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d59d" w14:textId="807d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годовой финансовой отчетности (консолидированной) акционерного общества "Фонд национального благосостояния "Самрук-Қазына" за 2008 год</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2009 года № 2279</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9 Закона Республики Казахстан от 13 февраля 2009 года "О Фонде национального благосостояния"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годовую финансовую отчетность (консолидированную) акционерного общества "Фонд национального благосостояния "Самрук-Қазына" за 2008 год.</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2009 года № 2279</w:t>
      </w:r>
    </w:p>
    <w:bookmarkEnd w:id="1"/>
    <w:bookmarkStart w:name="z5" w:id="2"/>
    <w:p>
      <w:pPr>
        <w:spacing w:after="0"/>
        <w:ind w:left="0"/>
        <w:jc w:val="left"/>
      </w:pPr>
      <w:r>
        <w:rPr>
          <w:rFonts w:ascii="Times New Roman"/>
          <w:b/>
          <w:i w:val="false"/>
          <w:color w:val="000000"/>
        </w:rPr>
        <w:t xml:space="preserve"> 
Годовая финансовая отчетность (консолидированная)</w:t>
      </w:r>
      <w:r>
        <w:br/>
      </w:r>
      <w:r>
        <w:rPr>
          <w:rFonts w:ascii="Times New Roman"/>
          <w:b/>
          <w:i w:val="false"/>
          <w:color w:val="000000"/>
        </w:rPr>
        <w:t>
акционерного общества "Фонд национального благосостояния</w:t>
      </w:r>
      <w:r>
        <w:br/>
      </w:r>
      <w:r>
        <w:rPr>
          <w:rFonts w:ascii="Times New Roman"/>
          <w:b/>
          <w:i w:val="false"/>
          <w:color w:val="000000"/>
        </w:rPr>
        <w:t>
"Самрук-Қазына" за 2008 год</w:t>
      </w:r>
    </w:p>
    <w:bookmarkEnd w:id="2"/>
    <w:bookmarkStart w:name="z6" w:id="3"/>
    <w:p>
      <w:pPr>
        <w:spacing w:after="0"/>
        <w:ind w:left="0"/>
        <w:jc w:val="left"/>
      </w:pPr>
      <w:r>
        <w:rPr>
          <w:rFonts w:ascii="Times New Roman"/>
          <w:b/>
          <w:i w:val="false"/>
          <w:color w:val="000000"/>
        </w:rPr>
        <w:t xml:space="preserve"> 
АО "Фонд национального благосостояния "Самрук-Казына"</w:t>
      </w:r>
    </w:p>
    <w:bookmarkEnd w:id="3"/>
    <w:bookmarkStart w:name="z7" w:id="4"/>
    <w:p>
      <w:pPr>
        <w:spacing w:after="0"/>
        <w:ind w:left="0"/>
        <w:jc w:val="left"/>
      </w:pPr>
      <w:r>
        <w:rPr>
          <w:rFonts w:ascii="Times New Roman"/>
          <w:b/>
          <w:i w:val="false"/>
          <w:color w:val="000000"/>
        </w:rPr>
        <w:t xml:space="preserve"> 
Годовая финансовая отчетность (консолидированная)</w:t>
      </w:r>
      <w:r>
        <w:br/>
      </w:r>
      <w:r>
        <w:rPr>
          <w:rFonts w:ascii="Times New Roman"/>
          <w:b/>
          <w:i w:val="false"/>
          <w:color w:val="000000"/>
        </w:rPr>
        <w:t>
_____________________________________________________</w:t>
      </w:r>
    </w:p>
    <w:bookmarkEnd w:id="4"/>
    <w:bookmarkStart w:name="z8" w:id="5"/>
    <w:p>
      <w:pPr>
        <w:spacing w:after="0"/>
        <w:ind w:left="0"/>
        <w:jc w:val="left"/>
      </w:pPr>
      <w:r>
        <w:rPr>
          <w:rFonts w:ascii="Times New Roman"/>
          <w:b/>
          <w:i w:val="false"/>
          <w:color w:val="000000"/>
        </w:rPr>
        <w:t xml:space="preserve"> 
СОДЕРЖАНИЕ</w:t>
      </w:r>
    </w:p>
    <w:bookmarkEnd w:id="5"/>
    <w:p>
      <w:pPr>
        <w:spacing w:after="0"/>
        <w:ind w:left="0"/>
        <w:jc w:val="both"/>
      </w:pPr>
      <w:r>
        <w:rPr>
          <w:rFonts w:ascii="Times New Roman"/>
          <w:b w:val="false"/>
          <w:i w:val="false"/>
          <w:color w:val="000000"/>
          <w:sz w:val="28"/>
        </w:rPr>
        <w:t>Отчет независимых</w:t>
      </w:r>
      <w:r>
        <w:rPr>
          <w:rFonts w:ascii="Times New Roman"/>
          <w:b w:val="false"/>
          <w:i w:val="false"/>
          <w:color w:val="000000"/>
          <w:sz w:val="28"/>
        </w:rPr>
        <w:t xml:space="preserve"> аудиторов</w:t>
      </w:r>
    </w:p>
    <w:bookmarkStart w:name="z11" w:id="6"/>
    <w:p>
      <w:pPr>
        <w:spacing w:after="0"/>
        <w:ind w:left="0"/>
        <w:jc w:val="left"/>
      </w:pPr>
      <w:r>
        <w:rPr>
          <w:rFonts w:ascii="Times New Roman"/>
          <w:b/>
          <w:i w:val="false"/>
          <w:color w:val="000000"/>
        </w:rPr>
        <w:t xml:space="preserve"> 
Годовая финансовая отчетность (консолидированная)</w:t>
      </w:r>
    </w:p>
    <w:bookmarkEnd w:id="6"/>
    <w:bookmarkStart w:name="z12" w:id="7"/>
    <w:p>
      <w:pPr>
        <w:spacing w:after="0"/>
        <w:ind w:left="0"/>
        <w:jc w:val="both"/>
      </w:pPr>
      <w:r>
        <w:rPr>
          <w:rFonts w:ascii="Times New Roman"/>
          <w:b w:val="false"/>
          <w:i w:val="false"/>
          <w:color w:val="000000"/>
          <w:sz w:val="28"/>
        </w:rPr>
        <w:t>
1. </w:t>
      </w:r>
      <w:r>
        <w:rPr>
          <w:rFonts w:ascii="Times New Roman"/>
          <w:b w:val="false"/>
          <w:i w:val="false"/>
          <w:color w:val="000000"/>
          <w:sz w:val="28"/>
        </w:rPr>
        <w:t>Консолидированный бухгалтерский</w:t>
      </w:r>
      <w:r>
        <w:rPr>
          <w:rFonts w:ascii="Times New Roman"/>
          <w:b w:val="false"/>
          <w:i w:val="false"/>
          <w:color w:val="000000"/>
          <w:sz w:val="28"/>
        </w:rPr>
        <w:t xml:space="preserve"> баланс</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Консолидированный отчет о прибылях</w:t>
      </w:r>
      <w:r>
        <w:rPr>
          <w:rFonts w:ascii="Times New Roman"/>
          <w:b w:val="false"/>
          <w:i w:val="false"/>
          <w:color w:val="000000"/>
          <w:sz w:val="28"/>
        </w:rPr>
        <w:t xml:space="preserve"> и убытках</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Консолидированный отчет об изменениях</w:t>
      </w:r>
      <w:r>
        <w:rPr>
          <w:rFonts w:ascii="Times New Roman"/>
          <w:b w:val="false"/>
          <w:i w:val="false"/>
          <w:color w:val="000000"/>
          <w:sz w:val="28"/>
        </w:rPr>
        <w:t xml:space="preserve"> в капитале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Консолидированный отчет о движении</w:t>
      </w:r>
      <w:r>
        <w:rPr>
          <w:rFonts w:ascii="Times New Roman"/>
          <w:b w:val="false"/>
          <w:i w:val="false"/>
          <w:color w:val="000000"/>
          <w:sz w:val="28"/>
        </w:rPr>
        <w:t xml:space="preserve"> денежных средств</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Примечания к консолидированной финансовой</w:t>
      </w:r>
      <w:r>
        <w:rPr>
          <w:rFonts w:ascii="Times New Roman"/>
          <w:b w:val="false"/>
          <w:i w:val="false"/>
          <w:color w:val="000000"/>
          <w:sz w:val="28"/>
        </w:rPr>
        <w:t xml:space="preserve"> отчетности</w:t>
      </w:r>
    </w:p>
    <w:bookmarkEnd w:id="7"/>
    <w:bookmarkStart w:name="z17" w:id="8"/>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2009 года № 2279</w:t>
      </w:r>
    </w:p>
    <w:bookmarkEnd w:id="8"/>
    <w:bookmarkStart w:name="z18" w:id="9"/>
    <w:p>
      <w:pPr>
        <w:spacing w:after="0"/>
        <w:ind w:left="0"/>
        <w:jc w:val="left"/>
      </w:pPr>
      <w:r>
        <w:rPr>
          <w:rFonts w:ascii="Times New Roman"/>
          <w:b/>
          <w:i w:val="false"/>
          <w:color w:val="000000"/>
        </w:rPr>
        <w:t xml:space="preserve"> 
АО "Фонд Национального Благосостояния "Самрук-Казына"</w:t>
      </w:r>
    </w:p>
    <w:bookmarkEnd w:id="9"/>
    <w:bookmarkStart w:name="z19" w:id="10"/>
    <w:p>
      <w:pPr>
        <w:spacing w:after="0"/>
        <w:ind w:left="0"/>
        <w:jc w:val="left"/>
      </w:pPr>
      <w:r>
        <w:rPr>
          <w:rFonts w:ascii="Times New Roman"/>
          <w:b/>
          <w:i w:val="false"/>
          <w:color w:val="000000"/>
        </w:rPr>
        <w:t xml:space="preserve"> 
Годовая финансовая отчетность (консолидированная)</w:t>
      </w:r>
    </w:p>
    <w:bookmarkEnd w:id="10"/>
    <w:bookmarkStart w:name="z20" w:id="11"/>
    <w:p>
      <w:pPr>
        <w:spacing w:after="0"/>
        <w:ind w:left="0"/>
        <w:jc w:val="both"/>
      </w:pPr>
      <w:r>
        <w:rPr>
          <w:rFonts w:ascii="Times New Roman"/>
          <w:b w:val="false"/>
          <w:i w:val="false"/>
          <w:color w:val="000000"/>
          <w:sz w:val="28"/>
        </w:rPr>
        <w:t>
</w:t>
      </w:r>
      <w:r>
        <w:rPr>
          <w:rFonts w:ascii="Times New Roman"/>
          <w:b w:val="false"/>
          <w:i/>
          <w:color w:val="000000"/>
          <w:sz w:val="28"/>
        </w:rPr>
        <w:t>За год, закончившийся 31 декабря 2008 года</w:t>
      </w:r>
      <w:r>
        <w:br/>
      </w:r>
      <w:r>
        <w:rPr>
          <w:rFonts w:ascii="Times New Roman"/>
          <w:b w:val="false"/>
          <w:i w:val="false"/>
          <w:color w:val="000000"/>
          <w:sz w:val="28"/>
        </w:rPr>
        <w:t>
</w:t>
      </w:r>
      <w:r>
        <w:rPr>
          <w:rFonts w:ascii="Times New Roman"/>
          <w:b w:val="false"/>
          <w:i/>
          <w:color w:val="000000"/>
          <w:sz w:val="28"/>
        </w:rPr>
        <w:t>с отчетом независимых аудиторов</w:t>
      </w:r>
    </w:p>
    <w:bookmarkEnd w:id="11"/>
    <w:bookmarkStart w:name="z21" w:id="12"/>
    <w:p>
      <w:pPr>
        <w:spacing w:after="0"/>
        <w:ind w:left="0"/>
        <w:jc w:val="both"/>
      </w:pPr>
      <w:r>
        <w:rPr>
          <w:rFonts w:ascii="Times New Roman"/>
          <w:b w:val="false"/>
          <w:i w:val="false"/>
          <w:color w:val="000000"/>
          <w:sz w:val="28"/>
        </w:rPr>
        <w:t>
      </w:t>
      </w:r>
      <w:r>
        <w:rPr>
          <w:rFonts w:ascii="Times New Roman"/>
          <w:b/>
          <w:i w:val="false"/>
          <w:color w:val="000000"/>
          <w:sz w:val="28"/>
        </w:rPr>
        <w:t>ОТЧЕТ НЕЗАВИСИМЫХ АУДИТОРОВ</w:t>
      </w:r>
    </w:p>
    <w:bookmarkEnd w:id="12"/>
    <w:bookmarkStart w:name="z22" w:id="13"/>
    <w:p>
      <w:pPr>
        <w:spacing w:after="0"/>
        <w:ind w:left="0"/>
        <w:jc w:val="both"/>
      </w:pPr>
      <w:r>
        <w:rPr>
          <w:rFonts w:ascii="Times New Roman"/>
          <w:b w:val="false"/>
          <w:i w:val="false"/>
          <w:color w:val="000000"/>
          <w:sz w:val="28"/>
        </w:rPr>
        <w:t>
      Акционеру АО "Фонд Национального Благосостояния "Самрук-Казына"</w:t>
      </w:r>
    </w:p>
    <w:bookmarkEnd w:id="13"/>
    <w:bookmarkStart w:name="z23" w:id="14"/>
    <w:p>
      <w:pPr>
        <w:spacing w:after="0"/>
        <w:ind w:left="0"/>
        <w:jc w:val="both"/>
      </w:pPr>
      <w:r>
        <w:rPr>
          <w:rFonts w:ascii="Times New Roman"/>
          <w:b w:val="false"/>
          <w:i w:val="false"/>
          <w:color w:val="000000"/>
          <w:sz w:val="28"/>
        </w:rPr>
        <w:t>
      Мы провели аудит прилагаемой консолидированной финансовой отчетности АО "Фонд Национального Благосостояния "Самрук-Казына" и его дочерних предприятий (далее по тексту "Группа"), которая включает консолидированный бухгалтерский баланс по состоянию на 31 декабря 2008 года, консолидированный отчет о прибылях и убытках, консолидированный отчет об изменениях в капитале и консолидированный отчет о движении денежных средств за год, закончившийся на указанную дату, а также информацию о существенных аспектах учетной политики и другие примечания к финансовой отчетности.</w:t>
      </w:r>
    </w:p>
    <w:bookmarkEnd w:id="14"/>
    <w:bookmarkStart w:name="z24" w:id="15"/>
    <w:p>
      <w:pPr>
        <w:spacing w:after="0"/>
        <w:ind w:left="0"/>
        <w:jc w:val="both"/>
      </w:pPr>
      <w:r>
        <w:rPr>
          <w:rFonts w:ascii="Times New Roman"/>
          <w:b w:val="false"/>
          <w:i w:val="false"/>
          <w:color w:val="000000"/>
          <w:sz w:val="28"/>
        </w:rPr>
        <w:t>
</w:t>
      </w:r>
      <w:r>
        <w:rPr>
          <w:rFonts w:ascii="Times New Roman"/>
          <w:b w:val="false"/>
          <w:i/>
          <w:color w:val="000000"/>
          <w:sz w:val="28"/>
        </w:rPr>
        <w:t>      Ответственность руководства в отношении финансовой отчетности</w:t>
      </w:r>
    </w:p>
    <w:bookmarkEnd w:id="15"/>
    <w:bookmarkStart w:name="z25" w:id="16"/>
    <w:p>
      <w:pPr>
        <w:spacing w:after="0"/>
        <w:ind w:left="0"/>
        <w:jc w:val="both"/>
      </w:pPr>
      <w:r>
        <w:rPr>
          <w:rFonts w:ascii="Times New Roman"/>
          <w:b w:val="false"/>
          <w:i w:val="false"/>
          <w:color w:val="000000"/>
          <w:sz w:val="28"/>
        </w:rPr>
        <w:t>
      Руководство Группы несет ответственность за подготовку и достоверное представление данной финансовой отчетности в соответствии с Международными стандартами финансовой отчетности. Эта ответственность включает планирование, внедрение и поддержание надлежащего внутреннего контроля в отношении подготовки и достоверного представления финансовой отчетности, не содержащей существенных искажений вследствие мошенничества или ошибки; выбора и применения соответствующей учетной политики; сделанных бухгалтерских оценок, соответствующих конкретным обстоятельствам.</w:t>
      </w:r>
    </w:p>
    <w:bookmarkEnd w:id="16"/>
    <w:bookmarkStart w:name="z26" w:id="17"/>
    <w:p>
      <w:pPr>
        <w:spacing w:after="0"/>
        <w:ind w:left="0"/>
        <w:jc w:val="both"/>
      </w:pPr>
      <w:r>
        <w:rPr>
          <w:rFonts w:ascii="Times New Roman"/>
          <w:b w:val="false"/>
          <w:i w:val="false"/>
          <w:color w:val="000000"/>
          <w:sz w:val="28"/>
        </w:rPr>
        <w:t>
</w:t>
      </w:r>
      <w:r>
        <w:rPr>
          <w:rFonts w:ascii="Times New Roman"/>
          <w:b w:val="false"/>
          <w:i/>
          <w:color w:val="000000"/>
          <w:sz w:val="28"/>
        </w:rPr>
        <w:t>      Ответственность аудитора</w:t>
      </w:r>
    </w:p>
    <w:bookmarkEnd w:id="17"/>
    <w:bookmarkStart w:name="z27" w:id="18"/>
    <w:p>
      <w:pPr>
        <w:spacing w:after="0"/>
        <w:ind w:left="0"/>
        <w:jc w:val="both"/>
      </w:pPr>
      <w:r>
        <w:rPr>
          <w:rFonts w:ascii="Times New Roman"/>
          <w:b w:val="false"/>
          <w:i w:val="false"/>
          <w:color w:val="000000"/>
          <w:sz w:val="28"/>
        </w:rPr>
        <w:t>
      Наша обязанность заключается в том, чтобы выразить мнение о данной консолидированной финансовой отчетности на основе проведенного аудита. Мы провели аудит в соответствии с Международными стандартами аудита. Эти стандарты требуют, чтобы мы соблюдали этические нормы, спланировали и провели аудит так, чтобы получить достаточную уверенность в отсутствии существенного искажения прилагаемой финансовой отчетности.</w:t>
      </w:r>
    </w:p>
    <w:bookmarkEnd w:id="18"/>
    <w:bookmarkStart w:name="z28" w:id="19"/>
    <w:p>
      <w:pPr>
        <w:spacing w:after="0"/>
        <w:ind w:left="0"/>
        <w:jc w:val="both"/>
      </w:pPr>
      <w:r>
        <w:rPr>
          <w:rFonts w:ascii="Times New Roman"/>
          <w:b w:val="false"/>
          <w:i w:val="false"/>
          <w:color w:val="000000"/>
          <w:sz w:val="28"/>
        </w:rPr>
        <w:t>
      Аудит включает выполнение процедур, направленных на получение аудиторских доказательств в отношении сумм и информации, представленных в консолидированной финансовой отчетности. Выбор процедур основывается на суждении аудитора, включая оценку риска существенного искажения консолидированной финансовой отчетности вследствие мошенничества или ошибки. При оценке этого риска аудитор рассматривает аспекты внутреннего контроля в отношении подготовки и достоверного представления предприятием консолидированной финансовой отчетности с тем, чтобы определить процедуры аудита, необходимые в конкретных обстоятельствах, а не для выражения мнения об эффективности системы внутреннего контроля предприятия. Аудит также включает оценку уместности выбранной учетной политики и обоснованности бухгалтерских оценок, сделанных руководством, и оценку представления консолидированной финансовой отчетности в целом.</w:t>
      </w:r>
    </w:p>
    <w:bookmarkEnd w:id="19"/>
    <w:bookmarkStart w:name="z29" w:id="20"/>
    <w:p>
      <w:pPr>
        <w:spacing w:after="0"/>
        <w:ind w:left="0"/>
        <w:jc w:val="both"/>
      </w:pPr>
      <w:r>
        <w:rPr>
          <w:rFonts w:ascii="Times New Roman"/>
          <w:b w:val="false"/>
          <w:i w:val="false"/>
          <w:color w:val="000000"/>
          <w:sz w:val="28"/>
        </w:rPr>
        <w:t>
      Мы считаем, что полученные нами аудиторские доказательства являются достаточными и надлежащими для выражения нашего мнения.</w:t>
      </w:r>
    </w:p>
    <w:bookmarkEnd w:id="20"/>
    <w:bookmarkStart w:name="z30" w:id="21"/>
    <w:p>
      <w:pPr>
        <w:spacing w:after="0"/>
        <w:ind w:left="0"/>
        <w:jc w:val="both"/>
      </w:pPr>
      <w:r>
        <w:rPr>
          <w:rFonts w:ascii="Times New Roman"/>
          <w:b w:val="false"/>
          <w:i w:val="false"/>
          <w:color w:val="000000"/>
          <w:sz w:val="28"/>
        </w:rPr>
        <w:t>
</w:t>
      </w:r>
      <w:r>
        <w:rPr>
          <w:rFonts w:ascii="Times New Roman"/>
          <w:b w:val="false"/>
          <w:i/>
          <w:color w:val="000000"/>
          <w:sz w:val="28"/>
        </w:rPr>
        <w:t>      Основа для заключения с оговорками</w:t>
      </w:r>
    </w:p>
    <w:bookmarkEnd w:id="21"/>
    <w:bookmarkStart w:name="z31" w:id="22"/>
    <w:p>
      <w:pPr>
        <w:spacing w:after="0"/>
        <w:ind w:left="0"/>
        <w:jc w:val="both"/>
      </w:pPr>
      <w:r>
        <w:rPr>
          <w:rFonts w:ascii="Times New Roman"/>
          <w:b w:val="false"/>
          <w:i w:val="false"/>
          <w:color w:val="000000"/>
          <w:sz w:val="28"/>
        </w:rPr>
        <w:t>
      Прилагаемая консолидированная финансовая отчетность не представляет сравнительную информацию, как того требуют положения МСБУ 1.</w:t>
      </w:r>
    </w:p>
    <w:bookmarkEnd w:id="22"/>
    <w:bookmarkStart w:name="z32" w:id="23"/>
    <w:p>
      <w:pPr>
        <w:spacing w:after="0"/>
        <w:ind w:left="0"/>
        <w:jc w:val="both"/>
      </w:pPr>
      <w:r>
        <w:rPr>
          <w:rFonts w:ascii="Times New Roman"/>
          <w:b w:val="false"/>
          <w:i w:val="false"/>
          <w:color w:val="000000"/>
          <w:sz w:val="28"/>
        </w:rPr>
        <w:t>
</w:t>
      </w:r>
      <w:r>
        <w:rPr>
          <w:rFonts w:ascii="Times New Roman"/>
          <w:b w:val="false"/>
          <w:i/>
          <w:color w:val="000000"/>
          <w:sz w:val="28"/>
        </w:rPr>
        <w:t>      Заключение</w:t>
      </w:r>
    </w:p>
    <w:bookmarkEnd w:id="23"/>
    <w:bookmarkStart w:name="z33" w:id="24"/>
    <w:p>
      <w:pPr>
        <w:spacing w:after="0"/>
        <w:ind w:left="0"/>
        <w:jc w:val="both"/>
      </w:pPr>
      <w:r>
        <w:rPr>
          <w:rFonts w:ascii="Times New Roman"/>
          <w:b w:val="false"/>
          <w:i w:val="false"/>
          <w:color w:val="000000"/>
          <w:sz w:val="28"/>
        </w:rPr>
        <w:t>
      По нашему мнению, за исключением влияния на консолидированную финансовую отчетность вопроса, рассмотренного в параграфе Основа для заключения с оговорками, консолидированная финансовая отчетность, во всех существенных аспектах, достоверно отражает финансовое положение Группы на 31 декабря 2008 года, а также ее финансовые результаты и движение денежных средств за год, закончившийся на указанную дату, в соответствии с Международными стандартами финансовой отчетности.</w:t>
      </w:r>
    </w:p>
    <w:bookmarkEnd w:id="24"/>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Эльшад Алиев</w:t>
      </w:r>
      <w:r>
        <w:br/>
      </w:r>
      <w:r>
        <w:rPr>
          <w:rFonts w:ascii="Times New Roman"/>
          <w:b w:val="false"/>
          <w:i w:val="false"/>
          <w:color w:val="000000"/>
          <w:sz w:val="28"/>
        </w:rPr>
        <w:t>
Партнер</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Евгений Жемалетдинов</w:t>
      </w:r>
      <w:r>
        <w:br/>
      </w:r>
      <w:r>
        <w:rPr>
          <w:rFonts w:ascii="Times New Roman"/>
          <w:b w:val="false"/>
          <w:i w:val="false"/>
          <w:color w:val="000000"/>
          <w:sz w:val="28"/>
        </w:rPr>
        <w:t>
Генеральный директор</w:t>
      </w:r>
      <w:r>
        <w:br/>
      </w:r>
      <w:r>
        <w:rPr>
          <w:rFonts w:ascii="Times New Roman"/>
          <w:b w:val="false"/>
          <w:i w:val="false"/>
          <w:color w:val="000000"/>
          <w:sz w:val="28"/>
        </w:rPr>
        <w:t xml:space="preserve">
ТОО "Эрнст энд Янг" </w:t>
      </w:r>
    </w:p>
    <w:p>
      <w:pPr>
        <w:spacing w:after="0"/>
        <w:ind w:left="0"/>
        <w:jc w:val="both"/>
      </w:pPr>
      <w:r>
        <w:rPr>
          <w:rFonts w:ascii="Times New Roman"/>
          <w:b w:val="false"/>
          <w:i w:val="false"/>
          <w:color w:val="000000"/>
          <w:sz w:val="28"/>
        </w:rPr>
        <w:t>Государственная лицензия на            Квалификационное свидетельство</w:t>
      </w:r>
      <w:r>
        <w:br/>
      </w:r>
      <w:r>
        <w:rPr>
          <w:rFonts w:ascii="Times New Roman"/>
          <w:b w:val="false"/>
          <w:i w:val="false"/>
          <w:color w:val="000000"/>
          <w:sz w:val="28"/>
        </w:rPr>
        <w:t>
занятие аудиторской деятельностью      аудитора № 0000553</w:t>
      </w:r>
      <w:r>
        <w:br/>
      </w:r>
      <w:r>
        <w:rPr>
          <w:rFonts w:ascii="Times New Roman"/>
          <w:b w:val="false"/>
          <w:i w:val="false"/>
          <w:color w:val="000000"/>
          <w:sz w:val="28"/>
        </w:rPr>
        <w:t>
на территории Республики Казахстан     от 24 декабря 2003 года</w:t>
      </w:r>
      <w:r>
        <w:br/>
      </w:r>
      <w:r>
        <w:rPr>
          <w:rFonts w:ascii="Times New Roman"/>
          <w:b w:val="false"/>
          <w:i w:val="false"/>
          <w:color w:val="000000"/>
          <w:sz w:val="28"/>
        </w:rPr>
        <w:t>
серии МФЮ-2 № 0000003, выданная</w:t>
      </w:r>
      <w:r>
        <w:br/>
      </w:r>
      <w:r>
        <w:rPr>
          <w:rFonts w:ascii="Times New Roman"/>
          <w:b w:val="false"/>
          <w:i w:val="false"/>
          <w:color w:val="000000"/>
          <w:sz w:val="28"/>
        </w:rPr>
        <w:t>
Министерством финансов Республики</w:t>
      </w:r>
      <w:r>
        <w:br/>
      </w:r>
      <w:r>
        <w:rPr>
          <w:rFonts w:ascii="Times New Roman"/>
          <w:b w:val="false"/>
          <w:i w:val="false"/>
          <w:color w:val="000000"/>
          <w:sz w:val="28"/>
        </w:rPr>
        <w:t>
Казахстан 15 июля 2005 года</w:t>
      </w:r>
    </w:p>
    <w:p>
      <w:pPr>
        <w:spacing w:after="0"/>
        <w:ind w:left="0"/>
        <w:jc w:val="both"/>
      </w:pPr>
      <w:r>
        <w:rPr>
          <w:rFonts w:ascii="Times New Roman"/>
          <w:b w:val="false"/>
          <w:i w:val="false"/>
          <w:color w:val="000000"/>
          <w:sz w:val="28"/>
        </w:rPr>
        <w:t xml:space="preserve">19 июня 2009 года </w:t>
      </w:r>
    </w:p>
    <w:bookmarkStart w:name="z34" w:id="25"/>
    <w:p>
      <w:pPr>
        <w:spacing w:after="0"/>
        <w:ind w:left="0"/>
        <w:jc w:val="left"/>
      </w:pPr>
      <w:r>
        <w:rPr>
          <w:rFonts w:ascii="Times New Roman"/>
          <w:b/>
          <w:i w:val="false"/>
          <w:color w:val="000000"/>
        </w:rPr>
        <w:t xml:space="preserve"> 
АО "Фонд Национального Благосостояния "Самрук-Казына"</w:t>
      </w:r>
      <w:r>
        <w:br/>
      </w:r>
      <w:r>
        <w:rPr>
          <w:rFonts w:ascii="Times New Roman"/>
          <w:b/>
          <w:i w:val="false"/>
          <w:color w:val="000000"/>
        </w:rPr>
        <w:t>
</w:t>
      </w:r>
      <w:r>
        <w:rPr>
          <w:rFonts w:ascii="Times New Roman"/>
          <w:b/>
          <w:i w:val="false"/>
          <w:color w:val="000000"/>
        </w:rPr>
        <w:t>
Годовая финансовая отчетность (консолидированная)</w:t>
      </w:r>
    </w:p>
    <w:bookmarkEnd w:id="25"/>
    <w:bookmarkStart w:name="z36" w:id="26"/>
    <w:p>
      <w:pPr>
        <w:spacing w:after="0"/>
        <w:ind w:left="0"/>
        <w:jc w:val="left"/>
      </w:pPr>
      <w:r>
        <w:rPr>
          <w:rFonts w:ascii="Times New Roman"/>
          <w:b/>
          <w:i w:val="false"/>
          <w:color w:val="000000"/>
        </w:rPr>
        <w:t xml:space="preserve"> 
КОНСОЛИДИРОВАННЫЙ БУХГАЛТЕРСКИЙ БАЛАНС</w:t>
      </w:r>
    </w:p>
    <w:bookmarkEnd w:id="26"/>
    <w:bookmarkStart w:name="z37" w:id="27"/>
    <w:p>
      <w:pPr>
        <w:spacing w:after="0"/>
        <w:ind w:left="0"/>
        <w:jc w:val="both"/>
      </w:pPr>
      <w:r>
        <w:rPr>
          <w:rFonts w:ascii="Times New Roman"/>
          <w:b w:val="false"/>
          <w:i w:val="false"/>
          <w:color w:val="000000"/>
          <w:sz w:val="28"/>
        </w:rPr>
        <w:t>
      По состоянию на 31 декабря 2008 года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3"/>
        <w:gridCol w:w="1853"/>
        <w:gridCol w:w="3813"/>
      </w:tblGrid>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3.984.170.539</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116.801.586</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ассоциированные компании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177.487.307</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169.712.749</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142.506.747</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 по отсроченному налогу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13.321.196</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Вексель к получению от участника</w:t>
            </w:r>
            <w:r>
              <w:br/>
            </w:r>
            <w:r>
              <w:rPr>
                <w:rFonts w:ascii="Times New Roman"/>
                <w:b w:val="false"/>
                <w:i w:val="false"/>
                <w:color w:val="000000"/>
                <w:sz w:val="20"/>
              </w:rPr>
              <w:t>
</w:t>
            </w:r>
            <w:r>
              <w:rPr>
                <w:rFonts w:ascii="Times New Roman"/>
                <w:b w:val="false"/>
                <w:i w:val="false"/>
                <w:color w:val="000000"/>
                <w:sz w:val="20"/>
              </w:rPr>
              <w:t>совместного предприятия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9.431.009</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финансовые активы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108.481.286</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банковские депозиты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37.606.677</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100.566.334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4.860.085.430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активы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Товарно-материальные запасы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169.377.704</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 к возмещению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85.192.231</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по подоходному налогу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32.593.045</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151.983.234</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24.307.838</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28.102.547</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финансовые активы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91.169.145</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банковские депозиты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590.785.603</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132.008.589</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1.506.080.120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2.811.600.056</w:t>
            </w:r>
            <w:r>
              <w:br/>
            </w:r>
            <w:r>
              <w:rPr>
                <w:rFonts w:ascii="Times New Roman"/>
                <w:b w:val="false"/>
                <w:i w:val="false"/>
                <w:color w:val="000000"/>
                <w:sz w:val="20"/>
              </w:rPr>
              <w:t>
</w:t>
            </w:r>
            <w:r>
              <w:rPr>
                <w:rFonts w:ascii="Times New Roman"/>
                <w:b w:val="false"/>
                <w:i w:val="false"/>
                <w:color w:val="000000"/>
                <w:sz w:val="20"/>
              </w:rPr>
              <w:t>Активы, предназначенные для продажи                                   1.160.225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                                                  7.672.845.711</w:t>
            </w:r>
          </w:p>
        </w:tc>
      </w:tr>
    </w:tbl>
    <w:p>
      <w:pPr>
        <w:spacing w:after="0"/>
        <w:ind w:left="0"/>
        <w:jc w:val="both"/>
      </w:pPr>
      <w:r>
        <w:rPr>
          <w:rFonts w:ascii="Times New Roman"/>
          <w:b w:val="false"/>
          <w:i w:val="false"/>
          <w:color w:val="000000"/>
          <w:sz w:val="28"/>
        </w:rPr>
        <w:t>Управляющий директор - Член Правления        _____________________</w:t>
      </w:r>
      <w:r>
        <w:br/>
      </w:r>
      <w:r>
        <w:rPr>
          <w:rFonts w:ascii="Times New Roman"/>
          <w:b w:val="false"/>
          <w:i w:val="false"/>
          <w:color w:val="000000"/>
          <w:sz w:val="28"/>
        </w:rPr>
        <w:t>
                                                 Кайрат Айтекенов</w:t>
      </w:r>
      <w:r>
        <w:br/>
      </w:r>
      <w:r>
        <w:rPr>
          <w:rFonts w:ascii="Times New Roman"/>
          <w:b w:val="false"/>
          <w:i w:val="false"/>
          <w:color w:val="000000"/>
          <w:sz w:val="28"/>
        </w:rPr>
        <w:t>
Главный бухгалтер                            _____________________</w:t>
      </w:r>
      <w:r>
        <w:br/>
      </w:r>
      <w:r>
        <w:rPr>
          <w:rFonts w:ascii="Times New Roman"/>
          <w:b w:val="false"/>
          <w:i w:val="false"/>
          <w:color w:val="000000"/>
          <w:sz w:val="28"/>
        </w:rPr>
        <w:t>
                                               Алмаз Абдрахманова</w:t>
      </w:r>
    </w:p>
    <w:bookmarkStart w:name="z40" w:id="28"/>
    <w:p>
      <w:pPr>
        <w:spacing w:after="0"/>
        <w:ind w:left="0"/>
        <w:jc w:val="left"/>
      </w:pPr>
      <w:r>
        <w:rPr>
          <w:rFonts w:ascii="Times New Roman"/>
          <w:b/>
          <w:i w:val="false"/>
          <w:color w:val="000000"/>
        </w:rPr>
        <w:t xml:space="preserve"> 
КОНСОЛИДИРОВАННЫЙ БУХГАЛТЕРСКИЙ БАЛАНС (продолжение)</w:t>
      </w:r>
    </w:p>
    <w:bookmarkEnd w:id="28"/>
    <w:bookmarkStart w:name="z41" w:id="29"/>
    <w:p>
      <w:pPr>
        <w:spacing w:after="0"/>
        <w:ind w:left="0"/>
        <w:jc w:val="both"/>
      </w:pPr>
      <w:r>
        <w:rPr>
          <w:rFonts w:ascii="Times New Roman"/>
          <w:b w:val="false"/>
          <w:i w:val="false"/>
          <w:color w:val="000000"/>
          <w:sz w:val="28"/>
        </w:rPr>
        <w:t>
      По состоянию на 31 декабря 2008 года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3"/>
        <w:gridCol w:w="3353"/>
        <w:gridCol w:w="3713"/>
      </w:tblGrid>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И ОБЯЗАТЕЛЬСТВА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относящийся к акционеру</w:t>
            </w:r>
            <w:r>
              <w:br/>
            </w:r>
            <w:r>
              <w:rPr>
                <w:rFonts w:ascii="Times New Roman"/>
                <w:b w:val="false"/>
                <w:i w:val="false"/>
                <w:color w:val="000000"/>
                <w:sz w:val="20"/>
              </w:rPr>
              <w:t>
</w:t>
            </w:r>
            <w:r>
              <w:rPr>
                <w:rFonts w:ascii="Times New Roman"/>
                <w:b w:val="false"/>
                <w:i w:val="false"/>
                <w:color w:val="000000"/>
                <w:sz w:val="20"/>
              </w:rPr>
              <w:t>Группы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3.458.923.009</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переоценке инвестиций,</w:t>
            </w:r>
            <w:r>
              <w:br/>
            </w:r>
            <w:r>
              <w:rPr>
                <w:rFonts w:ascii="Times New Roman"/>
                <w:b w:val="false"/>
                <w:i w:val="false"/>
                <w:color w:val="000000"/>
                <w:sz w:val="20"/>
              </w:rPr>
              <w:t>
</w:t>
            </w:r>
            <w:r>
              <w:rPr>
                <w:rFonts w:ascii="Times New Roman"/>
                <w:b w:val="false"/>
                <w:i w:val="false"/>
                <w:color w:val="000000"/>
                <w:sz w:val="20"/>
              </w:rPr>
              <w:t>имеющихся в наличии для продажи</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(9.620.292)</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пересчету валют</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(28.242.096)</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капитальные резервы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11.920.441</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Нераспределенная прибыль</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270.036.775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3.703.017.837</w:t>
            </w:r>
            <w:r>
              <w:br/>
            </w:r>
            <w:r>
              <w:rPr>
                <w:rFonts w:ascii="Times New Roman"/>
                <w:b w:val="false"/>
                <w:i w:val="false"/>
                <w:color w:val="000000"/>
                <w:sz w:val="20"/>
              </w:rPr>
              <w:t>
</w:t>
            </w:r>
            <w:r>
              <w:rPr>
                <w:rFonts w:ascii="Times New Roman"/>
                <w:b w:val="false"/>
                <w:i w:val="false"/>
                <w:color w:val="000000"/>
                <w:sz w:val="20"/>
              </w:rPr>
              <w:t>Доля меньшинства                                                       554.321.327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капитала                                                       4.257.339.164</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обязательства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1.694.800.480</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от 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40.791.195</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за</w:t>
            </w:r>
            <w:r>
              <w:br/>
            </w:r>
            <w:r>
              <w:rPr>
                <w:rFonts w:ascii="Times New Roman"/>
                <w:b w:val="false"/>
                <w:i w:val="false"/>
                <w:color w:val="000000"/>
                <w:sz w:val="20"/>
              </w:rPr>
              <w:t>
</w:t>
            </w:r>
            <w:r>
              <w:rPr>
                <w:rFonts w:ascii="Times New Roman"/>
                <w:b w:val="false"/>
                <w:i w:val="false"/>
                <w:color w:val="000000"/>
                <w:sz w:val="20"/>
              </w:rPr>
              <w:t>приобретение доли в проекте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239.500.799</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участнику</w:t>
            </w:r>
            <w:r>
              <w:br/>
            </w:r>
            <w:r>
              <w:rPr>
                <w:rFonts w:ascii="Times New Roman"/>
                <w:b w:val="false"/>
                <w:i w:val="false"/>
                <w:color w:val="000000"/>
                <w:sz w:val="20"/>
              </w:rPr>
              <w:t>
</w:t>
            </w:r>
            <w:r>
              <w:rPr>
                <w:rFonts w:ascii="Times New Roman"/>
                <w:b w:val="false"/>
                <w:i w:val="false"/>
                <w:color w:val="000000"/>
                <w:sz w:val="20"/>
              </w:rPr>
              <w:t>совместного предприятия</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163.451.870</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18.423.140</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74.531.968</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отсроченному налогу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219.051.735</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вознаграждениям</w:t>
            </w:r>
            <w:r>
              <w:br/>
            </w:r>
            <w:r>
              <w:rPr>
                <w:rFonts w:ascii="Times New Roman"/>
                <w:b w:val="false"/>
                <w:i w:val="false"/>
                <w:color w:val="000000"/>
                <w:sz w:val="20"/>
              </w:rPr>
              <w:t>
</w:t>
            </w:r>
            <w:r>
              <w:rPr>
                <w:rFonts w:ascii="Times New Roman"/>
                <w:b w:val="false"/>
                <w:i w:val="false"/>
                <w:color w:val="000000"/>
                <w:sz w:val="20"/>
              </w:rPr>
              <w:t>работникам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21.058.786</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7.466.031</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28.887.895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2.507.963.899</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обязательства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287.704.627</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от Правительства Республики Казахстан</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796.024</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6.372.272</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42.130.247</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вознаграждениям</w:t>
            </w:r>
            <w:r>
              <w:br/>
            </w:r>
            <w:r>
              <w:rPr>
                <w:rFonts w:ascii="Times New Roman"/>
                <w:b w:val="false"/>
                <w:i w:val="false"/>
                <w:color w:val="000000"/>
                <w:sz w:val="20"/>
              </w:rPr>
              <w:t>
</w:t>
            </w:r>
            <w:r>
              <w:rPr>
                <w:rFonts w:ascii="Times New Roman"/>
                <w:b w:val="false"/>
                <w:i w:val="false"/>
                <w:color w:val="000000"/>
                <w:sz w:val="20"/>
              </w:rPr>
              <w:t>работникам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1.439.383</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 к уплате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67.371.986</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кредиторская задолженность</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269.358.734</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опциону "пут"</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14.895.525</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115.802</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217.358.048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907.542.648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связанные с активами, классифицированными</w:t>
            </w:r>
            <w:r>
              <w:br/>
            </w:r>
            <w:r>
              <w:rPr>
                <w:rFonts w:ascii="Times New Roman"/>
                <w:b w:val="false"/>
                <w:i w:val="false"/>
                <w:color w:val="000000"/>
                <w:sz w:val="20"/>
              </w:rPr>
              <w:t>
</w:t>
            </w:r>
            <w:r>
              <w:rPr>
                <w:rFonts w:ascii="Times New Roman"/>
                <w:b w:val="false"/>
                <w:i w:val="false"/>
                <w:color w:val="000000"/>
                <w:sz w:val="20"/>
              </w:rPr>
              <w:t>как предназначенные для продажи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                                                   3.415.506.547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КАПИТАЛА И ОБЯЗАТЕЛЬСТВ                                        7.672.845.711</w:t>
            </w:r>
          </w:p>
        </w:tc>
      </w:tr>
    </w:tbl>
    <w:p>
      <w:pPr>
        <w:spacing w:after="0"/>
        <w:ind w:left="0"/>
        <w:jc w:val="both"/>
      </w:pPr>
      <w:r>
        <w:rPr>
          <w:rFonts w:ascii="Times New Roman"/>
          <w:b w:val="false"/>
          <w:i w:val="false"/>
          <w:color w:val="000000"/>
          <w:sz w:val="28"/>
        </w:rPr>
        <w:t>Управляющий директор - Член Правления          _____________________</w:t>
      </w:r>
      <w:r>
        <w:br/>
      </w:r>
      <w:r>
        <w:rPr>
          <w:rFonts w:ascii="Times New Roman"/>
          <w:b w:val="false"/>
          <w:i w:val="false"/>
          <w:color w:val="000000"/>
          <w:sz w:val="28"/>
        </w:rPr>
        <w:t>
                                                    Кайрат Айтекенов</w:t>
      </w:r>
      <w:r>
        <w:br/>
      </w:r>
      <w:r>
        <w:rPr>
          <w:rFonts w:ascii="Times New Roman"/>
          <w:b w:val="false"/>
          <w:i w:val="false"/>
          <w:color w:val="000000"/>
          <w:sz w:val="28"/>
        </w:rPr>
        <w:t>
Главный бухгалтер                              _____________________</w:t>
      </w:r>
      <w:r>
        <w:br/>
      </w:r>
      <w:r>
        <w:rPr>
          <w:rFonts w:ascii="Times New Roman"/>
          <w:b w:val="false"/>
          <w:i w:val="false"/>
          <w:color w:val="000000"/>
          <w:sz w:val="28"/>
        </w:rPr>
        <w:t>
                                                  Алмаз Абдрахманова</w:t>
      </w:r>
    </w:p>
    <w:bookmarkStart w:name="z44" w:id="30"/>
    <w:p>
      <w:pPr>
        <w:spacing w:after="0"/>
        <w:ind w:left="0"/>
        <w:jc w:val="left"/>
      </w:pPr>
      <w:r>
        <w:rPr>
          <w:rFonts w:ascii="Times New Roman"/>
          <w:b/>
          <w:i w:val="false"/>
          <w:color w:val="000000"/>
        </w:rPr>
        <w:t xml:space="preserve"> 
КОНСОЛИДИРОВАННЫЙ ОТЧЕТ О ПРИБЫЛЯХ И УБЫТКАХ</w:t>
      </w:r>
    </w:p>
    <w:bookmarkEnd w:id="30"/>
    <w:bookmarkStart w:name="z45" w:id="31"/>
    <w:p>
      <w:pPr>
        <w:spacing w:after="0"/>
        <w:ind w:left="0"/>
        <w:jc w:val="both"/>
      </w:pPr>
      <w:r>
        <w:rPr>
          <w:rFonts w:ascii="Times New Roman"/>
          <w:b w:val="false"/>
          <w:i w:val="false"/>
          <w:color w:val="000000"/>
          <w:sz w:val="28"/>
        </w:rPr>
        <w:t>
      За год, закончившийся 31 декабря 2008 года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3293"/>
        <w:gridCol w:w="3753"/>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3.340.461.948</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субсидии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14.979.137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3.355.441.085</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реализованной</w:t>
            </w:r>
            <w:r>
              <w:br/>
            </w:r>
            <w:r>
              <w:rPr>
                <w:rFonts w:ascii="Times New Roman"/>
                <w:b w:val="false"/>
                <w:i w:val="false"/>
                <w:color w:val="000000"/>
                <w:sz w:val="20"/>
              </w:rPr>
              <w:t>
</w:t>
            </w:r>
            <w:r>
              <w:rPr>
                <w:rFonts w:ascii="Times New Roman"/>
                <w:b w:val="false"/>
                <w:i w:val="false"/>
                <w:color w:val="000000"/>
                <w:sz w:val="20"/>
              </w:rPr>
              <w:t>продукции и оказанных услуг</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(2.003.875.432)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Валовая прибыль                                                      1.351.565.653</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(301.354.826)</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транспортировке и</w:t>
            </w:r>
            <w:r>
              <w:br/>
            </w:r>
            <w:r>
              <w:rPr>
                <w:rFonts w:ascii="Times New Roman"/>
                <w:b w:val="false"/>
                <w:i w:val="false"/>
                <w:color w:val="000000"/>
                <w:sz w:val="20"/>
              </w:rPr>
              <w:t>
</w:t>
            </w:r>
            <w:r>
              <w:rPr>
                <w:rFonts w:ascii="Times New Roman"/>
                <w:b w:val="false"/>
                <w:i w:val="false"/>
                <w:color w:val="000000"/>
                <w:sz w:val="20"/>
              </w:rPr>
              <w:t>реализации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(216.001.926)</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дочерних </w:t>
            </w:r>
            <w:r>
              <w:rPr>
                <w:rFonts w:ascii="Times New Roman"/>
                <w:b w:val="false"/>
                <w:i w:val="false"/>
                <w:color w:val="000000"/>
                <w:sz w:val="20"/>
              </w:rPr>
              <w:t>организаций</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2.839.531</w:t>
            </w:r>
          </w:p>
        </w:tc>
      </w:tr>
      <w:tr>
        <w:trPr>
          <w:trHeight w:val="69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разведочно-</w:t>
            </w:r>
            <w:r>
              <w:rPr>
                <w:rFonts w:ascii="Times New Roman"/>
                <w:b w:val="false"/>
                <w:i w:val="false"/>
                <w:color w:val="000000"/>
                <w:sz w:val="20"/>
              </w:rPr>
              <w:t>эксплуатационных</w:t>
            </w:r>
            <w:r>
              <w:br/>
            </w:r>
            <w:r>
              <w:rPr>
                <w:rFonts w:ascii="Times New Roman"/>
                <w:b w:val="false"/>
                <w:i w:val="false"/>
                <w:color w:val="000000"/>
                <w:sz w:val="20"/>
              </w:rPr>
              <w:t>
</w:t>
            </w:r>
            <w:r>
              <w:rPr>
                <w:rFonts w:ascii="Times New Roman"/>
                <w:b w:val="false"/>
                <w:i w:val="false"/>
                <w:color w:val="000000"/>
                <w:sz w:val="20"/>
              </w:rPr>
              <w:t>непродуктивных скважин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(3.494.522)</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Убыток от выбытия основных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нетто</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(1.228.925)</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(96.571.063)</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операционный доход</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10.197.386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от операционной деятельности                                   745.951.308</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(204.187.087)</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128.542.369</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доходах ассоциированных</w:t>
            </w:r>
            <w:r>
              <w:br/>
            </w:r>
            <w:r>
              <w:rPr>
                <w:rFonts w:ascii="Times New Roman"/>
                <w:b w:val="false"/>
                <w:i w:val="false"/>
                <w:color w:val="000000"/>
                <w:sz w:val="20"/>
              </w:rPr>
              <w:t>
</w:t>
            </w:r>
            <w:r>
              <w:rPr>
                <w:rFonts w:ascii="Times New Roman"/>
                <w:b w:val="false"/>
                <w:i w:val="false"/>
                <w:color w:val="000000"/>
                <w:sz w:val="20"/>
              </w:rPr>
              <w:t>компаний</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40.750.833</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Отрицательная курсовая разница, нетто</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(16.652.481)</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до учета подоходного </w:t>
            </w:r>
            <w:r>
              <w:rPr>
                <w:rFonts w:ascii="Times New Roman"/>
                <w:b w:val="false"/>
                <w:i w:val="false"/>
                <w:color w:val="000000"/>
                <w:sz w:val="20"/>
              </w:rPr>
              <w:t>налога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694.404.942</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(233.370.426)</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за год</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461.034.516</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Приходящаяся на: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Акционера Группы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352.336.455</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Долю меньшинства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108.698.061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461.034.516</w:t>
            </w:r>
          </w:p>
        </w:tc>
      </w:tr>
    </w:tbl>
    <w:p>
      <w:pPr>
        <w:spacing w:after="0"/>
        <w:ind w:left="0"/>
        <w:jc w:val="both"/>
      </w:pPr>
      <w:r>
        <w:rPr>
          <w:rFonts w:ascii="Times New Roman"/>
          <w:b w:val="false"/>
          <w:i w:val="false"/>
          <w:color w:val="000000"/>
          <w:sz w:val="28"/>
        </w:rPr>
        <w:t>Управляющий директор - Член Правления          ___________________</w:t>
      </w:r>
      <w:r>
        <w:br/>
      </w:r>
      <w:r>
        <w:rPr>
          <w:rFonts w:ascii="Times New Roman"/>
          <w:b w:val="false"/>
          <w:i w:val="false"/>
          <w:color w:val="000000"/>
          <w:sz w:val="28"/>
        </w:rPr>
        <w:t>
                                                 Кайрат Айтекенов</w:t>
      </w:r>
      <w:r>
        <w:br/>
      </w:r>
      <w:r>
        <w:rPr>
          <w:rFonts w:ascii="Times New Roman"/>
          <w:b w:val="false"/>
          <w:i w:val="false"/>
          <w:color w:val="000000"/>
          <w:sz w:val="28"/>
        </w:rPr>
        <w:t>
Главный бухгалтер                              ___________________</w:t>
      </w:r>
      <w:r>
        <w:br/>
      </w:r>
      <w:r>
        <w:rPr>
          <w:rFonts w:ascii="Times New Roman"/>
          <w:b w:val="false"/>
          <w:i w:val="false"/>
          <w:color w:val="000000"/>
          <w:sz w:val="28"/>
        </w:rPr>
        <w:t>
                                                Алмаз Абдрахманова</w:t>
      </w:r>
    </w:p>
    <w:bookmarkStart w:name="z48" w:id="32"/>
    <w:p>
      <w:pPr>
        <w:spacing w:after="0"/>
        <w:ind w:left="0"/>
        <w:jc w:val="left"/>
      </w:pPr>
      <w:r>
        <w:rPr>
          <w:rFonts w:ascii="Times New Roman"/>
          <w:b/>
          <w:i w:val="false"/>
          <w:color w:val="000000"/>
        </w:rPr>
        <w:t xml:space="preserve"> 
КОНСОЛИДИРОВАННЫЙ ОТЧЕТ ОБ ИЗМЕНЕНИЯХ В КАПИТАЛЕ</w:t>
      </w:r>
    </w:p>
    <w:bookmarkEnd w:id="32"/>
    <w:p>
      <w:pPr>
        <w:spacing w:after="0"/>
        <w:ind w:left="0"/>
        <w:jc w:val="both"/>
      </w:pPr>
      <w:r>
        <w:rPr>
          <w:rFonts w:ascii="Times New Roman"/>
          <w:b w:val="false"/>
          <w:i w:val="false"/>
          <w:color w:val="000000"/>
          <w:sz w:val="28"/>
        </w:rPr>
        <w:t>      За год, закончившийся 31 декабря 2008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3"/>
        <w:gridCol w:w="1593"/>
        <w:gridCol w:w="2653"/>
        <w:gridCol w:w="3833"/>
      </w:tblGrid>
      <w:tr>
        <w:trPr>
          <w:trHeight w:val="30" w:hRule="atLeast"/>
        </w:trPr>
        <w:tc>
          <w:tcPr>
            <w:tcW w:w="5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color w:val="000000"/>
                <w:sz w:val="20"/>
              </w:rPr>
              <w:t>В тысячах тенге</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Приходится на акционера материнской компании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переоценки</w:t>
            </w:r>
            <w:r>
              <w:br/>
            </w:r>
            <w:r>
              <w:rPr>
                <w:rFonts w:ascii="Times New Roman"/>
                <w:b w:val="false"/>
                <w:i w:val="false"/>
                <w:color w:val="000000"/>
                <w:sz w:val="20"/>
              </w:rPr>
              <w:t>
</w:t>
            </w:r>
            <w:r>
              <w:rPr>
                <w:rFonts w:ascii="Times New Roman"/>
                <w:b w:val="false"/>
                <w:i w:val="false"/>
                <w:color w:val="000000"/>
                <w:sz w:val="20"/>
              </w:rPr>
              <w:t>инвестиций, имеющихся</w:t>
            </w:r>
            <w:r>
              <w:br/>
            </w:r>
            <w:r>
              <w:rPr>
                <w:rFonts w:ascii="Times New Roman"/>
                <w:b w:val="false"/>
                <w:i w:val="false"/>
                <w:color w:val="000000"/>
                <w:sz w:val="20"/>
              </w:rPr>
              <w:t>
</w:t>
            </w:r>
            <w:r>
              <w:rPr>
                <w:rFonts w:ascii="Times New Roman"/>
                <w:b w:val="false"/>
                <w:i w:val="false"/>
                <w:color w:val="000000"/>
                <w:sz w:val="20"/>
              </w:rPr>
              <w:t>в наличии для продажи</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 2007 года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(4.527.040)</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нереализованный убыток по</w:t>
            </w:r>
            <w:r>
              <w:br/>
            </w:r>
            <w:r>
              <w:rPr>
                <w:rFonts w:ascii="Times New Roman"/>
                <w:b w:val="false"/>
                <w:i w:val="false"/>
                <w:color w:val="000000"/>
                <w:sz w:val="20"/>
              </w:rPr>
              <w:t>
</w:t>
            </w:r>
            <w:r>
              <w:rPr>
                <w:rFonts w:ascii="Times New Roman"/>
                <w:b w:val="false"/>
                <w:i w:val="false"/>
                <w:color w:val="000000"/>
                <w:sz w:val="20"/>
              </w:rPr>
              <w:t>инвестициям, имеющимся в наличии</w:t>
            </w:r>
            <w:r>
              <w:br/>
            </w:r>
            <w:r>
              <w:rPr>
                <w:rFonts w:ascii="Times New Roman"/>
                <w:b w:val="false"/>
                <w:i w:val="false"/>
                <w:color w:val="000000"/>
                <w:sz w:val="20"/>
              </w:rPr>
              <w:t>
</w:t>
            </w:r>
            <w:r>
              <w:rPr>
                <w:rFonts w:ascii="Times New Roman"/>
                <w:b w:val="false"/>
                <w:i w:val="false"/>
                <w:color w:val="000000"/>
                <w:sz w:val="20"/>
              </w:rPr>
              <w:t>для продажи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(5.513.967)</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реализованный доход по</w:t>
            </w:r>
            <w:r>
              <w:br/>
            </w:r>
            <w:r>
              <w:rPr>
                <w:rFonts w:ascii="Times New Roman"/>
                <w:b w:val="false"/>
                <w:i w:val="false"/>
                <w:color w:val="000000"/>
                <w:sz w:val="20"/>
              </w:rPr>
              <w:t>
</w:t>
            </w:r>
            <w:r>
              <w:rPr>
                <w:rFonts w:ascii="Times New Roman"/>
                <w:b w:val="false"/>
                <w:i w:val="false"/>
                <w:color w:val="000000"/>
                <w:sz w:val="20"/>
              </w:rPr>
              <w:t>имеющимся в наличии для продажи</w:t>
            </w:r>
            <w:r>
              <w:br/>
            </w:r>
            <w:r>
              <w:rPr>
                <w:rFonts w:ascii="Times New Roman"/>
                <w:b w:val="false"/>
                <w:i w:val="false"/>
                <w:color w:val="000000"/>
                <w:sz w:val="20"/>
              </w:rPr>
              <w:t>
</w:t>
            </w:r>
            <w:r>
              <w:rPr>
                <w:rFonts w:ascii="Times New Roman"/>
                <w:b w:val="false"/>
                <w:i w:val="false"/>
                <w:color w:val="000000"/>
                <w:sz w:val="20"/>
              </w:rPr>
              <w:t>инвестициям, перенесенный в отчет</w:t>
            </w:r>
            <w:r>
              <w:br/>
            </w:r>
            <w:r>
              <w:rPr>
                <w:rFonts w:ascii="Times New Roman"/>
                <w:b w:val="false"/>
                <w:i w:val="false"/>
                <w:color w:val="000000"/>
                <w:sz w:val="20"/>
              </w:rPr>
              <w:t>
</w:t>
            </w:r>
            <w:r>
              <w:rPr>
                <w:rFonts w:ascii="Times New Roman"/>
                <w:b w:val="false"/>
                <w:i w:val="false"/>
                <w:color w:val="000000"/>
                <w:sz w:val="20"/>
              </w:rPr>
              <w:t>о прибылях и убытках при выбытии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420.715</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нереализованные убытки</w:t>
            </w:r>
            <w:r>
              <w:br/>
            </w:r>
            <w:r>
              <w:rPr>
                <w:rFonts w:ascii="Times New Roman"/>
                <w:b w:val="false"/>
                <w:i w:val="false"/>
                <w:color w:val="000000"/>
                <w:sz w:val="20"/>
              </w:rPr>
              <w:t>
</w:t>
            </w:r>
            <w:r>
              <w:rPr>
                <w:rFonts w:ascii="Times New Roman"/>
                <w:b w:val="false"/>
                <w:i w:val="false"/>
                <w:color w:val="000000"/>
                <w:sz w:val="20"/>
              </w:rPr>
              <w:t>по производным финансовым</w:t>
            </w:r>
            <w:r>
              <w:br/>
            </w:r>
            <w:r>
              <w:rPr>
                <w:rFonts w:ascii="Times New Roman"/>
                <w:b w:val="false"/>
                <w:i w:val="false"/>
                <w:color w:val="000000"/>
                <w:sz w:val="20"/>
              </w:rPr>
              <w:t>
</w:t>
            </w:r>
            <w:r>
              <w:rPr>
                <w:rFonts w:ascii="Times New Roman"/>
                <w:b w:val="false"/>
                <w:i w:val="false"/>
                <w:color w:val="000000"/>
                <w:sz w:val="20"/>
              </w:rPr>
              <w:t>инструментам, за вычетом налога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иностранной валюты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доходов и расходов</w:t>
            </w:r>
            <w:r>
              <w:br/>
            </w:r>
            <w:r>
              <w:rPr>
                <w:rFonts w:ascii="Times New Roman"/>
                <w:b w:val="false"/>
                <w:i w:val="false"/>
                <w:color w:val="000000"/>
                <w:sz w:val="20"/>
              </w:rPr>
              <w:t>
</w:t>
            </w:r>
            <w:r>
              <w:rPr>
                <w:rFonts w:ascii="Times New Roman"/>
                <w:b w:val="false"/>
                <w:i w:val="false"/>
                <w:color w:val="000000"/>
                <w:sz w:val="20"/>
              </w:rPr>
              <w:t>за год, признанных непосредствен-</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в капитале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(5.093.252)</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за год</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доходов и расходов</w:t>
            </w:r>
            <w:r>
              <w:br/>
            </w:r>
            <w:r>
              <w:rPr>
                <w:rFonts w:ascii="Times New Roman"/>
                <w:b w:val="false"/>
                <w:i w:val="false"/>
                <w:color w:val="000000"/>
                <w:sz w:val="20"/>
              </w:rPr>
              <w:t>
</w:t>
            </w:r>
            <w:r>
              <w:rPr>
                <w:rFonts w:ascii="Times New Roman"/>
                <w:b w:val="false"/>
                <w:i w:val="false"/>
                <w:color w:val="000000"/>
                <w:sz w:val="20"/>
              </w:rPr>
              <w:t>за год</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(5.093.252)</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акций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выплаченные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Признание выплат на основе долевых </w:t>
            </w:r>
            <w:r>
              <w:rPr>
                <w:rFonts w:ascii="Times New Roman"/>
                <w:b w:val="false"/>
                <w:i w:val="false"/>
                <w:color w:val="000000"/>
                <w:sz w:val="20"/>
              </w:rPr>
              <w:t>инструментов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Опционы на покупку акций,</w:t>
            </w:r>
            <w:r>
              <w:br/>
            </w:r>
            <w:r>
              <w:rPr>
                <w:rFonts w:ascii="Times New Roman"/>
                <w:b w:val="false"/>
                <w:i w:val="false"/>
                <w:color w:val="000000"/>
                <w:sz w:val="20"/>
              </w:rPr>
              <w:t>
</w:t>
            </w:r>
            <w:r>
              <w:rPr>
                <w:rFonts w:ascii="Times New Roman"/>
                <w:b w:val="false"/>
                <w:i w:val="false"/>
                <w:color w:val="000000"/>
                <w:sz w:val="20"/>
              </w:rPr>
              <w:t>осуществленные в дочерних</w:t>
            </w:r>
            <w:r>
              <w:br/>
            </w:r>
            <w:r>
              <w:rPr>
                <w:rFonts w:ascii="Times New Roman"/>
                <w:b w:val="false"/>
                <w:i w:val="false"/>
                <w:color w:val="000000"/>
                <w:sz w:val="20"/>
              </w:rPr>
              <w:t>
</w:t>
            </w:r>
            <w:r>
              <w:rPr>
                <w:rFonts w:ascii="Times New Roman"/>
                <w:b w:val="false"/>
                <w:i w:val="false"/>
                <w:color w:val="000000"/>
                <w:sz w:val="20"/>
              </w:rPr>
              <w:t>организациях</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долей участия в</w:t>
            </w:r>
            <w:r>
              <w:br/>
            </w:r>
            <w:r>
              <w:rPr>
                <w:rFonts w:ascii="Times New Roman"/>
                <w:b w:val="false"/>
                <w:i w:val="false"/>
                <w:color w:val="000000"/>
                <w:sz w:val="20"/>
              </w:rPr>
              <w:t>
</w:t>
            </w:r>
            <w:r>
              <w:rPr>
                <w:rFonts w:ascii="Times New Roman"/>
                <w:b w:val="false"/>
                <w:i w:val="false"/>
                <w:color w:val="000000"/>
                <w:sz w:val="20"/>
              </w:rPr>
              <w:t>дочерних организациях</w:t>
            </w:r>
            <w:r>
              <w:br/>
            </w:r>
            <w:r>
              <w:rPr>
                <w:rFonts w:ascii="Times New Roman"/>
                <w:b w:val="false"/>
                <w:i w:val="false"/>
                <w:color w:val="000000"/>
                <w:sz w:val="20"/>
              </w:rPr>
              <w:t>
</w:t>
            </w:r>
            <w:r>
              <w:rPr>
                <w:rFonts w:ascii="Times New Roman"/>
                <w:b w:val="false"/>
                <w:i w:val="false"/>
                <w:color w:val="000000"/>
                <w:sz w:val="20"/>
              </w:rPr>
              <w:t>- приобретение доли меньшинства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долей участия в</w:t>
            </w:r>
            <w:r>
              <w:br/>
            </w:r>
            <w:r>
              <w:rPr>
                <w:rFonts w:ascii="Times New Roman"/>
                <w:b w:val="false"/>
                <w:i w:val="false"/>
                <w:color w:val="000000"/>
                <w:sz w:val="20"/>
              </w:rPr>
              <w:t>
</w:t>
            </w:r>
            <w:r>
              <w:rPr>
                <w:rFonts w:ascii="Times New Roman"/>
                <w:b w:val="false"/>
                <w:i w:val="false"/>
                <w:color w:val="000000"/>
                <w:sz w:val="20"/>
              </w:rPr>
              <w:t>дочерних организациях</w:t>
            </w:r>
            <w:r>
              <w:br/>
            </w:r>
            <w:r>
              <w:rPr>
                <w:rFonts w:ascii="Times New Roman"/>
                <w:b w:val="false"/>
                <w:i w:val="false"/>
                <w:color w:val="000000"/>
                <w:sz w:val="20"/>
              </w:rPr>
              <w:t>
</w:t>
            </w:r>
            <w:r>
              <w:rPr>
                <w:rFonts w:ascii="Times New Roman"/>
                <w:b w:val="false"/>
                <w:i w:val="false"/>
                <w:color w:val="000000"/>
                <w:sz w:val="20"/>
              </w:rPr>
              <w:t>- выбытие дочерней организации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долей участия в</w:t>
            </w:r>
            <w:r>
              <w:br/>
            </w:r>
            <w:r>
              <w:rPr>
                <w:rFonts w:ascii="Times New Roman"/>
                <w:b w:val="false"/>
                <w:i w:val="false"/>
                <w:color w:val="000000"/>
                <w:sz w:val="20"/>
              </w:rPr>
              <w:t>
</w:t>
            </w:r>
            <w:r>
              <w:rPr>
                <w:rFonts w:ascii="Times New Roman"/>
                <w:b w:val="false"/>
                <w:i w:val="false"/>
                <w:color w:val="000000"/>
                <w:sz w:val="20"/>
              </w:rPr>
              <w:t>дочерних организациях</w:t>
            </w:r>
            <w:r>
              <w:br/>
            </w:r>
            <w:r>
              <w:rPr>
                <w:rFonts w:ascii="Times New Roman"/>
                <w:b w:val="false"/>
                <w:i w:val="false"/>
                <w:color w:val="000000"/>
                <w:sz w:val="20"/>
              </w:rPr>
              <w:t>
</w:t>
            </w:r>
            <w:r>
              <w:rPr>
                <w:rFonts w:ascii="Times New Roman"/>
                <w:b w:val="false"/>
                <w:i w:val="false"/>
                <w:color w:val="000000"/>
                <w:sz w:val="20"/>
              </w:rPr>
              <w:t>- приобретение долей миноритарным</w:t>
            </w:r>
            <w:r>
              <w:br/>
            </w:r>
            <w:r>
              <w:rPr>
                <w:rFonts w:ascii="Times New Roman"/>
                <w:b w:val="false"/>
                <w:i w:val="false"/>
                <w:color w:val="000000"/>
                <w:sz w:val="20"/>
              </w:rPr>
              <w:t>
</w:t>
            </w:r>
            <w:r>
              <w:rPr>
                <w:rFonts w:ascii="Times New Roman"/>
                <w:b w:val="false"/>
                <w:i w:val="false"/>
                <w:color w:val="000000"/>
                <w:sz w:val="20"/>
              </w:rPr>
              <w:t>акционером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 собственных акций с рынка</w:t>
            </w:r>
            <w:r>
              <w:br/>
            </w:r>
            <w:r>
              <w:rPr>
                <w:rFonts w:ascii="Times New Roman"/>
                <w:b w:val="false"/>
                <w:i w:val="false"/>
                <w:color w:val="000000"/>
                <w:sz w:val="20"/>
              </w:rPr>
              <w:t>
</w:t>
            </w:r>
            <w:r>
              <w:rPr>
                <w:rFonts w:ascii="Times New Roman"/>
                <w:b w:val="false"/>
                <w:i w:val="false"/>
                <w:color w:val="000000"/>
                <w:sz w:val="20"/>
              </w:rPr>
              <w:t>дочерней организацией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распределения дочерних</w:t>
            </w:r>
            <w:r>
              <w:br/>
            </w:r>
            <w:r>
              <w:rPr>
                <w:rFonts w:ascii="Times New Roman"/>
                <w:b w:val="false"/>
                <w:i w:val="false"/>
                <w:color w:val="000000"/>
                <w:sz w:val="20"/>
              </w:rPr>
              <w:t>
</w:t>
            </w:r>
            <w:r>
              <w:rPr>
                <w:rFonts w:ascii="Times New Roman"/>
                <w:b w:val="false"/>
                <w:i w:val="false"/>
                <w:color w:val="000000"/>
                <w:sz w:val="20"/>
              </w:rPr>
              <w:t>организаций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 в уставный капитал мино-</w:t>
            </w:r>
            <w:r>
              <w:br/>
            </w:r>
            <w:r>
              <w:rPr>
                <w:rFonts w:ascii="Times New Roman"/>
                <w:b w:val="false"/>
                <w:i w:val="false"/>
                <w:color w:val="000000"/>
                <w:sz w:val="20"/>
              </w:rPr>
              <w:t>
</w:t>
            </w:r>
            <w:r>
              <w:rPr>
                <w:rFonts w:ascii="Times New Roman"/>
                <w:b w:val="false"/>
                <w:i w:val="false"/>
                <w:color w:val="000000"/>
                <w:sz w:val="20"/>
              </w:rPr>
              <w:t>ритарным акционером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прочего резервного</w:t>
            </w:r>
            <w:r>
              <w:br/>
            </w:r>
            <w:r>
              <w:rPr>
                <w:rFonts w:ascii="Times New Roman"/>
                <w:b w:val="false"/>
                <w:i w:val="false"/>
                <w:color w:val="000000"/>
                <w:sz w:val="20"/>
              </w:rPr>
              <w:t>
</w:t>
            </w:r>
            <w:r>
              <w:rPr>
                <w:rFonts w:ascii="Times New Roman"/>
                <w:b w:val="false"/>
                <w:i w:val="false"/>
                <w:color w:val="000000"/>
                <w:sz w:val="20"/>
              </w:rPr>
              <w:t>капитала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 2008 года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(9.620.292)</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953"/>
        <w:gridCol w:w="2553"/>
        <w:gridCol w:w="2293"/>
        <w:gridCol w:w="2093"/>
        <w:gridCol w:w="22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Приходится на акционера материнской компании</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оценки иност-</w:t>
            </w:r>
            <w:r>
              <w:br/>
            </w:r>
            <w:r>
              <w:rPr>
                <w:rFonts w:ascii="Times New Roman"/>
                <w:b w:val="false"/>
                <w:i w:val="false"/>
                <w:color w:val="000000"/>
                <w:sz w:val="20"/>
              </w:rPr>
              <w:t>
</w:t>
            </w:r>
            <w:r>
              <w:rPr>
                <w:rFonts w:ascii="Times New Roman"/>
                <w:b w:val="false"/>
                <w:i w:val="false"/>
                <w:color w:val="000000"/>
                <w:sz w:val="20"/>
              </w:rPr>
              <w:t>ранной валюты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ка-</w:t>
            </w:r>
            <w:r>
              <w:br/>
            </w:r>
            <w:r>
              <w:rPr>
                <w:rFonts w:ascii="Times New Roman"/>
                <w:b w:val="false"/>
                <w:i w:val="false"/>
                <w:color w:val="000000"/>
                <w:sz w:val="20"/>
              </w:rPr>
              <w:t>
</w:t>
            </w:r>
            <w:r>
              <w:rPr>
                <w:rFonts w:ascii="Times New Roman"/>
                <w:b w:val="false"/>
                <w:i w:val="false"/>
                <w:color w:val="000000"/>
                <w:sz w:val="20"/>
              </w:rPr>
              <w:t>питальные</w:t>
            </w:r>
            <w:r>
              <w:br/>
            </w:r>
            <w:r>
              <w:rPr>
                <w:rFonts w:ascii="Times New Roman"/>
                <w:b w:val="false"/>
                <w:i w:val="false"/>
                <w:color w:val="000000"/>
                <w:sz w:val="20"/>
              </w:rPr>
              <w:t>
</w:t>
            </w:r>
            <w:r>
              <w:rPr>
                <w:rFonts w:ascii="Times New Roman"/>
                <w:b w:val="false"/>
                <w:i w:val="false"/>
                <w:color w:val="000000"/>
                <w:sz w:val="20"/>
              </w:rPr>
              <w:t>резервы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w:t>
            </w:r>
            <w:r>
              <w:rPr>
                <w:rFonts w:ascii="Times New Roman"/>
                <w:b w:val="false"/>
                <w:i w:val="false"/>
                <w:color w:val="000000"/>
                <w:sz w:val="20"/>
              </w:rPr>
              <w:t>пределен-</w:t>
            </w:r>
            <w:r>
              <w:br/>
            </w:r>
            <w:r>
              <w:rPr>
                <w:rFonts w:ascii="Times New Roman"/>
                <w:b w:val="false"/>
                <w:i w:val="false"/>
                <w:color w:val="000000"/>
                <w:sz w:val="20"/>
              </w:rPr>
              <w:t>
</w:t>
            </w:r>
            <w:r>
              <w:rPr>
                <w:rFonts w:ascii="Times New Roman"/>
                <w:b w:val="false"/>
                <w:i w:val="false"/>
                <w:color w:val="000000"/>
                <w:sz w:val="20"/>
              </w:rPr>
              <w:t xml:space="preserve">ная </w:t>
            </w:r>
            <w:r>
              <w:rPr>
                <w:rFonts w:ascii="Times New Roman"/>
                <w:b w:val="false"/>
                <w:i w:val="false"/>
                <w:color w:val="000000"/>
                <w:sz w:val="20"/>
              </w:rPr>
              <w:t>прибыль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меньшинства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67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r>
              <w:rPr>
                <w:rFonts w:ascii="Times New Roman"/>
                <w:b w:val="false"/>
                <w:i w:val="false"/>
                <w:color w:val="000000"/>
                <w:sz w:val="20"/>
              </w:rPr>
              <w:t>8.029)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13.514.781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2.579.057.178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2.557.106.890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rPr>
                <w:rFonts w:ascii="Times New Roman"/>
                <w:b w:val="false"/>
                <w:i w:val="false"/>
                <w:color w:val="000000"/>
                <w:sz w:val="20"/>
              </w:rPr>
              <w:t>714.830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r>
              <w:rPr>
                <w:rFonts w:ascii="Times New Roman"/>
                <w:b w:val="false"/>
                <w:i w:val="false"/>
                <w:color w:val="000000"/>
                <w:sz w:val="20"/>
              </w:rPr>
              <w:t>821.720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(5.513.967)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(5.515.152)</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420.715</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(3.258.561)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(3.258.561)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(3.258.561)</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2.695.933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2.695.933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2.779.984</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2.695.933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(3.258.561)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(5.655.880)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(5.573.014)</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352.336.455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352.336.455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108.698.061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461.034.516</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2.695.933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(3.258.561)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352.336.455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346.680.575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108.780.927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455.461.502</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(2.648.911.940)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810.011.069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810.011.069</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(20.903.506)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(27.623.506)</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1.314.775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1.314.775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1.314.775</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(1.830.926)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(950.675)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(249.480)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(4.271.010)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(5.736.931)</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(3.329.866)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(3.400.634)</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842.305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764.105</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(521.318)</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(2.288.590)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(2.288.590)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(2.288.590)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18.786.452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18.786.452</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2.180.372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(28.242.096)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11.920.441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270.036.775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3.703.017.</w:t>
            </w:r>
            <w:r>
              <w:rPr>
                <w:rFonts w:ascii="Times New Roman"/>
                <w:b w:val="false"/>
                <w:i w:val="false"/>
                <w:color w:val="000000"/>
                <w:sz w:val="20"/>
              </w:rPr>
              <w:t>837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554.321.327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4.257.339.164</w:t>
            </w:r>
          </w:p>
        </w:tc>
      </w:tr>
    </w:tbl>
    <w:p>
      <w:pPr>
        <w:spacing w:after="0"/>
        <w:ind w:left="0"/>
        <w:jc w:val="both"/>
      </w:pPr>
      <w:r>
        <w:rPr>
          <w:rFonts w:ascii="Times New Roman"/>
          <w:b w:val="false"/>
          <w:i w:val="false"/>
          <w:color w:val="000000"/>
          <w:sz w:val="28"/>
        </w:rPr>
        <w:t>Управляющий директор - Член Правления          _____________________</w:t>
      </w:r>
      <w:r>
        <w:br/>
      </w:r>
      <w:r>
        <w:rPr>
          <w:rFonts w:ascii="Times New Roman"/>
          <w:b w:val="false"/>
          <w:i w:val="false"/>
          <w:color w:val="000000"/>
          <w:sz w:val="28"/>
        </w:rPr>
        <w:t>
                                                  Кайрат Айтекенов</w:t>
      </w:r>
      <w:r>
        <w:br/>
      </w:r>
      <w:r>
        <w:rPr>
          <w:rFonts w:ascii="Times New Roman"/>
          <w:b w:val="false"/>
          <w:i w:val="false"/>
          <w:color w:val="000000"/>
          <w:sz w:val="28"/>
        </w:rPr>
        <w:t>
Главный бухгалтер                              ______________________</w:t>
      </w:r>
      <w:r>
        <w:br/>
      </w:r>
      <w:r>
        <w:rPr>
          <w:rFonts w:ascii="Times New Roman"/>
          <w:b w:val="false"/>
          <w:i w:val="false"/>
          <w:color w:val="000000"/>
          <w:sz w:val="28"/>
        </w:rPr>
        <w:t>
                                                 Алмаз Абдрахманова</w:t>
      </w:r>
    </w:p>
    <w:bookmarkStart w:name="z52" w:id="33"/>
    <w:p>
      <w:pPr>
        <w:spacing w:after="0"/>
        <w:ind w:left="0"/>
        <w:jc w:val="left"/>
      </w:pPr>
      <w:r>
        <w:rPr>
          <w:rFonts w:ascii="Times New Roman"/>
          <w:b/>
          <w:i w:val="false"/>
          <w:color w:val="000000"/>
        </w:rPr>
        <w:t xml:space="preserve"> 
КОНСОЛИДИРОВАННЫЙ ОТЧЕТ О ДВИЖЕНИИ ДЕНЕЖНЫХ СРЕДСТВ</w:t>
      </w:r>
    </w:p>
    <w:bookmarkEnd w:id="33"/>
    <w:bookmarkStart w:name="z53" w:id="34"/>
    <w:p>
      <w:pPr>
        <w:spacing w:after="0"/>
        <w:ind w:left="0"/>
        <w:jc w:val="both"/>
      </w:pPr>
      <w:r>
        <w:rPr>
          <w:rFonts w:ascii="Times New Roman"/>
          <w:b w:val="false"/>
          <w:i w:val="false"/>
          <w:color w:val="000000"/>
          <w:sz w:val="28"/>
        </w:rPr>
        <w:t>
      За год, закончившийся 31 декабря 2008 года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3"/>
        <w:gridCol w:w="2533"/>
        <w:gridCol w:w="3533"/>
      </w:tblGrid>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потоки от операционной деятельности: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до подоходного налога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694.404.942</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 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 амортизацию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237.268.247</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Долю в доходе ассоциированных компаний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(40.750.833)</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204.187.087</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(128.542.369)</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96.571.063</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обязательства по вознаграждениям</w:t>
            </w:r>
            <w:r>
              <w:br/>
            </w:r>
            <w:r>
              <w:rPr>
                <w:rFonts w:ascii="Times New Roman"/>
                <w:b w:val="false"/>
                <w:i w:val="false"/>
                <w:color w:val="000000"/>
                <w:sz w:val="20"/>
              </w:rPr>
              <w:t>
</w:t>
            </w:r>
            <w:r>
              <w:rPr>
                <w:rFonts w:ascii="Times New Roman"/>
                <w:b w:val="false"/>
                <w:i w:val="false"/>
                <w:color w:val="000000"/>
                <w:sz w:val="20"/>
              </w:rPr>
              <w:t>работников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2.974.312</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разведочно-эксплуатационных</w:t>
            </w:r>
            <w:r>
              <w:br/>
            </w:r>
            <w:r>
              <w:rPr>
                <w:rFonts w:ascii="Times New Roman"/>
                <w:b w:val="false"/>
                <w:i w:val="false"/>
                <w:color w:val="000000"/>
                <w:sz w:val="20"/>
              </w:rPr>
              <w:t>
</w:t>
            </w:r>
            <w:r>
              <w:rPr>
                <w:rFonts w:ascii="Times New Roman"/>
                <w:b w:val="false"/>
                <w:i w:val="false"/>
                <w:color w:val="000000"/>
                <w:sz w:val="20"/>
              </w:rPr>
              <w:t>непродуктивных скважин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3.494.522</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 резервы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23.376.714</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(1.491.931)</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выбытия основных средств и</w:t>
            </w:r>
            <w:r>
              <w:br/>
            </w:r>
            <w:r>
              <w:rPr>
                <w:rFonts w:ascii="Times New Roman"/>
                <w:b w:val="false"/>
                <w:i w:val="false"/>
                <w:color w:val="000000"/>
                <w:sz w:val="20"/>
              </w:rPr>
              <w:t>
</w:t>
            </w:r>
            <w:r>
              <w:rPr>
                <w:rFonts w:ascii="Times New Roman"/>
                <w:b w:val="false"/>
                <w:i w:val="false"/>
                <w:color w:val="000000"/>
                <w:sz w:val="20"/>
              </w:rPr>
              <w:t>нематериальных активов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1.228.925</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выбытия дочерних организаций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(2.839.531)</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сомнительной дебиторской</w:t>
            </w:r>
            <w:r>
              <w:br/>
            </w:r>
            <w:r>
              <w:rPr>
                <w:rFonts w:ascii="Times New Roman"/>
                <w:b w:val="false"/>
                <w:i w:val="false"/>
                <w:color w:val="000000"/>
                <w:sz w:val="20"/>
              </w:rPr>
              <w:t>
</w:t>
            </w:r>
            <w:r>
              <w:rPr>
                <w:rFonts w:ascii="Times New Roman"/>
                <w:b w:val="false"/>
                <w:i w:val="false"/>
                <w:color w:val="000000"/>
                <w:sz w:val="20"/>
              </w:rPr>
              <w:t>задолженности и прочим текущим активам</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19.774.265</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сомнительным долгам по прочим</w:t>
            </w:r>
            <w:r>
              <w:br/>
            </w:r>
            <w:r>
              <w:rPr>
                <w:rFonts w:ascii="Times New Roman"/>
                <w:b w:val="false"/>
                <w:i w:val="false"/>
                <w:color w:val="000000"/>
                <w:sz w:val="20"/>
              </w:rPr>
              <w:t>
</w:t>
            </w:r>
            <w:r>
              <w:rPr>
                <w:rFonts w:ascii="Times New Roman"/>
                <w:b w:val="false"/>
                <w:i w:val="false"/>
                <w:color w:val="000000"/>
                <w:sz w:val="20"/>
              </w:rPr>
              <w:t>финансовым активам</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397.685</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НДС к возмещению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980.196</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переоценки финансовых активов,</w:t>
            </w:r>
            <w:r>
              <w:br/>
            </w:r>
            <w:r>
              <w:rPr>
                <w:rFonts w:ascii="Times New Roman"/>
                <w:b w:val="false"/>
                <w:i w:val="false"/>
                <w:color w:val="000000"/>
                <w:sz w:val="20"/>
              </w:rPr>
              <w:t>
</w:t>
            </w:r>
            <w:r>
              <w:rPr>
                <w:rFonts w:ascii="Times New Roman"/>
                <w:b w:val="false"/>
                <w:i w:val="false"/>
                <w:color w:val="000000"/>
                <w:sz w:val="20"/>
              </w:rPr>
              <w:t>оцененных по справедливой стоимости через</w:t>
            </w:r>
            <w:r>
              <w:br/>
            </w:r>
            <w:r>
              <w:rPr>
                <w:rFonts w:ascii="Times New Roman"/>
                <w:b w:val="false"/>
                <w:i w:val="false"/>
                <w:color w:val="000000"/>
                <w:sz w:val="20"/>
              </w:rPr>
              <w:t>
</w:t>
            </w:r>
            <w:r>
              <w:rPr>
                <w:rFonts w:ascii="Times New Roman"/>
                <w:b w:val="false"/>
                <w:i w:val="false"/>
                <w:color w:val="000000"/>
                <w:sz w:val="20"/>
              </w:rPr>
              <w:t>прибыль или убыток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14.563.823</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платежам на основе долевых</w:t>
            </w:r>
            <w:r>
              <w:br/>
            </w:r>
            <w:r>
              <w:rPr>
                <w:rFonts w:ascii="Times New Roman"/>
                <w:b w:val="false"/>
                <w:i w:val="false"/>
                <w:color w:val="000000"/>
                <w:sz w:val="20"/>
              </w:rPr>
              <w:t>
</w:t>
            </w:r>
            <w:r>
              <w:rPr>
                <w:rFonts w:ascii="Times New Roman"/>
                <w:b w:val="false"/>
                <w:i w:val="false"/>
                <w:color w:val="000000"/>
                <w:sz w:val="20"/>
              </w:rPr>
              <w:t>инструментов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1.314.775</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списанию товарно-материальных</w:t>
            </w:r>
            <w:r>
              <w:br/>
            </w:r>
            <w:r>
              <w:rPr>
                <w:rFonts w:ascii="Times New Roman"/>
                <w:b w:val="false"/>
                <w:i w:val="false"/>
                <w:color w:val="000000"/>
                <w:sz w:val="20"/>
              </w:rPr>
              <w:t>
</w:t>
            </w:r>
            <w:r>
              <w:rPr>
                <w:rFonts w:ascii="Times New Roman"/>
                <w:b w:val="false"/>
                <w:i w:val="false"/>
                <w:color w:val="000000"/>
                <w:sz w:val="20"/>
              </w:rPr>
              <w:t>запасов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4.586.294</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Реализованный убыток от переоценки активов,</w:t>
            </w:r>
            <w:r>
              <w:br/>
            </w:r>
            <w:r>
              <w:rPr>
                <w:rFonts w:ascii="Times New Roman"/>
                <w:b w:val="false"/>
                <w:i w:val="false"/>
                <w:color w:val="000000"/>
                <w:sz w:val="20"/>
              </w:rPr>
              <w:t>
</w:t>
            </w:r>
            <w:r>
              <w:rPr>
                <w:rFonts w:ascii="Times New Roman"/>
                <w:b w:val="false"/>
                <w:i w:val="false"/>
                <w:color w:val="000000"/>
                <w:sz w:val="20"/>
              </w:rPr>
              <w:t>имеющихся в наличии для продажи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420.715</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от курсовой разницы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операционной деятельности до изменений</w:t>
            </w:r>
            <w:r>
              <w:br/>
            </w:r>
            <w:r>
              <w:rPr>
                <w:rFonts w:ascii="Times New Roman"/>
                <w:b w:val="false"/>
                <w:i w:val="false"/>
                <w:color w:val="000000"/>
                <w:sz w:val="20"/>
              </w:rPr>
              <w:t>
</w:t>
            </w:r>
            <w:r>
              <w:rPr>
                <w:rFonts w:ascii="Times New Roman"/>
                <w:b w:val="false"/>
                <w:i w:val="false"/>
                <w:color w:val="000000"/>
                <w:sz w:val="20"/>
              </w:rPr>
              <w:t>в оборотном капитале                                                 1.129.633.279</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в прочих долгосрочных активах</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862.801</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 займах клиентам</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(117.561.605)</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 средствах в кредитных учреждениях</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(104.323.429)</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 ценных бумагах, удерживаемых до</w:t>
            </w:r>
            <w:r>
              <w:br/>
            </w:r>
            <w:r>
              <w:rPr>
                <w:rFonts w:ascii="Times New Roman"/>
                <w:b w:val="false"/>
                <w:i w:val="false"/>
                <w:color w:val="000000"/>
                <w:sz w:val="20"/>
              </w:rPr>
              <w:t>
</w:t>
            </w:r>
            <w:r>
              <w:rPr>
                <w:rFonts w:ascii="Times New Roman"/>
                <w:b w:val="false"/>
                <w:i w:val="false"/>
                <w:color w:val="000000"/>
                <w:sz w:val="20"/>
              </w:rPr>
              <w:t>погашения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(18.838.421)</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 ценных бумагах, купленных по</w:t>
            </w:r>
            <w:r>
              <w:br/>
            </w:r>
            <w:r>
              <w:rPr>
                <w:rFonts w:ascii="Times New Roman"/>
                <w:b w:val="false"/>
                <w:i w:val="false"/>
                <w:color w:val="000000"/>
                <w:sz w:val="20"/>
              </w:rPr>
              <w:t>
</w:t>
            </w:r>
            <w:r>
              <w:rPr>
                <w:rFonts w:ascii="Times New Roman"/>
                <w:b w:val="false"/>
                <w:i w:val="false"/>
                <w:color w:val="000000"/>
                <w:sz w:val="20"/>
              </w:rPr>
              <w:t>соглашениям обратного выкупа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(21.069.901)</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оцененные по справедливой</w:t>
            </w:r>
            <w:r>
              <w:br/>
            </w:r>
            <w:r>
              <w:rPr>
                <w:rFonts w:ascii="Times New Roman"/>
                <w:b w:val="false"/>
                <w:i w:val="false"/>
                <w:color w:val="000000"/>
                <w:sz w:val="20"/>
              </w:rPr>
              <w:t>
</w:t>
            </w:r>
            <w:r>
              <w:rPr>
                <w:rFonts w:ascii="Times New Roman"/>
                <w:b w:val="false"/>
                <w:i w:val="false"/>
                <w:color w:val="000000"/>
                <w:sz w:val="20"/>
              </w:rPr>
              <w:t>стоимости через прибыль и убыток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(5.719.434)</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 товарно-материальных запасах</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(35.710.213)</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 НДС к возмещению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(29.090.046)</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в торговой дебиторской</w:t>
            </w:r>
            <w:r>
              <w:br/>
            </w:r>
            <w:r>
              <w:rPr>
                <w:rFonts w:ascii="Times New Roman"/>
                <w:b w:val="false"/>
                <w:i w:val="false"/>
                <w:color w:val="000000"/>
                <w:sz w:val="20"/>
              </w:rPr>
              <w:t>
</w:t>
            </w:r>
            <w:r>
              <w:rPr>
                <w:rFonts w:ascii="Times New Roman"/>
                <w:b w:val="false"/>
                <w:i w:val="false"/>
                <w:color w:val="000000"/>
                <w:sz w:val="20"/>
              </w:rPr>
              <w:t>задолженности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76.874.020</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 прочих текущих активах</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(23.708.962)</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 задолженности и займах от</w:t>
            </w:r>
            <w:r>
              <w:br/>
            </w:r>
            <w:r>
              <w:rPr>
                <w:rFonts w:ascii="Times New Roman"/>
                <w:b w:val="false"/>
                <w:i w:val="false"/>
                <w:color w:val="000000"/>
                <w:sz w:val="20"/>
              </w:rPr>
              <w:t>
</w:t>
            </w:r>
            <w:r>
              <w:rPr>
                <w:rFonts w:ascii="Times New Roman"/>
                <w:b w:val="false"/>
                <w:i w:val="false"/>
                <w:color w:val="000000"/>
                <w:sz w:val="20"/>
              </w:rPr>
              <w:t>Правительства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102.323.683</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 торговой кредиторской</w:t>
            </w:r>
            <w:r>
              <w:br/>
            </w:r>
            <w:r>
              <w:rPr>
                <w:rFonts w:ascii="Times New Roman"/>
                <w:b w:val="false"/>
                <w:i w:val="false"/>
                <w:color w:val="000000"/>
                <w:sz w:val="20"/>
              </w:rPr>
              <w:t>
</w:t>
            </w:r>
            <w:r>
              <w:rPr>
                <w:rFonts w:ascii="Times New Roman"/>
                <w:b w:val="false"/>
                <w:i w:val="false"/>
                <w:color w:val="000000"/>
                <w:sz w:val="20"/>
              </w:rPr>
              <w:t>задолженности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54.755.850</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в прочих обязательствах</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(5.120.062)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денежных средств от операционной</w:t>
            </w:r>
            <w:r>
              <w:br/>
            </w:r>
            <w:r>
              <w:rPr>
                <w:rFonts w:ascii="Times New Roman"/>
                <w:b w:val="false"/>
                <w:i w:val="false"/>
                <w:color w:val="000000"/>
                <w:sz w:val="20"/>
              </w:rPr>
              <w:t>
</w:t>
            </w:r>
            <w:r>
              <w:rPr>
                <w:rFonts w:ascii="Times New Roman"/>
                <w:b w:val="false"/>
                <w:i w:val="false"/>
                <w:color w:val="000000"/>
                <w:sz w:val="20"/>
              </w:rPr>
              <w:t xml:space="preserve">деятельности                                                     </w:t>
            </w:r>
            <w:r>
              <w:rPr>
                <w:rFonts w:ascii="Times New Roman"/>
                <w:b w:val="false"/>
                <w:i w:val="false"/>
                <w:color w:val="000000"/>
                <w:sz w:val="20"/>
              </w:rPr>
              <w:t>1.003.307.560</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 уплаченный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(396.780.141)</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уплаченные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(117.671.040)</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полученные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87.363.357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поступление денежных средств от</w:t>
            </w:r>
            <w:r>
              <w:br/>
            </w:r>
            <w:r>
              <w:rPr>
                <w:rFonts w:ascii="Times New Roman"/>
                <w:b w:val="false"/>
                <w:i w:val="false"/>
                <w:color w:val="000000"/>
                <w:sz w:val="20"/>
              </w:rPr>
              <w:t>
</w:t>
            </w:r>
            <w:r>
              <w:rPr>
                <w:rFonts w:ascii="Times New Roman"/>
                <w:b w:val="false"/>
                <w:i w:val="false"/>
                <w:color w:val="000000"/>
                <w:sz w:val="20"/>
              </w:rPr>
              <w:t xml:space="preserve">операционной деятельности                                         </w:t>
            </w:r>
            <w:r>
              <w:rPr>
                <w:rFonts w:ascii="Times New Roman"/>
                <w:b w:val="false"/>
                <w:i w:val="false"/>
                <w:color w:val="000000"/>
                <w:sz w:val="20"/>
              </w:rPr>
              <w:t>576.219.736</w:t>
            </w:r>
          </w:p>
        </w:tc>
      </w:tr>
    </w:tbl>
    <w:p>
      <w:pPr>
        <w:spacing w:after="0"/>
        <w:ind w:left="0"/>
        <w:jc w:val="both"/>
      </w:pPr>
      <w:r>
        <w:rPr>
          <w:rFonts w:ascii="Times New Roman"/>
          <w:b w:val="false"/>
          <w:i w:val="false"/>
          <w:color w:val="000000"/>
          <w:sz w:val="28"/>
        </w:rPr>
        <w:t>Управляющий директор - Член Правления           ___________________</w:t>
      </w:r>
      <w:r>
        <w:br/>
      </w:r>
      <w:r>
        <w:rPr>
          <w:rFonts w:ascii="Times New Roman"/>
          <w:b w:val="false"/>
          <w:i w:val="false"/>
          <w:color w:val="000000"/>
          <w:sz w:val="28"/>
        </w:rPr>
        <w:t>
                                                   Кайрат Айтекенов</w:t>
      </w:r>
      <w:r>
        <w:br/>
      </w:r>
      <w:r>
        <w:rPr>
          <w:rFonts w:ascii="Times New Roman"/>
          <w:b w:val="false"/>
          <w:i w:val="false"/>
          <w:color w:val="000000"/>
          <w:sz w:val="28"/>
        </w:rPr>
        <w:t>
Главный бухгалтер                               ___________________</w:t>
      </w:r>
      <w:r>
        <w:br/>
      </w:r>
      <w:r>
        <w:rPr>
          <w:rFonts w:ascii="Times New Roman"/>
          <w:b w:val="false"/>
          <w:i w:val="false"/>
          <w:color w:val="000000"/>
          <w:sz w:val="28"/>
        </w:rPr>
        <w:t>
                                                 Алмаз Абдрахманова</w:t>
      </w:r>
    </w:p>
    <w:bookmarkStart w:name="z9" w:id="35"/>
    <w:p>
      <w:pPr>
        <w:spacing w:after="0"/>
        <w:ind w:left="0"/>
        <w:jc w:val="left"/>
      </w:pPr>
      <w:r>
        <w:rPr>
          <w:rFonts w:ascii="Times New Roman"/>
          <w:b/>
          <w:i w:val="false"/>
          <w:color w:val="000000"/>
        </w:rPr>
        <w:t xml:space="preserve">        
КОНСОЛИДИРОВАННЫЙ ОТЧЕТ О ДВИЖЕНИИ ДЕНЕЖНЫХ СРЕДСТВ (продолжение)</w:t>
      </w:r>
      <w:r>
        <w:br/>
      </w:r>
      <w:r>
        <w:rPr>
          <w:rFonts w:ascii="Times New Roman"/>
          <w:b/>
          <w:i w:val="false"/>
          <w:color w:val="000000"/>
        </w:rPr>
        <w:t>
За год, закончившийся 31 декабря 2008 года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2373"/>
        <w:gridCol w:w="4273"/>
      </w:tblGrid>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потоки от инвестиционной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банковских депозитов, нетто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(51.574.281)</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акций ассоциированных компаний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(6.773.737)</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дочерних организаций, за</w:t>
            </w:r>
            <w:r>
              <w:br/>
            </w:r>
            <w:r>
              <w:rPr>
                <w:rFonts w:ascii="Times New Roman"/>
                <w:b w:val="false"/>
                <w:i w:val="false"/>
                <w:color w:val="000000"/>
                <w:sz w:val="20"/>
              </w:rPr>
              <w:t>
</w:t>
            </w:r>
            <w:r>
              <w:rPr>
                <w:rFonts w:ascii="Times New Roman"/>
                <w:b w:val="false"/>
                <w:i w:val="false"/>
                <w:color w:val="000000"/>
                <w:sz w:val="20"/>
              </w:rPr>
              <w:t xml:space="preserve">вычетом </w:t>
            </w:r>
            <w:r>
              <w:rPr>
                <w:rFonts w:ascii="Times New Roman"/>
                <w:b w:val="false"/>
                <w:i w:val="false"/>
                <w:color w:val="000000"/>
                <w:sz w:val="20"/>
              </w:rPr>
              <w:t>приобретенных денежных средств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(78.479.031)</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совместно контролируемых</w:t>
            </w:r>
            <w:r>
              <w:br/>
            </w:r>
            <w:r>
              <w:rPr>
                <w:rFonts w:ascii="Times New Roman"/>
                <w:b w:val="false"/>
                <w:i w:val="false"/>
                <w:color w:val="000000"/>
                <w:sz w:val="20"/>
              </w:rPr>
              <w:t>
</w:t>
            </w:r>
            <w:r>
              <w:rPr>
                <w:rFonts w:ascii="Times New Roman"/>
                <w:b w:val="false"/>
                <w:i w:val="false"/>
                <w:color w:val="000000"/>
                <w:sz w:val="20"/>
              </w:rPr>
              <w:t>предприятий, за вычетом приобретенных</w:t>
            </w:r>
            <w:r>
              <w:br/>
            </w:r>
            <w:r>
              <w:rPr>
                <w:rFonts w:ascii="Times New Roman"/>
                <w:b w:val="false"/>
                <w:i w:val="false"/>
                <w:color w:val="000000"/>
                <w:sz w:val="20"/>
              </w:rPr>
              <w:t>
</w:t>
            </w:r>
            <w:r>
              <w:rPr>
                <w:rFonts w:ascii="Times New Roman"/>
                <w:b w:val="false"/>
                <w:i w:val="false"/>
                <w:color w:val="000000"/>
                <w:sz w:val="20"/>
              </w:rPr>
              <w:t>денежных средств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(41.316.086)</w:t>
            </w:r>
          </w:p>
        </w:tc>
      </w:tr>
      <w:tr>
        <w:trPr>
          <w:trHeight w:val="45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доли меньшинства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(2.671.327)</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дочерних организаций,</w:t>
            </w:r>
            <w:r>
              <w:br/>
            </w:r>
            <w:r>
              <w:rPr>
                <w:rFonts w:ascii="Times New Roman"/>
                <w:b w:val="false"/>
                <w:i w:val="false"/>
                <w:color w:val="000000"/>
                <w:sz w:val="20"/>
              </w:rPr>
              <w:t>
</w:t>
            </w:r>
            <w:r>
              <w:rPr>
                <w:rFonts w:ascii="Times New Roman"/>
                <w:b w:val="false"/>
                <w:i w:val="false"/>
                <w:color w:val="000000"/>
                <w:sz w:val="20"/>
              </w:rPr>
              <w:t>которые перегруппированы из группы выбытия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105.033</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(693.543.201)</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нематериальных активов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(15.883.317)</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(2.630.133)</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основных средств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31.157.988</w:t>
            </w:r>
          </w:p>
        </w:tc>
      </w:tr>
      <w:tr>
        <w:trPr>
          <w:trHeight w:val="525"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выплаченные за долгосрочные активы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(32.949.125)</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полученные от ассоциированных</w:t>
            </w:r>
            <w:r>
              <w:br/>
            </w:r>
            <w:r>
              <w:rPr>
                <w:rFonts w:ascii="Times New Roman"/>
                <w:b w:val="false"/>
                <w:i w:val="false"/>
                <w:color w:val="000000"/>
                <w:sz w:val="20"/>
              </w:rPr>
              <w:t>
</w:t>
            </w:r>
            <w:r>
              <w:rPr>
                <w:rFonts w:ascii="Times New Roman"/>
                <w:b w:val="false"/>
                <w:i w:val="false"/>
                <w:color w:val="000000"/>
                <w:sz w:val="20"/>
              </w:rPr>
              <w:t>компаний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58.012.876</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дочерних организаций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3.811.702</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доли меньшинства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4.383.768</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опциона на покупку акций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(249.480)</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дочерних организаций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14.220.213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расходование денежных средств в</w:t>
            </w:r>
            <w:r>
              <w:br/>
            </w:r>
            <w:r>
              <w:rPr>
                <w:rFonts w:ascii="Times New Roman"/>
                <w:b w:val="false"/>
                <w:i w:val="false"/>
                <w:color w:val="000000"/>
                <w:sz w:val="20"/>
              </w:rPr>
              <w:t>
</w:t>
            </w:r>
            <w:r>
              <w:rPr>
                <w:rFonts w:ascii="Times New Roman"/>
                <w:b w:val="false"/>
                <w:i w:val="false"/>
                <w:color w:val="000000"/>
                <w:sz w:val="20"/>
              </w:rPr>
              <w:t>инвестиционной деятельности                                    (814.378.138)</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потоки от финансовой деятельности: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по займам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1.100.534.617</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(773.682.701)</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обязательств по финансовой аренде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(5.307.833)</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акций дочерних организаций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(521.318)</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акционером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12.718.000</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выплаченные миноритарным</w:t>
            </w:r>
            <w:r>
              <w:br/>
            </w:r>
            <w:r>
              <w:rPr>
                <w:rFonts w:ascii="Times New Roman"/>
                <w:b w:val="false"/>
                <w:i w:val="false"/>
                <w:color w:val="000000"/>
                <w:sz w:val="20"/>
              </w:rPr>
              <w:t>
</w:t>
            </w:r>
            <w:r>
              <w:rPr>
                <w:rFonts w:ascii="Times New Roman"/>
                <w:b w:val="false"/>
                <w:i w:val="false"/>
                <w:color w:val="000000"/>
                <w:sz w:val="20"/>
              </w:rPr>
              <w:t>акционерам дочерних организаций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(20.903.506)</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выплаченные акционеру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(6.720.000)</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распределения дочерних организаций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(2.288.590)</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в уставный капитал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795.629.420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поступление денежных средств от финансовой деятельности       1.099.458.089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изменений обменных курсов на</w:t>
            </w:r>
            <w:r>
              <w:br/>
            </w:r>
            <w:r>
              <w:rPr>
                <w:rFonts w:ascii="Times New Roman"/>
                <w:b w:val="false"/>
                <w:i w:val="false"/>
                <w:color w:val="000000"/>
                <w:sz w:val="20"/>
              </w:rPr>
              <w:t>
</w:t>
            </w:r>
            <w:r>
              <w:rPr>
                <w:rFonts w:ascii="Times New Roman"/>
                <w:b w:val="false"/>
                <w:i w:val="false"/>
                <w:color w:val="000000"/>
                <w:sz w:val="20"/>
              </w:rPr>
              <w:t xml:space="preserve">денежные </w:t>
            </w:r>
            <w:r>
              <w:rPr>
                <w:rFonts w:ascii="Times New Roman"/>
                <w:b w:val="false"/>
                <w:i w:val="false"/>
                <w:color w:val="000000"/>
                <w:sz w:val="20"/>
              </w:rPr>
              <w:t>средства и их эквиваленты                                   1.377.450</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увеличение денежных средств и их</w:t>
            </w:r>
            <w:r>
              <w:br/>
            </w:r>
            <w:r>
              <w:rPr>
                <w:rFonts w:ascii="Times New Roman"/>
                <w:b w:val="false"/>
                <w:i w:val="false"/>
                <w:color w:val="000000"/>
                <w:sz w:val="20"/>
              </w:rPr>
              <w:t>
</w:t>
            </w:r>
            <w:r>
              <w:rPr>
                <w:rFonts w:ascii="Times New Roman"/>
                <w:b w:val="false"/>
                <w:i w:val="false"/>
                <w:color w:val="000000"/>
                <w:sz w:val="20"/>
              </w:rPr>
              <w:t>эквивалентов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862.677.137</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 начало</w:t>
            </w:r>
            <w:r>
              <w:br/>
            </w:r>
            <w:r>
              <w:rPr>
                <w:rFonts w:ascii="Times New Roman"/>
                <w:b w:val="false"/>
                <w:i w:val="false"/>
                <w:color w:val="000000"/>
                <w:sz w:val="20"/>
              </w:rPr>
              <w:t>
</w:t>
            </w:r>
            <w:r>
              <w:rPr>
                <w:rFonts w:ascii="Times New Roman"/>
                <w:b w:val="false"/>
                <w:i w:val="false"/>
                <w:color w:val="000000"/>
                <w:sz w:val="20"/>
              </w:rPr>
              <w:t>года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643.402.983</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 конец</w:t>
            </w:r>
            <w:r>
              <w:br/>
            </w:r>
            <w:r>
              <w:rPr>
                <w:rFonts w:ascii="Times New Roman"/>
                <w:b w:val="false"/>
                <w:i w:val="false"/>
                <w:color w:val="000000"/>
                <w:sz w:val="20"/>
              </w:rPr>
              <w:t>
</w:t>
            </w:r>
            <w:r>
              <w:rPr>
                <w:rFonts w:ascii="Times New Roman"/>
                <w:b w:val="false"/>
                <w:i w:val="false"/>
                <w:color w:val="000000"/>
                <w:sz w:val="20"/>
              </w:rPr>
              <w:t xml:space="preserve">года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1.506.080.120</w:t>
            </w:r>
          </w:p>
        </w:tc>
      </w:tr>
    </w:tbl>
    <w:p>
      <w:pPr>
        <w:spacing w:after="0"/>
        <w:ind w:left="0"/>
        <w:jc w:val="both"/>
      </w:pPr>
      <w:r>
        <w:rPr>
          <w:rFonts w:ascii="Times New Roman"/>
          <w:b w:val="false"/>
          <w:i w:val="false"/>
          <w:color w:val="000000"/>
          <w:sz w:val="28"/>
        </w:rPr>
        <w:t>Управляющий директор - Член Правления          ___________________</w:t>
      </w:r>
      <w:r>
        <w:br/>
      </w:r>
      <w:r>
        <w:rPr>
          <w:rFonts w:ascii="Times New Roman"/>
          <w:b w:val="false"/>
          <w:i w:val="false"/>
          <w:color w:val="000000"/>
          <w:sz w:val="28"/>
        </w:rPr>
        <w:t>
                                                 Кайрат Айтекенов</w:t>
      </w:r>
      <w:r>
        <w:br/>
      </w:r>
      <w:r>
        <w:rPr>
          <w:rFonts w:ascii="Times New Roman"/>
          <w:b w:val="false"/>
          <w:i w:val="false"/>
          <w:color w:val="000000"/>
          <w:sz w:val="28"/>
        </w:rPr>
        <w:t>
Главный бухгалтер                              ___________________</w:t>
      </w:r>
      <w:r>
        <w:br/>
      </w:r>
      <w:r>
        <w:rPr>
          <w:rFonts w:ascii="Times New Roman"/>
          <w:b w:val="false"/>
          <w:i w:val="false"/>
          <w:color w:val="000000"/>
          <w:sz w:val="28"/>
        </w:rPr>
        <w:t>
                                                Алмаз Абдрахманова</w:t>
      </w:r>
    </w:p>
    <w:bookmarkStart w:name="z57" w:id="36"/>
    <w:p>
      <w:pPr>
        <w:spacing w:after="0"/>
        <w:ind w:left="0"/>
        <w:jc w:val="left"/>
      </w:pPr>
      <w:r>
        <w:rPr>
          <w:rFonts w:ascii="Times New Roman"/>
          <w:b/>
          <w:i w:val="false"/>
          <w:color w:val="000000"/>
        </w:rPr>
        <w:t xml:space="preserve"> 
ПРИМЕЧАНИЯ К ГОДОВОЙ ФИНАНСОВОЙ ОТЧЕТНОСТИ (КОНСОЛИДИРОВАННОЙ)</w:t>
      </w:r>
    </w:p>
    <w:bookmarkEnd w:id="36"/>
    <w:bookmarkStart w:name="z58" w:id="37"/>
    <w:p>
      <w:pPr>
        <w:spacing w:after="0"/>
        <w:ind w:left="0"/>
        <w:jc w:val="both"/>
      </w:pPr>
      <w:r>
        <w:rPr>
          <w:rFonts w:ascii="Times New Roman"/>
          <w:b w:val="false"/>
          <w:i w:val="false"/>
          <w:color w:val="000000"/>
          <w:sz w:val="28"/>
        </w:rPr>
        <w:t>
      За год, закончившийся 31 декабря 2008 года</w:t>
      </w:r>
    </w:p>
    <w:bookmarkEnd w:id="37"/>
    <w:p>
      <w:pPr>
        <w:spacing w:after="0"/>
        <w:ind w:left="0"/>
        <w:jc w:val="left"/>
      </w:pPr>
      <w:r>
        <w:rPr>
          <w:rFonts w:ascii="Times New Roman"/>
          <w:b/>
          <w:i w:val="false"/>
          <w:color w:val="000000"/>
        </w:rPr>
        <w:t xml:space="preserve"> 1. ОБЩАЯ ИНФОРМАЦИЯ</w:t>
      </w:r>
    </w:p>
    <w:bookmarkStart w:name="z60" w:id="38"/>
    <w:p>
      <w:pPr>
        <w:spacing w:after="0"/>
        <w:ind w:left="0"/>
        <w:jc w:val="both"/>
      </w:pPr>
      <w:r>
        <w:rPr>
          <w:rFonts w:ascii="Times New Roman"/>
          <w:b w:val="false"/>
          <w:i w:val="false"/>
          <w:color w:val="000000"/>
          <w:sz w:val="28"/>
        </w:rPr>
        <w:t>
      </w:t>
      </w:r>
      <w:r>
        <w:rPr>
          <w:rFonts w:ascii="Times New Roman"/>
          <w:b/>
          <w:i w:val="false"/>
          <w:color w:val="000000"/>
          <w:sz w:val="28"/>
        </w:rPr>
        <w:t>Корпоративная информация</w:t>
      </w:r>
    </w:p>
    <w:bookmarkEnd w:id="38"/>
    <w:bookmarkStart w:name="z61" w:id="39"/>
    <w:p>
      <w:pPr>
        <w:spacing w:after="0"/>
        <w:ind w:left="0"/>
        <w:jc w:val="both"/>
      </w:pPr>
      <w:r>
        <w:rPr>
          <w:rFonts w:ascii="Times New Roman"/>
          <w:b w:val="false"/>
          <w:i w:val="false"/>
          <w:color w:val="000000"/>
          <w:sz w:val="28"/>
        </w:rPr>
        <w:t>
      АО "Фонд Национального Благосостояния "Самрук-Казына" (далее по тексту "Компания", "Фонд" или "Самрук-Казына") было образовано 3 ноября 2008 года в соответствии с Указом Президента Республики Казахстан от 13 октября 2008 года и Постановлением Правительства Республики Казахстан от 17 октября 2008 года. Образование было осуществлено посредством слияния АО "Фонд Устойчивого Развития "Казына" ("Казына") и АО "Казахстанский Холдинг по Управлению Государственными Активами "Самрук" ("Самрук") и дополнительной передаче Государством Фонду своего права собственности в некоторых предприятиях, принадлежащих Правительству Республики Казахстан ("Государство" или "Правительство"). Правительство, представленное Комитетом государственного имущества и приватизации Министерства финансов Республики Казахстан является единственным акционером Компании (далее по тексту "Акционер").</w:t>
      </w:r>
      <w:r>
        <w:br/>
      </w:r>
      <w:r>
        <w:rPr>
          <w:rFonts w:ascii="Times New Roman"/>
          <w:b w:val="false"/>
          <w:i w:val="false"/>
          <w:color w:val="000000"/>
          <w:sz w:val="28"/>
        </w:rPr>
        <w:t>
</w:t>
      </w:r>
      <w:r>
        <w:rPr>
          <w:rFonts w:ascii="Times New Roman"/>
          <w:b w:val="false"/>
          <w:i w:val="false"/>
          <w:color w:val="000000"/>
          <w:sz w:val="28"/>
        </w:rPr>
        <w:t xml:space="preserve">
      Фонд является холдингом, объединяющим ряд государственных предприятий, перечисленных в </w:t>
      </w:r>
      <w:r>
        <w:rPr>
          <w:rFonts w:ascii="Times New Roman"/>
          <w:b w:val="false"/>
          <w:i/>
          <w:color w:val="000000"/>
          <w:sz w:val="28"/>
        </w:rPr>
        <w:t>Примечании 37</w:t>
      </w:r>
      <w:r>
        <w:rPr>
          <w:rFonts w:ascii="Times New Roman"/>
          <w:b w:val="false"/>
          <w:i w:val="false"/>
          <w:color w:val="000000"/>
          <w:sz w:val="28"/>
        </w:rPr>
        <w:t xml:space="preserve"> (далее по тексту "Группа"). Для управленческих целей деятельность Группа подразделяется в соответствии с видом производимой продукции и типом оказываемых услуг на следующие пять операционных сегментов (</w:t>
      </w:r>
      <w:r>
        <w:rPr>
          <w:rFonts w:ascii="Times New Roman"/>
          <w:b w:val="false"/>
          <w:i/>
          <w:color w:val="000000"/>
          <w:sz w:val="28"/>
        </w:rPr>
        <w:t>Примечание 42</w:t>
      </w:r>
      <w:r>
        <w:rPr>
          <w:rFonts w:ascii="Times New Roman"/>
          <w:b w:val="false"/>
          <w:i w:val="false"/>
          <w:color w:val="000000"/>
          <w:sz w:val="28"/>
        </w:rPr>
        <w:t>). Нефтегазовый сегмент включает операции по разведке и добыче нефти и газа, транспортировке нефти и газа, переработке и продаже сырой нефти и продуктов переработки. Сегмент транспортировки включает операции по железнодорожной и воздушной перевозке грузов и пассажиров. Сегмент телекоммуникаций включает операции по услугам фиксированной связи, включая местную, междугороднюю и международную связь (включая страны, входящие и не входящие в СНГ); а также услуги аренды каналов связи, передачи данных и беспроводной связи. Энергетический сегмент включает операции по производству и передаче электрической энергии, по технической диспетчеризации отпуска электроэнергии в электроэнергетическую систему и потребления импортируемой электроэнергии, функции централизованного оперативно-диспетчерского управления объектами Единой электроэнергетической системы Республики Казахстан. Сегмент Финансовых Институтов и Институтов Развития включает операции по увеличению и стимулированию инвестиционной и инновационной деятельности во всех сегментах экономики Казахстана.</w:t>
      </w:r>
      <w:r>
        <w:br/>
      </w:r>
      <w:r>
        <w:rPr>
          <w:rFonts w:ascii="Times New Roman"/>
          <w:b w:val="false"/>
          <w:i w:val="false"/>
          <w:color w:val="000000"/>
          <w:sz w:val="28"/>
        </w:rPr>
        <w:t>
</w:t>
      </w:r>
      <w:r>
        <w:rPr>
          <w:rFonts w:ascii="Times New Roman"/>
          <w:b w:val="false"/>
          <w:i w:val="false"/>
          <w:color w:val="000000"/>
          <w:sz w:val="28"/>
        </w:rPr>
        <w:t xml:space="preserve">
      Основной целью Правительства при реорганизации является повышение эффективности менеджмента и оптимизация организационных структур в этих компаниях, с целью успешного выполнения их стратегических задач, установленных в соответствующих программах Правительства и планах развития. Слияние Самрук и Казына и дополнительная передача представляют собой объединение предприятий под общим контролем, которое учитывается Фондом как объединение долей, как это раскрыто в </w:t>
      </w:r>
      <w:r>
        <w:rPr>
          <w:rFonts w:ascii="Times New Roman"/>
          <w:b w:val="false"/>
          <w:i/>
          <w:color w:val="000000"/>
          <w:sz w:val="28"/>
        </w:rPr>
        <w:t>Примечании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Зарегистрированный офис Компании расположен по адресу: Астана, пр. Кабанбай батыра, 23, Республика Казахстан.</w:t>
      </w:r>
      <w:r>
        <w:br/>
      </w:r>
      <w:r>
        <w:rPr>
          <w:rFonts w:ascii="Times New Roman"/>
          <w:b w:val="false"/>
          <w:i w:val="false"/>
          <w:color w:val="000000"/>
          <w:sz w:val="28"/>
        </w:rPr>
        <w:t>
</w:t>
      </w:r>
      <w:r>
        <w:rPr>
          <w:rFonts w:ascii="Times New Roman"/>
          <w:b w:val="false"/>
          <w:i w:val="false"/>
          <w:color w:val="000000"/>
          <w:sz w:val="28"/>
        </w:rPr>
        <w:t>
      Данная консолидированная финансовая отчетность была утверждена к выпуску 19 июня 2009 года Управляющим директором - Членом Правления и Главным бухгалтером Компании.</w:t>
      </w:r>
    </w:p>
    <w:bookmarkEnd w:id="39"/>
    <w:bookmarkStart w:name="z66" w:id="40"/>
    <w:p>
      <w:pPr>
        <w:spacing w:after="0"/>
        <w:ind w:left="0"/>
        <w:jc w:val="both"/>
      </w:pPr>
      <w:r>
        <w:rPr>
          <w:rFonts w:ascii="Times New Roman"/>
          <w:b w:val="false"/>
          <w:i w:val="false"/>
          <w:color w:val="000000"/>
          <w:sz w:val="28"/>
        </w:rPr>
        <w:t>
      </w:t>
      </w:r>
      <w:r>
        <w:rPr>
          <w:rFonts w:ascii="Times New Roman"/>
          <w:b/>
          <w:i w:val="false"/>
          <w:color w:val="000000"/>
          <w:sz w:val="28"/>
        </w:rPr>
        <w:t>Экономические условия</w:t>
      </w:r>
    </w:p>
    <w:bookmarkEnd w:id="40"/>
    <w:bookmarkStart w:name="z67" w:id="41"/>
    <w:p>
      <w:pPr>
        <w:spacing w:after="0"/>
        <w:ind w:left="0"/>
        <w:jc w:val="both"/>
      </w:pPr>
      <w:r>
        <w:rPr>
          <w:rFonts w:ascii="Times New Roman"/>
          <w:b w:val="false"/>
          <w:i w:val="false"/>
          <w:color w:val="000000"/>
          <w:sz w:val="28"/>
        </w:rPr>
        <w:t>
      Республика Казахстан продолжает осуществлять экономические реформы и разработку своей законодательной, налоговой и нормативной базы, как того требуют условия рыночной экономики. Эти реформы и разработки и эффективность экономических, финансовых и монетарных мер, предпринятых правительством, ставят целью поддержание будущей стабильности Казахстанской экономики.</w:t>
      </w:r>
      <w:r>
        <w:br/>
      </w:r>
      <w:r>
        <w:rPr>
          <w:rFonts w:ascii="Times New Roman"/>
          <w:b w:val="false"/>
          <w:i w:val="false"/>
          <w:color w:val="000000"/>
          <w:sz w:val="28"/>
        </w:rPr>
        <w:t>
</w:t>
      </w:r>
      <w:r>
        <w:rPr>
          <w:rFonts w:ascii="Times New Roman"/>
          <w:b w:val="false"/>
          <w:i w:val="false"/>
          <w:color w:val="000000"/>
          <w:sz w:val="28"/>
        </w:rPr>
        <w:t>
      Казахстанская экономика чувствительна к спаду деловой активности и снижению темпов экономического развития в мире. Продолжающийся мировой финансовый кризис вызвал нестабильность рынка капитала, существенное ухудшение ликвидности в банковском секторе и более жесткие условия кредитования в Казахстане.</w:t>
      </w:r>
    </w:p>
    <w:bookmarkEnd w:id="41"/>
    <w:bookmarkStart w:name="z72" w:id="42"/>
    <w:p>
      <w:pPr>
        <w:spacing w:after="0"/>
        <w:ind w:left="0"/>
        <w:jc w:val="left"/>
      </w:pPr>
      <w:r>
        <w:rPr>
          <w:rFonts w:ascii="Times New Roman"/>
          <w:b/>
          <w:i w:val="false"/>
          <w:color w:val="000000"/>
        </w:rPr>
        <w:t xml:space="preserve"> 
ПРИМЕЧАНИЯ К ГОДОВОЙ ФИНАНСОВОЙ ОТЧЕТНОСТИ (КОНСОЛИДИРОВАННОЙ)</w:t>
      </w:r>
      <w:r>
        <w:br/>
      </w:r>
      <w:r>
        <w:rPr>
          <w:rFonts w:ascii="Times New Roman"/>
          <w:b/>
          <w:i w:val="false"/>
          <w:color w:val="000000"/>
        </w:rPr>
        <w:t>
(ПРОДОЛЖЕНИЕ)</w:t>
      </w:r>
    </w:p>
    <w:bookmarkEnd w:id="42"/>
    <w:p>
      <w:pPr>
        <w:spacing w:after="0"/>
        <w:ind w:left="0"/>
        <w:jc w:val="both"/>
      </w:pPr>
      <w:r>
        <w:rPr>
          <w:rFonts w:ascii="Times New Roman"/>
          <w:b w:val="false"/>
          <w:i w:val="false"/>
          <w:color w:val="000000"/>
          <w:sz w:val="28"/>
        </w:rPr>
        <w:t>           За год, закончившийся 31 декабря 2008 года</w:t>
      </w:r>
    </w:p>
    <w:bookmarkStart w:name="z75" w:id="43"/>
    <w:p>
      <w:pPr>
        <w:spacing w:after="0"/>
        <w:ind w:left="0"/>
        <w:jc w:val="both"/>
      </w:pPr>
      <w:r>
        <w:rPr>
          <w:rFonts w:ascii="Times New Roman"/>
          <w:b w:val="false"/>
          <w:i w:val="false"/>
          <w:color w:val="000000"/>
          <w:sz w:val="28"/>
        </w:rPr>
        <w:t>
      В случае дальнейшего ухудшения в описанных выше сферах, отрицательное влияние на финансовые результаты и финансовое положение Группы в настоящее время не может быть определено.</w:t>
      </w:r>
    </w:p>
    <w:bookmarkEnd w:id="43"/>
    <w:bookmarkStart w:name="z76" w:id="44"/>
    <w:p>
      <w:pPr>
        <w:spacing w:after="0"/>
        <w:ind w:left="0"/>
        <w:jc w:val="both"/>
      </w:pPr>
      <w:r>
        <w:rPr>
          <w:rFonts w:ascii="Times New Roman"/>
          <w:b w:val="false"/>
          <w:i w:val="false"/>
          <w:color w:val="000000"/>
          <w:sz w:val="28"/>
        </w:rPr>
        <w:t>       
</w:t>
      </w:r>
      <w:r>
        <w:rPr>
          <w:rFonts w:ascii="Times New Roman"/>
          <w:b/>
          <w:i w:val="false"/>
          <w:color w:val="000000"/>
          <w:sz w:val="28"/>
        </w:rPr>
        <w:t xml:space="preserve"> План стабилизации экономики и финансовой системы на 2009-2010 годы</w:t>
      </w:r>
    </w:p>
    <w:bookmarkEnd w:id="44"/>
    <w:bookmarkStart w:name="z77" w:id="45"/>
    <w:p>
      <w:pPr>
        <w:spacing w:after="0"/>
        <w:ind w:left="0"/>
        <w:jc w:val="both"/>
      </w:pPr>
      <w:r>
        <w:rPr>
          <w:rFonts w:ascii="Times New Roman"/>
          <w:b w:val="false"/>
          <w:i w:val="false"/>
          <w:color w:val="000000"/>
          <w:sz w:val="28"/>
        </w:rPr>
        <w:t>
      В целях обеспечения стабильности экономики и финансовой системы страны в условиях мирового финансового кризиса постановлением Правительства № 1085 от 25 ноября 2008 года был утвержден План совместных действий Правительства, Национального Банка и Агентства по регулированию и надзору финансового рынка и финансовых организаций Республики Казахстан по стабилизации экономики и финансовой системы на 2009-2010 годы (2008) ("План стабилизации"). План стабилизации предусматривает ряд мероприятий, направленных на следующие цели:</w:t>
      </w:r>
      <w:r>
        <w:br/>
      </w:r>
      <w:r>
        <w:rPr>
          <w:rFonts w:ascii="Times New Roman"/>
          <w:b w:val="false"/>
          <w:i w:val="false"/>
          <w:color w:val="000000"/>
          <w:sz w:val="28"/>
        </w:rPr>
        <w:t>
</w:t>
      </w:r>
      <w:r>
        <w:rPr>
          <w:rFonts w:ascii="Times New Roman"/>
          <w:b w:val="false"/>
          <w:i w:val="false"/>
          <w:color w:val="000000"/>
          <w:sz w:val="28"/>
        </w:rPr>
        <w:t>
      - Стабилизация финансового сектора</w:t>
      </w:r>
      <w:r>
        <w:br/>
      </w:r>
      <w:r>
        <w:rPr>
          <w:rFonts w:ascii="Times New Roman"/>
          <w:b w:val="false"/>
          <w:i w:val="false"/>
          <w:color w:val="000000"/>
          <w:sz w:val="28"/>
        </w:rPr>
        <w:t>
</w:t>
      </w:r>
      <w:r>
        <w:rPr>
          <w:rFonts w:ascii="Times New Roman"/>
          <w:b w:val="false"/>
          <w:i w:val="false"/>
          <w:color w:val="000000"/>
          <w:sz w:val="28"/>
        </w:rPr>
        <w:t>
      - Решение проблем на рынке недвижимости</w:t>
      </w:r>
      <w:r>
        <w:br/>
      </w:r>
      <w:r>
        <w:rPr>
          <w:rFonts w:ascii="Times New Roman"/>
          <w:b w:val="false"/>
          <w:i w:val="false"/>
          <w:color w:val="000000"/>
          <w:sz w:val="28"/>
        </w:rPr>
        <w:t>
</w:t>
      </w:r>
      <w:r>
        <w:rPr>
          <w:rFonts w:ascii="Times New Roman"/>
          <w:b w:val="false"/>
          <w:i w:val="false"/>
          <w:color w:val="000000"/>
          <w:sz w:val="28"/>
        </w:rPr>
        <w:t>
      - Поддержка малого и среднего бизнеса</w:t>
      </w:r>
      <w:r>
        <w:br/>
      </w:r>
      <w:r>
        <w:rPr>
          <w:rFonts w:ascii="Times New Roman"/>
          <w:b w:val="false"/>
          <w:i w:val="false"/>
          <w:color w:val="000000"/>
          <w:sz w:val="28"/>
        </w:rPr>
        <w:t>
</w:t>
      </w:r>
      <w:r>
        <w:rPr>
          <w:rFonts w:ascii="Times New Roman"/>
          <w:b w:val="false"/>
          <w:i w:val="false"/>
          <w:color w:val="000000"/>
          <w:sz w:val="28"/>
        </w:rPr>
        <w:t>
      - Развитие агропромышленного комплекса</w:t>
      </w:r>
      <w:r>
        <w:br/>
      </w:r>
      <w:r>
        <w:rPr>
          <w:rFonts w:ascii="Times New Roman"/>
          <w:b w:val="false"/>
          <w:i w:val="false"/>
          <w:color w:val="000000"/>
          <w:sz w:val="28"/>
        </w:rPr>
        <w:t>
</w:t>
      </w:r>
      <w:r>
        <w:rPr>
          <w:rFonts w:ascii="Times New Roman"/>
          <w:b w:val="false"/>
          <w:i w:val="false"/>
          <w:color w:val="000000"/>
          <w:sz w:val="28"/>
        </w:rPr>
        <w:t>
      - Реализация инновационных, индустриальных и инфраструктурных проектов</w:t>
      </w:r>
      <w:r>
        <w:br/>
      </w:r>
      <w:r>
        <w:rPr>
          <w:rFonts w:ascii="Times New Roman"/>
          <w:b w:val="false"/>
          <w:i w:val="false"/>
          <w:color w:val="000000"/>
          <w:sz w:val="28"/>
        </w:rPr>
        <w:t>
</w:t>
      </w:r>
      <w:r>
        <w:rPr>
          <w:rFonts w:ascii="Times New Roman"/>
          <w:b w:val="false"/>
          <w:i w:val="false"/>
          <w:color w:val="000000"/>
          <w:sz w:val="28"/>
        </w:rPr>
        <w:t>
      Фонд выступает основным оператором от Правительства по реализации Плана Стабилизации.</w:t>
      </w:r>
    </w:p>
    <w:bookmarkEnd w:id="45"/>
    <w:bookmarkStart w:name="z38" w:id="46"/>
    <w:p>
      <w:pPr>
        <w:spacing w:after="0"/>
        <w:ind w:left="0"/>
        <w:jc w:val="both"/>
      </w:pPr>
      <w:r>
        <w:rPr>
          <w:rFonts w:ascii="Times New Roman"/>
          <w:b w:val="false"/>
          <w:i w:val="false"/>
          <w:color w:val="000000"/>
          <w:sz w:val="28"/>
        </w:rPr>
        <w:t>
</w:t>
      </w:r>
      <w:r>
        <w:rPr>
          <w:rFonts w:ascii="Times New Roman"/>
          <w:b/>
          <w:i w:val="false"/>
          <w:color w:val="000000"/>
          <w:sz w:val="28"/>
        </w:rPr>
        <w:t>      Установление тарифов</w:t>
      </w:r>
    </w:p>
    <w:bookmarkEnd w:id="46"/>
    <w:bookmarkStart w:name="z85" w:id="47"/>
    <w:p>
      <w:pPr>
        <w:spacing w:after="0"/>
        <w:ind w:left="0"/>
        <w:jc w:val="both"/>
      </w:pPr>
      <w:r>
        <w:rPr>
          <w:rFonts w:ascii="Times New Roman"/>
          <w:b w:val="false"/>
          <w:i w:val="false"/>
          <w:color w:val="000000"/>
          <w:sz w:val="28"/>
        </w:rPr>
        <w:t>
      Ряд дочерних организаций Группы являются объектами регулирования со стороны Агентства по регулированию естественных монополий Республики Казахстан. Это Агентство отвечает за утверждение методики расчета тарифов и тарифных ставок, на основании которых дочерние организации получают существенную часть своих доходов.</w:t>
      </w:r>
    </w:p>
    <w:bookmarkEnd w:id="47"/>
    <w:bookmarkStart w:name="z86" w:id="48"/>
    <w:p>
      <w:pPr>
        <w:spacing w:after="0"/>
        <w:ind w:left="0"/>
        <w:jc w:val="left"/>
      </w:pPr>
      <w:r>
        <w:rPr>
          <w:rFonts w:ascii="Times New Roman"/>
          <w:b/>
          <w:i w:val="false"/>
          <w:color w:val="000000"/>
        </w:rPr>
        <w:t xml:space="preserve"> 
2. ОСНОВА ПОДГОТОВКИ ФИНАНСОВОЙ ОТЧЕТНОСТИ</w:t>
      </w:r>
    </w:p>
    <w:bookmarkEnd w:id="48"/>
    <w:bookmarkStart w:name="z87" w:id="49"/>
    <w:p>
      <w:pPr>
        <w:spacing w:after="0"/>
        <w:ind w:left="0"/>
        <w:jc w:val="both"/>
      </w:pPr>
      <w:r>
        <w:rPr>
          <w:rFonts w:ascii="Times New Roman"/>
          <w:b w:val="false"/>
          <w:i w:val="false"/>
          <w:color w:val="000000"/>
          <w:sz w:val="28"/>
        </w:rPr>
        <w:t>
      Данная консолидированная финансовая отчетность подготовлена на основе принципа первоначальной стоимости, за исключением случаев, описанных в учетной политике и примечаниях к данной консолидированной финансовой отчетности.</w:t>
      </w:r>
      <w:r>
        <w:br/>
      </w:r>
      <w:r>
        <w:rPr>
          <w:rFonts w:ascii="Times New Roman"/>
          <w:b w:val="false"/>
          <w:i w:val="false"/>
          <w:color w:val="000000"/>
          <w:sz w:val="28"/>
        </w:rPr>
        <w:t>
</w:t>
      </w:r>
      <w:r>
        <w:rPr>
          <w:rFonts w:ascii="Times New Roman"/>
          <w:b w:val="false"/>
          <w:i w:val="false"/>
          <w:color w:val="000000"/>
          <w:sz w:val="28"/>
        </w:rPr>
        <w:t>
      Данная консолидированная финансовая отчетность представлена в тенге, и все денежные суммы округлены до тысячи, за исключением специально оговоренных случаев.</w:t>
      </w:r>
    </w:p>
    <w:bookmarkEnd w:id="49"/>
    <w:bookmarkStart w:name="z39" w:id="50"/>
    <w:p>
      <w:pPr>
        <w:spacing w:after="0"/>
        <w:ind w:left="0"/>
        <w:jc w:val="both"/>
      </w:pPr>
      <w:r>
        <w:rPr>
          <w:rFonts w:ascii="Times New Roman"/>
          <w:b w:val="false"/>
          <w:i w:val="false"/>
          <w:color w:val="000000"/>
          <w:sz w:val="28"/>
        </w:rPr>
        <w:t>
</w:t>
      </w:r>
      <w:r>
        <w:rPr>
          <w:rFonts w:ascii="Times New Roman"/>
          <w:b/>
          <w:i w:val="false"/>
          <w:color w:val="000000"/>
          <w:sz w:val="28"/>
        </w:rPr>
        <w:t>      Заявление о соответствии</w:t>
      </w:r>
    </w:p>
    <w:bookmarkEnd w:id="50"/>
    <w:bookmarkStart w:name="z90" w:id="51"/>
    <w:p>
      <w:pPr>
        <w:spacing w:after="0"/>
        <w:ind w:left="0"/>
        <w:jc w:val="both"/>
      </w:pPr>
      <w:r>
        <w:rPr>
          <w:rFonts w:ascii="Times New Roman"/>
          <w:b w:val="false"/>
          <w:i w:val="false"/>
          <w:color w:val="000000"/>
          <w:sz w:val="28"/>
        </w:rPr>
        <w:t>
      Прилагаемая консолидированная финансовая отчетность была подготовлена в соответствии с Международными стандартами финансовой отчетности ("МСФО"), выпущенными Правлением Комитета по Международным стандартам финансовой отчетности ("ПКМС").</w:t>
      </w:r>
      <w:r>
        <w:br/>
      </w:r>
      <w:r>
        <w:rPr>
          <w:rFonts w:ascii="Times New Roman"/>
          <w:b w:val="false"/>
          <w:i w:val="false"/>
          <w:color w:val="000000"/>
          <w:sz w:val="28"/>
        </w:rPr>
        <w:t>
</w:t>
      </w:r>
      <w:r>
        <w:rPr>
          <w:rFonts w:ascii="Times New Roman"/>
          <w:b w:val="false"/>
          <w:i w:val="false"/>
          <w:color w:val="000000"/>
          <w:sz w:val="28"/>
        </w:rPr>
        <w:t xml:space="preserve">
      Подготовка консолидированной финансовой отчетности в соответствии с МСФО требует применения определенных критичных учетных оценок, а также требует от руководства применения суждений по допущениям в ходе применения учетной политики. Сферы применения, включающие в себя повышенный уровень сложности или применения допущений, а также области, в которых применение оценок и допущений является существенным для консолидированной финансовой отчетности, раскрыты в </w:t>
      </w:r>
      <w:r>
        <w:rPr>
          <w:rFonts w:ascii="Times New Roman"/>
          <w:b w:val="false"/>
          <w:i/>
          <w:color w:val="000000"/>
          <w:sz w:val="28"/>
        </w:rPr>
        <w:t>Примечании 4</w:t>
      </w:r>
      <w:r>
        <w:rPr>
          <w:rFonts w:ascii="Times New Roman"/>
          <w:b w:val="false"/>
          <w:i w:val="false"/>
          <w:color w:val="000000"/>
          <w:sz w:val="28"/>
        </w:rPr>
        <w:t>.</w:t>
      </w:r>
    </w:p>
    <w:bookmarkEnd w:id="51"/>
    <w:bookmarkStart w:name="z42" w:id="52"/>
    <w:p>
      <w:pPr>
        <w:spacing w:after="0"/>
        <w:ind w:left="0"/>
        <w:jc w:val="both"/>
      </w:pPr>
      <w:r>
        <w:rPr>
          <w:rFonts w:ascii="Times New Roman"/>
          <w:b w:val="false"/>
          <w:i w:val="false"/>
          <w:color w:val="000000"/>
          <w:sz w:val="28"/>
        </w:rPr>
        <w:t>
</w:t>
      </w:r>
      <w:r>
        <w:rPr>
          <w:rFonts w:ascii="Times New Roman"/>
          <w:b/>
          <w:i w:val="false"/>
          <w:color w:val="000000"/>
          <w:sz w:val="28"/>
        </w:rPr>
        <w:t>      Принципы консолидации</w:t>
      </w:r>
    </w:p>
    <w:bookmarkEnd w:id="52"/>
    <w:bookmarkStart w:name="z93" w:id="53"/>
    <w:p>
      <w:pPr>
        <w:spacing w:after="0"/>
        <w:ind w:left="0"/>
        <w:jc w:val="both"/>
      </w:pPr>
      <w:r>
        <w:rPr>
          <w:rFonts w:ascii="Times New Roman"/>
          <w:b w:val="false"/>
          <w:i w:val="false"/>
          <w:color w:val="000000"/>
          <w:sz w:val="28"/>
        </w:rPr>
        <w:t>
      Консолидированная финансовая отчетность включает финансовую отчетность Компании и контролируемых ею дочерних организаций и совместно контролируемых предприятий (</w:t>
      </w:r>
      <w:r>
        <w:rPr>
          <w:rFonts w:ascii="Times New Roman"/>
          <w:b w:val="false"/>
          <w:i/>
          <w:color w:val="000000"/>
          <w:sz w:val="28"/>
        </w:rPr>
        <w:t>Примечание 36</w:t>
      </w:r>
      <w:r>
        <w:rPr>
          <w:rFonts w:ascii="Times New Roman"/>
          <w:b w:val="false"/>
          <w:i w:val="false"/>
          <w:color w:val="000000"/>
          <w:sz w:val="28"/>
        </w:rPr>
        <w:t>).</w:t>
      </w:r>
    </w:p>
    <w:bookmarkEnd w:id="53"/>
    <w:bookmarkStart w:name="z100" w:id="54"/>
    <w:p>
      <w:pPr>
        <w:spacing w:after="0"/>
        <w:ind w:left="0"/>
        <w:jc w:val="both"/>
      </w:pPr>
      <w:r>
        <w:rPr>
          <w:rFonts w:ascii="Times New Roman"/>
          <w:b w:val="false"/>
          <w:i w:val="false"/>
          <w:color w:val="000000"/>
          <w:sz w:val="28"/>
        </w:rPr>
        <w:t>
</w:t>
      </w:r>
      <w:r>
        <w:rPr>
          <w:rFonts w:ascii="Times New Roman"/>
          <w:b w:val="false"/>
          <w:i/>
          <w:color w:val="000000"/>
          <w:sz w:val="28"/>
        </w:rPr>
        <w:t>      Дочерние организации</w:t>
      </w:r>
    </w:p>
    <w:bookmarkEnd w:id="54"/>
    <w:bookmarkStart w:name="z101" w:id="55"/>
    <w:p>
      <w:pPr>
        <w:spacing w:after="0"/>
        <w:ind w:left="0"/>
        <w:jc w:val="both"/>
      </w:pPr>
      <w:r>
        <w:rPr>
          <w:rFonts w:ascii="Times New Roman"/>
          <w:b w:val="false"/>
          <w:i w:val="false"/>
          <w:color w:val="000000"/>
          <w:sz w:val="28"/>
        </w:rPr>
        <w:t>
      Дочерние организации, это те предприятия, которые контролируются Группой. Контроль существует тогда, когда Группа имеет полномочия прямо или косвенно управлять финансовой и операционной политикой предприятия, получая, таким образом, выгоду от его деятельности. За исключением приобретения в сделке между предприятиями, находящимися под общим контролем, дочерние организации консолидируются с момента их приобретения, которым является дата приобретения Группой контроля над ними, до даты, когда такой контроль прекращается. При приобретении дочерней организации, стоимость приобретения распределяется на активы и обязательства на основе их справедливой стоимости на дату приобретения. Финансовая отчетность дочерних организаций готовится за тот же отчетный период, что и финансовая отчетность Компании, с использованием согласованной учетной политики. Все внутрифирменные сальдо по сделкам и сделки, включая нереализованный доход, возникающий по внутригрупповым сделкам, были полностью исключены из отчетности. Нереализованные убытки исключены таким же образом, как и нереализованный доход, за исключением того, что они исключаются только в той степени, в которой не существует свидетельства об обесценении.</w:t>
      </w:r>
      <w:r>
        <w:br/>
      </w:r>
      <w:r>
        <w:rPr>
          <w:rFonts w:ascii="Times New Roman"/>
          <w:b w:val="false"/>
          <w:i w:val="false"/>
          <w:color w:val="000000"/>
          <w:sz w:val="28"/>
        </w:rPr>
        <w:t>
</w:t>
      </w:r>
      <w:r>
        <w:rPr>
          <w:rFonts w:ascii="Times New Roman"/>
          <w:b w:val="false"/>
          <w:i w:val="false"/>
          <w:color w:val="000000"/>
          <w:sz w:val="28"/>
        </w:rPr>
        <w:t>
      Доля меньшинства представляет собой часть дохода или убытка и чистые активы в дочерних организациях, которые не принадлежат Группе, и показывается отдельно в составе капитала в консолидированном бухгалтерском балансе, отдельно от акционерного капитала материнской компании.</w:t>
      </w:r>
    </w:p>
    <w:bookmarkEnd w:id="55"/>
    <w:bookmarkStart w:name="z103" w:id="56"/>
    <w:p>
      <w:pPr>
        <w:spacing w:after="0"/>
        <w:ind w:left="0"/>
        <w:jc w:val="both"/>
      </w:pPr>
      <w:r>
        <w:rPr>
          <w:rFonts w:ascii="Times New Roman"/>
          <w:b w:val="false"/>
          <w:i w:val="false"/>
          <w:color w:val="000000"/>
          <w:sz w:val="28"/>
        </w:rPr>
        <w:t>
</w:t>
      </w:r>
      <w:r>
        <w:rPr>
          <w:rFonts w:ascii="Times New Roman"/>
          <w:b w:val="false"/>
          <w:i/>
          <w:color w:val="000000"/>
          <w:sz w:val="28"/>
        </w:rPr>
        <w:t>      Доля в совместных предприятиях</w:t>
      </w:r>
    </w:p>
    <w:bookmarkEnd w:id="56"/>
    <w:bookmarkStart w:name="z104" w:id="57"/>
    <w:p>
      <w:pPr>
        <w:spacing w:after="0"/>
        <w:ind w:left="0"/>
        <w:jc w:val="both"/>
      </w:pPr>
      <w:r>
        <w:rPr>
          <w:rFonts w:ascii="Times New Roman"/>
          <w:b w:val="false"/>
          <w:i w:val="false"/>
          <w:color w:val="000000"/>
          <w:sz w:val="28"/>
        </w:rPr>
        <w:t>
      Доля Группы в совместно контролируемых предприятиях учитывается по методу пропорциональной консолидации, что включает построчное признание пропорциональной доли в активах, обязательствах, доходах и расходах совместного предприятия с аналогичными статьями в консолидированной финансовой отчетности. Совместное предприятие консолидируется пропорционально до наступления даты, когда Группа теряет право совместного контроля над данным совместным предприятием.</w:t>
      </w:r>
    </w:p>
    <w:bookmarkEnd w:id="57"/>
    <w:bookmarkStart w:name="z43" w:id="58"/>
    <w:p>
      <w:pPr>
        <w:spacing w:after="0"/>
        <w:ind w:left="0"/>
        <w:jc w:val="both"/>
      </w:pPr>
      <w:r>
        <w:rPr>
          <w:rFonts w:ascii="Times New Roman"/>
          <w:b w:val="false"/>
          <w:i w:val="false"/>
          <w:color w:val="000000"/>
          <w:sz w:val="28"/>
        </w:rPr>
        <w:t>
</w:t>
      </w:r>
      <w:r>
        <w:rPr>
          <w:rFonts w:ascii="Times New Roman"/>
          <w:b/>
          <w:i w:val="false"/>
          <w:color w:val="000000"/>
          <w:sz w:val="28"/>
        </w:rPr>
        <w:t>      Образование Группы</w:t>
      </w:r>
    </w:p>
    <w:bookmarkEnd w:id="58"/>
    <w:bookmarkStart w:name="z106" w:id="59"/>
    <w:p>
      <w:pPr>
        <w:spacing w:after="0"/>
        <w:ind w:left="0"/>
        <w:jc w:val="both"/>
      </w:pPr>
      <w:r>
        <w:rPr>
          <w:rFonts w:ascii="Times New Roman"/>
          <w:b w:val="false"/>
          <w:i w:val="false"/>
          <w:color w:val="000000"/>
          <w:sz w:val="28"/>
        </w:rPr>
        <w:t>
      Группа была образована в 2008 году посредством слияния АО "Фонд Устойчивого Развития "Казына" и АО "Казахстанский Холдинг по Управлению Государственными Активами "Самрук", находившихся под общим контролем Государства и дополнительной передаче Государством своего права собственности в некоторых государственных предприятиях. Так как Группа была образована через реорганизацию компаний, находящихся под общим контролем, данная консолидированная финансовая отчетность была подготовлена с использованием метода объединения долей. Таким образом, финансовая отчетность была представлена так, как если бы перевод контролирующей доли владения в дочерних организациях произошел в начале наиболее раннего представленного периода (т.е. 1 января 2008 года), или позднее, на дату приобретения дочерней организации путем перевода компаний, находящихся под общим контролем. Активы и обязательства переданных дочерних организаций были отражены в данной консолидированной финансовой отчетности по балансовой стоимости, отраженной в финансовой отчетности передающих организаций, с соответствующей корректировкой на счета капитала. Номинальная стоимость акционерного капитала обусловлена капитализацией нераспределенной прибыли, денежными и имущественными взносами.</w:t>
      </w:r>
    </w:p>
    <w:bookmarkEnd w:id="59"/>
    <w:bookmarkStart w:name="z107" w:id="60"/>
    <w:p>
      <w:pPr>
        <w:spacing w:after="0"/>
        <w:ind w:left="0"/>
        <w:jc w:val="left"/>
      </w:pPr>
      <w:r>
        <w:rPr>
          <w:rFonts w:ascii="Times New Roman"/>
          <w:b/>
          <w:i w:val="false"/>
          <w:color w:val="000000"/>
        </w:rPr>
        <w:t xml:space="preserve"> 
3. ОБЗОР СУЩЕСТВЕННЫХ АСПЕКТОВ УЧЕТНОЙ ПОЛИТИКИ</w:t>
      </w:r>
    </w:p>
    <w:bookmarkEnd w:id="60"/>
    <w:bookmarkStart w:name="z108" w:id="61"/>
    <w:p>
      <w:pPr>
        <w:spacing w:after="0"/>
        <w:ind w:left="0"/>
        <w:jc w:val="both"/>
      </w:pPr>
      <w:r>
        <w:rPr>
          <w:rFonts w:ascii="Times New Roman"/>
          <w:b w:val="false"/>
          <w:i w:val="false"/>
          <w:color w:val="000000"/>
          <w:sz w:val="28"/>
        </w:rPr>
        <w:t>
      Основные аспекты учетной политики, использованные при подготовке настоящей консолидированной финансовой отчетности, приведены ниже. Данная учетная политика последовательно применялась для всех представленных периодов, если не указано иное.</w:t>
      </w:r>
    </w:p>
    <w:bookmarkEnd w:id="61"/>
    <w:bookmarkStart w:name="z109" w:id="62"/>
    <w:p>
      <w:pPr>
        <w:spacing w:after="0"/>
        <w:ind w:left="0"/>
        <w:jc w:val="both"/>
      </w:pPr>
      <w:r>
        <w:rPr>
          <w:rFonts w:ascii="Times New Roman"/>
          <w:b w:val="false"/>
          <w:i w:val="false"/>
          <w:color w:val="000000"/>
          <w:sz w:val="28"/>
        </w:rPr>
        <w:t>
      </w:t>
      </w:r>
      <w:r>
        <w:rPr>
          <w:rFonts w:ascii="Times New Roman"/>
          <w:b/>
          <w:i w:val="false"/>
          <w:color w:val="000000"/>
          <w:sz w:val="28"/>
        </w:rPr>
        <w:t>Новое в МСФО</w:t>
      </w:r>
    </w:p>
    <w:bookmarkEnd w:id="62"/>
    <w:bookmarkStart w:name="z110" w:id="63"/>
    <w:p>
      <w:pPr>
        <w:spacing w:after="0"/>
        <w:ind w:left="0"/>
        <w:jc w:val="both"/>
      </w:pPr>
      <w:r>
        <w:rPr>
          <w:rFonts w:ascii="Times New Roman"/>
          <w:b w:val="false"/>
          <w:i w:val="false"/>
          <w:color w:val="000000"/>
          <w:sz w:val="28"/>
        </w:rPr>
        <w:t>
      В течение отчетного года Группа приняла следующие новые и пересмотренные стандарты и интерпретации:</w:t>
      </w:r>
      <w:r>
        <w:br/>
      </w:r>
      <w:r>
        <w:rPr>
          <w:rFonts w:ascii="Times New Roman"/>
          <w:b w:val="false"/>
          <w:i w:val="false"/>
          <w:color w:val="000000"/>
          <w:sz w:val="28"/>
        </w:rPr>
        <w:t>
</w:t>
      </w:r>
      <w:r>
        <w:rPr>
          <w:rFonts w:ascii="Times New Roman"/>
          <w:b w:val="false"/>
          <w:i w:val="false"/>
          <w:color w:val="000000"/>
          <w:sz w:val="28"/>
        </w:rPr>
        <w:t xml:space="preserve">
      Интерпретация 11, "МСФО 2 - </w:t>
      </w:r>
      <w:r>
        <w:rPr>
          <w:rFonts w:ascii="Times New Roman"/>
          <w:b w:val="false"/>
          <w:i/>
          <w:color w:val="000000"/>
          <w:sz w:val="28"/>
        </w:rPr>
        <w:t>Операции с акциями группы и казначейскими акциями"</w:t>
      </w:r>
      <w:r>
        <w:rPr>
          <w:rFonts w:ascii="Times New Roman"/>
          <w:b w:val="false"/>
          <w:i w:val="false"/>
          <w:color w:val="000000"/>
          <w:sz w:val="28"/>
        </w:rPr>
        <w:t>. Интерпретация требует, чтобы договор, по которому сотруднику предоставляются права на долевые инструменты компании, учитывался как план, предусматривающий выплаты долевыми инструментами, даже в тех случаях, когда компания приобретает долевые инструменты у третьей стороны или необходимые инструменты предоставляются акционерами. Принятие данной Интерпретации не оказало влияния на финансовое положение и результаты деятельности Группы.</w:t>
      </w:r>
    </w:p>
    <w:bookmarkEnd w:id="63"/>
    <w:bookmarkStart w:name="z118" w:id="64"/>
    <w:p>
      <w:pPr>
        <w:spacing w:after="0"/>
        <w:ind w:left="0"/>
        <w:jc w:val="both"/>
      </w:pPr>
      <w:r>
        <w:rPr>
          <w:rFonts w:ascii="Times New Roman"/>
          <w:b w:val="false"/>
          <w:i w:val="false"/>
          <w:color w:val="000000"/>
          <w:sz w:val="28"/>
        </w:rPr>
        <w:t xml:space="preserve">
      Интерпретация 14, "МСБУ 19 - </w:t>
      </w:r>
      <w:r>
        <w:rPr>
          <w:rFonts w:ascii="Times New Roman"/>
          <w:b w:val="false"/>
          <w:i/>
          <w:color w:val="000000"/>
          <w:sz w:val="28"/>
        </w:rPr>
        <w:t>Выплаты работникам: влияние минимальных требований к финансированию на ограничение величины активов пенсионного плана</w:t>
      </w:r>
      <w:r>
        <w:rPr>
          <w:rFonts w:ascii="Times New Roman"/>
          <w:b w:val="false"/>
          <w:i w:val="false"/>
          <w:color w:val="000000"/>
          <w:sz w:val="28"/>
        </w:rPr>
        <w:t>". Интерпретация дает руководство в отношении того, как необходимо определять ограничение в отношении суммы излишка по пенсионному плану с установленными выплатами, который в соответствии с МСБУ 19 "Вознаграждения работникам" может признаваться в качестве актива. Так как у Группы нет плана с установленными выплатами, Интерпретация не оказала влияние на финансовое положение или результаты деятельности Группы.</w:t>
      </w:r>
      <w:r>
        <w:br/>
      </w:r>
      <w:r>
        <w:rPr>
          <w:rFonts w:ascii="Times New Roman"/>
          <w:b w:val="false"/>
          <w:i w:val="false"/>
          <w:color w:val="000000"/>
          <w:sz w:val="28"/>
        </w:rPr>
        <w:t>
</w:t>
      </w:r>
      <w:r>
        <w:rPr>
          <w:rFonts w:ascii="Times New Roman"/>
          <w:b w:val="false"/>
          <w:i w:val="false"/>
          <w:color w:val="000000"/>
          <w:sz w:val="28"/>
        </w:rPr>
        <w:t>
      Интерпретация 12 - "</w:t>
      </w:r>
      <w:r>
        <w:rPr>
          <w:rFonts w:ascii="Times New Roman"/>
          <w:b w:val="false"/>
          <w:i/>
          <w:color w:val="000000"/>
          <w:sz w:val="28"/>
        </w:rPr>
        <w:t>Концессионные договоры на оказание услуг</w:t>
      </w:r>
      <w:r>
        <w:rPr>
          <w:rFonts w:ascii="Times New Roman"/>
          <w:b w:val="false"/>
          <w:i w:val="false"/>
          <w:color w:val="000000"/>
          <w:sz w:val="28"/>
        </w:rPr>
        <w:t>". Данная интерпретация применяется в отношении концессионеров и объясняет, каким образом необходимо отражать обязательства и права, принятые и полученные в соответствии с концессионными договорами на оказание услуг. Группа не является концессионером, таким образом, данная интерпретация не оказала влияния на Группу.</w:t>
      </w:r>
      <w:r>
        <w:br/>
      </w:r>
      <w:r>
        <w:rPr>
          <w:rFonts w:ascii="Times New Roman"/>
          <w:b w:val="false"/>
          <w:i w:val="false"/>
          <w:color w:val="000000"/>
          <w:sz w:val="28"/>
        </w:rPr>
        <w:t>
</w:t>
      </w:r>
      <w:r>
        <w:rPr>
          <w:rFonts w:ascii="Times New Roman"/>
          <w:b w:val="false"/>
          <w:i w:val="false"/>
          <w:color w:val="000000"/>
          <w:sz w:val="28"/>
        </w:rPr>
        <w:t>
      Интерпретация 13 - "</w:t>
      </w:r>
      <w:r>
        <w:rPr>
          <w:rFonts w:ascii="Times New Roman"/>
          <w:b w:val="false"/>
          <w:i/>
          <w:color w:val="000000"/>
          <w:sz w:val="28"/>
        </w:rPr>
        <w:t>Программы, направленные на поддержание лояльности клиентов</w:t>
      </w:r>
      <w:r>
        <w:rPr>
          <w:rFonts w:ascii="Times New Roman"/>
          <w:b w:val="false"/>
          <w:i w:val="false"/>
          <w:color w:val="000000"/>
          <w:sz w:val="28"/>
        </w:rPr>
        <w:t>". В соответствии с данной Интерпретацией бонусные единицы за лояльность клиентов должны учитываться как отдельный компонент торговой сделки, в результате которой они были предоставлены, и тем самым, часть справедливой стоимости полученного вознаграждения относится на бонусные единицы и откладывается на период, когда происходит использование бонусных единиц. Затем они признаются как доход в том периоде, в котором бонусные единицы погашены. Данная интерпретация не оказала влияния на финансовое положение или результаты деятельности Группы.</w:t>
      </w:r>
      <w:r>
        <w:br/>
      </w:r>
      <w:r>
        <w:rPr>
          <w:rFonts w:ascii="Times New Roman"/>
          <w:b w:val="false"/>
          <w:i w:val="false"/>
          <w:color w:val="000000"/>
          <w:sz w:val="28"/>
        </w:rPr>
        <w:t>
</w:t>
      </w:r>
      <w:r>
        <w:rPr>
          <w:rFonts w:ascii="Times New Roman"/>
          <w:b w:val="false"/>
          <w:i w:val="false"/>
          <w:color w:val="000000"/>
          <w:sz w:val="28"/>
        </w:rPr>
        <w:t>
      Интерпретация 16 "Хеджирование чистых инвестиций в зарубежную деятельность". Интерпретация 16 была опубликована в июле 2008 года и вступает в силу для отчетных периодов, начинающихся 1 октября 2008 года или после этой даты. Интерпретация должна применяться перспективно. Интерпретация 16 предоставляет руководство по учету хеджирования чистых инвестиций. По сути, она предоставляет руководство по определению валютных рисков, которые удовлетворяют учету хеджирования при хеджировании чистой инвестиции, а также руководство относительно того, где в рамках группы при хеджировании чистой инвестиции могут удерживаться инструменты хеджирования и каким образом компания должна определять величину относящихся к пересчету сумм в иностранной валюте доходов или расходов, связанных как с чистой инвестицией, так и с инструментом хеджирования, которые должны быть перенесены в отчет о прибылях и убытках при выбытии чистой инвестиции. Группа не хеджирует чистые инвестиции, таким образом, данная интерпретация не оказала влияния на Группу.</w:t>
      </w:r>
      <w:r>
        <w:br/>
      </w:r>
      <w:r>
        <w:rPr>
          <w:rFonts w:ascii="Times New Roman"/>
          <w:b w:val="false"/>
          <w:i w:val="false"/>
          <w:color w:val="000000"/>
          <w:sz w:val="28"/>
        </w:rPr>
        <w:t>
</w:t>
      </w:r>
      <w:r>
        <w:rPr>
          <w:rFonts w:ascii="Times New Roman"/>
          <w:b w:val="false"/>
          <w:i w:val="false"/>
          <w:color w:val="000000"/>
          <w:sz w:val="28"/>
        </w:rPr>
        <w:t xml:space="preserve">
      Принятие пересмотренных стандартов и интерпретаций не оказало существенного влияния на консолидированную финансовую отчетность Группы, за исключением пересмотренного МСБУ 23 "Затраты по займам", который был заблаговременно принят Группой в 2007 году, что оказало влияние на финансовые показатели и финансовое положение Группы, как раскрыто в </w:t>
      </w:r>
      <w:r>
        <w:rPr>
          <w:rFonts w:ascii="Times New Roman"/>
          <w:b w:val="false"/>
          <w:i/>
          <w:color w:val="000000"/>
          <w:sz w:val="28"/>
        </w:rPr>
        <w:t>Примечании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Группа также заблаговременно приняла новый МСФО 8 "Операционные сегменты", что привело к модификации раскрытия по сегментной отчетности (</w:t>
      </w:r>
      <w:r>
        <w:rPr>
          <w:rFonts w:ascii="Times New Roman"/>
          <w:b w:val="false"/>
          <w:i/>
          <w:color w:val="000000"/>
          <w:sz w:val="28"/>
        </w:rPr>
        <w:t>Примечание 42</w:t>
      </w:r>
      <w:r>
        <w:rPr>
          <w:rFonts w:ascii="Times New Roman"/>
          <w:b w:val="false"/>
          <w:i w:val="false"/>
          <w:color w:val="000000"/>
          <w:sz w:val="28"/>
        </w:rPr>
        <w:t>). Принятие данного стандарта не оказало влияния на финансовые показатели и финансовое положение Группы.</w:t>
      </w:r>
    </w:p>
    <w:bookmarkEnd w:id="64"/>
    <w:bookmarkStart w:name="z124" w:id="65"/>
    <w:p>
      <w:pPr>
        <w:spacing w:after="0"/>
        <w:ind w:left="0"/>
        <w:jc w:val="both"/>
      </w:pPr>
      <w:r>
        <w:rPr>
          <w:rFonts w:ascii="Times New Roman"/>
          <w:b w:val="false"/>
          <w:i w:val="false"/>
          <w:color w:val="000000"/>
          <w:sz w:val="28"/>
        </w:rPr>
        <w:t>
</w:t>
      </w:r>
      <w:r>
        <w:rPr>
          <w:rFonts w:ascii="Times New Roman"/>
          <w:b w:val="false"/>
          <w:i/>
          <w:color w:val="000000"/>
          <w:sz w:val="28"/>
        </w:rPr>
        <w:t>      МСФО и Интерпретации КИМСФО, еще не вступившие в силу</w:t>
      </w:r>
    </w:p>
    <w:bookmarkEnd w:id="65"/>
    <w:bookmarkStart w:name="z125" w:id="66"/>
    <w:p>
      <w:pPr>
        <w:spacing w:after="0"/>
        <w:ind w:left="0"/>
        <w:jc w:val="both"/>
      </w:pPr>
      <w:r>
        <w:rPr>
          <w:rFonts w:ascii="Times New Roman"/>
          <w:b w:val="false"/>
          <w:i w:val="false"/>
          <w:color w:val="000000"/>
          <w:sz w:val="28"/>
        </w:rPr>
        <w:t>
      Группа не применяла следующие МСФО и Интерпретации КИМСФО, которые были выпущены, но еще не вступили в силу:</w:t>
      </w:r>
      <w:r>
        <w:br/>
      </w:r>
      <w:r>
        <w:rPr>
          <w:rFonts w:ascii="Times New Roman"/>
          <w:b w:val="false"/>
          <w:i w:val="false"/>
          <w:color w:val="000000"/>
          <w:sz w:val="28"/>
        </w:rPr>
        <w:t>
</w:t>
      </w:r>
      <w:r>
        <w:rPr>
          <w:rFonts w:ascii="Times New Roman"/>
          <w:b w:val="false"/>
          <w:i w:val="false"/>
          <w:color w:val="000000"/>
          <w:sz w:val="28"/>
        </w:rPr>
        <w:t>
      - МСФО I (исправленный) "Принятие международных стандартов финансовой отчетности впервые";</w:t>
      </w:r>
      <w:r>
        <w:br/>
      </w:r>
      <w:r>
        <w:rPr>
          <w:rFonts w:ascii="Times New Roman"/>
          <w:b w:val="false"/>
          <w:i w:val="false"/>
          <w:color w:val="000000"/>
          <w:sz w:val="28"/>
        </w:rPr>
        <w:t>
</w:t>
      </w:r>
      <w:r>
        <w:rPr>
          <w:rFonts w:ascii="Times New Roman"/>
          <w:b w:val="false"/>
          <w:i w:val="false"/>
          <w:color w:val="000000"/>
          <w:sz w:val="28"/>
        </w:rPr>
        <w:t>
      - МСФО 2 "Выплаты на основе долевых инструментов - наделение правами и аннулирование";</w:t>
      </w:r>
      <w:r>
        <w:br/>
      </w:r>
      <w:r>
        <w:rPr>
          <w:rFonts w:ascii="Times New Roman"/>
          <w:b w:val="false"/>
          <w:i w:val="false"/>
          <w:color w:val="000000"/>
          <w:sz w:val="28"/>
        </w:rPr>
        <w:t>
</w:t>
      </w:r>
      <w:r>
        <w:rPr>
          <w:rFonts w:ascii="Times New Roman"/>
          <w:b w:val="false"/>
          <w:i w:val="false"/>
          <w:color w:val="000000"/>
          <w:sz w:val="28"/>
        </w:rPr>
        <w:t>
      - МСФО 3 (пересмотренный) "Объединение предприятий";</w:t>
      </w:r>
      <w:r>
        <w:br/>
      </w:r>
      <w:r>
        <w:rPr>
          <w:rFonts w:ascii="Times New Roman"/>
          <w:b w:val="false"/>
          <w:i w:val="false"/>
          <w:color w:val="000000"/>
          <w:sz w:val="28"/>
        </w:rPr>
        <w:t>
</w:t>
      </w:r>
      <w:r>
        <w:rPr>
          <w:rFonts w:ascii="Times New Roman"/>
          <w:b w:val="false"/>
          <w:i w:val="false"/>
          <w:color w:val="000000"/>
          <w:sz w:val="28"/>
        </w:rPr>
        <w:t>
      - МСФО 7 (исправленный) "Усовершенствование раскрытий по финансовым инструментам";</w:t>
      </w:r>
      <w:r>
        <w:br/>
      </w:r>
      <w:r>
        <w:rPr>
          <w:rFonts w:ascii="Times New Roman"/>
          <w:b w:val="false"/>
          <w:i w:val="false"/>
          <w:color w:val="000000"/>
          <w:sz w:val="28"/>
        </w:rPr>
        <w:t>
</w:t>
      </w:r>
      <w:r>
        <w:rPr>
          <w:rFonts w:ascii="Times New Roman"/>
          <w:b w:val="false"/>
          <w:i w:val="false"/>
          <w:color w:val="000000"/>
          <w:sz w:val="28"/>
        </w:rPr>
        <w:t>
      - МСФО 8 "Операционные сегменты";</w:t>
      </w:r>
      <w:r>
        <w:br/>
      </w:r>
      <w:r>
        <w:rPr>
          <w:rFonts w:ascii="Times New Roman"/>
          <w:b w:val="false"/>
          <w:i w:val="false"/>
          <w:color w:val="000000"/>
          <w:sz w:val="28"/>
        </w:rPr>
        <w:t>
</w:t>
      </w:r>
      <w:r>
        <w:rPr>
          <w:rFonts w:ascii="Times New Roman"/>
          <w:b w:val="false"/>
          <w:i w:val="false"/>
          <w:color w:val="000000"/>
          <w:sz w:val="28"/>
        </w:rPr>
        <w:t>
      - МСБУ 1 (пересмотренный и исправленный) "Представление финансовой отчетности";</w:t>
      </w:r>
      <w:r>
        <w:br/>
      </w:r>
      <w:r>
        <w:rPr>
          <w:rFonts w:ascii="Times New Roman"/>
          <w:b w:val="false"/>
          <w:i w:val="false"/>
          <w:color w:val="000000"/>
          <w:sz w:val="28"/>
        </w:rPr>
        <w:t>
</w:t>
      </w:r>
      <w:r>
        <w:rPr>
          <w:rFonts w:ascii="Times New Roman"/>
          <w:b w:val="false"/>
          <w:i w:val="false"/>
          <w:color w:val="000000"/>
          <w:sz w:val="28"/>
        </w:rPr>
        <w:t>
      - МСБУ 27 (пересмотренный) "Консолидированная и отдельная финансовая отчетность";</w:t>
      </w:r>
      <w:r>
        <w:br/>
      </w:r>
      <w:r>
        <w:rPr>
          <w:rFonts w:ascii="Times New Roman"/>
          <w:b w:val="false"/>
          <w:i w:val="false"/>
          <w:color w:val="000000"/>
          <w:sz w:val="28"/>
        </w:rPr>
        <w:t>
</w:t>
      </w:r>
      <w:r>
        <w:rPr>
          <w:rFonts w:ascii="Times New Roman"/>
          <w:b w:val="false"/>
          <w:i w:val="false"/>
          <w:color w:val="000000"/>
          <w:sz w:val="28"/>
        </w:rPr>
        <w:t>
      - МСБУ 28 "Инвестиции в ассоциированные компании", поправки, возникающие в результате поправок в МСФО 3 "Объединение предприятий".</w:t>
      </w:r>
      <w:r>
        <w:br/>
      </w:r>
      <w:r>
        <w:rPr>
          <w:rFonts w:ascii="Times New Roman"/>
          <w:b w:val="false"/>
          <w:i w:val="false"/>
          <w:color w:val="000000"/>
          <w:sz w:val="28"/>
        </w:rPr>
        <w:t>
</w:t>
      </w:r>
      <w:r>
        <w:rPr>
          <w:rFonts w:ascii="Times New Roman"/>
          <w:b w:val="false"/>
          <w:i w:val="false"/>
          <w:color w:val="000000"/>
          <w:sz w:val="28"/>
        </w:rPr>
        <w:t>
      - МСБУ 31 "Доля в совместно контролируемой деятельности", поправки, возникающие в результате поправок в МСФО 3 "Объединение предприятий";</w:t>
      </w:r>
      <w:r>
        <w:br/>
      </w:r>
      <w:r>
        <w:rPr>
          <w:rFonts w:ascii="Times New Roman"/>
          <w:b w:val="false"/>
          <w:i w:val="false"/>
          <w:color w:val="000000"/>
          <w:sz w:val="28"/>
        </w:rPr>
        <w:t>
</w:t>
      </w:r>
      <w:r>
        <w:rPr>
          <w:rFonts w:ascii="Times New Roman"/>
          <w:b w:val="false"/>
          <w:i w:val="false"/>
          <w:color w:val="000000"/>
          <w:sz w:val="28"/>
        </w:rPr>
        <w:t>
      - МСБУ 32 (поправки) "Финансовые инструменты: представление";</w:t>
      </w:r>
      <w:r>
        <w:br/>
      </w:r>
      <w:r>
        <w:rPr>
          <w:rFonts w:ascii="Times New Roman"/>
          <w:b w:val="false"/>
          <w:i w:val="false"/>
          <w:color w:val="000000"/>
          <w:sz w:val="28"/>
        </w:rPr>
        <w:t>
</w:t>
      </w:r>
      <w:r>
        <w:rPr>
          <w:rFonts w:ascii="Times New Roman"/>
          <w:b w:val="false"/>
          <w:i w:val="false"/>
          <w:color w:val="000000"/>
          <w:sz w:val="28"/>
        </w:rPr>
        <w:t>
      - МСБУ 39 "Финансовые инструменты: признание и оценка";</w:t>
      </w:r>
      <w:r>
        <w:br/>
      </w:r>
      <w:r>
        <w:rPr>
          <w:rFonts w:ascii="Times New Roman"/>
          <w:b w:val="false"/>
          <w:i w:val="false"/>
          <w:color w:val="000000"/>
          <w:sz w:val="28"/>
        </w:rPr>
        <w:t>
</w:t>
      </w:r>
      <w:r>
        <w:rPr>
          <w:rFonts w:ascii="Times New Roman"/>
          <w:b w:val="false"/>
          <w:i w:val="false"/>
          <w:color w:val="000000"/>
          <w:sz w:val="28"/>
        </w:rPr>
        <w:t>
      - Интерпретация 15 "Договоры на строительство объектов недвижимости";</w:t>
      </w:r>
      <w:r>
        <w:br/>
      </w:r>
      <w:r>
        <w:rPr>
          <w:rFonts w:ascii="Times New Roman"/>
          <w:b w:val="false"/>
          <w:i w:val="false"/>
          <w:color w:val="000000"/>
          <w:sz w:val="28"/>
        </w:rPr>
        <w:t>
</w:t>
      </w:r>
      <w:r>
        <w:rPr>
          <w:rFonts w:ascii="Times New Roman"/>
          <w:b w:val="false"/>
          <w:i w:val="false"/>
          <w:color w:val="000000"/>
          <w:sz w:val="28"/>
        </w:rPr>
        <w:t>
      - Интерпретация 17 "Распределение неденежных активов между собственниками";</w:t>
      </w:r>
      <w:r>
        <w:br/>
      </w:r>
      <w:r>
        <w:rPr>
          <w:rFonts w:ascii="Times New Roman"/>
          <w:b w:val="false"/>
          <w:i w:val="false"/>
          <w:color w:val="000000"/>
          <w:sz w:val="28"/>
        </w:rPr>
        <w:t>
</w:t>
      </w:r>
      <w:r>
        <w:rPr>
          <w:rFonts w:ascii="Times New Roman"/>
          <w:b w:val="false"/>
          <w:i w:val="false"/>
          <w:color w:val="000000"/>
          <w:sz w:val="28"/>
        </w:rPr>
        <w:t>
      - Интерпретация 18 "Передача активов от клиентов".</w:t>
      </w:r>
      <w:r>
        <w:br/>
      </w:r>
      <w:r>
        <w:rPr>
          <w:rFonts w:ascii="Times New Roman"/>
          <w:b w:val="false"/>
          <w:i w:val="false"/>
          <w:color w:val="000000"/>
          <w:sz w:val="28"/>
        </w:rPr>
        <w:t>
</w:t>
      </w:r>
      <w:r>
        <w:rPr>
          <w:rFonts w:ascii="Times New Roman"/>
          <w:b w:val="false"/>
          <w:i w:val="false"/>
          <w:color w:val="000000"/>
          <w:sz w:val="28"/>
        </w:rPr>
        <w:t>
      Руководство ожидает, что принятие данных Стандартов и Интерпретаций в будущих периодах не окажет существенного влияния на консолидированную финансовую отчетность Группы.</w:t>
      </w:r>
      <w:r>
        <w:br/>
      </w:r>
      <w:r>
        <w:rPr>
          <w:rFonts w:ascii="Times New Roman"/>
          <w:b w:val="false"/>
          <w:i w:val="false"/>
          <w:color w:val="000000"/>
          <w:sz w:val="28"/>
        </w:rPr>
        <w:t>
</w:t>
      </w:r>
      <w:r>
        <w:rPr>
          <w:rFonts w:ascii="Times New Roman"/>
          <w:b w:val="false"/>
          <w:i w:val="false"/>
          <w:color w:val="000000"/>
          <w:sz w:val="28"/>
        </w:rPr>
        <w:t>
      В мае 2008 года Правление Комитета по Международным стандартам финансовой отчетности выпустило сборник дополнений и исправлений в стандарты с целью устранения противоречий и уточнения формулировок. Каждый стандарт содержит свои переходные положения. В 2008 году Группа приняла те дополнения и исправления в МСФО, которые применимы к ее деятельности.</w:t>
      </w:r>
    </w:p>
    <w:bookmarkEnd w:id="66"/>
    <w:bookmarkStart w:name="z149" w:id="67"/>
    <w:p>
      <w:pPr>
        <w:spacing w:after="0"/>
        <w:ind w:left="0"/>
        <w:jc w:val="both"/>
      </w:pPr>
      <w:r>
        <w:rPr>
          <w:rFonts w:ascii="Times New Roman"/>
          <w:b w:val="false"/>
          <w:i w:val="false"/>
          <w:color w:val="000000"/>
          <w:sz w:val="28"/>
        </w:rPr>
        <w:t>
      </w:t>
      </w:r>
      <w:r>
        <w:rPr>
          <w:rFonts w:ascii="Times New Roman"/>
          <w:b/>
          <w:i w:val="false"/>
          <w:color w:val="000000"/>
          <w:sz w:val="28"/>
        </w:rPr>
        <w:t>Функциональная валюта и валюта представления</w:t>
      </w:r>
    </w:p>
    <w:bookmarkEnd w:id="67"/>
    <w:bookmarkStart w:name="z150" w:id="68"/>
    <w:p>
      <w:pPr>
        <w:spacing w:after="0"/>
        <w:ind w:left="0"/>
        <w:jc w:val="both"/>
      </w:pPr>
      <w:r>
        <w:rPr>
          <w:rFonts w:ascii="Times New Roman"/>
          <w:b w:val="false"/>
          <w:i w:val="false"/>
          <w:color w:val="000000"/>
          <w:sz w:val="28"/>
        </w:rPr>
        <w:t>
      Консолидированная финансовая отчетность представлена в тенге. Каждая организация в Группе определяет свою собственную функциональную валюту и статьи, включенные в финансовую отчетность каждой организации, оцениваются с использованием этой функциональной валюты. Организация Группы, чья функциональная валюта отличается от тенге, пересчитывает свою финансовую отчетность в тенге для целей представления в данной консолидированной финансовой отчетности на основании положений Международного Стандарта Бухгалтерского Учета ("МСБУ") 21 "Влияние изменения валютных курсов" следующим образом:</w:t>
      </w:r>
      <w:r>
        <w:br/>
      </w:r>
      <w:r>
        <w:rPr>
          <w:rFonts w:ascii="Times New Roman"/>
          <w:b w:val="false"/>
          <w:i w:val="false"/>
          <w:color w:val="000000"/>
          <w:sz w:val="28"/>
        </w:rPr>
        <w:t>
</w:t>
      </w:r>
      <w:r>
        <w:rPr>
          <w:rFonts w:ascii="Times New Roman"/>
          <w:b w:val="false"/>
          <w:i w:val="false"/>
          <w:color w:val="000000"/>
          <w:sz w:val="28"/>
        </w:rPr>
        <w:t>
      - Активы и обязательства для каждого представленного бухгалтерского баланса пересчитываются по заключительному курсу на отчетную дату;</w:t>
      </w:r>
      <w:r>
        <w:br/>
      </w:r>
      <w:r>
        <w:rPr>
          <w:rFonts w:ascii="Times New Roman"/>
          <w:b w:val="false"/>
          <w:i w:val="false"/>
          <w:color w:val="000000"/>
          <w:sz w:val="28"/>
        </w:rPr>
        <w:t>
</w:t>
      </w:r>
      <w:r>
        <w:rPr>
          <w:rFonts w:ascii="Times New Roman"/>
          <w:b w:val="false"/>
          <w:i w:val="false"/>
          <w:color w:val="000000"/>
          <w:sz w:val="28"/>
        </w:rPr>
        <w:t>
      - Доходы и расходы по каждому отчету о прибылях и убытках пересчитываются по среднему курсу обмена за период;</w:t>
      </w:r>
      <w:r>
        <w:br/>
      </w:r>
      <w:r>
        <w:rPr>
          <w:rFonts w:ascii="Times New Roman"/>
          <w:b w:val="false"/>
          <w:i w:val="false"/>
          <w:color w:val="000000"/>
          <w:sz w:val="28"/>
        </w:rPr>
        <w:t>
</w:t>
      </w:r>
      <w:r>
        <w:rPr>
          <w:rFonts w:ascii="Times New Roman"/>
          <w:b w:val="false"/>
          <w:i w:val="false"/>
          <w:color w:val="000000"/>
          <w:sz w:val="28"/>
        </w:rPr>
        <w:t>
      - Статьи капитала, помимо чистого дохода или убытка за период, которые включены в сальдо накопленного дохода или убытка, пересчитываются по заключительному курсу на дату представленного бухгалтерского баланса; и</w:t>
      </w:r>
      <w:r>
        <w:br/>
      </w:r>
      <w:r>
        <w:rPr>
          <w:rFonts w:ascii="Times New Roman"/>
          <w:b w:val="false"/>
          <w:i w:val="false"/>
          <w:color w:val="000000"/>
          <w:sz w:val="28"/>
        </w:rPr>
        <w:t>
</w:t>
      </w:r>
      <w:r>
        <w:rPr>
          <w:rFonts w:ascii="Times New Roman"/>
          <w:b w:val="false"/>
          <w:i w:val="false"/>
          <w:color w:val="000000"/>
          <w:sz w:val="28"/>
        </w:rPr>
        <w:t>
      - Все возникающие курсовые разницы признаются как отдельный компонент капитала.</w:t>
      </w:r>
    </w:p>
    <w:bookmarkEnd w:id="68"/>
    <w:bookmarkStart w:name="z155" w:id="69"/>
    <w:p>
      <w:pPr>
        <w:spacing w:after="0"/>
        <w:ind w:left="0"/>
        <w:jc w:val="both"/>
      </w:pPr>
      <w:r>
        <w:rPr>
          <w:rFonts w:ascii="Times New Roman"/>
          <w:b w:val="false"/>
          <w:i w:val="false"/>
          <w:color w:val="000000"/>
          <w:sz w:val="28"/>
        </w:rPr>
        <w:t>
      </w:t>
      </w:r>
      <w:r>
        <w:rPr>
          <w:rFonts w:ascii="Times New Roman"/>
          <w:b/>
          <w:i w:val="false"/>
          <w:color w:val="000000"/>
          <w:sz w:val="28"/>
        </w:rPr>
        <w:t>Пересчет иностранных валют</w:t>
      </w:r>
    </w:p>
    <w:bookmarkEnd w:id="69"/>
    <w:bookmarkStart w:name="z156" w:id="70"/>
    <w:p>
      <w:pPr>
        <w:spacing w:after="0"/>
        <w:ind w:left="0"/>
        <w:jc w:val="both"/>
      </w:pPr>
      <w:r>
        <w:rPr>
          <w:rFonts w:ascii="Times New Roman"/>
          <w:b w:val="false"/>
          <w:i w:val="false"/>
          <w:color w:val="000000"/>
          <w:sz w:val="28"/>
        </w:rPr>
        <w:t>
      Операции, выраженные в иностранной валюте, изначально отражаются в функциональной валюте по курсу, действующему на дату операции. Денежные активы и обязательства, выраженные в иностранной валюте, пересчитываются в тенге по обменному курсу на дату составления бухгалтерского баланса. Любые курсовые разницы, возникающие по активам и обязательствам, выраженным в иностранной валюте после даты соответствующей сделки, кредитуются или дебетуются на доходы или расходы. Неденежные статьи, определенные по исторической стоимости в иностранной валюте, переводятся по курсу обмена на дату первоначальной операции. Неденежные статьи, определенные по справедливой стоимости в иностранной валюте, переводятся по курсу обмена на дату, когда была определена справедливая стоимость.</w:t>
      </w:r>
      <w:r>
        <w:br/>
      </w:r>
      <w:r>
        <w:rPr>
          <w:rFonts w:ascii="Times New Roman"/>
          <w:b w:val="false"/>
          <w:i w:val="false"/>
          <w:color w:val="000000"/>
          <w:sz w:val="28"/>
        </w:rPr>
        <w:t>
</w:t>
      </w:r>
      <w:r>
        <w:rPr>
          <w:rFonts w:ascii="Times New Roman"/>
          <w:b w:val="false"/>
          <w:i w:val="false"/>
          <w:color w:val="000000"/>
          <w:sz w:val="28"/>
        </w:rPr>
        <w:t>
      Средневзвешенные курсы обмена валют, установленные на Казахстанской Фондовой Бирже ("КФБ"), используются в качестве официальных обменных курсов в Республике Казахстан.</w:t>
      </w:r>
    </w:p>
    <w:bookmarkEnd w:id="70"/>
    <w:bookmarkStart w:name="z164" w:id="71"/>
    <w:p>
      <w:pPr>
        <w:spacing w:after="0"/>
        <w:ind w:left="0"/>
        <w:jc w:val="both"/>
      </w:pPr>
      <w:r>
        <w:rPr>
          <w:rFonts w:ascii="Times New Roman"/>
          <w:b w:val="false"/>
          <w:i w:val="false"/>
          <w:color w:val="000000"/>
          <w:sz w:val="28"/>
        </w:rPr>
        <w:t>
      В следующей таблице представлен обменный курс иностранной валюты к тенге:</w:t>
      </w:r>
      <w:r>
        <w:br/>
      </w:r>
      <w:r>
        <w:rPr>
          <w:rFonts w:ascii="Times New Roman"/>
          <w:b w:val="false"/>
          <w:i w:val="false"/>
          <w:color w:val="000000"/>
          <w:sz w:val="28"/>
        </w:rPr>
        <w:t>
      31 декабря 2008 года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3"/>
        <w:gridCol w:w="2413"/>
      </w:tblGrid>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 США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170,89</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Швейцарский франк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114,43</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Российский рубль</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Японская Йена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bl>
    <w:bookmarkStart w:name="z165" w:id="72"/>
    <w:p>
      <w:pPr>
        <w:spacing w:after="0"/>
        <w:ind w:left="0"/>
        <w:jc w:val="both"/>
      </w:pPr>
      <w:r>
        <w:rPr>
          <w:rFonts w:ascii="Times New Roman"/>
          <w:b w:val="false"/>
          <w:i w:val="false"/>
          <w:color w:val="000000"/>
          <w:sz w:val="28"/>
        </w:rPr>
        <w:t>
      </w:t>
      </w:r>
      <w:r>
        <w:rPr>
          <w:rFonts w:ascii="Times New Roman"/>
          <w:b/>
          <w:i w:val="false"/>
          <w:color w:val="000000"/>
          <w:sz w:val="28"/>
        </w:rPr>
        <w:t>Инвестиции в ассоциированные компании</w:t>
      </w:r>
    </w:p>
    <w:bookmarkEnd w:id="72"/>
    <w:bookmarkStart w:name="z166" w:id="73"/>
    <w:p>
      <w:pPr>
        <w:spacing w:after="0"/>
        <w:ind w:left="0"/>
        <w:jc w:val="both"/>
      </w:pPr>
      <w:r>
        <w:rPr>
          <w:rFonts w:ascii="Times New Roman"/>
          <w:b w:val="false"/>
          <w:i w:val="false"/>
          <w:color w:val="000000"/>
          <w:sz w:val="28"/>
        </w:rPr>
        <w:t>
      Инвестиции Группы в ассоциированные компании учитываются с использованием метода долевого участия. Ассоциированные компании, это предприятия в которых Группа имеет существенное влияние и, которые не являются дочерними организациями или совместными предприятиями Группы. Инвестиции в ассоциированные компании отражаются в бухгалтерском балансе по стоимости, плюс изменения доли Группы в чистых активах ассоциированной компании, произошедшие после приобретения, минус любое обесценение стоимости. Консолидированный отчет о прибылях и убытках отражает долю Группы в доходах и расходах ассоциированных компаний.</w:t>
      </w:r>
    </w:p>
    <w:bookmarkEnd w:id="73"/>
    <w:bookmarkStart w:name="z167" w:id="74"/>
    <w:p>
      <w:pPr>
        <w:spacing w:after="0"/>
        <w:ind w:left="0"/>
        <w:jc w:val="both"/>
      </w:pPr>
      <w:r>
        <w:rPr>
          <w:rFonts w:ascii="Times New Roman"/>
          <w:b w:val="false"/>
          <w:i w:val="false"/>
          <w:color w:val="000000"/>
          <w:sz w:val="28"/>
        </w:rPr>
        <w:t>
      </w:t>
      </w:r>
      <w:r>
        <w:rPr>
          <w:rFonts w:ascii="Times New Roman"/>
          <w:b/>
          <w:i w:val="false"/>
          <w:color w:val="000000"/>
          <w:sz w:val="28"/>
        </w:rPr>
        <w:t>Объединение предприятий</w:t>
      </w:r>
    </w:p>
    <w:bookmarkEnd w:id="74"/>
    <w:bookmarkStart w:name="z168" w:id="75"/>
    <w:p>
      <w:pPr>
        <w:spacing w:after="0"/>
        <w:ind w:left="0"/>
        <w:jc w:val="both"/>
      </w:pPr>
      <w:r>
        <w:rPr>
          <w:rFonts w:ascii="Times New Roman"/>
          <w:b w:val="false"/>
          <w:i w:val="false"/>
          <w:color w:val="000000"/>
          <w:sz w:val="28"/>
        </w:rPr>
        <w:t>
      Объединение предприятий и приобретение долей в совместных предприятиях учитывается по методу приобретения.</w:t>
      </w:r>
      <w:r>
        <w:br/>
      </w:r>
      <w:r>
        <w:rPr>
          <w:rFonts w:ascii="Times New Roman"/>
          <w:b w:val="false"/>
          <w:i w:val="false"/>
          <w:color w:val="000000"/>
          <w:sz w:val="28"/>
        </w:rPr>
        <w:t>
      Гудвилл первоначально оценивается по себестоимости, которая является превышением стоимости приобретения над долей Группы в чистой справедливой стоимости идентифицируемых активов, обязательств и условных обязательств приобретаемой компании.</w:t>
      </w:r>
      <w:r>
        <w:br/>
      </w:r>
      <w:r>
        <w:rPr>
          <w:rFonts w:ascii="Times New Roman"/>
          <w:b w:val="false"/>
          <w:i w:val="false"/>
          <w:color w:val="000000"/>
          <w:sz w:val="28"/>
        </w:rPr>
        <w:t>
</w:t>
      </w:r>
      <w:r>
        <w:rPr>
          <w:rFonts w:ascii="Times New Roman"/>
          <w:b w:val="false"/>
          <w:i w:val="false"/>
          <w:color w:val="000000"/>
          <w:sz w:val="28"/>
        </w:rPr>
        <w:t>
      После первоначального признания, Группа оценивает гудвилл, приобретенный при объединении предприятий, по стоимости за минусом любых накопленных убытков по обесценению. Для целей тестирования на предмет обесценения, гудвилл, приобретенный в результате объединения компаний, с момента приобретения, распределяется на единицы, генерирующие денежные потоки, которые, как ожидается, получат экономические выгоды, независимо от того относятся ли другие активы и обязательства приобретенной компании к этим единицам.</w:t>
      </w:r>
    </w:p>
    <w:bookmarkEnd w:id="75"/>
    <w:bookmarkStart w:name="z170" w:id="76"/>
    <w:p>
      <w:pPr>
        <w:spacing w:after="0"/>
        <w:ind w:left="0"/>
        <w:jc w:val="both"/>
      </w:pPr>
      <w:r>
        <w:rPr>
          <w:rFonts w:ascii="Times New Roman"/>
          <w:b w:val="false"/>
          <w:i w:val="false"/>
          <w:color w:val="000000"/>
          <w:sz w:val="28"/>
        </w:rPr>
        <w:t>
</w:t>
      </w:r>
      <w:r>
        <w:rPr>
          <w:rFonts w:ascii="Times New Roman"/>
          <w:b w:val="false"/>
          <w:i/>
          <w:color w:val="000000"/>
          <w:sz w:val="28"/>
        </w:rPr>
        <w:t>      Приобретение дочерних организаций у сторон, находящихся под общим контролем</w:t>
      </w:r>
    </w:p>
    <w:bookmarkEnd w:id="76"/>
    <w:bookmarkStart w:name="z171" w:id="77"/>
    <w:p>
      <w:pPr>
        <w:spacing w:after="0"/>
        <w:ind w:left="0"/>
        <w:jc w:val="both"/>
      </w:pPr>
      <w:r>
        <w:rPr>
          <w:rFonts w:ascii="Times New Roman"/>
          <w:b w:val="false"/>
          <w:i w:val="false"/>
          <w:color w:val="000000"/>
          <w:sz w:val="28"/>
        </w:rPr>
        <w:t>
      Учет приобретения дочерних организаций у сторон, находящихся под общим контролем (предприятия, контролируемые Государством), ведется по методу объединения долей.</w:t>
      </w:r>
      <w:r>
        <w:br/>
      </w:r>
      <w:r>
        <w:rPr>
          <w:rFonts w:ascii="Times New Roman"/>
          <w:b w:val="false"/>
          <w:i w:val="false"/>
          <w:color w:val="000000"/>
          <w:sz w:val="28"/>
        </w:rPr>
        <w:t>
</w:t>
      </w:r>
      <w:r>
        <w:rPr>
          <w:rFonts w:ascii="Times New Roman"/>
          <w:b w:val="false"/>
          <w:i w:val="false"/>
          <w:color w:val="000000"/>
          <w:sz w:val="28"/>
        </w:rPr>
        <w:t>
      Активы и обязательства переданной дочерней организации, находящейся под общим контролем, отражаются в данной консолидированной финансовой отчетности по их балансовой стоимости в отчетности передающей компании (Предшествующего владельца) на дату передачи. Гудвилл, возникший при первоначальном приобретении организации Предшествующим владельцем, также отражается в данной консолидированной финансовой отчетности. Разница между общей балансовой стоимостью чистых активов, включая гудвилл Предшествующего владельца, и суммой выплаченных средств, учтена в данной консолидированной финансовой отчетности как корректировка собственного капитала.</w:t>
      </w:r>
      <w:r>
        <w:br/>
      </w:r>
      <w:r>
        <w:rPr>
          <w:rFonts w:ascii="Times New Roman"/>
          <w:b w:val="false"/>
          <w:i w:val="false"/>
          <w:color w:val="000000"/>
          <w:sz w:val="28"/>
        </w:rPr>
        <w:t>
</w:t>
      </w:r>
      <w:r>
        <w:rPr>
          <w:rFonts w:ascii="Times New Roman"/>
          <w:b w:val="false"/>
          <w:i w:val="false"/>
          <w:color w:val="000000"/>
          <w:sz w:val="28"/>
        </w:rPr>
        <w:t>
      Данная консолидированная финансовая отчетность, составлена так, как если бы дочерняя организация была приобретена Группой на дату ее первоначального приобретения Предшествующим владельцем.</w:t>
      </w:r>
    </w:p>
    <w:bookmarkEnd w:id="77"/>
    <w:bookmarkStart w:name="z174" w:id="78"/>
    <w:p>
      <w:pPr>
        <w:spacing w:after="0"/>
        <w:ind w:left="0"/>
        <w:jc w:val="both"/>
      </w:pPr>
      <w:r>
        <w:rPr>
          <w:rFonts w:ascii="Times New Roman"/>
          <w:b w:val="false"/>
          <w:i w:val="false"/>
          <w:color w:val="000000"/>
          <w:sz w:val="28"/>
        </w:rPr>
        <w:t>
</w:t>
      </w:r>
      <w:r>
        <w:rPr>
          <w:rFonts w:ascii="Times New Roman"/>
          <w:b w:val="false"/>
          <w:i/>
          <w:color w:val="000000"/>
          <w:sz w:val="28"/>
        </w:rPr>
        <w:t>      Изменение доли в имеющихся дочерних организациях</w:t>
      </w:r>
    </w:p>
    <w:bookmarkEnd w:id="78"/>
    <w:bookmarkStart w:name="z175" w:id="79"/>
    <w:p>
      <w:pPr>
        <w:spacing w:after="0"/>
        <w:ind w:left="0"/>
        <w:jc w:val="both"/>
      </w:pPr>
      <w:r>
        <w:rPr>
          <w:rFonts w:ascii="Times New Roman"/>
          <w:b w:val="false"/>
          <w:i w:val="false"/>
          <w:color w:val="000000"/>
          <w:sz w:val="28"/>
        </w:rPr>
        <w:t>
      В транзакциях, где продается или приобретается часть доли владения в существующей дочерней организации, но меняется право контроля, разница между балансовой стоимостью отчуждаемой или приобретаемой доли в чистых активах дочернего предприятия и стоимостью реализации или приобретения этой доли отражается как увеличение или уменьшение нераспределенной прибыли.</w:t>
      </w:r>
    </w:p>
    <w:bookmarkEnd w:id="79"/>
    <w:bookmarkStart w:name="z181" w:id="80"/>
    <w:p>
      <w:pPr>
        <w:spacing w:after="0"/>
        <w:ind w:left="0"/>
        <w:jc w:val="both"/>
      </w:pPr>
      <w:r>
        <w:rPr>
          <w:rFonts w:ascii="Times New Roman"/>
          <w:b w:val="false"/>
          <w:i w:val="false"/>
          <w:color w:val="000000"/>
          <w:sz w:val="28"/>
        </w:rPr>
        <w:t>
      </w:t>
      </w:r>
      <w:r>
        <w:rPr>
          <w:rFonts w:ascii="Times New Roman"/>
          <w:b/>
          <w:i w:val="false"/>
          <w:color w:val="000000"/>
          <w:sz w:val="28"/>
        </w:rPr>
        <w:t>Расходы по разведке и разработке нефти и природного газа</w:t>
      </w:r>
    </w:p>
    <w:bookmarkEnd w:id="80"/>
    <w:bookmarkStart w:name="z182" w:id="81"/>
    <w:p>
      <w:pPr>
        <w:spacing w:after="0"/>
        <w:ind w:left="0"/>
        <w:jc w:val="both"/>
      </w:pPr>
      <w:r>
        <w:rPr>
          <w:rFonts w:ascii="Times New Roman"/>
          <w:b w:val="false"/>
          <w:i w:val="false"/>
          <w:color w:val="000000"/>
          <w:sz w:val="28"/>
        </w:rPr>
        <w:t>
</w:t>
      </w:r>
      <w:r>
        <w:rPr>
          <w:rFonts w:ascii="Times New Roman"/>
          <w:b w:val="false"/>
          <w:i/>
          <w:color w:val="000000"/>
          <w:sz w:val="28"/>
        </w:rPr>
        <w:t>      Затраты по приобретению лицензий и имущества</w:t>
      </w:r>
    </w:p>
    <w:bookmarkEnd w:id="81"/>
    <w:bookmarkStart w:name="z183" w:id="82"/>
    <w:p>
      <w:pPr>
        <w:spacing w:after="0"/>
        <w:ind w:left="0"/>
        <w:jc w:val="both"/>
      </w:pPr>
      <w:r>
        <w:rPr>
          <w:rFonts w:ascii="Times New Roman"/>
          <w:b w:val="false"/>
          <w:i w:val="false"/>
          <w:color w:val="000000"/>
          <w:sz w:val="28"/>
        </w:rPr>
        <w:t>
      Затраты по приобретению лицензий на разведку капитализируются в составе нематериальных активов и амортизируются по линейному методу в течение предполагаемого срока разведки. Каждый объект рассматривается ежегодно на предмет подтверждения того, что буровые работы запланированы, и он не обесценился. В случае если по объекту не запланированы работы в будущем, оставшееся сальдо затрат на приобретение лицензий списывается. При обнаружении экономически обоснованных извлекаемых запасов ("доказанных запасов" или "коммерческих запасов"), амортизация прекращается, и оставшиеся затраты объединяются с затратами по разведке и признаются как доказанные активы в разрезе по месторождениям, до подтверждения запасов в составе прочих нематериальных активов. В момент внутреннего утверждения разработки, соответствующие расходы перемещаются в основные средства (нефтегазовые активы).</w:t>
      </w:r>
    </w:p>
    <w:bookmarkEnd w:id="82"/>
    <w:bookmarkStart w:name="z184" w:id="83"/>
    <w:p>
      <w:pPr>
        <w:spacing w:after="0"/>
        <w:ind w:left="0"/>
        <w:jc w:val="both"/>
      </w:pPr>
      <w:r>
        <w:rPr>
          <w:rFonts w:ascii="Times New Roman"/>
          <w:b w:val="false"/>
          <w:i w:val="false"/>
          <w:color w:val="000000"/>
          <w:sz w:val="28"/>
        </w:rPr>
        <w:t>
</w:t>
      </w:r>
      <w:r>
        <w:rPr>
          <w:rFonts w:ascii="Times New Roman"/>
          <w:b w:val="false"/>
          <w:i/>
          <w:color w:val="000000"/>
          <w:sz w:val="28"/>
        </w:rPr>
        <w:t>      Затраты на разведку</w:t>
      </w:r>
    </w:p>
    <w:bookmarkEnd w:id="83"/>
    <w:bookmarkStart w:name="z185" w:id="84"/>
    <w:p>
      <w:pPr>
        <w:spacing w:after="0"/>
        <w:ind w:left="0"/>
        <w:jc w:val="both"/>
      </w:pPr>
      <w:r>
        <w:rPr>
          <w:rFonts w:ascii="Times New Roman"/>
          <w:b w:val="false"/>
          <w:i w:val="false"/>
          <w:color w:val="000000"/>
          <w:sz w:val="28"/>
        </w:rPr>
        <w:t>
      Геологические и геофизические расходы списываются в момент, когда такие затраты были понесены. Затраты, напрямую относящиеся к разведочным скважинам капитализируются в составе основных средств (незавершенное строительство) до тех пор пока не будет завершено бурение скважины и результаты такого бурения не будут оценены. Такие затраты включают в себя заработную плату, материалы и горючее, стоимость буровых станков и платежи подрядчикам. Если углеводороды не обнаружены, тогда расходы на разведку будут списаны как расходы по сухой скважине. В случае если будут найдены углеводороды, подлежащие оценке, которая может включать в себя бурение других скважин (разведочных или структурно-поисковых скважин), коммерческая разработка которых достаточно вероятна, то такие затраты будут классифицированы как актив. Все затраты такого рода подлежат технической, коммерческой и управленческой проверке, по крайней мере раз в год, для того, чтобы подтвердить намерение о продолжении разработки или какого-либо другого способа извлечения пользы из обнаружения. В противном случае затраты списываются.</w:t>
      </w:r>
      <w:r>
        <w:br/>
      </w:r>
      <w:r>
        <w:rPr>
          <w:rFonts w:ascii="Times New Roman"/>
          <w:b w:val="false"/>
          <w:i w:val="false"/>
          <w:color w:val="000000"/>
          <w:sz w:val="28"/>
        </w:rPr>
        <w:t>
</w:t>
      </w:r>
      <w:r>
        <w:rPr>
          <w:rFonts w:ascii="Times New Roman"/>
          <w:b w:val="false"/>
          <w:i w:val="false"/>
          <w:color w:val="000000"/>
          <w:sz w:val="28"/>
        </w:rPr>
        <w:t>
      Когда запасы нефти и газа доказаны и принимается решение на продолжение разработки, тогда соответствующие затраты переводятся в состав основных средств (нефтегазовых активов).</w:t>
      </w:r>
    </w:p>
    <w:bookmarkEnd w:id="84"/>
    <w:bookmarkStart w:name="z187" w:id="85"/>
    <w:p>
      <w:pPr>
        <w:spacing w:after="0"/>
        <w:ind w:left="0"/>
        <w:jc w:val="both"/>
      </w:pPr>
      <w:r>
        <w:rPr>
          <w:rFonts w:ascii="Times New Roman"/>
          <w:b w:val="false"/>
          <w:i w:val="false"/>
          <w:color w:val="000000"/>
          <w:sz w:val="28"/>
        </w:rPr>
        <w:t>
      </w:t>
      </w:r>
      <w:r>
        <w:rPr>
          <w:rFonts w:ascii="Times New Roman"/>
          <w:b w:val="false"/>
          <w:i/>
          <w:color w:val="000000"/>
          <w:sz w:val="28"/>
        </w:rPr>
        <w:t>Затраты на разработку</w:t>
      </w:r>
    </w:p>
    <w:bookmarkEnd w:id="85"/>
    <w:bookmarkStart w:name="z188" w:id="86"/>
    <w:p>
      <w:pPr>
        <w:spacing w:after="0"/>
        <w:ind w:left="0"/>
        <w:jc w:val="both"/>
      </w:pPr>
      <w:r>
        <w:rPr>
          <w:rFonts w:ascii="Times New Roman"/>
          <w:b w:val="false"/>
          <w:i w:val="false"/>
          <w:color w:val="000000"/>
          <w:sz w:val="28"/>
        </w:rPr>
        <w:t>
      Затраты на строительство, установку и завершение объектов инфраструктуры, таких как платформы, трубопроводы и бурение разработочных скважин, капитализируются в составе основных средств, за исключением расходов, относящихся к разработочным или оконтуривающим скважинам, в которых не обнаружено достаточного коммерческого количества углеводородов, которые списываются как сухие скважины на расходы периода.</w:t>
      </w:r>
    </w:p>
    <w:bookmarkEnd w:id="86"/>
    <w:bookmarkStart w:name="z189" w:id="87"/>
    <w:p>
      <w:pPr>
        <w:spacing w:after="0"/>
        <w:ind w:left="0"/>
        <w:jc w:val="both"/>
      </w:pPr>
      <w:r>
        <w:rPr>
          <w:rFonts w:ascii="Times New Roman"/>
          <w:b w:val="false"/>
          <w:i w:val="false"/>
          <w:color w:val="000000"/>
          <w:sz w:val="28"/>
        </w:rPr>
        <w:t>
</w:t>
      </w:r>
      <w:r>
        <w:rPr>
          <w:rFonts w:ascii="Times New Roman"/>
          <w:b w:val="false"/>
          <w:i/>
          <w:color w:val="000000"/>
          <w:sz w:val="28"/>
        </w:rPr>
        <w:t>      Износ</w:t>
      </w:r>
    </w:p>
    <w:bookmarkEnd w:id="87"/>
    <w:bookmarkStart w:name="z190" w:id="88"/>
    <w:p>
      <w:pPr>
        <w:spacing w:after="0"/>
        <w:ind w:left="0"/>
        <w:jc w:val="both"/>
      </w:pPr>
      <w:r>
        <w:rPr>
          <w:rFonts w:ascii="Times New Roman"/>
          <w:b w:val="false"/>
          <w:i w:val="false"/>
          <w:color w:val="000000"/>
          <w:sz w:val="28"/>
        </w:rPr>
        <w:t>
      Нефтегазовое имущество амортизируется с использованием метода начисления износа по выработке продукции. Некоторые объекты нефтегазового имущества со сроком полезной службы, который меньше чем оставшийся срок полезной службы месторождений, амортизируются с использованием прямолинейного метода, в течение срока полезного использования в 4-10 лет. Стоимость добывающих скважин амортизируется из расчета доказанных разработанных запасов. Затраты на приобретение лицензий и имущества, вывод из эксплуатации и затраты на разработку месторождений, амортизируются по общей сумме доказанных запасов.</w:t>
      </w:r>
    </w:p>
    <w:bookmarkEnd w:id="88"/>
    <w:bookmarkStart w:name="z195" w:id="89"/>
    <w:p>
      <w:pPr>
        <w:spacing w:after="0"/>
        <w:ind w:left="0"/>
        <w:jc w:val="left"/>
      </w:pPr>
      <w:r>
        <w:rPr>
          <w:rFonts w:ascii="Times New Roman"/>
          <w:b/>
          <w:i w:val="false"/>
          <w:color w:val="000000"/>
        </w:rPr>
        <w:t xml:space="preserve"> 
3. ОБЗОР СУЩЕСТВЕННЫХ АСПЕКТОВ УЧЕТНОЙ ПОЛИТИКИ (продолжение)</w:t>
      </w:r>
    </w:p>
    <w:bookmarkEnd w:id="89"/>
    <w:bookmarkStart w:name="z196" w:id="90"/>
    <w:p>
      <w:pPr>
        <w:spacing w:after="0"/>
        <w:ind w:left="0"/>
        <w:jc w:val="both"/>
      </w:pPr>
      <w:r>
        <w:rPr>
          <w:rFonts w:ascii="Times New Roman"/>
          <w:b w:val="false"/>
          <w:i w:val="false"/>
          <w:color w:val="000000"/>
          <w:sz w:val="28"/>
        </w:rPr>
        <w:t>
      </w:t>
      </w:r>
      <w:r>
        <w:rPr>
          <w:rFonts w:ascii="Times New Roman"/>
          <w:b/>
          <w:i w:val="false"/>
          <w:color w:val="000000"/>
          <w:sz w:val="28"/>
        </w:rPr>
        <w:t>Основные средства</w:t>
      </w:r>
    </w:p>
    <w:bookmarkEnd w:id="90"/>
    <w:bookmarkStart w:name="z197" w:id="91"/>
    <w:p>
      <w:pPr>
        <w:spacing w:after="0"/>
        <w:ind w:left="0"/>
        <w:jc w:val="both"/>
      </w:pPr>
      <w:r>
        <w:rPr>
          <w:rFonts w:ascii="Times New Roman"/>
          <w:b w:val="false"/>
          <w:i w:val="false"/>
          <w:color w:val="000000"/>
          <w:sz w:val="28"/>
        </w:rPr>
        <w:t>
      При первоначальном признании основные средства оцениваются по первоначальной стоимости или исходной стоимости в отношении некоторых организаций Группы, которые ранее приняли МСФО впервые. Впоследствии, основные средства учитываются по стоимости, за минусом накопленного износа, истощения и обесценения, кроме железнодорожных путей и инфраструктуры, вагонов, дрезин, снегоочистителей и локомотивов, учтенных по переоцененной сумме. Стоимость активов, созданных хозяйственным способом, включает стоимость материалов, прямых трудовых затрат и соответствующей доли производственных накладных расходов. Основные средства помимо нефтегазовых активов, в основном включают следующие классы основных средств, которые амортизируются прямолинейным методом в течение следующих сроков полезной службы: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3"/>
        <w:gridCol w:w="2793"/>
      </w:tblGrid>
      <w:tr>
        <w:trPr>
          <w:trHeight w:val="30" w:hRule="atLeast"/>
        </w:trPr>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и активы переработки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 лет</w:t>
            </w:r>
          </w:p>
        </w:tc>
      </w:tr>
      <w:tr>
        <w:trPr>
          <w:trHeight w:val="30" w:hRule="atLeast"/>
        </w:trPr>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и сооружения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 лет</w:t>
            </w:r>
          </w:p>
        </w:tc>
      </w:tr>
      <w:tr>
        <w:trPr>
          <w:trHeight w:val="30" w:hRule="atLeast"/>
        </w:trPr>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пути и инфраструктура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 лет</w:t>
            </w:r>
          </w:p>
        </w:tc>
      </w:tr>
      <w:tr>
        <w:trPr>
          <w:trHeight w:val="30" w:hRule="atLeast"/>
        </w:trPr>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Горнорудные активы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лет</w:t>
            </w:r>
          </w:p>
        </w:tc>
      </w:tr>
      <w:tr>
        <w:trPr>
          <w:trHeight w:val="30" w:hRule="atLeast"/>
        </w:trPr>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оборудование и транспортные средства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лет</w:t>
            </w:r>
          </w:p>
        </w:tc>
      </w:tr>
      <w:tr>
        <w:trPr>
          <w:trHeight w:val="30" w:hRule="atLeast"/>
        </w:trPr>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лет</w:t>
            </w:r>
          </w:p>
        </w:tc>
      </w:tr>
    </w:tbl>
    <w:bookmarkStart w:name="z198" w:id="92"/>
    <w:p>
      <w:pPr>
        <w:spacing w:after="0"/>
        <w:ind w:left="0"/>
        <w:jc w:val="both"/>
      </w:pPr>
      <w:r>
        <w:rPr>
          <w:rFonts w:ascii="Times New Roman"/>
          <w:b w:val="false"/>
          <w:i w:val="false"/>
          <w:color w:val="000000"/>
          <w:sz w:val="28"/>
        </w:rPr>
        <w:t>
      Тогда, когда объекты основных средств являются предметом крупномасштабного технического осмотра, затраты признаются в балансовой стоимости основных средств как замещение, при условии соблюдения критериев признания, установленных в МСБУ 16.</w:t>
      </w:r>
      <w:r>
        <w:br/>
      </w:r>
      <w:r>
        <w:rPr>
          <w:rFonts w:ascii="Times New Roman"/>
          <w:b w:val="false"/>
          <w:i w:val="false"/>
          <w:color w:val="000000"/>
          <w:sz w:val="28"/>
        </w:rPr>
        <w:t>
</w:t>
      </w:r>
      <w:r>
        <w:rPr>
          <w:rFonts w:ascii="Times New Roman"/>
          <w:b w:val="false"/>
          <w:i w:val="false"/>
          <w:color w:val="000000"/>
          <w:sz w:val="28"/>
        </w:rPr>
        <w:t>
      Признание объекта основных средств прекращается после его выбытия или в том случае, когда получение будущих экономических выгод от его использования или выбытия больше не ожидается. Любые доходы или расходы, возникающие при прекращении признания актива (рассчитанные как разница между чистыми поступлениями от выбытия и остаточной стоимостью актива), включаются в отчет о прибылях и убытках в том отчетном периоде, в котором наступило прекращение признания актива.</w:t>
      </w:r>
      <w:r>
        <w:br/>
      </w:r>
      <w:r>
        <w:rPr>
          <w:rFonts w:ascii="Times New Roman"/>
          <w:b w:val="false"/>
          <w:i w:val="false"/>
          <w:color w:val="000000"/>
          <w:sz w:val="28"/>
        </w:rPr>
        <w:t>
</w:t>
      </w:r>
      <w:r>
        <w:rPr>
          <w:rFonts w:ascii="Times New Roman"/>
          <w:b w:val="false"/>
          <w:i w:val="false"/>
          <w:color w:val="000000"/>
          <w:sz w:val="28"/>
        </w:rPr>
        <w:t>
      Остаточная стоимость актива, срок полезной службы и методы амортизации пересматриваются и корректируются при необходимости на конец каждого финансового года.</w:t>
      </w:r>
    </w:p>
    <w:bookmarkEnd w:id="92"/>
    <w:bookmarkStart w:name="z201" w:id="93"/>
    <w:p>
      <w:pPr>
        <w:spacing w:after="0"/>
        <w:ind w:left="0"/>
        <w:jc w:val="both"/>
      </w:pPr>
      <w:r>
        <w:rPr>
          <w:rFonts w:ascii="Times New Roman"/>
          <w:b w:val="false"/>
          <w:i w:val="false"/>
          <w:color w:val="000000"/>
          <w:sz w:val="28"/>
        </w:rPr>
        <w:t>
      </w:t>
      </w:r>
      <w:r>
        <w:rPr>
          <w:rFonts w:ascii="Times New Roman"/>
          <w:b/>
          <w:i w:val="false"/>
          <w:color w:val="000000"/>
          <w:sz w:val="28"/>
        </w:rPr>
        <w:t>Нематериальные активы</w:t>
      </w:r>
    </w:p>
    <w:bookmarkEnd w:id="93"/>
    <w:bookmarkStart w:name="z202" w:id="94"/>
    <w:p>
      <w:pPr>
        <w:spacing w:after="0"/>
        <w:ind w:left="0"/>
        <w:jc w:val="both"/>
      </w:pPr>
      <w:r>
        <w:rPr>
          <w:rFonts w:ascii="Times New Roman"/>
          <w:b w:val="false"/>
          <w:i w:val="false"/>
          <w:color w:val="000000"/>
          <w:sz w:val="28"/>
        </w:rPr>
        <w:t>
      При первоначальном признании, нематериальные активы, приобретенные отдельно, учитываются по стоимости приобретения. Стоимость нематериальных активов, приобретенных в рамках операций по объединению организаций, представляет собой справедливую стоимость на дату приобретения. После первоначального признания нематериальные активы учитываются по стоимости приобретения, за вычетом любой накопленной амортизации и любого накопленного убытка от обесценения. Нематериальные активы, созданные своими силами, за исключением капитализированных затрат на разработку, не капитализируются, и соответствующие расходы признаются в консолидированном отчете о прибылях и убытках в том периоде, в котором расходы возникли. Срок полезной службы нематериальных активов определяется как ограниченный или неограниченный. Нематериальные активы с ограниченным сроком полезной службы амортизируются в течение данного срока службы и оцениваются на предмет обесценения тогда, когда существует показатель того, что нематериальный актив может быть обесценен. Период амортизации и метод амортизации для нематериальных активов с ограниченным сроком полезной службы пересматриваются, по крайней мере, на конец каждого отчетного года. Изменения в ожидаемом сроке полезной службы или ожидаемом объеме будущих экономических выгод от нематериального актива учитываются посредством изменения периода амортизации или метода амортизации, по обстоятельствам, и рассматриваются как изменения в бухгалтерских оценках. Расходы по амортизации нематериальных активов с ограниченным сроком службы признаются в отчете о прибылях и убытках в составе расходов согласно назначению нематериального актива. Нематериальные активы с неограниченным сроком службы не амортизируются, но проверяются на обесценение ежегодно или тогда, когда существуют показатели обесценения и, при необходимости списываются до возмещаемой величины.</w:t>
      </w:r>
      <w:r>
        <w:br/>
      </w:r>
      <w:r>
        <w:rPr>
          <w:rFonts w:ascii="Times New Roman"/>
          <w:b w:val="false"/>
          <w:i w:val="false"/>
          <w:color w:val="000000"/>
          <w:sz w:val="28"/>
        </w:rPr>
        <w:t>
</w:t>
      </w:r>
      <w:r>
        <w:rPr>
          <w:rFonts w:ascii="Times New Roman"/>
          <w:b w:val="false"/>
          <w:i w:val="false"/>
          <w:color w:val="000000"/>
          <w:sz w:val="28"/>
        </w:rPr>
        <w:t xml:space="preserve">
      Нематериальные активы включают программное обеспечение, лицензии и гудвилл. Более детальная информация в отношении нематериальных активов, например, используемые методы амортизации раскрыты в </w:t>
      </w:r>
      <w:r>
        <w:rPr>
          <w:rFonts w:ascii="Times New Roman"/>
          <w:b w:val="false"/>
          <w:i/>
          <w:color w:val="000000"/>
          <w:sz w:val="28"/>
        </w:rPr>
        <w:t>Примечании 7</w:t>
      </w:r>
      <w:r>
        <w:rPr>
          <w:rFonts w:ascii="Times New Roman"/>
          <w:b w:val="false"/>
          <w:i w:val="false"/>
          <w:color w:val="000000"/>
          <w:sz w:val="28"/>
        </w:rPr>
        <w:t>.</w:t>
      </w:r>
    </w:p>
    <w:bookmarkEnd w:id="94"/>
    <w:bookmarkStart w:name="z210" w:id="95"/>
    <w:p>
      <w:pPr>
        <w:spacing w:after="0"/>
        <w:ind w:left="0"/>
        <w:jc w:val="both"/>
      </w:pPr>
      <w:r>
        <w:rPr>
          <w:rFonts w:ascii="Times New Roman"/>
          <w:b w:val="false"/>
          <w:i w:val="false"/>
          <w:color w:val="000000"/>
          <w:sz w:val="28"/>
        </w:rPr>
        <w:t>
      </w:t>
      </w:r>
      <w:r>
        <w:rPr>
          <w:rFonts w:ascii="Times New Roman"/>
          <w:b w:val="false"/>
          <w:i/>
          <w:color w:val="000000"/>
          <w:sz w:val="28"/>
        </w:rPr>
        <w:t xml:space="preserve"> Гудвилл</w:t>
      </w:r>
    </w:p>
    <w:bookmarkEnd w:id="95"/>
    <w:bookmarkStart w:name="z211" w:id="96"/>
    <w:p>
      <w:pPr>
        <w:spacing w:after="0"/>
        <w:ind w:left="0"/>
        <w:jc w:val="both"/>
      </w:pPr>
      <w:r>
        <w:rPr>
          <w:rFonts w:ascii="Times New Roman"/>
          <w:b w:val="false"/>
          <w:i w:val="false"/>
          <w:color w:val="000000"/>
          <w:sz w:val="28"/>
        </w:rPr>
        <w:t>
      Превышение стоимости приобретения над долей Группы в справедливой стоимости чистых идентифицируемых активов и обязательств на дату приобретения, учитывается как гудвилл и представляется в консолидированном бухгалтерском балансе как актив.</w:t>
      </w:r>
      <w:r>
        <w:br/>
      </w:r>
      <w:r>
        <w:rPr>
          <w:rFonts w:ascii="Times New Roman"/>
          <w:b w:val="false"/>
          <w:i w:val="false"/>
          <w:color w:val="000000"/>
          <w:sz w:val="28"/>
        </w:rPr>
        <w:t>
</w:t>
      </w:r>
      <w:r>
        <w:rPr>
          <w:rFonts w:ascii="Times New Roman"/>
          <w:b w:val="false"/>
          <w:i w:val="false"/>
          <w:color w:val="000000"/>
          <w:sz w:val="28"/>
        </w:rPr>
        <w:t>
      После первоначального признания, Группа оценивает гудвилл, приобретенный при объединении предприятий, по стоимости за минусом любых накопленных убытков по обесценению.</w:t>
      </w:r>
      <w:r>
        <w:br/>
      </w:r>
      <w:r>
        <w:rPr>
          <w:rFonts w:ascii="Times New Roman"/>
          <w:b w:val="false"/>
          <w:i w:val="false"/>
          <w:color w:val="000000"/>
          <w:sz w:val="28"/>
        </w:rPr>
        <w:t>
</w:t>
      </w:r>
      <w:r>
        <w:rPr>
          <w:rFonts w:ascii="Times New Roman"/>
          <w:b w:val="false"/>
          <w:i w:val="false"/>
          <w:color w:val="000000"/>
          <w:sz w:val="28"/>
        </w:rPr>
        <w:t>
      Если доля Группы в чистой справедливой стоимости идентифицируемых активов, обязательств и условных обязательств превышает стоимость объединения компаний, Группа (а) пересматривает идентификацию и оценку идентифицируемых активов, обязательств и условных обязательств приобретаемой компании и оценку стоимости объединения; и (б) немедленно отражает в прибылях или убытках любое превышение после такой переоценки.</w:t>
      </w:r>
    </w:p>
    <w:bookmarkEnd w:id="96"/>
    <w:bookmarkStart w:name="z214" w:id="97"/>
    <w:p>
      <w:pPr>
        <w:spacing w:after="0"/>
        <w:ind w:left="0"/>
        <w:jc w:val="both"/>
      </w:pPr>
      <w:r>
        <w:rPr>
          <w:rFonts w:ascii="Times New Roman"/>
          <w:b w:val="false"/>
          <w:i w:val="false"/>
          <w:color w:val="000000"/>
          <w:sz w:val="28"/>
        </w:rPr>
        <w:t>
      </w:t>
      </w:r>
      <w:r>
        <w:rPr>
          <w:rFonts w:ascii="Times New Roman"/>
          <w:b/>
          <w:i w:val="false"/>
          <w:color w:val="000000"/>
          <w:sz w:val="28"/>
        </w:rPr>
        <w:t>Обесценение нефинансовых активов</w:t>
      </w:r>
    </w:p>
    <w:bookmarkEnd w:id="97"/>
    <w:bookmarkStart w:name="z215" w:id="98"/>
    <w:p>
      <w:pPr>
        <w:spacing w:after="0"/>
        <w:ind w:left="0"/>
        <w:jc w:val="both"/>
      </w:pPr>
      <w:r>
        <w:rPr>
          <w:rFonts w:ascii="Times New Roman"/>
          <w:b w:val="false"/>
          <w:i w:val="false"/>
          <w:color w:val="000000"/>
          <w:sz w:val="28"/>
        </w:rPr>
        <w:t>
      Группа оценивает активы или группы активов на предмет обесценения в тех случаях, когда события или изменения в обстоятельствах указывают на то, что балансовая стоимость актива не может быть возмещена. Отдельные активы группируются для целей оценки на обесценение на самом низком уровне, на котором существуют идентифицируемые денежные потоки, которые, в основном, независимы от денежных потоков, генерируемых другими группами активов. В случае если существуют такие показатели обесценения или когда требуется ежегодное тестирование группы активов на обесценение, Группа осуществляет оценку возмещаемой стоимости актива. Возмещаемая стоимость группы активов является наибольшей из справедливой стоимости за вычетом расходов на его реализацию и его стоимости использования. В тех случаях, когда балансовая стоимость группы активов превышает его возмещаемую стоимость, тогда группа активов подлежит обесценению и создается резерв на снижение актива до стоимости возмещения. При оценке стоимости использования, ожидаемые денежные потоки корректируются на риски, специфичные для группы активов и дисконтируются к текущей стоимости с использованием ставки дисконтирования до налогообложения, которая отражает текущие рыночные оценки временной стоимости денег.</w:t>
      </w:r>
      <w:r>
        <w:br/>
      </w:r>
      <w:r>
        <w:rPr>
          <w:rFonts w:ascii="Times New Roman"/>
          <w:b w:val="false"/>
          <w:i w:val="false"/>
          <w:color w:val="000000"/>
          <w:sz w:val="28"/>
        </w:rPr>
        <w:t>
</w:t>
      </w:r>
      <w:r>
        <w:rPr>
          <w:rFonts w:ascii="Times New Roman"/>
          <w:b w:val="false"/>
          <w:i w:val="false"/>
          <w:color w:val="000000"/>
          <w:sz w:val="28"/>
        </w:rPr>
        <w:t>
      Оценка производится на каждую отчетную дату, относительно того имеются ли какие-либо показатели того, что резервы по обесценению признанные ранее, более не существуют или уменьшились. Если такие показатели существуют, тогда оценивается возмещаемая стоимость. Ранее признанный резерв по обесценению сторнируется только, если произошло изменение в оценках, использовавшихся для определения возмещаемой стоимости актива с момента признания последнего резерва по обесценению. В таком случае, остаточная стоимость актива увеличивается до возмещаемой стоимости. Увеличенная стоимость актива не может превышать балансовую стоимость, которая была бы определена, за вычетом износа или амортизации, если бы в предыдущие периоды не был признан резерв по обесценению. Такое сторнирование признается в консолидированном отчете о прибылях и убытках.</w:t>
      </w:r>
      <w:r>
        <w:br/>
      </w:r>
      <w:r>
        <w:rPr>
          <w:rFonts w:ascii="Times New Roman"/>
          <w:b w:val="false"/>
          <w:i w:val="false"/>
          <w:color w:val="000000"/>
          <w:sz w:val="28"/>
        </w:rPr>
        <w:t>
</w:t>
      </w:r>
      <w:r>
        <w:rPr>
          <w:rFonts w:ascii="Times New Roman"/>
          <w:b w:val="false"/>
          <w:i w:val="false"/>
          <w:color w:val="000000"/>
          <w:sz w:val="28"/>
        </w:rPr>
        <w:t>
      После проведения сторнирующей проводки, в последующих периодах корректируются расходы по амортизации, для распределения пересмотренной балансовой стоимости актива, за вычетом остаточной стоимости, на систематической основе в течение оставшегося срока полезной службы.</w:t>
      </w:r>
      <w:r>
        <w:br/>
      </w:r>
      <w:r>
        <w:rPr>
          <w:rFonts w:ascii="Times New Roman"/>
          <w:b w:val="false"/>
          <w:i w:val="false"/>
          <w:color w:val="000000"/>
          <w:sz w:val="28"/>
        </w:rPr>
        <w:t>
</w:t>
      </w:r>
      <w:r>
        <w:rPr>
          <w:rFonts w:ascii="Times New Roman"/>
          <w:b w:val="false"/>
          <w:i w:val="false"/>
          <w:color w:val="000000"/>
          <w:sz w:val="28"/>
        </w:rPr>
        <w:t>
      Также применяются следующие критерии при оценке конкретных активов:</w:t>
      </w:r>
    </w:p>
    <w:bookmarkEnd w:id="98"/>
    <w:bookmarkStart w:name="z219" w:id="99"/>
    <w:p>
      <w:pPr>
        <w:spacing w:after="0"/>
        <w:ind w:left="0"/>
        <w:jc w:val="both"/>
      </w:pPr>
      <w:r>
        <w:rPr>
          <w:rFonts w:ascii="Times New Roman"/>
          <w:b w:val="false"/>
          <w:i w:val="false"/>
          <w:color w:val="000000"/>
          <w:sz w:val="28"/>
        </w:rPr>
        <w:t>
</w:t>
      </w:r>
      <w:r>
        <w:rPr>
          <w:rFonts w:ascii="Times New Roman"/>
          <w:b w:val="false"/>
          <w:i/>
          <w:color w:val="000000"/>
          <w:sz w:val="28"/>
        </w:rPr>
        <w:t>      Гудвилл</w:t>
      </w:r>
    </w:p>
    <w:bookmarkEnd w:id="99"/>
    <w:bookmarkStart w:name="z220" w:id="100"/>
    <w:p>
      <w:pPr>
        <w:spacing w:after="0"/>
        <w:ind w:left="0"/>
        <w:jc w:val="both"/>
      </w:pPr>
      <w:r>
        <w:rPr>
          <w:rFonts w:ascii="Times New Roman"/>
          <w:b w:val="false"/>
          <w:i w:val="false"/>
          <w:color w:val="000000"/>
          <w:sz w:val="28"/>
        </w:rPr>
        <w:t>
      На каждую отчетную дату Группа оценивает наличие признаков обесценения гудвилла. Гудвилл тестируется на наличие признаков обесценения ежегодно и тогда, когда обстоятельства указывают на то, что балансовая стоимость может быть обесценена.</w:t>
      </w:r>
      <w:r>
        <w:br/>
      </w:r>
      <w:r>
        <w:rPr>
          <w:rFonts w:ascii="Times New Roman"/>
          <w:b w:val="false"/>
          <w:i w:val="false"/>
          <w:color w:val="000000"/>
          <w:sz w:val="28"/>
        </w:rPr>
        <w:t>
</w:t>
      </w:r>
      <w:r>
        <w:rPr>
          <w:rFonts w:ascii="Times New Roman"/>
          <w:b w:val="false"/>
          <w:i w:val="false"/>
          <w:color w:val="000000"/>
          <w:sz w:val="28"/>
        </w:rPr>
        <w:t>
      Обесценение гудвилла определяется посредством оценки возмещаемой суммы единиц, генерирующих денежные потоки, к которым относится гудвилл. Если возмещаемая сумма единиц, генерирующих денежные потоки, к которым относится гудвилл, меньше его балансовой стоимости, то признается убыток от обесценения. Убыток от обесценения не может быть восстановлен в будущих периодах. Группа ежегодно тестирует гудвилл на наличие обесценения по состоянию на 31 декабря.</w:t>
      </w:r>
    </w:p>
    <w:bookmarkEnd w:id="100"/>
    <w:bookmarkStart w:name="z228" w:id="101"/>
    <w:p>
      <w:pPr>
        <w:spacing w:after="0"/>
        <w:ind w:left="0"/>
        <w:jc w:val="both"/>
      </w:pPr>
      <w:r>
        <w:rPr>
          <w:rFonts w:ascii="Times New Roman"/>
          <w:b w:val="false"/>
          <w:i w:val="false"/>
          <w:color w:val="000000"/>
          <w:sz w:val="28"/>
        </w:rPr>
        <w:t>
</w:t>
      </w:r>
      <w:r>
        <w:rPr>
          <w:rFonts w:ascii="Times New Roman"/>
          <w:b w:val="false"/>
          <w:i/>
          <w:color w:val="000000"/>
          <w:sz w:val="28"/>
        </w:rPr>
        <w:t>      Ассоциированные компании</w:t>
      </w:r>
    </w:p>
    <w:bookmarkEnd w:id="101"/>
    <w:bookmarkStart w:name="z229" w:id="102"/>
    <w:p>
      <w:pPr>
        <w:spacing w:after="0"/>
        <w:ind w:left="0"/>
        <w:jc w:val="both"/>
      </w:pPr>
      <w:r>
        <w:rPr>
          <w:rFonts w:ascii="Times New Roman"/>
          <w:b w:val="false"/>
          <w:i w:val="false"/>
          <w:color w:val="000000"/>
          <w:sz w:val="28"/>
        </w:rPr>
        <w:t>
      После применения метода долевого участия Группа определяет необходимость признать дополнительный убыток от обесценения инвестиций Группы в ассоциированную компанию. На каждую отчетную дату Группа определяет наличие объективных свидетельств обесценения инвестиций в ассоциированные компании. Если инвестиции обесценены, Группа рассчитывает сумму обесценения как разницу между справедливой стоимостью ассоциированной компании и стоимостью приобретения. Эта сумма признается в отчете о прибылях и убытках.</w:t>
      </w:r>
    </w:p>
    <w:bookmarkEnd w:id="102"/>
    <w:bookmarkStart w:name="z230" w:id="103"/>
    <w:p>
      <w:pPr>
        <w:spacing w:after="0"/>
        <w:ind w:left="0"/>
        <w:jc w:val="both"/>
      </w:pPr>
      <w:r>
        <w:rPr>
          <w:rFonts w:ascii="Times New Roman"/>
          <w:b w:val="false"/>
          <w:i w:val="false"/>
          <w:color w:val="000000"/>
          <w:sz w:val="28"/>
        </w:rPr>
        <w:t>
      </w:t>
      </w:r>
      <w:r>
        <w:rPr>
          <w:rFonts w:ascii="Times New Roman"/>
          <w:b/>
          <w:i w:val="false"/>
          <w:color w:val="000000"/>
          <w:sz w:val="28"/>
        </w:rPr>
        <w:t>Финансовые активы</w:t>
      </w:r>
    </w:p>
    <w:bookmarkEnd w:id="103"/>
    <w:bookmarkStart w:name="z231" w:id="104"/>
    <w:p>
      <w:pPr>
        <w:spacing w:after="0"/>
        <w:ind w:left="0"/>
        <w:jc w:val="both"/>
      </w:pPr>
      <w:r>
        <w:rPr>
          <w:rFonts w:ascii="Times New Roman"/>
          <w:b w:val="false"/>
          <w:i w:val="false"/>
          <w:color w:val="000000"/>
          <w:sz w:val="28"/>
        </w:rPr>
        <w:t>
      Инвестиции Группы классифицируются либо как финансовые активы, оцениваемые по справедливой стоимости через прибыль или убыток, займы и дебиторская задолженность, инвестиции, удерживаемые до погашения или инвестиции, имеющиеся в наличии для продажи. Первоначально инвестиции оцениваются по справедливой стоимости, в случае если инвестиции не классифицируются как финансовые активы по справедливой стоимости через доход или убыток, то при отражении в отчетности к их справедливой стоимости прибавляются непосредственно связанные с ними затраты по сделке. Группа определяет классификацию своих финансовых инвестиций после первоначального признания. Все приобретения и продажи инвестиций признаются на дату расчетов, т.е. дату, когда инвестиции переданы Группе или Группой.</w:t>
      </w:r>
      <w:r>
        <w:br/>
      </w:r>
      <w:r>
        <w:rPr>
          <w:rFonts w:ascii="Times New Roman"/>
          <w:b w:val="false"/>
          <w:i w:val="false"/>
          <w:color w:val="000000"/>
          <w:sz w:val="28"/>
        </w:rPr>
        <w:t>
</w:t>
      </w:r>
      <w:r>
        <w:rPr>
          <w:rFonts w:ascii="Times New Roman"/>
          <w:b w:val="false"/>
          <w:i w:val="false"/>
          <w:color w:val="000000"/>
          <w:sz w:val="28"/>
        </w:rPr>
        <w:t>
      Непроизводные финансовые активы с фиксированным или поддающимся определению размером платежей и фиксированным сроком погашения классифицируются в качестве удерживаемых до погашения в случае, если Группа намерена и способна удерживать их до срока погашения.</w:t>
      </w:r>
      <w:r>
        <w:br/>
      </w:r>
      <w:r>
        <w:rPr>
          <w:rFonts w:ascii="Times New Roman"/>
          <w:b w:val="false"/>
          <w:i w:val="false"/>
          <w:color w:val="000000"/>
          <w:sz w:val="28"/>
        </w:rPr>
        <w:t>
</w:t>
      </w:r>
      <w:r>
        <w:rPr>
          <w:rFonts w:ascii="Times New Roman"/>
          <w:b w:val="false"/>
          <w:i w:val="false"/>
          <w:color w:val="000000"/>
          <w:sz w:val="28"/>
        </w:rPr>
        <w:t>
      Займы и дебиторская задолженность являются непроизводными финансовыми активами, не котирующимися на активном рынке, с фиксированным или поддающимся определению размером платежей. Такие активы отражаются по амортизированной стоимости с использованием метода эффективной ставки процента. Прибыли и убытки по таким активам отражаются в отчете о прибылях и убытках в момент прекращения признания или в случае обесценения таких активов, а также посредством амортизации. Инвестиции, имеющиеся в наличии для продажи, представляют собой непроизводные финансовые активы, классифицируемые в качестве имеющихся в наличии для продажи, и не включенные в любую из трех вышеназванных категорий. После первоначального отражения в учете, инвестиции, имеющиеся в наличии для продажи, оцениваются по справедливой стоимости, при этом прибыли и убытки отражаются в качестве отдельного компонента в составе капитала до момента прекращения признания или обесценении инвестиции. В этом случае совокупная прибыль или убыток, ранее отраженные в составе капитала, включаются в отчет о прибылях и убытках. Восстановление убытков от обесценения, связанных с долевыми инструментами, не отражается в отчете о прибылях и убытках. Убытки от обесценения, связанные с долговыми инструментами, сторнируются в составе прибыли или убытка, в случае если превышение справедливой стоимости инструмента может быть объективно отнесено к событию, произошедшему после признания убытка от обесценения в отчете о прибылях и убытках.</w:t>
      </w:r>
      <w:r>
        <w:br/>
      </w:r>
      <w:r>
        <w:rPr>
          <w:rFonts w:ascii="Times New Roman"/>
          <w:b w:val="false"/>
          <w:i w:val="false"/>
          <w:color w:val="000000"/>
          <w:sz w:val="28"/>
        </w:rPr>
        <w:t>
</w:t>
      </w:r>
      <w:r>
        <w:rPr>
          <w:rFonts w:ascii="Times New Roman"/>
          <w:b w:val="false"/>
          <w:i w:val="false"/>
          <w:color w:val="000000"/>
          <w:sz w:val="28"/>
        </w:rPr>
        <w:t>
      Справедливая стоимость инвестиций, активно обращающихся на организованных финансовых рынках, определяется по рыночным котировкам на покупку на момент окончания торгов на отчетную дату. Справедливая стоимость инвестиций, не имеющих активного обращения на рынке, определятся с использованием методов оценки, в том числе по аналогии с последними по времени сделками, заключенными на рыночных условиях, а также на основании текущей рыночной стоимости финансового инструмента, практически идентичного рассматриваемому инструменту, или исходя из анализа дисконтированных денежных потоков.</w:t>
      </w:r>
    </w:p>
    <w:bookmarkEnd w:id="104"/>
    <w:bookmarkStart w:name="z235" w:id="105"/>
    <w:p>
      <w:pPr>
        <w:spacing w:after="0"/>
        <w:ind w:left="0"/>
        <w:jc w:val="both"/>
      </w:pPr>
      <w:r>
        <w:rPr>
          <w:rFonts w:ascii="Times New Roman"/>
          <w:b w:val="false"/>
          <w:i w:val="false"/>
          <w:color w:val="000000"/>
          <w:sz w:val="28"/>
        </w:rPr>
        <w:t>
      </w:t>
      </w:r>
      <w:r>
        <w:rPr>
          <w:rFonts w:ascii="Times New Roman"/>
          <w:b/>
          <w:i w:val="false"/>
          <w:color w:val="000000"/>
          <w:sz w:val="28"/>
        </w:rPr>
        <w:t>Обесценение финансовых активов</w:t>
      </w:r>
    </w:p>
    <w:bookmarkEnd w:id="105"/>
    <w:bookmarkStart w:name="z236" w:id="106"/>
    <w:p>
      <w:pPr>
        <w:spacing w:after="0"/>
        <w:ind w:left="0"/>
        <w:jc w:val="both"/>
      </w:pPr>
      <w:r>
        <w:rPr>
          <w:rFonts w:ascii="Times New Roman"/>
          <w:b w:val="false"/>
          <w:i w:val="false"/>
          <w:color w:val="000000"/>
          <w:sz w:val="28"/>
        </w:rPr>
        <w:t>
      На каждую отчетную дату Группа определяет, произошло ли обесценение финансового актива или группы финансовых активов.</w:t>
      </w:r>
    </w:p>
    <w:bookmarkEnd w:id="106"/>
    <w:bookmarkStart w:name="z243" w:id="107"/>
    <w:p>
      <w:pPr>
        <w:spacing w:after="0"/>
        <w:ind w:left="0"/>
        <w:jc w:val="both"/>
      </w:pPr>
      <w:r>
        <w:rPr>
          <w:rFonts w:ascii="Times New Roman"/>
          <w:b w:val="false"/>
          <w:i w:val="false"/>
          <w:color w:val="000000"/>
          <w:sz w:val="28"/>
        </w:rPr>
        <w:t>
</w:t>
      </w:r>
      <w:r>
        <w:rPr>
          <w:rFonts w:ascii="Times New Roman"/>
          <w:b w:val="false"/>
          <w:i/>
          <w:color w:val="000000"/>
          <w:sz w:val="28"/>
        </w:rPr>
        <w:t>      Активы, учитываемые по амортизированной стоимости</w:t>
      </w:r>
    </w:p>
    <w:bookmarkEnd w:id="107"/>
    <w:bookmarkStart w:name="z244" w:id="108"/>
    <w:p>
      <w:pPr>
        <w:spacing w:after="0"/>
        <w:ind w:left="0"/>
        <w:jc w:val="both"/>
      </w:pPr>
      <w:r>
        <w:rPr>
          <w:rFonts w:ascii="Times New Roman"/>
          <w:b w:val="false"/>
          <w:i w:val="false"/>
          <w:color w:val="000000"/>
          <w:sz w:val="28"/>
        </w:rPr>
        <w:t>
      Если существует объективное свидетельство появления убытков от обесценения по активам, которые учитываются по амортизированной стоимости, сумма убытка оценивается как разница между балансовой стоимостью актива и текущей стоимостью ожидаемых будущих денежных потоков (за исключением будущих кредитных потерь, которые еще не возникли), дисконтированных по первоначальной эффективной ставке вознаграждения по финансовому активу (то есть по эффективной процентной ставке, рассчитанной при первоначальном признании). Балансовая стоимость актива должна быть снижена с использованием резерва. Сумма убытка признается в консолидированном отчете о прибылях или убытках.</w:t>
      </w:r>
      <w:r>
        <w:br/>
      </w:r>
      <w:r>
        <w:rPr>
          <w:rFonts w:ascii="Times New Roman"/>
          <w:b w:val="false"/>
          <w:i w:val="false"/>
          <w:color w:val="000000"/>
          <w:sz w:val="28"/>
        </w:rPr>
        <w:t>
</w:t>
      </w:r>
      <w:r>
        <w:rPr>
          <w:rFonts w:ascii="Times New Roman"/>
          <w:b w:val="false"/>
          <w:i w:val="false"/>
          <w:color w:val="000000"/>
          <w:sz w:val="28"/>
        </w:rPr>
        <w:t>
      Если в последующий период сумма убытка от обесценения уменьшается, и такое уменьшение может быть объективно связано с событием, произошедшим после того, как было признано обесценение, ранее признанный убыток от обесценения восстанавливается. Любое последующее восстановление убытка от обесценения признается в отчете о прибылях и убытках в таком объеме, чтобы балансовая стоимость актива не превышала амортизированную стоимость этого актива на дату восстановления. Любое последующее восстановление убытка от обесценения признается в консолидированном отчете о прибылях и убытках.</w:t>
      </w:r>
      <w:r>
        <w:br/>
      </w:r>
      <w:r>
        <w:rPr>
          <w:rFonts w:ascii="Times New Roman"/>
          <w:b w:val="false"/>
          <w:i w:val="false"/>
          <w:color w:val="000000"/>
          <w:sz w:val="28"/>
        </w:rPr>
        <w:t>
</w:t>
      </w:r>
      <w:r>
        <w:rPr>
          <w:rFonts w:ascii="Times New Roman"/>
          <w:b w:val="false"/>
          <w:i w:val="false"/>
          <w:color w:val="000000"/>
          <w:sz w:val="28"/>
        </w:rPr>
        <w:t>
      По торговой дебиторской задолженности создается резерв под обесценение в том случае, если существует объективное свидетельство (например, вероятность неплатежеспособности или других существенных финансовых затруднений дебитора) того, что Группа не получит все суммы, причитающиеся ей в соответствии с первоначальными условиями счета-фактуры. Балансовая стоимость дебиторской задолженности уменьшается посредством использования счета резерва. Обесцененные задолженности прекращают признаваться, если они считаются безнадежными.</w:t>
      </w:r>
    </w:p>
    <w:bookmarkEnd w:id="108"/>
    <w:bookmarkStart w:name="z247" w:id="109"/>
    <w:p>
      <w:pPr>
        <w:spacing w:after="0"/>
        <w:ind w:left="0"/>
        <w:jc w:val="both"/>
      </w:pPr>
      <w:r>
        <w:rPr>
          <w:rFonts w:ascii="Times New Roman"/>
          <w:b w:val="false"/>
          <w:i w:val="false"/>
          <w:color w:val="000000"/>
          <w:sz w:val="28"/>
        </w:rPr>
        <w:t>
</w:t>
      </w:r>
      <w:r>
        <w:rPr>
          <w:rFonts w:ascii="Times New Roman"/>
          <w:b w:val="false"/>
          <w:i/>
          <w:color w:val="000000"/>
          <w:sz w:val="28"/>
        </w:rPr>
        <w:t>      Финансовые инвестиции, имеющиеся в наличии для продажи</w:t>
      </w:r>
    </w:p>
    <w:bookmarkEnd w:id="109"/>
    <w:bookmarkStart w:name="z248" w:id="110"/>
    <w:p>
      <w:pPr>
        <w:spacing w:after="0"/>
        <w:ind w:left="0"/>
        <w:jc w:val="both"/>
      </w:pPr>
      <w:r>
        <w:rPr>
          <w:rFonts w:ascii="Times New Roman"/>
          <w:b w:val="false"/>
          <w:i w:val="false"/>
          <w:color w:val="000000"/>
          <w:sz w:val="28"/>
        </w:rPr>
        <w:t>
      Если имеет место обесценение актива, имеющегося в наличии для продажи, разница между затратами на его приобретение (за вычетом выплат основной суммы и амортизации) и его текущей справедливой стоимостью, за вычетом убытка от обесценения, ранее признанного в консолидированном отчете о прибылях и убытках, переносится из капитала в отчет о прибылях и убытках. Восстановление ранее признанного убытка под обесценение по долевым инструментам, классифицированным как предназначенные для продажи, не признается в консолидированном отчете о прибылях и убытках. Восстановление убытков от обесценения по долговым инструментам осуществляется через консолидированный отчет о прибылях и убытках, если увеличение справедливой стоимости инструмента может быть объективно связано с событием, произошедшим после признания убытков от обесценения в консолидированном отчете о прибылях и убытках.</w:t>
      </w:r>
    </w:p>
    <w:bookmarkEnd w:id="110"/>
    <w:bookmarkStart w:name="z249" w:id="111"/>
    <w:p>
      <w:pPr>
        <w:spacing w:after="0"/>
        <w:ind w:left="0"/>
        <w:jc w:val="both"/>
      </w:pPr>
      <w:r>
        <w:rPr>
          <w:rFonts w:ascii="Times New Roman"/>
          <w:b w:val="false"/>
          <w:i w:val="false"/>
          <w:color w:val="000000"/>
          <w:sz w:val="28"/>
        </w:rPr>
        <w:t>
      </w:t>
      </w:r>
      <w:r>
        <w:rPr>
          <w:rFonts w:ascii="Times New Roman"/>
          <w:b/>
          <w:i w:val="false"/>
          <w:color w:val="000000"/>
          <w:sz w:val="28"/>
        </w:rPr>
        <w:t>Производные финансовые инструменты и хеджирование</w:t>
      </w:r>
    </w:p>
    <w:bookmarkEnd w:id="111"/>
    <w:bookmarkStart w:name="z250" w:id="112"/>
    <w:p>
      <w:pPr>
        <w:spacing w:after="0"/>
        <w:ind w:left="0"/>
        <w:jc w:val="both"/>
      </w:pPr>
      <w:r>
        <w:rPr>
          <w:rFonts w:ascii="Times New Roman"/>
          <w:b w:val="false"/>
          <w:i w:val="false"/>
          <w:color w:val="000000"/>
          <w:sz w:val="28"/>
        </w:rPr>
        <w:t>
      Группа использует производные финансовые инструменты, такие как форвардные и своп контракты по сырой нефти, для хеджирования своих рисков, связанных с колебаниями цен на сырьевые товары. Такие производные финансовые инструменты учитываются по справедливой стоимости. Группа использует данные финансовые инструменты только для целей хеджирования, и они не используются для торговых или других спекулятивных целей.</w:t>
      </w:r>
      <w:r>
        <w:br/>
      </w:r>
      <w:r>
        <w:rPr>
          <w:rFonts w:ascii="Times New Roman"/>
          <w:b w:val="false"/>
          <w:i w:val="false"/>
          <w:color w:val="000000"/>
          <w:sz w:val="28"/>
        </w:rPr>
        <w:t>
</w:t>
      </w:r>
      <w:r>
        <w:rPr>
          <w:rFonts w:ascii="Times New Roman"/>
          <w:b w:val="false"/>
          <w:i w:val="false"/>
          <w:color w:val="000000"/>
          <w:sz w:val="28"/>
        </w:rPr>
        <w:t>
      У Группы нет производных финансовых инструментов, квалифицированных как эффективные хеджи денежных потоков. Все доходы или убытки, возникающие в результате изменения в справедливой стоимости существующих производных финансовых инструментов, относятся напрямую к чистому доходу или убытку за период.</w:t>
      </w:r>
    </w:p>
    <w:bookmarkEnd w:id="112"/>
    <w:bookmarkStart w:name="z252" w:id="113"/>
    <w:p>
      <w:pPr>
        <w:spacing w:after="0"/>
        <w:ind w:left="0"/>
        <w:jc w:val="both"/>
      </w:pPr>
      <w:r>
        <w:rPr>
          <w:rFonts w:ascii="Times New Roman"/>
          <w:b w:val="false"/>
          <w:i w:val="false"/>
          <w:color w:val="000000"/>
          <w:sz w:val="28"/>
        </w:rPr>
        <w:t>
      </w:t>
      </w:r>
      <w:r>
        <w:rPr>
          <w:rFonts w:ascii="Times New Roman"/>
          <w:b/>
          <w:i w:val="false"/>
          <w:color w:val="000000"/>
          <w:sz w:val="28"/>
        </w:rPr>
        <w:t>Долгосрочные активы, классифицированные как предназначенные для продажи</w:t>
      </w:r>
    </w:p>
    <w:bookmarkEnd w:id="113"/>
    <w:bookmarkStart w:name="z253" w:id="114"/>
    <w:p>
      <w:pPr>
        <w:spacing w:after="0"/>
        <w:ind w:left="0"/>
        <w:jc w:val="both"/>
      </w:pPr>
      <w:r>
        <w:rPr>
          <w:rFonts w:ascii="Times New Roman"/>
          <w:b w:val="false"/>
          <w:i w:val="false"/>
          <w:color w:val="000000"/>
          <w:sz w:val="28"/>
        </w:rPr>
        <w:t>
      Активы классифицируются как долгосрочные активы, предназначенные для продажи, если они соответствуют следующим критериям:</w:t>
      </w:r>
      <w:r>
        <w:br/>
      </w:r>
      <w:r>
        <w:rPr>
          <w:rFonts w:ascii="Times New Roman"/>
          <w:b w:val="false"/>
          <w:i w:val="false"/>
          <w:color w:val="000000"/>
          <w:sz w:val="28"/>
        </w:rPr>
        <w:t>
</w:t>
      </w:r>
      <w:r>
        <w:rPr>
          <w:rFonts w:ascii="Times New Roman"/>
          <w:b w:val="false"/>
          <w:i w:val="false"/>
          <w:color w:val="000000"/>
          <w:sz w:val="28"/>
        </w:rPr>
        <w:t>
      - Имеются в наличии для немедленной продажи в их текущем состоянии;</w:t>
      </w:r>
      <w:r>
        <w:br/>
      </w:r>
      <w:r>
        <w:rPr>
          <w:rFonts w:ascii="Times New Roman"/>
          <w:b w:val="false"/>
          <w:i w:val="false"/>
          <w:color w:val="000000"/>
          <w:sz w:val="28"/>
        </w:rPr>
        <w:t>
</w:t>
      </w:r>
      <w:r>
        <w:rPr>
          <w:rFonts w:ascii="Times New Roman"/>
          <w:b w:val="false"/>
          <w:i w:val="false"/>
          <w:color w:val="000000"/>
          <w:sz w:val="28"/>
        </w:rPr>
        <w:t>
      - Существует твердое намерение осуществить планируемую продажу;</w:t>
      </w:r>
      <w:r>
        <w:br/>
      </w:r>
      <w:r>
        <w:rPr>
          <w:rFonts w:ascii="Times New Roman"/>
          <w:b w:val="false"/>
          <w:i w:val="false"/>
          <w:color w:val="000000"/>
          <w:sz w:val="28"/>
        </w:rPr>
        <w:t>
</w:t>
      </w:r>
      <w:r>
        <w:rPr>
          <w:rFonts w:ascii="Times New Roman"/>
          <w:b w:val="false"/>
          <w:i w:val="false"/>
          <w:color w:val="000000"/>
          <w:sz w:val="28"/>
        </w:rPr>
        <w:t>
      - Предпринимаются активные действия для определения покупателя и другие необходимые мероприятия для завершения плана.</w:t>
      </w:r>
    </w:p>
    <w:bookmarkEnd w:id="114"/>
    <w:bookmarkStart w:name="z263" w:id="115"/>
    <w:p>
      <w:pPr>
        <w:spacing w:after="0"/>
        <w:ind w:left="0"/>
        <w:jc w:val="both"/>
      </w:pPr>
      <w:r>
        <w:rPr>
          <w:rFonts w:ascii="Times New Roman"/>
          <w:b w:val="false"/>
          <w:i w:val="false"/>
          <w:color w:val="000000"/>
          <w:sz w:val="28"/>
        </w:rPr>
        <w:t>
      Существует высокая вероятность осуществления продажи, и ожидается, что продажа будет завершена в течение одного года с момента классификации.</w:t>
      </w:r>
      <w:r>
        <w:br/>
      </w:r>
      <w:r>
        <w:rPr>
          <w:rFonts w:ascii="Times New Roman"/>
          <w:b w:val="false"/>
          <w:i w:val="false"/>
          <w:color w:val="000000"/>
          <w:sz w:val="28"/>
        </w:rPr>
        <w:t>
</w:t>
      </w:r>
      <w:r>
        <w:rPr>
          <w:rFonts w:ascii="Times New Roman"/>
          <w:b w:val="false"/>
          <w:i w:val="false"/>
          <w:color w:val="000000"/>
          <w:sz w:val="28"/>
        </w:rPr>
        <w:t>
      Долгосрочные активы, классифицированные как предназначенные для продажи, представлены отдельно в консолидированной финансовой отчетности в категории текущих активов в консолидированном бухгалтерском балансе.</w:t>
      </w:r>
      <w:r>
        <w:br/>
      </w:r>
      <w:r>
        <w:rPr>
          <w:rFonts w:ascii="Times New Roman"/>
          <w:b w:val="false"/>
          <w:i w:val="false"/>
          <w:color w:val="000000"/>
          <w:sz w:val="28"/>
        </w:rPr>
        <w:t>
</w:t>
      </w:r>
      <w:r>
        <w:rPr>
          <w:rFonts w:ascii="Times New Roman"/>
          <w:b w:val="false"/>
          <w:i w:val="false"/>
          <w:color w:val="000000"/>
          <w:sz w:val="28"/>
        </w:rPr>
        <w:t>
      Долгосрочные активы (и группы выбытия), классифицируемые как предназначенные для продажи, учитываются по наименьшей из балансовой стоимости активов и справедливой стоимости, за вычетом затрат на продажу.</w:t>
      </w:r>
      <w:r>
        <w:br/>
      </w:r>
      <w:r>
        <w:rPr>
          <w:rFonts w:ascii="Times New Roman"/>
          <w:b w:val="false"/>
          <w:i w:val="false"/>
          <w:color w:val="000000"/>
          <w:sz w:val="28"/>
        </w:rPr>
        <w:t>
</w:t>
      </w:r>
      <w:r>
        <w:rPr>
          <w:rFonts w:ascii="Times New Roman"/>
          <w:b w:val="false"/>
          <w:i w:val="false"/>
          <w:color w:val="000000"/>
          <w:sz w:val="28"/>
        </w:rPr>
        <w:t>
      Долгосрочный актив, который перестает классифицироваться как удерживаемый для продажи, оценивается по наименьшему значению из:</w:t>
      </w:r>
      <w:r>
        <w:br/>
      </w:r>
      <w:r>
        <w:rPr>
          <w:rFonts w:ascii="Times New Roman"/>
          <w:b w:val="false"/>
          <w:i w:val="false"/>
          <w:color w:val="000000"/>
          <w:sz w:val="28"/>
        </w:rPr>
        <w:t>
</w:t>
      </w:r>
      <w:r>
        <w:rPr>
          <w:rFonts w:ascii="Times New Roman"/>
          <w:b w:val="false"/>
          <w:i w:val="false"/>
          <w:color w:val="000000"/>
          <w:sz w:val="28"/>
        </w:rPr>
        <w:t>
      - его балансовой стоимости до того, как актив (или группа выбытия) был классифицирован как предназначенный для продажи, с корректировкой на любую амортизацию или переоценку, которая была бы признана, если бы данный актив (или группа выбытия) не был классифицирован как предназначенный для продажи, и</w:t>
      </w:r>
      <w:r>
        <w:br/>
      </w:r>
      <w:r>
        <w:rPr>
          <w:rFonts w:ascii="Times New Roman"/>
          <w:b w:val="false"/>
          <w:i w:val="false"/>
          <w:color w:val="000000"/>
          <w:sz w:val="28"/>
        </w:rPr>
        <w:t>
</w:t>
      </w:r>
      <w:r>
        <w:rPr>
          <w:rFonts w:ascii="Times New Roman"/>
          <w:b w:val="false"/>
          <w:i w:val="false"/>
          <w:color w:val="000000"/>
          <w:sz w:val="28"/>
        </w:rPr>
        <w:t>
      - его возмещаемой суммы на дату последующего решения об отказе от продажи.</w:t>
      </w:r>
    </w:p>
    <w:bookmarkEnd w:id="115"/>
    <w:bookmarkStart w:name="z269" w:id="116"/>
    <w:p>
      <w:pPr>
        <w:spacing w:after="0"/>
        <w:ind w:left="0"/>
        <w:jc w:val="both"/>
      </w:pPr>
      <w:r>
        <w:rPr>
          <w:rFonts w:ascii="Times New Roman"/>
          <w:b w:val="false"/>
          <w:i w:val="false"/>
          <w:color w:val="000000"/>
          <w:sz w:val="28"/>
        </w:rPr>
        <w:t>
      </w:t>
      </w:r>
      <w:r>
        <w:rPr>
          <w:rFonts w:ascii="Times New Roman"/>
          <w:b/>
          <w:i w:val="false"/>
          <w:color w:val="000000"/>
          <w:sz w:val="28"/>
        </w:rPr>
        <w:t>Товарно-материальные запасы</w:t>
      </w:r>
    </w:p>
    <w:bookmarkEnd w:id="116"/>
    <w:bookmarkStart w:name="z270" w:id="117"/>
    <w:p>
      <w:pPr>
        <w:spacing w:after="0"/>
        <w:ind w:left="0"/>
        <w:jc w:val="both"/>
      </w:pPr>
      <w:r>
        <w:rPr>
          <w:rFonts w:ascii="Times New Roman"/>
          <w:b w:val="false"/>
          <w:i w:val="false"/>
          <w:color w:val="000000"/>
          <w:sz w:val="28"/>
        </w:rPr>
        <w:t>
      Товарно-материальные запасы оценены по наименьшему из значений себестоимости или чистой стоимости реализации. Себестоимость включает в себя затраты, понесенные в связи с доставкой и приведением запасов в текущее состояние. Чистая стоимость реализации представляет собой оценку цены реализации запасов в ходе обычной деятельности за вычетом затрат на завершение и расчетных затрат на реализацию. Аналогичная формула вычисления затрат используется для всех товарно-материальных запасов, имеющих аналогичные характеристики и назначение. Товарно-материальные запасы операционного сегмента Нефти и Газа оцениваются на основе метода ФИФО. Все остальные товарно-материальные запасы оцениваются на основе средневзвешенной стоимости.</w:t>
      </w:r>
    </w:p>
    <w:bookmarkEnd w:id="117"/>
    <w:bookmarkStart w:name="z271" w:id="118"/>
    <w:p>
      <w:pPr>
        <w:spacing w:after="0"/>
        <w:ind w:left="0"/>
        <w:jc w:val="both"/>
      </w:pPr>
      <w:r>
        <w:rPr>
          <w:rFonts w:ascii="Times New Roman"/>
          <w:b w:val="false"/>
          <w:i w:val="false"/>
          <w:color w:val="000000"/>
          <w:sz w:val="28"/>
        </w:rPr>
        <w:t>
      </w:t>
      </w:r>
      <w:r>
        <w:rPr>
          <w:rFonts w:ascii="Times New Roman"/>
          <w:b/>
          <w:i w:val="false"/>
          <w:color w:val="000000"/>
          <w:sz w:val="28"/>
        </w:rPr>
        <w:t>Денежные средства и их эквиваленты</w:t>
      </w:r>
    </w:p>
    <w:bookmarkEnd w:id="118"/>
    <w:bookmarkStart w:name="z272" w:id="119"/>
    <w:p>
      <w:pPr>
        <w:spacing w:after="0"/>
        <w:ind w:left="0"/>
        <w:jc w:val="both"/>
      </w:pPr>
      <w:r>
        <w:rPr>
          <w:rFonts w:ascii="Times New Roman"/>
          <w:b w:val="false"/>
          <w:i w:val="false"/>
          <w:color w:val="000000"/>
          <w:sz w:val="28"/>
        </w:rPr>
        <w:t>
      Денежные средства и их эквиваленты включают наличность в кассе, срочные вклады, краткосрочные и высоколиквидные инвестиции со сроком погашения не более трех месяцев, которые свободно конвертируются в заранее оговоренные суммы денежных средств, и которые подвержены незначительному уровню риска, связанного с изменением их стоимости.</w:t>
      </w:r>
    </w:p>
    <w:bookmarkEnd w:id="119"/>
    <w:bookmarkStart w:name="z273" w:id="120"/>
    <w:p>
      <w:pPr>
        <w:spacing w:after="0"/>
        <w:ind w:left="0"/>
        <w:jc w:val="both"/>
      </w:pPr>
      <w:r>
        <w:rPr>
          <w:rFonts w:ascii="Times New Roman"/>
          <w:b w:val="false"/>
          <w:i w:val="false"/>
          <w:color w:val="000000"/>
          <w:sz w:val="28"/>
        </w:rPr>
        <w:t>
      </w:t>
      </w:r>
      <w:r>
        <w:rPr>
          <w:rFonts w:ascii="Times New Roman"/>
          <w:b/>
          <w:i w:val="false"/>
          <w:color w:val="000000"/>
          <w:sz w:val="28"/>
        </w:rPr>
        <w:t>Займы и привлеченные средства</w:t>
      </w:r>
    </w:p>
    <w:bookmarkEnd w:id="120"/>
    <w:bookmarkStart w:name="z274" w:id="121"/>
    <w:p>
      <w:pPr>
        <w:spacing w:after="0"/>
        <w:ind w:left="0"/>
        <w:jc w:val="both"/>
      </w:pPr>
      <w:r>
        <w:rPr>
          <w:rFonts w:ascii="Times New Roman"/>
          <w:b w:val="false"/>
          <w:i w:val="false"/>
          <w:color w:val="000000"/>
          <w:sz w:val="28"/>
        </w:rPr>
        <w:t>
      Займы первоначально признаются по справедливой стоимости, за вычетом расходов по сделке. В последующих периодах займы отражаются по амортизированной стоимости; разница между справедливой стоимостью полученных средств (за вычетом расходов по сделке) и суммой к погашению отражается в консолидированном отчете о прибылях и убытках в течение срока, на который выдан заем с использованием метода эффективной ставки процента. Займы классифицируются как текущие обязательства, если только Группа не обладает безусловным правом отсрочить выплату как минимум на 12 месяцев после отчетной даты.</w:t>
      </w:r>
      <w:r>
        <w:br/>
      </w:r>
      <w:r>
        <w:rPr>
          <w:rFonts w:ascii="Times New Roman"/>
          <w:b w:val="false"/>
          <w:i w:val="false"/>
          <w:color w:val="000000"/>
          <w:sz w:val="28"/>
        </w:rPr>
        <w:t>
</w:t>
      </w:r>
      <w:r>
        <w:rPr>
          <w:rFonts w:ascii="Times New Roman"/>
          <w:b w:val="false"/>
          <w:i w:val="false"/>
          <w:color w:val="000000"/>
          <w:sz w:val="28"/>
        </w:rPr>
        <w:t>
      Затраты по займам, которые непосредственно относятся к приобретению, строительству или производству квалифицируемого актива, капитализируются как часть стоимости такого актива. Прочие затраты по займам признаются как расходы в момент возникновения.</w:t>
      </w:r>
    </w:p>
    <w:bookmarkEnd w:id="121"/>
    <w:bookmarkStart w:name="z276" w:id="122"/>
    <w:p>
      <w:pPr>
        <w:spacing w:after="0"/>
        <w:ind w:left="0"/>
        <w:jc w:val="both"/>
      </w:pPr>
      <w:r>
        <w:rPr>
          <w:rFonts w:ascii="Times New Roman"/>
          <w:b w:val="false"/>
          <w:i w:val="false"/>
          <w:color w:val="000000"/>
          <w:sz w:val="28"/>
        </w:rPr>
        <w:t>
      </w:t>
      </w:r>
      <w:r>
        <w:rPr>
          <w:rFonts w:ascii="Times New Roman"/>
          <w:b/>
          <w:i w:val="false"/>
          <w:color w:val="000000"/>
          <w:sz w:val="28"/>
        </w:rPr>
        <w:t>Конвертируемые долговые инструменты</w:t>
      </w:r>
    </w:p>
    <w:bookmarkEnd w:id="122"/>
    <w:bookmarkStart w:name="z277" w:id="123"/>
    <w:p>
      <w:pPr>
        <w:spacing w:after="0"/>
        <w:ind w:left="0"/>
        <w:jc w:val="both"/>
      </w:pPr>
      <w:r>
        <w:rPr>
          <w:rFonts w:ascii="Times New Roman"/>
          <w:b w:val="false"/>
          <w:i w:val="false"/>
          <w:color w:val="000000"/>
          <w:sz w:val="28"/>
        </w:rPr>
        <w:t>
      Компонент конвертируемого долгового инструмента, который имеет характеристики обязательства, признается в бухгалтерском балансе как обязательство, за вычетом затрат по сделке. Справедливая стоимость компонента обязательства определяется по рыночной ставке, применяемой для аналогичных неконвертируемых обязательств; и эта сумма классифицируется как финансовое обязательство, оцениваемое по амортизированной стоимости до погашения при конвертации или выкупе.</w:t>
      </w:r>
    </w:p>
    <w:bookmarkEnd w:id="123"/>
    <w:bookmarkStart w:name="z283" w:id="124"/>
    <w:p>
      <w:pPr>
        <w:spacing w:after="0"/>
        <w:ind w:left="0"/>
        <w:jc w:val="both"/>
      </w:pPr>
      <w:r>
        <w:rPr>
          <w:rFonts w:ascii="Times New Roman"/>
          <w:b w:val="false"/>
          <w:i w:val="false"/>
          <w:color w:val="000000"/>
          <w:sz w:val="28"/>
        </w:rPr>
        <w:t>
      </w:t>
      </w:r>
      <w:r>
        <w:rPr>
          <w:rFonts w:ascii="Times New Roman"/>
          <w:b/>
          <w:i w:val="false"/>
          <w:color w:val="000000"/>
          <w:sz w:val="28"/>
        </w:rPr>
        <w:t>Опционы пут, возникающие при объединении предприятий</w:t>
      </w:r>
    </w:p>
    <w:bookmarkEnd w:id="124"/>
    <w:bookmarkStart w:name="z284" w:id="125"/>
    <w:p>
      <w:pPr>
        <w:spacing w:after="0"/>
        <w:ind w:left="0"/>
        <w:jc w:val="both"/>
      </w:pPr>
      <w:r>
        <w:rPr>
          <w:rFonts w:ascii="Times New Roman"/>
          <w:b w:val="false"/>
          <w:i w:val="false"/>
          <w:color w:val="000000"/>
          <w:sz w:val="28"/>
        </w:rPr>
        <w:t>      Если при объединении предприятий Группа становится стороной опциона пут по оставшейся доле меньшинства в приобретенном предприятии, Группа оценивает, дает ли участие в таком опционе доступ к выгодам и рискам, связанным с правом собственности на такую долю меньшинства.</w:t>
      </w:r>
      <w:r>
        <w:br/>
      </w:r>
      <w:r>
        <w:rPr>
          <w:rFonts w:ascii="Times New Roman"/>
          <w:b w:val="false"/>
          <w:i w:val="false"/>
          <w:color w:val="000000"/>
          <w:sz w:val="28"/>
        </w:rPr>
        <w:t>
      Когда установлено, что опцион пут по оставшимся акциям дает доступ к выгодам и рискам долевого владения, объединение предприятий учитывается на основании того, что акции, обусловленные опционом пут, были приобретены. Справедливая стоимость обязательства для миноритарных акционеров по опциону пут, признается как часть стоимости объединения предприятий. Любая разница между такой стоимостью и долей в чистых активах, которая в ином случае рассматривалась бы как относящаяся к доле меньшинства, отражается в составе гудвилла. Любые дивиденды, впоследствии объявленные и выплаченные таким миноритарным акционерам, до исполнения опциона, напрямую отражаются в консолидированном отчете о прибылях и убытках.</w:t>
      </w:r>
      <w:r>
        <w:br/>
      </w:r>
      <w:r>
        <w:rPr>
          <w:rFonts w:ascii="Times New Roman"/>
          <w:b w:val="false"/>
          <w:i w:val="false"/>
          <w:color w:val="000000"/>
          <w:sz w:val="28"/>
        </w:rPr>
        <w:t>
</w:t>
      </w:r>
      <w:r>
        <w:rPr>
          <w:rFonts w:ascii="Times New Roman"/>
          <w:b w:val="false"/>
          <w:i w:val="false"/>
          <w:color w:val="000000"/>
          <w:sz w:val="28"/>
        </w:rPr>
        <w:t>
      Впоследствии, финансовое обязательство оценивается в соответствии с требованиями МСБУ 39. Изменения в справедливой стоимости финансового обязательства, а также любые финансовые выплаты напрямую учитываются в консолидированном отчете о прибылях и убытках.</w:t>
      </w:r>
    </w:p>
    <w:bookmarkEnd w:id="125"/>
    <w:bookmarkStart w:name="z286" w:id="126"/>
    <w:p>
      <w:pPr>
        <w:spacing w:after="0"/>
        <w:ind w:left="0"/>
        <w:jc w:val="both"/>
      </w:pPr>
      <w:r>
        <w:rPr>
          <w:rFonts w:ascii="Times New Roman"/>
          <w:b w:val="false"/>
          <w:i w:val="false"/>
          <w:color w:val="000000"/>
          <w:sz w:val="28"/>
        </w:rPr>
        <w:t>
      </w:t>
      </w:r>
      <w:r>
        <w:rPr>
          <w:rFonts w:ascii="Times New Roman"/>
          <w:b/>
          <w:i w:val="false"/>
          <w:color w:val="000000"/>
          <w:sz w:val="28"/>
        </w:rPr>
        <w:t>Прекращение признания финансовых активов и обязательств</w:t>
      </w:r>
    </w:p>
    <w:bookmarkEnd w:id="126"/>
    <w:bookmarkStart w:name="z287" w:id="127"/>
    <w:p>
      <w:pPr>
        <w:spacing w:after="0"/>
        <w:ind w:left="0"/>
        <w:jc w:val="both"/>
      </w:pPr>
      <w:r>
        <w:rPr>
          <w:rFonts w:ascii="Times New Roman"/>
          <w:b w:val="false"/>
          <w:i w:val="false"/>
          <w:color w:val="000000"/>
          <w:sz w:val="28"/>
        </w:rPr>
        <w:t>
</w:t>
      </w:r>
      <w:r>
        <w:rPr>
          <w:rFonts w:ascii="Times New Roman"/>
          <w:b w:val="false"/>
          <w:i/>
          <w:color w:val="000000"/>
          <w:sz w:val="28"/>
        </w:rPr>
        <w:t>      Финансовые активы</w:t>
      </w:r>
    </w:p>
    <w:bookmarkEnd w:id="127"/>
    <w:bookmarkStart w:name="z288" w:id="128"/>
    <w:p>
      <w:pPr>
        <w:spacing w:after="0"/>
        <w:ind w:left="0"/>
        <w:jc w:val="both"/>
      </w:pPr>
      <w:r>
        <w:rPr>
          <w:rFonts w:ascii="Times New Roman"/>
          <w:b w:val="false"/>
          <w:i w:val="false"/>
          <w:color w:val="000000"/>
          <w:sz w:val="28"/>
        </w:rPr>
        <w:t>
      Финансовый актив (или, где применимо - часть финансового актива или часть группы аналогичных финансовых активов) прекращает учитываться в бухгалтерском балансе, если:</w:t>
      </w:r>
      <w:r>
        <w:br/>
      </w:r>
      <w:r>
        <w:rPr>
          <w:rFonts w:ascii="Times New Roman"/>
          <w:b w:val="false"/>
          <w:i w:val="false"/>
          <w:color w:val="000000"/>
          <w:sz w:val="28"/>
        </w:rPr>
        <w:t>
      - срок действия прав на 
</w:t>
      </w:r>
      <w:r>
        <w:rPr>
          <w:rFonts w:ascii="Times New Roman"/>
          <w:b w:val="false"/>
          <w:i w:val="false"/>
          <w:color w:val="000000"/>
          <w:sz w:val="28"/>
        </w:rPr>
        <w:t>
получение денежных потоков от актива истек;</w:t>
      </w:r>
      <w:r>
        <w:br/>
      </w:r>
      <w:r>
        <w:rPr>
          <w:rFonts w:ascii="Times New Roman"/>
          <w:b w:val="false"/>
          <w:i w:val="false"/>
          <w:color w:val="000000"/>
          <w:sz w:val="28"/>
        </w:rPr>
        <w:t>
</w:t>
      </w:r>
      <w:r>
        <w:rPr>
          <w:rFonts w:ascii="Times New Roman"/>
          <w:b w:val="false"/>
          <w:i w:val="false"/>
          <w:color w:val="000000"/>
          <w:sz w:val="28"/>
        </w:rPr>
        <w:t>
      - Группа сохраняет за собой право получать денежные потоки от актива, но приняла на себя обязательство передать их полностью без существенной задержки третьей стороне в соответствии с соглашением о перераспределении; или</w:t>
      </w:r>
      <w:r>
        <w:br/>
      </w:r>
      <w:r>
        <w:rPr>
          <w:rFonts w:ascii="Times New Roman"/>
          <w:b w:val="false"/>
          <w:i w:val="false"/>
          <w:color w:val="000000"/>
          <w:sz w:val="28"/>
        </w:rPr>
        <w:t>
</w:t>
      </w:r>
      <w:r>
        <w:rPr>
          <w:rFonts w:ascii="Times New Roman"/>
          <w:b w:val="false"/>
          <w:i w:val="false"/>
          <w:color w:val="000000"/>
          <w:sz w:val="28"/>
        </w:rPr>
        <w:t>
      - Группа передала свои права на получение денежных потоков от актива и либо (а) передала все существенные риски и вознаграждения от актива, либо (б) не передала, но и не сохраняет за собой, все существенные риски и вознаграждения от актива, но передала контроль над данным активом.</w:t>
      </w:r>
    </w:p>
    <w:bookmarkEnd w:id="128"/>
    <w:bookmarkStart w:name="z292" w:id="129"/>
    <w:p>
      <w:pPr>
        <w:spacing w:after="0"/>
        <w:ind w:left="0"/>
        <w:jc w:val="both"/>
      </w:pPr>
      <w:r>
        <w:rPr>
          <w:rFonts w:ascii="Times New Roman"/>
          <w:b w:val="false"/>
          <w:i w:val="false"/>
          <w:color w:val="000000"/>
          <w:sz w:val="28"/>
        </w:rPr>
        <w:t>
</w:t>
      </w:r>
      <w:r>
        <w:rPr>
          <w:rFonts w:ascii="Times New Roman"/>
          <w:b w:val="false"/>
          <w:i/>
          <w:color w:val="000000"/>
          <w:sz w:val="28"/>
        </w:rPr>
        <w:t>      Финансовые обязательства</w:t>
      </w:r>
    </w:p>
    <w:bookmarkEnd w:id="129"/>
    <w:bookmarkStart w:name="z293" w:id="130"/>
    <w:p>
      <w:pPr>
        <w:spacing w:after="0"/>
        <w:ind w:left="0"/>
        <w:jc w:val="both"/>
      </w:pPr>
      <w:r>
        <w:rPr>
          <w:rFonts w:ascii="Times New Roman"/>
          <w:b w:val="false"/>
          <w:i w:val="false"/>
          <w:color w:val="000000"/>
          <w:sz w:val="28"/>
        </w:rPr>
        <w:t>
      Финансовое обязательство прекращает признаваться в бухгалтерском балансе, если обязательство погашено, аннулировано, или срок его действия истек.</w:t>
      </w:r>
    </w:p>
    <w:bookmarkEnd w:id="130"/>
    <w:bookmarkStart w:name="z294" w:id="131"/>
    <w:p>
      <w:pPr>
        <w:spacing w:after="0"/>
        <w:ind w:left="0"/>
        <w:jc w:val="both"/>
      </w:pPr>
      <w:r>
        <w:rPr>
          <w:rFonts w:ascii="Times New Roman"/>
          <w:b w:val="false"/>
          <w:i w:val="false"/>
          <w:color w:val="000000"/>
          <w:sz w:val="28"/>
        </w:rPr>
        <w:t>
      </w:t>
      </w:r>
      <w:r>
        <w:rPr>
          <w:rFonts w:ascii="Times New Roman"/>
          <w:b/>
          <w:i w:val="false"/>
          <w:color w:val="000000"/>
          <w:sz w:val="28"/>
        </w:rPr>
        <w:t>Аренда</w:t>
      </w:r>
    </w:p>
    <w:bookmarkEnd w:id="131"/>
    <w:bookmarkStart w:name="z295" w:id="132"/>
    <w:p>
      <w:pPr>
        <w:spacing w:after="0"/>
        <w:ind w:left="0"/>
        <w:jc w:val="both"/>
      </w:pPr>
      <w:r>
        <w:rPr>
          <w:rFonts w:ascii="Times New Roman"/>
          <w:b w:val="false"/>
          <w:i w:val="false"/>
          <w:color w:val="000000"/>
          <w:sz w:val="28"/>
        </w:rPr>
        <w:t>
</w:t>
      </w:r>
      <w:r>
        <w:rPr>
          <w:rFonts w:ascii="Times New Roman"/>
          <w:b w:val="false"/>
          <w:i/>
          <w:color w:val="000000"/>
          <w:sz w:val="28"/>
        </w:rPr>
        <w:t>      Операционная аренда</w:t>
      </w:r>
    </w:p>
    <w:bookmarkEnd w:id="132"/>
    <w:bookmarkStart w:name="z296" w:id="133"/>
    <w:p>
      <w:pPr>
        <w:spacing w:after="0"/>
        <w:ind w:left="0"/>
        <w:jc w:val="both"/>
      </w:pPr>
      <w:r>
        <w:rPr>
          <w:rFonts w:ascii="Times New Roman"/>
          <w:b w:val="false"/>
          <w:i w:val="false"/>
          <w:color w:val="000000"/>
          <w:sz w:val="28"/>
        </w:rPr>
        <w:t>
      Аренда имущества, при которой арендодатель фактически сохраняет за собой риски и выгоды, связанные с правом собственности на объект аренды, классифицируется как операционная аренда. Платежи по договору операционной аренды равномерно списываются на расходы в консолидированном отчете о прибылях и убытках в течение срока аренды.</w:t>
      </w:r>
    </w:p>
    <w:bookmarkEnd w:id="133"/>
    <w:bookmarkStart w:name="z297" w:id="134"/>
    <w:p>
      <w:pPr>
        <w:spacing w:after="0"/>
        <w:ind w:left="0"/>
        <w:jc w:val="both"/>
      </w:pPr>
      <w:r>
        <w:rPr>
          <w:rFonts w:ascii="Times New Roman"/>
          <w:b w:val="false"/>
          <w:i w:val="false"/>
          <w:color w:val="000000"/>
          <w:sz w:val="28"/>
        </w:rPr>
        <w:t>
</w:t>
      </w:r>
      <w:r>
        <w:rPr>
          <w:rFonts w:ascii="Times New Roman"/>
          <w:b w:val="false"/>
          <w:i/>
          <w:color w:val="000000"/>
          <w:sz w:val="28"/>
        </w:rPr>
        <w:t>      Финансовая аренда</w:t>
      </w:r>
    </w:p>
    <w:bookmarkEnd w:id="134"/>
    <w:bookmarkStart w:name="z298" w:id="135"/>
    <w:p>
      <w:pPr>
        <w:spacing w:after="0"/>
        <w:ind w:left="0"/>
        <w:jc w:val="both"/>
      </w:pPr>
      <w:r>
        <w:rPr>
          <w:rFonts w:ascii="Times New Roman"/>
          <w:b w:val="false"/>
          <w:i w:val="false"/>
          <w:color w:val="000000"/>
          <w:sz w:val="28"/>
        </w:rPr>
        <w:t>
      Группа признает договоры финансовой аренды в составе активов и обязательств в консолидированном бухгалтерском балансе на дату начала срока аренды в сумме, равной справедливой стоимости арендованного имущества, или по текущей стоимости минимальных арендных платежей, если эта сумма ниже справедливой стоимости. При расчете текущей стоимости минимальных арендных платежей в качестве коэффициента дисконтирования используется внутренняя ставка процента по договору аренды, если определение такой ставки является возможным. В прочих случаях используется приростная ставка по заемным средствам Группы. Первоначальные прямые затраты учитываются в составе актива. Арендные платежи распределяются между расходами по финансированию и погашениям обязательства. Расходы по финансированию в течение срока аренды относятся на отчетные периоды таким образом, чтобы обеспечить отражение расходов по постоянной периодической процентной ставке, начисляемой на остаток обязательств, за каждый отчетный период.</w:t>
      </w:r>
    </w:p>
    <w:bookmarkEnd w:id="135"/>
    <w:bookmarkStart w:name="z305" w:id="136"/>
    <w:p>
      <w:pPr>
        <w:spacing w:after="0"/>
        <w:ind w:left="0"/>
        <w:jc w:val="both"/>
      </w:pPr>
      <w:r>
        <w:rPr>
          <w:rFonts w:ascii="Times New Roman"/>
          <w:b w:val="false"/>
          <w:i w:val="false"/>
          <w:color w:val="000000"/>
          <w:sz w:val="28"/>
        </w:rPr>
        <w:t>
      Финансовая аренда приводит к увеличению расхода по амортизации в отношении актива, а также к финансовым расходам за каждый отчетный период. Политика амортизации в отношении арендуемого актива соответствует политике по амортизации собственных активов.</w:t>
      </w:r>
    </w:p>
    <w:bookmarkEnd w:id="136"/>
    <w:bookmarkStart w:name="z307" w:id="137"/>
    <w:p>
      <w:pPr>
        <w:spacing w:after="0"/>
        <w:ind w:left="0"/>
        <w:jc w:val="both"/>
      </w:pPr>
      <w:r>
        <w:rPr>
          <w:rFonts w:ascii="Times New Roman"/>
          <w:b w:val="false"/>
          <w:i w:val="false"/>
          <w:color w:val="000000"/>
          <w:sz w:val="28"/>
        </w:rPr>
        <w:t>
      </w:t>
      </w:r>
      <w:r>
        <w:rPr>
          <w:rFonts w:ascii="Times New Roman"/>
          <w:b/>
          <w:i w:val="false"/>
          <w:color w:val="000000"/>
          <w:sz w:val="28"/>
        </w:rPr>
        <w:t>Резервы</w:t>
      </w:r>
    </w:p>
    <w:bookmarkEnd w:id="137"/>
    <w:bookmarkStart w:name="z308" w:id="138"/>
    <w:p>
      <w:pPr>
        <w:spacing w:after="0"/>
        <w:ind w:left="0"/>
        <w:jc w:val="both"/>
      </w:pPr>
      <w:r>
        <w:rPr>
          <w:rFonts w:ascii="Times New Roman"/>
          <w:b w:val="false"/>
          <w:i w:val="false"/>
          <w:color w:val="000000"/>
          <w:sz w:val="28"/>
        </w:rPr>
        <w:t>
</w:t>
      </w:r>
      <w:r>
        <w:rPr>
          <w:rFonts w:ascii="Times New Roman"/>
          <w:b w:val="false"/>
          <w:i/>
          <w:color w:val="000000"/>
          <w:sz w:val="28"/>
        </w:rPr>
        <w:t>      Обязательство по выбытию актива (вывод из эксплуатации)</w:t>
      </w:r>
    </w:p>
    <w:bookmarkEnd w:id="138"/>
    <w:bookmarkStart w:name="z309" w:id="139"/>
    <w:p>
      <w:pPr>
        <w:spacing w:after="0"/>
        <w:ind w:left="0"/>
        <w:jc w:val="both"/>
      </w:pPr>
      <w:r>
        <w:rPr>
          <w:rFonts w:ascii="Times New Roman"/>
          <w:b w:val="false"/>
          <w:i w:val="false"/>
          <w:color w:val="000000"/>
          <w:sz w:val="28"/>
        </w:rPr>
        <w:t>
      Резервы на вывод из эксплуатации признаются в полном объеме на дисконтированной основе тогда, когда у Группы имеется обязательство по демонтажу и переносу оборудования или механизма и по восстановлению участка, на котором находилось оборудование, а также тогда, когда можно осуществить разумную оценку такого резерва. Признаваемая сумма представляет собой текущую стоимость оцененных будущих расходов, определенных в соответствии с местными условиями и требованиями. Также создается соответствующее основное средство, сумма которого эквивалентна размеру резерва. Впоследствии, данный актив амортизируется в рамках капитальных затрат по производственным средствам и средствам транспортировки на основе производственного метода.</w:t>
      </w:r>
      <w:r>
        <w:br/>
      </w:r>
      <w:r>
        <w:rPr>
          <w:rFonts w:ascii="Times New Roman"/>
          <w:b w:val="false"/>
          <w:i w:val="false"/>
          <w:color w:val="000000"/>
          <w:sz w:val="28"/>
        </w:rPr>
        <w:t>
</w:t>
      </w:r>
      <w:r>
        <w:rPr>
          <w:rFonts w:ascii="Times New Roman"/>
          <w:b w:val="false"/>
          <w:i w:val="false"/>
          <w:color w:val="000000"/>
          <w:sz w:val="28"/>
        </w:rPr>
        <w:t>
      Изменения в оценке существующего резерва по выводу из эксплуатации, которые явились результатом изменений в расчетном сроке или сумме оттока ресурсов, лежащих в основе экономических выгод, необходимых для погашения обязательства, или изменение в ставке дисконтирования, учитывается таким образом, что:</w:t>
      </w:r>
      <w:r>
        <w:br/>
      </w:r>
      <w:r>
        <w:rPr>
          <w:rFonts w:ascii="Times New Roman"/>
          <w:b w:val="false"/>
          <w:i w:val="false"/>
          <w:color w:val="000000"/>
          <w:sz w:val="28"/>
        </w:rPr>
        <w:t>
</w:t>
      </w:r>
      <w:r>
        <w:rPr>
          <w:rFonts w:ascii="Times New Roman"/>
          <w:b w:val="false"/>
          <w:i w:val="false"/>
          <w:color w:val="000000"/>
          <w:sz w:val="28"/>
        </w:rPr>
        <w:t>
      (а) изменения в резерве прибавляются или вычитаются из стоимости соответствующего актива в текущем периоде;</w:t>
      </w:r>
      <w:r>
        <w:br/>
      </w:r>
      <w:r>
        <w:rPr>
          <w:rFonts w:ascii="Times New Roman"/>
          <w:b w:val="false"/>
          <w:i w:val="false"/>
          <w:color w:val="000000"/>
          <w:sz w:val="28"/>
        </w:rPr>
        <w:t>
</w:t>
      </w:r>
      <w:r>
        <w:rPr>
          <w:rFonts w:ascii="Times New Roman"/>
          <w:b w:val="false"/>
          <w:i w:val="false"/>
          <w:color w:val="000000"/>
          <w:sz w:val="28"/>
        </w:rPr>
        <w:t>
      (б) сумма, вычтенная из стоимости актива, не должна превышать его балансовую стоимость. Если снижение в резерве превышает балансовую стоимость актива, тогда превышение незамедлительно признается в отчетах о прибылях и убытках; и</w:t>
      </w:r>
      <w:r>
        <w:br/>
      </w:r>
      <w:r>
        <w:rPr>
          <w:rFonts w:ascii="Times New Roman"/>
          <w:b w:val="false"/>
          <w:i w:val="false"/>
          <w:color w:val="000000"/>
          <w:sz w:val="28"/>
        </w:rPr>
        <w:t>
</w:t>
      </w:r>
      <w:r>
        <w:rPr>
          <w:rFonts w:ascii="Times New Roman"/>
          <w:b w:val="false"/>
          <w:i w:val="false"/>
          <w:color w:val="000000"/>
          <w:sz w:val="28"/>
        </w:rPr>
        <w:t>
      (в) если корректировка приводит к увеличению стоимости актива, Группа рассматривает, является ли это показателем того, что новая балансовая стоимость актива не может быть полностью возмещена. Если это является таким показателем, Группа осуществляет тестирование актива на обесценение посредством оценки его возмещаемой стоимости и учитывает любой убыток по обесценению в соответствии с МСБУ 36.</w:t>
      </w:r>
    </w:p>
    <w:bookmarkEnd w:id="139"/>
    <w:bookmarkStart w:name="z314" w:id="140"/>
    <w:p>
      <w:pPr>
        <w:spacing w:after="0"/>
        <w:ind w:left="0"/>
        <w:jc w:val="both"/>
      </w:pPr>
      <w:r>
        <w:rPr>
          <w:rFonts w:ascii="Times New Roman"/>
          <w:b w:val="false"/>
          <w:i w:val="false"/>
          <w:color w:val="000000"/>
          <w:sz w:val="28"/>
        </w:rPr>
        <w:t>
</w:t>
      </w:r>
      <w:r>
        <w:rPr>
          <w:rFonts w:ascii="Times New Roman"/>
          <w:b w:val="false"/>
          <w:i/>
          <w:color w:val="000000"/>
          <w:sz w:val="28"/>
        </w:rPr>
        <w:t>      Прочие резервы</w:t>
      </w:r>
    </w:p>
    <w:bookmarkEnd w:id="140"/>
    <w:bookmarkStart w:name="z315" w:id="141"/>
    <w:p>
      <w:pPr>
        <w:spacing w:after="0"/>
        <w:ind w:left="0"/>
        <w:jc w:val="both"/>
      </w:pPr>
      <w:r>
        <w:rPr>
          <w:rFonts w:ascii="Times New Roman"/>
          <w:b w:val="false"/>
          <w:i w:val="false"/>
          <w:color w:val="000000"/>
          <w:sz w:val="28"/>
        </w:rPr>
        <w:t>
      Резервы отражаются в финансовой отчетности тогда, когда Группа имеет текущее (правовое или вытекающее из практики) обязательство в результате событий, произошедших в прошлом, а также существует вероятность того, что произойдет отток средств, связанных с экономическими выгодами, для погашения обязательства, и может быть произведена соответствующая достоверная оценка этого обязательства. Если Группа ожидает, что резерв будет возмещен, к примеру, по страховому договору, возмещение отражается как отдельный актив, но только тогда, когда возмещение является вероятным.</w:t>
      </w:r>
      <w:r>
        <w:br/>
      </w:r>
      <w:r>
        <w:rPr>
          <w:rFonts w:ascii="Times New Roman"/>
          <w:b w:val="false"/>
          <w:i w:val="false"/>
          <w:color w:val="000000"/>
          <w:sz w:val="28"/>
        </w:rPr>
        <w:t>
</w:t>
      </w:r>
      <w:r>
        <w:rPr>
          <w:rFonts w:ascii="Times New Roman"/>
          <w:b w:val="false"/>
          <w:i w:val="false"/>
          <w:color w:val="000000"/>
          <w:sz w:val="28"/>
        </w:rPr>
        <w:t>
      Если влияние временной стоимости денежных средств является существенным, резервы рассчитываются посредством дисконтирования ожидаемого будущего движения денежных средств по ставке до уплаты налогов, которая отражает текущую рыночную оценку временной стоимости денежных средств и, там где это уместно, риски, присущие обязательству. При использовании дисконтирования увеличение резерва вследствие истечения времени признается как финансовые затраты.</w:t>
      </w:r>
    </w:p>
    <w:bookmarkEnd w:id="141"/>
    <w:bookmarkStart w:name="z317" w:id="142"/>
    <w:p>
      <w:pPr>
        <w:spacing w:after="0"/>
        <w:ind w:left="0"/>
        <w:jc w:val="both"/>
      </w:pPr>
      <w:r>
        <w:rPr>
          <w:rFonts w:ascii="Times New Roman"/>
          <w:b w:val="false"/>
          <w:i w:val="false"/>
          <w:color w:val="000000"/>
          <w:sz w:val="28"/>
        </w:rPr>
        <w:t>
      </w:t>
      </w:r>
      <w:r>
        <w:rPr>
          <w:rFonts w:ascii="Times New Roman"/>
          <w:b/>
          <w:i w:val="false"/>
          <w:color w:val="000000"/>
          <w:sz w:val="28"/>
        </w:rPr>
        <w:t>Вознаграждение работникам</w:t>
      </w:r>
    </w:p>
    <w:bookmarkEnd w:id="142"/>
    <w:p>
      <w:pPr>
        <w:spacing w:after="0"/>
        <w:ind w:left="0"/>
        <w:jc w:val="both"/>
      </w:pPr>
      <w:r>
        <w:rPr>
          <w:rFonts w:ascii="Times New Roman"/>
          <w:b w:val="false"/>
          <w:i/>
          <w:color w:val="000000"/>
          <w:sz w:val="28"/>
        </w:rPr>
        <w:t>      Пенсионный план с установленными взносами</w:t>
      </w:r>
    </w:p>
    <w:bookmarkStart w:name="z319" w:id="143"/>
    <w:p>
      <w:pPr>
        <w:spacing w:after="0"/>
        <w:ind w:left="0"/>
        <w:jc w:val="both"/>
      </w:pPr>
      <w:r>
        <w:rPr>
          <w:rFonts w:ascii="Times New Roman"/>
          <w:b w:val="false"/>
          <w:i w:val="false"/>
          <w:color w:val="000000"/>
          <w:sz w:val="28"/>
        </w:rPr>
        <w:t>
      Группа удерживает 10 % от заработной платы своих сотрудников в качестве отчислений в их пенсионные фонды. В соответствии с законодательством, работники сами несут ответственность за свои пенсионные выплаты, и Группа не имеет ни текущего, ни будущего обязательства по выплатам работникам после их выхода на пенсию.</w:t>
      </w:r>
    </w:p>
    <w:bookmarkEnd w:id="143"/>
    <w:bookmarkStart w:name="z326" w:id="144"/>
    <w:p>
      <w:pPr>
        <w:spacing w:after="0"/>
        <w:ind w:left="0"/>
        <w:jc w:val="both"/>
      </w:pPr>
      <w:r>
        <w:rPr>
          <w:rFonts w:ascii="Times New Roman"/>
          <w:b w:val="false"/>
          <w:i w:val="false"/>
          <w:color w:val="000000"/>
          <w:sz w:val="28"/>
        </w:rPr>
        <w:t>
      </w:t>
      </w:r>
      <w:r>
        <w:rPr>
          <w:rFonts w:ascii="Times New Roman"/>
          <w:b w:val="false"/>
          <w:i/>
          <w:color w:val="000000"/>
          <w:sz w:val="28"/>
        </w:rPr>
        <w:t>Социальный налог</w:t>
      </w:r>
    </w:p>
    <w:bookmarkEnd w:id="144"/>
    <w:bookmarkStart w:name="z327" w:id="145"/>
    <w:p>
      <w:pPr>
        <w:spacing w:after="0"/>
        <w:ind w:left="0"/>
        <w:jc w:val="both"/>
      </w:pPr>
      <w:r>
        <w:rPr>
          <w:rFonts w:ascii="Times New Roman"/>
          <w:b w:val="false"/>
          <w:i w:val="false"/>
          <w:color w:val="000000"/>
          <w:sz w:val="28"/>
        </w:rPr>
        <w:t>
      Группа уплачивает социальный налог в соответствии с действующим законодательством Республики Казахстан. Социальный налог относится на расходы по мере начисления.</w:t>
      </w:r>
    </w:p>
    <w:bookmarkEnd w:id="145"/>
    <w:bookmarkStart w:name="z328" w:id="146"/>
    <w:p>
      <w:pPr>
        <w:spacing w:after="0"/>
        <w:ind w:left="0"/>
        <w:jc w:val="both"/>
      </w:pPr>
      <w:r>
        <w:rPr>
          <w:rFonts w:ascii="Times New Roman"/>
          <w:b w:val="false"/>
          <w:i w:val="false"/>
          <w:color w:val="000000"/>
          <w:sz w:val="28"/>
        </w:rPr>
        <w:t>
</w:t>
      </w:r>
      <w:r>
        <w:rPr>
          <w:rFonts w:ascii="Times New Roman"/>
          <w:b w:val="false"/>
          <w:i/>
          <w:color w:val="000000"/>
          <w:sz w:val="28"/>
        </w:rPr>
        <w:t>      Пенсионный план с установленным размером выплат</w:t>
      </w:r>
    </w:p>
    <w:bookmarkEnd w:id="146"/>
    <w:bookmarkStart w:name="z329" w:id="147"/>
    <w:p>
      <w:pPr>
        <w:spacing w:after="0"/>
        <w:ind w:left="0"/>
        <w:jc w:val="both"/>
      </w:pPr>
      <w:r>
        <w:rPr>
          <w:rFonts w:ascii="Times New Roman"/>
          <w:b w:val="false"/>
          <w:i w:val="false"/>
          <w:color w:val="000000"/>
          <w:sz w:val="28"/>
        </w:rPr>
        <w:t>
      В соответствии с Коллективными договорами и прочими положениями о вознаграждениях Группа выплачивает определенные вознаграждения своим работникам и по окончании трудовой деятельности ("Пенсионный план с установленным размером выплат").</w:t>
      </w:r>
      <w:r>
        <w:br/>
      </w:r>
      <w:r>
        <w:rPr>
          <w:rFonts w:ascii="Times New Roman"/>
          <w:b w:val="false"/>
          <w:i w:val="false"/>
          <w:color w:val="000000"/>
          <w:sz w:val="28"/>
        </w:rPr>
        <w:t>
</w:t>
      </w:r>
      <w:r>
        <w:rPr>
          <w:rFonts w:ascii="Times New Roman"/>
          <w:b w:val="false"/>
          <w:i w:val="false"/>
          <w:color w:val="000000"/>
          <w:sz w:val="28"/>
        </w:rPr>
        <w:t>
      Группа признает актуарные доходы и убытки, возникающие от переоценки обязательств по выплате вознаграждения работникам в том периоде, когда они выявлены, и признает расходы по вознаграждению и обязательства согласно оценке, определенной МСБУ 19 "Вознаграждения работникам".</w:t>
      </w:r>
      <w:r>
        <w:br/>
      </w:r>
      <w:r>
        <w:rPr>
          <w:rFonts w:ascii="Times New Roman"/>
          <w:b w:val="false"/>
          <w:i w:val="false"/>
          <w:color w:val="000000"/>
          <w:sz w:val="28"/>
        </w:rPr>
        <w:t>
</w:t>
      </w:r>
      <w:r>
        <w:rPr>
          <w:rFonts w:ascii="Times New Roman"/>
          <w:b w:val="false"/>
          <w:i w:val="false"/>
          <w:color w:val="000000"/>
          <w:sz w:val="28"/>
        </w:rPr>
        <w:t>
      Обязательства и расходы по вознаграждению согласно Пенсионному плану с установленным размером выплат определяются с помощью метода прогнозируемой условной единицы. Этот метод рассматривает каждый проработанный год как повышающий на дополнительную единицу права на получение вознаграждения, и измеряет каждую единицу отдельно для отражения итогового обязательства. Расходы по предоставлению вознаграждений отражаются в консолидированном отчете о прибылях и убытках с тем, чтобы распределить итоговые вознаграждения в течение рабочего стажа работников согласно формуле вознаграждения по Пенсионному плану с установленным размером выплат. Это обязательство измеряется по текущей стоимости расчетного будущего движения денег с применением ставки дисконта, сходной со ставкой вознаграждения по государственным облигациям, валюта и условия по которым сопоставимы с валютой и оцененными условиями обязательств по Пенсионному плану с установленным размером выплат.</w:t>
      </w:r>
      <w:r>
        <w:br/>
      </w:r>
      <w:r>
        <w:rPr>
          <w:rFonts w:ascii="Times New Roman"/>
          <w:b w:val="false"/>
          <w:i w:val="false"/>
          <w:color w:val="000000"/>
          <w:sz w:val="28"/>
        </w:rPr>
        <w:t>
</w:t>
      </w:r>
      <w:r>
        <w:rPr>
          <w:rFonts w:ascii="Times New Roman"/>
          <w:b w:val="false"/>
          <w:i w:val="false"/>
          <w:color w:val="000000"/>
          <w:sz w:val="28"/>
        </w:rPr>
        <w:t>
      Пенсионный план с установленным размером выплат является нефинансируемым.</w:t>
      </w:r>
    </w:p>
    <w:bookmarkEnd w:id="147"/>
    <w:bookmarkStart w:name="z333" w:id="148"/>
    <w:p>
      <w:pPr>
        <w:spacing w:after="0"/>
        <w:ind w:left="0"/>
        <w:jc w:val="both"/>
      </w:pPr>
      <w:r>
        <w:rPr>
          <w:rFonts w:ascii="Times New Roman"/>
          <w:b w:val="false"/>
          <w:i w:val="false"/>
          <w:color w:val="000000"/>
          <w:sz w:val="28"/>
        </w:rPr>
        <w:t>
     </w:t>
      </w:r>
      <w:r>
        <w:rPr>
          <w:rFonts w:ascii="Times New Roman"/>
          <w:b/>
          <w:i w:val="false"/>
          <w:color w:val="000000"/>
          <w:sz w:val="28"/>
        </w:rPr>
        <w:t xml:space="preserve"> Капитал</w:t>
      </w:r>
    </w:p>
    <w:bookmarkEnd w:id="148"/>
    <w:bookmarkStart w:name="z334" w:id="149"/>
    <w:p>
      <w:pPr>
        <w:spacing w:after="0"/>
        <w:ind w:left="0"/>
        <w:jc w:val="both"/>
      </w:pPr>
      <w:r>
        <w:rPr>
          <w:rFonts w:ascii="Times New Roman"/>
          <w:b w:val="false"/>
          <w:i w:val="false"/>
          <w:color w:val="000000"/>
          <w:sz w:val="28"/>
        </w:rPr>
        <w:t>
</w:t>
      </w:r>
      <w:r>
        <w:rPr>
          <w:rFonts w:ascii="Times New Roman"/>
          <w:b w:val="false"/>
          <w:i/>
          <w:color w:val="000000"/>
          <w:sz w:val="28"/>
        </w:rPr>
        <w:t>      Уставный капитал</w:t>
      </w:r>
    </w:p>
    <w:bookmarkEnd w:id="149"/>
    <w:bookmarkStart w:name="z335" w:id="150"/>
    <w:p>
      <w:pPr>
        <w:spacing w:after="0"/>
        <w:ind w:left="0"/>
        <w:jc w:val="both"/>
      </w:pPr>
      <w:r>
        <w:rPr>
          <w:rFonts w:ascii="Times New Roman"/>
          <w:b w:val="false"/>
          <w:i w:val="false"/>
          <w:color w:val="000000"/>
          <w:sz w:val="28"/>
        </w:rPr>
        <w:t>
      Простые акции классифицируются как капитал. Внешние затраты, напрямую относящиеся к выпуску новых акций, помимо случаев объединения организаций, показаны как вычет из суммы поступлений капитала. Любое превышение справедливой стоимости полученных средств над номинальной стоимостью выпушенных акций признается как увеличение нераспределенного дохода.</w:t>
      </w:r>
    </w:p>
    <w:bookmarkEnd w:id="150"/>
    <w:bookmarkStart w:name="z336" w:id="151"/>
    <w:p>
      <w:pPr>
        <w:spacing w:after="0"/>
        <w:ind w:left="0"/>
        <w:jc w:val="both"/>
      </w:pPr>
      <w:r>
        <w:rPr>
          <w:rFonts w:ascii="Times New Roman"/>
          <w:b w:val="false"/>
          <w:i w:val="false"/>
          <w:color w:val="000000"/>
          <w:sz w:val="28"/>
        </w:rPr>
        <w:t>
</w:t>
      </w:r>
      <w:r>
        <w:rPr>
          <w:rFonts w:ascii="Times New Roman"/>
          <w:b w:val="false"/>
          <w:i/>
          <w:color w:val="000000"/>
          <w:sz w:val="28"/>
        </w:rPr>
        <w:t>      Доля меньшинства</w:t>
      </w:r>
    </w:p>
    <w:bookmarkEnd w:id="151"/>
    <w:bookmarkStart w:name="z337" w:id="152"/>
    <w:p>
      <w:pPr>
        <w:spacing w:after="0"/>
        <w:ind w:left="0"/>
        <w:jc w:val="both"/>
      </w:pPr>
      <w:r>
        <w:rPr>
          <w:rFonts w:ascii="Times New Roman"/>
          <w:b w:val="false"/>
          <w:i w:val="false"/>
          <w:color w:val="000000"/>
          <w:sz w:val="28"/>
        </w:rPr>
        <w:t>
      Доли меньшинства представляют собой доли участия в дочерних организациях, не принадлежащие Группе. Доли меньшинства на отчетную дату представляют собой долю миноритарных акционеров в справедливой стоимости идентифицируемых активов и обязательств дочерней организации на дату приобретения, а также долю миноритарных акционеров в изменениях капитала, произошедших с момента объединения компаний. Доли меньшинства представлены в составе собственного капитала. Убытки, относимые на долю меньшинства, не превышают долю меньшинства в капитале дочерних организаций, за исключением случаев, когда миноритарные акционеры связаны обязательством по финансированию убытков. Все подобные убытки распределяются на Группу.</w:t>
      </w:r>
    </w:p>
    <w:bookmarkEnd w:id="152"/>
    <w:bookmarkStart w:name="z338" w:id="153"/>
    <w:p>
      <w:pPr>
        <w:spacing w:after="0"/>
        <w:ind w:left="0"/>
        <w:jc w:val="both"/>
      </w:pPr>
      <w:r>
        <w:rPr>
          <w:rFonts w:ascii="Times New Roman"/>
          <w:b w:val="false"/>
          <w:i w:val="false"/>
          <w:color w:val="000000"/>
          <w:sz w:val="28"/>
        </w:rPr>
        <w:t>
</w:t>
      </w:r>
      <w:r>
        <w:rPr>
          <w:rFonts w:ascii="Times New Roman"/>
          <w:b w:val="false"/>
          <w:i/>
          <w:color w:val="000000"/>
          <w:sz w:val="28"/>
        </w:rPr>
        <w:t>      Дивиденды</w:t>
      </w:r>
    </w:p>
    <w:bookmarkEnd w:id="153"/>
    <w:bookmarkStart w:name="z339" w:id="154"/>
    <w:p>
      <w:pPr>
        <w:spacing w:after="0"/>
        <w:ind w:left="0"/>
        <w:jc w:val="both"/>
      </w:pPr>
      <w:r>
        <w:rPr>
          <w:rFonts w:ascii="Times New Roman"/>
          <w:b w:val="false"/>
          <w:i w:val="false"/>
          <w:color w:val="000000"/>
          <w:sz w:val="28"/>
        </w:rPr>
        <w:t>
      Дивиденды признаются как обязательства и вычитаются из суммы капитала на отчетную дату только в том случае, если они были объявлены до отчетной даты включительно. Информация о дивидендах раскрывается в отчетности, если они были рекомендованы до отчетной даты, а также рекомендованы или объявлены после отчетной даты, но до даты утверждения консолидированной финансовой отчетности к выпуску.</w:t>
      </w:r>
    </w:p>
    <w:bookmarkEnd w:id="154"/>
    <w:bookmarkStart w:name="z340" w:id="155"/>
    <w:p>
      <w:pPr>
        <w:spacing w:after="0"/>
        <w:ind w:left="0"/>
        <w:jc w:val="both"/>
      </w:pPr>
      <w:r>
        <w:rPr>
          <w:rFonts w:ascii="Times New Roman"/>
          <w:b w:val="false"/>
          <w:i w:val="false"/>
          <w:color w:val="000000"/>
          <w:sz w:val="28"/>
        </w:rPr>
        <w:t>
</w:t>
      </w:r>
      <w:r>
        <w:rPr>
          <w:rFonts w:ascii="Times New Roman"/>
          <w:b w:val="false"/>
          <w:i/>
          <w:color w:val="000000"/>
          <w:sz w:val="28"/>
        </w:rPr>
        <w:t>      Платежи на основе долевых инструментов</w:t>
      </w:r>
    </w:p>
    <w:bookmarkEnd w:id="155"/>
    <w:bookmarkStart w:name="z341" w:id="156"/>
    <w:p>
      <w:pPr>
        <w:spacing w:after="0"/>
        <w:ind w:left="0"/>
        <w:jc w:val="both"/>
      </w:pPr>
      <w:r>
        <w:rPr>
          <w:rFonts w:ascii="Times New Roman"/>
          <w:b w:val="false"/>
          <w:i w:val="false"/>
          <w:color w:val="000000"/>
          <w:sz w:val="28"/>
        </w:rPr>
        <w:t>
      Работники Группы получают вознаграждение в форме выплат, основанных на операциях по долевым инструментам. Работники предоставляют услуги, за которые они получают вознаграждение долевыми инструментами дочерней организации, в которой они работают ("сделки, расчеты по которым осуществляются долевыми инструментами").</w:t>
      </w:r>
      <w:r>
        <w:br/>
      </w:r>
      <w:r>
        <w:rPr>
          <w:rFonts w:ascii="Times New Roman"/>
          <w:b w:val="false"/>
          <w:i w:val="false"/>
          <w:color w:val="000000"/>
          <w:sz w:val="28"/>
        </w:rPr>
        <w:t>
</w:t>
      </w:r>
      <w:r>
        <w:rPr>
          <w:rFonts w:ascii="Times New Roman"/>
          <w:b w:val="false"/>
          <w:i w:val="false"/>
          <w:color w:val="000000"/>
          <w:sz w:val="28"/>
        </w:rPr>
        <w:t>
      Стоимость сделок с работниками, расчеты по которым осуществляются долевыми инструментами, оценивается, исходя из справедливой стоимости таких инструментов на дату их предоставления. Справедливая стоимость определяется при помощи соответствующей модели оценки.</w:t>
      </w:r>
      <w:r>
        <w:br/>
      </w:r>
      <w:r>
        <w:rPr>
          <w:rFonts w:ascii="Times New Roman"/>
          <w:b w:val="false"/>
          <w:i w:val="false"/>
          <w:color w:val="000000"/>
          <w:sz w:val="28"/>
        </w:rPr>
        <w:t>
</w:t>
      </w:r>
      <w:r>
        <w:rPr>
          <w:rFonts w:ascii="Times New Roman"/>
          <w:b w:val="false"/>
          <w:i w:val="false"/>
          <w:color w:val="000000"/>
          <w:sz w:val="28"/>
        </w:rPr>
        <w:t>
      Расходы по операциям по выплатам на основе долевых инструментов признаются одновременно с соответствующим увеличением в резервах по прочему капиталу в течение периода, в котором выполняются условия достижения результатов деятельности и/или условия выслуги определенного срока, и заканчивающегося на дату, когда работники получают полное право на вознаграждение (дата перехода права на получение вознаграждения). Совокупные расходы по данным сделкам признаются на каждую отчетную дату до погашения обязательства пропорционально истекшему периоду на основании оптимальной оценки Группы в отношении количества долевых инструментов, которые будут переданы в качестве вознаграждения. Расход или доход в отчете о прибылях и убытках за период представляет собой изменение суммарного расхода, признанного на начало и конец периода.</w:t>
      </w:r>
      <w:r>
        <w:br/>
      </w:r>
      <w:r>
        <w:rPr>
          <w:rFonts w:ascii="Times New Roman"/>
          <w:b w:val="false"/>
          <w:i w:val="false"/>
          <w:color w:val="000000"/>
          <w:sz w:val="28"/>
        </w:rPr>
        <w:t>
</w:t>
      </w:r>
      <w:r>
        <w:rPr>
          <w:rFonts w:ascii="Times New Roman"/>
          <w:b w:val="false"/>
          <w:i w:val="false"/>
          <w:color w:val="000000"/>
          <w:sz w:val="28"/>
        </w:rPr>
        <w:t>
      По вознаграждению долевыми инструментами, право на которое окончательно не переходит сотрудникам, расход не признается.</w:t>
      </w:r>
      <w:r>
        <w:br/>
      </w:r>
      <w:r>
        <w:rPr>
          <w:rFonts w:ascii="Times New Roman"/>
          <w:b w:val="false"/>
          <w:i w:val="false"/>
          <w:color w:val="000000"/>
          <w:sz w:val="28"/>
        </w:rPr>
        <w:t>
</w:t>
      </w:r>
      <w:r>
        <w:rPr>
          <w:rFonts w:ascii="Times New Roman"/>
          <w:b w:val="false"/>
          <w:i w:val="false"/>
          <w:color w:val="000000"/>
          <w:sz w:val="28"/>
        </w:rPr>
        <w:t>
      Если условия вознаграждения, выплачиваемого долевыми инструментами, изменены, расход признается, как минимум, в том размере, как если бы условия не были изменены. Кроме того, признается дополнительный расход по изменению, которое увеличивает общую справедливую стоимость вознаграждения долевыми инструментами, либо которое иным образом выгодно для работника, согласно оценке, произведенной на дату такого изменения.</w:t>
      </w:r>
      <w:r>
        <w:br/>
      </w:r>
      <w:r>
        <w:rPr>
          <w:rFonts w:ascii="Times New Roman"/>
          <w:b w:val="false"/>
          <w:i w:val="false"/>
          <w:color w:val="000000"/>
          <w:sz w:val="28"/>
        </w:rPr>
        <w:t>
</w:t>
      </w:r>
      <w:r>
        <w:rPr>
          <w:rFonts w:ascii="Times New Roman"/>
          <w:b w:val="false"/>
          <w:i w:val="false"/>
          <w:color w:val="000000"/>
          <w:sz w:val="28"/>
        </w:rPr>
        <w:t>
      Если вознаграждение, выплачиваемое долевыми инструментами, аннулируется, оно учитывается, как если бы право на него перешло на дату аннулирования. При этом все расходы, еще не признанные, признаются немедленно. Однако если аннулированное вознаграждение замещается новым, и новое вознаграждение рассматривается как замещение аннулированного вознаграждения на дату его предоставления, аннулированное и новое вознаграждение учитываются так, как если бы произошло изменение первоначального вознаграждения, как описано в предыдущем абзаце.</w:t>
      </w:r>
    </w:p>
    <w:bookmarkEnd w:id="156"/>
    <w:bookmarkStart w:name="z354" w:id="157"/>
    <w:p>
      <w:pPr>
        <w:spacing w:after="0"/>
        <w:ind w:left="0"/>
        <w:jc w:val="both"/>
      </w:pPr>
      <w:r>
        <w:rPr>
          <w:rFonts w:ascii="Times New Roman"/>
          <w:b w:val="false"/>
          <w:i w:val="false"/>
          <w:color w:val="000000"/>
          <w:sz w:val="28"/>
        </w:rPr>
        <w:t>
      </w:t>
      </w:r>
      <w:r>
        <w:rPr>
          <w:rFonts w:ascii="Times New Roman"/>
          <w:b/>
          <w:i w:val="false"/>
          <w:color w:val="000000"/>
          <w:sz w:val="28"/>
        </w:rPr>
        <w:t>Торговая и прочая кредиторская задолженность</w:t>
      </w:r>
    </w:p>
    <w:bookmarkEnd w:id="157"/>
    <w:bookmarkStart w:name="z355" w:id="158"/>
    <w:p>
      <w:pPr>
        <w:spacing w:after="0"/>
        <w:ind w:left="0"/>
        <w:jc w:val="both"/>
      </w:pPr>
      <w:r>
        <w:rPr>
          <w:rFonts w:ascii="Times New Roman"/>
          <w:b w:val="false"/>
          <w:i w:val="false"/>
          <w:color w:val="000000"/>
          <w:sz w:val="28"/>
        </w:rPr>
        <w:t>
      Обязательства по торговой и прочей кредиторской задолженности учитываются по первоначальной стоимости, которая является справедливой стоимостью суммы, которая должна быть уплачена в будущем за полученные товары и услуги, независимо от того были ли выставлены счета Группе.</w:t>
      </w:r>
    </w:p>
    <w:bookmarkEnd w:id="158"/>
    <w:bookmarkStart w:name="z356" w:id="159"/>
    <w:p>
      <w:pPr>
        <w:spacing w:after="0"/>
        <w:ind w:left="0"/>
        <w:jc w:val="both"/>
      </w:pPr>
      <w:r>
        <w:rPr>
          <w:rFonts w:ascii="Times New Roman"/>
          <w:b w:val="false"/>
          <w:i w:val="false"/>
          <w:color w:val="000000"/>
          <w:sz w:val="28"/>
        </w:rPr>
        <w:t>
      </w:t>
      </w:r>
      <w:r>
        <w:rPr>
          <w:rFonts w:ascii="Times New Roman"/>
          <w:b/>
          <w:i w:val="false"/>
          <w:color w:val="000000"/>
          <w:sz w:val="28"/>
        </w:rPr>
        <w:t>Признание выручки</w:t>
      </w:r>
    </w:p>
    <w:bookmarkEnd w:id="159"/>
    <w:bookmarkStart w:name="z357" w:id="160"/>
    <w:p>
      <w:pPr>
        <w:spacing w:after="0"/>
        <w:ind w:left="0"/>
        <w:jc w:val="both"/>
      </w:pPr>
      <w:r>
        <w:rPr>
          <w:rFonts w:ascii="Times New Roman"/>
          <w:b w:val="false"/>
          <w:i w:val="false"/>
          <w:color w:val="000000"/>
          <w:sz w:val="28"/>
        </w:rPr>
        <w:t>
      Выручка признается, если существует вероятность того, что Группа получит экономические выгоды, и если выручка может быть надежно оценена.</w:t>
      </w:r>
    </w:p>
    <w:bookmarkEnd w:id="160"/>
    <w:bookmarkStart w:name="z358" w:id="161"/>
    <w:p>
      <w:pPr>
        <w:spacing w:after="0"/>
        <w:ind w:left="0"/>
        <w:jc w:val="both"/>
      </w:pPr>
      <w:r>
        <w:rPr>
          <w:rFonts w:ascii="Times New Roman"/>
          <w:b w:val="false"/>
          <w:i w:val="false"/>
          <w:color w:val="000000"/>
          <w:sz w:val="28"/>
        </w:rPr>
        <w:t>
</w:t>
      </w:r>
      <w:r>
        <w:rPr>
          <w:rFonts w:ascii="Times New Roman"/>
          <w:b w:val="false"/>
          <w:i/>
          <w:color w:val="000000"/>
          <w:sz w:val="28"/>
        </w:rPr>
        <w:t>      Продажа товаров</w:t>
      </w:r>
    </w:p>
    <w:bookmarkEnd w:id="161"/>
    <w:bookmarkStart w:name="z359" w:id="162"/>
    <w:p>
      <w:pPr>
        <w:spacing w:after="0"/>
        <w:ind w:left="0"/>
        <w:jc w:val="both"/>
      </w:pPr>
      <w:r>
        <w:rPr>
          <w:rFonts w:ascii="Times New Roman"/>
          <w:b w:val="false"/>
          <w:i w:val="false"/>
          <w:color w:val="000000"/>
          <w:sz w:val="28"/>
        </w:rPr>
        <w:t>
      Доходы от реализации сырой нефти, нефтепродуктов, газа и прочих товаров признаются тогда, когда произошла поставка товара, и риски и право собственности были переданы покупателю.</w:t>
      </w:r>
    </w:p>
    <w:bookmarkEnd w:id="162"/>
    <w:bookmarkStart w:name="z360" w:id="163"/>
    <w:p>
      <w:pPr>
        <w:spacing w:after="0"/>
        <w:ind w:left="0"/>
        <w:jc w:val="both"/>
      </w:pPr>
      <w:r>
        <w:rPr>
          <w:rFonts w:ascii="Times New Roman"/>
          <w:b w:val="false"/>
          <w:i w:val="false"/>
          <w:color w:val="000000"/>
          <w:sz w:val="28"/>
        </w:rPr>
        <w:t>
</w:t>
      </w:r>
      <w:r>
        <w:rPr>
          <w:rFonts w:ascii="Times New Roman"/>
          <w:b w:val="false"/>
          <w:i/>
          <w:color w:val="000000"/>
          <w:sz w:val="28"/>
        </w:rPr>
        <w:t>      Предоставление услуг</w:t>
      </w:r>
    </w:p>
    <w:bookmarkEnd w:id="163"/>
    <w:bookmarkStart w:name="z361" w:id="164"/>
    <w:p>
      <w:pPr>
        <w:spacing w:after="0"/>
        <w:ind w:left="0"/>
        <w:jc w:val="both"/>
      </w:pPr>
      <w:r>
        <w:rPr>
          <w:rFonts w:ascii="Times New Roman"/>
          <w:b w:val="false"/>
          <w:i w:val="false"/>
          <w:color w:val="000000"/>
          <w:sz w:val="28"/>
        </w:rPr>
        <w:t>
      Доходы от предоставления услуг признаются в момент оказания услуг.</w:t>
      </w:r>
      <w:r>
        <w:br/>
      </w:r>
      <w:r>
        <w:rPr>
          <w:rFonts w:ascii="Times New Roman"/>
          <w:b w:val="false"/>
          <w:i w:val="false"/>
          <w:color w:val="000000"/>
          <w:sz w:val="28"/>
        </w:rPr>
        <w:t>
</w:t>
      </w:r>
      <w:r>
        <w:rPr>
          <w:rFonts w:ascii="Times New Roman"/>
          <w:b w:val="false"/>
          <w:i w:val="false"/>
          <w:color w:val="000000"/>
          <w:sz w:val="28"/>
        </w:rPr>
        <w:t>
      В отношении услуг, относящихся к перевозке, доход признается по степени завершения транспортировки на дату консолидированного бухгалтерского баланса, при условии, что степень завершения и сумма дохода могут быть определены достаточно точно. Суммы предоплаты, полученной от заказчиков за еще не оказанные транспортные услуги, отражаются в составе авансов, полученных от заказчиков, на момент получения. Авансы, полученные от заказчиков, приблизительно равные ожидаемому расчетному доходу от уже оказываемых услуг, переносятся в доходы будущих периодов в составе прочих текущих обязательств в консолидированном бухгалтерском балансе. Доходы будущих периодов относятся на доходы по мере оказания услуг.</w:t>
      </w:r>
      <w:r>
        <w:br/>
      </w:r>
      <w:r>
        <w:rPr>
          <w:rFonts w:ascii="Times New Roman"/>
          <w:b w:val="false"/>
          <w:i w:val="false"/>
          <w:color w:val="000000"/>
          <w:sz w:val="28"/>
        </w:rPr>
        <w:t>
</w:t>
      </w:r>
      <w:r>
        <w:rPr>
          <w:rFonts w:ascii="Times New Roman"/>
          <w:b w:val="false"/>
          <w:i w:val="false"/>
          <w:color w:val="000000"/>
          <w:sz w:val="28"/>
        </w:rPr>
        <w:t>
      Реализация авиабилетов, по которой покупатели получают дополнительные баллы по программе лояльности клиентов, учитываются как множественный элемент доходных операций по их справедливой стоимости, соотнесенной между указанными услугами и предполагаемой наградой. Предполагаемая награда оценивается по справедливой стоимости - стоимости отдельной продажи данной награды. Данная оценка не признается доходом на момент продажи товара/оказания услуги, а отражается как доход будущего периода, и признается доходом, когда данная награда использована, и обязательства Группы полностью выполнены.</w:t>
      </w:r>
    </w:p>
    <w:bookmarkEnd w:id="164"/>
    <w:bookmarkStart w:name="z371" w:id="165"/>
    <w:p>
      <w:pPr>
        <w:spacing w:after="0"/>
        <w:ind w:left="0"/>
        <w:jc w:val="both"/>
      </w:pPr>
      <w:r>
        <w:rPr>
          <w:rFonts w:ascii="Times New Roman"/>
          <w:b w:val="false"/>
          <w:i w:val="false"/>
          <w:color w:val="000000"/>
          <w:sz w:val="28"/>
        </w:rPr>
        <w:t>
</w:t>
      </w:r>
      <w:r>
        <w:rPr>
          <w:rFonts w:ascii="Times New Roman"/>
          <w:b w:val="false"/>
          <w:i/>
          <w:color w:val="000000"/>
          <w:sz w:val="28"/>
        </w:rPr>
        <w:t>      Агентское вознаграждение от выплаты роялти в натуральной форме</w:t>
      </w:r>
    </w:p>
    <w:bookmarkEnd w:id="165"/>
    <w:bookmarkStart w:name="z372" w:id="166"/>
    <w:p>
      <w:pPr>
        <w:spacing w:after="0"/>
        <w:ind w:left="0"/>
        <w:jc w:val="both"/>
      </w:pPr>
      <w:r>
        <w:rPr>
          <w:rFonts w:ascii="Times New Roman"/>
          <w:b w:val="false"/>
          <w:i w:val="false"/>
          <w:color w:val="000000"/>
          <w:sz w:val="28"/>
        </w:rPr>
        <w:t>
      Группа выступает в качестве агента Правительства Казахстана, которое представлено Министерством энергетики и минеральных ресурсов ("МЭМР"), в продаже сырой нефти, полученной МЭМР от нефтедобывающих компаний в качестве их оплаты роялти в соответствии с их соглашениями о разделе прибыли (СРП) и соглашениями о недропользовании. Агентское вознаграждение Группы определяется как разница между ценой продажи сырой нефти, полученной по такому соглашению, и стоимостью такой нефти, как она определена в соглашении о недропользовании соответствующего СРП, заключенного МЭМР и нефтедобывающими компаниями. Агентское вознаграждение признается как доход тогда, когда осуществляется продажа сырой нефти.</w:t>
      </w:r>
    </w:p>
    <w:bookmarkEnd w:id="166"/>
    <w:bookmarkStart w:name="z373" w:id="167"/>
    <w:p>
      <w:pPr>
        <w:spacing w:after="0"/>
        <w:ind w:left="0"/>
        <w:jc w:val="both"/>
      </w:pPr>
      <w:r>
        <w:rPr>
          <w:rFonts w:ascii="Times New Roman"/>
          <w:b w:val="false"/>
          <w:i w:val="false"/>
          <w:color w:val="000000"/>
          <w:sz w:val="28"/>
        </w:rPr>
        <w:t>
      </w:t>
      </w:r>
      <w:r>
        <w:rPr>
          <w:rFonts w:ascii="Times New Roman"/>
          <w:b/>
          <w:i w:val="false"/>
          <w:color w:val="000000"/>
          <w:sz w:val="28"/>
        </w:rPr>
        <w:t>Государственные Субсидии</w:t>
      </w:r>
    </w:p>
    <w:bookmarkEnd w:id="167"/>
    <w:bookmarkStart w:name="z374" w:id="168"/>
    <w:p>
      <w:pPr>
        <w:spacing w:after="0"/>
        <w:ind w:left="0"/>
        <w:jc w:val="both"/>
      </w:pPr>
      <w:r>
        <w:rPr>
          <w:rFonts w:ascii="Times New Roman"/>
          <w:b w:val="false"/>
          <w:i w:val="false"/>
          <w:color w:val="000000"/>
          <w:sz w:val="28"/>
        </w:rPr>
        <w:t>
      В связи с тем, что Правительство Республики Казахстан является единственным акционером Компании, Группа анализирует все транзакции с Правительством, оценивая в каких случаях Правительство, действует главным образом в качестве акционера.</w:t>
      </w:r>
      <w:r>
        <w:br/>
      </w:r>
      <w:r>
        <w:rPr>
          <w:rFonts w:ascii="Times New Roman"/>
          <w:b w:val="false"/>
          <w:i w:val="false"/>
          <w:color w:val="000000"/>
          <w:sz w:val="28"/>
        </w:rPr>
        <w:t>
</w:t>
      </w:r>
      <w:r>
        <w:rPr>
          <w:rFonts w:ascii="Times New Roman"/>
          <w:b w:val="false"/>
          <w:i w:val="false"/>
          <w:color w:val="000000"/>
          <w:sz w:val="28"/>
        </w:rPr>
        <w:t>
      Если определено, что при конкретной транзакции Правительство действует в качестве акционера, любые прибыли или убытки, понесенные Группой в результате такой транзакции, признаются напрямую в капитале как взнос или изъятие капитала акционера.</w:t>
      </w:r>
      <w:r>
        <w:br/>
      </w:r>
      <w:r>
        <w:rPr>
          <w:rFonts w:ascii="Times New Roman"/>
          <w:b w:val="false"/>
          <w:i w:val="false"/>
          <w:color w:val="000000"/>
          <w:sz w:val="28"/>
        </w:rPr>
        <w:t>
</w:t>
      </w:r>
      <w:r>
        <w:rPr>
          <w:rFonts w:ascii="Times New Roman"/>
          <w:b w:val="false"/>
          <w:i w:val="false"/>
          <w:color w:val="000000"/>
          <w:sz w:val="28"/>
        </w:rPr>
        <w:t>
      Если же специфическая транзакция Правительства не определяется как действие в качестве акционера, такие транзакции учитываются в соответствии с положениями МСБУ 20 "Учет государственных субсидий и раскрытие информации о государственной помощи". В таких случаях, государственные субсидии признаются по их справедливой стоимости, когда есть разумная уверенность в том, что субсидии будут получены и все необходимые условия, связанные с ними, будут выполнены. В случае если субсидия относится к статье расхода, она признается в качестве дохода за период, необходимый для соотнесения с соответствующими расходами, которые она должна компенсировать, на систематической основе. Тогда, когда субсидия относится к активу, справедливая стоимость кредитуется на счет отсроченного дохода и отражается в отчете о прибылях и убытках за ожидаемый период полезной службы соответствующего актива равномерными ежегодными частями. Субсидии, относящиеся к доходу, представлены отдельно в консолидированном отчете о прибылях и убытках, в составе доходов от операционной деятельности.</w:t>
      </w:r>
    </w:p>
    <w:bookmarkEnd w:id="168"/>
    <w:bookmarkStart w:name="z377" w:id="169"/>
    <w:p>
      <w:pPr>
        <w:spacing w:after="0"/>
        <w:ind w:left="0"/>
        <w:jc w:val="both"/>
      </w:pPr>
      <w:r>
        <w:rPr>
          <w:rFonts w:ascii="Times New Roman"/>
          <w:b w:val="false"/>
          <w:i w:val="false"/>
          <w:color w:val="000000"/>
          <w:sz w:val="28"/>
        </w:rPr>
        <w:t>
      </w:t>
      </w:r>
      <w:r>
        <w:rPr>
          <w:rFonts w:ascii="Times New Roman"/>
          <w:b/>
          <w:i w:val="false"/>
          <w:color w:val="000000"/>
          <w:sz w:val="28"/>
        </w:rPr>
        <w:t>Признание расходов</w:t>
      </w:r>
    </w:p>
    <w:bookmarkEnd w:id="169"/>
    <w:bookmarkStart w:name="z378" w:id="170"/>
    <w:p>
      <w:pPr>
        <w:spacing w:after="0"/>
        <w:ind w:left="0"/>
        <w:jc w:val="both"/>
      </w:pPr>
      <w:r>
        <w:rPr>
          <w:rFonts w:ascii="Times New Roman"/>
          <w:b w:val="false"/>
          <w:i w:val="false"/>
          <w:color w:val="000000"/>
          <w:sz w:val="28"/>
        </w:rPr>
        <w:t>
      Расходы признаются по мере возникновения и отражаются в консолидированной финансовой отчетности в том периоде, к которому они относятся на основе метода начисления.</w:t>
      </w:r>
    </w:p>
    <w:bookmarkEnd w:id="170"/>
    <w:bookmarkStart w:name="z379" w:id="171"/>
    <w:p>
      <w:pPr>
        <w:spacing w:after="0"/>
        <w:ind w:left="0"/>
        <w:jc w:val="both"/>
      </w:pPr>
      <w:r>
        <w:rPr>
          <w:rFonts w:ascii="Times New Roman"/>
          <w:b w:val="false"/>
          <w:i w:val="false"/>
          <w:color w:val="000000"/>
          <w:sz w:val="28"/>
        </w:rPr>
        <w:t>
      </w:t>
      </w:r>
      <w:r>
        <w:rPr>
          <w:rFonts w:ascii="Times New Roman"/>
          <w:b/>
          <w:i w:val="false"/>
          <w:color w:val="000000"/>
          <w:sz w:val="28"/>
        </w:rPr>
        <w:t>Подоходный налог</w:t>
      </w:r>
    </w:p>
    <w:bookmarkEnd w:id="171"/>
    <w:bookmarkStart w:name="z380" w:id="172"/>
    <w:p>
      <w:pPr>
        <w:spacing w:after="0"/>
        <w:ind w:left="0"/>
        <w:jc w:val="both"/>
      </w:pPr>
      <w:r>
        <w:rPr>
          <w:rFonts w:ascii="Times New Roman"/>
          <w:b w:val="false"/>
          <w:i w:val="false"/>
          <w:color w:val="000000"/>
          <w:sz w:val="28"/>
        </w:rPr>
        <w:t>
      Подоходный налог за год включает текущий и отсроченный налог. Подоходный налог отражается в отчете о прибылях и убытках, за исключением того объема, в котором он относится к статьям, непосредственно отнесенным на собственный капитал, и в этом случае, он признается в собственном капитале. Налог на сверхприбыль рассматривается как подоходный налог и образует часть расходов по подоходному налогу.</w:t>
      </w:r>
      <w:r>
        <w:br/>
      </w:r>
      <w:r>
        <w:rPr>
          <w:rFonts w:ascii="Times New Roman"/>
          <w:b w:val="false"/>
          <w:i w:val="false"/>
          <w:color w:val="000000"/>
          <w:sz w:val="28"/>
        </w:rPr>
        <w:t>
</w:t>
      </w:r>
      <w:r>
        <w:rPr>
          <w:rFonts w:ascii="Times New Roman"/>
          <w:b w:val="false"/>
          <w:i w:val="false"/>
          <w:color w:val="000000"/>
          <w:sz w:val="28"/>
        </w:rPr>
        <w:t>
      Текущие расходы по налогу, это ожидаемый налог к уплате по налогооблагаемому доходу за год и любые корректировки в отношении налога к уплате в отношении предыдущих лет.</w:t>
      </w:r>
      <w:r>
        <w:br/>
      </w:r>
      <w:r>
        <w:rPr>
          <w:rFonts w:ascii="Times New Roman"/>
          <w:b w:val="false"/>
          <w:i w:val="false"/>
          <w:color w:val="000000"/>
          <w:sz w:val="28"/>
        </w:rPr>
        <w:t>
</w:t>
      </w:r>
      <w:r>
        <w:rPr>
          <w:rFonts w:ascii="Times New Roman"/>
          <w:b w:val="false"/>
          <w:i w:val="false"/>
          <w:color w:val="000000"/>
          <w:sz w:val="28"/>
        </w:rPr>
        <w:t>
      Налог на сверхприбыль рассматривается как подоходный налог и образует часть расходов по подоходному налогу. В соответствии с контрактами на недропользование, Группа начисляет и уплачивает налог на сверхприбыль по указанным ставкам от суммы прибыли после налогообложения, которая подлежит корректировке на сумму определенных вычетов в соответствие с применяемым контрактом на недропользование, при внутренней норме прибыли, превышающей определенные значения.</w:t>
      </w:r>
      <w:r>
        <w:br/>
      </w:r>
      <w:r>
        <w:rPr>
          <w:rFonts w:ascii="Times New Roman"/>
          <w:b w:val="false"/>
          <w:i w:val="false"/>
          <w:color w:val="000000"/>
          <w:sz w:val="28"/>
        </w:rPr>
        <w:t>
</w:t>
      </w:r>
      <w:r>
        <w:rPr>
          <w:rFonts w:ascii="Times New Roman"/>
          <w:b w:val="false"/>
          <w:i w:val="false"/>
          <w:color w:val="000000"/>
          <w:sz w:val="28"/>
        </w:rPr>
        <w:t>
      Внутренняя норма прибыли рассчитывается на основе денежных потоков по каждому контракту на недропользование и корректируется на национальный уровень инфляции. Отсроченный налог рассчитывается как для корпоративного подоходного налога, так и для налога на сверхприбыль. Отсроченный налог на сверхприбыль рассчитывается по временным разницам для активов, отнесенным к контрактам на недропользование, по ожидаемой ставке налога на сверхприбыль, подлежащей уплате по контракту.</w:t>
      </w:r>
      <w:r>
        <w:br/>
      </w:r>
      <w:r>
        <w:rPr>
          <w:rFonts w:ascii="Times New Roman"/>
          <w:b w:val="false"/>
          <w:i w:val="false"/>
          <w:color w:val="000000"/>
          <w:sz w:val="28"/>
        </w:rPr>
        <w:t>
</w:t>
      </w:r>
      <w:r>
        <w:rPr>
          <w:rFonts w:ascii="Times New Roman"/>
          <w:b w:val="false"/>
          <w:i w:val="false"/>
          <w:color w:val="000000"/>
          <w:sz w:val="28"/>
        </w:rPr>
        <w:t>
      Отсроченный налог учитывается по методу обязательств по балансу по временным разницам между балансовой стоимостью активов и обязательств для целей финансовой отчетности и суммами, использованными для целей налогообложения. Не признаются следующие временные разницы:</w:t>
      </w:r>
      <w:r>
        <w:br/>
      </w:r>
      <w:r>
        <w:rPr>
          <w:rFonts w:ascii="Times New Roman"/>
          <w:b w:val="false"/>
          <w:i w:val="false"/>
          <w:color w:val="000000"/>
          <w:sz w:val="28"/>
        </w:rPr>
        <w:t>
</w:t>
      </w:r>
      <w:r>
        <w:rPr>
          <w:rFonts w:ascii="Times New Roman"/>
          <w:b w:val="false"/>
          <w:i w:val="false"/>
          <w:color w:val="000000"/>
          <w:sz w:val="28"/>
        </w:rPr>
        <w:t>
      - первоначальное признание актива или обязательства в сделке, которая не является объединением компаний и, на момент сделки, не оказывает влияние ни на бухгалтерский доход, ни на налогооблагаемый доход или убыток; и</w:t>
      </w:r>
      <w:r>
        <w:br/>
      </w:r>
      <w:r>
        <w:rPr>
          <w:rFonts w:ascii="Times New Roman"/>
          <w:b w:val="false"/>
          <w:i w:val="false"/>
          <w:color w:val="000000"/>
          <w:sz w:val="28"/>
        </w:rPr>
        <w:t>
</w:t>
      </w:r>
      <w:r>
        <w:rPr>
          <w:rFonts w:ascii="Times New Roman"/>
          <w:b w:val="false"/>
          <w:i w:val="false"/>
          <w:color w:val="000000"/>
          <w:sz w:val="28"/>
        </w:rPr>
        <w:t>
      - инвестиции в дочерние организации, по которым можно регулировать сроки сторнирования временных разниц и существует вероятность того, что временные разницы не будут сторнированы в обозримом будущем.</w:t>
      </w:r>
      <w:r>
        <w:br/>
      </w:r>
      <w:r>
        <w:rPr>
          <w:rFonts w:ascii="Times New Roman"/>
          <w:b w:val="false"/>
          <w:i w:val="false"/>
          <w:color w:val="000000"/>
          <w:sz w:val="28"/>
        </w:rPr>
        <w:t>
</w:t>
      </w:r>
      <w:r>
        <w:rPr>
          <w:rFonts w:ascii="Times New Roman"/>
          <w:b w:val="false"/>
          <w:i w:val="false"/>
          <w:color w:val="000000"/>
          <w:sz w:val="28"/>
        </w:rPr>
        <w:t>
      Отсроченные активы и обязательства по подоходному налогу рассчитываются по налоговым ставкам, которые применимы к периоду, когда получен актив или оплачено обязательство, основываясь на налоговых ставках (и налоговом законодательстве), которые действовали или практически были введены в действие на дату составления бухгалтерского баланса.</w:t>
      </w:r>
      <w:r>
        <w:br/>
      </w:r>
      <w:r>
        <w:rPr>
          <w:rFonts w:ascii="Times New Roman"/>
          <w:b w:val="false"/>
          <w:i w:val="false"/>
          <w:color w:val="000000"/>
          <w:sz w:val="28"/>
        </w:rPr>
        <w:t>
</w:t>
      </w:r>
      <w:r>
        <w:rPr>
          <w:rFonts w:ascii="Times New Roman"/>
          <w:b w:val="false"/>
          <w:i w:val="false"/>
          <w:color w:val="000000"/>
          <w:sz w:val="28"/>
        </w:rPr>
        <w:t>
      Отсроченный налоговый актив признается только в том объеме, в котором существует вероятность получения налогооблагаемой прибыли, в счет которой актив может быть реализован. Отсроченные активы по подоходному налогу уменьшаются в том объеме, в котором более не существует вероятности реализации соответствующей налоговой льготы.</w:t>
      </w:r>
    </w:p>
    <w:bookmarkEnd w:id="172"/>
    <w:bookmarkStart w:name="z395" w:id="173"/>
    <w:p>
      <w:pPr>
        <w:spacing w:after="0"/>
        <w:ind w:left="0"/>
        <w:jc w:val="both"/>
      </w:pPr>
      <w:r>
        <w:rPr>
          <w:rFonts w:ascii="Times New Roman"/>
          <w:b w:val="false"/>
          <w:i w:val="false"/>
          <w:color w:val="000000"/>
          <w:sz w:val="28"/>
        </w:rPr>
        <w:t>
      </w:t>
      </w:r>
      <w:r>
        <w:rPr>
          <w:rFonts w:ascii="Times New Roman"/>
          <w:b/>
          <w:i w:val="false"/>
          <w:color w:val="000000"/>
          <w:sz w:val="28"/>
        </w:rPr>
        <w:t>Налог на добавленную стоимость (НДС)</w:t>
      </w:r>
    </w:p>
    <w:bookmarkEnd w:id="173"/>
    <w:bookmarkStart w:name="z396" w:id="174"/>
    <w:p>
      <w:pPr>
        <w:spacing w:after="0"/>
        <w:ind w:left="0"/>
        <w:jc w:val="both"/>
      </w:pPr>
      <w:r>
        <w:rPr>
          <w:rFonts w:ascii="Times New Roman"/>
          <w:b w:val="false"/>
          <w:i w:val="false"/>
          <w:color w:val="000000"/>
          <w:sz w:val="28"/>
        </w:rPr>
        <w:t>
      Налоговые органы позволяют производить погашение НДС по продажам и приобретениям на нетто основе. НДС к возмещению представляет собой НДС по приобретениям на внутреннем рынке, за вычетом НДС по продажам на внутреннем рынке. Продажи на экспорт имеют нулевую ставку.</w:t>
      </w:r>
    </w:p>
    <w:bookmarkEnd w:id="174"/>
    <w:bookmarkStart w:name="z397" w:id="175"/>
    <w:p>
      <w:pPr>
        <w:spacing w:after="0"/>
        <w:ind w:left="0"/>
        <w:jc w:val="both"/>
      </w:pPr>
      <w:r>
        <w:rPr>
          <w:rFonts w:ascii="Times New Roman"/>
          <w:b w:val="false"/>
          <w:i w:val="false"/>
          <w:color w:val="000000"/>
          <w:sz w:val="28"/>
        </w:rPr>
        <w:t>
      </w:t>
      </w:r>
      <w:r>
        <w:rPr>
          <w:rFonts w:ascii="Times New Roman"/>
          <w:b/>
          <w:i w:val="false"/>
          <w:color w:val="000000"/>
          <w:sz w:val="28"/>
        </w:rPr>
        <w:t>Связанные стороны</w:t>
      </w:r>
    </w:p>
    <w:bookmarkEnd w:id="175"/>
    <w:bookmarkStart w:name="z398" w:id="176"/>
    <w:p>
      <w:pPr>
        <w:spacing w:after="0"/>
        <w:ind w:left="0"/>
        <w:jc w:val="both"/>
      </w:pPr>
      <w:r>
        <w:rPr>
          <w:rFonts w:ascii="Times New Roman"/>
          <w:b w:val="false"/>
          <w:i w:val="false"/>
          <w:color w:val="000000"/>
          <w:sz w:val="28"/>
        </w:rPr>
        <w:t>
      Связанные стороны включают акционера Группы, ключевой управленческий персонал, ассоциированные организации и организации, в которых значительная доля голосующих акций прямо или косвенно принадлежит акционерам или ключевому управленческому персоналу Группы.</w:t>
      </w:r>
    </w:p>
    <w:bookmarkEnd w:id="176"/>
    <w:bookmarkStart w:name="z399" w:id="177"/>
    <w:p>
      <w:pPr>
        <w:spacing w:after="0"/>
        <w:ind w:left="0"/>
        <w:jc w:val="both"/>
      </w:pPr>
      <w:r>
        <w:rPr>
          <w:rFonts w:ascii="Times New Roman"/>
          <w:b w:val="false"/>
          <w:i w:val="false"/>
          <w:color w:val="000000"/>
          <w:sz w:val="28"/>
        </w:rPr>
        <w:t>
      </w:t>
      </w:r>
      <w:r>
        <w:rPr>
          <w:rFonts w:ascii="Times New Roman"/>
          <w:b/>
          <w:i w:val="false"/>
          <w:color w:val="000000"/>
          <w:sz w:val="28"/>
        </w:rPr>
        <w:t>Условные обязательства и условные активы</w:t>
      </w:r>
    </w:p>
    <w:bookmarkEnd w:id="177"/>
    <w:bookmarkStart w:name="z400" w:id="178"/>
    <w:p>
      <w:pPr>
        <w:spacing w:after="0"/>
        <w:ind w:left="0"/>
        <w:jc w:val="both"/>
      </w:pPr>
      <w:r>
        <w:rPr>
          <w:rFonts w:ascii="Times New Roman"/>
          <w:b w:val="false"/>
          <w:i w:val="false"/>
          <w:color w:val="000000"/>
          <w:sz w:val="28"/>
        </w:rPr>
        <w:t>
      Условные обязательства не признаются в консолидированной финансовой отчетности. Данные о таких обязательствах раскрываются в примечаниях к консолидированной финансовой отчетности за исключением случаев, когда отток ресурсов, составляющих экономические выгоды, является маловероятным.</w:t>
      </w:r>
      <w:r>
        <w:br/>
      </w:r>
      <w:r>
        <w:rPr>
          <w:rFonts w:ascii="Times New Roman"/>
          <w:b w:val="false"/>
          <w:i w:val="false"/>
          <w:color w:val="000000"/>
          <w:sz w:val="28"/>
        </w:rPr>
        <w:t>
</w:t>
      </w:r>
      <w:r>
        <w:rPr>
          <w:rFonts w:ascii="Times New Roman"/>
          <w:b w:val="false"/>
          <w:i w:val="false"/>
          <w:color w:val="000000"/>
          <w:sz w:val="28"/>
        </w:rPr>
        <w:t>
      Условные активы не отражаются в консолидированной финансовой отчетности. В случае если существует достаточная вероятность получения экономических выгод, связанных с такими активами, данные об указанных активах раскрываются в примечаниях.</w:t>
      </w:r>
    </w:p>
    <w:bookmarkEnd w:id="178"/>
    <w:bookmarkStart w:name="z402" w:id="179"/>
    <w:p>
      <w:pPr>
        <w:spacing w:after="0"/>
        <w:ind w:left="0"/>
        <w:jc w:val="both"/>
      </w:pPr>
      <w:r>
        <w:rPr>
          <w:rFonts w:ascii="Times New Roman"/>
          <w:b w:val="false"/>
          <w:i w:val="false"/>
          <w:color w:val="000000"/>
          <w:sz w:val="28"/>
        </w:rPr>
        <w:t>
      </w:t>
      </w:r>
      <w:r>
        <w:rPr>
          <w:rFonts w:ascii="Times New Roman"/>
          <w:b/>
          <w:i w:val="false"/>
          <w:color w:val="000000"/>
          <w:sz w:val="28"/>
        </w:rPr>
        <w:t>Взаимозачет</w:t>
      </w:r>
    </w:p>
    <w:bookmarkEnd w:id="179"/>
    <w:bookmarkStart w:name="z403" w:id="180"/>
    <w:p>
      <w:pPr>
        <w:spacing w:after="0"/>
        <w:ind w:left="0"/>
        <w:jc w:val="both"/>
      </w:pPr>
      <w:r>
        <w:rPr>
          <w:rFonts w:ascii="Times New Roman"/>
          <w:b w:val="false"/>
          <w:i w:val="false"/>
          <w:color w:val="000000"/>
          <w:sz w:val="28"/>
        </w:rPr>
        <w:t>
      Взаимозачет финансовых активов и обязательств с отражением только чистого сальдо в консолидированном бухгалтерском балансе осуществляется только при наличии юридически закрепленного права произвести взаимозачет и намерения реализовать актив одновременно с урегулированием обязательства.</w:t>
      </w:r>
    </w:p>
    <w:bookmarkEnd w:id="180"/>
    <w:bookmarkStart w:name="z409" w:id="181"/>
    <w:p>
      <w:pPr>
        <w:spacing w:after="0"/>
        <w:ind w:left="0"/>
        <w:jc w:val="both"/>
      </w:pPr>
      <w:r>
        <w:rPr>
          <w:rFonts w:ascii="Times New Roman"/>
          <w:b w:val="false"/>
          <w:i w:val="false"/>
          <w:color w:val="000000"/>
          <w:sz w:val="28"/>
        </w:rPr>
        <w:t>
      </w:t>
      </w:r>
      <w:r>
        <w:rPr>
          <w:rFonts w:ascii="Times New Roman"/>
          <w:b/>
          <w:i w:val="false"/>
          <w:color w:val="000000"/>
          <w:sz w:val="28"/>
        </w:rPr>
        <w:t>Последующие события</w:t>
      </w:r>
    </w:p>
    <w:bookmarkEnd w:id="181"/>
    <w:bookmarkStart w:name="z410" w:id="182"/>
    <w:p>
      <w:pPr>
        <w:spacing w:after="0"/>
        <w:ind w:left="0"/>
        <w:jc w:val="both"/>
      </w:pPr>
      <w:r>
        <w:rPr>
          <w:rFonts w:ascii="Times New Roman"/>
          <w:b w:val="false"/>
          <w:i w:val="false"/>
          <w:color w:val="000000"/>
          <w:sz w:val="28"/>
        </w:rPr>
        <w:t>
      События, наступившие по окончании отчетного года и содержащие дополнительную информацию о финансовом положении Группы на отчетную дату (корректирующие события), отражаются в консолидированной финансовой отчетности. События, наступившие по окончании отчетного года и не являющиеся корректирующими событиями, раскрываются в примечаниях к консолидированной финансовой отчетности, если они являются существенными.</w:t>
      </w:r>
    </w:p>
    <w:bookmarkEnd w:id="182"/>
    <w:bookmarkStart w:name="z411" w:id="183"/>
    <w:p>
      <w:pPr>
        <w:spacing w:after="0"/>
        <w:ind w:left="0"/>
        <w:jc w:val="left"/>
      </w:pPr>
      <w:r>
        <w:rPr>
          <w:rFonts w:ascii="Times New Roman"/>
          <w:b/>
          <w:i w:val="false"/>
          <w:color w:val="000000"/>
        </w:rPr>
        <w:t xml:space="preserve"> 
4. СУЩЕСТВЕННЫЕ БУХГАЛТЕРСКИЕ ОЦЕНКИ И СУЖДЕНИЯ</w:t>
      </w:r>
    </w:p>
    <w:bookmarkEnd w:id="183"/>
    <w:bookmarkStart w:name="z412" w:id="184"/>
    <w:p>
      <w:pPr>
        <w:spacing w:after="0"/>
        <w:ind w:left="0"/>
        <w:jc w:val="both"/>
      </w:pPr>
      <w:r>
        <w:rPr>
          <w:rFonts w:ascii="Times New Roman"/>
          <w:b w:val="false"/>
          <w:i w:val="false"/>
          <w:color w:val="000000"/>
          <w:sz w:val="28"/>
        </w:rPr>
        <w:t>
      Подготовка консолидированной финансовой отчетности в соответствие с МСФО требует от руководства использования оценок и допущений, которые влияют на отраженные в отчетности активы, обязательства и условные активы и обязательства на дату подготовки консолидированной финансовой отчетности, а также отраженные в отчетности активы, обязательства, доходы, расходы и условные активы и обязательства за отчетный период. Фактические результаты могут отличаться от этих оценок.</w:t>
      </w:r>
      <w:r>
        <w:br/>
      </w:r>
      <w:r>
        <w:rPr>
          <w:rFonts w:ascii="Times New Roman"/>
          <w:b w:val="false"/>
          <w:i w:val="false"/>
          <w:color w:val="000000"/>
          <w:sz w:val="28"/>
        </w:rPr>
        <w:t>
</w:t>
      </w:r>
      <w:r>
        <w:rPr>
          <w:rFonts w:ascii="Times New Roman"/>
          <w:b w:val="false"/>
          <w:i w:val="false"/>
          <w:color w:val="000000"/>
          <w:sz w:val="28"/>
        </w:rPr>
        <w:t>
      Основные допущения о будущем и прочие основные источники неопределенности в оценках на отчетную дату, которые могут послужить причиной существенных корректировок балансовой стоимости активов и обязательств в течение следующего финансового года, рассматриваются ниже:</w:t>
      </w:r>
    </w:p>
    <w:bookmarkEnd w:id="184"/>
    <w:bookmarkStart w:name="z414" w:id="185"/>
    <w:p>
      <w:pPr>
        <w:spacing w:after="0"/>
        <w:ind w:left="0"/>
        <w:jc w:val="both"/>
      </w:pPr>
      <w:r>
        <w:rPr>
          <w:rFonts w:ascii="Times New Roman"/>
          <w:b w:val="false"/>
          <w:i w:val="false"/>
          <w:color w:val="000000"/>
          <w:sz w:val="28"/>
        </w:rPr>
        <w:t>
      </w:t>
      </w:r>
      <w:r>
        <w:rPr>
          <w:rFonts w:ascii="Times New Roman"/>
          <w:b/>
          <w:i w:val="false"/>
          <w:color w:val="000000"/>
          <w:sz w:val="28"/>
        </w:rPr>
        <w:t>Запасы Нефти и Газа</w:t>
      </w:r>
    </w:p>
    <w:bookmarkEnd w:id="185"/>
    <w:bookmarkStart w:name="z415" w:id="186"/>
    <w:p>
      <w:pPr>
        <w:spacing w:after="0"/>
        <w:ind w:left="0"/>
        <w:jc w:val="both"/>
      </w:pPr>
      <w:r>
        <w:rPr>
          <w:rFonts w:ascii="Times New Roman"/>
          <w:b w:val="false"/>
          <w:i w:val="false"/>
          <w:color w:val="000000"/>
          <w:sz w:val="28"/>
        </w:rPr>
        <w:t>
      Оценка запасов нефти и газа является существенным фактором в расчетах Группы по износу, истощению и амортизации. Группа оценивает свои запасы нефти и газа в соответствии с методикой Общества Нефтегазовых Инженеров. При оценке запасов по методике Общества нефтегазовых инженеров, Группа использует долгосрочные плановые цены. Использование плановых цен для оценки доказанных запасов устраняет влияние нестабильности, присущей использованию цен спот на конец года. Руководство считает, что допущения по долгосрочным плановым ценам больше соответствуют долгосрочному характеру деятельности по добыче и предоставляют наиболее подходящую основу для оценки запасов нефти и газа. Все оценки запасов подразумевают некоторую степень неопределенности. Неопределенность в основном зависит от объема надежных геологических и инженерных данных, доступных на момент оценки и интерпретации таких данных.</w:t>
      </w:r>
      <w:r>
        <w:br/>
      </w:r>
      <w:r>
        <w:rPr>
          <w:rFonts w:ascii="Times New Roman"/>
          <w:b w:val="false"/>
          <w:i w:val="false"/>
          <w:color w:val="000000"/>
          <w:sz w:val="28"/>
        </w:rPr>
        <w:t>
</w:t>
      </w:r>
      <w:r>
        <w:rPr>
          <w:rFonts w:ascii="Times New Roman"/>
          <w:b w:val="false"/>
          <w:i w:val="false"/>
          <w:color w:val="000000"/>
          <w:sz w:val="28"/>
        </w:rPr>
        <w:t>
      Относительная степень неопределенности может быть выражена посредством отнесения запасов в одну из двух основных категорий: доказанные или недоказанные запасы. Существует большая определенность в извлечении доказанных запасов в сравнении с недоказанными запасами и доказанные запасы могут быть далее подразделены на разработанные и неразработанные запасы для обозначения прогрессивно возрастающей неопределенности в отношении возможности их извлечения. Доказанные запасы Группы практически всецело состоят из доказанных разработанных запасов. Ежегодно оценки анализируются и корректируются. Корректировки возникают вследствие оценки или переоценки уже имеющихся геологических данных, промысловых параметров или данных о добыче; наличии новых данных; или изменениях в допущениях по ценам.</w:t>
      </w:r>
      <w:r>
        <w:br/>
      </w:r>
      <w:r>
        <w:rPr>
          <w:rFonts w:ascii="Times New Roman"/>
          <w:b w:val="false"/>
          <w:i w:val="false"/>
          <w:color w:val="000000"/>
          <w:sz w:val="28"/>
        </w:rPr>
        <w:t>
</w:t>
      </w:r>
      <w:r>
        <w:rPr>
          <w:rFonts w:ascii="Times New Roman"/>
          <w:b w:val="false"/>
          <w:i w:val="false"/>
          <w:color w:val="000000"/>
          <w:sz w:val="28"/>
        </w:rPr>
        <w:t>
      Оценки запасов также могут быть пересмотрены вследствие действия проектов для повышения отдачи, изменений в производительности пласта или изменений в стратегии разработки. Доказанные запасы используются для расчета ставок амортизации пропорционально объему выполненной работы для начисления износа, истощения и амортизации. Группа включила в доказанные запасы только такие объемы, которые как ожидается, будут добыты в течение первоначального лицензионного периода. Это вызвано неопределенностью, относящейся к результату процедуры по продлению, так как продление лицензий, в конечном счете, осуществляется по усмотрению Правительства. Увеличение лицензионных периодов Группы и соответствующее увеличение в указанных размерах запасов обычно приводит к более низким расходам по износу и может оказать существенное влияние на доходы. Снижение в доказанных разработанных запасах приведет к увеличению отчислений на износ, истощение и амортизацию (при постоянном уровне добычи), к снижению дохода и также может привести к прямому снижению балансовой стоимости имущества. При относительно небольшом количестве эксплуатируемых месторождений, существует возможность того, что любые изменения в оценке запасов по сравнению с предыдущим годом, могут оказать существенное влияние на отчисления на износ, истощение и амортизацию.</w:t>
      </w:r>
    </w:p>
    <w:bookmarkEnd w:id="186"/>
    <w:bookmarkStart w:name="z423" w:id="187"/>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Выбытию Активов</w:t>
      </w:r>
    </w:p>
    <w:bookmarkEnd w:id="187"/>
    <w:bookmarkStart w:name="z424" w:id="188"/>
    <w:p>
      <w:pPr>
        <w:spacing w:after="0"/>
        <w:ind w:left="0"/>
        <w:jc w:val="both"/>
      </w:pPr>
      <w:r>
        <w:rPr>
          <w:rFonts w:ascii="Times New Roman"/>
          <w:b w:val="false"/>
          <w:i w:val="false"/>
          <w:color w:val="000000"/>
          <w:sz w:val="28"/>
        </w:rPr>
        <w:t>
      По условиям определенных контрактов, в соответствии с законодательством и нормативно-правовыми актами, Группа несет юридические обязательства по демонтажу и ликвидации основных средств и восстановлению земельных участков на каждом из месторождений. В частности, обязательства Группы относится к постепенному закрытию всех не продуктивных скважин и деятельности по окончательному закрытию, такая как демонтаж трубопроводов, зданий и рекультивация контрактной территории. Так как срок действия лицензий не может быть продлен по усмотрению Группы, допускается, что расчетным сроком погашения обязательств по окончательному закрытию является дата окончания каждого лицензионного периода. Если бы обязательства по ликвидации активов должны были бы погашаться по истечении экономически обоснованного окончания эксплуатации месторождений, то отраженное обязательство, может, значительно возрасти, вследствие дополнительных расходов по ликвидации скважин и конечных расходов по закрытию. Объем обязательств Группы по финансированию ликвидации скважин и затрат по окончательному закрытию зависит от условий соответствующих контрактов и действующего законодательства. Никаких обязательств не было признано в тех случаях, когда ни контракт, ни законодательство не подразумевают определенного обязательства по финансированию таких расходов по окончательной ликвидации и окончательному закрытию в конце лицензионного периода. Принятие такого решения сопровождается некоторой неопределенностью и существенными суждениями. Оценки руководства касательно наличия или отсутствия таких обязательств могут измениться вместе с изменениями в политике и практике Правительства или в местной отраслевой практике.</w:t>
      </w:r>
      <w:r>
        <w:br/>
      </w:r>
      <w:r>
        <w:rPr>
          <w:rFonts w:ascii="Times New Roman"/>
          <w:b w:val="false"/>
          <w:i w:val="false"/>
          <w:color w:val="000000"/>
          <w:sz w:val="28"/>
        </w:rPr>
        <w:t>
</w:t>
      </w:r>
      <w:r>
        <w:rPr>
          <w:rFonts w:ascii="Times New Roman"/>
          <w:b w:val="false"/>
          <w:i w:val="false"/>
          <w:color w:val="000000"/>
          <w:sz w:val="28"/>
        </w:rPr>
        <w:t>
      Группа рассчитывает обязательства по выбытию активов отдельно по каждому контракту. Сумма обязательства является текущей стоимостью оцененных затрат, которые как ожидаются, потребуются для погашения обязательства, скорректированных на ожидаемый уровень инфляции и дисконтированных с использованием средних безрисковых процентных ставок по государственному долгу стран с переходной экономикой, скорректированных на риски, присущие казахстанскому рынку.</w:t>
      </w:r>
      <w:r>
        <w:br/>
      </w:r>
      <w:r>
        <w:rPr>
          <w:rFonts w:ascii="Times New Roman"/>
          <w:b w:val="false"/>
          <w:i w:val="false"/>
          <w:color w:val="000000"/>
          <w:sz w:val="28"/>
        </w:rPr>
        <w:t>
</w:t>
      </w:r>
      <w:r>
        <w:rPr>
          <w:rFonts w:ascii="Times New Roman"/>
          <w:b w:val="false"/>
          <w:i w:val="false"/>
          <w:color w:val="000000"/>
          <w:sz w:val="28"/>
        </w:rPr>
        <w:t xml:space="preserve">
      Обязательство по выбытию активов пересматривается на каждую отчетную дату и корректируется для отражения наилучшей оценки согласно Интерпретация 1 </w:t>
      </w:r>
      <w:r>
        <w:rPr>
          <w:rFonts w:ascii="Times New Roman"/>
          <w:b w:val="false"/>
          <w:i/>
          <w:color w:val="000000"/>
          <w:sz w:val="28"/>
        </w:rPr>
        <w:t>"Изменения в обязательствах по выводу из эксплуатации объекта основных средств, восстановлению природных ресурсов на занимаемом им участке и иных аналогичных обязательствах"</w:t>
      </w:r>
      <w:r>
        <w:rPr>
          <w:rFonts w:ascii="Times New Roman"/>
          <w:b w:val="false"/>
          <w:i w:val="false"/>
          <w:color w:val="000000"/>
          <w:sz w:val="28"/>
        </w:rPr>
        <w:t>. При оценке будущих затрат на закрытие использовались существенные оценки и суждения, сделанные руководством. Большинство этих обязательств относятся к отдаленному будущему и помимо неясности в законодательных требованиях, на оценки Группы могут оказать влияние изменения в технологии удаления активов, затратах и отраслевой практике. Неопределенности, относящиеся к затратам на окончательное закрытие уменьшаются влиянием дисконтирования ожидаемых денежных потоков. Группа оценивает стоимость будущей ликвидации скважин, используя цены текущего года и среднее значение долгосрочного уровня инфляции.</w:t>
      </w:r>
      <w:r>
        <w:br/>
      </w:r>
      <w:r>
        <w:rPr>
          <w:rFonts w:ascii="Times New Roman"/>
          <w:b w:val="false"/>
          <w:i w:val="false"/>
          <w:color w:val="000000"/>
          <w:sz w:val="28"/>
        </w:rPr>
        <w:t>
</w:t>
      </w:r>
      <w:r>
        <w:rPr>
          <w:rFonts w:ascii="Times New Roman"/>
          <w:b w:val="false"/>
          <w:i w:val="false"/>
          <w:color w:val="000000"/>
          <w:sz w:val="28"/>
        </w:rPr>
        <w:t xml:space="preserve">
      Долгосрочная инфляция и ставки дисконтирования, использованные для определения обязательства по бухгалтерскому балансу, на 31 декабря 2008 года составляли от 5,0 % до 5,5 % и от 7,0 % до 9,25 % соответственно. Изменения в резерве по обязательствам по выбытию активов раскрыты в </w:t>
      </w:r>
      <w:r>
        <w:rPr>
          <w:rFonts w:ascii="Times New Roman"/>
          <w:b w:val="false"/>
          <w:i/>
          <w:color w:val="000000"/>
          <w:sz w:val="28"/>
        </w:rPr>
        <w:t>Примечании 23</w:t>
      </w:r>
      <w:r>
        <w:rPr>
          <w:rFonts w:ascii="Times New Roman"/>
          <w:b w:val="false"/>
          <w:i w:val="false"/>
          <w:color w:val="000000"/>
          <w:sz w:val="28"/>
        </w:rPr>
        <w:t>.</w:t>
      </w:r>
    </w:p>
    <w:bookmarkEnd w:id="188"/>
    <w:bookmarkStart w:name="z428" w:id="189"/>
    <w:p>
      <w:pPr>
        <w:spacing w:after="0"/>
        <w:ind w:left="0"/>
        <w:jc w:val="both"/>
      </w:pPr>
      <w:r>
        <w:rPr>
          <w:rFonts w:ascii="Times New Roman"/>
          <w:b w:val="false"/>
          <w:i w:val="false"/>
          <w:color w:val="000000"/>
          <w:sz w:val="28"/>
        </w:rPr>
        <w:t>
      </w:t>
      </w:r>
      <w:r>
        <w:rPr>
          <w:rFonts w:ascii="Times New Roman"/>
          <w:b/>
          <w:i w:val="false"/>
          <w:color w:val="000000"/>
          <w:sz w:val="28"/>
        </w:rPr>
        <w:t>Экологическая реабилитация</w:t>
      </w:r>
    </w:p>
    <w:bookmarkEnd w:id="189"/>
    <w:bookmarkStart w:name="z429" w:id="190"/>
    <w:p>
      <w:pPr>
        <w:spacing w:after="0"/>
        <w:ind w:left="0"/>
        <w:jc w:val="both"/>
      </w:pPr>
      <w:r>
        <w:rPr>
          <w:rFonts w:ascii="Times New Roman"/>
          <w:b w:val="false"/>
          <w:i w:val="false"/>
          <w:color w:val="000000"/>
          <w:sz w:val="28"/>
        </w:rPr>
        <w:t>
      Группа также делает оценки и выносит суждения по формированию резервов по обязательствам на экологические очистительные работы и реабилитацию. Затраты на охрану окружающей среды капитализируются или относятся на расходы в зависимости от их будущей экономической выгоды. Затраты, которые относятся к существующему состоянию, вызванному прошлой деятельностью и не имеющие будущей экономической выгоды, относятся на расходы.</w:t>
      </w:r>
    </w:p>
    <w:bookmarkEnd w:id="190"/>
    <w:bookmarkStart w:name="z436" w:id="191"/>
    <w:p>
      <w:pPr>
        <w:spacing w:after="0"/>
        <w:ind w:left="0"/>
        <w:jc w:val="both"/>
      </w:pPr>
      <w:r>
        <w:rPr>
          <w:rFonts w:ascii="Times New Roman"/>
          <w:b w:val="false"/>
          <w:i w:val="false"/>
          <w:color w:val="000000"/>
          <w:sz w:val="28"/>
        </w:rPr>
        <w:t xml:space="preserve">
      Обязательства определяются на основании текущей информации о затратах и ожидаемых планах по рекультивации и учитываются на не дисконтированной основе, если сроки процедур не согласованы с соответствующими органами. Резерв Группы на экологическую реабилитацию представляет собой наилучшие оценки руководства, основанные на независимой оценке ожидаемых затрат, необходимых для того, чтобы Группа соблюдала требования существующей казахстанской нормативной базы. В соответствии с Меморандумом о взаимопонимании, подписанным АО "Разведка Добыча "КазМунайГаз" ("РД "КМГ"), дочернее предприятие АО "Национальная Компания "КазМунайГаз" ("НК "КМГ", 100 % дочернее предприятие Фонда"), с Министерством по охране окружающей среды в июле 2005 года, РД КМГ согласилось взять на себя ответственность по восстановлению загрязненной почвы и устранению отходов нефти, которое явилось результатом добычи нефти, относящейся к началу добычи. На дату выпуска данной финансовой отчетности объем, и сроки плана по рекультивации не были согласованы с Правительством. Соответственно, обязательство не было дисконтировано. Так как первоначальные сроки обязательства еще не установлены и руководство обосновано ожидает выполнить план по рекультивации в течение периода до десяти лет, Группа классифицировала данное обязательство как долгосрочное, за исключением части затрат, которые должны быть понесены в 2008 году. В отношении резервов по экологической реабилитации, фактические затраты могут отличаться от оценок вследствие изменений в законодательстве и нормативно-правовых актах, общественных ожиданий, обнаружения и анализа территориальных условий и изменений в технологиях очистки. Дополнительные неопределенности, относящиеся к экологической реабилитации, раскрыты в </w:t>
      </w:r>
      <w:r>
        <w:rPr>
          <w:rFonts w:ascii="Times New Roman"/>
          <w:b w:val="false"/>
          <w:i/>
          <w:color w:val="000000"/>
          <w:sz w:val="28"/>
        </w:rPr>
        <w:t>Примечании 41</w:t>
      </w:r>
      <w:r>
        <w:rPr>
          <w:rFonts w:ascii="Times New Roman"/>
          <w:b w:val="false"/>
          <w:i w:val="false"/>
          <w:color w:val="000000"/>
          <w:sz w:val="28"/>
        </w:rPr>
        <w:t xml:space="preserve">. Изменения в резерве по обязательствам на экологическую реабилитацию раскрыты в </w:t>
      </w:r>
      <w:r>
        <w:rPr>
          <w:rFonts w:ascii="Times New Roman"/>
          <w:b w:val="false"/>
          <w:i/>
          <w:color w:val="000000"/>
          <w:sz w:val="28"/>
        </w:rPr>
        <w:t>Примечании 23.</w:t>
      </w:r>
    </w:p>
    <w:bookmarkEnd w:id="191"/>
    <w:bookmarkStart w:name="z437" w:id="192"/>
    <w:p>
      <w:pPr>
        <w:spacing w:after="0"/>
        <w:ind w:left="0"/>
        <w:jc w:val="both"/>
      </w:pPr>
      <w:r>
        <w:rPr>
          <w:rFonts w:ascii="Times New Roman"/>
          <w:b w:val="false"/>
          <w:i w:val="false"/>
          <w:color w:val="000000"/>
          <w:sz w:val="28"/>
        </w:rPr>
        <w:t>
      </w:t>
      </w:r>
      <w:r>
        <w:rPr>
          <w:rFonts w:ascii="Times New Roman"/>
          <w:b/>
          <w:i w:val="false"/>
          <w:color w:val="000000"/>
          <w:sz w:val="28"/>
        </w:rPr>
        <w:t>Обесценение основных средств</w:t>
      </w:r>
    </w:p>
    <w:bookmarkEnd w:id="192"/>
    <w:bookmarkStart w:name="z438" w:id="193"/>
    <w:p>
      <w:pPr>
        <w:spacing w:after="0"/>
        <w:ind w:left="0"/>
        <w:jc w:val="both"/>
      </w:pPr>
      <w:r>
        <w:rPr>
          <w:rFonts w:ascii="Times New Roman"/>
          <w:b w:val="false"/>
          <w:i w:val="false"/>
          <w:color w:val="000000"/>
          <w:sz w:val="28"/>
        </w:rPr>
        <w:t>
      На каждую отчетную дату Группа оценивает, существуют ли какие-либо признаки возможного обесценения актива. Если такие признаки существуют, или если требуется проведение ежегодного тестирования на предмет обесценения, то Группа производит оценку возмещаемой суммы. Возмещаемая сумма актива, представляет собой наибольшую величину из справедливой стоимости актива или генерирующей единицы, за вычетом затрат на продажу или стоимости использования, и определяется для отдельного актива за исключением случаев, когда актив не генерирует притоков денежных средств, которые в значительной мере независимы от притоков денежных средств, генерируемых другими активами или группами активов. Если балансовая стоимость актива превышает возмещаемую сумму, то актив рассматривается как обесцененный и стоимость его уменьшается до возмещаемой суммы. При оценке стоимости использования расчетные будущие потоки денежных средств дисконтируются до их текущей стоимости с использованием ставки дисконта до налогообложения, которая отражает текущую рыночную оценку временной стоимости денег и риски, присущие активам. В 2008 году Группа признала убытки от обесценения в размере 14.371.108 тысяч тенге и доход от сторнирования обесценения в размере 3.042.069 тысяч тенге.</w:t>
      </w:r>
      <w:r>
        <w:br/>
      </w:r>
      <w:r>
        <w:rPr>
          <w:rFonts w:ascii="Times New Roman"/>
          <w:b w:val="false"/>
          <w:i w:val="false"/>
          <w:color w:val="000000"/>
          <w:sz w:val="28"/>
        </w:rPr>
        <w:t>
</w:t>
      </w:r>
      <w:r>
        <w:rPr>
          <w:rFonts w:ascii="Times New Roman"/>
          <w:b w:val="false"/>
          <w:i w:val="false"/>
          <w:color w:val="000000"/>
          <w:sz w:val="28"/>
        </w:rPr>
        <w:t>
      Определение обесценения основных средств предполагает использование суждений, которые включают, но не ограничиваются, причину, срок и сумму обесценения. Обесценение основывается на большом количестве факторов, таких как изменение в процессе реструктуризации, в ожидаемом росте железнодорожной индустрии, изменение доступности финансирования в будущем, технологическое устаревание, прекращение оказания услуг, текущие затраты на замещение и другие изменения условий, которые указывают на существование обесценения. Возмещаемая сумма и справедливая стоимость обычно определяются с помощью метода дисконтированного потока денежных средств, которые включает обоснованные допущения участника рынка. Установление показателей обесценения, оценка будущих потоков денежных средств и определение справедливой стоимости активов (или группы активов) требуют от руководства существенных суждений, касающихся определения и подтверждения показателей обесценения, ожидаемых потоков денежных средств, применимых ставок дисконта, полезного срока службы и остаточной стоимости.</w:t>
      </w:r>
      <w:r>
        <w:br/>
      </w:r>
      <w:r>
        <w:rPr>
          <w:rFonts w:ascii="Times New Roman"/>
          <w:b w:val="false"/>
          <w:i w:val="false"/>
          <w:color w:val="000000"/>
          <w:sz w:val="28"/>
        </w:rPr>
        <w:t>
</w:t>
      </w:r>
      <w:r>
        <w:rPr>
          <w:rFonts w:ascii="Times New Roman"/>
          <w:b w:val="false"/>
          <w:i w:val="false"/>
          <w:color w:val="000000"/>
          <w:sz w:val="28"/>
        </w:rPr>
        <w:t>
      Определение возмещаемой суммы генерирующей единицы предполагает использование оценок руководства. Методы, использованные для определения стоимости использования, включают методы дисконтированного потока денежных средств. Эти оценки, включая используемые методологии, могут оказать существенное влияние на справедливую стоимость и, в конечном счете, на сумму любого обесценения основных средств.</w:t>
      </w:r>
    </w:p>
    <w:bookmarkEnd w:id="193"/>
    <w:bookmarkStart w:name="z446" w:id="194"/>
    <w:p>
      <w:pPr>
        <w:spacing w:after="0"/>
        <w:ind w:left="0"/>
        <w:jc w:val="both"/>
      </w:pPr>
      <w:r>
        <w:rPr>
          <w:rFonts w:ascii="Times New Roman"/>
          <w:b w:val="false"/>
          <w:i w:val="false"/>
          <w:color w:val="000000"/>
          <w:sz w:val="28"/>
        </w:rPr>
        <w:t>
      </w:t>
      </w:r>
      <w:r>
        <w:rPr>
          <w:rFonts w:ascii="Times New Roman"/>
          <w:b/>
          <w:i w:val="false"/>
          <w:color w:val="000000"/>
          <w:sz w:val="28"/>
        </w:rPr>
        <w:t>Срок полезной службы объектов основных средств</w:t>
      </w:r>
    </w:p>
    <w:bookmarkEnd w:id="194"/>
    <w:bookmarkStart w:name="z447" w:id="195"/>
    <w:p>
      <w:pPr>
        <w:spacing w:after="0"/>
        <w:ind w:left="0"/>
        <w:jc w:val="both"/>
      </w:pPr>
      <w:r>
        <w:rPr>
          <w:rFonts w:ascii="Times New Roman"/>
          <w:b w:val="false"/>
          <w:i w:val="false"/>
          <w:color w:val="000000"/>
          <w:sz w:val="28"/>
        </w:rPr>
        <w:t xml:space="preserve">
      Группа пересматривает оставшийся срок полезной службы основных средств на каждую отчетную дату и, в случае если ожидания отличаются от предыдущей оценки, изменения учитываются как изменения в учетных оценках в соответствии с МСБУ 8 </w:t>
      </w:r>
      <w:r>
        <w:rPr>
          <w:rFonts w:ascii="Times New Roman"/>
          <w:b w:val="false"/>
          <w:i/>
          <w:color w:val="000000"/>
          <w:sz w:val="28"/>
        </w:rPr>
        <w:t>"Учетная политика, изменения в расчетных оценках и ошибки".</w:t>
      </w:r>
      <w:r>
        <w:br/>
      </w:r>
      <w:r>
        <w:rPr>
          <w:rFonts w:ascii="Times New Roman"/>
          <w:b w:val="false"/>
          <w:i w:val="false"/>
          <w:color w:val="000000"/>
          <w:sz w:val="28"/>
        </w:rPr>
        <w:t>
</w:t>
      </w:r>
      <w:r>
        <w:rPr>
          <w:rFonts w:ascii="Times New Roman"/>
          <w:b w:val="false"/>
          <w:i w:val="false"/>
          <w:color w:val="000000"/>
          <w:sz w:val="28"/>
        </w:rPr>
        <w:t xml:space="preserve">
      Договор между АО "Интергаз Центральная Азия" с Государством, рассматривается в </w:t>
      </w:r>
      <w:r>
        <w:rPr>
          <w:rFonts w:ascii="Times New Roman"/>
          <w:b w:val="false"/>
          <w:i/>
          <w:color w:val="000000"/>
          <w:sz w:val="28"/>
        </w:rPr>
        <w:t>Примечании 41</w:t>
      </w:r>
      <w:r>
        <w:rPr>
          <w:rFonts w:ascii="Times New Roman"/>
          <w:b w:val="false"/>
          <w:i w:val="false"/>
          <w:color w:val="000000"/>
          <w:sz w:val="28"/>
        </w:rPr>
        <w:t xml:space="preserve">, является концессионным соглашением, которое было выведено из сферы рассмотрения Интерпретации 12 </w:t>
      </w:r>
      <w:r>
        <w:rPr>
          <w:rFonts w:ascii="Times New Roman"/>
          <w:b w:val="false"/>
          <w:i/>
          <w:color w:val="000000"/>
          <w:sz w:val="28"/>
        </w:rPr>
        <w:t>"Договора концессии услуг"</w:t>
      </w:r>
      <w:r>
        <w:rPr>
          <w:rFonts w:ascii="Times New Roman"/>
          <w:b w:val="false"/>
          <w:i w:val="false"/>
          <w:color w:val="000000"/>
          <w:sz w:val="28"/>
        </w:rPr>
        <w:t xml:space="preserve"> (так как цедент не контролирует цену, по которой Группа заключает договора с основными покупателями). Последующие дополнения или усовершенствования по данным активам, находящимся в управлении по Договору, капитализируются и амортизируются в течение оцененного срока оставшейся службы вне зависимости от периода действия Договора, так как Правительство обязано возместить балансовую стоимость в случае, если Договор не продлен.</w:t>
      </w:r>
    </w:p>
    <w:bookmarkEnd w:id="195"/>
    <w:bookmarkStart w:name="z449" w:id="196"/>
    <w:p>
      <w:pPr>
        <w:spacing w:after="0"/>
        <w:ind w:left="0"/>
        <w:jc w:val="both"/>
      </w:pPr>
      <w:r>
        <w:rPr>
          <w:rFonts w:ascii="Times New Roman"/>
          <w:b w:val="false"/>
          <w:i w:val="false"/>
          <w:color w:val="000000"/>
          <w:sz w:val="28"/>
        </w:rPr>
        <w:t>
      </w:t>
      </w:r>
      <w:r>
        <w:rPr>
          <w:rFonts w:ascii="Times New Roman"/>
          <w:b/>
          <w:i w:val="false"/>
          <w:color w:val="000000"/>
          <w:sz w:val="28"/>
        </w:rPr>
        <w:t>Активы по отсроченному налогу</w:t>
      </w:r>
    </w:p>
    <w:bookmarkEnd w:id="196"/>
    <w:bookmarkStart w:name="z450" w:id="197"/>
    <w:p>
      <w:pPr>
        <w:spacing w:after="0"/>
        <w:ind w:left="0"/>
        <w:jc w:val="both"/>
      </w:pPr>
      <w:r>
        <w:rPr>
          <w:rFonts w:ascii="Times New Roman"/>
          <w:b w:val="false"/>
          <w:i w:val="false"/>
          <w:color w:val="000000"/>
          <w:sz w:val="28"/>
        </w:rPr>
        <w:t xml:space="preserve">
      Активы по отсроченному налогу признаются по всем резервам и перенесенным налоговым убыткам в той степени, в которой существует вероятность того, что будут обоснованы налогооблагаемые временные разницы и коммерческий характер таких расходов. Существенные суждения руководства требуются для оценки активов по отсроченному налогу, которые могут быть признаны на основе планируемого уровня и времени доходности, а также успешного применения стратегии налогового планирования. Сумма признанных активов по отсроченному налогу на 31 декабря 2008 года составляла 8.648.317 тысяч тенге. Более подробная информация содержится в </w:t>
      </w:r>
      <w:r>
        <w:rPr>
          <w:rFonts w:ascii="Times New Roman"/>
          <w:b w:val="false"/>
          <w:i/>
          <w:color w:val="000000"/>
          <w:sz w:val="28"/>
        </w:rPr>
        <w:t>Примечании 35.</w:t>
      </w:r>
    </w:p>
    <w:bookmarkEnd w:id="197"/>
    <w:bookmarkStart w:name="z451" w:id="198"/>
    <w:p>
      <w:pPr>
        <w:spacing w:after="0"/>
        <w:ind w:left="0"/>
        <w:jc w:val="both"/>
      </w:pPr>
      <w:r>
        <w:rPr>
          <w:rFonts w:ascii="Times New Roman"/>
          <w:b w:val="false"/>
          <w:i w:val="false"/>
          <w:color w:val="000000"/>
          <w:sz w:val="28"/>
        </w:rPr>
        <w:t>
      </w:t>
      </w:r>
      <w:r>
        <w:rPr>
          <w:rFonts w:ascii="Times New Roman"/>
          <w:b/>
          <w:i w:val="false"/>
          <w:color w:val="000000"/>
          <w:sz w:val="28"/>
        </w:rPr>
        <w:t>Налогообложение</w:t>
      </w:r>
    </w:p>
    <w:bookmarkEnd w:id="198"/>
    <w:bookmarkStart w:name="z452" w:id="199"/>
    <w:p>
      <w:pPr>
        <w:spacing w:after="0"/>
        <w:ind w:left="0"/>
        <w:jc w:val="both"/>
      </w:pPr>
      <w:r>
        <w:rPr>
          <w:rFonts w:ascii="Times New Roman"/>
          <w:b w:val="false"/>
          <w:i w:val="false"/>
          <w:color w:val="000000"/>
          <w:sz w:val="28"/>
        </w:rPr>
        <w:t xml:space="preserve">
      При оценке налоговых рисков, руководство рассматривает в качестве возможных обязательств известные сферы несоблюдения налогового законодательства, которые Группа не может оспорить или не считает, что она сможет успешно обжаловать, если дополнительные налоги будут начислены налоговыми органами. Такое определение требует вынесения существенных суждений и может изменяться в результате изменений в налоговом законодательстве и нормативно-правовых актах, поправок в условия налогообложения в контрактах Группы на недропользование, определения ожидаемых результатов по ожидающим своего решения налоговым разбирательствам и результата осуществляемой налоговыми органами проверки на соответствие. Резерв по налоговым рискам, раскрытый в </w:t>
      </w:r>
      <w:r>
        <w:rPr>
          <w:rFonts w:ascii="Times New Roman"/>
          <w:b w:val="false"/>
          <w:i/>
          <w:color w:val="000000"/>
          <w:sz w:val="28"/>
        </w:rPr>
        <w:t>Примечании 23</w:t>
      </w:r>
      <w:r>
        <w:rPr>
          <w:rFonts w:ascii="Times New Roman"/>
          <w:b w:val="false"/>
          <w:i w:val="false"/>
          <w:color w:val="000000"/>
          <w:sz w:val="28"/>
        </w:rPr>
        <w:t xml:space="preserve">, в основном, относится к применению Группой казахстанского законодательства о трансфертном ценообразовании в отношении экспортной реализации сырой нефти на период с 2002 по 2006 годы. Остальные неопределенности, относящиеся к налогообложению, раскрыты в </w:t>
      </w:r>
      <w:r>
        <w:rPr>
          <w:rFonts w:ascii="Times New Roman"/>
          <w:b w:val="false"/>
          <w:i/>
          <w:color w:val="000000"/>
          <w:sz w:val="28"/>
        </w:rPr>
        <w:t>Примечании 41</w:t>
      </w:r>
      <w:r>
        <w:rPr>
          <w:rFonts w:ascii="Times New Roman"/>
          <w:b w:val="false"/>
          <w:i w:val="false"/>
          <w:color w:val="000000"/>
          <w:sz w:val="28"/>
        </w:rPr>
        <w:t>.</w:t>
      </w:r>
    </w:p>
    <w:bookmarkEnd w:id="199"/>
    <w:bookmarkStart w:name="z453" w:id="200"/>
    <w:p>
      <w:pPr>
        <w:spacing w:after="0"/>
        <w:ind w:left="0"/>
        <w:jc w:val="both"/>
      </w:pPr>
      <w:r>
        <w:rPr>
          <w:rFonts w:ascii="Times New Roman"/>
          <w:b w:val="false"/>
          <w:i w:val="false"/>
          <w:color w:val="000000"/>
          <w:sz w:val="28"/>
        </w:rPr>
        <w:t>
      </w:t>
      </w:r>
      <w:r>
        <w:rPr>
          <w:rFonts w:ascii="Times New Roman"/>
          <w:b/>
          <w:i w:val="false"/>
          <w:color w:val="000000"/>
          <w:sz w:val="28"/>
        </w:rPr>
        <w:t>Справедливая стоимость активов и обязательств, полученных при объединении предприятий</w:t>
      </w:r>
    </w:p>
    <w:bookmarkEnd w:id="200"/>
    <w:bookmarkStart w:name="z454" w:id="201"/>
    <w:p>
      <w:pPr>
        <w:spacing w:after="0"/>
        <w:ind w:left="0"/>
        <w:jc w:val="both"/>
      </w:pPr>
      <w:r>
        <w:rPr>
          <w:rFonts w:ascii="Times New Roman"/>
          <w:b w:val="false"/>
          <w:i w:val="false"/>
          <w:color w:val="000000"/>
          <w:sz w:val="28"/>
        </w:rPr>
        <w:t xml:space="preserve">
      Группа обязана отдельно учитывать, на дату приобретения, идентифицируемые активы, обязательства и условные обязательства, приобретенные или принятые на себя в рамках сделки по объединению предприятий по их справедливой стоимости, что предполагает использование оценок. Такие оценки основываются на оценочных методах, предусматривающих значительную долю субъективных суждений при прогнозировании будущих денежных потоков и выработки других допущений. В 2008 году Группа приобрела доли в некоторых компаниях и на 31 декабря 2008 года Группа не завершила оценку справедливой стоимости идентифицируемых активов и обязательств некоторых приобретенных компаний, и, следовательно, учла эти приобретения по их предварительной сумме. Завершение определения справедливой стоимости в 2009 году может привести к существенным корректировкам в учтенных суммах идентифицируемых активов, обязательств и условных обязательств. Более подробная информация приведена в </w:t>
      </w:r>
      <w:r>
        <w:rPr>
          <w:rFonts w:ascii="Times New Roman"/>
          <w:b w:val="false"/>
          <w:i/>
          <w:color w:val="000000"/>
          <w:sz w:val="28"/>
        </w:rPr>
        <w:t>Примечании 5</w:t>
      </w:r>
      <w:r>
        <w:rPr>
          <w:rFonts w:ascii="Times New Roman"/>
          <w:b w:val="false"/>
          <w:i w:val="false"/>
          <w:color w:val="000000"/>
          <w:sz w:val="28"/>
        </w:rPr>
        <w:t>.</w:t>
      </w:r>
    </w:p>
    <w:bookmarkEnd w:id="201"/>
    <w:bookmarkStart w:name="z455" w:id="202"/>
    <w:p>
      <w:pPr>
        <w:spacing w:after="0"/>
        <w:ind w:left="0"/>
        <w:jc w:val="both"/>
      </w:pPr>
      <w:r>
        <w:rPr>
          <w:rFonts w:ascii="Times New Roman"/>
          <w:b w:val="false"/>
          <w:i w:val="false"/>
          <w:color w:val="000000"/>
          <w:sz w:val="28"/>
        </w:rPr>
        <w:t>
     </w:t>
      </w:r>
      <w:r>
        <w:rPr>
          <w:rFonts w:ascii="Times New Roman"/>
          <w:b/>
          <w:i w:val="false"/>
          <w:color w:val="000000"/>
          <w:sz w:val="28"/>
        </w:rPr>
        <w:t xml:space="preserve"> Активы, классифицированные как предназначенные для продажи</w:t>
      </w:r>
    </w:p>
    <w:bookmarkEnd w:id="202"/>
    <w:bookmarkStart w:name="z456" w:id="203"/>
    <w:p>
      <w:pPr>
        <w:spacing w:after="0"/>
        <w:ind w:left="0"/>
        <w:jc w:val="both"/>
      </w:pPr>
      <w:r>
        <w:rPr>
          <w:rFonts w:ascii="Times New Roman"/>
          <w:b w:val="false"/>
          <w:i w:val="false"/>
          <w:color w:val="000000"/>
          <w:sz w:val="28"/>
        </w:rPr>
        <w:t>
      У Группы имеются определенные активы, классифицированные как предназначенные для продажи. В 2008 году руководство утвердило план по реализации этих активов и у него имеется действующая программа по определению покупателя. Группа считает, что реализация будет завершена к концу 2009 года посредством проведения тендеров.</w:t>
      </w:r>
    </w:p>
    <w:bookmarkEnd w:id="203"/>
    <w:bookmarkStart w:name="z462" w:id="204"/>
    <w:p>
      <w:pPr>
        <w:spacing w:after="0"/>
        <w:ind w:left="0"/>
        <w:jc w:val="both"/>
      </w:pPr>
      <w:r>
        <w:rPr>
          <w:rFonts w:ascii="Times New Roman"/>
          <w:b w:val="false"/>
          <w:i w:val="false"/>
          <w:color w:val="000000"/>
          <w:sz w:val="28"/>
        </w:rPr>
        <w:t>
      </w:t>
      </w:r>
      <w:r>
        <w:rPr>
          <w:rFonts w:ascii="Times New Roman"/>
          <w:b/>
          <w:i w:val="false"/>
          <w:color w:val="000000"/>
          <w:sz w:val="28"/>
        </w:rPr>
        <w:t>Обязательство по выплатам работникам</w:t>
      </w:r>
    </w:p>
    <w:bookmarkEnd w:id="204"/>
    <w:bookmarkStart w:name="z463" w:id="205"/>
    <w:p>
      <w:pPr>
        <w:spacing w:after="0"/>
        <w:ind w:left="0"/>
        <w:jc w:val="both"/>
      </w:pPr>
      <w:r>
        <w:rPr>
          <w:rFonts w:ascii="Times New Roman"/>
          <w:b w:val="false"/>
          <w:i w:val="false"/>
          <w:color w:val="000000"/>
          <w:sz w:val="28"/>
        </w:rPr>
        <w:t xml:space="preserve">
      Группа использует актуарный метод оценки для определения текущей стоимости обязательств по установленным выплатам после выхода на пенсию и связанную с этим текущую стоимость услуг </w:t>
      </w:r>
      <w:r>
        <w:rPr>
          <w:rFonts w:ascii="Times New Roman"/>
          <w:b w:val="false"/>
          <w:i/>
          <w:color w:val="000000"/>
          <w:sz w:val="28"/>
        </w:rPr>
        <w:t>(Примечание 24)</w:t>
      </w:r>
      <w:r>
        <w:rPr>
          <w:rFonts w:ascii="Times New Roman"/>
          <w:b w:val="false"/>
          <w:i w:val="false"/>
          <w:color w:val="000000"/>
          <w:sz w:val="28"/>
        </w:rPr>
        <w:t>. Это требует использования демографических предположений в отношении будущих характеристик действительных и ушедших работников, которым полагаются вознаграждения (смертность в течение работы и после, статистика по изменению численности персонала, и прочее) а также финансовые предположения (ставка дисконтирования, будущая годовая материальная помощь, будущая годовая минимальная заработная плата, будущая средняя цена железнодорожного билета).</w:t>
      </w:r>
    </w:p>
    <w:bookmarkEnd w:id="205"/>
    <w:bookmarkStart w:name="z464" w:id="206"/>
    <w:p>
      <w:pPr>
        <w:spacing w:after="0"/>
        <w:ind w:left="0"/>
        <w:jc w:val="both"/>
      </w:pPr>
      <w:r>
        <w:rPr>
          <w:rFonts w:ascii="Times New Roman"/>
          <w:b w:val="false"/>
          <w:i w:val="false"/>
          <w:color w:val="000000"/>
          <w:sz w:val="28"/>
        </w:rPr>
        <w:t>
      </w:t>
      </w:r>
      <w:r>
        <w:rPr>
          <w:rFonts w:ascii="Times New Roman"/>
          <w:b/>
          <w:i w:val="false"/>
          <w:color w:val="000000"/>
          <w:sz w:val="28"/>
        </w:rPr>
        <w:t>Убытки от обесценения по займам клиентам и финансовым учреждениям</w:t>
      </w:r>
    </w:p>
    <w:bookmarkEnd w:id="206"/>
    <w:bookmarkStart w:name="z465" w:id="207"/>
    <w:p>
      <w:pPr>
        <w:spacing w:after="0"/>
        <w:ind w:left="0"/>
        <w:jc w:val="both"/>
      </w:pPr>
      <w:r>
        <w:rPr>
          <w:rFonts w:ascii="Times New Roman"/>
          <w:b w:val="false"/>
          <w:i w:val="false"/>
          <w:color w:val="000000"/>
          <w:sz w:val="28"/>
        </w:rPr>
        <w:t>
      На каждую отчетную дату Группа проводит анализ своих существенных по отдельности займов клиентам и кредитным учреждениям, для того, чтобы оценить должен ли убыток от обесценения быть учтен в отчете о прибылях и убытках. В частности, суждения руководства требуются в оценке суммы и сроков, будущих денежных потоков при определении убытка от обесценения. При оценке таких денежных потоков, Группа выносит суждения о финансовом положении заемщика и чистой стоимости реализации обеспечения. Эти оценки основаны на допущениях по ряду факторов и фактические результаты могут быть иными, что приведет к будущим изменениям в резерве.</w:t>
      </w:r>
      <w:r>
        <w:br/>
      </w:r>
      <w:r>
        <w:rPr>
          <w:rFonts w:ascii="Times New Roman"/>
          <w:b w:val="false"/>
          <w:i w:val="false"/>
          <w:color w:val="000000"/>
          <w:sz w:val="28"/>
        </w:rPr>
        <w:t>
</w:t>
      </w:r>
      <w:r>
        <w:rPr>
          <w:rFonts w:ascii="Times New Roman"/>
          <w:b w:val="false"/>
          <w:i w:val="false"/>
          <w:color w:val="000000"/>
          <w:sz w:val="28"/>
        </w:rPr>
        <w:t>
      Затем, займы, которые были оценены по отдельности, и которые не обесценились и все несущественные по отдельности займы, оцениваются в совокупности, в группах активов с аналогичными характеристиками риска, для определения того, необходимо ли формировать резерв вследствие наступления случаев убытка, в отношение которых имеется объективное свидетельство, но влияние не является очевидным.</w:t>
      </w:r>
      <w:r>
        <w:br/>
      </w:r>
      <w:r>
        <w:rPr>
          <w:rFonts w:ascii="Times New Roman"/>
          <w:b w:val="false"/>
          <w:i w:val="false"/>
          <w:color w:val="000000"/>
          <w:sz w:val="28"/>
        </w:rPr>
        <w:t>
</w:t>
      </w:r>
      <w:r>
        <w:rPr>
          <w:rFonts w:ascii="Times New Roman"/>
          <w:b w:val="false"/>
          <w:i w:val="false"/>
          <w:color w:val="000000"/>
          <w:sz w:val="28"/>
        </w:rPr>
        <w:t xml:space="preserve">
      Совокупная оценка принимает во внимание данные по кредитному портфелю, (такие как кредитное качество, уровни просрочки, использование кредита, соотношение займа к обеспечению и пр.), концентрацию риска и экономические показатели (в том числе уровень безработицы, индексы цен на недвижимость, страновой риск и показатели работы различных отдельных групп). Убыток по обесценению займов клиентам и кредитным учреждениям более детально раскрыт в </w:t>
      </w:r>
      <w:r>
        <w:rPr>
          <w:rFonts w:ascii="Times New Roman"/>
          <w:b w:val="false"/>
          <w:i/>
          <w:color w:val="000000"/>
          <w:sz w:val="28"/>
        </w:rPr>
        <w:t>Примечании 9 и Примечании 10.</w:t>
      </w:r>
    </w:p>
    <w:bookmarkEnd w:id="207"/>
    <w:bookmarkStart w:name="z468" w:id="208"/>
    <w:p>
      <w:pPr>
        <w:spacing w:after="0"/>
        <w:ind w:left="0"/>
        <w:jc w:val="both"/>
      </w:pPr>
      <w:r>
        <w:rPr>
          <w:rFonts w:ascii="Times New Roman"/>
          <w:b w:val="false"/>
          <w:i w:val="false"/>
          <w:color w:val="000000"/>
          <w:sz w:val="28"/>
        </w:rPr>
        <w:t>
      </w:t>
      </w:r>
      <w:r>
        <w:rPr>
          <w:rFonts w:ascii="Times New Roman"/>
          <w:b/>
          <w:i w:val="false"/>
          <w:color w:val="000000"/>
          <w:sz w:val="28"/>
        </w:rPr>
        <w:t>Резервы</w:t>
      </w:r>
    </w:p>
    <w:bookmarkEnd w:id="208"/>
    <w:bookmarkStart w:name="z469" w:id="209"/>
    <w:p>
      <w:pPr>
        <w:spacing w:after="0"/>
        <w:ind w:left="0"/>
        <w:jc w:val="both"/>
      </w:pPr>
      <w:r>
        <w:rPr>
          <w:rFonts w:ascii="Times New Roman"/>
          <w:b w:val="false"/>
          <w:i w:val="false"/>
          <w:color w:val="000000"/>
          <w:sz w:val="28"/>
        </w:rPr>
        <w:t xml:space="preserve">
      Группа формирует резервы по сомнительной дебиторской задолженности. Значительные суждения используются при определении сомнительных долгов. При определении сомнительных долгов рассматривается историческое и ожидаемое поведение клиентов. Изменения в экономике или индивидуальные условия клиента могут потребовать корректировок резерва по сомнительной задолженности в данной консолидированной финансовой отчетности. По состоянию на 31 декабря 2008 года резервы по сомнительным долгам были сформированы в размере 54.815.603 тысячи тенге </w:t>
      </w:r>
      <w:r>
        <w:rPr>
          <w:rFonts w:ascii="Times New Roman"/>
          <w:b w:val="false"/>
          <w:i/>
          <w:color w:val="000000"/>
          <w:sz w:val="28"/>
        </w:rPr>
        <w:t>(Примечания 13 и 15)</w:t>
      </w:r>
      <w:r>
        <w:rPr>
          <w:rFonts w:ascii="Times New Roman"/>
          <w:b w:val="false"/>
          <w:i w:val="false"/>
          <w:color w:val="000000"/>
          <w:sz w:val="28"/>
        </w:rPr>
        <w:t>.</w:t>
      </w:r>
    </w:p>
    <w:bookmarkEnd w:id="209"/>
    <w:bookmarkStart w:name="z470" w:id="210"/>
    <w:p>
      <w:pPr>
        <w:spacing w:after="0"/>
        <w:ind w:left="0"/>
        <w:jc w:val="left"/>
      </w:pPr>
      <w:r>
        <w:rPr>
          <w:rFonts w:ascii="Times New Roman"/>
          <w:b/>
          <w:i w:val="false"/>
          <w:color w:val="000000"/>
        </w:rPr>
        <w:t xml:space="preserve"> 
5. ОБЪЕДИНЕНИЕ ПРЕДПРИЯТИЙ И ПРИОБРЕТЕНИЕ СОВМЕСТНЫХ ПРЕДПРИЯТИЙ</w:t>
      </w:r>
    </w:p>
    <w:bookmarkEnd w:id="210"/>
    <w:bookmarkStart w:name="z471" w:id="211"/>
    <w:p>
      <w:pPr>
        <w:spacing w:after="0"/>
        <w:ind w:left="0"/>
        <w:jc w:val="both"/>
      </w:pPr>
      <w:r>
        <w:rPr>
          <w:rFonts w:ascii="Times New Roman"/>
          <w:b w:val="false"/>
          <w:i w:val="false"/>
          <w:color w:val="000000"/>
          <w:sz w:val="28"/>
        </w:rPr>
        <w:t>
      </w:t>
      </w:r>
      <w:r>
        <w:rPr>
          <w:rFonts w:ascii="Times New Roman"/>
          <w:b/>
          <w:i w:val="false"/>
          <w:color w:val="000000"/>
          <w:sz w:val="28"/>
        </w:rPr>
        <w:t>Объединение предприятий</w:t>
      </w:r>
    </w:p>
    <w:bookmarkEnd w:id="211"/>
    <w:bookmarkStart w:name="z472" w:id="212"/>
    <w:p>
      <w:pPr>
        <w:spacing w:after="0"/>
        <w:ind w:left="0"/>
        <w:jc w:val="both"/>
      </w:pPr>
      <w:r>
        <w:rPr>
          <w:rFonts w:ascii="Times New Roman"/>
          <w:b w:val="false"/>
          <w:i w:val="false"/>
          <w:color w:val="000000"/>
          <w:sz w:val="28"/>
        </w:rPr>
        <w:t>
</w:t>
      </w:r>
      <w:r>
        <w:rPr>
          <w:rFonts w:ascii="Times New Roman"/>
          <w:b w:val="false"/>
          <w:i/>
          <w:color w:val="000000"/>
          <w:sz w:val="28"/>
        </w:rPr>
        <w:t>      Приобретение "Батуми Индастриал Холдингс Лимитед" ("БИХЛ")</w:t>
      </w:r>
    </w:p>
    <w:bookmarkEnd w:id="212"/>
    <w:bookmarkStart w:name="z473" w:id="213"/>
    <w:p>
      <w:pPr>
        <w:spacing w:after="0"/>
        <w:ind w:left="0"/>
        <w:jc w:val="both"/>
      </w:pPr>
      <w:r>
        <w:rPr>
          <w:rFonts w:ascii="Times New Roman"/>
          <w:b w:val="false"/>
          <w:i w:val="false"/>
          <w:color w:val="000000"/>
          <w:sz w:val="28"/>
        </w:rPr>
        <w:t>
      12 сентября 2007 года НК КМГ заключило договор о приобретении 100 % простых акций БИХЛ у "Терминал Партнерс Лимитед" за 325 миллионов долларов США. БИХЛ является холдинговой компанией, владеющей 50 %-ой долей в BCPL (бывшее "Нафтранс Капитал Партнерс Лимитед"), 38,12 %-ой долей в "Батуми Терминал Лимитед" ("БТЛ") и 100  %-ой долей в "Порт Капитал Партнерс", которое владеет 100 %-ой долей в морском Порту Батуми. НК КМГ, 5 февраля 2008 года, дата приобретения, заплатила за приобретение 325 миллионов долларов США (эквивалент 39.061.750 тысячам тенге). Приобретение было учтено с использованием метода покупки.</w:t>
      </w:r>
    </w:p>
    <w:bookmarkEnd w:id="213"/>
    <w:bookmarkStart w:name="z481" w:id="214"/>
    <w:p>
      <w:pPr>
        <w:spacing w:after="0"/>
        <w:ind w:left="0"/>
        <w:jc w:val="both"/>
      </w:pPr>
      <w:r>
        <w:rPr>
          <w:rFonts w:ascii="Times New Roman"/>
          <w:b w:val="false"/>
          <w:i w:val="false"/>
          <w:color w:val="000000"/>
          <w:sz w:val="28"/>
        </w:rPr>
        <w:t>
      Справедливая стоимость идентифицируемых активов, обязательств и условных обязательств, относящихся к 100 % доле, приобретенной в БИХЛ и первоначальная балансовая стоимость по МСФО, на дату приобретения представлены следующим образом:</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3913"/>
        <w:gridCol w:w="361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тысячах тенге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Справедливая стоимость,</w:t>
            </w:r>
            <w:r>
              <w:br/>
            </w:r>
            <w:r>
              <w:rPr>
                <w:rFonts w:ascii="Times New Roman"/>
                <w:b w:val="false"/>
                <w:i w:val="false"/>
                <w:color w:val="000000"/>
                <w:sz w:val="20"/>
              </w:rPr>
              <w:t>
</w:t>
            </w:r>
            <w:r>
              <w:rPr>
                <w:rFonts w:ascii="Times New Roman"/>
                <w:b w:val="false"/>
                <w:i w:val="false"/>
                <w:color w:val="000000"/>
                <w:sz w:val="20"/>
              </w:rPr>
              <w:t xml:space="preserve">признанная при </w:t>
            </w:r>
            <w:r>
              <w:br/>
            </w:r>
            <w:r>
              <w:rPr>
                <w:rFonts w:ascii="Times New Roman"/>
                <w:b w:val="false"/>
                <w:i w:val="false"/>
                <w:color w:val="000000"/>
                <w:sz w:val="20"/>
              </w:rPr>
              <w:t>
</w:t>
            </w:r>
            <w:r>
              <w:rPr>
                <w:rFonts w:ascii="Times New Roman"/>
                <w:b w:val="false"/>
                <w:i w:val="false"/>
                <w:color w:val="000000"/>
                <w:sz w:val="20"/>
              </w:rPr>
              <w:t xml:space="preserve">приобретении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Предыдущая балансовая</w:t>
            </w:r>
            <w:r>
              <w:br/>
            </w:r>
            <w:r>
              <w:rPr>
                <w:rFonts w:ascii="Times New Roman"/>
                <w:b w:val="false"/>
                <w:i w:val="false"/>
                <w:color w:val="000000"/>
                <w:sz w:val="20"/>
              </w:rPr>
              <w:t>
</w:t>
            </w:r>
            <w:r>
              <w:rPr>
                <w:rFonts w:ascii="Times New Roman"/>
                <w:b w:val="false"/>
                <w:i w:val="false"/>
                <w:color w:val="000000"/>
                <w:sz w:val="20"/>
              </w:rPr>
              <w:t>стоимость</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20.003.778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13.328.666</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Товарно-материальные запасы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371.414</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3.641.015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3.641.015</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637.751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637.751</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финансовые активы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97.714</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1.157.980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1.157.980</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25.909.652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19.234.540</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480.760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480.760</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1.953.213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1.953.213</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w:t>
            </w:r>
            <w:r>
              <w:br/>
            </w:r>
            <w:r>
              <w:rPr>
                <w:rFonts w:ascii="Times New Roman"/>
                <w:b w:val="false"/>
                <w:i w:val="false"/>
                <w:color w:val="000000"/>
                <w:sz w:val="20"/>
              </w:rPr>
              <w:t>
</w:t>
            </w:r>
            <w:r>
              <w:rPr>
                <w:rFonts w:ascii="Times New Roman"/>
                <w:b w:val="false"/>
                <w:i w:val="false"/>
                <w:color w:val="000000"/>
                <w:sz w:val="20"/>
              </w:rPr>
              <w:t>отсроченному налогу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484.015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484.015</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1.155.884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1.155.884</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кредиторская задолженность</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480.573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480.573</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 к уплате</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123.139</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2.159.846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2.159.846</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обязательств</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6.837.430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19.072.222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12.397.110</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 (19,06 % в БТЛ)</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3.066.103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Приобретенная доля в чистых активах</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22.138.325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 возникающий при</w:t>
            </w:r>
            <w:r>
              <w:br/>
            </w:r>
            <w:r>
              <w:rPr>
                <w:rFonts w:ascii="Times New Roman"/>
                <w:b w:val="false"/>
                <w:i w:val="false"/>
                <w:color w:val="000000"/>
                <w:sz w:val="20"/>
              </w:rPr>
              <w:t>
</w:t>
            </w:r>
            <w:r>
              <w:rPr>
                <w:rFonts w:ascii="Times New Roman"/>
                <w:b w:val="false"/>
                <w:i w:val="false"/>
                <w:color w:val="000000"/>
                <w:sz w:val="20"/>
              </w:rPr>
              <w:t xml:space="preserve">приобретении </w:t>
            </w:r>
            <w:r>
              <w:rPr>
                <w:rFonts w:ascii="Times New Roman"/>
                <w:b w:val="false"/>
                <w:i/>
                <w:color w:val="000000"/>
                <w:sz w:val="20"/>
              </w:rPr>
              <w:t xml:space="preserve">(Примечание </w:t>
            </w:r>
            <w:r>
              <w:rPr>
                <w:rFonts w:ascii="Times New Roman"/>
                <w:b w:val="false"/>
                <w:i w:val="false"/>
                <w:color w:val="000000"/>
                <w:sz w:val="20"/>
              </w:rPr>
              <w:t>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16.923.425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приобретения</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39.061.750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Общая стоимость приобретения включает денежный платеж в 39.061.750 тысяч тенге.</w:t>
      </w:r>
    </w:p>
    <w:bookmarkStart w:name="z983" w:id="215"/>
    <w:p>
      <w:pPr>
        <w:spacing w:after="0"/>
        <w:ind w:left="0"/>
        <w:jc w:val="both"/>
      </w:pPr>
      <w:r>
        <w:rPr>
          <w:rFonts w:ascii="Times New Roman"/>
          <w:b w:val="false"/>
          <w:i w:val="false"/>
          <w:color w:val="000000"/>
          <w:sz w:val="28"/>
        </w:rPr>
        <w:t>
      Отток денежных средств при приобретении</w:t>
      </w:r>
      <w:r>
        <w:rPr>
          <w:rFonts w:ascii="Times New Roman"/>
          <w:b w:val="false"/>
          <w:i w:val="false"/>
          <w:color w:val="000000"/>
          <w:sz w:val="28"/>
        </w:rPr>
        <w:t>:</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3"/>
        <w:gridCol w:w="2333"/>
      </w:tblGrid>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денежные средства, приобретенные с</w:t>
            </w:r>
            <w:r>
              <w:br/>
            </w:r>
            <w:r>
              <w:rPr>
                <w:rFonts w:ascii="Times New Roman"/>
                <w:b w:val="false"/>
                <w:i w:val="false"/>
                <w:color w:val="000000"/>
                <w:sz w:val="20"/>
              </w:rPr>
              <w:t>
</w:t>
            </w:r>
            <w:r>
              <w:rPr>
                <w:rFonts w:ascii="Times New Roman"/>
                <w:b w:val="false"/>
                <w:i w:val="false"/>
                <w:color w:val="000000"/>
                <w:sz w:val="20"/>
              </w:rPr>
              <w:t>совместным предприятием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1.157.980</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уплаченные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(39.061.750)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отток денежных средств                  (37.903.770)</w:t>
            </w:r>
          </w:p>
        </w:tc>
      </w:tr>
    </w:tbl>
    <w:bookmarkStart w:name="z482" w:id="216"/>
    <w:p>
      <w:pPr>
        <w:spacing w:after="0"/>
        <w:ind w:left="0"/>
        <w:jc w:val="both"/>
      </w:pPr>
      <w:r>
        <w:rPr>
          <w:rFonts w:ascii="Times New Roman"/>
          <w:b w:val="false"/>
          <w:i w:val="false"/>
          <w:color w:val="000000"/>
          <w:sz w:val="28"/>
        </w:rPr>
        <w:t>
      С даты приобретения, чистая прибыль БИХЛ за период, включенная в чистую прибыль Группы, составила 1.527.517 тысяч тенге. Если бы объединение имело место в начале года, чистая прибыль Группы составила бы 461.546.122 тысячи тенге, а доходы Группы составили бы 3.342.923.689 тысяч тенге за год, закончившийся 31 декабря 2008 года.</w:t>
      </w:r>
      <w:r>
        <w:br/>
      </w:r>
      <w:r>
        <w:rPr>
          <w:rFonts w:ascii="Times New Roman"/>
          <w:b w:val="false"/>
          <w:i w:val="false"/>
          <w:color w:val="000000"/>
          <w:sz w:val="28"/>
        </w:rPr>
        <w:t>
</w:t>
      </w:r>
      <w:r>
        <w:rPr>
          <w:rFonts w:ascii="Times New Roman"/>
          <w:b w:val="false"/>
          <w:i w:val="false"/>
          <w:color w:val="000000"/>
          <w:sz w:val="28"/>
        </w:rPr>
        <w:t>
      Гудвилл, признанный при приобретении, относится к ожидаемой совместной деятельности и прочим выгодам от объединения активов и деятельности БИХЛ с активами и деятельностью Группы.</w:t>
      </w:r>
      <w:r>
        <w:br/>
      </w:r>
      <w:r>
        <w:rPr>
          <w:rFonts w:ascii="Times New Roman"/>
          <w:b w:val="false"/>
          <w:i w:val="false"/>
          <w:color w:val="000000"/>
          <w:sz w:val="28"/>
        </w:rPr>
        <w:t>
</w:t>
      </w:r>
      <w:r>
        <w:rPr>
          <w:rFonts w:ascii="Times New Roman"/>
          <w:b w:val="false"/>
          <w:i w:val="false"/>
          <w:color w:val="000000"/>
          <w:sz w:val="28"/>
        </w:rPr>
        <w:t>
      Оценка основных средств была проведена независимым профессиональным оценщиком. Восстановительная стоимость использовалась в качестве основы для оценки.</w:t>
      </w:r>
    </w:p>
    <w:bookmarkEnd w:id="216"/>
    <w:bookmarkStart w:name="z489" w:id="217"/>
    <w:p>
      <w:pPr>
        <w:spacing w:after="0"/>
        <w:ind w:left="0"/>
        <w:jc w:val="both"/>
      </w:pPr>
      <w:r>
        <w:rPr>
          <w:rFonts w:ascii="Times New Roman"/>
          <w:b w:val="false"/>
          <w:i w:val="false"/>
          <w:color w:val="000000"/>
          <w:sz w:val="28"/>
        </w:rPr>
        <w:t>
      </w:t>
      </w:r>
      <w:r>
        <w:rPr>
          <w:rFonts w:ascii="Times New Roman"/>
          <w:b/>
          <w:i w:val="false"/>
          <w:color w:val="000000"/>
          <w:sz w:val="28"/>
        </w:rPr>
        <w:t xml:space="preserve">Приобретение совместных предприятий </w:t>
      </w:r>
    </w:p>
    <w:bookmarkEnd w:id="217"/>
    <w:bookmarkStart w:name="z490" w:id="218"/>
    <w:p>
      <w:pPr>
        <w:spacing w:after="0"/>
        <w:ind w:left="0"/>
        <w:jc w:val="both"/>
      </w:pPr>
      <w:r>
        <w:rPr>
          <w:rFonts w:ascii="Times New Roman"/>
          <w:b w:val="false"/>
          <w:i w:val="false"/>
          <w:color w:val="000000"/>
          <w:sz w:val="28"/>
        </w:rPr>
        <w:t>
</w:t>
      </w:r>
      <w:r>
        <w:rPr>
          <w:rFonts w:ascii="Times New Roman"/>
          <w:b w:val="false"/>
          <w:i/>
          <w:color w:val="000000"/>
          <w:sz w:val="28"/>
        </w:rPr>
        <w:t xml:space="preserve">      Приобретение доли в ЧКОО "Forum Muider BV" ("Forum Muider") </w:t>
      </w:r>
    </w:p>
    <w:bookmarkEnd w:id="218"/>
    <w:bookmarkStart w:name="z491" w:id="219"/>
    <w:p>
      <w:pPr>
        <w:spacing w:after="0"/>
        <w:ind w:left="0"/>
        <w:jc w:val="both"/>
      </w:pPr>
      <w:r>
        <w:rPr>
          <w:rFonts w:ascii="Times New Roman"/>
          <w:b w:val="false"/>
          <w:i w:val="false"/>
          <w:color w:val="000000"/>
          <w:sz w:val="28"/>
        </w:rPr>
        <w:t>
      23 декабря 2008 года АО "Самрук-Энерго" ("Самрук-Энерго") приобрело 50 % долю в Forum Muider. Forum Muider является холдинговой компанией, которая владеет 100 % долями в уставном капитале Богатырь Комир и ряда компаний, зарегистрированных в Российской Федерации и Республике Кипр, и не осуществляющих значительных операций. Forum Muider является предприятием, совместно контролируемым Самрук-Энерго и Urel Enterprises Limited, предприятием, которое в конечном итоге контролируется ОК РУСАЛ. Богатырь Комир осуществляет добычу энергетического угля Экибастузского каменноугольного месторождения в пределах разрезов "Богатырь" и "Северный" в Павлодарской области Республики Казахстан, и его реализацию компаниям по производству электроэнергии на местном рынке и на территории Российской Федерации.</w:t>
      </w:r>
      <w:r>
        <w:br/>
      </w:r>
      <w:r>
        <w:rPr>
          <w:rFonts w:ascii="Times New Roman"/>
          <w:b w:val="false"/>
          <w:i w:val="false"/>
          <w:color w:val="000000"/>
          <w:sz w:val="28"/>
        </w:rPr>
        <w:t>
</w:t>
      </w:r>
      <w:r>
        <w:rPr>
          <w:rFonts w:ascii="Times New Roman"/>
          <w:b w:val="false"/>
          <w:i w:val="false"/>
          <w:color w:val="000000"/>
          <w:sz w:val="28"/>
        </w:rPr>
        <w:t>
      Приобретение Forum Muider было учтено по методу приобретения. На 31 декабря 2008 года Группа не смогла завершить оценку справедливой стоимости своей доли в приобретенных идентифицируемых активах, обязательствах и условных обязательствах. Приобретение было учтено с использованием предварительной справедливой стоимости на дату приобретения.</w:t>
      </w:r>
      <w:r>
        <w:br/>
      </w:r>
      <w:r>
        <w:rPr>
          <w:rFonts w:ascii="Times New Roman"/>
          <w:b w:val="false"/>
          <w:i w:val="false"/>
          <w:color w:val="000000"/>
          <w:sz w:val="28"/>
        </w:rPr>
        <w:t>
</w:t>
      </w:r>
      <w:r>
        <w:rPr>
          <w:rFonts w:ascii="Times New Roman"/>
          <w:b w:val="false"/>
          <w:i w:val="false"/>
          <w:color w:val="000000"/>
          <w:sz w:val="28"/>
        </w:rPr>
        <w:t>
      Предварительная справедливая стоимость идентифицируемых активов, обязательств и условных обязательств, относящихся к 50 % доле, приобретенной в Forum Muider и первоначальная балансовая стоимость по МСФО на дату приобретения, представлены следующим образом:</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3993"/>
        <w:gridCol w:w="357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Предварительная</w:t>
            </w:r>
            <w:r>
              <w:br/>
            </w:r>
            <w:r>
              <w:rPr>
                <w:rFonts w:ascii="Times New Roman"/>
                <w:b w:val="false"/>
                <w:i w:val="false"/>
                <w:color w:val="000000"/>
                <w:sz w:val="20"/>
              </w:rPr>
              <w:t>
</w:t>
            </w:r>
            <w:r>
              <w:rPr>
                <w:rFonts w:ascii="Times New Roman"/>
                <w:b w:val="false"/>
                <w:i w:val="false"/>
                <w:color w:val="000000"/>
                <w:sz w:val="20"/>
              </w:rPr>
              <w:t>справедливая</w:t>
            </w:r>
            <w:r>
              <w:br/>
            </w:r>
            <w:r>
              <w:rPr>
                <w:rFonts w:ascii="Times New Roman"/>
                <w:b w:val="false"/>
                <w:i w:val="false"/>
                <w:color w:val="000000"/>
                <w:sz w:val="20"/>
              </w:rPr>
              <w:t>
</w:t>
            </w:r>
            <w:r>
              <w:rPr>
                <w:rFonts w:ascii="Times New Roman"/>
                <w:b w:val="false"/>
                <w:i w:val="false"/>
                <w:color w:val="000000"/>
                <w:sz w:val="20"/>
              </w:rPr>
              <w:t>стоимость</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Балансовая стоимость</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52.335.730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17.657.260</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273.265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273.265</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Товарно-материальные запасы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729.608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729.608</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и прочая дебиторская задолженность</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4.020.501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4.020.501</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1.074.568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1.074.568</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w:t>
            </w:r>
            <w:r>
              <w:br/>
            </w:r>
            <w:r>
              <w:rPr>
                <w:rFonts w:ascii="Times New Roman"/>
                <w:b w:val="false"/>
                <w:i w:val="false"/>
                <w:color w:val="000000"/>
                <w:sz w:val="20"/>
              </w:rPr>
              <w:t>
</w:t>
            </w:r>
            <w:r>
              <w:rPr>
                <w:rFonts w:ascii="Times New Roman"/>
                <w:b w:val="false"/>
                <w:i w:val="false"/>
                <w:color w:val="000000"/>
                <w:sz w:val="20"/>
              </w:rPr>
              <w:t>предназначенные для продажи</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166.609</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166.609</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58.600.281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23.921.811</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восстановление участка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681.827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681.827</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отсроченному</w:t>
            </w:r>
            <w:r>
              <w:br/>
            </w:r>
            <w:r>
              <w:rPr>
                <w:rFonts w:ascii="Times New Roman"/>
                <w:b w:val="false"/>
                <w:i w:val="false"/>
                <w:color w:val="000000"/>
                <w:sz w:val="20"/>
              </w:rPr>
              <w:t>
</w:t>
            </w:r>
            <w:r>
              <w:rPr>
                <w:rFonts w:ascii="Times New Roman"/>
                <w:b w:val="false"/>
                <w:i w:val="false"/>
                <w:color w:val="000000"/>
                <w:sz w:val="20"/>
              </w:rPr>
              <w:t>подоходному налогу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6.310.091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1.208.141</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вознаграждениям</w:t>
            </w:r>
            <w:r>
              <w:br/>
            </w:r>
            <w:r>
              <w:rPr>
                <w:rFonts w:ascii="Times New Roman"/>
                <w:b w:val="false"/>
                <w:i w:val="false"/>
                <w:color w:val="000000"/>
                <w:sz w:val="20"/>
              </w:rPr>
              <w:t>
</w:t>
            </w:r>
            <w:r>
              <w:rPr>
                <w:rFonts w:ascii="Times New Roman"/>
                <w:b w:val="false"/>
                <w:i w:val="false"/>
                <w:color w:val="000000"/>
                <w:sz w:val="20"/>
              </w:rPr>
              <w:t>работникам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297.868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297.868</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3.588.441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3.588.441</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и прочая кредиторская</w:t>
            </w:r>
            <w:r>
              <w:br/>
            </w:r>
            <w:r>
              <w:rPr>
                <w:rFonts w:ascii="Times New Roman"/>
                <w:b w:val="false"/>
                <w:i w:val="false"/>
                <w:color w:val="000000"/>
                <w:sz w:val="20"/>
              </w:rPr>
              <w:t>
</w:t>
            </w:r>
            <w:r>
              <w:rPr>
                <w:rFonts w:ascii="Times New Roman"/>
                <w:b w:val="false"/>
                <w:i w:val="false"/>
                <w:color w:val="000000"/>
                <w:sz w:val="20"/>
              </w:rPr>
              <w:t>задолженность</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5.327.447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5.327.447</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к уплате</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634.814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634.814</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16.840.488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11.738.538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41.759.793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12.183.273</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 в дочерних</w:t>
            </w:r>
            <w:r>
              <w:br/>
            </w:r>
            <w:r>
              <w:rPr>
                <w:rFonts w:ascii="Times New Roman"/>
                <w:b w:val="false"/>
                <w:i w:val="false"/>
                <w:color w:val="000000"/>
                <w:sz w:val="20"/>
              </w:rPr>
              <w:t>
</w:t>
            </w:r>
            <w:r>
              <w:rPr>
                <w:rFonts w:ascii="Times New Roman"/>
                <w:b w:val="false"/>
                <w:i w:val="false"/>
                <w:color w:val="000000"/>
                <w:sz w:val="20"/>
              </w:rPr>
              <w:t>организациях Forum Muider</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Приобретенная доля в чистых активах</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41.759.543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приобретения</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41.759.543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0" w:id="220"/>
    <w:p>
      <w:pPr>
        <w:spacing w:after="0"/>
        <w:ind w:left="0"/>
        <w:jc w:val="both"/>
      </w:pPr>
      <w:r>
        <w:rPr>
          <w:rFonts w:ascii="Times New Roman"/>
          <w:b w:val="false"/>
          <w:i w:val="false"/>
          <w:color w:val="000000"/>
          <w:sz w:val="28"/>
        </w:rPr>
        <w:t>
      Общая стоимость приобретения включает денежный платеж на сумму 41.747.543 тысячи тенге и затраты, непосредственно связанные с приобретением в размере 12.000 тысяч тенге.</w:t>
      </w:r>
    </w:p>
    <w:bookmarkEnd w:id="220"/>
    <w:bookmarkStart w:name="z501" w:id="221"/>
    <w:p>
      <w:pPr>
        <w:spacing w:after="0"/>
        <w:ind w:left="0"/>
        <w:jc w:val="both"/>
      </w:pPr>
      <w:r>
        <w:rPr>
          <w:rFonts w:ascii="Times New Roman"/>
          <w:b w:val="false"/>
          <w:i w:val="false"/>
          <w:color w:val="000000"/>
          <w:sz w:val="28"/>
        </w:rPr>
        <w:t>
      Отток денежных средств при приобретении:</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521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денежные средства, приобретенные с</w:t>
            </w:r>
            <w:r>
              <w:br/>
            </w:r>
            <w:r>
              <w:rPr>
                <w:rFonts w:ascii="Times New Roman"/>
                <w:b w:val="false"/>
                <w:i w:val="false"/>
                <w:color w:val="000000"/>
                <w:sz w:val="20"/>
              </w:rPr>
              <w:t>
</w:t>
            </w:r>
            <w:r>
              <w:rPr>
                <w:rFonts w:ascii="Times New Roman"/>
                <w:b w:val="false"/>
                <w:i w:val="false"/>
                <w:color w:val="000000"/>
                <w:sz w:val="20"/>
              </w:rPr>
              <w:t>совместным предприятием</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1.074.568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уплаченные</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(41.747.543)</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отток денежных средств</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(40.672.975)</w:t>
            </w:r>
          </w:p>
        </w:tc>
      </w:tr>
    </w:tbl>
    <w:bookmarkStart w:name="z502" w:id="222"/>
    <w:p>
      <w:pPr>
        <w:spacing w:after="0"/>
        <w:ind w:left="0"/>
        <w:jc w:val="both"/>
      </w:pPr>
      <w:r>
        <w:rPr>
          <w:rFonts w:ascii="Times New Roman"/>
          <w:b w:val="false"/>
          <w:i w:val="false"/>
          <w:color w:val="000000"/>
          <w:sz w:val="28"/>
        </w:rPr>
        <w:t>
      Доля Группы в доходе и прибыли Forum Muider с даты приобретения является несущественной для данной консолидированной финансовой отчетности. Если бы объединение имело место на начало года, чистая прибыль Группы составила 465.047.435 тысяч тенге, а доходы за год, закончившийся 31 декабря 2008 года, составила бы 3.376.695.859 тысяч тенге.</w:t>
      </w:r>
    </w:p>
    <w:bookmarkEnd w:id="222"/>
    <w:bookmarkStart w:name="z506" w:id="223"/>
    <w:p>
      <w:pPr>
        <w:spacing w:after="0"/>
        <w:ind w:left="0"/>
        <w:jc w:val="left"/>
      </w:pPr>
      <w:r>
        <w:rPr>
          <w:rFonts w:ascii="Times New Roman"/>
          <w:b/>
          <w:i w:val="false"/>
          <w:color w:val="000000"/>
        </w:rPr>
        <w:t xml:space="preserve"> 
6. ОСНОВНЫЕ СРЕДСТВА</w:t>
      </w:r>
    </w:p>
    <w:bookmarkEnd w:id="223"/>
    <w:bookmarkStart w:name="z507" w:id="224"/>
    <w:p>
      <w:pPr>
        <w:spacing w:after="0"/>
        <w:ind w:left="0"/>
        <w:jc w:val="both"/>
      </w:pPr>
      <w:r>
        <w:rPr>
          <w:rFonts w:ascii="Times New Roman"/>
          <w:b w:val="false"/>
          <w:i w:val="false"/>
          <w:color w:val="000000"/>
          <w:sz w:val="28"/>
        </w:rPr>
        <w:t>
      Движение основных средств за год, закончившийся 31 декабря 2008 года, представлено следующим образом:</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2413"/>
        <w:gridCol w:w="2413"/>
        <w:gridCol w:w="2753"/>
      </w:tblGrid>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Нефтегазовые</w:t>
            </w:r>
            <w:r>
              <w:br/>
            </w:r>
            <w:r>
              <w:rPr>
                <w:rFonts w:ascii="Times New Roman"/>
                <w:b w:val="false"/>
                <w:i w:val="false"/>
                <w:color w:val="000000"/>
                <w:sz w:val="20"/>
              </w:rPr>
              <w:t>
</w:t>
            </w:r>
            <w:r>
              <w:rPr>
                <w:rFonts w:ascii="Times New Roman"/>
                <w:b w:val="false"/>
                <w:i w:val="false"/>
                <w:color w:val="000000"/>
                <w:sz w:val="20"/>
              </w:rPr>
              <w:t>активы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w:t>
            </w:r>
            <w:r>
              <w:br/>
            </w:r>
            <w:r>
              <w:rPr>
                <w:rFonts w:ascii="Times New Roman"/>
                <w:b w:val="false"/>
                <w:i w:val="false"/>
                <w:color w:val="000000"/>
                <w:sz w:val="20"/>
              </w:rPr>
              <w:t>
</w:t>
            </w:r>
            <w:r>
              <w:rPr>
                <w:rFonts w:ascii="Times New Roman"/>
                <w:b w:val="false"/>
                <w:i w:val="false"/>
                <w:color w:val="000000"/>
                <w:sz w:val="20"/>
              </w:rPr>
              <w:t>и активы НПЗ</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и</w:t>
            </w:r>
            <w:r>
              <w:br/>
            </w:r>
            <w:r>
              <w:rPr>
                <w:rFonts w:ascii="Times New Roman"/>
                <w:b w:val="false"/>
                <w:i w:val="false"/>
                <w:color w:val="000000"/>
                <w:sz w:val="20"/>
              </w:rPr>
              <w:t>
</w:t>
            </w:r>
            <w:r>
              <w:rPr>
                <w:rFonts w:ascii="Times New Roman"/>
                <w:b w:val="false"/>
                <w:i w:val="false"/>
                <w:color w:val="000000"/>
                <w:sz w:val="20"/>
              </w:rPr>
              <w:t>сооружения</w:t>
            </w:r>
          </w:p>
        </w:tc>
      </w:tr>
      <w:tr>
        <w:trPr>
          <w:trHeight w:val="645"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Остаточная стоимость </w:t>
            </w:r>
            <w:r>
              <w:rPr>
                <w:rFonts w:ascii="Times New Roman"/>
                <w:b w:val="false"/>
                <w:i w:val="false"/>
                <w:color w:val="000000"/>
                <w:sz w:val="20"/>
              </w:rPr>
              <w:t>на 31</w:t>
            </w:r>
            <w:r>
              <w:br/>
            </w:r>
            <w:r>
              <w:rPr>
                <w:rFonts w:ascii="Times New Roman"/>
                <w:b w:val="false"/>
                <w:i w:val="false"/>
                <w:color w:val="000000"/>
                <w:sz w:val="20"/>
              </w:rPr>
              <w:t>
</w:t>
            </w:r>
            <w:r>
              <w:rPr>
                <w:rFonts w:ascii="Times New Roman"/>
                <w:b w:val="false"/>
                <w:i w:val="false"/>
                <w:color w:val="000000"/>
                <w:sz w:val="20"/>
              </w:rPr>
              <w:t>декабря 2007 года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1.044.744.626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486.614.065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289.750.054</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Пересчет иностранных </w:t>
            </w:r>
            <w:r>
              <w:rPr>
                <w:rFonts w:ascii="Times New Roman"/>
                <w:b w:val="false"/>
                <w:i w:val="false"/>
                <w:color w:val="000000"/>
                <w:sz w:val="20"/>
              </w:rPr>
              <w:t>валют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3.309.400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578.488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145.922</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103.547.042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2.179.359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18.182.536</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дополн</w:t>
            </w:r>
            <w:r>
              <w:rPr>
                <w:rFonts w:ascii="Times New Roman"/>
                <w:b w:val="false"/>
                <w:i w:val="false"/>
                <w:color w:val="000000"/>
                <w:sz w:val="20"/>
              </w:rPr>
              <w:t>ительной</w:t>
            </w:r>
            <w:r>
              <w:br/>
            </w:r>
            <w:r>
              <w:rPr>
                <w:rFonts w:ascii="Times New Roman"/>
                <w:b w:val="false"/>
                <w:i w:val="false"/>
                <w:color w:val="000000"/>
                <w:sz w:val="20"/>
              </w:rPr>
              <w:t>
</w:t>
            </w:r>
            <w:r>
              <w:rPr>
                <w:rFonts w:ascii="Times New Roman"/>
                <w:b w:val="false"/>
                <w:i w:val="false"/>
                <w:color w:val="000000"/>
                <w:sz w:val="20"/>
              </w:rPr>
              <w:t>доли в Северокаспийском проекте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280.816.885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 посредс</w:t>
            </w:r>
            <w:r>
              <w:rPr>
                <w:rFonts w:ascii="Times New Roman"/>
                <w:b w:val="false"/>
                <w:i w:val="false"/>
                <w:color w:val="000000"/>
                <w:sz w:val="20"/>
              </w:rPr>
              <w:t>твом</w:t>
            </w:r>
            <w:r>
              <w:br/>
            </w:r>
            <w:r>
              <w:rPr>
                <w:rFonts w:ascii="Times New Roman"/>
                <w:b w:val="false"/>
                <w:i w:val="false"/>
                <w:color w:val="000000"/>
                <w:sz w:val="20"/>
              </w:rPr>
              <w:t>
</w:t>
            </w:r>
            <w:r>
              <w:rPr>
                <w:rFonts w:ascii="Times New Roman"/>
                <w:b w:val="false"/>
                <w:i w:val="false"/>
                <w:color w:val="000000"/>
                <w:sz w:val="20"/>
              </w:rPr>
              <w:t>объединения предприятий</w:t>
            </w:r>
            <w:r>
              <w:br/>
            </w:r>
            <w:r>
              <w:rPr>
                <w:rFonts w:ascii="Times New Roman"/>
                <w:b w:val="false"/>
                <w:i w:val="false"/>
                <w:color w:val="000000"/>
                <w:sz w:val="20"/>
              </w:rPr>
              <w:t>
</w:t>
            </w:r>
            <w:r>
              <w:rPr>
                <w:rFonts w:ascii="Times New Roman"/>
                <w:b w:val="false"/>
                <w:i w:val="false"/>
                <w:color w:val="000000"/>
                <w:sz w:val="20"/>
              </w:rPr>
              <w:t>(Примечание 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7.910.822</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(9.984.941)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(3.828.886)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(13.113.272)</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износу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(73.169.666)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(30.612.685)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(16.566.745)</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по выбытиям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1.698.252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2.530.884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841.625</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обесценение/</w:t>
            </w:r>
            <w:r>
              <w:br/>
            </w:r>
            <w:r>
              <w:rPr>
                <w:rFonts w:ascii="Times New Roman"/>
                <w:b w:val="false"/>
                <w:i w:val="false"/>
                <w:color w:val="000000"/>
                <w:sz w:val="20"/>
              </w:rPr>
              <w:t>
</w:t>
            </w:r>
            <w:r>
              <w:rPr>
                <w:rFonts w:ascii="Times New Roman"/>
                <w:b w:val="false"/>
                <w:i w:val="false"/>
                <w:color w:val="000000"/>
                <w:sz w:val="20"/>
              </w:rPr>
              <w:t>сторнирование резерва, нетто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(1.593.566)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4.621.581)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6.067.406)</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из активов, </w:t>
            </w:r>
            <w:r>
              <w:rPr>
                <w:rFonts w:ascii="Times New Roman"/>
                <w:b w:val="false"/>
                <w:i w:val="false"/>
                <w:color w:val="000000"/>
                <w:sz w:val="20"/>
              </w:rPr>
              <w:t>классифи-</w:t>
            </w:r>
            <w:r>
              <w:br/>
            </w:r>
            <w:r>
              <w:rPr>
                <w:rFonts w:ascii="Times New Roman"/>
                <w:b w:val="false"/>
                <w:i w:val="false"/>
                <w:color w:val="000000"/>
                <w:sz w:val="20"/>
              </w:rPr>
              <w:t>
</w:t>
            </w:r>
            <w:r>
              <w:rPr>
                <w:rFonts w:ascii="Times New Roman"/>
                <w:b w:val="false"/>
                <w:i w:val="false"/>
                <w:color w:val="000000"/>
                <w:sz w:val="20"/>
              </w:rPr>
              <w:t>цированных как предназначенные</w:t>
            </w:r>
            <w:r>
              <w:br/>
            </w:r>
            <w:r>
              <w:rPr>
                <w:rFonts w:ascii="Times New Roman"/>
                <w:b w:val="false"/>
                <w:i w:val="false"/>
                <w:color w:val="000000"/>
                <w:sz w:val="20"/>
              </w:rPr>
              <w:t>
</w:t>
            </w:r>
            <w:r>
              <w:rPr>
                <w:rFonts w:ascii="Times New Roman"/>
                <w:b w:val="false"/>
                <w:i w:val="false"/>
                <w:color w:val="000000"/>
                <w:sz w:val="20"/>
              </w:rPr>
              <w:t>для продажи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7.887.147</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немате</w:t>
            </w:r>
            <w:r>
              <w:rPr>
                <w:rFonts w:ascii="Times New Roman"/>
                <w:b w:val="false"/>
                <w:i w:val="false"/>
                <w:color w:val="000000"/>
                <w:sz w:val="20"/>
              </w:rPr>
              <w:t>риальные активы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и </w:t>
            </w:r>
            <w:r>
              <w:rPr>
                <w:rFonts w:ascii="Times New Roman"/>
                <w:b w:val="false"/>
                <w:i w:val="false"/>
                <w:color w:val="000000"/>
                <w:sz w:val="20"/>
              </w:rPr>
              <w:t>перегруппировки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138.273.157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34.483.439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46.385.332</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w:t>
            </w:r>
            <w:r>
              <w:br/>
            </w:r>
            <w:r>
              <w:rPr>
                <w:rFonts w:ascii="Times New Roman"/>
                <w:b w:val="false"/>
                <w:i w:val="false"/>
                <w:color w:val="000000"/>
                <w:sz w:val="20"/>
              </w:rPr>
              <w:t>
</w:t>
            </w:r>
            <w:r>
              <w:rPr>
                <w:rFonts w:ascii="Times New Roman"/>
                <w:b w:val="false"/>
                <w:i w:val="false"/>
                <w:color w:val="000000"/>
                <w:sz w:val="20"/>
              </w:rPr>
              <w:t>на 31 декабря 2008 года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1.487.736.724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487.323.083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335.356.015</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Первоначальная </w:t>
            </w:r>
            <w:r>
              <w:rPr>
                <w:rFonts w:ascii="Times New Roman"/>
                <w:b w:val="false"/>
                <w:i w:val="false"/>
                <w:color w:val="000000"/>
                <w:sz w:val="20"/>
              </w:rPr>
              <w:t>стоимость</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1.231.225.910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535.547.712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331.320.235</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Накопленный износ </w:t>
            </w:r>
            <w:r>
              <w:rPr>
                <w:rFonts w:ascii="Times New Roman"/>
                <w:b w:val="false"/>
                <w:i w:val="false"/>
                <w:color w:val="000000"/>
                <w:sz w:val="20"/>
              </w:rPr>
              <w:t>и обесценение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(186.481.284)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(48.933.647)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(41.570.181)</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Остаточная </w:t>
            </w:r>
            <w:r>
              <w:rPr>
                <w:rFonts w:ascii="Times New Roman"/>
                <w:b w:val="false"/>
                <w:i w:val="false"/>
                <w:color w:val="000000"/>
                <w:sz w:val="20"/>
              </w:rPr>
              <w:t>стоимость на 31</w:t>
            </w:r>
            <w:r>
              <w:br/>
            </w:r>
            <w:r>
              <w:rPr>
                <w:rFonts w:ascii="Times New Roman"/>
                <w:b w:val="false"/>
                <w:i w:val="false"/>
                <w:color w:val="000000"/>
                <w:sz w:val="20"/>
              </w:rPr>
              <w:t>
</w:t>
            </w:r>
            <w:r>
              <w:rPr>
                <w:rFonts w:ascii="Times New Roman"/>
                <w:b w:val="false"/>
                <w:i w:val="false"/>
                <w:color w:val="000000"/>
                <w:sz w:val="20"/>
              </w:rPr>
              <w:t>декабря 2007 года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1.044.744.626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486.614.065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289.750.054</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Первоначальная </w:t>
            </w:r>
            <w:r>
              <w:rPr>
                <w:rFonts w:ascii="Times New Roman"/>
                <w:b w:val="false"/>
                <w:i w:val="false"/>
                <w:color w:val="000000"/>
                <w:sz w:val="20"/>
              </w:rPr>
              <w:t>стоимость</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1.747.282.988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568.960.112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407.531.187</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Накопленный износ </w:t>
            </w:r>
            <w:r>
              <w:rPr>
                <w:rFonts w:ascii="Times New Roman"/>
                <w:b w:val="false"/>
                <w:i w:val="false"/>
                <w:color w:val="000000"/>
                <w:sz w:val="20"/>
              </w:rPr>
              <w:t>и обесценение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(259.546.264)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(81.637.029)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(72.175.172)</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Остаточная </w:t>
            </w:r>
            <w:r>
              <w:rPr>
                <w:rFonts w:ascii="Times New Roman"/>
                <w:b w:val="false"/>
                <w:i w:val="false"/>
                <w:color w:val="000000"/>
                <w:sz w:val="20"/>
              </w:rPr>
              <w:t>стоимость на 31</w:t>
            </w:r>
            <w:r>
              <w:br/>
            </w:r>
            <w:r>
              <w:rPr>
                <w:rFonts w:ascii="Times New Roman"/>
                <w:b w:val="false"/>
                <w:i w:val="false"/>
                <w:color w:val="000000"/>
                <w:sz w:val="20"/>
              </w:rPr>
              <w:t>
</w:t>
            </w:r>
            <w:r>
              <w:rPr>
                <w:rFonts w:ascii="Times New Roman"/>
                <w:b w:val="false"/>
                <w:i w:val="false"/>
                <w:color w:val="000000"/>
                <w:sz w:val="20"/>
              </w:rPr>
              <w:t>декабря 2008 года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1.487.736.724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487.323.083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335.356.015</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213"/>
        <w:gridCol w:w="2093"/>
        <w:gridCol w:w="2113"/>
        <w:gridCol w:w="2353"/>
        <w:gridCol w:w="2233"/>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пути и</w:t>
            </w:r>
            <w:r>
              <w:br/>
            </w:r>
            <w:r>
              <w:rPr>
                <w:rFonts w:ascii="Times New Roman"/>
                <w:b w:val="false"/>
                <w:i w:val="false"/>
                <w:color w:val="000000"/>
                <w:sz w:val="20"/>
              </w:rPr>
              <w:t>
</w:t>
            </w:r>
            <w:r>
              <w:rPr>
                <w:rFonts w:ascii="Times New Roman"/>
                <w:b w:val="false"/>
                <w:i w:val="false"/>
                <w:color w:val="000000"/>
                <w:sz w:val="20"/>
              </w:rPr>
              <w:t>инфраструктура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и транспортные</w:t>
            </w:r>
            <w:r>
              <w:br/>
            </w:r>
            <w:r>
              <w:rPr>
                <w:rFonts w:ascii="Times New Roman"/>
                <w:b w:val="false"/>
                <w:i w:val="false"/>
                <w:color w:val="000000"/>
                <w:sz w:val="20"/>
              </w:rPr>
              <w:t>
</w:t>
            </w:r>
            <w:r>
              <w:rPr>
                <w:rFonts w:ascii="Times New Roman"/>
                <w:b w:val="false"/>
                <w:i w:val="false"/>
                <w:color w:val="000000"/>
                <w:sz w:val="20"/>
              </w:rPr>
              <w:t>средства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Горнорудные</w:t>
            </w:r>
            <w:r>
              <w:br/>
            </w:r>
            <w:r>
              <w:rPr>
                <w:rFonts w:ascii="Times New Roman"/>
                <w:b w:val="false"/>
                <w:i w:val="false"/>
                <w:color w:val="000000"/>
                <w:sz w:val="20"/>
              </w:rPr>
              <w:t>
</w:t>
            </w:r>
            <w:r>
              <w:rPr>
                <w:rFonts w:ascii="Times New Roman"/>
                <w:b w:val="false"/>
                <w:i w:val="false"/>
                <w:color w:val="000000"/>
                <w:sz w:val="20"/>
              </w:rPr>
              <w:t>активы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w:t>
            </w:r>
            <w:r>
              <w:br/>
            </w:r>
            <w:r>
              <w:rPr>
                <w:rFonts w:ascii="Times New Roman"/>
                <w:b w:val="false"/>
                <w:i w:val="false"/>
                <w:color w:val="000000"/>
                <w:sz w:val="20"/>
              </w:rPr>
              <w:t>
</w:t>
            </w:r>
            <w:r>
              <w:rPr>
                <w:rFonts w:ascii="Times New Roman"/>
                <w:b w:val="false"/>
                <w:i w:val="false"/>
                <w:color w:val="000000"/>
                <w:sz w:val="20"/>
              </w:rPr>
              <w:t>строительство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367.760.848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682.735.410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39.655.219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263.950.102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r>
              <w:rPr>
                <w:rFonts w:ascii="Times New Roman"/>
                <w:b w:val="false"/>
                <w:i w:val="false"/>
                <w:color w:val="000000"/>
                <w:sz w:val="20"/>
              </w:rPr>
              <w:t>210.324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r>
              <w:rPr>
                <w:rFonts w:ascii="Times New Roman"/>
                <w:b w:val="false"/>
                <w:i w:val="false"/>
                <w:color w:val="000000"/>
                <w:sz w:val="20"/>
              </w:rPr>
              <w:t>777</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265.565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70.849.286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10.256.242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514.216.456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719.496.</w:t>
            </w:r>
            <w:r>
              <w:rPr>
                <w:rFonts w:ascii="Times New Roman"/>
                <w:b w:val="false"/>
                <w:i w:val="false"/>
                <w:color w:val="000000"/>
                <w:sz w:val="20"/>
              </w:rPr>
              <w:t>486</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280.816.</w:t>
            </w:r>
            <w:r>
              <w:rPr>
                <w:rFonts w:ascii="Times New Roman"/>
                <w:b w:val="false"/>
                <w:i w:val="false"/>
                <w:color w:val="000000"/>
                <w:sz w:val="20"/>
              </w:rPr>
              <w:t>885</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15.830.206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34.678.470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13.695.862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224.148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72.339.</w:t>
            </w:r>
            <w:r>
              <w:rPr>
                <w:rFonts w:ascii="Times New Roman"/>
                <w:b w:val="false"/>
                <w:i w:val="false"/>
                <w:color w:val="000000"/>
                <w:sz w:val="20"/>
              </w:rPr>
              <w:t>508</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(6.977.382)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w:t>
            </w:r>
            <w:r>
              <w:rPr>
                <w:rFonts w:ascii="Times New Roman"/>
                <w:b w:val="false"/>
                <w:i w:val="false"/>
                <w:color w:val="000000"/>
                <w:sz w:val="20"/>
              </w:rPr>
              <w:t>886)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r>
              <w:rPr>
                <w:rFonts w:ascii="Times New Roman"/>
                <w:b w:val="false"/>
                <w:i w:val="false"/>
                <w:color w:val="000000"/>
                <w:sz w:val="20"/>
              </w:rPr>
              <w:t>491)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(5.568.794)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(59.024.</w:t>
            </w:r>
            <w:r>
              <w:rPr>
                <w:rFonts w:ascii="Times New Roman"/>
                <w:b w:val="false"/>
                <w:i w:val="false"/>
                <w:color w:val="000000"/>
                <w:sz w:val="20"/>
              </w:rPr>
              <w:t>652)</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(15.608.694)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(82.039.</w:t>
            </w:r>
            <w:r>
              <w:rPr>
                <w:rFonts w:ascii="Times New Roman"/>
                <w:b w:val="false"/>
                <w:i w:val="false"/>
                <w:color w:val="000000"/>
                <w:sz w:val="20"/>
              </w:rPr>
              <w:t>095)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r>
              <w:rPr>
                <w:rFonts w:ascii="Times New Roman"/>
                <w:b w:val="false"/>
                <w:i w:val="false"/>
                <w:color w:val="000000"/>
                <w:sz w:val="20"/>
              </w:rPr>
              <w:t>466)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rPr>
                <w:rFonts w:ascii="Times New Roman"/>
                <w:b w:val="false"/>
                <w:i w:val="false"/>
                <w:color w:val="000000"/>
                <w:sz w:val="20"/>
              </w:rPr>
              <w:t>903.351)</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4.836.201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8.899.208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1.008.039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19.883.</w:t>
            </w:r>
            <w:r>
              <w:rPr>
                <w:rFonts w:ascii="Times New Roman"/>
                <w:b w:val="false"/>
                <w:i w:val="false"/>
                <w:color w:val="000000"/>
                <w:sz w:val="20"/>
              </w:rPr>
              <w:t>611</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(628.737)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2.291.762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w:t>
            </w:r>
            <w:r>
              <w:rPr>
                <w:rFonts w:ascii="Times New Roman"/>
                <w:b w:val="false"/>
                <w:i w:val="false"/>
                <w:color w:val="000000"/>
                <w:sz w:val="20"/>
              </w:rPr>
              <w:t>039)</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697.479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355.416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r>
              <w:rPr>
                <w:rFonts w:ascii="Times New Roman"/>
                <w:b w:val="false"/>
                <w:i w:val="false"/>
                <w:color w:val="000000"/>
                <w:sz w:val="20"/>
              </w:rPr>
              <w:t>577</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(580.587)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rPr>
                <w:rFonts w:ascii="Times New Roman"/>
                <w:b w:val="false"/>
                <w:i w:val="false"/>
                <w:color w:val="000000"/>
                <w:sz w:val="20"/>
              </w:rPr>
              <w:t>587)</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23.138.360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145.159.621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9.171.202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(396.611.</w:t>
            </w:r>
            <w:r>
              <w:rPr>
                <w:rFonts w:ascii="Times New Roman"/>
                <w:b w:val="false"/>
                <w:i w:val="false"/>
                <w:color w:val="000000"/>
                <w:sz w:val="20"/>
              </w:rPr>
              <w:t>111)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373.487.503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826.067.113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34.678.470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61.407.640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378.113.991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r>
              <w:rPr>
                <w:rFonts w:ascii="Times New Roman"/>
                <w:b w:val="false"/>
                <w:i w:val="false"/>
                <w:color w:val="000000"/>
                <w:sz w:val="20"/>
              </w:rPr>
              <w:t>170.539</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399.925.377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967.986.716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60.270.225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266.575.922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w:t>
            </w:r>
            <w:r>
              <w:rPr>
                <w:rFonts w:ascii="Times New Roman"/>
                <w:b w:val="false"/>
                <w:i w:val="false"/>
                <w:color w:val="000000"/>
                <w:sz w:val="20"/>
              </w:rPr>
              <w:t>852.097</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(32.164.529)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(285.251.306)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(20.615.006)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(2.625.820)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(617.641.</w:t>
            </w:r>
            <w:r>
              <w:rPr>
                <w:rFonts w:ascii="Times New Roman"/>
                <w:b w:val="false"/>
                <w:i w:val="false"/>
                <w:color w:val="000000"/>
                <w:sz w:val="20"/>
              </w:rPr>
              <w:t>773)</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367.760.848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682.735.410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39.655.219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263.950.102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r>
              <w:rPr>
                <w:rFonts w:ascii="Times New Roman"/>
                <w:b w:val="false"/>
                <w:i w:val="false"/>
                <w:color w:val="000000"/>
                <w:sz w:val="20"/>
              </w:rPr>
              <w:t>210.324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416.373.420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1.219.733.963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34.678.470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89.713.978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378.113.991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w:t>
            </w:r>
            <w:r>
              <w:rPr>
                <w:rFonts w:ascii="Times New Roman"/>
                <w:b w:val="false"/>
                <w:i w:val="false"/>
                <w:color w:val="000000"/>
                <w:sz w:val="20"/>
              </w:rPr>
              <w:t>388.109</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(42.885.917)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(393.666.850)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(28.306.338)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(878.217.</w:t>
            </w:r>
            <w:r>
              <w:rPr>
                <w:rFonts w:ascii="Times New Roman"/>
                <w:b w:val="false"/>
                <w:i w:val="false"/>
                <w:color w:val="000000"/>
                <w:sz w:val="20"/>
              </w:rPr>
              <w:t>570)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373.487.503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826.067.113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34.678.470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61.407.640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378.113.991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3.984.170.</w:t>
            </w:r>
            <w:r>
              <w:rPr>
                <w:rFonts w:ascii="Times New Roman"/>
                <w:b w:val="false"/>
                <w:i w:val="false"/>
                <w:color w:val="000000"/>
                <w:sz w:val="20"/>
              </w:rPr>
              <w:t>539</w:t>
            </w:r>
          </w:p>
        </w:tc>
      </w:tr>
    </w:tbl>
    <w:bookmarkStart w:name="z512" w:id="225"/>
    <w:p>
      <w:pPr>
        <w:spacing w:after="0"/>
        <w:ind w:left="0"/>
        <w:jc w:val="both"/>
      </w:pPr>
      <w:r>
        <w:rPr>
          <w:rFonts w:ascii="Times New Roman"/>
          <w:b w:val="false"/>
          <w:i w:val="false"/>
          <w:color w:val="000000"/>
          <w:sz w:val="28"/>
        </w:rPr>
        <w:t>
      В 2008 году "КМГ Кашаган Б.В.", дочерняя организация НК КМГ, приобрела у участников "Северо-Каспийского Проекта" ("СКП") дополнительную долю в СКП в размере 8,48 %. Цена приобретения включает в себя 1,78 миллиарда долларов США плюс две инвестиционные поправки. 1,78 миллиарда долларов США подлежит выплате тремя равными ежегодными платежами после начала добычи нефти на месторождении Кашаган (месторождение СКП) (</w:t>
      </w:r>
      <w:r>
        <w:rPr>
          <w:rFonts w:ascii="Times New Roman"/>
          <w:b w:val="false"/>
          <w:i/>
          <w:color w:val="000000"/>
          <w:sz w:val="28"/>
        </w:rPr>
        <w:t>Примечание 20</w:t>
      </w:r>
      <w:r>
        <w:rPr>
          <w:rFonts w:ascii="Times New Roman"/>
          <w:b w:val="false"/>
          <w:i w:val="false"/>
          <w:color w:val="000000"/>
          <w:sz w:val="28"/>
        </w:rPr>
        <w:t>). Инвестиционные поправки представляют собой суммы, равные сумме выплат денежных средств каждым участником СКП, которые осуществлялись им в отношении принадлежащей ему доли участия за период с 1 января 2008 года по 4 ноября 2008 года. "КМГ Кашаган Б.В." оплатил инвестиционные корректировки на общую сумму 377.198 тысяч долларов США. Общая сумма оплаты за приобретение составила 2.248.546 тысяч долларов США и была распределена следующим образом:</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313"/>
        <w:gridCol w:w="359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тысячах долларов</w:t>
            </w:r>
            <w:r>
              <w:br/>
            </w:r>
            <w:r>
              <w:rPr>
                <w:rFonts w:ascii="Times New Roman"/>
                <w:b w:val="false"/>
                <w:i w:val="false"/>
                <w:color w:val="000000"/>
                <w:sz w:val="20"/>
              </w:rPr>
              <w:t>
</w:t>
            </w:r>
            <w:r>
              <w:rPr>
                <w:rFonts w:ascii="Times New Roman"/>
                <w:b w:val="false"/>
                <w:i w:val="false"/>
                <w:color w:val="000000"/>
                <w:sz w:val="20"/>
              </w:rPr>
              <w:t>США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тысячах тенге</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r>
              <w:br/>
            </w:r>
            <w:r>
              <w:rPr>
                <w:rFonts w:ascii="Times New Roman"/>
                <w:b w:val="false"/>
                <w:i w:val="false"/>
                <w:color w:val="000000"/>
                <w:sz w:val="20"/>
              </w:rPr>
              <w:t>
</w:t>
            </w:r>
            <w:r>
              <w:rPr>
                <w:rFonts w:ascii="Times New Roman"/>
                <w:b w:val="false"/>
                <w:i w:val="false"/>
                <w:color w:val="000000"/>
                <w:sz w:val="20"/>
              </w:rPr>
              <w:t>(нефтегазовые активы)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2.334.499</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280.816.885</w:t>
            </w:r>
          </w:p>
        </w:tc>
      </w:tr>
      <w:tr>
        <w:trPr>
          <w:trHeight w:val="45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оборотный капитал</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(10.339.286)</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2.248.546</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270.477.599</w:t>
            </w:r>
          </w:p>
        </w:tc>
      </w:tr>
    </w:tbl>
    <w:bookmarkStart w:name="z513" w:id="226"/>
    <w:p>
      <w:pPr>
        <w:spacing w:after="0"/>
        <w:ind w:left="0"/>
        <w:jc w:val="both"/>
      </w:pPr>
      <w:r>
        <w:rPr>
          <w:rFonts w:ascii="Times New Roman"/>
          <w:b w:val="false"/>
          <w:i w:val="false"/>
          <w:color w:val="000000"/>
          <w:sz w:val="28"/>
        </w:rPr>
        <w:t>
      По состоянию на 31 декабря 2008 года, нефтегазовые активы включали остаточную стоимость разведочных и оценочных активов на сумму 82.203.650 тысяч тенге. Поступления по этим активам за 2008 год составили 39.495.395 тысяч тенге и выбытия по этим активам составили 816.959 тысяч тенге. Списания сухих скважин в течение периода составили 3.494.522 тысячи тенге.</w:t>
      </w:r>
      <w:r>
        <w:br/>
      </w:r>
      <w:r>
        <w:rPr>
          <w:rFonts w:ascii="Times New Roman"/>
          <w:b w:val="false"/>
          <w:i w:val="false"/>
          <w:color w:val="000000"/>
          <w:sz w:val="28"/>
        </w:rPr>
        <w:t>
</w:t>
      </w:r>
      <w:r>
        <w:rPr>
          <w:rFonts w:ascii="Times New Roman"/>
          <w:b w:val="false"/>
          <w:i w:val="false"/>
          <w:color w:val="000000"/>
          <w:sz w:val="28"/>
        </w:rPr>
        <w:t>
      На 31 декабря 2008 года некоторые объекты основных средств, чистой балансовой стоимостью в 399.608.678 тысяч тенге были заложены в качестве обеспечения по некоторым займам Группы (</w:t>
      </w:r>
      <w:r>
        <w:rPr>
          <w:rFonts w:ascii="Times New Roman"/>
          <w:b w:val="false"/>
          <w:i/>
          <w:color w:val="000000"/>
          <w:sz w:val="28"/>
        </w:rPr>
        <w:t>Примечание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 31 декабря 2008 года балансовая стоимость основных средств, полученным по соглашениям о финансовой аренде, включенных в категорию основных средств, составляла 26.496.093 тысячи тенге.</w:t>
      </w:r>
      <w:r>
        <w:br/>
      </w:r>
      <w:r>
        <w:rPr>
          <w:rFonts w:ascii="Times New Roman"/>
          <w:b w:val="false"/>
          <w:i w:val="false"/>
          <w:color w:val="000000"/>
          <w:sz w:val="28"/>
        </w:rPr>
        <w:t>
</w:t>
      </w:r>
      <w:r>
        <w:rPr>
          <w:rFonts w:ascii="Times New Roman"/>
          <w:b w:val="false"/>
          <w:i w:val="false"/>
          <w:color w:val="000000"/>
          <w:sz w:val="28"/>
        </w:rPr>
        <w:t>
      В 2008 году Группа капитализировала затраты по займам, по средней ставке капитализации в 6,14 % на сумму 4.066.086 тысяч тенге, относящиеся к строительству новых активов, которое было начато в 2008 году.</w:t>
      </w:r>
    </w:p>
    <w:bookmarkEnd w:id="226"/>
    <w:bookmarkStart w:name="z520" w:id="227"/>
    <w:p>
      <w:pPr>
        <w:spacing w:after="0"/>
        <w:ind w:left="0"/>
        <w:jc w:val="left"/>
      </w:pPr>
      <w:r>
        <w:rPr>
          <w:rFonts w:ascii="Times New Roman"/>
          <w:b/>
          <w:i w:val="false"/>
          <w:color w:val="000000"/>
        </w:rPr>
        <w:t xml:space="preserve"> 
7. НЕМАТЕРИАЛЬНЫЕ АКТИВЫ</w:t>
      </w:r>
    </w:p>
    <w:bookmarkEnd w:id="227"/>
    <w:bookmarkStart w:name="z521" w:id="228"/>
    <w:p>
      <w:pPr>
        <w:spacing w:after="0"/>
        <w:ind w:left="0"/>
        <w:jc w:val="both"/>
      </w:pPr>
      <w:r>
        <w:rPr>
          <w:rFonts w:ascii="Times New Roman"/>
          <w:b w:val="false"/>
          <w:i w:val="false"/>
          <w:color w:val="000000"/>
          <w:sz w:val="28"/>
        </w:rPr>
        <w:t>
      Движение нематериальных активов за год, закончившийся 31 декабря 2008 года, представлено следующим образом:</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2233"/>
        <w:gridCol w:w="1813"/>
        <w:gridCol w:w="1773"/>
        <w:gridCol w:w="1873"/>
        <w:gridCol w:w="191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w:t>
            </w:r>
            <w:r>
              <w:rPr>
                <w:rFonts w:ascii="Times New Roman"/>
                <w:b w:val="false"/>
                <w:i w:val="false"/>
                <w:color w:val="000000"/>
                <w:sz w:val="20"/>
              </w:rPr>
              <w:t>ое</w:t>
            </w:r>
            <w:r>
              <w:br/>
            </w:r>
            <w:r>
              <w:rPr>
                <w:rFonts w:ascii="Times New Roman"/>
                <w:b w:val="false"/>
                <w:i w:val="false"/>
                <w:color w:val="000000"/>
                <w:sz w:val="20"/>
              </w:rPr>
              <w:t>
</w:t>
            </w:r>
            <w:r>
              <w:rPr>
                <w:rFonts w:ascii="Times New Roman"/>
                <w:b w:val="false"/>
                <w:i w:val="false"/>
                <w:color w:val="000000"/>
                <w:sz w:val="20"/>
              </w:rPr>
              <w:t>обеспечение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w:t>
            </w:r>
            <w:r>
              <w:br/>
            </w:r>
            <w:r>
              <w:rPr>
                <w:rFonts w:ascii="Times New Roman"/>
                <w:b w:val="false"/>
                <w:i w:val="false"/>
                <w:color w:val="000000"/>
                <w:sz w:val="20"/>
              </w:rPr>
              <w:t>
</w:t>
            </w:r>
            <w:r>
              <w:rPr>
                <w:rFonts w:ascii="Times New Roman"/>
                <w:b w:val="false"/>
                <w:i w:val="false"/>
                <w:color w:val="000000"/>
                <w:sz w:val="20"/>
              </w:rPr>
              <w:t>31 декабря 2007 года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33.785.552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18.178.408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41.704.012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rPr>
                <w:rFonts w:ascii="Times New Roman"/>
                <w:b w:val="false"/>
                <w:i w:val="false"/>
                <w:color w:val="000000"/>
                <w:sz w:val="20"/>
              </w:rPr>
              <w:t>744.446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125.412.418</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иностранной</w:t>
            </w:r>
            <w:r>
              <w:br/>
            </w:r>
            <w:r>
              <w:rPr>
                <w:rFonts w:ascii="Times New Roman"/>
                <w:b w:val="false"/>
                <w:i w:val="false"/>
                <w:color w:val="000000"/>
                <w:sz w:val="20"/>
              </w:rPr>
              <w:t>
</w:t>
            </w:r>
            <w:r>
              <w:rPr>
                <w:rFonts w:ascii="Times New Roman"/>
                <w:b w:val="false"/>
                <w:i w:val="false"/>
                <w:color w:val="000000"/>
                <w:sz w:val="20"/>
              </w:rPr>
              <w:t>валюты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699.139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756.139</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3.754.413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7.162.352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4.966.552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15.883.317</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w:t>
            </w:r>
            <w:r>
              <w:br/>
            </w:r>
            <w:r>
              <w:rPr>
                <w:rFonts w:ascii="Times New Roman"/>
                <w:b w:val="false"/>
                <w:i w:val="false"/>
                <w:color w:val="000000"/>
                <w:sz w:val="20"/>
              </w:rPr>
              <w:t>
</w:t>
            </w:r>
            <w:r>
              <w:rPr>
                <w:rFonts w:ascii="Times New Roman"/>
                <w:b w:val="false"/>
                <w:i w:val="false"/>
                <w:color w:val="000000"/>
                <w:sz w:val="20"/>
              </w:rPr>
              <w:t>посредством</w:t>
            </w:r>
            <w:r>
              <w:br/>
            </w:r>
            <w:r>
              <w:rPr>
                <w:rFonts w:ascii="Times New Roman"/>
                <w:b w:val="false"/>
                <w:i w:val="false"/>
                <w:color w:val="000000"/>
                <w:sz w:val="20"/>
              </w:rPr>
              <w:t>
</w:t>
            </w:r>
            <w:r>
              <w:rPr>
                <w:rFonts w:ascii="Times New Roman"/>
                <w:b w:val="false"/>
                <w:i w:val="false"/>
                <w:color w:val="000000"/>
                <w:sz w:val="20"/>
              </w:rPr>
              <w:t>объединения предприятий</w:t>
            </w:r>
            <w:r>
              <w:br/>
            </w:r>
            <w:r>
              <w:rPr>
                <w:rFonts w:ascii="Times New Roman"/>
                <w:b w:val="false"/>
                <w:i w:val="false"/>
                <w:color w:val="000000"/>
                <w:sz w:val="20"/>
              </w:rPr>
              <w:t>
</w:t>
            </w:r>
            <w:r>
              <w:rPr>
                <w:rFonts w:ascii="Times New Roman"/>
                <w:b w:val="false"/>
                <w:i w:val="false"/>
                <w:color w:val="000000"/>
                <w:sz w:val="20"/>
              </w:rPr>
              <w:t>(Примечание 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16.923.425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16.947.932</w:t>
            </w:r>
          </w:p>
        </w:tc>
      </w:tr>
      <w:tr>
        <w:trPr>
          <w:trHeight w:val="55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(380.483)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(913.165)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(1.384.395)</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w:t>
            </w:r>
            <w:r>
              <w:br/>
            </w:r>
            <w:r>
              <w:rPr>
                <w:rFonts w:ascii="Times New Roman"/>
                <w:b w:val="false"/>
                <w:i w:val="false"/>
                <w:color w:val="000000"/>
                <w:sz w:val="20"/>
              </w:rPr>
              <w:t>
</w:t>
            </w:r>
            <w:r>
              <w:rPr>
                <w:rFonts w:ascii="Times New Roman"/>
                <w:b w:val="false"/>
                <w:i w:val="false"/>
                <w:color w:val="000000"/>
                <w:sz w:val="20"/>
              </w:rPr>
              <w:t>отчисления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w:t>
            </w:r>
            <w:r>
              <w:rPr>
                <w:rFonts w:ascii="Times New Roman"/>
                <w:b w:val="false"/>
                <w:i w:val="false"/>
                <w:color w:val="000000"/>
                <w:sz w:val="20"/>
              </w:rPr>
              <w:t>05)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r>
              <w:rPr>
                <w:rFonts w:ascii="Times New Roman"/>
                <w:b w:val="false"/>
                <w:i w:val="false"/>
                <w:color w:val="000000"/>
                <w:sz w:val="20"/>
              </w:rPr>
              <w:t>063)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r>
              <w:rPr>
                <w:rFonts w:ascii="Times New Roman"/>
                <w:b w:val="false"/>
                <w:i w:val="false"/>
                <w:color w:val="000000"/>
                <w:sz w:val="20"/>
              </w:rPr>
              <w:t>428)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(11.364.</w:t>
            </w:r>
            <w:r>
              <w:rPr>
                <w:rFonts w:ascii="Times New Roman"/>
                <w:b w:val="false"/>
                <w:i w:val="false"/>
                <w:color w:val="000000"/>
                <w:sz w:val="20"/>
              </w:rPr>
              <w:t>896)</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амортизация</w:t>
            </w:r>
            <w:r>
              <w:br/>
            </w:r>
            <w:r>
              <w:rPr>
                <w:rFonts w:ascii="Times New Roman"/>
                <w:b w:val="false"/>
                <w:i w:val="false"/>
                <w:color w:val="000000"/>
                <w:sz w:val="20"/>
              </w:rPr>
              <w:t>
</w:t>
            </w:r>
            <w:r>
              <w:rPr>
                <w:rFonts w:ascii="Times New Roman"/>
                <w:b w:val="false"/>
                <w:i w:val="false"/>
                <w:color w:val="000000"/>
                <w:sz w:val="20"/>
              </w:rPr>
              <w:t>по выбытиям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287.782</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обесценение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r>
              <w:rPr>
                <w:rFonts w:ascii="Times New Roman"/>
                <w:b w:val="false"/>
                <w:i w:val="false"/>
                <w:color w:val="000000"/>
                <w:sz w:val="20"/>
              </w:rPr>
              <w:t>876)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(29.215.</w:t>
            </w:r>
            <w:r>
              <w:rPr>
                <w:rFonts w:ascii="Times New Roman"/>
                <w:b w:val="false"/>
                <w:i w:val="false"/>
                <w:color w:val="000000"/>
                <w:sz w:val="20"/>
              </w:rPr>
              <w:t>642)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(33.295.</w:t>
            </w:r>
            <w:r>
              <w:rPr>
                <w:rFonts w:ascii="Times New Roman"/>
                <w:b w:val="false"/>
                <w:i w:val="false"/>
                <w:color w:val="000000"/>
                <w:sz w:val="20"/>
              </w:rPr>
              <w:t>518)</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 предназна-</w:t>
            </w:r>
            <w:r>
              <w:br/>
            </w:r>
            <w:r>
              <w:rPr>
                <w:rFonts w:ascii="Times New Roman"/>
                <w:b w:val="false"/>
                <w:i w:val="false"/>
                <w:color w:val="000000"/>
                <w:sz w:val="20"/>
              </w:rPr>
              <w:t>
</w:t>
            </w:r>
            <w:r>
              <w:rPr>
                <w:rFonts w:ascii="Times New Roman"/>
                <w:b w:val="false"/>
                <w:i w:val="false"/>
                <w:color w:val="000000"/>
                <w:sz w:val="20"/>
              </w:rPr>
              <w:t>ченных для продажи</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2.905.929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2.905.929</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 корректировки</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366.963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652.878</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w:t>
            </w:r>
            <w:r>
              <w:br/>
            </w:r>
            <w:r>
              <w:rPr>
                <w:rFonts w:ascii="Times New Roman"/>
                <w:b w:val="false"/>
                <w:i w:val="false"/>
                <w:color w:val="000000"/>
                <w:sz w:val="20"/>
              </w:rPr>
              <w:t>
</w:t>
            </w:r>
            <w:r>
              <w:rPr>
                <w:rFonts w:ascii="Times New Roman"/>
                <w:b w:val="false"/>
                <w:i w:val="false"/>
                <w:color w:val="000000"/>
                <w:sz w:val="20"/>
              </w:rPr>
              <w:t>31 декабря 2008 года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28.738.822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21.140.065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30.110.934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36.811.765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116.801.586</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44.326.181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29.147.588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43.406.871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33.766.569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150.647.209</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амортизация</w:t>
            </w:r>
            <w:r>
              <w:br/>
            </w:r>
            <w:r>
              <w:rPr>
                <w:rFonts w:ascii="Times New Roman"/>
                <w:b w:val="false"/>
                <w:i w:val="false"/>
                <w:color w:val="000000"/>
                <w:sz w:val="20"/>
              </w:rPr>
              <w:t>
</w:t>
            </w:r>
            <w:r>
              <w:rPr>
                <w:rFonts w:ascii="Times New Roman"/>
                <w:b w:val="false"/>
                <w:i w:val="false"/>
                <w:color w:val="000000"/>
                <w:sz w:val="20"/>
              </w:rPr>
              <w:t>и обесценение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r>
              <w:br/>
            </w:r>
            <w:r>
              <w:rPr>
                <w:rFonts w:ascii="Times New Roman"/>
                <w:b w:val="false"/>
                <w:i w:val="false"/>
                <w:color w:val="000000"/>
                <w:sz w:val="20"/>
              </w:rPr>
              <w:t>
</w:t>
            </w:r>
            <w:r>
              <w:rPr>
                <w:rFonts w:ascii="Times New Roman"/>
                <w:b w:val="false"/>
                <w:i w:val="false"/>
                <w:color w:val="000000"/>
                <w:sz w:val="20"/>
              </w:rPr>
              <w:t>629)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w:t>
            </w:r>
            <w:r>
              <w:br/>
            </w:r>
            <w:r>
              <w:rPr>
                <w:rFonts w:ascii="Times New Roman"/>
                <w:b w:val="false"/>
                <w:i w:val="false"/>
                <w:color w:val="000000"/>
                <w:sz w:val="20"/>
              </w:rPr>
              <w:t>
</w:t>
            </w:r>
            <w:r>
              <w:rPr>
                <w:rFonts w:ascii="Times New Roman"/>
                <w:b w:val="false"/>
                <w:i w:val="false"/>
                <w:color w:val="000000"/>
                <w:sz w:val="20"/>
              </w:rPr>
              <w:t>180)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r>
              <w:br/>
            </w:r>
            <w:r>
              <w:rPr>
                <w:rFonts w:ascii="Times New Roman"/>
                <w:b w:val="false"/>
                <w:i w:val="false"/>
                <w:color w:val="000000"/>
                <w:sz w:val="20"/>
              </w:rPr>
              <w:t>
</w:t>
            </w:r>
            <w:r>
              <w:rPr>
                <w:rFonts w:ascii="Times New Roman"/>
                <w:b w:val="false"/>
                <w:i w:val="false"/>
                <w:color w:val="000000"/>
                <w:sz w:val="20"/>
              </w:rPr>
              <w:t>859)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r>
              <w:br/>
            </w:r>
            <w:r>
              <w:rPr>
                <w:rFonts w:ascii="Times New Roman"/>
                <w:b w:val="false"/>
                <w:i w:val="false"/>
                <w:color w:val="000000"/>
                <w:sz w:val="20"/>
              </w:rPr>
              <w:t>
</w:t>
            </w:r>
            <w:r>
              <w:rPr>
                <w:rFonts w:ascii="Times New Roman"/>
                <w:b w:val="false"/>
                <w:i w:val="false"/>
                <w:color w:val="000000"/>
                <w:sz w:val="20"/>
              </w:rPr>
              <w:t>123)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(25.234.</w:t>
            </w:r>
            <w:r>
              <w:br/>
            </w:r>
            <w:r>
              <w:rPr>
                <w:rFonts w:ascii="Times New Roman"/>
                <w:b w:val="false"/>
                <w:i w:val="false"/>
                <w:color w:val="000000"/>
                <w:sz w:val="20"/>
              </w:rPr>
              <w:t>
</w:t>
            </w:r>
            <w:r>
              <w:rPr>
                <w:rFonts w:ascii="Times New Roman"/>
                <w:b w:val="false"/>
                <w:i w:val="false"/>
                <w:color w:val="000000"/>
                <w:sz w:val="20"/>
              </w:rPr>
              <w:t>791)</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w:t>
            </w:r>
            <w:r>
              <w:br/>
            </w:r>
            <w:r>
              <w:rPr>
                <w:rFonts w:ascii="Times New Roman"/>
                <w:b w:val="false"/>
                <w:i w:val="false"/>
                <w:color w:val="000000"/>
                <w:sz w:val="20"/>
              </w:rPr>
              <w:t>
</w:t>
            </w:r>
            <w:r>
              <w:rPr>
                <w:rFonts w:ascii="Times New Roman"/>
                <w:b w:val="false"/>
                <w:i w:val="false"/>
                <w:color w:val="000000"/>
                <w:sz w:val="20"/>
              </w:rPr>
              <w:t>31 декабря 2007 года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33.785.552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18.178.408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41.704.012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31.744.446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125.412.418</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w:t>
            </w:r>
            <w:r>
              <w:br/>
            </w:r>
            <w:r>
              <w:rPr>
                <w:rFonts w:ascii="Times New Roman"/>
                <w:b w:val="false"/>
                <w:i w:val="false"/>
                <w:color w:val="000000"/>
                <w:sz w:val="20"/>
              </w:rPr>
              <w:t>
</w:t>
            </w:r>
            <w:r>
              <w:rPr>
                <w:rFonts w:ascii="Times New Roman"/>
                <w:b w:val="false"/>
                <w:i w:val="false"/>
                <w:color w:val="000000"/>
                <w:sz w:val="20"/>
              </w:rPr>
              <w:t>стоимость</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48.259.912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36.575.454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55.366.926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40.792.156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180.994.448</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амортизация</w:t>
            </w:r>
            <w:r>
              <w:br/>
            </w:r>
            <w:r>
              <w:rPr>
                <w:rFonts w:ascii="Times New Roman"/>
                <w:b w:val="false"/>
                <w:i w:val="false"/>
                <w:color w:val="000000"/>
                <w:sz w:val="20"/>
              </w:rPr>
              <w:t>
</w:t>
            </w:r>
            <w:r>
              <w:rPr>
                <w:rFonts w:ascii="Times New Roman"/>
                <w:b w:val="false"/>
                <w:i w:val="false"/>
                <w:color w:val="000000"/>
                <w:sz w:val="20"/>
              </w:rPr>
              <w:t>и обесценение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(19.521.</w:t>
            </w:r>
            <w:r>
              <w:rPr>
                <w:rFonts w:ascii="Times New Roman"/>
                <w:b w:val="false"/>
                <w:i w:val="false"/>
                <w:color w:val="000000"/>
                <w:sz w:val="20"/>
              </w:rPr>
              <w:t>090)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(15.435.</w:t>
            </w:r>
            <w:r>
              <w:br/>
            </w:r>
            <w:r>
              <w:rPr>
                <w:rFonts w:ascii="Times New Roman"/>
                <w:b w:val="false"/>
                <w:i w:val="false"/>
                <w:color w:val="000000"/>
                <w:sz w:val="20"/>
              </w:rPr>
              <w:t>
</w:t>
            </w:r>
            <w:r>
              <w:rPr>
                <w:rFonts w:ascii="Times New Roman"/>
                <w:b w:val="false"/>
                <w:i w:val="false"/>
                <w:color w:val="000000"/>
                <w:sz w:val="20"/>
              </w:rPr>
              <w:t>389)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(25.255.</w:t>
            </w:r>
            <w:r>
              <w:br/>
            </w:r>
            <w:r>
              <w:rPr>
                <w:rFonts w:ascii="Times New Roman"/>
                <w:b w:val="false"/>
                <w:i w:val="false"/>
                <w:color w:val="000000"/>
                <w:sz w:val="20"/>
              </w:rPr>
              <w:t>
</w:t>
            </w:r>
            <w:r>
              <w:rPr>
                <w:rFonts w:ascii="Times New Roman"/>
                <w:b w:val="false"/>
                <w:i w:val="false"/>
                <w:color w:val="000000"/>
                <w:sz w:val="20"/>
              </w:rPr>
              <w:t>992)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r>
              <w:br/>
            </w:r>
            <w:r>
              <w:rPr>
                <w:rFonts w:ascii="Times New Roman"/>
                <w:b w:val="false"/>
                <w:i w:val="false"/>
                <w:color w:val="000000"/>
                <w:sz w:val="20"/>
              </w:rPr>
              <w:t>
</w:t>
            </w:r>
            <w:r>
              <w:rPr>
                <w:rFonts w:ascii="Times New Roman"/>
                <w:b w:val="false"/>
                <w:i w:val="false"/>
                <w:color w:val="000000"/>
                <w:sz w:val="20"/>
              </w:rPr>
              <w:t>391)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(64.192.</w:t>
            </w:r>
            <w:r>
              <w:br/>
            </w:r>
            <w:r>
              <w:rPr>
                <w:rFonts w:ascii="Times New Roman"/>
                <w:b w:val="false"/>
                <w:i w:val="false"/>
                <w:color w:val="000000"/>
                <w:sz w:val="20"/>
              </w:rPr>
              <w:t>
</w:t>
            </w:r>
            <w:r>
              <w:rPr>
                <w:rFonts w:ascii="Times New Roman"/>
                <w:b w:val="false"/>
                <w:i w:val="false"/>
                <w:color w:val="000000"/>
                <w:sz w:val="20"/>
              </w:rPr>
              <w:t>862)</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w:t>
            </w:r>
            <w:r>
              <w:br/>
            </w:r>
            <w:r>
              <w:rPr>
                <w:rFonts w:ascii="Times New Roman"/>
                <w:b w:val="false"/>
                <w:i w:val="false"/>
                <w:color w:val="000000"/>
                <w:sz w:val="20"/>
              </w:rPr>
              <w:t>
</w:t>
            </w:r>
            <w:r>
              <w:rPr>
                <w:rFonts w:ascii="Times New Roman"/>
                <w:b w:val="false"/>
                <w:i w:val="false"/>
                <w:color w:val="000000"/>
                <w:sz w:val="20"/>
              </w:rPr>
              <w:t>31 декабря 2008 года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28.738.822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21.140.065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30.110.934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36.811.765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116.801.586</w:t>
            </w:r>
          </w:p>
        </w:tc>
      </w:tr>
    </w:tbl>
    <w:bookmarkStart w:name="z522" w:id="229"/>
    <w:p>
      <w:pPr>
        <w:spacing w:after="0"/>
        <w:ind w:left="0"/>
        <w:jc w:val="both"/>
      </w:pPr>
      <w:r>
        <w:rPr>
          <w:rFonts w:ascii="Times New Roman"/>
          <w:b w:val="false"/>
          <w:i w:val="false"/>
          <w:color w:val="000000"/>
          <w:sz w:val="28"/>
        </w:rPr>
        <w:t>
      Лицензии в основном включают лицензии в телекоммуникационном секторе, приобретенные АО "Казахтелеком" ("Казахтелеком"), и капитализированные затраты по лицензиям, на разведку природных ресурсов, приобретенные НК КМГ. Амортизация на лицензии начисляется на основе прямолинейного метода исходя из расчетного срока полезной службы активов от 3 до 20 лет.</w:t>
      </w:r>
      <w:r>
        <w:br/>
      </w:r>
      <w:r>
        <w:rPr>
          <w:rFonts w:ascii="Times New Roman"/>
          <w:b w:val="false"/>
          <w:i w:val="false"/>
          <w:color w:val="000000"/>
          <w:sz w:val="28"/>
        </w:rPr>
        <w:t>
</w:t>
      </w:r>
      <w:r>
        <w:rPr>
          <w:rFonts w:ascii="Times New Roman"/>
          <w:b w:val="false"/>
          <w:i w:val="false"/>
          <w:color w:val="000000"/>
          <w:sz w:val="28"/>
        </w:rPr>
        <w:t>
      Программное обеспечение включает стоимость приобретенных прикладных программ, используемых в деятельности Группы, которые в основном относятся к бухгалтерским программам. Амортизация на программное обеспечение начисляется на основе прямолинейного метода исходя из расчетного срока полезной службы активов от 1 до 14 лет.</w:t>
      </w:r>
    </w:p>
    <w:bookmarkEnd w:id="229"/>
    <w:bookmarkStart w:name="z524" w:id="230"/>
    <w:p>
      <w:pPr>
        <w:spacing w:after="0"/>
        <w:ind w:left="0"/>
        <w:jc w:val="both"/>
      </w:pPr>
      <w:r>
        <w:rPr>
          <w:rFonts w:ascii="Times New Roman"/>
          <w:b w:val="false"/>
          <w:i w:val="false"/>
          <w:color w:val="000000"/>
          <w:sz w:val="28"/>
        </w:rPr>
        <w:t>
      </w:t>
      </w:r>
      <w:r>
        <w:rPr>
          <w:rFonts w:ascii="Times New Roman"/>
          <w:b/>
          <w:i w:val="false"/>
          <w:color w:val="000000"/>
          <w:sz w:val="28"/>
        </w:rPr>
        <w:t xml:space="preserve">Анализ гудвилла на обесценение </w:t>
      </w:r>
    </w:p>
    <w:bookmarkEnd w:id="230"/>
    <w:bookmarkStart w:name="z525" w:id="231"/>
    <w:p>
      <w:pPr>
        <w:spacing w:after="0"/>
        <w:ind w:left="0"/>
        <w:jc w:val="both"/>
      </w:pPr>
      <w:r>
        <w:rPr>
          <w:rFonts w:ascii="Times New Roman"/>
          <w:b w:val="false"/>
          <w:i w:val="false"/>
          <w:color w:val="000000"/>
          <w:sz w:val="28"/>
        </w:rPr>
        <w:t xml:space="preserve">
      Гудвилл, приобретенный при объединении предприятий в 2008 и 2007 годах, был отнесен, в основном, на предприятия "Rompetrol Group N.V." ("TRG"), БИХЛ и на некоторые телекоммуникационные предприятия. Эти предприятия вовлечены в нефтегазовые операции и телекоммуникационные услуги. На 31 декабря 2008 года большая часть балансовой стоимости гудвилла в размере 30.110.934 тысячи тенге относится на предприятия TRG, что включает 13.674.425 тысяч тенге гудвилла, относящегося к генерирующей единице НПЗ. Возмещаемая стоимость гудвилла была определена в соответствии с учетной политикой, описанной в </w:t>
      </w:r>
      <w:r>
        <w:rPr>
          <w:rFonts w:ascii="Times New Roman"/>
          <w:b w:val="false"/>
          <w:i/>
          <w:color w:val="000000"/>
          <w:sz w:val="28"/>
        </w:rPr>
        <w:t>Примечании 3</w:t>
      </w:r>
      <w:r>
        <w:rPr>
          <w:rFonts w:ascii="Times New Roman"/>
          <w:b w:val="false"/>
          <w:i w:val="false"/>
          <w:color w:val="000000"/>
          <w:sz w:val="28"/>
        </w:rPr>
        <w:t>. Ставки дисконта, использовавшиеся в расчете справедливой стоимости, минус затраты на реализацию, для генерирующих единиц TRG, генерирующих единиц БИХЛ и телекоммуникационных генерирующих единиц варьировались от 7,5 % до 11,3 %, 17,55 % и от 11,64 % до 14,34 % соответственно.</w:t>
      </w:r>
      <w:r>
        <w:br/>
      </w:r>
      <w:r>
        <w:rPr>
          <w:rFonts w:ascii="Times New Roman"/>
          <w:b w:val="false"/>
          <w:i w:val="false"/>
          <w:color w:val="000000"/>
          <w:sz w:val="28"/>
        </w:rPr>
        <w:t>
</w:t>
      </w:r>
      <w:r>
        <w:rPr>
          <w:rFonts w:ascii="Times New Roman"/>
          <w:b w:val="false"/>
          <w:i w:val="false"/>
          <w:color w:val="000000"/>
          <w:sz w:val="28"/>
        </w:rPr>
        <w:t>
      Изменение в любом из ключевых допущений может привести к будущим убыткам от обесценения.</w:t>
      </w:r>
    </w:p>
    <w:bookmarkEnd w:id="231"/>
    <w:bookmarkStart w:name="z530" w:id="232"/>
    <w:p>
      <w:pPr>
        <w:spacing w:after="0"/>
        <w:ind w:left="0"/>
        <w:jc w:val="left"/>
      </w:pPr>
      <w:r>
        <w:rPr>
          <w:rFonts w:ascii="Times New Roman"/>
          <w:b/>
          <w:i w:val="false"/>
          <w:color w:val="000000"/>
        </w:rPr>
        <w:t xml:space="preserve"> 
8. ИНВЕСТИЦИИ В АССОЦИИРОВАННЫЕ КОМПАНИИ</w:t>
      </w:r>
    </w:p>
    <w:bookmarkEnd w:id="232"/>
    <w:bookmarkStart w:name="z531" w:id="233"/>
    <w:p>
      <w:pPr>
        <w:spacing w:after="0"/>
        <w:ind w:left="0"/>
        <w:jc w:val="both"/>
      </w:pPr>
      <w:r>
        <w:rPr>
          <w:rFonts w:ascii="Times New Roman"/>
          <w:b w:val="false"/>
          <w:i w:val="false"/>
          <w:color w:val="000000"/>
          <w:sz w:val="28"/>
        </w:rPr>
        <w:t>
      На 31 декабря 2008 года инвестиции в ассоциированные компании включали:</w:t>
      </w:r>
    </w:p>
    <w:bookmarkEnd w:id="233"/>
    <w:p>
      <w:pPr>
        <w:spacing w:after="0"/>
        <w:ind w:left="0"/>
        <w:jc w:val="both"/>
      </w:pPr>
      <w:r>
        <w:rPr>
          <w:rFonts w:ascii="Times New Roman"/>
          <w:b w:val="false"/>
          <w:i w:val="false"/>
          <w:color w:val="000000"/>
          <w:sz w:val="28"/>
        </w:rPr>
        <w:t>                                        2008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2433"/>
        <w:gridCol w:w="1993"/>
      </w:tblGrid>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Балансовая стоимость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владения</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"ПетроКазахстан Инк." ("ПКИ")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122.200.422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"GSM Казахстан" ("GSM")</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44.604.223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"Астана-Финанс"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6.175.975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"Кедентранссервис"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1.884.870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7.970.283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Обесценение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(5.348.466)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177.487.307</w:t>
            </w:r>
          </w:p>
        </w:tc>
      </w:tr>
    </w:tbl>
    <w:bookmarkStart w:name="z532" w:id="234"/>
    <w:p>
      <w:pPr>
        <w:spacing w:after="0"/>
        <w:ind w:left="0"/>
        <w:jc w:val="both"/>
      </w:pPr>
      <w:r>
        <w:rPr>
          <w:rFonts w:ascii="Times New Roman"/>
          <w:b w:val="false"/>
          <w:i w:val="false"/>
          <w:color w:val="000000"/>
          <w:sz w:val="28"/>
        </w:rPr>
        <w:t>
      Изменения в инвестициях в ассоциированные компании представлены следующим образом:</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239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1 января 2008 года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197.707.846</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доходе ассоциированных компаний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40.750.833</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полученные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(58.012.876)</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6.773.737</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(4.383.767)</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(5.348.466)</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 2008 года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177.487.307</w:t>
            </w:r>
          </w:p>
        </w:tc>
      </w:tr>
    </w:tbl>
    <w:bookmarkStart w:name="z533" w:id="235"/>
    <w:p>
      <w:pPr>
        <w:spacing w:after="0"/>
        <w:ind w:left="0"/>
        <w:jc w:val="both"/>
      </w:pPr>
      <w:r>
        <w:rPr>
          <w:rFonts w:ascii="Times New Roman"/>
          <w:b w:val="false"/>
          <w:i w:val="false"/>
          <w:color w:val="000000"/>
          <w:sz w:val="28"/>
        </w:rPr>
        <w:t>
      В 2008 году убыток от обесценения в 5.348.466 тысяч тенге представлял списание инвестиций в АО "Астана Финанс" ("Астана Финанс") до возмещаемой стоимости. Обесценение было признано в консолидированном отчете о прибылях и убытках. Возмещаемая величина была основана на доле Фонда в чистых активах Астана Финанс на 31 декабря 2008 года.</w:t>
      </w:r>
      <w:r>
        <w:br/>
      </w:r>
      <w:r>
        <w:rPr>
          <w:rFonts w:ascii="Times New Roman"/>
          <w:b w:val="false"/>
          <w:i w:val="false"/>
          <w:color w:val="000000"/>
          <w:sz w:val="28"/>
        </w:rPr>
        <w:t>
</w:t>
      </w:r>
      <w:r>
        <w:rPr>
          <w:rFonts w:ascii="Times New Roman"/>
          <w:b w:val="false"/>
          <w:i w:val="false"/>
          <w:color w:val="000000"/>
          <w:sz w:val="28"/>
        </w:rPr>
        <w:t>
      В следующих таблицах представлена обобщенная финансовая информация об инвестициях Группы в ассоциированные компании на 31 декабря 2008 года и за год, закончившийся на эту дату:</w:t>
      </w:r>
    </w:p>
    <w:bookmarkEnd w:id="235"/>
    <w:p>
      <w:pPr>
        <w:spacing w:after="0"/>
        <w:ind w:left="0"/>
        <w:jc w:val="both"/>
      </w:pPr>
      <w:r>
        <w:rPr>
          <w:rFonts w:ascii="Times New Roman"/>
          <w:b w:val="false"/>
          <w:i w:val="false"/>
          <w:color w:val="000000"/>
          <w:sz w:val="28"/>
        </w:rPr>
        <w:t>                                    2008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3113"/>
        <w:gridCol w:w="2353"/>
        <w:gridCol w:w="2893"/>
        <w:gridCol w:w="2153"/>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GSM</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ассоции-</w:t>
            </w:r>
            <w:r>
              <w:br/>
            </w:r>
            <w:r>
              <w:rPr>
                <w:rFonts w:ascii="Times New Roman"/>
                <w:b w:val="false"/>
                <w:i w:val="false"/>
                <w:color w:val="000000"/>
                <w:sz w:val="20"/>
              </w:rPr>
              <w:t>
</w:t>
            </w:r>
            <w:r>
              <w:rPr>
                <w:rFonts w:ascii="Times New Roman"/>
                <w:b w:val="false"/>
                <w:i w:val="false"/>
                <w:color w:val="000000"/>
                <w:sz w:val="20"/>
              </w:rPr>
              <w:t>рованные компании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Группы в активах и обязательствах</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170.600.122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58.990.975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36.683.311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266.274.408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(48.399.700)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(14.386.752)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(25.559.775)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(88.346.227)</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активы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122.200.422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44.604.223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11.123.536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177.928.181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Группы в доходах и чистом доходе</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191.805.573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59.609.244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15.934.664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267.349.481</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22.470.653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17.554.988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725.192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40.750.833</w:t>
            </w:r>
          </w:p>
        </w:tc>
      </w:tr>
    </w:tbl>
    <w:bookmarkStart w:name="z538" w:id="236"/>
    <w:p>
      <w:pPr>
        <w:spacing w:after="0"/>
        <w:ind w:left="0"/>
        <w:jc w:val="left"/>
      </w:pPr>
      <w:r>
        <w:rPr>
          <w:rFonts w:ascii="Times New Roman"/>
          <w:b/>
          <w:i w:val="false"/>
          <w:color w:val="000000"/>
        </w:rPr>
        <w:t xml:space="preserve"> 
9. ЗАЙМЫ КЛИЕНТАМ</w:t>
      </w:r>
    </w:p>
    <w:bookmarkEnd w:id="236"/>
    <w:bookmarkStart w:name="z539" w:id="237"/>
    <w:p>
      <w:pPr>
        <w:spacing w:after="0"/>
        <w:ind w:left="0"/>
        <w:jc w:val="both"/>
      </w:pPr>
      <w:r>
        <w:rPr>
          <w:rFonts w:ascii="Times New Roman"/>
          <w:b w:val="false"/>
          <w:i w:val="false"/>
          <w:color w:val="000000"/>
          <w:sz w:val="28"/>
        </w:rPr>
        <w:t>
      На 31 декабря 2008 года займы клиентам включали:</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3"/>
        <w:gridCol w:w="2753"/>
      </w:tblGrid>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w:t>
            </w:r>
            <w:r>
              <w:rPr>
                <w:rFonts w:ascii="Times New Roman"/>
                <w:b w:val="false"/>
                <w:i/>
                <w:color w:val="000000"/>
                <w:sz w:val="20"/>
              </w:rPr>
              <w:t xml:space="preserve"> тысячах тенге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предприятиям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183.337.077</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лизинг</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18.077.910</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физическим лицам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5.876.759</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займы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1.212.606</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Начисленный процент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5.482.096</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займов</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213.986.448 </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(19.965.861)</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 нетто</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194.020.587 </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(24.307.838)</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169.712.749</w:t>
            </w:r>
          </w:p>
        </w:tc>
      </w:tr>
    </w:tbl>
    <w:bookmarkStart w:name="z540" w:id="238"/>
    <w:p>
      <w:pPr>
        <w:spacing w:after="0"/>
        <w:ind w:left="0"/>
        <w:jc w:val="both"/>
      </w:pPr>
      <w:r>
        <w:rPr>
          <w:rFonts w:ascii="Times New Roman"/>
          <w:b w:val="false"/>
          <w:i w:val="false"/>
          <w:color w:val="000000"/>
          <w:sz w:val="28"/>
        </w:rPr>
        <w:t>
      Движение в резерве на обесценение по займам за год, закончившийся 31 декабря 2008 года, представлено следующим образом:</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3553"/>
      </w:tblGrid>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января 2008 года</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8.342.832</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за год</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17.453.669</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Списания</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(5.840.422)</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иностранной валюты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2008 года</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19.965.861</w:t>
            </w:r>
          </w:p>
        </w:tc>
      </w:tr>
    </w:tbl>
    <w:bookmarkStart w:name="z541" w:id="239"/>
    <w:p>
      <w:pPr>
        <w:spacing w:after="0"/>
        <w:ind w:left="0"/>
        <w:jc w:val="both"/>
      </w:pPr>
      <w:r>
        <w:rPr>
          <w:rFonts w:ascii="Times New Roman"/>
          <w:b w:val="false"/>
          <w:i w:val="false"/>
          <w:color w:val="000000"/>
          <w:sz w:val="28"/>
        </w:rPr>
        <w:t>
      В следующей таблице представлена информация о кредитном качестве ссудного портфеля на 31 декабря 2008 года:</w:t>
      </w:r>
    </w:p>
    <w:bookmarkEnd w:id="239"/>
    <w:p>
      <w:pPr>
        <w:spacing w:after="0"/>
        <w:ind w:left="0"/>
        <w:jc w:val="both"/>
      </w:pPr>
      <w:r>
        <w:rPr>
          <w:rFonts w:ascii="Times New Roman"/>
          <w:b w:val="false"/>
          <w:i w:val="false"/>
          <w:color w:val="000000"/>
          <w:sz w:val="28"/>
        </w:rPr>
        <w:t>                                           2008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2013"/>
        <w:gridCol w:w="2213"/>
        <w:gridCol w:w="1873"/>
        <w:gridCol w:w="2313"/>
      </w:tblGrid>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тысячах тенге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r>
              <w:br/>
            </w:r>
            <w:r>
              <w:rPr>
                <w:rFonts w:ascii="Times New Roman"/>
                <w:b w:val="false"/>
                <w:i w:val="false"/>
                <w:color w:val="000000"/>
                <w:sz w:val="20"/>
              </w:rPr>
              <w:t>
</w:t>
            </w:r>
            <w:r>
              <w:rPr>
                <w:rFonts w:ascii="Times New Roman"/>
                <w:b w:val="false"/>
                <w:i w:val="false"/>
                <w:color w:val="000000"/>
                <w:sz w:val="20"/>
              </w:rPr>
              <w:t>займов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r>
              <w:br/>
            </w:r>
            <w:r>
              <w:rPr>
                <w:rFonts w:ascii="Times New Roman"/>
                <w:b w:val="false"/>
                <w:i w:val="false"/>
                <w:color w:val="000000"/>
                <w:sz w:val="20"/>
              </w:rPr>
              <w:t>
</w:t>
            </w:r>
            <w:r>
              <w:rPr>
                <w:rFonts w:ascii="Times New Roman"/>
                <w:b w:val="false"/>
                <w:i w:val="false"/>
                <w:color w:val="000000"/>
                <w:sz w:val="20"/>
              </w:rPr>
              <w:t>нетто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Соотношение</w:t>
            </w:r>
            <w:r>
              <w:br/>
            </w:r>
            <w:r>
              <w:rPr>
                <w:rFonts w:ascii="Times New Roman"/>
                <w:b w:val="false"/>
                <w:i w:val="false"/>
                <w:color w:val="000000"/>
                <w:sz w:val="20"/>
              </w:rPr>
              <w:t>
</w:t>
            </w:r>
            <w:r>
              <w:rPr>
                <w:rFonts w:ascii="Times New Roman"/>
                <w:b w:val="false"/>
                <w:i w:val="false"/>
                <w:color w:val="000000"/>
                <w:sz w:val="20"/>
              </w:rPr>
              <w:t>обесценения к</w:t>
            </w:r>
            <w:r>
              <w:br/>
            </w:r>
            <w:r>
              <w:rPr>
                <w:rFonts w:ascii="Times New Roman"/>
                <w:b w:val="false"/>
                <w:i w:val="false"/>
                <w:color w:val="000000"/>
                <w:sz w:val="20"/>
              </w:rPr>
              <w:t>
</w:t>
            </w:r>
            <w:r>
              <w:rPr>
                <w:rFonts w:ascii="Times New Roman"/>
                <w:b w:val="false"/>
                <w:i w:val="false"/>
                <w:color w:val="000000"/>
                <w:sz w:val="20"/>
              </w:rPr>
              <w:t>общей сумме</w:t>
            </w:r>
            <w:r>
              <w:br/>
            </w:r>
            <w:r>
              <w:rPr>
                <w:rFonts w:ascii="Times New Roman"/>
                <w:b w:val="false"/>
                <w:i w:val="false"/>
                <w:color w:val="000000"/>
                <w:sz w:val="20"/>
              </w:rPr>
              <w:t>
</w:t>
            </w:r>
            <w:r>
              <w:rPr>
                <w:rFonts w:ascii="Times New Roman"/>
                <w:b w:val="false"/>
                <w:i w:val="false"/>
                <w:color w:val="000000"/>
                <w:sz w:val="20"/>
              </w:rPr>
              <w:t>займов</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 которым не было</w:t>
            </w:r>
            <w:r>
              <w:br/>
            </w:r>
            <w:r>
              <w:rPr>
                <w:rFonts w:ascii="Times New Roman"/>
                <w:b w:val="false"/>
                <w:i w:val="false"/>
                <w:color w:val="000000"/>
                <w:sz w:val="20"/>
              </w:rPr>
              <w:t>
</w:t>
            </w:r>
            <w:r>
              <w:rPr>
                <w:rFonts w:ascii="Times New Roman"/>
                <w:b w:val="false"/>
                <w:i w:val="false"/>
                <w:color w:val="000000"/>
                <w:sz w:val="20"/>
              </w:rPr>
              <w:t>выявлено признаков</w:t>
            </w:r>
            <w:r>
              <w:br/>
            </w:r>
            <w:r>
              <w:rPr>
                <w:rFonts w:ascii="Times New Roman"/>
                <w:b w:val="false"/>
                <w:i w:val="false"/>
                <w:color w:val="000000"/>
                <w:sz w:val="20"/>
              </w:rPr>
              <w:t>
</w:t>
            </w:r>
            <w:r>
              <w:rPr>
                <w:rFonts w:ascii="Times New Roman"/>
                <w:b w:val="false"/>
                <w:i w:val="false"/>
                <w:color w:val="000000"/>
                <w:sz w:val="20"/>
              </w:rPr>
              <w:t>обесценения:</w:t>
            </w:r>
            <w:r>
              <w:br/>
            </w:r>
            <w:r>
              <w:rPr>
                <w:rFonts w:ascii="Times New Roman"/>
                <w:b w:val="false"/>
                <w:i w:val="false"/>
                <w:color w:val="000000"/>
                <w:sz w:val="20"/>
              </w:rPr>
              <w:t>
</w:t>
            </w:r>
            <w:r>
              <w:rPr>
                <w:rFonts w:ascii="Times New Roman"/>
                <w:b w:val="false"/>
                <w:i w:val="false"/>
                <w:color w:val="000000"/>
                <w:sz w:val="20"/>
              </w:rPr>
              <w:t>- Стандартные займы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174.924.586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(1.058.050)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173.866.536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0,60 %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Обесцененные займы: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непросроченные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32.202.899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(13.959.103)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18.243.796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менее чем на 90 дней</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6.628.615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(4.718.668)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1.909.947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свыше 90 дней</w:t>
            </w:r>
            <w:r>
              <w:br/>
            </w:r>
            <w:r>
              <w:rPr>
                <w:rFonts w:ascii="Times New Roman"/>
                <w:b w:val="false"/>
                <w:i w:val="false"/>
                <w:color w:val="000000"/>
                <w:sz w:val="20"/>
              </w:rPr>
              <w:t>
</w:t>
            </w:r>
            <w:r>
              <w:rPr>
                <w:rFonts w:ascii="Times New Roman"/>
                <w:b w:val="false"/>
                <w:i w:val="false"/>
                <w:color w:val="000000"/>
                <w:sz w:val="20"/>
              </w:rPr>
              <w:t xml:space="preserve">и менее </w:t>
            </w:r>
            <w:r>
              <w:rPr>
                <w:rFonts w:ascii="Times New Roman"/>
                <w:b w:val="false"/>
                <w:i w:val="false"/>
                <w:color w:val="000000"/>
                <w:sz w:val="20"/>
              </w:rPr>
              <w:t>1 года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обесцененных займов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39.061.862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(18.907.811)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20.154.051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займов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213.986.448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(19.965.861)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194.020.587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w:t>
            </w:r>
          </w:p>
        </w:tc>
      </w:tr>
    </w:tbl>
    <w:bookmarkStart w:name="z542" w:id="240"/>
    <w:p>
      <w:pPr>
        <w:spacing w:after="0"/>
        <w:ind w:left="0"/>
        <w:jc w:val="both"/>
      </w:pPr>
      <w:r>
        <w:rPr>
          <w:rFonts w:ascii="Times New Roman"/>
          <w:b w:val="false"/>
          <w:i w:val="false"/>
          <w:color w:val="000000"/>
          <w:sz w:val="28"/>
        </w:rPr>
        <w:t>
      Компоненты чистых инвестиций по финансовой аренде на 31 декабря 2008 года представлены следующим образом:</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3"/>
        <w:gridCol w:w="3933"/>
      </w:tblGrid>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rPr>
                <w:rFonts w:ascii="Times New Roman"/>
                <w:b w:val="false"/>
                <w:i w:val="false"/>
                <w:color w:val="000000"/>
                <w:sz w:val="20"/>
              </w:rPr>
              <w:t xml:space="preserve"> течение одного года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4.365.756</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одного года, но не свыше пяти лет</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15.125.010</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пяти лет</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4.256.663</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Минимальные арендные платежи</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23.747.429</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незаработанный финансовый доход</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(5.669.519)</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(5.890.804)</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инвестиции в финансовую аренду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12.187.106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389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color w:val="000000"/>
                <w:sz w:val="20"/>
              </w:rPr>
              <w:t>тысячах тенге</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до 1 года</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24.307.838</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от 1 до 5 лет</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61.520.810</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свыше 5 лет</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108.191.939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194.020.587</w:t>
            </w:r>
          </w:p>
        </w:tc>
      </w:tr>
    </w:tbl>
    <w:bookmarkStart w:name="z547" w:id="241"/>
    <w:p>
      <w:pPr>
        <w:spacing w:after="0"/>
        <w:ind w:left="0"/>
        <w:jc w:val="left"/>
      </w:pPr>
      <w:r>
        <w:rPr>
          <w:rFonts w:ascii="Times New Roman"/>
          <w:b/>
          <w:i w:val="false"/>
          <w:color w:val="000000"/>
        </w:rPr>
        <w:t xml:space="preserve"> 
10. СРЕДСТВА В КРЕДИТНЫХ УЧРЕЖДЕНИЯХ</w:t>
      </w:r>
    </w:p>
    <w:bookmarkEnd w:id="241"/>
    <w:bookmarkStart w:name="z548" w:id="242"/>
    <w:p>
      <w:pPr>
        <w:spacing w:after="0"/>
        <w:ind w:left="0"/>
        <w:jc w:val="both"/>
      </w:pPr>
      <w:r>
        <w:rPr>
          <w:rFonts w:ascii="Times New Roman"/>
          <w:b w:val="false"/>
          <w:i w:val="false"/>
          <w:color w:val="000000"/>
          <w:sz w:val="28"/>
        </w:rPr>
        <w:t>
      На 31 декабря 2008 года средства в кредитных учреждениях включали:</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3753"/>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крупнейших местных банков</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168.996.989</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местные кредитные учреждения</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20.562.909</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Начисленный процент</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2.727.553</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займов</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192.287.451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(21.678.157)</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нетто</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170.609.294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(28.102.547)</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142.506.747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3813"/>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от ВВ- до ВВ+</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113.646.469</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ниже, чем В+</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56.514.421</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отсутствует</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170.609.294</w:t>
            </w:r>
          </w:p>
        </w:tc>
      </w:tr>
    </w:tbl>
    <w:bookmarkStart w:name="z549" w:id="243"/>
    <w:p>
      <w:pPr>
        <w:spacing w:after="0"/>
        <w:ind w:left="0"/>
        <w:jc w:val="both"/>
      </w:pPr>
      <w:r>
        <w:rPr>
          <w:rFonts w:ascii="Times New Roman"/>
          <w:b w:val="false"/>
          <w:i w:val="false"/>
          <w:color w:val="000000"/>
          <w:sz w:val="28"/>
        </w:rPr>
        <w:t>
      Изменения в резерве на обесценение по средствам в кредитных учреждениях представлены следующим образом:</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275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1 января 2008 года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484.253</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Отчисление за год</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21.193.904</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2008 года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21.678.157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281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color w:val="000000"/>
                <w:sz w:val="20"/>
              </w:rPr>
              <w:t>тысячах тенге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до 1 года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28.102.547</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от 1 до 5 лет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115.513.409</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свыше 5 лет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26.993.338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170.609.294</w:t>
            </w:r>
          </w:p>
        </w:tc>
      </w:tr>
    </w:tbl>
    <w:bookmarkStart w:name="z553" w:id="244"/>
    <w:p>
      <w:pPr>
        <w:spacing w:after="0"/>
        <w:ind w:left="0"/>
        <w:jc w:val="left"/>
      </w:pPr>
      <w:r>
        <w:rPr>
          <w:rFonts w:ascii="Times New Roman"/>
          <w:b/>
          <w:i w:val="false"/>
          <w:color w:val="000000"/>
        </w:rPr>
        <w:t xml:space="preserve"> 
11. ФИНАНСОВЫЕ АКТИВЫ</w:t>
      </w:r>
    </w:p>
    <w:bookmarkEnd w:id="244"/>
    <w:p>
      <w:pPr>
        <w:spacing w:after="0"/>
        <w:ind w:left="0"/>
        <w:jc w:val="both"/>
      </w:pPr>
      <w:r>
        <w:rPr>
          <w:rFonts w:ascii="Times New Roman"/>
          <w:b w:val="false"/>
          <w:i w:val="false"/>
          <w:color w:val="000000"/>
          <w:sz w:val="28"/>
        </w:rPr>
        <w:t>      На 31 декабря 2008 года финансовые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3"/>
        <w:gridCol w:w="3013"/>
      </w:tblGrid>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имеющиеся в наличии для продажи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Казначейские векселя Министерства финансов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58.549.761</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Корпоративные облигации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7.239.033</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казахстанских финансовых агентств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33.118.266</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международных финансовых организаций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3.543.652</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ценные бумаги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651.090</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Обесценение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(1.938.642)</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101.163.160</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договорам репо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удерживаемые до погашения</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Казначейские векселя Министерства финансов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8.564.799</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Корпоративные облигации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9.886.116</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казахстанских финансовых агентств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15.499.558</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ценные бумаги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1.525.854</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35.476.327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приобретенные по соглашениям обратного </w:t>
            </w:r>
            <w:r>
              <w:rPr>
                <w:rFonts w:ascii="Times New Roman"/>
                <w:b w:val="false"/>
                <w:i w:val="false"/>
                <w:color w:val="000000"/>
                <w:sz w:val="20"/>
              </w:rPr>
              <w:t>выкупа</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приобретенные по соглашениям обратного</w:t>
            </w:r>
            <w:r>
              <w:br/>
            </w:r>
            <w:r>
              <w:rPr>
                <w:rFonts w:ascii="Times New Roman"/>
                <w:b w:val="false"/>
                <w:i w:val="false"/>
                <w:color w:val="000000"/>
                <w:sz w:val="20"/>
              </w:rPr>
              <w:t>
</w:t>
            </w:r>
            <w:r>
              <w:rPr>
                <w:rFonts w:ascii="Times New Roman"/>
                <w:b w:val="false"/>
                <w:i w:val="false"/>
                <w:color w:val="000000"/>
                <w:sz w:val="20"/>
              </w:rPr>
              <w:t>выкупа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42.087.917</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Обесценение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(245.406)</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41.842.511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активы, оцененные по справедливой стоимости </w:t>
            </w:r>
            <w:r>
              <w:rPr>
                <w:rFonts w:ascii="Times New Roman"/>
                <w:b w:val="false"/>
                <w:i w:val="false"/>
                <w:color w:val="000000"/>
                <w:sz w:val="20"/>
              </w:rPr>
              <w:t>через прибыль и убыток</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Некотирующиеся инвестиции в организации венчурного капитала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4.092.857</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Некотирующиеся инвестиции в акционерный капитал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15.749.365</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Корпоративные облигации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647.474</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20.489.696</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по финансовой аренде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678.737</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финансовых активов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199.650.431</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(91.169.145)</w:t>
            </w:r>
          </w:p>
        </w:tc>
      </w:tr>
      <w:tr>
        <w:trPr>
          <w:trHeight w:val="30" w:hRule="atLeast"/>
        </w:trPr>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108.481.286</w:t>
            </w:r>
          </w:p>
        </w:tc>
      </w:tr>
    </w:tbl>
    <w:bookmarkStart w:name="z554" w:id="245"/>
    <w:p>
      <w:pPr>
        <w:spacing w:after="0"/>
        <w:ind w:left="0"/>
        <w:jc w:val="both"/>
      </w:pPr>
      <w:r>
        <w:rPr>
          <w:rFonts w:ascii="Times New Roman"/>
          <w:b w:val="false"/>
          <w:i w:val="false"/>
          <w:color w:val="000000"/>
          <w:sz w:val="28"/>
        </w:rPr>
        <w:t>
      На 31 декабря 2008 года процентные ставки по финансовым активам, имеющимся в наличии для продажи, финансовым активам, удерживаемым до погашения и ценным бумагам, приобретенным по соглашениям обратного выкупа, находились в диапазоне от 1,7 % до 45,4 %, от 5,6 % до 19,0 % и от 4,6 % до 14,5 % соответственно.</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3"/>
        <w:gridCol w:w="3053"/>
      </w:tblGrid>
      <w:tr>
        <w:trPr>
          <w:trHeight w:val="3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выраженные в долларах США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12.507.185</w:t>
            </w:r>
          </w:p>
        </w:tc>
      </w:tr>
      <w:tr>
        <w:trPr>
          <w:trHeight w:val="3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выраженные в тенге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185.287.539</w:t>
            </w:r>
          </w:p>
        </w:tc>
      </w:tr>
      <w:tr>
        <w:trPr>
          <w:trHeight w:val="3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выраженные в иных валютах</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199.650.431</w:t>
            </w:r>
          </w:p>
        </w:tc>
      </w:tr>
    </w:tbl>
    <w:bookmarkStart w:name="z556" w:id="246"/>
    <w:p>
      <w:pPr>
        <w:spacing w:after="0"/>
        <w:ind w:left="0"/>
        <w:jc w:val="both"/>
      </w:pPr>
      <w:r>
        <w:rPr>
          <w:rFonts w:ascii="Times New Roman"/>
          <w:b w:val="false"/>
          <w:i w:val="false"/>
          <w:color w:val="000000"/>
          <w:sz w:val="28"/>
        </w:rPr>
        <w:t>
      Изменения в резерве на обесценение по средствам в кредитных учреждениях представлены следующим образом:</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3"/>
        <w:gridCol w:w="3953"/>
      </w:tblGrid>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января 2008 года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1.876.203</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за год</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397.685</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2008 года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2.184.048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327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до 1 года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91.169.145</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от 1 до 5 лет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65.480.358</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свыше 5 лет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33.116.467</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срока погашения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199.650.431</w:t>
            </w:r>
          </w:p>
        </w:tc>
      </w:tr>
    </w:tbl>
    <w:bookmarkStart w:name="z560" w:id="247"/>
    <w:p>
      <w:pPr>
        <w:spacing w:after="0"/>
        <w:ind w:left="0"/>
        <w:jc w:val="left"/>
      </w:pPr>
      <w:r>
        <w:rPr>
          <w:rFonts w:ascii="Times New Roman"/>
          <w:b/>
          <w:i w:val="false"/>
          <w:color w:val="000000"/>
        </w:rPr>
        <w:t xml:space="preserve"> 
12. БАНКОВСКИЕ ДЕПОЗИТЫ</w:t>
      </w:r>
    </w:p>
    <w:bookmarkEnd w:id="247"/>
    <w:bookmarkStart w:name="z561" w:id="248"/>
    <w:p>
      <w:pPr>
        <w:spacing w:after="0"/>
        <w:ind w:left="0"/>
        <w:jc w:val="both"/>
      </w:pPr>
      <w:r>
        <w:rPr>
          <w:rFonts w:ascii="Times New Roman"/>
          <w:b w:val="false"/>
          <w:i w:val="false"/>
          <w:color w:val="000000"/>
          <w:sz w:val="28"/>
        </w:rPr>
        <w:t>
      На 31 декабря 2008 года долгосрочные банковские депозиты включали:</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3"/>
        <w:gridCol w:w="2993"/>
      </w:tblGrid>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депозиты, выраженные в долларах США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452.912.919</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депозиты, выраженные в тенге</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183.126.111</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депозиты, выраженные в прочих валютах</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345.477</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обесценение</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(7.992.227)</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банковских депозитов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628.392.280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(590.785.603)</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37.606.677</w:t>
            </w:r>
          </w:p>
        </w:tc>
      </w:tr>
    </w:tbl>
    <w:bookmarkStart w:name="z562" w:id="249"/>
    <w:p>
      <w:pPr>
        <w:spacing w:after="0"/>
        <w:ind w:left="0"/>
        <w:jc w:val="both"/>
      </w:pPr>
      <w:r>
        <w:rPr>
          <w:rFonts w:ascii="Times New Roman"/>
          <w:b w:val="false"/>
          <w:i w:val="false"/>
          <w:color w:val="000000"/>
          <w:sz w:val="28"/>
        </w:rPr>
        <w:t>
      Изменения в резерве на обесценение по банковским депозитам представлены следующим образом:</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3133"/>
      </w:tblGrid>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января 2008 года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за год</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7.992.227</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2008 года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7.992.227</w:t>
            </w:r>
          </w:p>
        </w:tc>
      </w:tr>
    </w:tbl>
    <w:bookmarkStart w:name="z563" w:id="250"/>
    <w:p>
      <w:pPr>
        <w:spacing w:after="0"/>
        <w:ind w:left="0"/>
        <w:jc w:val="both"/>
      </w:pPr>
      <w:r>
        <w:rPr>
          <w:rFonts w:ascii="Times New Roman"/>
          <w:b w:val="false"/>
          <w:i w:val="false"/>
          <w:color w:val="000000"/>
          <w:sz w:val="28"/>
        </w:rPr>
        <w:t>
      На 31 декабря 2008 года средневзвешенная процентная ставка по долгосрочным финансовым инвестициям и банковским депозитам составила 4,59 %, средневзвешенная ставка по краткосрочным банковским депозитам составила 7,06 %.</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3193"/>
      </w:tblGrid>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сроком погашения менее 1 года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590.785.603</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сроком погашения от 1 года до 5 лет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34.140.861</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сроком погашения свыше 5 лет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628.392.280</w:t>
            </w:r>
          </w:p>
        </w:tc>
      </w:tr>
    </w:tbl>
    <w:bookmarkStart w:name="z564" w:id="251"/>
    <w:p>
      <w:pPr>
        <w:spacing w:after="0"/>
        <w:ind w:left="0"/>
        <w:jc w:val="both"/>
      </w:pPr>
      <w:r>
        <w:rPr>
          <w:rFonts w:ascii="Times New Roman"/>
          <w:b w:val="false"/>
          <w:i w:val="false"/>
          <w:color w:val="000000"/>
          <w:sz w:val="28"/>
        </w:rPr>
        <w:t xml:space="preserve">
      На 31 декабря 2008 года долгосрочные банковские депозиты включали денежные средства, выраженные в долларах США, в сумме 30.031.537 тысяч тенге, которые были заложены в качестве обеспечения по некоторым займам Группы </w:t>
      </w:r>
      <w:r>
        <w:rPr>
          <w:rFonts w:ascii="Times New Roman"/>
          <w:b w:val="false"/>
          <w:i/>
          <w:color w:val="000000"/>
          <w:sz w:val="28"/>
        </w:rPr>
        <w:t>(Примечание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На 31 декабря 2008 года банковские депозиты Группы включали в себя депозит на сумму 3.243.177 тысяч тенге, который выступал в качестве гарантийного депозита по валютному свопу с </w:t>
      </w:r>
      <w:r>
        <w:rPr>
          <w:rFonts w:ascii="Times New Roman"/>
          <w:b w:val="false"/>
          <w:i/>
          <w:color w:val="000000"/>
          <w:sz w:val="28"/>
        </w:rPr>
        <w:t>"Morgan Stanley</w:t>
      </w:r>
      <w:r>
        <w:rPr>
          <w:rFonts w:ascii="Times New Roman"/>
          <w:b w:val="false"/>
          <w:i w:val="false"/>
          <w:color w:val="000000"/>
          <w:sz w:val="28"/>
        </w:rPr>
        <w:t>".</w:t>
      </w:r>
    </w:p>
    <w:bookmarkEnd w:id="251"/>
    <w:bookmarkStart w:name="z569" w:id="252"/>
    <w:p>
      <w:pPr>
        <w:spacing w:after="0"/>
        <w:ind w:left="0"/>
        <w:jc w:val="left"/>
      </w:pPr>
      <w:r>
        <w:rPr>
          <w:rFonts w:ascii="Times New Roman"/>
          <w:b/>
          <w:i w:val="false"/>
          <w:color w:val="000000"/>
        </w:rPr>
        <w:t xml:space="preserve"> 
13. ПРОЧИЕ ДОЛГОСРОЧНЫЕ АКТИВЫ </w:t>
      </w:r>
    </w:p>
    <w:bookmarkEnd w:id="252"/>
    <w:bookmarkStart w:name="z570" w:id="253"/>
    <w:p>
      <w:pPr>
        <w:spacing w:after="0"/>
        <w:ind w:left="0"/>
        <w:jc w:val="both"/>
      </w:pPr>
      <w:r>
        <w:rPr>
          <w:rFonts w:ascii="Times New Roman"/>
          <w:b w:val="false"/>
          <w:i w:val="false"/>
          <w:color w:val="000000"/>
          <w:sz w:val="28"/>
        </w:rPr>
        <w:t>
      На 31 декабря 2008 года прочие долгосрочные активы включали:</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3493"/>
      </w:tblGrid>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уплаченные за долгосрочные активы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72.017.527</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Долгосрочный НДС к возмещению</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28.714.326</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12.773.730</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 НДС к возмещению</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100.566.334</w:t>
            </w:r>
          </w:p>
        </w:tc>
      </w:tr>
    </w:tbl>
    <w:bookmarkStart w:name="z571" w:id="254"/>
    <w:p>
      <w:pPr>
        <w:spacing w:after="0"/>
        <w:ind w:left="0"/>
        <w:jc w:val="both"/>
      </w:pPr>
      <w:r>
        <w:rPr>
          <w:rFonts w:ascii="Times New Roman"/>
          <w:b w:val="false"/>
          <w:i w:val="false"/>
          <w:color w:val="000000"/>
          <w:sz w:val="28"/>
        </w:rPr>
        <w:t>
      Изменения в резерве на обесценение НДС к возмещению представлены следующим образом:</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3"/>
        <w:gridCol w:w="3573"/>
      </w:tblGrid>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января 2008 года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11.959.053</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за год</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980.196</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2008 года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12.939.249</w:t>
            </w:r>
          </w:p>
        </w:tc>
      </w:tr>
    </w:tbl>
    <w:bookmarkStart w:name="z572" w:id="255"/>
    <w:p>
      <w:pPr>
        <w:spacing w:after="0"/>
        <w:ind w:left="0"/>
        <w:jc w:val="both"/>
      </w:pPr>
      <w:r>
        <w:rPr>
          <w:rFonts w:ascii="Times New Roman"/>
          <w:b w:val="false"/>
          <w:i w:val="false"/>
          <w:color w:val="000000"/>
          <w:sz w:val="28"/>
        </w:rPr>
        <w:t>
      В 2008 году Группа выплатила авансы в размере 22.072.859 тысяч тенге Китайской Национальной Нефтяной Компании за строительство нового газопровода между Казахстаном и Китаем и 11.270.414 тысяч тенге за строительство Мойнакской ГЭС. Остальные авансы также представляют собой предоплату за поставку основных средств и выполнение строительных работ.</w:t>
      </w:r>
      <w:r>
        <w:br/>
      </w:r>
      <w:r>
        <w:rPr>
          <w:rFonts w:ascii="Times New Roman"/>
          <w:b w:val="false"/>
          <w:i w:val="false"/>
          <w:color w:val="000000"/>
          <w:sz w:val="28"/>
        </w:rPr>
        <w:t>
</w:t>
      </w:r>
      <w:r>
        <w:rPr>
          <w:rFonts w:ascii="Times New Roman"/>
          <w:b w:val="false"/>
          <w:i w:val="false"/>
          <w:color w:val="000000"/>
          <w:sz w:val="28"/>
        </w:rPr>
        <w:t>
      На 31 декабря 2008 года руководство осуществило повторную оценку вероятности погашения долгосрочного НДС к возмещению и пришло к выводу, что взыскание в размере 12.939.249 тысяч тенге является маловероятным. В результате, в 2008 году Группа приняла решение начислить дополнительный резерв по НДС к возмещению в сумме 980.196 тысяч тенге.</w:t>
      </w:r>
    </w:p>
    <w:bookmarkEnd w:id="255"/>
    <w:bookmarkStart w:name="z574" w:id="256"/>
    <w:p>
      <w:pPr>
        <w:spacing w:after="0"/>
        <w:ind w:left="0"/>
        <w:jc w:val="left"/>
      </w:pPr>
      <w:r>
        <w:rPr>
          <w:rFonts w:ascii="Times New Roman"/>
          <w:b/>
          <w:i w:val="false"/>
          <w:color w:val="000000"/>
        </w:rPr>
        <w:t xml:space="preserve"> 
14. ТОВАРНО-МАТЕРИАЛЬНЫЕ ЗАПАСЫ </w:t>
      </w:r>
    </w:p>
    <w:bookmarkEnd w:id="256"/>
    <w:bookmarkStart w:name="z575" w:id="257"/>
    <w:p>
      <w:pPr>
        <w:spacing w:after="0"/>
        <w:ind w:left="0"/>
        <w:jc w:val="both"/>
      </w:pPr>
      <w:r>
        <w:rPr>
          <w:rFonts w:ascii="Times New Roman"/>
          <w:b w:val="false"/>
          <w:i w:val="false"/>
          <w:color w:val="000000"/>
          <w:sz w:val="28"/>
        </w:rPr>
        <w:t>
      На 31 декабря 2008 года товарно-материальные запасы включали:</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3"/>
        <w:gridCol w:w="2693"/>
      </w:tblGrid>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и запасы нефтегазовой отрасли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56.339.882</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переработки для продажи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34.397.878</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Сырая нефть</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33.426.736</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и запасы железнодорожной отрасли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33.420.046</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4.618.240</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переработки газа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4.506.256</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для перепродажи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3.145.531</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Производственные материалы и запасы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2.687.307</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 для оборудования по передаче</w:t>
            </w:r>
            <w:r>
              <w:br/>
            </w:r>
            <w:r>
              <w:rPr>
                <w:rFonts w:ascii="Times New Roman"/>
                <w:b w:val="false"/>
                <w:i w:val="false"/>
                <w:color w:val="000000"/>
                <w:sz w:val="20"/>
              </w:rPr>
              <w:t>
</w:t>
            </w:r>
            <w:r>
              <w:rPr>
                <w:rFonts w:ascii="Times New Roman"/>
                <w:b w:val="false"/>
                <w:i w:val="false"/>
                <w:color w:val="000000"/>
                <w:sz w:val="20"/>
              </w:rPr>
              <w:t>электроэнергии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2.653.951</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производство</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2.200.533</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 для телекоммуникационного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1.742.335</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 и запасы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4.880.910</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списание до чистой стоимости реализации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169.377.704</w:t>
            </w:r>
          </w:p>
        </w:tc>
      </w:tr>
    </w:tbl>
    <w:bookmarkStart w:name="z579" w:id="258"/>
    <w:p>
      <w:pPr>
        <w:spacing w:after="0"/>
        <w:ind w:left="0"/>
        <w:jc w:val="left"/>
      </w:pPr>
      <w:r>
        <w:rPr>
          <w:rFonts w:ascii="Times New Roman"/>
          <w:b/>
          <w:i w:val="false"/>
          <w:color w:val="000000"/>
        </w:rPr>
        <w:t xml:space="preserve"> 
15. ТОРГОВАЯ ДЕБИТОРСКАЯ ЗАДОЛЖЕННОСТЬ И ПРОЧИЕ ТЕКУЩИЕ АКТИВЫ</w:t>
      </w:r>
    </w:p>
    <w:bookmarkEnd w:id="258"/>
    <w:p>
      <w:pPr>
        <w:spacing w:after="0"/>
        <w:ind w:left="0"/>
        <w:jc w:val="both"/>
      </w:pPr>
      <w:r>
        <w:rPr>
          <w:rFonts w:ascii="Times New Roman"/>
          <w:b w:val="false"/>
          <w:i w:val="false"/>
          <w:color w:val="000000"/>
          <w:sz w:val="28"/>
        </w:rPr>
        <w:t>      На 31 декабря 2008 года прочие текущие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3"/>
        <w:gridCol w:w="3433"/>
      </w:tblGrid>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выплаченные и расходы будущего периода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67.818.244</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ограниченные в использовании</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11.697.374</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помощь</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8.478.784</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предоплата по налогам</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8.444.163</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подлежащие переводу в соответствии с</w:t>
            </w:r>
            <w:r>
              <w:br/>
            </w:r>
            <w:r>
              <w:rPr>
                <w:rFonts w:ascii="Times New Roman"/>
                <w:b w:val="false"/>
                <w:i w:val="false"/>
                <w:color w:val="000000"/>
                <w:sz w:val="20"/>
              </w:rPr>
              <w:t>
</w:t>
            </w:r>
            <w:r>
              <w:rPr>
                <w:rFonts w:ascii="Times New Roman"/>
                <w:b w:val="false"/>
                <w:i w:val="false"/>
                <w:color w:val="000000"/>
                <w:sz w:val="20"/>
              </w:rPr>
              <w:t>договорами финансового лизинга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6.273.302</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к получению</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2.940.000</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работников</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2.462.384</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36.129.535</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132.008.589</w:t>
            </w:r>
          </w:p>
        </w:tc>
      </w:tr>
    </w:tbl>
    <w:bookmarkStart w:name="z580" w:id="259"/>
    <w:p>
      <w:pPr>
        <w:spacing w:after="0"/>
        <w:ind w:left="0"/>
        <w:jc w:val="both"/>
      </w:pPr>
      <w:r>
        <w:rPr>
          <w:rFonts w:ascii="Times New Roman"/>
          <w:b w:val="false"/>
          <w:i w:val="false"/>
          <w:color w:val="000000"/>
          <w:sz w:val="28"/>
        </w:rPr>
        <w:t>
      На 31 декабря 2008 года торговая дебиторская задолженность включала:</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3"/>
        <w:gridCol w:w="3433"/>
      </w:tblGrid>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181.624.391</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(29.641.157)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151.983.234</w:t>
            </w:r>
          </w:p>
        </w:tc>
      </w:tr>
    </w:tbl>
    <w:bookmarkStart w:name="z581" w:id="260"/>
    <w:p>
      <w:pPr>
        <w:spacing w:after="0"/>
        <w:ind w:left="0"/>
        <w:jc w:val="both"/>
      </w:pPr>
      <w:r>
        <w:rPr>
          <w:rFonts w:ascii="Times New Roman"/>
          <w:b w:val="false"/>
          <w:i w:val="false"/>
          <w:color w:val="000000"/>
          <w:sz w:val="28"/>
        </w:rPr>
        <w:t xml:space="preserve">
      На 31 декабря 2008 года дебиторская задолженность Группы в размере 15.205.860 тысяч тенге заложена в качестве обеспечения по договорам займа </w:t>
      </w:r>
      <w:r>
        <w:rPr>
          <w:rFonts w:ascii="Times New Roman"/>
          <w:b w:val="false"/>
          <w:i/>
          <w:color w:val="000000"/>
          <w:sz w:val="28"/>
        </w:rPr>
        <w:t>(Примечание 18).</w:t>
      </w:r>
      <w:r>
        <w:br/>
      </w:r>
      <w:r>
        <w:rPr>
          <w:rFonts w:ascii="Times New Roman"/>
          <w:b w:val="false"/>
          <w:i w:val="false"/>
          <w:color w:val="000000"/>
          <w:sz w:val="28"/>
        </w:rPr>
        <w:t>
</w:t>
      </w:r>
      <w:r>
        <w:rPr>
          <w:rFonts w:ascii="Times New Roman"/>
          <w:b w:val="false"/>
          <w:i w:val="false"/>
          <w:color w:val="000000"/>
          <w:sz w:val="28"/>
        </w:rPr>
        <w:t>
      В соответствии с соглашением о финансировании ТОО "Тенгизшевройл" ("ТШО"), необходимо создать резервный счет обслуживания долга ("Счет"), который должен финансироваться ведущим банкиром ТШО в сумме, равной сумме следующего планового платежа по процентам и основной сумме долга. На 31 декабря 2008 года денежные средства, ограниченные в использовании, составляли 11.071.541 тысячу тенге.</w:t>
      </w:r>
      <w:r>
        <w:br/>
      </w:r>
      <w:r>
        <w:rPr>
          <w:rFonts w:ascii="Times New Roman"/>
          <w:b w:val="false"/>
          <w:i w:val="false"/>
          <w:color w:val="000000"/>
          <w:sz w:val="28"/>
        </w:rPr>
        <w:t>
</w:t>
      </w:r>
      <w:r>
        <w:rPr>
          <w:rFonts w:ascii="Times New Roman"/>
          <w:b w:val="false"/>
          <w:i w:val="false"/>
          <w:color w:val="000000"/>
          <w:sz w:val="28"/>
        </w:rPr>
        <w:t>
      Изменения в резерве на обесценение торговой дебиторской задолженности и прочих текущих активов представлены следующим образом:</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3"/>
        <w:gridCol w:w="3433"/>
      </w:tblGrid>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Обесценены на</w:t>
            </w:r>
            <w:r>
              <w:br/>
            </w:r>
            <w:r>
              <w:rPr>
                <w:rFonts w:ascii="Times New Roman"/>
                <w:b w:val="false"/>
                <w:i w:val="false"/>
                <w:color w:val="000000"/>
                <w:sz w:val="20"/>
              </w:rPr>
              <w:t>
</w:t>
            </w:r>
            <w:r>
              <w:rPr>
                <w:rFonts w:ascii="Times New Roman"/>
                <w:b w:val="false"/>
                <w:i w:val="false"/>
                <w:color w:val="000000"/>
                <w:sz w:val="20"/>
              </w:rPr>
              <w:t>индивидуальной основе</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января 2008 года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29.866.154</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за год</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21.620.985</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(7.764.065)</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(1.846.720)</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2008 года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41.876.354</w:t>
            </w:r>
          </w:p>
        </w:tc>
      </w:tr>
    </w:tbl>
    <w:bookmarkStart w:name="z584" w:id="261"/>
    <w:p>
      <w:pPr>
        <w:spacing w:after="0"/>
        <w:ind w:left="0"/>
        <w:jc w:val="both"/>
      </w:pPr>
      <w:r>
        <w:rPr>
          <w:rFonts w:ascii="Times New Roman"/>
          <w:b w:val="false"/>
          <w:i w:val="false"/>
          <w:color w:val="000000"/>
          <w:sz w:val="28"/>
        </w:rPr>
        <w:t>
      На 31 декабря 2008 года вознаграждение по торговой дебиторской задолженности и прочим текущим активам не начислялось.</w:t>
      </w:r>
      <w:r>
        <w:br/>
      </w:r>
      <w:r>
        <w:rPr>
          <w:rFonts w:ascii="Times New Roman"/>
          <w:b w:val="false"/>
          <w:i w:val="false"/>
          <w:color w:val="000000"/>
          <w:sz w:val="28"/>
        </w:rPr>
        <w:t>
</w:t>
      </w:r>
      <w:r>
        <w:rPr>
          <w:rFonts w:ascii="Times New Roman"/>
          <w:b w:val="false"/>
          <w:i w:val="false"/>
          <w:color w:val="000000"/>
          <w:sz w:val="28"/>
        </w:rPr>
        <w:t>
      На 31 декабря 2008 года анализ торговой дебиторской задолженности в разрезе сроков представлен следующим образом:</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393"/>
        <w:gridCol w:w="2733"/>
        <w:gridCol w:w="1453"/>
        <w:gridCol w:w="1873"/>
        <w:gridCol w:w="1573"/>
        <w:gridCol w:w="1433"/>
        <w:gridCol w:w="1633"/>
      </w:tblGrid>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w:t>
            </w:r>
            <w:r>
              <w:br/>
            </w:r>
            <w:r>
              <w:rPr>
                <w:rFonts w:ascii="Times New Roman"/>
                <w:b w:val="false"/>
                <w:i w:val="false"/>
                <w:color w:val="000000"/>
                <w:sz w:val="20"/>
              </w:rPr>
              <w:t>
</w:t>
            </w:r>
            <w:r>
              <w:rPr>
                <w:rFonts w:ascii="Times New Roman"/>
                <w:b w:val="false"/>
                <w:i w:val="false"/>
                <w:color w:val="000000"/>
                <w:sz w:val="20"/>
              </w:rPr>
              <w:t>тенге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просроченная</w:t>
            </w:r>
            <w:r>
              <w:br/>
            </w:r>
            <w:r>
              <w:rPr>
                <w:rFonts w:ascii="Times New Roman"/>
                <w:b w:val="false"/>
                <w:i w:val="false"/>
                <w:color w:val="000000"/>
                <w:sz w:val="20"/>
              </w:rPr>
              <w:t>
</w:t>
            </w:r>
            <w:r>
              <w:rPr>
                <w:rFonts w:ascii="Times New Roman"/>
                <w:b w:val="false"/>
                <w:i w:val="false"/>
                <w:color w:val="000000"/>
                <w:sz w:val="20"/>
              </w:rPr>
              <w:t>и не</w:t>
            </w:r>
            <w:r>
              <w:br/>
            </w:r>
            <w:r>
              <w:rPr>
                <w:rFonts w:ascii="Times New Roman"/>
                <w:b w:val="false"/>
                <w:i w:val="false"/>
                <w:color w:val="000000"/>
                <w:sz w:val="20"/>
              </w:rPr>
              <w:t>
</w:t>
            </w:r>
            <w:r>
              <w:rPr>
                <w:rFonts w:ascii="Times New Roman"/>
                <w:b w:val="false"/>
                <w:i w:val="false"/>
                <w:color w:val="000000"/>
                <w:sz w:val="20"/>
              </w:rPr>
              <w:t>обесцененная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но не обесцененная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&lt;30 </w:t>
            </w:r>
            <w:r>
              <w:rPr>
                <w:rFonts w:ascii="Times New Roman"/>
                <w:b w:val="false"/>
                <w:i w:val="false"/>
                <w:color w:val="000000"/>
                <w:sz w:val="20"/>
              </w:rPr>
              <w:t>дней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r>
              <w:br/>
            </w:r>
            <w:r>
              <w:rPr>
                <w:rFonts w:ascii="Times New Roman"/>
                <w:b w:val="false"/>
                <w:i w:val="false"/>
                <w:color w:val="000000"/>
                <w:sz w:val="20"/>
              </w:rPr>
              <w:t>
</w:t>
            </w:r>
            <w:r>
              <w:rPr>
                <w:rFonts w:ascii="Times New Roman"/>
                <w:b w:val="false"/>
                <w:i w:val="false"/>
                <w:color w:val="000000"/>
                <w:sz w:val="20"/>
              </w:rPr>
              <w:t>дней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r>
              <w:br/>
            </w:r>
            <w:r>
              <w:rPr>
                <w:rFonts w:ascii="Times New Roman"/>
                <w:b w:val="false"/>
                <w:i w:val="false"/>
                <w:color w:val="000000"/>
                <w:sz w:val="20"/>
              </w:rPr>
              <w:t>
</w:t>
            </w:r>
            <w:r>
              <w:rPr>
                <w:rFonts w:ascii="Times New Roman"/>
                <w:b w:val="false"/>
                <w:i w:val="false"/>
                <w:color w:val="000000"/>
                <w:sz w:val="20"/>
              </w:rPr>
              <w:t>дней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w:t>
            </w:r>
            <w:r>
              <w:br/>
            </w:r>
            <w:r>
              <w:rPr>
                <w:rFonts w:ascii="Times New Roman"/>
                <w:b w:val="false"/>
                <w:i w:val="false"/>
                <w:color w:val="000000"/>
                <w:sz w:val="20"/>
              </w:rPr>
              <w:t>
</w:t>
            </w:r>
            <w:r>
              <w:rPr>
                <w:rFonts w:ascii="Times New Roman"/>
                <w:b w:val="false"/>
                <w:i w:val="false"/>
                <w:color w:val="000000"/>
                <w:sz w:val="20"/>
              </w:rPr>
              <w:t>дней</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&gt;120 дней</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151.983.</w:t>
            </w:r>
            <w:r>
              <w:br/>
            </w:r>
            <w:r>
              <w:rPr>
                <w:rFonts w:ascii="Times New Roman"/>
                <w:b w:val="false"/>
                <w:i w:val="false"/>
                <w:color w:val="000000"/>
                <w:sz w:val="20"/>
              </w:rPr>
              <w:t>
</w:t>
            </w:r>
            <w:r>
              <w:rPr>
                <w:rFonts w:ascii="Times New Roman"/>
                <w:b w:val="false"/>
                <w:i w:val="false"/>
                <w:color w:val="000000"/>
                <w:sz w:val="20"/>
              </w:rPr>
              <w:t>234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113.161.255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24.542.</w:t>
            </w:r>
            <w:r>
              <w:br/>
            </w:r>
            <w:r>
              <w:rPr>
                <w:rFonts w:ascii="Times New Roman"/>
                <w:b w:val="false"/>
                <w:i w:val="false"/>
                <w:color w:val="000000"/>
                <w:sz w:val="20"/>
              </w:rPr>
              <w:t>
</w:t>
            </w:r>
            <w:r>
              <w:rPr>
                <w:rFonts w:ascii="Times New Roman"/>
                <w:b w:val="false"/>
                <w:i w:val="false"/>
                <w:color w:val="000000"/>
                <w:sz w:val="20"/>
              </w:rPr>
              <w:t>727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5.378.192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4.150.139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r>
              <w:br/>
            </w:r>
            <w:r>
              <w:rPr>
                <w:rFonts w:ascii="Times New Roman"/>
                <w:b w:val="false"/>
                <w:i w:val="false"/>
                <w:color w:val="000000"/>
                <w:sz w:val="20"/>
              </w:rPr>
              <w:t>
</w:t>
            </w:r>
            <w:r>
              <w:rPr>
                <w:rFonts w:ascii="Times New Roman"/>
                <w:b w:val="false"/>
                <w:i w:val="false"/>
                <w:color w:val="000000"/>
                <w:sz w:val="20"/>
              </w:rPr>
              <w:t>587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3.232.334</w:t>
            </w:r>
          </w:p>
        </w:tc>
      </w:tr>
    </w:tbl>
    <w:bookmarkStart w:name="z589" w:id="262"/>
    <w:p>
      <w:pPr>
        <w:spacing w:after="0"/>
        <w:ind w:left="0"/>
        <w:jc w:val="left"/>
      </w:pPr>
      <w:r>
        <w:rPr>
          <w:rFonts w:ascii="Times New Roman"/>
          <w:b/>
          <w:i w:val="false"/>
          <w:color w:val="000000"/>
        </w:rPr>
        <w:t xml:space="preserve"> 
16. ДЕНЕЖНЫЕ СРЕДСТВА И ИХ ЭКВИВАЛЕНТЫ </w:t>
      </w:r>
    </w:p>
    <w:bookmarkEnd w:id="262"/>
    <w:bookmarkStart w:name="z590" w:id="263"/>
    <w:p>
      <w:pPr>
        <w:spacing w:after="0"/>
        <w:ind w:left="0"/>
        <w:jc w:val="both"/>
      </w:pPr>
      <w:r>
        <w:rPr>
          <w:rFonts w:ascii="Times New Roman"/>
          <w:b w:val="false"/>
          <w:i w:val="false"/>
          <w:color w:val="000000"/>
          <w:sz w:val="28"/>
        </w:rPr>
        <w:t>
      На 31 декабря 2008 года денежные средства и их эквиваленты включали:</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2473"/>
      </w:tblGrid>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color w:val="000000"/>
                <w:sz w:val="20"/>
              </w:rPr>
              <w:t>тысячах тенге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54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вклады - доллары США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345.269.628</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вклады - тенге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802.642.172</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вклады - другие валюты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14.481.952</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 доллары США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95.675.135</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 тенге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238.139.533</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 другие валюты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7.860.383</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в кассе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1.743.037</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в пути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268.280</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1.506.080.120</w:t>
            </w:r>
          </w:p>
        </w:tc>
      </w:tr>
    </w:tbl>
    <w:bookmarkStart w:name="z591" w:id="264"/>
    <w:p>
      <w:pPr>
        <w:spacing w:after="0"/>
        <w:ind w:left="0"/>
        <w:jc w:val="both"/>
      </w:pPr>
      <w:r>
        <w:rPr>
          <w:rFonts w:ascii="Times New Roman"/>
          <w:b w:val="false"/>
          <w:i w:val="false"/>
          <w:color w:val="000000"/>
          <w:sz w:val="28"/>
        </w:rPr>
        <w:t xml:space="preserve">
      На 31 декабря 2008 года денежные средства Группы и их эквиваленты в сумме 3.573.964 тысячи тенге были заложены в качестве обеспечения по некоторым займам Группы </w:t>
      </w:r>
      <w:r>
        <w:rPr>
          <w:rFonts w:ascii="Times New Roman"/>
          <w:b w:val="false"/>
          <w:i/>
          <w:color w:val="000000"/>
          <w:sz w:val="28"/>
        </w:rPr>
        <w:t>(Примечание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На 31 декабря 2008 года денежные средства на счетах в банках в сумме 5.231.835 тысяч тенге могут быть использованы исключительно в целях, установленных некоторыми договорами займов Группы </w:t>
      </w:r>
      <w:r>
        <w:rPr>
          <w:rFonts w:ascii="Times New Roman"/>
          <w:b w:val="false"/>
          <w:i/>
          <w:color w:val="000000"/>
          <w:sz w:val="28"/>
        </w:rPr>
        <w:t>(Примечание 18).</w:t>
      </w:r>
      <w:r>
        <w:br/>
      </w:r>
      <w:r>
        <w:rPr>
          <w:rFonts w:ascii="Times New Roman"/>
          <w:b w:val="false"/>
          <w:i w:val="false"/>
          <w:color w:val="000000"/>
          <w:sz w:val="28"/>
        </w:rPr>
        <w:t>
</w:t>
      </w:r>
      <w:r>
        <w:rPr>
          <w:rFonts w:ascii="Times New Roman"/>
          <w:b w:val="false"/>
          <w:i w:val="false"/>
          <w:color w:val="000000"/>
          <w:sz w:val="28"/>
        </w:rPr>
        <w:t>
      Краткосрочные вклады вносятся на различные сроки - от одного дня до трех месяцев, в зависимости от срочных потребностей Группы в наличных денежных средствах. На 31 декабря 2008 года средневзвешенная процентная ставка по срочным депозитам в банках составила 2,72 %.</w:t>
      </w:r>
    </w:p>
    <w:bookmarkEnd w:id="264"/>
    <w:bookmarkStart w:name="z594" w:id="265"/>
    <w:p>
      <w:pPr>
        <w:spacing w:after="0"/>
        <w:ind w:left="0"/>
        <w:jc w:val="left"/>
      </w:pPr>
      <w:r>
        <w:rPr>
          <w:rFonts w:ascii="Times New Roman"/>
          <w:b/>
          <w:i w:val="false"/>
          <w:color w:val="000000"/>
        </w:rPr>
        <w:t xml:space="preserve"> 
17. КАПИТАЛ </w:t>
      </w:r>
    </w:p>
    <w:bookmarkEnd w:id="265"/>
    <w:bookmarkStart w:name="z595" w:id="266"/>
    <w:p>
      <w:pPr>
        <w:spacing w:after="0"/>
        <w:ind w:left="0"/>
        <w:jc w:val="both"/>
      </w:pPr>
      <w:r>
        <w:rPr>
          <w:rFonts w:ascii="Times New Roman"/>
          <w:b w:val="false"/>
          <w:i w:val="false"/>
          <w:color w:val="000000"/>
          <w:sz w:val="28"/>
        </w:rPr>
        <w:t xml:space="preserve">
      Группа была создана путем реорганизации юридических лиц, находящихся под общим контролем Правительства </w:t>
      </w:r>
      <w:r>
        <w:rPr>
          <w:rFonts w:ascii="Times New Roman"/>
          <w:b w:val="false"/>
          <w:i/>
          <w:color w:val="000000"/>
          <w:sz w:val="28"/>
        </w:rPr>
        <w:t>(Примечание 1)</w:t>
      </w:r>
      <w:r>
        <w:rPr>
          <w:rFonts w:ascii="Times New Roman"/>
          <w:b w:val="false"/>
          <w:i w:val="false"/>
          <w:color w:val="000000"/>
          <w:sz w:val="28"/>
        </w:rPr>
        <w:t>. Активы и обязательства переданных дочерних организаций, как таковые, были учтены в данной консолидированной финансовой отчетности по балансовой стоимости в финансовой отчетности передаваемых предприятий с соответствующим зачислением в капитал.</w:t>
      </w:r>
    </w:p>
    <w:bookmarkEnd w:id="266"/>
    <w:bookmarkStart w:name="z596" w:id="267"/>
    <w:p>
      <w:pPr>
        <w:spacing w:after="0"/>
        <w:ind w:left="0"/>
        <w:jc w:val="both"/>
      </w:pPr>
      <w:r>
        <w:rPr>
          <w:rFonts w:ascii="Times New Roman"/>
          <w:b w:val="false"/>
          <w:i w:val="false"/>
          <w:color w:val="000000"/>
          <w:sz w:val="28"/>
        </w:rPr>
        <w:t>
      </w:t>
      </w:r>
      <w:r>
        <w:rPr>
          <w:rFonts w:ascii="Times New Roman"/>
          <w:b/>
          <w:i w:val="false"/>
          <w:color w:val="000000"/>
          <w:sz w:val="28"/>
        </w:rPr>
        <w:t>Уставный капитал</w:t>
      </w:r>
    </w:p>
    <w:bookmarkEnd w:id="267"/>
    <w:bookmarkStart w:name="z597" w:id="268"/>
    <w:p>
      <w:pPr>
        <w:spacing w:after="0"/>
        <w:ind w:left="0"/>
        <w:jc w:val="both"/>
      </w:pPr>
      <w:r>
        <w:rPr>
          <w:rFonts w:ascii="Times New Roman"/>
          <w:b w:val="false"/>
          <w:i w:val="false"/>
          <w:color w:val="000000"/>
          <w:sz w:val="28"/>
        </w:rPr>
        <w:t>
       В течении 2008 года Группа осуществила эмиссию акций, которые были оплачены следующим образом:</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773"/>
        <w:gridCol w:w="2073"/>
        <w:gridCol w:w="2113"/>
        <w:gridCol w:w="281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взноса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объявленных</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выпущенных</w:t>
            </w:r>
            <w:r>
              <w:br/>
            </w:r>
            <w:r>
              <w:rPr>
                <w:rFonts w:ascii="Times New Roman"/>
                <w:b w:val="false"/>
                <w:i w:val="false"/>
                <w:color w:val="000000"/>
                <w:sz w:val="20"/>
              </w:rPr>
              <w:t>
</w:t>
            </w:r>
            <w:r>
              <w:rPr>
                <w:rFonts w:ascii="Times New Roman"/>
                <w:b w:val="false"/>
                <w:i w:val="false"/>
                <w:color w:val="000000"/>
                <w:sz w:val="20"/>
              </w:rPr>
              <w:t>акций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 тенге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r>
              <w:br/>
            </w:r>
            <w:r>
              <w:rPr>
                <w:rFonts w:ascii="Times New Roman"/>
                <w:b w:val="false"/>
                <w:i w:val="false"/>
                <w:color w:val="000000"/>
                <w:sz w:val="20"/>
              </w:rPr>
              <w:t>
</w:t>
            </w:r>
            <w:r>
              <w:rPr>
                <w:rFonts w:ascii="Times New Roman"/>
                <w:b w:val="false"/>
                <w:i w:val="false"/>
                <w:color w:val="000000"/>
                <w:sz w:val="20"/>
              </w:rPr>
              <w:t>в тысячах тенге</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1-ий взнос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ноября</w:t>
            </w:r>
            <w:r>
              <w:br/>
            </w:r>
            <w:r>
              <w:rPr>
                <w:rFonts w:ascii="Times New Roman"/>
                <w:b w:val="false"/>
                <w:i w:val="false"/>
                <w:color w:val="000000"/>
                <w:sz w:val="20"/>
              </w:rPr>
              <w:t>
</w:t>
            </w:r>
            <w:r>
              <w:rPr>
                <w:rFonts w:ascii="Times New Roman"/>
                <w:b w:val="false"/>
                <w:i w:val="false"/>
                <w:color w:val="000000"/>
                <w:sz w:val="20"/>
              </w:rPr>
              <w:t xml:space="preserve">2008 </w:t>
            </w:r>
            <w:r>
              <w:rPr>
                <w:rFonts w:ascii="Times New Roman"/>
                <w:b w:val="false"/>
                <w:i w:val="false"/>
                <w:color w:val="000000"/>
                <w:sz w:val="20"/>
              </w:rPr>
              <w:t>года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2.816.433.</w:t>
            </w:r>
            <w:r>
              <w:br/>
            </w:r>
            <w:r>
              <w:rPr>
                <w:rFonts w:ascii="Times New Roman"/>
                <w:b w:val="false"/>
                <w:i w:val="false"/>
                <w:color w:val="000000"/>
                <w:sz w:val="20"/>
              </w:rPr>
              <w:t>
</w:t>
            </w:r>
            <w:r>
              <w:rPr>
                <w:rFonts w:ascii="Times New Roman"/>
                <w:b w:val="false"/>
                <w:i w:val="false"/>
                <w:color w:val="000000"/>
                <w:sz w:val="20"/>
              </w:rPr>
              <w:t>936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2.816.433.936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2-ой взнос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ноября -</w:t>
            </w:r>
            <w:r>
              <w:br/>
            </w:r>
            <w:r>
              <w:rPr>
                <w:rFonts w:ascii="Times New Roman"/>
                <w:b w:val="false"/>
                <w:i w:val="false"/>
                <w:color w:val="000000"/>
                <w:sz w:val="20"/>
              </w:rPr>
              <w:t>
</w:t>
            </w:r>
            <w:r>
              <w:rPr>
                <w:rFonts w:ascii="Times New Roman"/>
                <w:b w:val="false"/>
                <w:i w:val="false"/>
                <w:color w:val="000000"/>
                <w:sz w:val="20"/>
              </w:rPr>
              <w:t xml:space="preserve">30 </w:t>
            </w:r>
            <w:r>
              <w:rPr>
                <w:rFonts w:ascii="Times New Roman"/>
                <w:b w:val="false"/>
                <w:i w:val="false"/>
                <w:color w:val="000000"/>
                <w:sz w:val="20"/>
              </w:rPr>
              <w:t>декабря</w:t>
            </w:r>
            <w:r>
              <w:br/>
            </w:r>
            <w:r>
              <w:rPr>
                <w:rFonts w:ascii="Times New Roman"/>
                <w:b w:val="false"/>
                <w:i w:val="false"/>
                <w:color w:val="000000"/>
                <w:sz w:val="20"/>
              </w:rPr>
              <w:t>
</w:t>
            </w:r>
            <w:r>
              <w:rPr>
                <w:rFonts w:ascii="Times New Roman"/>
                <w:b w:val="false"/>
                <w:i w:val="false"/>
                <w:color w:val="000000"/>
                <w:sz w:val="20"/>
              </w:rPr>
              <w:t>2008 года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607.500.000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607.500.000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3-ий взнос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декабря</w:t>
            </w:r>
            <w:r>
              <w:br/>
            </w:r>
            <w:r>
              <w:rPr>
                <w:rFonts w:ascii="Times New Roman"/>
                <w:b w:val="false"/>
                <w:i w:val="false"/>
                <w:color w:val="000000"/>
                <w:sz w:val="20"/>
              </w:rPr>
              <w:t>
</w:t>
            </w:r>
            <w:r>
              <w:rPr>
                <w:rFonts w:ascii="Times New Roman"/>
                <w:b w:val="false"/>
                <w:i w:val="false"/>
                <w:color w:val="000000"/>
                <w:sz w:val="20"/>
              </w:rPr>
              <w:t>2008 года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3.189.907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31.899.073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4-ый взнос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декабря</w:t>
            </w:r>
            <w:r>
              <w:br/>
            </w:r>
            <w:r>
              <w:rPr>
                <w:rFonts w:ascii="Times New Roman"/>
                <w:b w:val="false"/>
                <w:i w:val="false"/>
                <w:color w:val="000000"/>
                <w:sz w:val="20"/>
              </w:rPr>
              <w:t>
</w:t>
            </w:r>
            <w:r>
              <w:rPr>
                <w:rFonts w:ascii="Times New Roman"/>
                <w:b w:val="false"/>
                <w:i w:val="false"/>
                <w:color w:val="000000"/>
                <w:sz w:val="20"/>
              </w:rPr>
              <w:t>2008 года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w:t>
            </w:r>
            <w:r>
              <w:br/>
            </w:r>
            <w:r>
              <w:rPr>
                <w:rFonts w:ascii="Times New Roman"/>
                <w:b w:val="false"/>
                <w:i w:val="false"/>
                <w:color w:val="000000"/>
                <w:sz w:val="20"/>
              </w:rPr>
              <w:t>
</w:t>
            </w:r>
            <w:r>
              <w:rPr>
                <w:rFonts w:ascii="Times New Roman"/>
                <w:b w:val="false"/>
                <w:i w:val="false"/>
                <w:color w:val="000000"/>
                <w:sz w:val="20"/>
              </w:rPr>
              <w:t>2008 года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3.427.432.</w:t>
            </w:r>
            <w:r>
              <w:br/>
            </w:r>
            <w:r>
              <w:rPr>
                <w:rFonts w:ascii="Times New Roman"/>
                <w:b w:val="false"/>
                <w:i w:val="false"/>
                <w:color w:val="000000"/>
                <w:sz w:val="20"/>
              </w:rPr>
              <w:t>
</w:t>
            </w:r>
            <w:r>
              <w:rPr>
                <w:rFonts w:ascii="Times New Roman"/>
                <w:b w:val="false"/>
                <w:i w:val="false"/>
                <w:color w:val="000000"/>
                <w:sz w:val="20"/>
              </w:rPr>
              <w:t>843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3.458.923.009</w:t>
            </w:r>
          </w:p>
        </w:tc>
      </w:tr>
    </w:tbl>
    <w:bookmarkStart w:name="z598" w:id="269"/>
    <w:p>
      <w:pPr>
        <w:spacing w:after="0"/>
        <w:ind w:left="0"/>
        <w:jc w:val="both"/>
      </w:pPr>
      <w:r>
        <w:rPr>
          <w:rFonts w:ascii="Times New Roman"/>
          <w:b w:val="false"/>
          <w:i w:val="false"/>
          <w:color w:val="000000"/>
          <w:sz w:val="28"/>
        </w:rPr>
        <w:t>
      На 31 декабря 2008 года 3.427.432.843 акций были полностью оплачены.</w:t>
      </w:r>
      <w:r>
        <w:br/>
      </w:r>
      <w:r>
        <w:rPr>
          <w:rFonts w:ascii="Times New Roman"/>
          <w:b w:val="false"/>
          <w:i w:val="false"/>
          <w:color w:val="000000"/>
          <w:sz w:val="28"/>
        </w:rPr>
        <w:t>
</w:t>
      </w:r>
      <w:r>
        <w:rPr>
          <w:rFonts w:ascii="Times New Roman"/>
          <w:b w:val="false"/>
          <w:i w:val="false"/>
          <w:color w:val="000000"/>
          <w:sz w:val="28"/>
        </w:rPr>
        <w:t xml:space="preserve">
      Уставный капитал Фонда был сформирован путем поэтапного размещения акций </w:t>
      </w:r>
      <w:r>
        <w:rPr>
          <w:rFonts w:ascii="Times New Roman"/>
          <w:b w:val="false"/>
          <w:i/>
          <w:color w:val="000000"/>
          <w:sz w:val="28"/>
        </w:rPr>
        <w:t>(Примечание 2)</w:t>
      </w:r>
      <w:r>
        <w:rPr>
          <w:rFonts w:ascii="Times New Roman"/>
          <w:b w:val="false"/>
          <w:i w:val="false"/>
          <w:color w:val="000000"/>
          <w:sz w:val="28"/>
        </w:rPr>
        <w:t>, относящихся к вкладу организаций, которые находятся под общим управлением Государства, капитализации нераспределенной прибыли, взносами денежными и имущественными средствами, следующим образом:</w:t>
      </w:r>
      <w:r>
        <w:br/>
      </w:r>
      <w:r>
        <w:rPr>
          <w:rFonts w:ascii="Times New Roman"/>
          <w:b w:val="false"/>
          <w:i w:val="false"/>
          <w:color w:val="000000"/>
          <w:sz w:val="28"/>
        </w:rPr>
        <w:t>
</w:t>
      </w:r>
      <w:r>
        <w:rPr>
          <w:rFonts w:ascii="Times New Roman"/>
          <w:b w:val="false"/>
          <w:i w:val="false"/>
          <w:color w:val="000000"/>
          <w:sz w:val="28"/>
        </w:rPr>
        <w:t>
      - 1-ий взнос - Согласно Постановлению Президента Республики Казахстан от 13 октября 2008 года и Постановлению Правительства Республики Казахстан от 17 октября 2008 года внесло в Фонд акции бывших дочерних организаций Самрук и Казына.</w:t>
      </w:r>
      <w:r>
        <w:br/>
      </w:r>
      <w:r>
        <w:rPr>
          <w:rFonts w:ascii="Times New Roman"/>
          <w:b w:val="false"/>
          <w:i w:val="false"/>
          <w:color w:val="000000"/>
          <w:sz w:val="28"/>
        </w:rPr>
        <w:t>
</w:t>
      </w:r>
      <w:r>
        <w:rPr>
          <w:rFonts w:ascii="Times New Roman"/>
          <w:b w:val="false"/>
          <w:i w:val="false"/>
          <w:color w:val="000000"/>
          <w:sz w:val="28"/>
        </w:rPr>
        <w:t xml:space="preserve">
      - 2-ой взнос - Согласно Закону Республики Казахстан "О бюджете" за 2008 год № 8-IV от 6 декабря 2007 года Правительство внесло денежные средства в размере 607.500.000 тысяч тенге. Данные средства предназначены для осуществления Плана Стабилизации, одобренного Правительством в 2008 году </w:t>
      </w:r>
      <w:r>
        <w:rPr>
          <w:rFonts w:ascii="Times New Roman"/>
          <w:b w:val="false"/>
          <w:i/>
          <w:color w:val="000000"/>
          <w:sz w:val="28"/>
        </w:rPr>
        <w:t>(Примечание 1).</w:t>
      </w:r>
      <w:r>
        <w:br/>
      </w:r>
      <w:r>
        <w:rPr>
          <w:rFonts w:ascii="Times New Roman"/>
          <w:b w:val="false"/>
          <w:i w:val="false"/>
          <w:color w:val="000000"/>
          <w:sz w:val="28"/>
        </w:rPr>
        <w:t>
</w:t>
      </w:r>
      <w:r>
        <w:rPr>
          <w:rFonts w:ascii="Times New Roman"/>
          <w:b w:val="false"/>
          <w:i w:val="false"/>
          <w:color w:val="000000"/>
          <w:sz w:val="28"/>
        </w:rPr>
        <w:t xml:space="preserve">
      - 3-ий взнос - Согласно приказу Комитет государственного имущества и приватизации Министерства финансов Республики Казахстан № 757 от 10 декабря 2008 года Правительство перевело в Фонд акции семи социально-предпринимательских корпораций и АО "Казахстанский фонд гарантирования ипотечных кредитов" </w:t>
      </w:r>
      <w:r>
        <w:rPr>
          <w:rFonts w:ascii="Times New Roman"/>
          <w:b w:val="false"/>
          <w:i/>
          <w:color w:val="000000"/>
          <w:sz w:val="28"/>
        </w:rPr>
        <w:t>(Примечание 37)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- 4-ый взнос - Согласно Постановлению Правительства Республики Казахстан № 1236 от 24 декабря 2008 года Правительство внесло денежный вклад в размере 3.090.000 тысяч тенге. Данные средства предназначены для строительства и эксплуатации железнодорожного пути Чар-Усть-Каменогорск.</w:t>
      </w:r>
    </w:p>
    <w:bookmarkEnd w:id="269"/>
    <w:bookmarkStart w:name="z609" w:id="270"/>
    <w:p>
      <w:pPr>
        <w:spacing w:after="0"/>
        <w:ind w:left="0"/>
        <w:jc w:val="both"/>
      </w:pPr>
      <w:r>
        <w:rPr>
          <w:rFonts w:ascii="Times New Roman"/>
          <w:b w:val="false"/>
          <w:i w:val="false"/>
          <w:color w:val="000000"/>
          <w:sz w:val="28"/>
        </w:rPr>
        <w:t>
      </w:t>
      </w:r>
      <w:r>
        <w:rPr>
          <w:rFonts w:ascii="Times New Roman"/>
          <w:b w:val="false"/>
          <w:i/>
          <w:color w:val="000000"/>
          <w:sz w:val="28"/>
        </w:rPr>
        <w:t>Дивиденды</w:t>
      </w:r>
    </w:p>
    <w:bookmarkEnd w:id="270"/>
    <w:bookmarkStart w:name="z610" w:id="271"/>
    <w:p>
      <w:pPr>
        <w:spacing w:after="0"/>
        <w:ind w:left="0"/>
        <w:jc w:val="both"/>
      </w:pPr>
      <w:r>
        <w:rPr>
          <w:rFonts w:ascii="Times New Roman"/>
          <w:b w:val="false"/>
          <w:i w:val="false"/>
          <w:color w:val="000000"/>
          <w:sz w:val="28"/>
        </w:rPr>
        <w:t>
      В 2008 году до слияния Самрук объявил и выплатил дивиденды Акционерам на общую сумму 6.720.000 тысяч тенге (3,10 тенге за акцию). Остальная часть уплаченных дивидендов представляет собой выплату дивидендов миноритарным акционерам дочерними организациями Компании.</w:t>
      </w:r>
    </w:p>
    <w:bookmarkEnd w:id="271"/>
    <w:bookmarkStart w:name="z611" w:id="272"/>
    <w:p>
      <w:pPr>
        <w:spacing w:after="0"/>
        <w:ind w:left="0"/>
        <w:jc w:val="both"/>
      </w:pPr>
      <w:r>
        <w:rPr>
          <w:rFonts w:ascii="Times New Roman"/>
          <w:b w:val="false"/>
          <w:i w:val="false"/>
          <w:color w:val="000000"/>
          <w:sz w:val="28"/>
        </w:rPr>
        <w:t>
      </w:t>
      </w:r>
      <w:r>
        <w:rPr>
          <w:rFonts w:ascii="Times New Roman"/>
          <w:b/>
          <w:i w:val="false"/>
          <w:color w:val="000000"/>
          <w:sz w:val="28"/>
        </w:rPr>
        <w:t>Резерв по пересчету иностранной валюты</w:t>
      </w:r>
    </w:p>
    <w:bookmarkEnd w:id="272"/>
    <w:bookmarkStart w:name="z612" w:id="273"/>
    <w:p>
      <w:pPr>
        <w:spacing w:after="0"/>
        <w:ind w:left="0"/>
        <w:jc w:val="both"/>
      </w:pPr>
      <w:r>
        <w:rPr>
          <w:rFonts w:ascii="Times New Roman"/>
          <w:b w:val="false"/>
          <w:i w:val="false"/>
          <w:color w:val="000000"/>
          <w:sz w:val="28"/>
        </w:rPr>
        <w:t xml:space="preserve">
      Резерв по пересчету валюты используется для учета курсовых разниц, возникающих от пересчета финансовой отчетности дочерних организаций, функциональной валютой которых не является тенге, и финансовая отчетность которых включена в данную консолидированную финансовую отчетность в соответствии с учетной политикой, описанной в </w:t>
      </w:r>
      <w:r>
        <w:rPr>
          <w:rFonts w:ascii="Times New Roman"/>
          <w:b w:val="false"/>
          <w:i/>
          <w:color w:val="000000"/>
          <w:sz w:val="28"/>
        </w:rPr>
        <w:t>Примечании 3.</w:t>
      </w:r>
    </w:p>
    <w:bookmarkEnd w:id="273"/>
    <w:bookmarkStart w:name="z613" w:id="274"/>
    <w:p>
      <w:pPr>
        <w:spacing w:after="0"/>
        <w:ind w:left="0"/>
        <w:jc w:val="both"/>
      </w:pPr>
      <w:r>
        <w:rPr>
          <w:rFonts w:ascii="Times New Roman"/>
          <w:b w:val="false"/>
          <w:i w:val="false"/>
          <w:color w:val="000000"/>
          <w:sz w:val="28"/>
        </w:rPr>
        <w:t>
      </w:t>
      </w:r>
      <w:r>
        <w:rPr>
          <w:rFonts w:ascii="Times New Roman"/>
          <w:b/>
          <w:i w:val="false"/>
          <w:color w:val="000000"/>
          <w:sz w:val="28"/>
        </w:rPr>
        <w:t>Изменение доли участия дочерних организаций - доля участия в капитале миноритарными акционерами</w:t>
      </w:r>
    </w:p>
    <w:bookmarkEnd w:id="274"/>
    <w:bookmarkStart w:name="z614" w:id="275"/>
    <w:p>
      <w:pPr>
        <w:spacing w:after="0"/>
        <w:ind w:left="0"/>
        <w:jc w:val="both"/>
      </w:pPr>
      <w:r>
        <w:rPr>
          <w:rFonts w:ascii="Times New Roman"/>
          <w:b w:val="false"/>
          <w:i w:val="false"/>
          <w:color w:val="000000"/>
          <w:sz w:val="28"/>
        </w:rPr>
        <w:t>
</w:t>
      </w:r>
      <w:r>
        <w:rPr>
          <w:rFonts w:ascii="Times New Roman"/>
          <w:b w:val="false"/>
          <w:i/>
          <w:color w:val="000000"/>
          <w:sz w:val="28"/>
        </w:rPr>
        <w:t>      Казахтелеком</w:t>
      </w:r>
    </w:p>
    <w:bookmarkEnd w:id="275"/>
    <w:bookmarkStart w:name="z615" w:id="276"/>
    <w:p>
      <w:pPr>
        <w:spacing w:after="0"/>
        <w:ind w:left="0"/>
        <w:jc w:val="both"/>
      </w:pPr>
      <w:r>
        <w:rPr>
          <w:rFonts w:ascii="Times New Roman"/>
          <w:b w:val="false"/>
          <w:i w:val="false"/>
          <w:color w:val="000000"/>
          <w:sz w:val="28"/>
        </w:rPr>
        <w:t>
      26 сентября 2008 года уставный капитал ТОО "Мобил-Телеком Сервис", дочерней организации Казахтелеком, был пополнен на сумму 3.000.000 тысяч тенге. Вклад в сумме 1.469.999 тысяч тенге был внесен наличными средствами миноритарным акционером.</w:t>
      </w:r>
    </w:p>
    <w:bookmarkEnd w:id="276"/>
    <w:bookmarkStart w:name="z616" w:id="277"/>
    <w:p>
      <w:pPr>
        <w:spacing w:after="0"/>
        <w:ind w:left="0"/>
        <w:jc w:val="both"/>
      </w:pPr>
      <w:r>
        <w:rPr>
          <w:rFonts w:ascii="Times New Roman"/>
          <w:b w:val="false"/>
          <w:i w:val="false"/>
          <w:color w:val="000000"/>
          <w:sz w:val="28"/>
        </w:rPr>
        <w:t>
</w:t>
      </w:r>
      <w:r>
        <w:rPr>
          <w:rFonts w:ascii="Times New Roman"/>
          <w:b w:val="false"/>
          <w:i/>
          <w:color w:val="000000"/>
          <w:sz w:val="28"/>
        </w:rPr>
        <w:t>      Самрук-Энерго</w:t>
      </w:r>
    </w:p>
    <w:bookmarkEnd w:id="277"/>
    <w:bookmarkStart w:name="z617" w:id="278"/>
    <w:p>
      <w:pPr>
        <w:spacing w:after="0"/>
        <w:ind w:left="0"/>
        <w:jc w:val="both"/>
      </w:pPr>
      <w:r>
        <w:rPr>
          <w:rFonts w:ascii="Times New Roman"/>
          <w:b w:val="false"/>
          <w:i w:val="false"/>
          <w:color w:val="000000"/>
          <w:sz w:val="28"/>
        </w:rPr>
        <w:t>
      В 2008 году Самрук-Энерго получил 1.821.469 тысяч тенге от миноритарного акционера Мойнакской ГЭС в результате увеличения акционерного капитала данной дочерней организации с целью соответствия кредитному договору. Увеличение акционерного капитала не изменило долю участия Самрук-Энерго в данной дочерней организации.</w:t>
      </w:r>
    </w:p>
    <w:bookmarkEnd w:id="278"/>
    <w:bookmarkStart w:name="z618" w:id="279"/>
    <w:p>
      <w:pPr>
        <w:spacing w:after="0"/>
        <w:ind w:left="0"/>
        <w:jc w:val="both"/>
      </w:pPr>
      <w:r>
        <w:rPr>
          <w:rFonts w:ascii="Times New Roman"/>
          <w:b w:val="false"/>
          <w:i w:val="false"/>
          <w:color w:val="000000"/>
          <w:sz w:val="28"/>
        </w:rPr>
        <w:t>
</w:t>
      </w:r>
      <w:r>
        <w:rPr>
          <w:rFonts w:ascii="Times New Roman"/>
          <w:b w:val="false"/>
          <w:i/>
          <w:color w:val="000000"/>
          <w:sz w:val="28"/>
        </w:rPr>
        <w:t>      Социально-предпринимательские корпорации</w:t>
      </w:r>
    </w:p>
    <w:bookmarkEnd w:id="279"/>
    <w:bookmarkStart w:name="z619" w:id="280"/>
    <w:p>
      <w:pPr>
        <w:spacing w:after="0"/>
        <w:ind w:left="0"/>
        <w:jc w:val="both"/>
      </w:pPr>
      <w:r>
        <w:rPr>
          <w:rFonts w:ascii="Times New Roman"/>
          <w:b w:val="false"/>
          <w:i w:val="false"/>
          <w:color w:val="000000"/>
          <w:sz w:val="28"/>
        </w:rPr>
        <w:t xml:space="preserve">
      В течение 2008 года Комитет государственного имущества и приватизации Министерства финансов Республики Казахстан, акционер Фонда, осуществил вклады в социально-предпринимательские корпорации </w:t>
      </w:r>
      <w:r>
        <w:rPr>
          <w:rFonts w:ascii="Times New Roman"/>
          <w:b w:val="false"/>
          <w:i/>
          <w:color w:val="000000"/>
          <w:sz w:val="28"/>
        </w:rPr>
        <w:t>(Примечание 37)</w:t>
      </w:r>
      <w:r>
        <w:rPr>
          <w:rFonts w:ascii="Times New Roman"/>
          <w:b w:val="false"/>
          <w:i w:val="false"/>
          <w:color w:val="000000"/>
          <w:sz w:val="28"/>
        </w:rPr>
        <w:t xml:space="preserve"> в виде денежных средств или основных средств на сумму 10.164.390 тысяч тенге и 5.330.594 тысяч тенге соответственно.</w:t>
      </w:r>
    </w:p>
    <w:bookmarkEnd w:id="280"/>
    <w:bookmarkStart w:name="z620" w:id="281"/>
    <w:p>
      <w:pPr>
        <w:spacing w:after="0"/>
        <w:ind w:left="0"/>
        <w:jc w:val="both"/>
      </w:pPr>
      <w:r>
        <w:rPr>
          <w:rFonts w:ascii="Times New Roman"/>
          <w:b w:val="false"/>
          <w:i w:val="false"/>
          <w:color w:val="000000"/>
          <w:sz w:val="28"/>
        </w:rPr>
        <w:t>
      </w:t>
      </w:r>
      <w:r>
        <w:rPr>
          <w:rFonts w:ascii="Times New Roman"/>
          <w:b/>
          <w:i w:val="false"/>
          <w:color w:val="000000"/>
          <w:sz w:val="28"/>
        </w:rPr>
        <w:t>Прочие капитальные резервы</w:t>
      </w:r>
    </w:p>
    <w:bookmarkEnd w:id="281"/>
    <w:bookmarkStart w:name="z621" w:id="282"/>
    <w:p>
      <w:pPr>
        <w:spacing w:after="0"/>
        <w:ind w:left="0"/>
        <w:jc w:val="both"/>
      </w:pPr>
      <w:r>
        <w:rPr>
          <w:rFonts w:ascii="Times New Roman"/>
          <w:b w:val="false"/>
          <w:i w:val="false"/>
          <w:color w:val="000000"/>
          <w:sz w:val="28"/>
        </w:rPr>
        <w:t>
      В соответствии с законодательством, накопленный чистый доход АО "Банка Развития Казахстана" не может быть распределен и ежегодно переводится, в резервный капитал или в резерв общих банковских рисков после одобрения неконсолидированной финансовой отчетности банка. Резервный капитал и резерв общих банковских рисков не подлежат распределению.</w:t>
      </w:r>
      <w:r>
        <w:br/>
      </w:r>
      <w:r>
        <w:rPr>
          <w:rFonts w:ascii="Times New Roman"/>
          <w:b w:val="false"/>
          <w:i w:val="false"/>
          <w:color w:val="000000"/>
          <w:sz w:val="28"/>
        </w:rPr>
        <w:t>
</w:t>
      </w:r>
      <w:r>
        <w:rPr>
          <w:rFonts w:ascii="Times New Roman"/>
          <w:b w:val="false"/>
          <w:i w:val="false"/>
          <w:color w:val="000000"/>
          <w:sz w:val="28"/>
        </w:rPr>
        <w:t>
      Прочие капитальные резервы также включают в себя влияние учета хеджирования потоков денежных средств для учета любых прибылей или убытков по справедливой стоимости в отношении определенного производного финансового инструмента в резерве по хеджированию в рамках капитала. Эти прибыли и убытки впоследствии непосредственно признаются в отчете о прибылях и убытках при проведении операции.</w:t>
      </w:r>
    </w:p>
    <w:bookmarkEnd w:id="282"/>
    <w:bookmarkStart w:name="z628" w:id="283"/>
    <w:p>
      <w:pPr>
        <w:spacing w:after="0"/>
        <w:ind w:left="0"/>
        <w:jc w:val="left"/>
      </w:pPr>
      <w:r>
        <w:rPr>
          <w:rFonts w:ascii="Times New Roman"/>
          <w:b/>
          <w:i w:val="false"/>
          <w:color w:val="000000"/>
        </w:rPr>
        <w:t xml:space="preserve"> 
18. ЗАЙМЫ </w:t>
      </w:r>
    </w:p>
    <w:bookmarkEnd w:id="283"/>
    <w:bookmarkStart w:name="z629" w:id="284"/>
    <w:p>
      <w:pPr>
        <w:spacing w:after="0"/>
        <w:ind w:left="0"/>
        <w:jc w:val="both"/>
      </w:pPr>
      <w:r>
        <w:rPr>
          <w:rFonts w:ascii="Times New Roman"/>
          <w:b w:val="false"/>
          <w:i w:val="false"/>
          <w:color w:val="000000"/>
          <w:sz w:val="28"/>
        </w:rPr>
        <w:t>
      На 31 декабря 2008 года займы, в том числе начисленное вознаграждение, включали:</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3"/>
        <w:gridCol w:w="2333"/>
      </w:tblGrid>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с фиксированной ставкой вознаграждения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889.933.916</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Средневзвешенная ставка вознаграждения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с плавающей ставкой вознаграждения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1.092.571.191</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Средневзвешенная ставка вознаграждения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1.982.505.107</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вычетом суммы, подлежащей погашению в течение</w:t>
            </w:r>
            <w:r>
              <w:br/>
            </w:r>
            <w:r>
              <w:rPr>
                <w:rFonts w:ascii="Times New Roman"/>
                <w:b w:val="false"/>
                <w:i w:val="false"/>
                <w:color w:val="000000"/>
                <w:sz w:val="20"/>
              </w:rPr>
              <w:t>
</w:t>
            </w:r>
            <w:r>
              <w:rPr>
                <w:rFonts w:ascii="Times New Roman"/>
                <w:b w:val="false"/>
                <w:i w:val="false"/>
                <w:color w:val="000000"/>
                <w:sz w:val="20"/>
              </w:rPr>
              <w:t>12 месяцев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(287.704.627)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подлежащие погашению после 12 месяцев        1.694.800.480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тысячах тенге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долларах США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1.808.669.818</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тенге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82.962.600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других валютах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90.872.689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1.982.505.107</w:t>
            </w:r>
          </w:p>
        </w:tc>
      </w:tr>
    </w:tbl>
    <w:bookmarkStart w:name="z630" w:id="285"/>
    <w:p>
      <w:pPr>
        <w:spacing w:after="0"/>
        <w:ind w:left="0"/>
        <w:jc w:val="both"/>
      </w:pPr>
      <w:r>
        <w:rPr>
          <w:rFonts w:ascii="Times New Roman"/>
          <w:b w:val="false"/>
          <w:i w:val="false"/>
          <w:color w:val="000000"/>
          <w:sz w:val="28"/>
        </w:rPr>
        <w:t xml:space="preserve">
      На 31 декабря 2008 года некоторые объекты основных средств чистой балансовой стоимостью в 399.608.678 тысяч тенге были заложены в качестве обеспечения по некоторым займам Группы </w:t>
      </w:r>
      <w:r>
        <w:rPr>
          <w:rFonts w:ascii="Times New Roman"/>
          <w:b w:val="false"/>
          <w:i/>
          <w:color w:val="000000"/>
          <w:sz w:val="28"/>
        </w:rPr>
        <w:t>(Примечание 6).</w:t>
      </w:r>
      <w:r>
        <w:br/>
      </w:r>
      <w:r>
        <w:rPr>
          <w:rFonts w:ascii="Times New Roman"/>
          <w:b w:val="false"/>
          <w:i w:val="false"/>
          <w:color w:val="000000"/>
          <w:sz w:val="28"/>
        </w:rPr>
        <w:t>
</w:t>
      </w:r>
      <w:r>
        <w:rPr>
          <w:rFonts w:ascii="Times New Roman"/>
          <w:b w:val="false"/>
          <w:i w:val="false"/>
          <w:color w:val="000000"/>
          <w:sz w:val="28"/>
        </w:rPr>
        <w:t xml:space="preserve">
      По состоянию на 31 декабря 2008 года долгосрочные финансовые инвестиции и банковские вклады включают денежные средства, выраженные в долларах США, в залоге в банке в сумме 30.031.537 тысяч тенге </w:t>
      </w:r>
      <w:r>
        <w:rPr>
          <w:rFonts w:ascii="Times New Roman"/>
          <w:b w:val="false"/>
          <w:i/>
          <w:color w:val="000000"/>
          <w:sz w:val="28"/>
        </w:rPr>
        <w:t>(Примечание 12).</w:t>
      </w:r>
      <w:r>
        <w:br/>
      </w:r>
      <w:r>
        <w:rPr>
          <w:rFonts w:ascii="Times New Roman"/>
          <w:b w:val="false"/>
          <w:i w:val="false"/>
          <w:color w:val="000000"/>
          <w:sz w:val="28"/>
        </w:rPr>
        <w:t>
</w:t>
      </w:r>
      <w:r>
        <w:rPr>
          <w:rFonts w:ascii="Times New Roman"/>
          <w:b w:val="false"/>
          <w:i w:val="false"/>
          <w:color w:val="000000"/>
          <w:sz w:val="28"/>
        </w:rPr>
        <w:t xml:space="preserve">
      На 31 декабря 2008 года денежные средства Группы и их эквиваленты в сумме 2.629.503 тысячи тенге заложены в качестве обеспечения по некоторым кредитным соглашениям </w:t>
      </w:r>
      <w:r>
        <w:rPr>
          <w:rFonts w:ascii="Times New Roman"/>
          <w:b w:val="false"/>
          <w:i/>
          <w:color w:val="000000"/>
          <w:sz w:val="28"/>
        </w:rPr>
        <w:t>(Примечание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На 31 декабря 2008 года денежные средства на счетах в банках в сумме 5.231.835 тысяч тенге могут быть использованы исключительно в целях, определенных некоторыми договорами займов Группы </w:t>
      </w:r>
      <w:r>
        <w:rPr>
          <w:rFonts w:ascii="Times New Roman"/>
          <w:b w:val="false"/>
          <w:i/>
          <w:color w:val="000000"/>
          <w:sz w:val="28"/>
        </w:rPr>
        <w:t>(Примечание 16).</w:t>
      </w:r>
      <w:r>
        <w:br/>
      </w:r>
      <w:r>
        <w:rPr>
          <w:rFonts w:ascii="Times New Roman"/>
          <w:b w:val="false"/>
          <w:i w:val="false"/>
          <w:color w:val="000000"/>
          <w:sz w:val="28"/>
        </w:rPr>
        <w:t>
</w:t>
      </w:r>
      <w:r>
        <w:rPr>
          <w:rFonts w:ascii="Times New Roman"/>
          <w:b w:val="false"/>
          <w:i w:val="false"/>
          <w:color w:val="000000"/>
          <w:sz w:val="28"/>
        </w:rPr>
        <w:t xml:space="preserve">
      На 31 декабря 2008 года дебиторская задолженность Группы в сумме 15.205.860 тысяч тенге заложена в качестве обеспечения по кредитным соглашениям </w:t>
      </w:r>
      <w:r>
        <w:rPr>
          <w:rFonts w:ascii="Times New Roman"/>
          <w:b w:val="false"/>
          <w:i/>
          <w:color w:val="000000"/>
          <w:sz w:val="28"/>
        </w:rPr>
        <w:t>(Примечание 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соответствии с положениями и условиями отдельных соглашений о займах, соответствующие дочерние организации Группы обязаны выполнять определенные ограничительные условия. Руководство Группы считает, что на 31 декабря 2008 года дочерние организации Группы выполняли такие ограничительные условия </w:t>
      </w:r>
      <w:r>
        <w:rPr>
          <w:rFonts w:ascii="Times New Roman"/>
          <w:b w:val="false"/>
          <w:i/>
          <w:color w:val="000000"/>
          <w:sz w:val="28"/>
        </w:rPr>
        <w:t>(Примечание 43).</w:t>
      </w:r>
    </w:p>
    <w:bookmarkEnd w:id="285"/>
    <w:bookmarkStart w:name="z639" w:id="286"/>
    <w:p>
      <w:pPr>
        <w:spacing w:after="0"/>
        <w:ind w:left="0"/>
        <w:jc w:val="left"/>
      </w:pPr>
      <w:r>
        <w:rPr>
          <w:rFonts w:ascii="Times New Roman"/>
          <w:b/>
          <w:i w:val="false"/>
          <w:color w:val="000000"/>
        </w:rPr>
        <w:t xml:space="preserve"> 
19. ЗАЕМ ОТ ПРАВИТЕЛЬСТВА</w:t>
      </w:r>
    </w:p>
    <w:bookmarkEnd w:id="286"/>
    <w:bookmarkStart w:name="z640" w:id="287"/>
    <w:p>
      <w:pPr>
        <w:spacing w:after="0"/>
        <w:ind w:left="0"/>
        <w:jc w:val="both"/>
      </w:pPr>
      <w:r>
        <w:rPr>
          <w:rFonts w:ascii="Times New Roman"/>
          <w:b w:val="false"/>
          <w:i w:val="false"/>
          <w:color w:val="000000"/>
          <w:sz w:val="28"/>
        </w:rPr>
        <w:t>
      На 31 декабря 2008 года Заем от Правительства включал:</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395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от Правительства РК</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31.672.395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на финансирование проектов</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41.587.219</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вычетом суммы, подлежащей погашению в</w:t>
            </w:r>
            <w:r>
              <w:br/>
            </w:r>
            <w:r>
              <w:rPr>
                <w:rFonts w:ascii="Times New Roman"/>
                <w:b w:val="false"/>
                <w:i w:val="false"/>
                <w:color w:val="000000"/>
                <w:sz w:val="20"/>
              </w:rPr>
              <w:t>
</w:t>
            </w:r>
            <w:r>
              <w:rPr>
                <w:rFonts w:ascii="Times New Roman"/>
                <w:b w:val="false"/>
                <w:i w:val="false"/>
                <w:color w:val="000000"/>
                <w:sz w:val="20"/>
              </w:rPr>
              <w:t>течение 12 месяцев</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(796.024)</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подлежащие погашению после 12</w:t>
            </w:r>
            <w:r>
              <w:br/>
            </w:r>
            <w:r>
              <w:rPr>
                <w:rFonts w:ascii="Times New Roman"/>
                <w:b w:val="false"/>
                <w:i w:val="false"/>
                <w:color w:val="000000"/>
                <w:sz w:val="20"/>
              </w:rPr>
              <w:t>
</w:t>
            </w:r>
            <w:r>
              <w:rPr>
                <w:rFonts w:ascii="Times New Roman"/>
                <w:b w:val="false"/>
                <w:i w:val="false"/>
                <w:color w:val="000000"/>
                <w:sz w:val="20"/>
              </w:rPr>
              <w:t>месяцев</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40.791.195</w:t>
            </w:r>
          </w:p>
        </w:tc>
      </w:tr>
    </w:tbl>
    <w:bookmarkStart w:name="z641" w:id="288"/>
    <w:p>
      <w:pPr>
        <w:spacing w:after="0"/>
        <w:ind w:left="0"/>
        <w:jc w:val="both"/>
      </w:pPr>
      <w:r>
        <w:rPr>
          <w:rFonts w:ascii="Times New Roman"/>
          <w:b w:val="false"/>
          <w:i w:val="false"/>
          <w:color w:val="000000"/>
          <w:sz w:val="28"/>
        </w:rPr>
        <w:t>
      На 31 декабря 2008 года займы от Правительства Республики Казахстан включали долгосрочные займы, выданные из государственного бюджета и предназначенные для поддержания определенных отраслей промышленности, в том числе текстильную, отрасль по переработке газа и химическую отрасль. Процентные ставки по займам составляют от 0,1 % до 8,4 % в год, и процентная ставка, начисляемая заказчикам, отражает цель займа.</w:t>
      </w:r>
      <w:r>
        <w:br/>
      </w:r>
      <w:r>
        <w:rPr>
          <w:rFonts w:ascii="Times New Roman"/>
          <w:b w:val="false"/>
          <w:i w:val="false"/>
          <w:color w:val="000000"/>
          <w:sz w:val="28"/>
        </w:rPr>
        <w:t>
</w:t>
      </w:r>
      <w:r>
        <w:rPr>
          <w:rFonts w:ascii="Times New Roman"/>
          <w:b w:val="false"/>
          <w:i w:val="false"/>
          <w:color w:val="000000"/>
          <w:sz w:val="28"/>
        </w:rPr>
        <w:t>
      Авансы на финансирование проектов представляют собой неиспользованную часть займа из бюджета, предназначенную на финансирование АО "Совместное Казахстанско-Российское Предприятие "Байтерек" для постройки авиационно-космического комплекса к 2009 году. Заем будет погашен равными долями с 2010 до 2023 года. Группа выступает в качестве агента и не несет ответственность за использование заемщиком кредита не по назначению или за любые другие риски, имеющие отношение к займу.</w:t>
      </w:r>
    </w:p>
    <w:bookmarkEnd w:id="288"/>
    <w:bookmarkStart w:name="z643" w:id="289"/>
    <w:p>
      <w:pPr>
        <w:spacing w:after="0"/>
        <w:ind w:left="0"/>
        <w:jc w:val="left"/>
      </w:pPr>
      <w:r>
        <w:rPr>
          <w:rFonts w:ascii="Times New Roman"/>
          <w:b/>
          <w:i w:val="false"/>
          <w:color w:val="000000"/>
        </w:rPr>
        <w:t xml:space="preserve"> 
20. КРЕДИТОРСКАЯ ЗАДОЛЖЕННОСТЬ ЗА ПРИОБРЕТЕНИЕ ДОЛИ В ПРОЕКТЕ</w:t>
      </w:r>
    </w:p>
    <w:bookmarkEnd w:id="289"/>
    <w:bookmarkStart w:name="z644" w:id="290"/>
    <w:p>
      <w:pPr>
        <w:spacing w:after="0"/>
        <w:ind w:left="0"/>
        <w:jc w:val="both"/>
      </w:pPr>
      <w:r>
        <w:rPr>
          <w:rFonts w:ascii="Times New Roman"/>
          <w:b w:val="false"/>
          <w:i w:val="false"/>
          <w:color w:val="000000"/>
          <w:sz w:val="28"/>
        </w:rPr>
        <w:t>
      На 31 декабря 2008 года кредиторская задолженность за приобретение доли в проекте включала:</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4093"/>
      </w:tblGrid>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w:t>
            </w:r>
            <w:r>
              <w:br/>
            </w:r>
            <w:r>
              <w:rPr>
                <w:rFonts w:ascii="Times New Roman"/>
                <w:b w:val="false"/>
                <w:i w:val="false"/>
                <w:color w:val="000000"/>
                <w:sz w:val="20"/>
              </w:rPr>
              <w:t>
</w:t>
            </w:r>
            <w:r>
              <w:rPr>
                <w:rFonts w:ascii="Times New Roman"/>
                <w:b w:val="false"/>
                <w:i w:val="false"/>
                <w:color w:val="000000"/>
                <w:sz w:val="20"/>
              </w:rPr>
              <w:t>приобретению дополнительной доли в</w:t>
            </w:r>
            <w:r>
              <w:br/>
            </w:r>
            <w:r>
              <w:rPr>
                <w:rFonts w:ascii="Times New Roman"/>
                <w:b w:val="false"/>
                <w:i w:val="false"/>
                <w:color w:val="000000"/>
                <w:sz w:val="20"/>
              </w:rPr>
              <w:t>
</w:t>
            </w:r>
            <w:r>
              <w:rPr>
                <w:rFonts w:ascii="Times New Roman"/>
                <w:b w:val="false"/>
                <w:i w:val="false"/>
                <w:color w:val="000000"/>
                <w:sz w:val="20"/>
              </w:rPr>
              <w:t>проекте</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228.283.802</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 за отсрочку начала добычи</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11.216.997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239.500.799</w:t>
            </w:r>
          </w:p>
        </w:tc>
      </w:tr>
    </w:tbl>
    <w:bookmarkStart w:name="z645" w:id="291"/>
    <w:p>
      <w:pPr>
        <w:spacing w:after="0"/>
        <w:ind w:left="0"/>
        <w:jc w:val="both"/>
      </w:pPr>
      <w:r>
        <w:rPr>
          <w:rFonts w:ascii="Times New Roman"/>
          <w:b w:val="false"/>
          <w:i w:val="false"/>
          <w:color w:val="000000"/>
          <w:sz w:val="28"/>
        </w:rPr>
        <w:t xml:space="preserve">
      31 октября 2008 года все участники проекта СКП подписали соглашение, согласно которому все участники проекта, за исключением "КМГ Кашаган Б.В.", согласились частично продать свои доли в проекте, на пропорциональной основе, таким образом, чтобы увеличить долю "КМГ Кашаган Б.В." в СКП с 8,33 % до 16,81 % ретроспективно с 1 января 2008 года </w:t>
      </w:r>
      <w:r>
        <w:rPr>
          <w:rFonts w:ascii="Times New Roman"/>
          <w:b w:val="false"/>
          <w:i/>
          <w:color w:val="000000"/>
          <w:sz w:val="28"/>
        </w:rPr>
        <w:t>(Примечание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Также, "КМГ Кашаган Б.В." признал обязательства по дополнительной выплате штрафа по отсроченной коммерческой добыче на месторождении Кашаган на основании наилучшей оценки того, что добыча нефти на месторождении Кашаган начнется после 1 октября 2012 года.</w:t>
      </w:r>
    </w:p>
    <w:bookmarkEnd w:id="291"/>
    <w:bookmarkStart w:name="z647" w:id="292"/>
    <w:p>
      <w:pPr>
        <w:spacing w:after="0"/>
        <w:ind w:left="0"/>
        <w:jc w:val="left"/>
      </w:pPr>
      <w:r>
        <w:rPr>
          <w:rFonts w:ascii="Times New Roman"/>
          <w:b/>
          <w:i w:val="false"/>
          <w:color w:val="000000"/>
        </w:rPr>
        <w:t xml:space="preserve"> 
21. КРЕДИТОРСКАЯ ЗАДОЛЖЕННОСТЬ УЧАСТНИКУ СОВМЕСТНОГО</w:t>
      </w:r>
      <w:r>
        <w:br/>
      </w:r>
      <w:r>
        <w:rPr>
          <w:rFonts w:ascii="Times New Roman"/>
          <w:b/>
          <w:i w:val="false"/>
          <w:color w:val="000000"/>
        </w:rPr>
        <w:t>
ПРЕДПРИЯТИЯ</w:t>
      </w:r>
    </w:p>
    <w:bookmarkEnd w:id="292"/>
    <w:bookmarkStart w:name="z648" w:id="293"/>
    <w:p>
      <w:pPr>
        <w:spacing w:after="0"/>
        <w:ind w:left="0"/>
        <w:jc w:val="both"/>
      </w:pPr>
      <w:r>
        <w:rPr>
          <w:rFonts w:ascii="Times New Roman"/>
          <w:b w:val="false"/>
          <w:i w:val="false"/>
          <w:color w:val="000000"/>
          <w:sz w:val="28"/>
        </w:rPr>
        <w:t>
      8 ноября 2007 года Группа подписала договор о покупке 50 % доли в холдинговой компании "CCEL", средства которой инвестированы в добычу нефти и природного газа в западном Казахстане.</w:t>
      </w:r>
      <w:r>
        <w:br/>
      </w:r>
      <w:r>
        <w:rPr>
          <w:rFonts w:ascii="Times New Roman"/>
          <w:b w:val="false"/>
          <w:i w:val="false"/>
          <w:color w:val="000000"/>
          <w:sz w:val="28"/>
        </w:rPr>
        <w:t>
      Данное совместное предприятие и его дочерние организации обязаны по договору распределять участникам весь доступный распределяемый капитал наиболее эффективным способом, или посредством объявления дивидендов, распределения капитала или погашения беспроцентных векселей к оплате каждому участнику. Соответственно, "CCEL" не имеет капитала, и все распределяемые резервы были классифицированы как кредиторская задолженность, причитающаяся участникам совместного предприятия, в размере 148.794.516 тысяч тенге по состоянию на 31 декабря 2008 года. По состоянию на 31 декабря 2008 года пропорциональная доля Группы в данной кредиторской задолженности составляла 74.397.258 тысяч тенге и была отражена как кредиторская задолженность участнику совместного предприятия в составе краткосрочных обязательств.</w:t>
      </w:r>
      <w:r>
        <w:br/>
      </w:r>
      <w:r>
        <w:rPr>
          <w:rFonts w:ascii="Times New Roman"/>
          <w:b w:val="false"/>
          <w:i w:val="false"/>
          <w:color w:val="000000"/>
          <w:sz w:val="28"/>
        </w:rPr>
        <w:t>
</w:t>
      </w:r>
      <w:r>
        <w:rPr>
          <w:rFonts w:ascii="Times New Roman"/>
          <w:b w:val="false"/>
          <w:i w:val="false"/>
          <w:color w:val="000000"/>
          <w:sz w:val="28"/>
        </w:rPr>
        <w:t>
      Кроме того, по условиям договора о приобретении, Группа получила право на получение денежных потоков от финансового актива, но приняла на себя обязательство выплатить CITIC эти денежные потоки в превышение гарантированной выплаты в размере 26,2 миллионов долларов США, до 2020 года, по соглашению о перераспределении в размере до 782,5 миллионов долларов США (94.106.228 тысяч тенге) на 31 декабря 2007 года. По данному обязательству начисляются проценты по ставке ЛИБОР плюс 1,45 % в год. Группа не имеет обязательства уплачивать эти суммы CITIC до тех пор, пока она не получит эквивалентную сумму от предприятия под общим контролем. Соответственно, данное право и обязательство не признаны в бухгалтерском балансе Группы. Вексель к получению на сумму 75 миллионов долларов США (эквивалентно 9.431.009 тысячам тенге) на 31 декабря 2008 года представляет собой 50 % часть финансового актива, признание которого было прекращено в результате соглашения о перераспределении.</w:t>
      </w:r>
      <w:r>
        <w:br/>
      </w:r>
      <w:r>
        <w:rPr>
          <w:rFonts w:ascii="Times New Roman"/>
          <w:b w:val="false"/>
          <w:i w:val="false"/>
          <w:color w:val="000000"/>
          <w:sz w:val="28"/>
        </w:rPr>
        <w:t>
</w:t>
      </w:r>
      <w:r>
        <w:rPr>
          <w:rFonts w:ascii="Times New Roman"/>
          <w:b w:val="false"/>
          <w:i w:val="false"/>
          <w:color w:val="000000"/>
          <w:sz w:val="28"/>
        </w:rPr>
        <w:t>
      По состоянию на 31 декабря 2008 года долгосрочная часть займа к уплате участнику совместного предприятия составляла 89.054.612 тысяч тенге. Данная сумма представляет собой долю Группы в обязательствах по основной сумме и вознаграждению по векселю "CCEL" к уплате в пользу CITIC, за предоставленное финансирование на приобретение инвестиций в добычу нефти и природного газа в западном Казахстане.</w:t>
      </w:r>
      <w:r>
        <w:br/>
      </w:r>
      <w:r>
        <w:rPr>
          <w:rFonts w:ascii="Times New Roman"/>
          <w:b w:val="false"/>
          <w:i w:val="false"/>
          <w:color w:val="000000"/>
          <w:sz w:val="28"/>
        </w:rPr>
        <w:t>
</w:t>
      </w:r>
      <w:r>
        <w:rPr>
          <w:rFonts w:ascii="Times New Roman"/>
          <w:b w:val="false"/>
          <w:i w:val="false"/>
          <w:color w:val="000000"/>
          <w:sz w:val="28"/>
        </w:rPr>
        <w:t>
      Кроме того, Группа имеет право в случае наступления определенных условий, как предусмотрено в соглашении о покупке, исполнить опцион пут и вернуть CITIC инвестицию и получить обратно 150 миллионов долларов США плюс проценты, начисленные на эту сумму по ставке 8 %, за вычетом совокупной суммы любых полученных платежей, составляющих 26,2 миллиона долларов США.</w:t>
      </w:r>
      <w:r>
        <w:br/>
      </w:r>
      <w:r>
        <w:rPr>
          <w:rFonts w:ascii="Times New Roman"/>
          <w:b w:val="false"/>
          <w:i w:val="false"/>
          <w:color w:val="000000"/>
          <w:sz w:val="28"/>
        </w:rPr>
        <w:t>
</w:t>
      </w:r>
      <w:r>
        <w:rPr>
          <w:rFonts w:ascii="Times New Roman"/>
          <w:b w:val="false"/>
          <w:i w:val="false"/>
          <w:color w:val="000000"/>
          <w:sz w:val="28"/>
        </w:rPr>
        <w:t>
      17 ноября 2008 года Группа подписала дополнительное соглашение к договору, которое изменяет гарантированный платеж на 26,87 миллионов долларов США и устанавливает годовые сроки выплаты одной второй от суммы гарантированного платежа не позднее 12 июня и 12 декабря за каждый год соответственно. Тем не менее, по состоянию на 31 декабря 2008 года вознаграждение на финансовый актив было начислено с 12 сентября 2008 года. После заключения данного соглашения эффективная ставка вознаграждения по дебиторской задолженности составляет 15 % в год.</w:t>
      </w:r>
    </w:p>
    <w:bookmarkEnd w:id="293"/>
    <w:bookmarkStart w:name="z657" w:id="294"/>
    <w:p>
      <w:pPr>
        <w:spacing w:after="0"/>
        <w:ind w:left="0"/>
        <w:jc w:val="left"/>
      </w:pPr>
      <w:r>
        <w:rPr>
          <w:rFonts w:ascii="Times New Roman"/>
          <w:b/>
          <w:i w:val="false"/>
          <w:color w:val="000000"/>
        </w:rPr>
        <w:t xml:space="preserve"> 
22. ОБЯЗАТЕЛЬСТВА ПО ФИНАНСОВОЙ АРЕНДЕ</w:t>
      </w:r>
    </w:p>
    <w:bookmarkEnd w:id="294"/>
    <w:bookmarkStart w:name="z658" w:id="295"/>
    <w:p>
      <w:pPr>
        <w:spacing w:after="0"/>
        <w:ind w:left="0"/>
        <w:jc w:val="both"/>
      </w:pPr>
      <w:r>
        <w:rPr>
          <w:rFonts w:ascii="Times New Roman"/>
          <w:b w:val="false"/>
          <w:i w:val="false"/>
          <w:color w:val="000000"/>
          <w:sz w:val="28"/>
        </w:rPr>
        <w:t>
      Группа заключает соглашения о финансовой аренде по различным объектам основных средств, включая телекоммуникационное оборудование, запасные части для воздушных судов, танкеры и причалы. Эти соглашения имеют положения о возобновлении, но у них положений по опционам покупателя и оговорок о скользящих ценах. На 31 декабря 2008 года будущие минимальные арендные платежи по финансовой аренде, вместе с текущей стоимостью чистых минимальных арендных платежей, представлены следующим образом.</w:t>
      </w:r>
      <w:r>
        <w:br/>
      </w:r>
      <w:r>
        <w:rPr>
          <w:rFonts w:ascii="Times New Roman"/>
          <w:b w:val="false"/>
          <w:i w:val="false"/>
          <w:color w:val="000000"/>
          <w:sz w:val="28"/>
        </w:rPr>
        <w:t>
</w:t>
      </w:r>
      <w:r>
        <w:rPr>
          <w:rFonts w:ascii="Times New Roman"/>
          <w:b w:val="false"/>
          <w:i w:val="false"/>
          <w:color w:val="000000"/>
          <w:sz w:val="28"/>
        </w:rPr>
        <w:t>
      Расчет суммы процентов основывается на эффективных ставках процента от 6,97 % до 21,19 %.</w:t>
      </w:r>
    </w:p>
    <w:bookmarkEnd w:id="295"/>
    <w:p>
      <w:pPr>
        <w:spacing w:after="0"/>
        <w:ind w:left="0"/>
        <w:jc w:val="both"/>
      </w:pPr>
      <w:r>
        <w:rPr>
          <w:rFonts w:ascii="Times New Roman"/>
          <w:b w:val="false"/>
          <w:i w:val="false"/>
          <w:color w:val="000000"/>
          <w:sz w:val="28"/>
        </w:rPr>
        <w:t>                             2008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2853"/>
        <w:gridCol w:w="4433"/>
      </w:tblGrid>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Минимальные</w:t>
            </w:r>
            <w:r>
              <w:br/>
            </w:r>
            <w:r>
              <w:rPr>
                <w:rFonts w:ascii="Times New Roman"/>
                <w:b w:val="false"/>
                <w:i w:val="false"/>
                <w:color w:val="000000"/>
                <w:sz w:val="20"/>
              </w:rPr>
              <w:t>
</w:t>
            </w:r>
            <w:r>
              <w:rPr>
                <w:rFonts w:ascii="Times New Roman"/>
                <w:b w:val="false"/>
                <w:i w:val="false"/>
                <w:color w:val="000000"/>
                <w:sz w:val="20"/>
              </w:rPr>
              <w:t>арендные платежи</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w:t>
            </w:r>
            <w:r>
              <w:br/>
            </w:r>
            <w:r>
              <w:rPr>
                <w:rFonts w:ascii="Times New Roman"/>
                <w:b w:val="false"/>
                <w:i w:val="false"/>
                <w:color w:val="000000"/>
                <w:sz w:val="20"/>
              </w:rPr>
              <w:t>
</w:t>
            </w:r>
            <w:r>
              <w:rPr>
                <w:rFonts w:ascii="Times New Roman"/>
                <w:b w:val="false"/>
                <w:i w:val="false"/>
                <w:color w:val="000000"/>
                <w:sz w:val="20"/>
              </w:rPr>
              <w:t>минимальных арендных</w:t>
            </w:r>
            <w:r>
              <w:br/>
            </w:r>
            <w:r>
              <w:rPr>
                <w:rFonts w:ascii="Times New Roman"/>
                <w:b w:val="false"/>
                <w:i w:val="false"/>
                <w:color w:val="000000"/>
                <w:sz w:val="20"/>
              </w:rPr>
              <w:t>
</w:t>
            </w:r>
            <w:r>
              <w:rPr>
                <w:rFonts w:ascii="Times New Roman"/>
                <w:b w:val="false"/>
                <w:i w:val="false"/>
                <w:color w:val="000000"/>
                <w:sz w:val="20"/>
              </w:rPr>
              <w:t>платежей</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года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9.380.524</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6.372.272</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 лет включительно</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22.820.474</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14.981.350</w:t>
            </w:r>
          </w:p>
        </w:tc>
      </w:tr>
      <w:tr>
        <w:trPr>
          <w:trHeight w:val="51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пяти лет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7.520.300</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3.441.790</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суммы, представляющие</w:t>
            </w:r>
            <w:r>
              <w:br/>
            </w:r>
            <w:r>
              <w:rPr>
                <w:rFonts w:ascii="Times New Roman"/>
                <w:b w:val="false"/>
                <w:i w:val="false"/>
                <w:color w:val="000000"/>
                <w:sz w:val="20"/>
              </w:rPr>
              <w:t>
</w:t>
            </w:r>
            <w:r>
              <w:rPr>
                <w:rFonts w:ascii="Times New Roman"/>
                <w:b w:val="false"/>
                <w:i w:val="false"/>
                <w:color w:val="000000"/>
                <w:sz w:val="20"/>
              </w:rPr>
              <w:t>финансовые выплаты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(14.925.886)</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 минимальных</w:t>
            </w:r>
            <w:r>
              <w:br/>
            </w:r>
            <w:r>
              <w:rPr>
                <w:rFonts w:ascii="Times New Roman"/>
                <w:b w:val="false"/>
                <w:i w:val="false"/>
                <w:color w:val="000000"/>
                <w:sz w:val="20"/>
              </w:rPr>
              <w:t>
</w:t>
            </w:r>
            <w:r>
              <w:rPr>
                <w:rFonts w:ascii="Times New Roman"/>
                <w:b w:val="false"/>
                <w:i w:val="false"/>
                <w:color w:val="000000"/>
                <w:sz w:val="20"/>
              </w:rPr>
              <w:t>арендных платежей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24.795.412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24.795.412</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вычетом суммы, подлежащей</w:t>
            </w:r>
            <w:r>
              <w:br/>
            </w:r>
            <w:r>
              <w:rPr>
                <w:rFonts w:ascii="Times New Roman"/>
                <w:b w:val="false"/>
                <w:i w:val="false"/>
                <w:color w:val="000000"/>
                <w:sz w:val="20"/>
              </w:rPr>
              <w:t>
</w:t>
            </w:r>
            <w:r>
              <w:rPr>
                <w:rFonts w:ascii="Times New Roman"/>
                <w:b w:val="false"/>
                <w:i w:val="false"/>
                <w:color w:val="000000"/>
                <w:sz w:val="20"/>
              </w:rPr>
              <w:t>погашению в течение 12 месяцев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(6.372.272)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подлежащие погашению после</w:t>
            </w:r>
            <w:r>
              <w:br/>
            </w:r>
            <w:r>
              <w:rPr>
                <w:rFonts w:ascii="Times New Roman"/>
                <w:b w:val="false"/>
                <w:i w:val="false"/>
                <w:color w:val="000000"/>
                <w:sz w:val="20"/>
              </w:rPr>
              <w:t>
</w:t>
            </w:r>
            <w:r>
              <w:rPr>
                <w:rFonts w:ascii="Times New Roman"/>
                <w:b w:val="false"/>
                <w:i w:val="false"/>
                <w:color w:val="000000"/>
                <w:sz w:val="20"/>
              </w:rPr>
              <w:t>12 месяцев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18.423.140</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3" w:id="296"/>
    <w:p>
      <w:pPr>
        <w:spacing w:after="0"/>
        <w:ind w:left="0"/>
        <w:jc w:val="left"/>
      </w:pPr>
      <w:r>
        <w:rPr>
          <w:rFonts w:ascii="Times New Roman"/>
          <w:b/>
          <w:i w:val="false"/>
          <w:color w:val="000000"/>
        </w:rPr>
        <w:t xml:space="preserve"> 
23. РЕЗЕРВЫ</w:t>
      </w:r>
    </w:p>
    <w:bookmarkEnd w:id="296"/>
    <w:bookmarkStart w:name="z664" w:id="297"/>
    <w:p>
      <w:pPr>
        <w:spacing w:after="0"/>
        <w:ind w:left="0"/>
        <w:jc w:val="both"/>
      </w:pPr>
      <w:r>
        <w:rPr>
          <w:rFonts w:ascii="Times New Roman"/>
          <w:b w:val="false"/>
          <w:i w:val="false"/>
          <w:color w:val="000000"/>
          <w:sz w:val="28"/>
        </w:rPr>
        <w:t>
      На 31 декабря 2008 года резервы включали:</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333"/>
        <w:gridCol w:w="2453"/>
        <w:gridCol w:w="1833"/>
        <w:gridCol w:w="1713"/>
        <w:gridCol w:w="2253"/>
      </w:tblGrid>
      <w:tr>
        <w:trPr>
          <w:trHeight w:val="171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r>
              <w:br/>
            </w:r>
            <w:r>
              <w:rPr>
                <w:rFonts w:ascii="Times New Roman"/>
                <w:b w:val="false"/>
                <w:i w:val="false"/>
                <w:color w:val="000000"/>
                <w:sz w:val="20"/>
              </w:rPr>
              <w:t>
</w:t>
            </w:r>
            <w:r>
              <w:rPr>
                <w:rFonts w:ascii="Times New Roman"/>
                <w:b w:val="false"/>
                <w:i w:val="false"/>
                <w:color w:val="000000"/>
                <w:sz w:val="20"/>
              </w:rPr>
              <w:t>по выбытию</w:t>
            </w:r>
            <w:r>
              <w:br/>
            </w:r>
            <w:r>
              <w:rPr>
                <w:rFonts w:ascii="Times New Roman"/>
                <w:b w:val="false"/>
                <w:i w:val="false"/>
                <w:color w:val="000000"/>
                <w:sz w:val="20"/>
              </w:rPr>
              <w:t>
</w:t>
            </w:r>
            <w:r>
              <w:rPr>
                <w:rFonts w:ascii="Times New Roman"/>
                <w:b w:val="false"/>
                <w:i w:val="false"/>
                <w:color w:val="000000"/>
                <w:sz w:val="20"/>
              </w:rPr>
              <w:t>активов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w:t>
            </w:r>
            <w:r>
              <w:rPr>
                <w:rFonts w:ascii="Times New Roman"/>
                <w:b w:val="false"/>
                <w:i w:val="false"/>
                <w:color w:val="000000"/>
                <w:sz w:val="20"/>
              </w:rPr>
              <w:t>обязательству</w:t>
            </w:r>
            <w:r>
              <w:br/>
            </w:r>
            <w:r>
              <w:rPr>
                <w:rFonts w:ascii="Times New Roman"/>
                <w:b w:val="false"/>
                <w:i w:val="false"/>
                <w:color w:val="000000"/>
                <w:sz w:val="20"/>
              </w:rPr>
              <w:t>
</w:t>
            </w:r>
            <w:r>
              <w:rPr>
                <w:rFonts w:ascii="Times New Roman"/>
                <w:b w:val="false"/>
                <w:i w:val="false"/>
                <w:color w:val="000000"/>
                <w:sz w:val="20"/>
              </w:rPr>
              <w:t>за ущерб</w:t>
            </w:r>
            <w:r>
              <w:br/>
            </w:r>
            <w:r>
              <w:rPr>
                <w:rFonts w:ascii="Times New Roman"/>
                <w:b w:val="false"/>
                <w:i w:val="false"/>
                <w:color w:val="000000"/>
                <w:sz w:val="20"/>
              </w:rPr>
              <w:t>
</w:t>
            </w:r>
            <w:r>
              <w:rPr>
                <w:rFonts w:ascii="Times New Roman"/>
                <w:b w:val="false"/>
                <w:i w:val="false"/>
                <w:color w:val="000000"/>
                <w:sz w:val="20"/>
              </w:rPr>
              <w:t>окружающей</w:t>
            </w:r>
            <w:r>
              <w:br/>
            </w:r>
            <w:r>
              <w:rPr>
                <w:rFonts w:ascii="Times New Roman"/>
                <w:b w:val="false"/>
                <w:i w:val="false"/>
                <w:color w:val="000000"/>
                <w:sz w:val="20"/>
              </w:rPr>
              <w:t>
</w:t>
            </w:r>
            <w:r>
              <w:rPr>
                <w:rFonts w:ascii="Times New Roman"/>
                <w:b w:val="false"/>
                <w:i w:val="false"/>
                <w:color w:val="000000"/>
                <w:sz w:val="20"/>
              </w:rPr>
              <w:t>среде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w:t>
            </w:r>
            <w:r>
              <w:rPr>
                <w:rFonts w:ascii="Times New Roman"/>
                <w:b w:val="false"/>
                <w:i w:val="false"/>
                <w:color w:val="000000"/>
                <w:sz w:val="20"/>
              </w:rPr>
              <w:t>налогам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1</w:t>
            </w:r>
            <w:r>
              <w:br/>
            </w:r>
            <w:r>
              <w:rPr>
                <w:rFonts w:ascii="Times New Roman"/>
                <w:b w:val="false"/>
                <w:i w:val="false"/>
                <w:color w:val="000000"/>
                <w:sz w:val="20"/>
              </w:rPr>
              <w:t>
</w:t>
            </w:r>
            <w:r>
              <w:rPr>
                <w:rFonts w:ascii="Times New Roman"/>
                <w:b w:val="false"/>
                <w:i w:val="false"/>
                <w:color w:val="000000"/>
                <w:sz w:val="20"/>
              </w:rPr>
              <w:t>января 2008 года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33.818.047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35.524.553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22.601.410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13.567.893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105.511.903</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w:t>
            </w:r>
            <w:r>
              <w:br/>
            </w:r>
            <w:r>
              <w:rPr>
                <w:rFonts w:ascii="Times New Roman"/>
                <w:b w:val="false"/>
                <w:i w:val="false"/>
                <w:color w:val="000000"/>
                <w:sz w:val="20"/>
              </w:rPr>
              <w:t>
</w:t>
            </w:r>
            <w:r>
              <w:rPr>
                <w:rFonts w:ascii="Times New Roman"/>
                <w:b w:val="false"/>
                <w:i w:val="false"/>
                <w:color w:val="000000"/>
                <w:sz w:val="20"/>
              </w:rPr>
              <w:t>иностранной</w:t>
            </w:r>
            <w:r>
              <w:br/>
            </w:r>
            <w:r>
              <w:rPr>
                <w:rFonts w:ascii="Times New Roman"/>
                <w:b w:val="false"/>
                <w:i w:val="false"/>
                <w:color w:val="000000"/>
                <w:sz w:val="20"/>
              </w:rPr>
              <w:t>
</w:t>
            </w:r>
            <w:r>
              <w:rPr>
                <w:rFonts w:ascii="Times New Roman"/>
                <w:b w:val="false"/>
                <w:i w:val="false"/>
                <w:color w:val="000000"/>
                <w:sz w:val="20"/>
              </w:rPr>
              <w:t>валюты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147.213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214.489</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Пересмотр оценок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(287.347)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(287.347)</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на</w:t>
            </w:r>
            <w:r>
              <w:br/>
            </w:r>
            <w:r>
              <w:rPr>
                <w:rFonts w:ascii="Times New Roman"/>
                <w:b w:val="false"/>
                <w:i w:val="false"/>
                <w:color w:val="000000"/>
                <w:sz w:val="20"/>
              </w:rPr>
              <w:t>
</w:t>
            </w:r>
            <w:r>
              <w:rPr>
                <w:rFonts w:ascii="Times New Roman"/>
                <w:b w:val="false"/>
                <w:i w:val="false"/>
                <w:color w:val="000000"/>
                <w:sz w:val="20"/>
              </w:rPr>
              <w:t>сумму дисконта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2.552.487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2.552.487</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за год</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8.078.492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594 366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7.899.873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10.883.581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27.456.312</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при</w:t>
            </w:r>
            <w:r>
              <w:br/>
            </w:r>
            <w:r>
              <w:rPr>
                <w:rFonts w:ascii="Times New Roman"/>
                <w:b w:val="false"/>
                <w:i w:val="false"/>
                <w:color w:val="000000"/>
                <w:sz w:val="20"/>
              </w:rPr>
              <w:t>
</w:t>
            </w:r>
            <w:r>
              <w:rPr>
                <w:rFonts w:ascii="Times New Roman"/>
                <w:b w:val="false"/>
                <w:i w:val="false"/>
                <w:color w:val="000000"/>
                <w:sz w:val="20"/>
              </w:rPr>
              <w:t>объединении</w:t>
            </w:r>
            <w:r>
              <w:br/>
            </w:r>
            <w:r>
              <w:rPr>
                <w:rFonts w:ascii="Times New Roman"/>
                <w:b w:val="false"/>
                <w:i w:val="false"/>
                <w:color w:val="000000"/>
                <w:sz w:val="20"/>
              </w:rPr>
              <w:t>
</w:t>
            </w:r>
            <w:r>
              <w:rPr>
                <w:rFonts w:ascii="Times New Roman"/>
                <w:b w:val="false"/>
                <w:i w:val="false"/>
                <w:color w:val="000000"/>
                <w:sz w:val="20"/>
              </w:rPr>
              <w:t xml:space="preserve">предприятий </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color w:val="000000"/>
                <w:sz w:val="20"/>
              </w:rPr>
              <w:t>Примечание 5</w:t>
            </w: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681.827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681.827</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резерва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(631.803)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(3.768.250)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(10.993.827)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(15.675.205)</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Сторнирование</w:t>
            </w:r>
            <w:r>
              <w:br/>
            </w:r>
            <w:r>
              <w:rPr>
                <w:rFonts w:ascii="Times New Roman"/>
                <w:b w:val="false"/>
                <w:i w:val="false"/>
                <w:color w:val="000000"/>
                <w:sz w:val="20"/>
              </w:rPr>
              <w:t>
</w:t>
            </w:r>
            <w:r>
              <w:rPr>
                <w:rFonts w:ascii="Times New Roman"/>
                <w:b w:val="false"/>
                <w:i w:val="false"/>
                <w:color w:val="000000"/>
                <w:sz w:val="20"/>
              </w:rPr>
              <w:t>неиспользованных</w:t>
            </w:r>
            <w:r>
              <w:br/>
            </w:r>
            <w:r>
              <w:rPr>
                <w:rFonts w:ascii="Times New Roman"/>
                <w:b w:val="false"/>
                <w:i w:val="false"/>
                <w:color w:val="000000"/>
                <w:sz w:val="20"/>
              </w:rPr>
              <w:t>
</w:t>
            </w:r>
            <w:r>
              <w:rPr>
                <w:rFonts w:ascii="Times New Roman"/>
                <w:b w:val="false"/>
                <w:i w:val="false"/>
                <w:color w:val="000000"/>
                <w:sz w:val="20"/>
              </w:rPr>
              <w:t>сумм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(529.177)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(2.902.779)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(3.792.251)</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w:t>
            </w:r>
            <w:r>
              <w:br/>
            </w:r>
            <w:r>
              <w:rPr>
                <w:rFonts w:ascii="Times New Roman"/>
                <w:b w:val="false"/>
                <w:i w:val="false"/>
                <w:color w:val="000000"/>
                <w:sz w:val="20"/>
              </w:rPr>
              <w:t>
</w:t>
            </w:r>
            <w:r>
              <w:rPr>
                <w:rFonts w:ascii="Times New Roman"/>
                <w:b w:val="false"/>
                <w:i w:val="false"/>
                <w:color w:val="000000"/>
                <w:sz w:val="20"/>
              </w:rPr>
              <w:t>декабря 2008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44.358.916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31.890.700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27.315.181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13.097.418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116.662.215</w:t>
            </w:r>
          </w:p>
        </w:tc>
      </w:tr>
    </w:tbl>
    <w:bookmarkStart w:name="z665" w:id="298"/>
    <w:p>
      <w:pPr>
        <w:spacing w:after="0"/>
        <w:ind w:left="0"/>
        <w:jc w:val="both"/>
      </w:pPr>
      <w:r>
        <w:rPr>
          <w:rFonts w:ascii="Times New Roman"/>
          <w:b w:val="false"/>
          <w:i w:val="false"/>
          <w:color w:val="000000"/>
          <w:sz w:val="28"/>
        </w:rPr>
        <w:t>
      Текущая и долгосрочная части разделены следующим образом:</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233"/>
        <w:gridCol w:w="2553"/>
        <w:gridCol w:w="1533"/>
        <w:gridCol w:w="2113"/>
        <w:gridCol w:w="283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тысячах тенге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r>
              <w:br/>
            </w:r>
            <w:r>
              <w:rPr>
                <w:rFonts w:ascii="Times New Roman"/>
                <w:b w:val="false"/>
                <w:i w:val="false"/>
                <w:color w:val="000000"/>
                <w:sz w:val="20"/>
              </w:rPr>
              <w:t>
</w:t>
            </w:r>
            <w:r>
              <w:rPr>
                <w:rFonts w:ascii="Times New Roman"/>
                <w:b w:val="false"/>
                <w:i w:val="false"/>
                <w:color w:val="000000"/>
                <w:sz w:val="20"/>
              </w:rPr>
              <w:t>по выбытию</w:t>
            </w:r>
            <w:r>
              <w:br/>
            </w:r>
            <w:r>
              <w:rPr>
                <w:rFonts w:ascii="Times New Roman"/>
                <w:b w:val="false"/>
                <w:i w:val="false"/>
                <w:color w:val="000000"/>
                <w:sz w:val="20"/>
              </w:rPr>
              <w:t>
</w:t>
            </w:r>
            <w:r>
              <w:rPr>
                <w:rFonts w:ascii="Times New Roman"/>
                <w:b w:val="false"/>
                <w:i w:val="false"/>
                <w:color w:val="000000"/>
                <w:sz w:val="20"/>
              </w:rPr>
              <w:t>активов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w:t>
            </w:r>
            <w:r>
              <w:rPr>
                <w:rFonts w:ascii="Times New Roman"/>
                <w:b w:val="false"/>
                <w:i w:val="false"/>
                <w:color w:val="000000"/>
                <w:sz w:val="20"/>
              </w:rPr>
              <w:t>обязательству</w:t>
            </w:r>
            <w:r>
              <w:br/>
            </w:r>
            <w:r>
              <w:rPr>
                <w:rFonts w:ascii="Times New Roman"/>
                <w:b w:val="false"/>
                <w:i w:val="false"/>
                <w:color w:val="000000"/>
                <w:sz w:val="20"/>
              </w:rPr>
              <w:t>
</w:t>
            </w:r>
            <w:r>
              <w:rPr>
                <w:rFonts w:ascii="Times New Roman"/>
                <w:b w:val="false"/>
                <w:i w:val="false"/>
                <w:color w:val="000000"/>
                <w:sz w:val="20"/>
              </w:rPr>
              <w:t>за ущерб</w:t>
            </w:r>
            <w:r>
              <w:br/>
            </w:r>
            <w:r>
              <w:rPr>
                <w:rFonts w:ascii="Times New Roman"/>
                <w:b w:val="false"/>
                <w:i w:val="false"/>
                <w:color w:val="000000"/>
                <w:sz w:val="20"/>
              </w:rPr>
              <w:t>
</w:t>
            </w:r>
            <w:r>
              <w:rPr>
                <w:rFonts w:ascii="Times New Roman"/>
                <w:b w:val="false"/>
                <w:i w:val="false"/>
                <w:color w:val="000000"/>
                <w:sz w:val="20"/>
              </w:rPr>
              <w:t>окружающей</w:t>
            </w:r>
            <w:r>
              <w:br/>
            </w:r>
            <w:r>
              <w:rPr>
                <w:rFonts w:ascii="Times New Roman"/>
                <w:b w:val="false"/>
                <w:i w:val="false"/>
                <w:color w:val="000000"/>
                <w:sz w:val="20"/>
              </w:rPr>
              <w:t>
</w:t>
            </w:r>
            <w:r>
              <w:rPr>
                <w:rFonts w:ascii="Times New Roman"/>
                <w:b w:val="false"/>
                <w:i w:val="false"/>
                <w:color w:val="000000"/>
                <w:sz w:val="20"/>
              </w:rPr>
              <w:t>среде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w:t>
            </w:r>
            <w:r>
              <w:rPr>
                <w:rFonts w:ascii="Times New Roman"/>
                <w:b w:val="false"/>
                <w:i w:val="false"/>
                <w:color w:val="000000"/>
                <w:sz w:val="20"/>
              </w:rPr>
              <w:t>налогам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часть</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1.120.014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6.386.533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26.831.</w:t>
            </w:r>
            <w:r>
              <w:br/>
            </w:r>
            <w:r>
              <w:rPr>
                <w:rFonts w:ascii="Times New Roman"/>
                <w:b w:val="false"/>
                <w:i w:val="false"/>
                <w:color w:val="000000"/>
                <w:sz w:val="20"/>
              </w:rPr>
              <w:t>
</w:t>
            </w:r>
            <w:r>
              <w:rPr>
                <w:rFonts w:ascii="Times New Roman"/>
                <w:b w:val="false"/>
                <w:i w:val="false"/>
                <w:color w:val="000000"/>
                <w:sz w:val="20"/>
              </w:rPr>
              <w:t>960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7.791.740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42.130.247</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w:t>
            </w:r>
            <w:r>
              <w:br/>
            </w:r>
            <w:r>
              <w:rPr>
                <w:rFonts w:ascii="Times New Roman"/>
                <w:b w:val="false"/>
                <w:i w:val="false"/>
                <w:color w:val="000000"/>
                <w:sz w:val="20"/>
              </w:rPr>
              <w:t>
</w:t>
            </w:r>
            <w:r>
              <w:rPr>
                <w:rFonts w:ascii="Times New Roman"/>
                <w:b w:val="false"/>
                <w:i w:val="false"/>
                <w:color w:val="000000"/>
                <w:sz w:val="20"/>
              </w:rPr>
              <w:t>часть</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43.240.902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25.502.167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483.221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5.305.678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74.531.968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w:t>
            </w:r>
            <w:r>
              <w:br/>
            </w:r>
            <w:r>
              <w:rPr>
                <w:rFonts w:ascii="Times New Roman"/>
                <w:b w:val="false"/>
                <w:i w:val="false"/>
                <w:color w:val="000000"/>
                <w:sz w:val="20"/>
              </w:rPr>
              <w:t>
</w:t>
            </w:r>
            <w:r>
              <w:rPr>
                <w:rFonts w:ascii="Times New Roman"/>
                <w:b w:val="false"/>
                <w:i w:val="false"/>
                <w:color w:val="000000"/>
                <w:sz w:val="20"/>
              </w:rPr>
              <w:t>декабря 2008</w:t>
            </w:r>
            <w:r>
              <w:br/>
            </w:r>
            <w:r>
              <w:rPr>
                <w:rFonts w:ascii="Times New Roman"/>
                <w:b w:val="false"/>
                <w:i w:val="false"/>
                <w:color w:val="000000"/>
                <w:sz w:val="20"/>
              </w:rPr>
              <w:t>
</w:t>
            </w:r>
            <w:r>
              <w:rPr>
                <w:rFonts w:ascii="Times New Roman"/>
                <w:b w:val="false"/>
                <w:i w:val="false"/>
                <w:color w:val="000000"/>
                <w:sz w:val="20"/>
              </w:rPr>
              <w:t>года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44.360.916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31.888.700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27.315.</w:t>
            </w:r>
            <w:r>
              <w:br/>
            </w:r>
            <w:r>
              <w:rPr>
                <w:rFonts w:ascii="Times New Roman"/>
                <w:b w:val="false"/>
                <w:i w:val="false"/>
                <w:color w:val="000000"/>
                <w:sz w:val="20"/>
              </w:rPr>
              <w:t>
</w:t>
            </w:r>
            <w:r>
              <w:rPr>
                <w:rFonts w:ascii="Times New Roman"/>
                <w:b w:val="false"/>
                <w:i w:val="false"/>
                <w:color w:val="000000"/>
                <w:sz w:val="20"/>
              </w:rPr>
              <w:t>181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13.097.418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116.662.215</w:t>
            </w:r>
          </w:p>
        </w:tc>
      </w:tr>
    </w:tbl>
    <w:bookmarkStart w:name="z666" w:id="299"/>
    <w:p>
      <w:pPr>
        <w:spacing w:after="0"/>
        <w:ind w:left="0"/>
        <w:jc w:val="both"/>
      </w:pPr>
      <w:r>
        <w:rPr>
          <w:rFonts w:ascii="Times New Roman"/>
          <w:b w:val="false"/>
          <w:i w:val="false"/>
          <w:color w:val="000000"/>
          <w:sz w:val="28"/>
        </w:rPr>
        <w:t>
      Описание этих резервов, включая существенные оценки и допущения, включено в Примечание 4.</w:t>
      </w:r>
    </w:p>
    <w:bookmarkEnd w:id="299"/>
    <w:bookmarkStart w:name="z667" w:id="300"/>
    <w:p>
      <w:pPr>
        <w:spacing w:after="0"/>
        <w:ind w:left="0"/>
        <w:jc w:val="left"/>
      </w:pPr>
      <w:r>
        <w:rPr>
          <w:rFonts w:ascii="Times New Roman"/>
          <w:b/>
          <w:i w:val="false"/>
          <w:color w:val="000000"/>
        </w:rPr>
        <w:t xml:space="preserve"> 
24. ОБЯЗАТЕЛЬСТВА ПО ВЫПЛАТАМ РАБОТНИКАМ </w:t>
      </w:r>
    </w:p>
    <w:bookmarkEnd w:id="300"/>
    <w:bookmarkStart w:name="z668" w:id="301"/>
    <w:p>
      <w:pPr>
        <w:spacing w:after="0"/>
        <w:ind w:left="0"/>
        <w:jc w:val="both"/>
      </w:pPr>
      <w:r>
        <w:rPr>
          <w:rFonts w:ascii="Times New Roman"/>
          <w:b w:val="false"/>
          <w:i w:val="false"/>
          <w:color w:val="000000"/>
          <w:sz w:val="28"/>
        </w:rPr>
        <w:t>
      </w:t>
      </w:r>
      <w:r>
        <w:rPr>
          <w:rFonts w:ascii="Times New Roman"/>
          <w:b/>
          <w:i w:val="false"/>
          <w:color w:val="000000"/>
          <w:sz w:val="28"/>
        </w:rPr>
        <w:t xml:space="preserve">Обязательства по государственному пенсионному обеспечению </w:t>
      </w:r>
    </w:p>
    <w:bookmarkEnd w:id="301"/>
    <w:bookmarkStart w:name="z669" w:id="302"/>
    <w:p>
      <w:pPr>
        <w:spacing w:after="0"/>
        <w:ind w:left="0"/>
        <w:jc w:val="both"/>
      </w:pPr>
      <w:r>
        <w:rPr>
          <w:rFonts w:ascii="Times New Roman"/>
          <w:b w:val="false"/>
          <w:i w:val="false"/>
          <w:color w:val="000000"/>
          <w:sz w:val="28"/>
        </w:rPr>
        <w:t>
      Группы выплачивает социальный налог в соответствии с действующими законодательными требованиями Республики Казахстан. Расходы по социальному налогу и зарплате относятся на расходы в момент их возникновения.</w:t>
      </w:r>
      <w:r>
        <w:br/>
      </w:r>
      <w:r>
        <w:rPr>
          <w:rFonts w:ascii="Times New Roman"/>
          <w:b w:val="false"/>
          <w:i w:val="false"/>
          <w:color w:val="000000"/>
          <w:sz w:val="28"/>
        </w:rPr>
        <w:t>
</w:t>
      </w:r>
      <w:r>
        <w:rPr>
          <w:rFonts w:ascii="Times New Roman"/>
          <w:b w:val="false"/>
          <w:i w:val="false"/>
          <w:color w:val="000000"/>
          <w:sz w:val="28"/>
        </w:rPr>
        <w:t>
      Кроме того, Группа удерживает 10 % от зарплаты сотрудников, выплачиваемых в качестве взносов сотрудников в накопительные пенсионные фонды. Такие расходы отражаются в том периоде, в котором они имели место.</w:t>
      </w:r>
    </w:p>
    <w:bookmarkEnd w:id="302"/>
    <w:bookmarkStart w:name="z671" w:id="303"/>
    <w:p>
      <w:pPr>
        <w:spacing w:after="0"/>
        <w:ind w:left="0"/>
        <w:jc w:val="both"/>
      </w:pPr>
      <w:r>
        <w:rPr>
          <w:rFonts w:ascii="Times New Roman"/>
          <w:b w:val="false"/>
          <w:i w:val="false"/>
          <w:color w:val="000000"/>
          <w:sz w:val="28"/>
        </w:rPr>
        <w:t>
      </w:t>
      </w:r>
      <w:r>
        <w:rPr>
          <w:rFonts w:ascii="Times New Roman"/>
          <w:b/>
          <w:i w:val="false"/>
          <w:color w:val="000000"/>
          <w:sz w:val="28"/>
        </w:rPr>
        <w:t>Пенсионный план с установленными выплатами</w:t>
      </w:r>
    </w:p>
    <w:bookmarkEnd w:id="303"/>
    <w:bookmarkStart w:name="z672" w:id="304"/>
    <w:p>
      <w:pPr>
        <w:spacing w:after="0"/>
        <w:ind w:left="0"/>
        <w:jc w:val="both"/>
      </w:pPr>
      <w:r>
        <w:rPr>
          <w:rFonts w:ascii="Times New Roman"/>
          <w:b w:val="false"/>
          <w:i w:val="false"/>
          <w:color w:val="000000"/>
          <w:sz w:val="28"/>
        </w:rPr>
        <w:t>
      Обязательство по выплатам работникам по этой системе, подлежат оплате в соответствии с договорами профсоюзов, заключенными между некоторыми дочерними организациями Группы (АО "Национальная Компания "КазМунайГаз", АО "Национальная Компания "Қазақстан Teмip Жолы", АО "Самрук-Энерго" и ТОО "КАМКОР") и работниками этих дочерних организаций.</w:t>
      </w:r>
      <w:r>
        <w:br/>
      </w:r>
      <w:r>
        <w:rPr>
          <w:rFonts w:ascii="Times New Roman"/>
          <w:b w:val="false"/>
          <w:i w:val="false"/>
          <w:color w:val="000000"/>
          <w:sz w:val="28"/>
        </w:rPr>
        <w:t>
</w:t>
      </w:r>
      <w:r>
        <w:rPr>
          <w:rFonts w:ascii="Times New Roman"/>
          <w:b w:val="false"/>
          <w:i w:val="false"/>
          <w:color w:val="000000"/>
          <w:sz w:val="28"/>
        </w:rPr>
        <w:t>
      На 31 декабря 2008 года общие обязательства Группы по пенсионному плану с установленными выплатами включали:</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42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 обязательств по</w:t>
            </w:r>
            <w:r>
              <w:br/>
            </w:r>
            <w:r>
              <w:rPr>
                <w:rFonts w:ascii="Times New Roman"/>
                <w:b w:val="false"/>
                <w:i w:val="false"/>
                <w:color w:val="000000"/>
                <w:sz w:val="20"/>
              </w:rPr>
              <w:t>
</w:t>
            </w:r>
            <w:r>
              <w:rPr>
                <w:rFonts w:ascii="Times New Roman"/>
                <w:b w:val="false"/>
                <w:i w:val="false"/>
                <w:color w:val="000000"/>
                <w:sz w:val="20"/>
              </w:rPr>
              <w:t>пенсионному плану с установленными</w:t>
            </w:r>
            <w:r>
              <w:br/>
            </w:r>
            <w:r>
              <w:rPr>
                <w:rFonts w:ascii="Times New Roman"/>
                <w:b w:val="false"/>
                <w:i w:val="false"/>
                <w:color w:val="000000"/>
                <w:sz w:val="20"/>
              </w:rPr>
              <w:t>
</w:t>
            </w:r>
            <w:r>
              <w:rPr>
                <w:rFonts w:ascii="Times New Roman"/>
                <w:b w:val="false"/>
                <w:i w:val="false"/>
                <w:color w:val="000000"/>
                <w:sz w:val="20"/>
              </w:rPr>
              <w:t>размерами выплат</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22.498.169</w:t>
            </w:r>
          </w:p>
        </w:tc>
      </w:tr>
    </w:tbl>
    <w:bookmarkStart w:name="z678" w:id="305"/>
    <w:p>
      <w:pPr>
        <w:spacing w:after="0"/>
        <w:ind w:left="0"/>
        <w:jc w:val="both"/>
      </w:pPr>
      <w:r>
        <w:rPr>
          <w:rFonts w:ascii="Times New Roman"/>
          <w:b w:val="false"/>
          <w:i w:val="false"/>
          <w:color w:val="000000"/>
          <w:sz w:val="28"/>
        </w:rPr>
        <w:t>       
На 31 декабря 2008 года сверка текущей стоимости обязательств по пенсионному плану с установленными размерами выплат и фиксированных выплат представлена следующим образом:</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3"/>
        <w:gridCol w:w="2813"/>
      </w:tblGrid>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обязательств на начало года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21.087.552</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текущих услуг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2.219.397</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прошлых услуг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129.916</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вознаграждение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1.661.556</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произведенные за год</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(1.861.563)</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 за год</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297.868</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Непризнанная стоимость прошлых услуг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1.255.287</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Актуарный убыток, признанный за год</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(2.291.844)</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обязательств на конец года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22.498.169</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срок погашения которого</w:t>
            </w:r>
            <w:r>
              <w:br/>
            </w:r>
            <w:r>
              <w:rPr>
                <w:rFonts w:ascii="Times New Roman"/>
                <w:b w:val="false"/>
                <w:i w:val="false"/>
                <w:color w:val="000000"/>
                <w:sz w:val="20"/>
              </w:rPr>
              <w:t>
</w:t>
            </w:r>
            <w:r>
              <w:rPr>
                <w:rFonts w:ascii="Times New Roman"/>
                <w:b w:val="false"/>
                <w:i w:val="false"/>
                <w:color w:val="000000"/>
                <w:sz w:val="20"/>
              </w:rPr>
              <w:t>наступает в течение года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(1.439.383)</w:t>
            </w:r>
          </w:p>
        </w:tc>
      </w:tr>
      <w:tr>
        <w:trPr>
          <w:trHeight w:val="3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срок погашения которого</w:t>
            </w:r>
            <w:r>
              <w:br/>
            </w:r>
            <w:r>
              <w:rPr>
                <w:rFonts w:ascii="Times New Roman"/>
                <w:b w:val="false"/>
                <w:i w:val="false"/>
                <w:color w:val="000000"/>
                <w:sz w:val="20"/>
              </w:rPr>
              <w:t>
</w:t>
            </w:r>
            <w:r>
              <w:rPr>
                <w:rFonts w:ascii="Times New Roman"/>
                <w:b w:val="false"/>
                <w:i w:val="false"/>
                <w:color w:val="000000"/>
                <w:sz w:val="20"/>
              </w:rPr>
              <w:t>наступает после года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21.058.786</w:t>
            </w:r>
          </w:p>
        </w:tc>
      </w:tr>
    </w:tbl>
    <w:bookmarkStart w:name="z679" w:id="306"/>
    <w:p>
      <w:pPr>
        <w:spacing w:after="0"/>
        <w:ind w:left="0"/>
        <w:jc w:val="both"/>
      </w:pPr>
      <w:r>
        <w:rPr>
          <w:rFonts w:ascii="Times New Roman"/>
          <w:b w:val="false"/>
          <w:i w:val="false"/>
          <w:color w:val="000000"/>
          <w:sz w:val="28"/>
        </w:rPr>
        <w:t>
      Актуарный убыток, признанный за год, закончившийся 31 декабря 2008 года, возник, в основном, в результате изменений в допущениях, относящихся к повышению зарплаты в будущем.</w:t>
      </w:r>
      <w:r>
        <w:br/>
      </w:r>
      <w:r>
        <w:rPr>
          <w:rFonts w:ascii="Times New Roman"/>
          <w:b w:val="false"/>
          <w:i w:val="false"/>
          <w:color w:val="000000"/>
          <w:sz w:val="28"/>
        </w:rPr>
        <w:t>
</w:t>
      </w:r>
      <w:r>
        <w:rPr>
          <w:rFonts w:ascii="Times New Roman"/>
          <w:b w:val="false"/>
          <w:i w:val="false"/>
          <w:color w:val="000000"/>
          <w:sz w:val="28"/>
        </w:rPr>
        <w:t>
      Текущая стоимость услуг, стоимость вознаграждения, стоимость прошлых услуг и актуарный убыток в общей сумме 2.974.312 тысяч тенге были учтены в консолидированном отчете о прибылях и убытках в составе затрат на персонал.</w:t>
      </w:r>
      <w:r>
        <w:br/>
      </w:r>
      <w:r>
        <w:rPr>
          <w:rFonts w:ascii="Times New Roman"/>
          <w:b w:val="false"/>
          <w:i w:val="false"/>
          <w:color w:val="000000"/>
          <w:sz w:val="28"/>
        </w:rPr>
        <w:t>
</w:t>
      </w:r>
      <w:r>
        <w:rPr>
          <w:rFonts w:ascii="Times New Roman"/>
          <w:b w:val="false"/>
          <w:i w:val="false"/>
          <w:color w:val="000000"/>
          <w:sz w:val="28"/>
        </w:rPr>
        <w:t>
      Расчеты обязательств Группы были подготовлены на основе публикуемых статистических данных по уровню смертности, а также фактических данных Группы по количеству, возрасту, полу и стажу работников. Прочие основные допущения на отчетную дату, рассчитанные как средневзвешенные значения для всех планов, представлены ниже:</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27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дисконта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годовой прирост материальной помощи в</w:t>
            </w:r>
            <w:r>
              <w:br/>
            </w:r>
            <w:r>
              <w:rPr>
                <w:rFonts w:ascii="Times New Roman"/>
                <w:b w:val="false"/>
                <w:i w:val="false"/>
                <w:color w:val="000000"/>
                <w:sz w:val="20"/>
              </w:rPr>
              <w:t>
</w:t>
            </w:r>
            <w:r>
              <w:rPr>
                <w:rFonts w:ascii="Times New Roman"/>
                <w:b w:val="false"/>
                <w:i w:val="false"/>
                <w:color w:val="000000"/>
                <w:sz w:val="20"/>
              </w:rPr>
              <w:t>будущем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годовой прирост минимальной заработной</w:t>
            </w:r>
            <w:r>
              <w:br/>
            </w:r>
            <w:r>
              <w:rPr>
                <w:rFonts w:ascii="Times New Roman"/>
                <w:b w:val="false"/>
                <w:i w:val="false"/>
                <w:color w:val="000000"/>
                <w:sz w:val="20"/>
              </w:rPr>
              <w:t>
</w:t>
            </w:r>
            <w:r>
              <w:rPr>
                <w:rFonts w:ascii="Times New Roman"/>
                <w:b w:val="false"/>
                <w:i w:val="false"/>
                <w:color w:val="000000"/>
                <w:sz w:val="20"/>
              </w:rPr>
              <w:t>платы в будущем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годовой рост стоимости железнодорожных</w:t>
            </w:r>
            <w:r>
              <w:br/>
            </w:r>
            <w:r>
              <w:rPr>
                <w:rFonts w:ascii="Times New Roman"/>
                <w:b w:val="false"/>
                <w:i w:val="false"/>
                <w:color w:val="000000"/>
                <w:sz w:val="20"/>
              </w:rPr>
              <w:t>
</w:t>
            </w:r>
            <w:r>
              <w:rPr>
                <w:rFonts w:ascii="Times New Roman"/>
                <w:b w:val="false"/>
                <w:i w:val="false"/>
                <w:color w:val="000000"/>
                <w:sz w:val="20"/>
              </w:rPr>
              <w:t>билетов в будущем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w:t>
            </w:r>
          </w:p>
        </w:tc>
      </w:tr>
    </w:tbl>
    <w:bookmarkStart w:name="z682" w:id="307"/>
    <w:p>
      <w:pPr>
        <w:spacing w:after="0"/>
        <w:ind w:left="0"/>
        <w:jc w:val="both"/>
      </w:pPr>
      <w:r>
        <w:rPr>
          <w:rFonts w:ascii="Times New Roman"/>
          <w:b w:val="false"/>
          <w:i w:val="false"/>
          <w:color w:val="000000"/>
          <w:sz w:val="28"/>
        </w:rPr>
        <w:t>
      Пенсионный план с установленным размером выплат является нефинансируемым.</w:t>
      </w:r>
    </w:p>
    <w:bookmarkEnd w:id="307"/>
    <w:bookmarkStart w:name="z683" w:id="308"/>
    <w:p>
      <w:pPr>
        <w:spacing w:after="0"/>
        <w:ind w:left="0"/>
        <w:jc w:val="left"/>
      </w:pPr>
      <w:r>
        <w:rPr>
          <w:rFonts w:ascii="Times New Roman"/>
          <w:b/>
          <w:i w:val="false"/>
          <w:color w:val="000000"/>
        </w:rPr>
        <w:t xml:space="preserve"> 
25. ОБЯЗАТЕЛЬСТВА ПО ОПЦИОНАМ "ПУТ" </w:t>
      </w:r>
    </w:p>
    <w:bookmarkEnd w:id="308"/>
    <w:bookmarkStart w:name="z684" w:id="309"/>
    <w:p>
      <w:pPr>
        <w:spacing w:after="0"/>
        <w:ind w:left="0"/>
        <w:jc w:val="both"/>
      </w:pPr>
      <w:r>
        <w:rPr>
          <w:rFonts w:ascii="Times New Roman"/>
          <w:b w:val="false"/>
          <w:i w:val="false"/>
          <w:color w:val="000000"/>
          <w:sz w:val="28"/>
        </w:rPr>
        <w:t>
      28 ноября 2007 года Группа приобрела 75 % долю участия в TRG. TRG является холдинговой компанией, действующей на европейском рынке нефтегазовой промышленности.</w:t>
      </w:r>
      <w:r>
        <w:br/>
      </w:r>
      <w:r>
        <w:rPr>
          <w:rFonts w:ascii="Times New Roman"/>
          <w:b w:val="false"/>
          <w:i w:val="false"/>
          <w:color w:val="000000"/>
          <w:sz w:val="28"/>
        </w:rPr>
        <w:t>
</w:t>
      </w:r>
      <w:r>
        <w:rPr>
          <w:rFonts w:ascii="Times New Roman"/>
          <w:b w:val="false"/>
          <w:i w:val="false"/>
          <w:color w:val="000000"/>
          <w:sz w:val="28"/>
        </w:rPr>
        <w:t>
      Как часть приобретения, Группа также получила опционы кол и пут на приобретение оставшихся 25 % TRG. Опционы кол и пут могут быть использованы не ранее чем через 270 дней после даты приобретения (28 ноября 2007 года) и не имеют срока погашения. Цена реализации опциона определяется с использованием формулы при помощи корректировки пропорциональной части цены, уплаченной Группой за 75 % долю в TRG, на текущую стоимость двенадцатимесячного дохода до учета процентов, налогообложения, износа и амортизации и общую сумму долга TRG. Группа пришла к заключению о том, что цена исполнения опциона не отражает возможные колебания в справедливой стоимости соответствующих акций в соответствии с опционом кол и пут и, соответственно, Группа имеет доступ к выгодам и рискам долевого владения соответствующими акциями. Соответственно, Группа применила учет по объединению предприятий на основе того, что соответствующие акции по условиям опциона пут были приобретены.</w:t>
      </w:r>
    </w:p>
    <w:bookmarkEnd w:id="309"/>
    <w:bookmarkStart w:name="z689" w:id="310"/>
    <w:p>
      <w:pPr>
        <w:spacing w:after="0"/>
        <w:ind w:left="0"/>
        <w:jc w:val="left"/>
      </w:pPr>
      <w:r>
        <w:rPr>
          <w:rFonts w:ascii="Times New Roman"/>
          <w:b/>
          <w:i w:val="false"/>
          <w:color w:val="000000"/>
        </w:rPr>
        <w:t xml:space="preserve"> 
26. ПРОЧИЕ ТЕКУЩИЕ ОБЯЗАТЕЛЬСТВА</w:t>
      </w:r>
    </w:p>
    <w:bookmarkEnd w:id="310"/>
    <w:bookmarkStart w:name="z690" w:id="311"/>
    <w:p>
      <w:pPr>
        <w:spacing w:after="0"/>
        <w:ind w:left="0"/>
        <w:jc w:val="both"/>
      </w:pPr>
      <w:r>
        <w:rPr>
          <w:rFonts w:ascii="Times New Roman"/>
          <w:b w:val="false"/>
          <w:i w:val="false"/>
          <w:color w:val="000000"/>
          <w:sz w:val="28"/>
        </w:rPr>
        <w:t>
      На 31 декабря 2008 года прочие текущие обязательства включали:</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51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 к уплате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66.426.891</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полученные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44.759.253</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обязательствам по выплатам</w:t>
            </w:r>
            <w:r>
              <w:br/>
            </w:r>
            <w:r>
              <w:rPr>
                <w:rFonts w:ascii="Times New Roman"/>
                <w:b w:val="false"/>
                <w:i w:val="false"/>
                <w:color w:val="000000"/>
                <w:sz w:val="20"/>
              </w:rPr>
              <w:t>
</w:t>
            </w:r>
            <w:r>
              <w:rPr>
                <w:rFonts w:ascii="Times New Roman"/>
                <w:b w:val="false"/>
                <w:i w:val="false"/>
                <w:color w:val="000000"/>
                <w:sz w:val="20"/>
              </w:rPr>
              <w:t>работникам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33.419.423</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проданные по соглашениям РЕПО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13.104.136</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клиентов</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7.895.826</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51.752.519</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217.358.048</w:t>
            </w:r>
          </w:p>
        </w:tc>
      </w:tr>
    </w:tbl>
    <w:bookmarkStart w:name="z691" w:id="312"/>
    <w:p>
      <w:pPr>
        <w:spacing w:after="0"/>
        <w:ind w:left="0"/>
        <w:jc w:val="both"/>
      </w:pPr>
      <w:r>
        <w:rPr>
          <w:rFonts w:ascii="Times New Roman"/>
          <w:b w:val="false"/>
          <w:i w:val="false"/>
          <w:color w:val="000000"/>
          <w:sz w:val="28"/>
        </w:rPr>
        <w:t>
      На 31 декабря 2008 года вознаграждение по прочим текущим обязательствам не начислялось, за исключением вкладов клиентов и ценных бумаг, проданных по соглашению репо, по которым ставки вознаграждения были установлены в диапазоне от 3 % до 8,5 % в год.</w:t>
      </w:r>
    </w:p>
    <w:bookmarkEnd w:id="312"/>
    <w:bookmarkStart w:name="z692" w:id="313"/>
    <w:p>
      <w:pPr>
        <w:spacing w:after="0"/>
        <w:ind w:left="0"/>
        <w:jc w:val="left"/>
      </w:pPr>
      <w:r>
        <w:rPr>
          <w:rFonts w:ascii="Times New Roman"/>
          <w:b/>
          <w:i w:val="false"/>
          <w:color w:val="000000"/>
        </w:rPr>
        <w:t xml:space="preserve"> 
27. ДОХОД</w:t>
      </w:r>
    </w:p>
    <w:bookmarkEnd w:id="313"/>
    <w:bookmarkStart w:name="z693" w:id="314"/>
    <w:p>
      <w:pPr>
        <w:spacing w:after="0"/>
        <w:ind w:left="0"/>
        <w:jc w:val="both"/>
      </w:pPr>
      <w:r>
        <w:rPr>
          <w:rFonts w:ascii="Times New Roman"/>
          <w:b w:val="false"/>
          <w:i w:val="false"/>
          <w:color w:val="000000"/>
          <w:sz w:val="28"/>
        </w:rPr>
        <w:t>
      Доход за год, закончившийся 31 декабря 2008 года, включает:</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3413"/>
      </w:tblGrid>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тысячах </w:t>
            </w:r>
            <w:r>
              <w:rPr>
                <w:rFonts w:ascii="Times New Roman"/>
                <w:b w:val="false"/>
                <w:i/>
                <w:color w:val="000000"/>
                <w:sz w:val="20"/>
              </w:rPr>
              <w:t>тенге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сырой нефти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1.145.808.508</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нефтепродуктов</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1.113.116.384</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 железнодорожные перевозки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404.473.305</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нефти и газа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205.363.604</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Телекоммуникационные услуги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134.079.691</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продукции переработки газа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109.983.864</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Авиаперевозки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77.762.198</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Электрический комплекс</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48.857.598</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Процентный доход</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46.668.973</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Пассажирские железнодорожные перевозки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42.523.391</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электроэнергии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29.394.437</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Почтовые услуги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13.675.161</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доход</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192.933.336</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налог на продажу и коммерческие скидки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(224.178.502)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3.340.461.948</w:t>
            </w:r>
          </w:p>
        </w:tc>
      </w:tr>
    </w:tbl>
    <w:bookmarkStart w:name="z694" w:id="315"/>
    <w:p>
      <w:pPr>
        <w:spacing w:after="0"/>
        <w:ind w:left="0"/>
        <w:jc w:val="both"/>
      </w:pPr>
      <w:r>
        <w:rPr>
          <w:rFonts w:ascii="Times New Roman"/>
          <w:b w:val="false"/>
          <w:i w:val="false"/>
          <w:color w:val="000000"/>
          <w:sz w:val="28"/>
        </w:rPr>
        <w:t>
</w:t>
      </w:r>
      <w:r>
        <w:rPr>
          <w:rFonts w:ascii="Times New Roman"/>
          <w:b w:val="false"/>
          <w:i/>
          <w:color w:val="000000"/>
          <w:sz w:val="28"/>
        </w:rPr>
        <w:t>      Прочий доход</w:t>
      </w:r>
    </w:p>
    <w:bookmarkEnd w:id="315"/>
    <w:bookmarkStart w:name="z695" w:id="316"/>
    <w:p>
      <w:pPr>
        <w:spacing w:after="0"/>
        <w:ind w:left="0"/>
        <w:jc w:val="both"/>
      </w:pPr>
      <w:r>
        <w:rPr>
          <w:rFonts w:ascii="Times New Roman"/>
          <w:b w:val="false"/>
          <w:i w:val="false"/>
          <w:color w:val="000000"/>
          <w:sz w:val="28"/>
        </w:rPr>
        <w:t>
      Прочий доход в основном включает доход от продажи товарно-материальных запасов и предоставления прочих дополнительных услуг третьим сторонам, которые предоставляются вместе с основными услугами.</w:t>
      </w:r>
    </w:p>
    <w:bookmarkEnd w:id="316"/>
    <w:bookmarkStart w:name="z699" w:id="317"/>
    <w:p>
      <w:pPr>
        <w:spacing w:after="0"/>
        <w:ind w:left="0"/>
        <w:jc w:val="left"/>
      </w:pPr>
      <w:r>
        <w:rPr>
          <w:rFonts w:ascii="Times New Roman"/>
          <w:b/>
          <w:i w:val="false"/>
          <w:color w:val="000000"/>
        </w:rPr>
        <w:t xml:space="preserve"> 
28. ГОСУДАРСТВЕННЫЕ СУБСИДИИ</w:t>
      </w:r>
    </w:p>
    <w:bookmarkEnd w:id="317"/>
    <w:bookmarkStart w:name="z700" w:id="318"/>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11 ноября 2004 года № 1188 "Об утверждении правил субсидирования убытков перевозчика, связанных с осуществлением пассажирских перевозок", с 1 января 2005 года АО "Национальная Компания "Қазақстан Teмip Жолы" ("НК КТЖ") начал получать субсидии в качестве покрытия убытков перевозчиков по социально значимым сообщениям. По данным субсидиям отсутствуют какие-либо невыполненные условия или условные обязательства. Сумма субсидии за год, закончившийся 31 декабря 2008 года, составила 7.300.236 тысячи тенге.</w:t>
      </w:r>
      <w:r>
        <w:br/>
      </w:r>
      <w:r>
        <w:rPr>
          <w:rFonts w:ascii="Times New Roman"/>
          <w:b w:val="false"/>
          <w:i w:val="false"/>
          <w:color w:val="000000"/>
          <w:sz w:val="28"/>
        </w:rPr>
        <w:t>
</w:t>
      </w:r>
      <w:r>
        <w:rPr>
          <w:rFonts w:ascii="Times New Roman"/>
          <w:b w:val="false"/>
          <w:i w:val="false"/>
          <w:color w:val="000000"/>
          <w:sz w:val="28"/>
        </w:rPr>
        <w:t>
      В соответствии с контрактом между МЭМР и АО "Жамбылская ГРЭС имени Т.И. Батурова" ("ЖГРЭС"), дочерним предприятием Группы, МЭМР возместило ЖГРЭС расходы на топливо в размере 6.119.420 тысяч тенге, использованные для производства электроэнергии в южных регионах Республики Казахстан в 2008 году. Сумма субсидии за год, закончившийся 31 декабря 2008 года, приходящаяся на долю Самрук Энерго в ЖГРЭС, равна 2.707.708 тысячи тенге (50 % от суммы возмещения за вычетом НДС).</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октября 2004 года за № 1039 "Об утверждении Правил субсидирования стоимости универсальных услуг телекоммуникаций для компенсации убытков операторам связи, оказывающим универсальные услуги телекоммуникаций населению" начиная с 4-го квартала 2004 года, Казахтелеком получало правительственные дотации, предназначенные для компенсации убытков, понесенных операторами при оказании услуг связи в социально-значимых районах. Все условия и условные обязательства в отношении указанных дотаций выполнены. Общая сумма субсидий, полученных за год, закончившийся 31 декабря 2008 года, составила 4.386.282 тысяч тенге.</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915 от 17 августа 2002 года, Правительство предоставляет субсидии компаниям, осуществляющим услуги по пассажирским авиаперевозкам по нерентабельным маршрутам из Астаны в другие города Казахстана. Субсидия основана на превышении затрат на рейс над полученным доходом. Сумма субсидии за год, закончившийся 31 декабря 2008 года, составила 584.911 тысячи тенге.</w:t>
      </w:r>
    </w:p>
    <w:bookmarkEnd w:id="318"/>
    <w:bookmarkStart w:name="z704" w:id="319"/>
    <w:p>
      <w:pPr>
        <w:spacing w:after="0"/>
        <w:ind w:left="0"/>
        <w:jc w:val="left"/>
      </w:pPr>
      <w:r>
        <w:rPr>
          <w:rFonts w:ascii="Times New Roman"/>
          <w:b/>
          <w:i w:val="false"/>
          <w:color w:val="000000"/>
        </w:rPr>
        <w:t xml:space="preserve"> 
29. СЕБЕСТОИМОСТЬ РЕАЛИЗАЦИИ</w:t>
      </w:r>
    </w:p>
    <w:bookmarkEnd w:id="319"/>
    <w:bookmarkStart w:name="z705" w:id="320"/>
    <w:p>
      <w:pPr>
        <w:spacing w:after="0"/>
        <w:ind w:left="0"/>
        <w:jc w:val="both"/>
      </w:pPr>
      <w:r>
        <w:rPr>
          <w:rFonts w:ascii="Times New Roman"/>
          <w:b w:val="false"/>
          <w:i w:val="false"/>
          <w:color w:val="000000"/>
          <w:sz w:val="28"/>
        </w:rPr>
        <w:t>
      Себестоимость реализации за год, закончившийся 31 декабря 2008 года, включала следующее:</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3"/>
        <w:gridCol w:w="2833"/>
      </w:tblGrid>
      <w:tr>
        <w:trPr>
          <w:trHeight w:val="495"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и запасы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1.154.200.461</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заработной плате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277.961.664</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 амортизация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205.848.367</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Роялти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92.226.352</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Оказанные производственные услуги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77.625.183</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обслуживание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20.510.767</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17.859.262</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Процентные расходы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12.254.103</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145.389.273</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2.003.875.432 </w:t>
            </w:r>
          </w:p>
        </w:tc>
      </w:tr>
    </w:tbl>
    <w:bookmarkStart w:name="z706" w:id="321"/>
    <w:p>
      <w:pPr>
        <w:spacing w:after="0"/>
        <w:ind w:left="0"/>
        <w:jc w:val="left"/>
      </w:pPr>
      <w:r>
        <w:rPr>
          <w:rFonts w:ascii="Times New Roman"/>
          <w:b/>
          <w:i w:val="false"/>
          <w:color w:val="000000"/>
        </w:rPr>
        <w:t xml:space="preserve"> 
30. ОБЩИЕ И АДМИНИСТРАТИВНЫЕ РАСХОДЫ </w:t>
      </w:r>
    </w:p>
    <w:bookmarkEnd w:id="321"/>
    <w:bookmarkStart w:name="z707" w:id="322"/>
    <w:p>
      <w:pPr>
        <w:spacing w:after="0"/>
        <w:ind w:left="0"/>
        <w:jc w:val="both"/>
      </w:pPr>
      <w:r>
        <w:rPr>
          <w:rFonts w:ascii="Times New Roman"/>
          <w:b w:val="false"/>
          <w:i w:val="false"/>
          <w:color w:val="000000"/>
          <w:sz w:val="28"/>
        </w:rPr>
        <w:t>
      Общие и административные расходы за год, закончившийся 31 декабря 2008 года, включали следующее:</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3"/>
        <w:gridCol w:w="2793"/>
      </w:tblGrid>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заработной плате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99.970.272</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кроме подоходного налога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36.987.130</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 амортизация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22.142.313</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сомнительным долгам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21.712.280</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услуги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15.852.764</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Благотворительность</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10.253.176</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94.436.891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301.354.826</w:t>
            </w:r>
          </w:p>
        </w:tc>
      </w:tr>
    </w:tbl>
    <w:bookmarkStart w:name="z710" w:id="323"/>
    <w:p>
      <w:pPr>
        <w:spacing w:after="0"/>
        <w:ind w:left="0"/>
        <w:jc w:val="left"/>
      </w:pPr>
      <w:r>
        <w:rPr>
          <w:rFonts w:ascii="Times New Roman"/>
          <w:b/>
          <w:i w:val="false"/>
          <w:color w:val="000000"/>
        </w:rPr>
        <w:t xml:space="preserve"> 
31. РАСХОДЫ ПО ТРАНСПОРТИРОВКЕ И РЕАЛИЗАЦИИ</w:t>
      </w:r>
    </w:p>
    <w:bookmarkEnd w:id="323"/>
    <w:bookmarkStart w:name="z711" w:id="324"/>
    <w:p>
      <w:pPr>
        <w:spacing w:after="0"/>
        <w:ind w:left="0"/>
        <w:jc w:val="both"/>
      </w:pPr>
      <w:r>
        <w:rPr>
          <w:rFonts w:ascii="Times New Roman"/>
          <w:b w:val="false"/>
          <w:i w:val="false"/>
          <w:color w:val="000000"/>
          <w:sz w:val="28"/>
        </w:rPr>
        <w:t>
      Расходы по транспортировке и реализации за год, закончившийся 31 декабря 2008 года включали следующее:</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3"/>
        <w:gridCol w:w="3013"/>
      </w:tblGrid>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92.873.024</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Таможенные пошлины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72.736.071</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 агентам и реклама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11.070.224</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заработной плате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12.002.510</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 амортизация</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8.431.559</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18.888.538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216.001.926</w:t>
            </w:r>
          </w:p>
        </w:tc>
      </w:tr>
    </w:tbl>
    <w:bookmarkStart w:name="z712" w:id="325"/>
    <w:p>
      <w:pPr>
        <w:spacing w:after="0"/>
        <w:ind w:left="0"/>
        <w:jc w:val="left"/>
      </w:pPr>
      <w:r>
        <w:rPr>
          <w:rFonts w:ascii="Times New Roman"/>
          <w:b/>
          <w:i w:val="false"/>
          <w:color w:val="000000"/>
        </w:rPr>
        <w:t xml:space="preserve"> 
32. УБЫТОК ОТ ОБЕСЦЕНЕНИЯ</w:t>
      </w:r>
    </w:p>
    <w:bookmarkEnd w:id="325"/>
    <w:bookmarkStart w:name="z713" w:id="326"/>
    <w:p>
      <w:pPr>
        <w:spacing w:after="0"/>
        <w:ind w:left="0"/>
        <w:jc w:val="both"/>
      </w:pPr>
      <w:r>
        <w:rPr>
          <w:rFonts w:ascii="Times New Roman"/>
          <w:b w:val="false"/>
          <w:i w:val="false"/>
          <w:color w:val="000000"/>
          <w:sz w:val="28"/>
        </w:rPr>
        <w:t>
      Убыток от обесценения за год, закончившийся 31 декабря 2008 года, включал следующее:</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3"/>
        <w:gridCol w:w="3033"/>
      </w:tblGrid>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гудвилла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29.215.642</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средств в кредитных учреждениях</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21.157.062</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займов клиентам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17.453.669</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основных средств и нематериальных</w:t>
            </w:r>
            <w:r>
              <w:br/>
            </w:r>
            <w:r>
              <w:rPr>
                <w:rFonts w:ascii="Times New Roman"/>
                <w:b w:val="false"/>
                <w:i w:val="false"/>
                <w:color w:val="000000"/>
                <w:sz w:val="20"/>
              </w:rPr>
              <w:t>
</w:t>
            </w:r>
            <w:r>
              <w:rPr>
                <w:rFonts w:ascii="Times New Roman"/>
                <w:b w:val="false"/>
                <w:i w:val="false"/>
                <w:color w:val="000000"/>
                <w:sz w:val="20"/>
              </w:rPr>
              <w:t>активов</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15.408.915</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банковских депозитов</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7.154.227</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инвестиций в ассоциированные</w:t>
            </w:r>
            <w:r>
              <w:br/>
            </w:r>
            <w:r>
              <w:rPr>
                <w:rFonts w:ascii="Times New Roman"/>
                <w:b w:val="false"/>
                <w:i w:val="false"/>
                <w:color w:val="000000"/>
                <w:sz w:val="20"/>
              </w:rPr>
              <w:t>
</w:t>
            </w:r>
            <w:r>
              <w:rPr>
                <w:rFonts w:ascii="Times New Roman"/>
                <w:b w:val="false"/>
                <w:i w:val="false"/>
                <w:color w:val="000000"/>
                <w:sz w:val="20"/>
              </w:rPr>
              <w:t>предприятия</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5.348.466</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96.571.063</w:t>
            </w:r>
          </w:p>
        </w:tc>
      </w:tr>
    </w:tbl>
    <w:bookmarkStart w:name="z714" w:id="327"/>
    <w:p>
      <w:pPr>
        <w:spacing w:after="0"/>
        <w:ind w:left="0"/>
        <w:jc w:val="left"/>
      </w:pPr>
      <w:r>
        <w:rPr>
          <w:rFonts w:ascii="Times New Roman"/>
          <w:b/>
          <w:i w:val="false"/>
          <w:color w:val="000000"/>
        </w:rPr>
        <w:t xml:space="preserve"> 
33. ФИНАНСОВЫЕ ЗАТРАТЫ</w:t>
      </w:r>
    </w:p>
    <w:bookmarkEnd w:id="327"/>
    <w:bookmarkStart w:name="z715" w:id="328"/>
    <w:p>
      <w:pPr>
        <w:spacing w:after="0"/>
        <w:ind w:left="0"/>
        <w:jc w:val="both"/>
      </w:pPr>
      <w:r>
        <w:rPr>
          <w:rFonts w:ascii="Times New Roman"/>
          <w:b w:val="false"/>
          <w:i w:val="false"/>
          <w:color w:val="000000"/>
          <w:sz w:val="28"/>
        </w:rPr>
        <w:t>
      Финансовые затраты за год, закончившийся 31 декабря 2008 года, включают:</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3"/>
        <w:gridCol w:w="3093"/>
      </w:tblGrid>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по займам и выпущенным долговым</w:t>
            </w:r>
            <w:r>
              <w:br/>
            </w:r>
            <w:r>
              <w:rPr>
                <w:rFonts w:ascii="Times New Roman"/>
                <w:b w:val="false"/>
                <w:i w:val="false"/>
                <w:color w:val="000000"/>
                <w:sz w:val="20"/>
              </w:rPr>
              <w:t>
</w:t>
            </w:r>
            <w:r>
              <w:rPr>
                <w:rFonts w:ascii="Times New Roman"/>
                <w:b w:val="false"/>
                <w:i w:val="false"/>
                <w:color w:val="000000"/>
                <w:sz w:val="20"/>
              </w:rPr>
              <w:t>ценным бумагам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182.367.162</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на сумму дисконта по резервам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7.855.453</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процентам по финансовой</w:t>
            </w:r>
            <w:r>
              <w:br/>
            </w:r>
            <w:r>
              <w:rPr>
                <w:rFonts w:ascii="Times New Roman"/>
                <w:b w:val="false"/>
                <w:i w:val="false"/>
                <w:color w:val="000000"/>
                <w:sz w:val="20"/>
              </w:rPr>
              <w:t>
</w:t>
            </w:r>
            <w:r>
              <w:rPr>
                <w:rFonts w:ascii="Times New Roman"/>
                <w:b w:val="false"/>
                <w:i w:val="false"/>
                <w:color w:val="000000"/>
                <w:sz w:val="20"/>
              </w:rPr>
              <w:t>аренде</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2.310.099</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204.187.087</w:t>
            </w:r>
          </w:p>
        </w:tc>
      </w:tr>
    </w:tbl>
    <w:bookmarkStart w:name="z716" w:id="329"/>
    <w:p>
      <w:pPr>
        <w:spacing w:after="0"/>
        <w:ind w:left="0"/>
        <w:jc w:val="left"/>
      </w:pPr>
      <w:r>
        <w:rPr>
          <w:rFonts w:ascii="Times New Roman"/>
          <w:b/>
          <w:i w:val="false"/>
          <w:color w:val="000000"/>
        </w:rPr>
        <w:t xml:space="preserve"> 
34. ФИНАНСОВЫЙ ДОХОД</w:t>
      </w:r>
    </w:p>
    <w:bookmarkEnd w:id="329"/>
    <w:bookmarkStart w:name="z717" w:id="330"/>
    <w:p>
      <w:pPr>
        <w:spacing w:after="0"/>
        <w:ind w:left="0"/>
        <w:jc w:val="both"/>
      </w:pPr>
      <w:r>
        <w:rPr>
          <w:rFonts w:ascii="Times New Roman"/>
          <w:b w:val="false"/>
          <w:i w:val="false"/>
          <w:color w:val="000000"/>
          <w:sz w:val="28"/>
        </w:rPr>
        <w:t>
      Финансовый доход за год, закончившийся 31 декабря 2008 года, включает:</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3"/>
        <w:gridCol w:w="3053"/>
      </w:tblGrid>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банковским вкладам и</w:t>
            </w:r>
            <w:r>
              <w:br/>
            </w:r>
            <w:r>
              <w:rPr>
                <w:rFonts w:ascii="Times New Roman"/>
                <w:b w:val="false"/>
                <w:i w:val="false"/>
                <w:color w:val="000000"/>
                <w:sz w:val="20"/>
              </w:rPr>
              <w:t>
</w:t>
            </w:r>
            <w:r>
              <w:rPr>
                <w:rFonts w:ascii="Times New Roman"/>
                <w:b w:val="false"/>
                <w:i w:val="false"/>
                <w:color w:val="000000"/>
                <w:sz w:val="20"/>
              </w:rPr>
              <w:t>краткосрочным инвестициям</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91.599.205</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Переоценка финансовых обязательств</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24.616.953</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128.542.369</w:t>
            </w:r>
          </w:p>
        </w:tc>
      </w:tr>
    </w:tbl>
    <w:bookmarkStart w:name="z718" w:id="331"/>
    <w:p>
      <w:pPr>
        <w:spacing w:after="0"/>
        <w:ind w:left="0"/>
        <w:jc w:val="left"/>
      </w:pPr>
      <w:r>
        <w:rPr>
          <w:rFonts w:ascii="Times New Roman"/>
          <w:b/>
          <w:i w:val="false"/>
          <w:color w:val="000000"/>
        </w:rPr>
        <w:t xml:space="preserve"> 
35. ПОДОХОДНЫЙ НАЛОГ</w:t>
      </w:r>
    </w:p>
    <w:bookmarkEnd w:id="331"/>
    <w:bookmarkStart w:name="z719" w:id="332"/>
    <w:p>
      <w:pPr>
        <w:spacing w:after="0"/>
        <w:ind w:left="0"/>
        <w:jc w:val="both"/>
      </w:pPr>
      <w:r>
        <w:rPr>
          <w:rFonts w:ascii="Times New Roman"/>
          <w:b w:val="false"/>
          <w:i w:val="false"/>
          <w:color w:val="000000"/>
          <w:sz w:val="28"/>
        </w:rPr>
        <w:t>
      На 31 декабря 2008 года предоплата по подоходному налогу в сумме 32.593.045 тысяч тенге представляет предоплату по корпоративному подоходному налогу.</w:t>
      </w:r>
    </w:p>
    <w:bookmarkEnd w:id="332"/>
    <w:bookmarkStart w:name="z724" w:id="333"/>
    <w:p>
      <w:pPr>
        <w:spacing w:after="0"/>
        <w:ind w:left="0"/>
        <w:jc w:val="both"/>
      </w:pPr>
      <w:r>
        <w:rPr>
          <w:rFonts w:ascii="Times New Roman"/>
          <w:b w:val="false"/>
          <w:i w:val="false"/>
          <w:color w:val="000000"/>
          <w:sz w:val="28"/>
        </w:rPr>
        <w:t>
      На 31 декабря 2008 года подоходный налог к уплате включал:</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2813"/>
      </w:tblGrid>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64.729.666</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2.642.320</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 к уплате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67.371.986</w:t>
            </w:r>
          </w:p>
        </w:tc>
      </w:tr>
    </w:tbl>
    <w:p>
      <w:pPr>
        <w:spacing w:after="0"/>
        <w:ind w:left="0"/>
        <w:jc w:val="both"/>
      </w:pPr>
      <w:r>
        <w:rPr>
          <w:rFonts w:ascii="Times New Roman"/>
          <w:b w:val="false"/>
          <w:i w:val="false"/>
          <w:color w:val="000000"/>
          <w:sz w:val="28"/>
        </w:rPr>
        <w:t>      За год, закончившийся 31 декабря, расходы по подоходному налогу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2793"/>
      </w:tblGrid>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текущему подоходному налогу: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285.715.667</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69.126.541</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 выплаты по дивидендам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21.076.974</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Льгота по отсроченному подоходному налогу: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(139.392.224)</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(2.946.024)</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 выплаты по дивидендам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(210.508)</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233.370.426</w:t>
            </w:r>
          </w:p>
        </w:tc>
      </w:tr>
    </w:tbl>
    <w:bookmarkStart w:name="z725" w:id="334"/>
    <w:p>
      <w:pPr>
        <w:spacing w:after="0"/>
        <w:ind w:left="0"/>
        <w:jc w:val="both"/>
      </w:pPr>
      <w:r>
        <w:rPr>
          <w:rFonts w:ascii="Times New Roman"/>
          <w:b w:val="false"/>
          <w:i w:val="false"/>
          <w:color w:val="000000"/>
          <w:sz w:val="28"/>
        </w:rPr>
        <w:t>
      С принятием нового налогового кодекса ставка КПН была снижена до 20 % в 2009 году, до 17,5 % в 2010 году, до 15 % в 2011 и так далее. Механизм расчета налога на сверхприбыль также изменился в 2009 году. Ниже приводится сверка расходов по подоходному налогу, применимому к доходу до уплаты подоходного налога по официально установленной ставке (30 % в 2008 году), с расходами по подоходному налогу за год, закончившийся 31 декабря 2008 года:</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3"/>
        <w:gridCol w:w="2493"/>
      </w:tblGrid>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прибыль до учета подоходного</w:t>
            </w:r>
            <w:r>
              <w:br/>
            </w:r>
            <w:r>
              <w:rPr>
                <w:rFonts w:ascii="Times New Roman"/>
                <w:b w:val="false"/>
                <w:i w:val="false"/>
                <w:color w:val="000000"/>
                <w:sz w:val="20"/>
              </w:rPr>
              <w:t>
</w:t>
            </w:r>
            <w:r>
              <w:rPr>
                <w:rFonts w:ascii="Times New Roman"/>
                <w:b w:val="false"/>
                <w:i w:val="false"/>
                <w:color w:val="000000"/>
                <w:sz w:val="20"/>
              </w:rPr>
              <w:t>налога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694.404.942</w:t>
            </w:r>
            <w:r>
              <w:br/>
            </w:r>
            <w:r>
              <w:rPr>
                <w:rFonts w:ascii="Times New Roman"/>
                <w:b w:val="false"/>
                <w:i w:val="false"/>
                <w:color w:val="000000"/>
                <w:sz w:val="20"/>
              </w:rPr>
              <w:t>
</w:t>
            </w:r>
            <w:r>
              <w:rPr>
                <w:rFonts w:ascii="Times New Roman"/>
                <w:b w:val="false"/>
                <w:i w:val="false"/>
                <w:color w:val="000000"/>
                <w:sz w:val="20"/>
              </w:rPr>
              <w:t>30 %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 по бухгалтерской прибыли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208.321.483</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69.134.841</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 выплаты по дивидендам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20.336.978</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Налоговый эффект статей, не относимых на вычеты</w:t>
            </w:r>
            <w:r>
              <w:br/>
            </w:r>
            <w:r>
              <w:rPr>
                <w:rFonts w:ascii="Times New Roman"/>
                <w:b w:val="false"/>
                <w:i w:val="false"/>
                <w:color w:val="000000"/>
                <w:sz w:val="20"/>
              </w:rPr>
              <w:t>
</w:t>
            </w:r>
            <w:r>
              <w:rPr>
                <w:rFonts w:ascii="Times New Roman"/>
                <w:b w:val="false"/>
                <w:i w:val="false"/>
                <w:color w:val="000000"/>
                <w:sz w:val="20"/>
              </w:rPr>
              <w:t>или не подлежащих обложению в целях</w:t>
            </w:r>
            <w:r>
              <w:br/>
            </w:r>
            <w:r>
              <w:rPr>
                <w:rFonts w:ascii="Times New Roman"/>
                <w:b w:val="false"/>
                <w:i w:val="false"/>
                <w:color w:val="000000"/>
                <w:sz w:val="20"/>
              </w:rPr>
              <w:t>
</w:t>
            </w:r>
            <w:r>
              <w:rPr>
                <w:rFonts w:ascii="Times New Roman"/>
                <w:b w:val="false"/>
                <w:i w:val="false"/>
                <w:color w:val="000000"/>
                <w:sz w:val="20"/>
              </w:rPr>
              <w:t>налогообложения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45.237.904</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различных ставок корпоративного</w:t>
            </w:r>
            <w:r>
              <w:br/>
            </w:r>
            <w:r>
              <w:rPr>
                <w:rFonts w:ascii="Times New Roman"/>
                <w:b w:val="false"/>
                <w:i w:val="false"/>
                <w:color w:val="000000"/>
                <w:sz w:val="20"/>
              </w:rPr>
              <w:t>
</w:t>
            </w:r>
            <w:r>
              <w:rPr>
                <w:rFonts w:ascii="Times New Roman"/>
                <w:b w:val="false"/>
                <w:i w:val="false"/>
                <w:color w:val="000000"/>
                <w:sz w:val="20"/>
              </w:rPr>
              <w:t>подоходного налога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47.121.928</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изменений ставок подоходного налога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(144.110.133)</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прибыли ассоциированной компании, не</w:t>
            </w:r>
            <w:r>
              <w:br/>
            </w:r>
            <w:r>
              <w:rPr>
                <w:rFonts w:ascii="Times New Roman"/>
                <w:b w:val="false"/>
                <w:i w:val="false"/>
                <w:color w:val="000000"/>
                <w:sz w:val="20"/>
              </w:rPr>
              <w:t>
</w:t>
            </w:r>
            <w:r>
              <w:rPr>
                <w:rFonts w:ascii="Times New Roman"/>
                <w:b w:val="false"/>
                <w:i w:val="false"/>
                <w:color w:val="000000"/>
                <w:sz w:val="20"/>
              </w:rPr>
              <w:t>облагаемая налогом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(5.525.360)</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непризнанных активах по</w:t>
            </w:r>
            <w:r>
              <w:br/>
            </w:r>
            <w:r>
              <w:rPr>
                <w:rFonts w:ascii="Times New Roman"/>
                <w:b w:val="false"/>
                <w:i w:val="false"/>
                <w:color w:val="000000"/>
                <w:sz w:val="20"/>
              </w:rPr>
              <w:t>
</w:t>
            </w:r>
            <w:r>
              <w:rPr>
                <w:rFonts w:ascii="Times New Roman"/>
                <w:b w:val="false"/>
                <w:i w:val="false"/>
                <w:color w:val="000000"/>
                <w:sz w:val="20"/>
              </w:rPr>
              <w:t>отсроченному налогу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(7.147.215)</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корпоративному подоходному налогу,</w:t>
            </w:r>
            <w:r>
              <w:br/>
            </w:r>
            <w:r>
              <w:rPr>
                <w:rFonts w:ascii="Times New Roman"/>
                <w:b w:val="false"/>
                <w:i w:val="false"/>
                <w:color w:val="000000"/>
                <w:sz w:val="20"/>
              </w:rPr>
              <w:t>
</w:t>
            </w:r>
            <w:r>
              <w:rPr>
                <w:rFonts w:ascii="Times New Roman"/>
                <w:b w:val="false"/>
                <w:i w:val="false"/>
                <w:color w:val="000000"/>
                <w:sz w:val="20"/>
              </w:rPr>
              <w:t>показанные в консолидированном отчете о</w:t>
            </w:r>
            <w:r>
              <w:br/>
            </w:r>
            <w:r>
              <w:rPr>
                <w:rFonts w:ascii="Times New Roman"/>
                <w:b w:val="false"/>
                <w:i w:val="false"/>
                <w:color w:val="000000"/>
                <w:sz w:val="20"/>
              </w:rPr>
              <w:t>
</w:t>
            </w:r>
            <w:r>
              <w:rPr>
                <w:rFonts w:ascii="Times New Roman"/>
                <w:b w:val="false"/>
                <w:i w:val="false"/>
                <w:color w:val="000000"/>
                <w:sz w:val="20"/>
              </w:rPr>
              <w:t>прибылях и убытках</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233.370.426</w:t>
            </w:r>
          </w:p>
        </w:tc>
      </w:tr>
    </w:tbl>
    <w:bookmarkStart w:name="z730" w:id="335"/>
    <w:p>
      <w:pPr>
        <w:spacing w:after="0"/>
        <w:ind w:left="0"/>
        <w:jc w:val="both"/>
      </w:pPr>
      <w:r>
        <w:rPr>
          <w:rFonts w:ascii="Times New Roman"/>
          <w:b w:val="false"/>
          <w:i w:val="false"/>
          <w:color w:val="000000"/>
          <w:sz w:val="28"/>
        </w:rPr>
        <w:t>
      Сальдо отсроченного налога, рассчитанного посредством применения установленных законом ставок налога, действующих на дату составления бухгалтерского баланса, к временным разницам между основой для расчета активов и обязательств и суммами, отраженными в консолидированной финансовой отчетности, включают следующее на 31 декабря 2008 года:</w:t>
      </w:r>
    </w:p>
    <w:bookmarkEnd w:id="335"/>
    <w:p>
      <w:pPr>
        <w:spacing w:after="0"/>
        <w:ind w:left="0"/>
        <w:jc w:val="both"/>
      </w:pPr>
      <w:r>
        <w:rPr>
          <w:rFonts w:ascii="Times New Roman"/>
          <w:b w:val="false"/>
          <w:i w:val="false"/>
          <w:color w:val="000000"/>
          <w:sz w:val="28"/>
        </w:rPr>
        <w:t>                              2008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2593"/>
        <w:gridCol w:w="2493"/>
        <w:gridCol w:w="2033"/>
        <w:gridCol w:w="2613"/>
      </w:tblGrid>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w:t>
            </w:r>
            <w:r>
              <w:br/>
            </w:r>
            <w:r>
              <w:rPr>
                <w:rFonts w:ascii="Times New Roman"/>
                <w:b w:val="false"/>
                <w:i w:val="false"/>
                <w:color w:val="000000"/>
                <w:sz w:val="20"/>
              </w:rPr>
              <w:t>
</w:t>
            </w:r>
            <w:r>
              <w:rPr>
                <w:rFonts w:ascii="Times New Roman"/>
                <w:b w:val="false"/>
                <w:i w:val="false"/>
                <w:color w:val="000000"/>
                <w:sz w:val="20"/>
              </w:rPr>
              <w:t>подоходный</w:t>
            </w:r>
            <w:r>
              <w:br/>
            </w:r>
            <w:r>
              <w:rPr>
                <w:rFonts w:ascii="Times New Roman"/>
                <w:b w:val="false"/>
                <w:i w:val="false"/>
                <w:color w:val="000000"/>
                <w:sz w:val="20"/>
              </w:rPr>
              <w:t>
</w:t>
            </w:r>
            <w:r>
              <w:rPr>
                <w:rFonts w:ascii="Times New Roman"/>
                <w:b w:val="false"/>
                <w:i w:val="false"/>
                <w:color w:val="000000"/>
                <w:sz w:val="20"/>
              </w:rPr>
              <w:t>налог</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w:t>
            </w:r>
            <w:r>
              <w:br/>
            </w:r>
            <w:r>
              <w:rPr>
                <w:rFonts w:ascii="Times New Roman"/>
                <w:b w:val="false"/>
                <w:i w:val="false"/>
                <w:color w:val="000000"/>
                <w:sz w:val="20"/>
              </w:rPr>
              <w:t>
</w:t>
            </w:r>
            <w:r>
              <w:rPr>
                <w:rFonts w:ascii="Times New Roman"/>
                <w:b w:val="false"/>
                <w:i w:val="false"/>
                <w:color w:val="000000"/>
                <w:sz w:val="20"/>
              </w:rPr>
              <w:t>сверх</w:t>
            </w:r>
            <w:r>
              <w:rPr>
                <w:rFonts w:ascii="Times New Roman"/>
                <w:b w:val="false"/>
                <w:i w:val="false"/>
                <w:color w:val="000000"/>
                <w:sz w:val="20"/>
              </w:rPr>
              <w:t>прибыль</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w:t>
            </w:r>
            <w:r>
              <w:br/>
            </w:r>
            <w:r>
              <w:rPr>
                <w:rFonts w:ascii="Times New Roman"/>
                <w:b w:val="false"/>
                <w:i w:val="false"/>
                <w:color w:val="000000"/>
                <w:sz w:val="20"/>
              </w:rPr>
              <w:t>
</w:t>
            </w:r>
            <w:r>
              <w:rPr>
                <w:rFonts w:ascii="Times New Roman"/>
                <w:b w:val="false"/>
                <w:i w:val="false"/>
                <w:color w:val="000000"/>
                <w:sz w:val="20"/>
              </w:rPr>
              <w:t>источника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 отсроченному</w:t>
            </w:r>
            <w:r>
              <w:br/>
            </w:r>
            <w:r>
              <w:rPr>
                <w:rFonts w:ascii="Times New Roman"/>
                <w:b w:val="false"/>
                <w:i w:val="false"/>
                <w:color w:val="000000"/>
                <w:sz w:val="20"/>
              </w:rPr>
              <w:t>
</w:t>
            </w:r>
            <w:r>
              <w:rPr>
                <w:rFonts w:ascii="Times New Roman"/>
                <w:b w:val="false"/>
                <w:i w:val="false"/>
                <w:color w:val="000000"/>
                <w:sz w:val="20"/>
              </w:rPr>
              <w:t>налогу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и</w:t>
            </w:r>
            <w:r>
              <w:br/>
            </w:r>
            <w:r>
              <w:rPr>
                <w:rFonts w:ascii="Times New Roman"/>
                <w:b w:val="false"/>
                <w:i w:val="false"/>
                <w:color w:val="000000"/>
                <w:sz w:val="20"/>
              </w:rPr>
              <w:t>
</w:t>
            </w:r>
            <w:r>
              <w:rPr>
                <w:rFonts w:ascii="Times New Roman"/>
                <w:b w:val="false"/>
                <w:i w:val="false"/>
                <w:color w:val="000000"/>
                <w:sz w:val="20"/>
              </w:rPr>
              <w:t>нематериальные активы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6.874.253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563.390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7.437.643</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Перенесенные налоговые</w:t>
            </w:r>
            <w:r>
              <w:br/>
            </w:r>
            <w:r>
              <w:rPr>
                <w:rFonts w:ascii="Times New Roman"/>
                <w:b w:val="false"/>
                <w:i w:val="false"/>
                <w:color w:val="000000"/>
                <w:sz w:val="20"/>
              </w:rPr>
              <w:t>
</w:t>
            </w:r>
            <w:r>
              <w:rPr>
                <w:rFonts w:ascii="Times New Roman"/>
                <w:b w:val="false"/>
                <w:i w:val="false"/>
                <w:color w:val="000000"/>
                <w:sz w:val="20"/>
              </w:rPr>
              <w:t>убытки</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14.915.539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14.915.539</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w:t>
            </w:r>
            <w:r>
              <w:br/>
            </w:r>
            <w:r>
              <w:rPr>
                <w:rFonts w:ascii="Times New Roman"/>
                <w:b w:val="false"/>
                <w:i w:val="false"/>
                <w:color w:val="000000"/>
                <w:sz w:val="20"/>
              </w:rPr>
              <w:t>
</w:t>
            </w:r>
            <w:r>
              <w:rPr>
                <w:rFonts w:ascii="Times New Roman"/>
                <w:b w:val="false"/>
                <w:i w:val="false"/>
                <w:color w:val="000000"/>
                <w:sz w:val="20"/>
              </w:rPr>
              <w:t>обязательства в</w:t>
            </w:r>
            <w:r>
              <w:br/>
            </w:r>
            <w:r>
              <w:rPr>
                <w:rFonts w:ascii="Times New Roman"/>
                <w:b w:val="false"/>
                <w:i w:val="false"/>
                <w:color w:val="000000"/>
                <w:sz w:val="20"/>
              </w:rPr>
              <w:t>
</w:t>
            </w:r>
            <w:r>
              <w:rPr>
                <w:rFonts w:ascii="Times New Roman"/>
                <w:b w:val="false"/>
                <w:i w:val="false"/>
                <w:color w:val="000000"/>
                <w:sz w:val="20"/>
              </w:rPr>
              <w:t>отношении работников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5.088.205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5.149.724</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финансовых</w:t>
            </w:r>
            <w:r>
              <w:br/>
            </w:r>
            <w:r>
              <w:rPr>
                <w:rFonts w:ascii="Times New Roman"/>
                <w:b w:val="false"/>
                <w:i w:val="false"/>
                <w:color w:val="000000"/>
                <w:sz w:val="20"/>
              </w:rPr>
              <w:t>
</w:t>
            </w:r>
            <w:r>
              <w:rPr>
                <w:rFonts w:ascii="Times New Roman"/>
                <w:b w:val="false"/>
                <w:i w:val="false"/>
                <w:color w:val="000000"/>
                <w:sz w:val="20"/>
              </w:rPr>
              <w:t>активов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5.281.019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5.281.019</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за</w:t>
            </w:r>
            <w:r>
              <w:br/>
            </w:r>
            <w:r>
              <w:rPr>
                <w:rFonts w:ascii="Times New Roman"/>
                <w:b w:val="false"/>
                <w:i w:val="false"/>
                <w:color w:val="000000"/>
                <w:sz w:val="20"/>
              </w:rPr>
              <w:t>
</w:t>
            </w:r>
            <w:r>
              <w:rPr>
                <w:rFonts w:ascii="Times New Roman"/>
                <w:b w:val="false"/>
                <w:i w:val="false"/>
                <w:color w:val="000000"/>
                <w:sz w:val="20"/>
              </w:rPr>
              <w:t>загрязнение окружающей</w:t>
            </w:r>
            <w:r>
              <w:br/>
            </w:r>
            <w:r>
              <w:rPr>
                <w:rFonts w:ascii="Times New Roman"/>
                <w:b w:val="false"/>
                <w:i w:val="false"/>
                <w:color w:val="000000"/>
                <w:sz w:val="20"/>
              </w:rPr>
              <w:t>
</w:t>
            </w:r>
            <w:r>
              <w:rPr>
                <w:rFonts w:ascii="Times New Roman"/>
                <w:b w:val="false"/>
                <w:i w:val="false"/>
                <w:color w:val="000000"/>
                <w:sz w:val="20"/>
              </w:rPr>
              <w:t>среды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1.250.832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3.678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1.254.510</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начисления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10.027.515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10.027.515</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7.486.172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236.625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7.722.797</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непризнанные</w:t>
            </w:r>
            <w:r>
              <w:br/>
            </w:r>
            <w:r>
              <w:rPr>
                <w:rFonts w:ascii="Times New Roman"/>
                <w:b w:val="false"/>
                <w:i w:val="false"/>
                <w:color w:val="000000"/>
                <w:sz w:val="20"/>
              </w:rPr>
              <w:t>
</w:t>
            </w:r>
            <w:r>
              <w:rPr>
                <w:rFonts w:ascii="Times New Roman"/>
                <w:b w:val="false"/>
                <w:i w:val="false"/>
                <w:color w:val="000000"/>
                <w:sz w:val="20"/>
              </w:rPr>
              <w:t>активы по отсроченному</w:t>
            </w:r>
            <w:r>
              <w:br/>
            </w:r>
            <w:r>
              <w:rPr>
                <w:rFonts w:ascii="Times New Roman"/>
                <w:b w:val="false"/>
                <w:i w:val="false"/>
                <w:color w:val="000000"/>
                <w:sz w:val="20"/>
              </w:rPr>
              <w:t>
</w:t>
            </w:r>
            <w:r>
              <w:rPr>
                <w:rFonts w:ascii="Times New Roman"/>
                <w:b w:val="false"/>
                <w:i w:val="false"/>
                <w:color w:val="000000"/>
                <w:sz w:val="20"/>
              </w:rPr>
              <w:t>налогу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(15.948.908)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(563.390)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(16.512.298)</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активы, по</w:t>
            </w:r>
            <w:r>
              <w:br/>
            </w:r>
            <w:r>
              <w:rPr>
                <w:rFonts w:ascii="Times New Roman"/>
                <w:b w:val="false"/>
                <w:i w:val="false"/>
                <w:color w:val="000000"/>
                <w:sz w:val="20"/>
              </w:rPr>
              <w:t>
</w:t>
            </w:r>
            <w:r>
              <w:rPr>
                <w:rFonts w:ascii="Times New Roman"/>
                <w:b w:val="false"/>
                <w:i w:val="false"/>
                <w:color w:val="000000"/>
                <w:sz w:val="20"/>
              </w:rPr>
              <w:t>отсроченному налогу,</w:t>
            </w:r>
            <w:r>
              <w:br/>
            </w:r>
            <w:r>
              <w:rPr>
                <w:rFonts w:ascii="Times New Roman"/>
                <w:b w:val="false"/>
                <w:i w:val="false"/>
                <w:color w:val="000000"/>
                <w:sz w:val="20"/>
              </w:rPr>
              <w:t>
</w:t>
            </w:r>
            <w:r>
              <w:rPr>
                <w:rFonts w:ascii="Times New Roman"/>
                <w:b w:val="false"/>
                <w:i w:val="false"/>
                <w:color w:val="000000"/>
                <w:sz w:val="20"/>
              </w:rPr>
              <w:t>зачтенные с</w:t>
            </w:r>
            <w:r>
              <w:br/>
            </w:r>
            <w:r>
              <w:rPr>
                <w:rFonts w:ascii="Times New Roman"/>
                <w:b w:val="false"/>
                <w:i w:val="false"/>
                <w:color w:val="000000"/>
                <w:sz w:val="20"/>
              </w:rPr>
              <w:t>
</w:t>
            </w:r>
            <w:r>
              <w:rPr>
                <w:rFonts w:ascii="Times New Roman"/>
                <w:b w:val="false"/>
                <w:i w:val="false"/>
                <w:color w:val="000000"/>
                <w:sz w:val="20"/>
              </w:rPr>
              <w:t>обязательствами по</w:t>
            </w:r>
            <w:r>
              <w:br/>
            </w:r>
            <w:r>
              <w:rPr>
                <w:rFonts w:ascii="Times New Roman"/>
                <w:b w:val="false"/>
                <w:i w:val="false"/>
                <w:color w:val="000000"/>
                <w:sz w:val="20"/>
              </w:rPr>
              <w:t>
</w:t>
            </w:r>
            <w:r>
              <w:rPr>
                <w:rFonts w:ascii="Times New Roman"/>
                <w:b w:val="false"/>
                <w:i w:val="false"/>
                <w:color w:val="000000"/>
                <w:sz w:val="20"/>
              </w:rPr>
              <w:t>отсроченному налогу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(21.823.116)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(21.955.253)</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 отсроченному</w:t>
            </w:r>
            <w:r>
              <w:br/>
            </w:r>
            <w:r>
              <w:rPr>
                <w:rFonts w:ascii="Times New Roman"/>
                <w:b w:val="false"/>
                <w:i w:val="false"/>
                <w:color w:val="000000"/>
                <w:sz w:val="20"/>
              </w:rPr>
              <w:t>
</w:t>
            </w:r>
            <w:r>
              <w:rPr>
                <w:rFonts w:ascii="Times New Roman"/>
                <w:b w:val="false"/>
                <w:i w:val="false"/>
                <w:color w:val="000000"/>
                <w:sz w:val="20"/>
              </w:rPr>
              <w:t>налогу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13.151.511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169.685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13.321.196</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w:t>
            </w:r>
            <w:r>
              <w:br/>
            </w:r>
            <w:r>
              <w:rPr>
                <w:rFonts w:ascii="Times New Roman"/>
                <w:b w:val="false"/>
                <w:i w:val="false"/>
                <w:color w:val="000000"/>
                <w:sz w:val="20"/>
              </w:rPr>
              <w:t>
</w:t>
            </w:r>
            <w:r>
              <w:rPr>
                <w:rFonts w:ascii="Times New Roman"/>
                <w:b w:val="false"/>
                <w:i w:val="false"/>
                <w:color w:val="000000"/>
                <w:sz w:val="20"/>
              </w:rPr>
              <w:t>отсроченному налогу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и</w:t>
            </w:r>
            <w:r>
              <w:br/>
            </w:r>
            <w:r>
              <w:rPr>
                <w:rFonts w:ascii="Times New Roman"/>
                <w:b w:val="false"/>
                <w:i w:val="false"/>
                <w:color w:val="000000"/>
                <w:sz w:val="20"/>
              </w:rPr>
              <w:t>
</w:t>
            </w:r>
            <w:r>
              <w:rPr>
                <w:rFonts w:ascii="Times New Roman"/>
                <w:b w:val="false"/>
                <w:i w:val="false"/>
                <w:color w:val="000000"/>
                <w:sz w:val="20"/>
              </w:rPr>
              <w:t>нематериальные активы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231.688.527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556.509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232.245.036</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Нераспределенная</w:t>
            </w:r>
            <w:r>
              <w:br/>
            </w:r>
            <w:r>
              <w:rPr>
                <w:rFonts w:ascii="Times New Roman"/>
                <w:b w:val="false"/>
                <w:i w:val="false"/>
                <w:color w:val="000000"/>
                <w:sz w:val="20"/>
              </w:rPr>
              <w:t>
</w:t>
            </w:r>
            <w:r>
              <w:rPr>
                <w:rFonts w:ascii="Times New Roman"/>
                <w:b w:val="false"/>
                <w:i w:val="false"/>
                <w:color w:val="000000"/>
                <w:sz w:val="20"/>
              </w:rPr>
              <w:t>прибыль дочерних</w:t>
            </w:r>
            <w:r>
              <w:br/>
            </w:r>
            <w:r>
              <w:rPr>
                <w:rFonts w:ascii="Times New Roman"/>
                <w:b w:val="false"/>
                <w:i w:val="false"/>
                <w:color w:val="000000"/>
                <w:sz w:val="20"/>
              </w:rPr>
              <w:t>
</w:t>
            </w:r>
            <w:r>
              <w:rPr>
                <w:rFonts w:ascii="Times New Roman"/>
                <w:b w:val="false"/>
                <w:i w:val="false"/>
                <w:color w:val="000000"/>
                <w:sz w:val="20"/>
              </w:rPr>
              <w:t>компаний</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2.107.799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2.108.135</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6.653.195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6.653.817</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обязательства</w:t>
            </w:r>
            <w:r>
              <w:br/>
            </w:r>
            <w:r>
              <w:rPr>
                <w:rFonts w:ascii="Times New Roman"/>
                <w:b w:val="false"/>
                <w:i w:val="false"/>
                <w:color w:val="000000"/>
                <w:sz w:val="20"/>
              </w:rPr>
              <w:t>
</w:t>
            </w:r>
            <w:r>
              <w:rPr>
                <w:rFonts w:ascii="Times New Roman"/>
                <w:b w:val="false"/>
                <w:i w:val="false"/>
                <w:color w:val="000000"/>
                <w:sz w:val="20"/>
              </w:rPr>
              <w:t>по отсроченному</w:t>
            </w:r>
            <w:r>
              <w:br/>
            </w:r>
            <w:r>
              <w:rPr>
                <w:rFonts w:ascii="Times New Roman"/>
                <w:b w:val="false"/>
                <w:i w:val="false"/>
                <w:color w:val="000000"/>
                <w:sz w:val="20"/>
              </w:rPr>
              <w:t>
</w:t>
            </w:r>
            <w:r>
              <w:rPr>
                <w:rFonts w:ascii="Times New Roman"/>
                <w:b w:val="false"/>
                <w:i w:val="false"/>
                <w:color w:val="000000"/>
                <w:sz w:val="20"/>
              </w:rPr>
              <w:t>налогу, зачтенные с</w:t>
            </w:r>
            <w:r>
              <w:br/>
            </w:r>
            <w:r>
              <w:rPr>
                <w:rFonts w:ascii="Times New Roman"/>
                <w:b w:val="false"/>
                <w:i w:val="false"/>
                <w:color w:val="000000"/>
                <w:sz w:val="20"/>
              </w:rPr>
              <w:t>
</w:t>
            </w:r>
            <w:r>
              <w:rPr>
                <w:rFonts w:ascii="Times New Roman"/>
                <w:b w:val="false"/>
                <w:i w:val="false"/>
                <w:color w:val="000000"/>
                <w:sz w:val="20"/>
              </w:rPr>
              <w:t>активами по</w:t>
            </w:r>
            <w:r>
              <w:br/>
            </w:r>
            <w:r>
              <w:rPr>
                <w:rFonts w:ascii="Times New Roman"/>
                <w:b w:val="false"/>
                <w:i w:val="false"/>
                <w:color w:val="000000"/>
                <w:sz w:val="20"/>
              </w:rPr>
              <w:t>
</w:t>
            </w:r>
            <w:r>
              <w:rPr>
                <w:rFonts w:ascii="Times New Roman"/>
                <w:b w:val="false"/>
                <w:i w:val="false"/>
                <w:color w:val="000000"/>
                <w:sz w:val="20"/>
              </w:rPr>
              <w:t>отсроченному налогу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(21.823.116)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(132.137)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(21.955.253)</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w:t>
            </w:r>
            <w:r>
              <w:br/>
            </w:r>
            <w:r>
              <w:rPr>
                <w:rFonts w:ascii="Times New Roman"/>
                <w:b w:val="false"/>
                <w:i w:val="false"/>
                <w:color w:val="000000"/>
                <w:sz w:val="20"/>
              </w:rPr>
              <w:t>
</w:t>
            </w:r>
            <w:r>
              <w:rPr>
                <w:rFonts w:ascii="Times New Roman"/>
                <w:b w:val="false"/>
                <w:i w:val="false"/>
                <w:color w:val="000000"/>
                <w:sz w:val="20"/>
              </w:rPr>
              <w:t>отсроченному налогу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216.518.942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424.994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2.107.799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219.051.735</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обязательства по отсроченному налогу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(203.367.431)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(255.309)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(2.107.799)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(205.730.539)</w:t>
            </w:r>
          </w:p>
        </w:tc>
      </w:tr>
    </w:tbl>
    <w:bookmarkStart w:name="z731" w:id="336"/>
    <w:p>
      <w:pPr>
        <w:spacing w:after="0"/>
        <w:ind w:left="0"/>
        <w:jc w:val="both"/>
      </w:pPr>
      <w:r>
        <w:rPr>
          <w:rFonts w:ascii="Times New Roman"/>
          <w:b w:val="false"/>
          <w:i w:val="false"/>
          <w:color w:val="000000"/>
          <w:sz w:val="28"/>
        </w:rPr>
        <w:t>
      На 31 декабря 2008 года перенос налоговых убытков в Республике Казахстан истекает в налоговых целях через три года с даты их возникновения. Следовательно, большая часть перенесенных налоговых убытков Группы на 31 декабря 2008 и 2007 годов истекает в налоговых целях в 2008-2011 годах.</w:t>
      </w:r>
      <w:r>
        <w:br/>
      </w:r>
      <w:r>
        <w:rPr>
          <w:rFonts w:ascii="Times New Roman"/>
          <w:b w:val="false"/>
          <w:i w:val="false"/>
          <w:color w:val="000000"/>
          <w:sz w:val="28"/>
        </w:rPr>
        <w:t>
</w:t>
      </w:r>
      <w:r>
        <w:rPr>
          <w:rFonts w:ascii="Times New Roman"/>
          <w:b w:val="false"/>
          <w:i w:val="false"/>
          <w:color w:val="000000"/>
          <w:sz w:val="28"/>
        </w:rPr>
        <w:t>
      За год, закончившийся 31 декабря 2008 года, изменения в чистых обязательствах по отсроченному налогу представлены следующим образом:</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2453"/>
        <w:gridCol w:w="2093"/>
        <w:gridCol w:w="2253"/>
        <w:gridCol w:w="27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w:t>
            </w:r>
            <w:r>
              <w:br/>
            </w:r>
            <w:r>
              <w:rPr>
                <w:rFonts w:ascii="Times New Roman"/>
                <w:b w:val="false"/>
                <w:i w:val="false"/>
                <w:color w:val="000000"/>
                <w:sz w:val="20"/>
              </w:rPr>
              <w:t>
</w:t>
            </w:r>
            <w:r>
              <w:rPr>
                <w:rFonts w:ascii="Times New Roman"/>
                <w:b w:val="false"/>
                <w:i w:val="false"/>
                <w:color w:val="000000"/>
                <w:sz w:val="20"/>
              </w:rPr>
              <w:t>подоходный</w:t>
            </w:r>
            <w:r>
              <w:br/>
            </w:r>
            <w:r>
              <w:rPr>
                <w:rFonts w:ascii="Times New Roman"/>
                <w:b w:val="false"/>
                <w:i w:val="false"/>
                <w:color w:val="000000"/>
                <w:sz w:val="20"/>
              </w:rPr>
              <w:t>
</w:t>
            </w:r>
            <w:r>
              <w:rPr>
                <w:rFonts w:ascii="Times New Roman"/>
                <w:b w:val="false"/>
                <w:i w:val="false"/>
                <w:color w:val="000000"/>
                <w:sz w:val="20"/>
              </w:rPr>
              <w:t>налог</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1 января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335.126.808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2.767.687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2.313.359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340.207.854</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иностранной</w:t>
            </w:r>
            <w:r>
              <w:br/>
            </w:r>
            <w:r>
              <w:rPr>
                <w:rFonts w:ascii="Times New Roman"/>
                <w:b w:val="false"/>
                <w:i w:val="false"/>
                <w:color w:val="000000"/>
                <w:sz w:val="20"/>
              </w:rPr>
              <w:t>
</w:t>
            </w:r>
            <w:r>
              <w:rPr>
                <w:rFonts w:ascii="Times New Roman"/>
                <w:b w:val="false"/>
                <w:i w:val="false"/>
                <w:color w:val="000000"/>
                <w:sz w:val="20"/>
              </w:rPr>
              <w:t>валюты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630.895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433.646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1.069.489</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Отнесено на капитал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207.846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207.846</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дочерней</w:t>
            </w:r>
            <w:r>
              <w:br/>
            </w:r>
            <w:r>
              <w:rPr>
                <w:rFonts w:ascii="Times New Roman"/>
                <w:b w:val="false"/>
                <w:i w:val="false"/>
                <w:color w:val="000000"/>
                <w:sz w:val="20"/>
              </w:rPr>
              <w:t>
</w:t>
            </w:r>
            <w:r>
              <w:rPr>
                <w:rFonts w:ascii="Times New Roman"/>
                <w:b w:val="false"/>
                <w:i w:val="false"/>
                <w:color w:val="000000"/>
                <w:sz w:val="20"/>
              </w:rPr>
              <w:t>организации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6.794.106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6.794.106</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Отнесено на отчет о</w:t>
            </w:r>
            <w:r>
              <w:br/>
            </w:r>
            <w:r>
              <w:rPr>
                <w:rFonts w:ascii="Times New Roman"/>
                <w:b w:val="false"/>
                <w:i w:val="false"/>
                <w:color w:val="000000"/>
                <w:sz w:val="20"/>
              </w:rPr>
              <w:t>
</w:t>
            </w:r>
            <w:r>
              <w:rPr>
                <w:rFonts w:ascii="Times New Roman"/>
                <w:b w:val="false"/>
                <w:i w:val="false"/>
                <w:color w:val="000000"/>
                <w:sz w:val="20"/>
              </w:rPr>
              <w:t>прибылях и убытках</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139.392.224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(2.946.024)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(142.548.756)</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203.367.431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255.309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2.107.799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205.730.539</w:t>
            </w:r>
          </w:p>
        </w:tc>
      </w:tr>
    </w:tbl>
    <w:bookmarkStart w:name="z736" w:id="337"/>
    <w:p>
      <w:pPr>
        <w:spacing w:after="0"/>
        <w:ind w:left="0"/>
        <w:jc w:val="left"/>
      </w:pPr>
      <w:r>
        <w:rPr>
          <w:rFonts w:ascii="Times New Roman"/>
          <w:b/>
          <w:i w:val="false"/>
          <w:color w:val="000000"/>
        </w:rPr>
        <w:t xml:space="preserve"> 
ДОЛЯ В СОВМЕСТНЫХ ПРЕДПРИЯТИЯХ</w:t>
      </w:r>
    </w:p>
    <w:bookmarkEnd w:id="337"/>
    <w:bookmarkStart w:name="z737" w:id="338"/>
    <w:p>
      <w:pPr>
        <w:spacing w:after="0"/>
        <w:ind w:left="0"/>
        <w:jc w:val="both"/>
      </w:pPr>
      <w:r>
        <w:rPr>
          <w:rFonts w:ascii="Times New Roman"/>
          <w:b w:val="false"/>
          <w:i w:val="false"/>
          <w:color w:val="000000"/>
          <w:sz w:val="28"/>
        </w:rPr>
        <w:t>
      На 31 декабря Группа имела доли в следующих совместных предприятиях:</w:t>
      </w:r>
    </w:p>
    <w:bookmarkEnd w:id="338"/>
    <w:p>
      <w:pPr>
        <w:spacing w:after="0"/>
        <w:ind w:left="0"/>
        <w:jc w:val="both"/>
      </w:pPr>
      <w:r>
        <w:rPr>
          <w:rFonts w:ascii="Times New Roman"/>
          <w:b w:val="false"/>
          <w:i w:val="false"/>
          <w:color w:val="000000"/>
          <w:sz w:val="28"/>
        </w:rPr>
        <w:t>Доля владения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3"/>
        <w:gridCol w:w="2953"/>
      </w:tblGrid>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Существенные организации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"КазРосГаз"</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"Тенгизшевройл" и дочерние организации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Северокаспийский Проект ("СКП")</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CCEL</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"Казахтуркмунай"</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"Казахойл-Актобе" ("КОА")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Казгермунай"</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"Каспийская нефтегазовая компания"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"Жамбай"</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"Тениз Сервис"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"Станция Екибастузская ГРЭС-2"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"Жамбылская ГРЭС имени Т.И. Батурова"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ЧКОО "Forum Muider BV"</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bl>
    <w:bookmarkStart w:name="z738" w:id="339"/>
    <w:p>
      <w:pPr>
        <w:spacing w:after="0"/>
        <w:ind w:left="0"/>
        <w:jc w:val="both"/>
      </w:pPr>
      <w:r>
        <w:rPr>
          <w:rFonts w:ascii="Times New Roman"/>
          <w:b w:val="false"/>
          <w:i w:val="false"/>
          <w:color w:val="000000"/>
          <w:sz w:val="28"/>
        </w:rPr>
        <w:t>
      Доля Группы в совместно контролируемых активах, обязательствах, понесенных расходах и полученных доходах, включенная в консолидированный бухгалтерский баланс и в отчет о прибылях и убытках на 31 декабря 2008 года до исключения внутрихозяйственных операций и сальдо по таким операциям, представлена следующим образом:</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3"/>
        <w:gridCol w:w="2993"/>
      </w:tblGrid>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63.378.156</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24.412.330</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Товарно-материальные запасы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21.592.242</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70.999.831</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и нематериальные активы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668.268.528</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10.334.619</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858.985.706</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кредиторская задолженность</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15.196.821</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281.715.879</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193.900.727</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490.813.427</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Группы в чистых активах</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368.172.279</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627.128.309</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(428.058.892)</w:t>
            </w:r>
          </w:p>
        </w:tc>
      </w:tr>
    </w:tbl>
    <w:bookmarkStart w:name="z742" w:id="340"/>
    <w:p>
      <w:pPr>
        <w:spacing w:after="0"/>
        <w:ind w:left="0"/>
        <w:jc w:val="left"/>
      </w:pPr>
      <w:r>
        <w:rPr>
          <w:rFonts w:ascii="Times New Roman"/>
          <w:b/>
          <w:i w:val="false"/>
          <w:color w:val="000000"/>
        </w:rPr>
        <w:t xml:space="preserve"> 
37. КОНСОЛИДАЦИЯ</w:t>
      </w:r>
    </w:p>
    <w:bookmarkEnd w:id="340"/>
    <w:bookmarkStart w:name="z743" w:id="341"/>
    <w:p>
      <w:pPr>
        <w:spacing w:after="0"/>
        <w:ind w:left="0"/>
        <w:jc w:val="both"/>
      </w:pPr>
      <w:r>
        <w:rPr>
          <w:rFonts w:ascii="Times New Roman"/>
          <w:b w:val="false"/>
          <w:i w:val="false"/>
          <w:color w:val="000000"/>
          <w:sz w:val="28"/>
        </w:rPr>
        <w:t>
      Следующие существенные дочерние организации были включены в данную консолидированную финансовую отчетность:</w:t>
      </w:r>
    </w:p>
    <w:bookmarkEnd w:id="341"/>
    <w:p>
      <w:pPr>
        <w:spacing w:after="0"/>
        <w:ind w:left="0"/>
        <w:jc w:val="both"/>
      </w:pPr>
      <w:r>
        <w:rPr>
          <w:rFonts w:ascii="Times New Roman"/>
          <w:b w:val="false"/>
          <w:i w:val="false"/>
          <w:color w:val="000000"/>
          <w:sz w:val="28"/>
        </w:rPr>
        <w:t>                   Доля владения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3"/>
        <w:gridCol w:w="2113"/>
      </w:tblGrid>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 "КазМунайГаз" и дочерние организации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 "Қазақстан Teмip Жолы" и дочерние организации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"Казахстанская компания по управлению электрическими сетями" и дочерние организации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"Казпочта"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"КОРЭМ"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 "Казахстан Инжиниринг" и дочерние организации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"Аэропорт Павлодар"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"Международный аэропорт Актобе"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"Самрук-Энерго" и дочерние организации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"Самрук-Инвест"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"Телеком-Инвест"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"Ремонтная корпорация "Камкор" и дочерние организации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"Банк Развития Казахстана" и дочерние организации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"Инвестиционный Фонд Казахстана"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"Национальный инновационный фонд" и дочерние организации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"Фонд развития предпринимательства "Даму"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"Государственная страховая корпорация по страхованию экспортных кредитов и инвестиций"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"Корпорация по развитию и продвижению экспорта "KAZNEX"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"Kazyna Capital Management"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"Казахстанский центр содействия инвестициям "Казинвест"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w:t>
            </w:r>
            <w:r>
              <w:br/>
            </w:r>
            <w:r>
              <w:rPr>
                <w:rFonts w:ascii="Times New Roman"/>
                <w:b w:val="false"/>
                <w:i w:val="false"/>
                <w:color w:val="000000"/>
                <w:sz w:val="20"/>
              </w:rPr>
              <w:t>
</w:t>
            </w:r>
            <w:r>
              <w:rPr>
                <w:rFonts w:ascii="Times New Roman"/>
                <w:b w:val="false"/>
                <w:i w:val="false"/>
                <w:color w:val="000000"/>
                <w:sz w:val="20"/>
              </w:rPr>
              <w:t>"Социально-Предпринимательская Корпорация "Батыс"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w:t>
            </w:r>
            <w:r>
              <w:br/>
            </w:r>
            <w:r>
              <w:rPr>
                <w:rFonts w:ascii="Times New Roman"/>
                <w:b w:val="false"/>
                <w:i w:val="false"/>
                <w:color w:val="000000"/>
                <w:sz w:val="20"/>
              </w:rPr>
              <w:t>
</w:t>
            </w:r>
            <w:r>
              <w:rPr>
                <w:rFonts w:ascii="Times New Roman"/>
                <w:b w:val="false"/>
                <w:i w:val="false"/>
                <w:color w:val="000000"/>
                <w:sz w:val="20"/>
              </w:rPr>
              <w:t>"Социально-Предпринимательская Корпорация "Каспий"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w:t>
            </w:r>
            <w:r>
              <w:br/>
            </w:r>
            <w:r>
              <w:rPr>
                <w:rFonts w:ascii="Times New Roman"/>
                <w:b w:val="false"/>
                <w:i w:val="false"/>
                <w:color w:val="000000"/>
                <w:sz w:val="20"/>
              </w:rPr>
              <w:t>
</w:t>
            </w:r>
            <w:r>
              <w:rPr>
                <w:rFonts w:ascii="Times New Roman"/>
                <w:b w:val="false"/>
                <w:i w:val="false"/>
                <w:color w:val="000000"/>
                <w:sz w:val="20"/>
              </w:rPr>
              <w:t>"Социально-Предпринимательская Корпорация "Жетісу"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w:t>
            </w:r>
            <w:r>
              <w:br/>
            </w:r>
            <w:r>
              <w:rPr>
                <w:rFonts w:ascii="Times New Roman"/>
                <w:b w:val="false"/>
                <w:i w:val="false"/>
                <w:color w:val="000000"/>
                <w:sz w:val="20"/>
              </w:rPr>
              <w:t>
</w:t>
            </w:r>
            <w:r>
              <w:rPr>
                <w:rFonts w:ascii="Times New Roman"/>
                <w:b w:val="false"/>
                <w:i w:val="false"/>
                <w:color w:val="000000"/>
                <w:sz w:val="20"/>
              </w:rPr>
              <w:t>"Социально-Предпринимательская Корпорация "Оңтүстік"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w:t>
            </w:r>
            <w:r>
              <w:br/>
            </w:r>
            <w:r>
              <w:rPr>
                <w:rFonts w:ascii="Times New Roman"/>
                <w:b w:val="false"/>
                <w:i w:val="false"/>
                <w:color w:val="000000"/>
                <w:sz w:val="20"/>
              </w:rPr>
              <w:t>
</w:t>
            </w:r>
            <w:r>
              <w:rPr>
                <w:rFonts w:ascii="Times New Roman"/>
                <w:b w:val="false"/>
                <w:i w:val="false"/>
                <w:color w:val="000000"/>
                <w:sz w:val="20"/>
              </w:rPr>
              <w:t>"Социально-Предпринимательская Корпорация "Сарыарка"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w:t>
            </w:r>
            <w:r>
              <w:br/>
            </w:r>
            <w:r>
              <w:rPr>
                <w:rFonts w:ascii="Times New Roman"/>
                <w:b w:val="false"/>
                <w:i w:val="false"/>
                <w:color w:val="000000"/>
                <w:sz w:val="20"/>
              </w:rPr>
              <w:t>
</w:t>
            </w:r>
            <w:r>
              <w:rPr>
                <w:rFonts w:ascii="Times New Roman"/>
                <w:b w:val="false"/>
                <w:i w:val="false"/>
                <w:color w:val="000000"/>
                <w:sz w:val="20"/>
              </w:rPr>
              <w:t>"Социально-Предпринимательская Корпорация "Тобол"</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w:t>
            </w:r>
            <w:r>
              <w:br/>
            </w:r>
            <w:r>
              <w:rPr>
                <w:rFonts w:ascii="Times New Roman"/>
                <w:b w:val="false"/>
                <w:i w:val="false"/>
                <w:color w:val="000000"/>
                <w:sz w:val="20"/>
              </w:rPr>
              <w:t>
</w:t>
            </w:r>
            <w:r>
              <w:rPr>
                <w:rFonts w:ascii="Times New Roman"/>
                <w:b w:val="false"/>
                <w:i w:val="false"/>
                <w:color w:val="000000"/>
                <w:sz w:val="20"/>
              </w:rPr>
              <w:t>"Социально-Предпринимательская Корпорация "Epтic"</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"Казахстанский фонд гарантирования ипотечных кредитов"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"Эйр Астана"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"КазНИИ энергетики имени академика Ш.Ч. Чокина"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"Казахтелеком" и дочерние организации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"НМСК "Казмортрансфлот" и дочерние организации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r>
    </w:tbl>
    <w:bookmarkStart w:name="z744" w:id="342"/>
    <w:p>
      <w:pPr>
        <w:spacing w:after="0"/>
        <w:ind w:left="0"/>
        <w:jc w:val="left"/>
      </w:pPr>
      <w:r>
        <w:rPr>
          <w:rFonts w:ascii="Times New Roman"/>
          <w:b/>
          <w:i w:val="false"/>
          <w:color w:val="000000"/>
        </w:rPr>
        <w:t xml:space="preserve"> 
38. СУЩЕСТВЕННЫЕ НЕДЕНЕЖНЫЕ СДЕЛКИ</w:t>
      </w:r>
    </w:p>
    <w:bookmarkEnd w:id="342"/>
    <w:bookmarkStart w:name="z745" w:id="343"/>
    <w:p>
      <w:pPr>
        <w:spacing w:after="0"/>
        <w:ind w:left="0"/>
        <w:jc w:val="both"/>
      </w:pPr>
      <w:r>
        <w:rPr>
          <w:rFonts w:ascii="Times New Roman"/>
          <w:b w:val="false"/>
          <w:i w:val="false"/>
          <w:color w:val="000000"/>
          <w:sz w:val="28"/>
        </w:rPr>
        <w:t>
      В 2008 году Группа погасила сырой нефтью сумму задолженности в 17.862.800 тысяч тенге по условиям соглашения о предэкспортном финансировании. Данная операция была исключена из консолидированного отчета о движении денежных средств.</w:t>
      </w:r>
      <w:r>
        <w:br/>
      </w:r>
      <w:r>
        <w:rPr>
          <w:rFonts w:ascii="Times New Roman"/>
          <w:b w:val="false"/>
          <w:i w:val="false"/>
          <w:color w:val="000000"/>
          <w:sz w:val="28"/>
        </w:rPr>
        <w:t>
</w:t>
      </w:r>
      <w:r>
        <w:rPr>
          <w:rFonts w:ascii="Times New Roman"/>
          <w:b w:val="false"/>
          <w:i w:val="false"/>
          <w:color w:val="000000"/>
          <w:sz w:val="28"/>
        </w:rPr>
        <w:t xml:space="preserve">
      В 2008 году НК КТЖ заключило договор государственных закупок финансовой аренды с АО "БРК Лизинг" на предоставление 340 единиц подвижных составов для своей дочерней организации АО "Центр транспортного сервиса". В 2008 году Группа получила 190 цистерн на общую сумму 1.028.838 тысяч тенге </w:t>
      </w:r>
      <w:r>
        <w:rPr>
          <w:rFonts w:ascii="Times New Roman"/>
          <w:b w:val="false"/>
          <w:i/>
          <w:color w:val="000000"/>
          <w:sz w:val="28"/>
        </w:rPr>
        <w:t>(Примечание 22).</w:t>
      </w:r>
      <w:r>
        <w:rPr>
          <w:rFonts w:ascii="Times New Roman"/>
          <w:b w:val="false"/>
          <w:i w:val="false"/>
          <w:color w:val="000000"/>
          <w:sz w:val="28"/>
        </w:rPr>
        <w:t xml:space="preserve"> Данная операция была исключена из консолидированного отчета о движении денежных средств.</w:t>
      </w:r>
      <w:r>
        <w:br/>
      </w:r>
      <w:r>
        <w:rPr>
          <w:rFonts w:ascii="Times New Roman"/>
          <w:b w:val="false"/>
          <w:i w:val="false"/>
          <w:color w:val="000000"/>
          <w:sz w:val="28"/>
        </w:rPr>
        <w:t>
</w:t>
      </w:r>
      <w:r>
        <w:rPr>
          <w:rFonts w:ascii="Times New Roman"/>
          <w:b w:val="false"/>
          <w:i w:val="false"/>
          <w:color w:val="000000"/>
          <w:sz w:val="28"/>
        </w:rPr>
        <w:t>
      В 2008 году Казахтелеком получил по договорам финансовой аренды телекоммуникационное оборудование стоимостью 8.130.206 тысяч тенге. Данная операция была исключена из консолидированного отчета о движении денежных средств.</w:t>
      </w:r>
      <w:r>
        <w:br/>
      </w:r>
      <w:r>
        <w:rPr>
          <w:rFonts w:ascii="Times New Roman"/>
          <w:b w:val="false"/>
          <w:i w:val="false"/>
          <w:color w:val="000000"/>
          <w:sz w:val="28"/>
        </w:rPr>
        <w:t>
</w:t>
      </w:r>
      <w:r>
        <w:rPr>
          <w:rFonts w:ascii="Times New Roman"/>
          <w:b w:val="false"/>
          <w:i w:val="false"/>
          <w:color w:val="000000"/>
          <w:sz w:val="28"/>
        </w:rPr>
        <w:t>
      В 2008 году в соответствии с условиями договоров займа кредиторы осуществляли платежи в сумме 6.286.585 тысяч тенге напрямую поставщикам основных средств Казахтелеком. Данная операция была исключена из настоящего консолидированного отчета о движении денежных средств.</w:t>
      </w:r>
      <w:r>
        <w:br/>
      </w:r>
      <w:r>
        <w:rPr>
          <w:rFonts w:ascii="Times New Roman"/>
          <w:b w:val="false"/>
          <w:i w:val="false"/>
          <w:color w:val="000000"/>
          <w:sz w:val="28"/>
        </w:rPr>
        <w:t>
</w:t>
      </w:r>
      <w:r>
        <w:rPr>
          <w:rFonts w:ascii="Times New Roman"/>
          <w:b w:val="false"/>
          <w:i w:val="false"/>
          <w:color w:val="000000"/>
          <w:sz w:val="28"/>
        </w:rPr>
        <w:t>
      В 2008 году Группа капитализировал затраты по займам в размере 4.066.086 тысяч тенге (</w:t>
      </w:r>
      <w:r>
        <w:rPr>
          <w:rFonts w:ascii="Times New Roman"/>
          <w:b w:val="false"/>
          <w:i/>
          <w:color w:val="000000"/>
          <w:sz w:val="28"/>
        </w:rPr>
        <w:t>Примечания 6 и 24</w:t>
      </w:r>
      <w:r>
        <w:rPr>
          <w:rFonts w:ascii="Times New Roman"/>
          <w:b w:val="false"/>
          <w:i w:val="false"/>
          <w:color w:val="000000"/>
          <w:sz w:val="28"/>
        </w:rPr>
        <w:t>). Данная операция была исключена из настоящего консолидированного отчета о движении денежных средств.</w:t>
      </w:r>
      <w:r>
        <w:br/>
      </w:r>
      <w:r>
        <w:rPr>
          <w:rFonts w:ascii="Times New Roman"/>
          <w:b w:val="false"/>
          <w:i w:val="false"/>
          <w:color w:val="000000"/>
          <w:sz w:val="28"/>
        </w:rPr>
        <w:t>
</w:t>
      </w:r>
      <w:r>
        <w:rPr>
          <w:rFonts w:ascii="Times New Roman"/>
          <w:b w:val="false"/>
          <w:i w:val="false"/>
          <w:color w:val="000000"/>
          <w:sz w:val="28"/>
        </w:rPr>
        <w:t>
      В 2008 Группа получила от материнской компании контрольный пакет в семи социально-предпринимательских корпорациях и АО "Казахстанский фонд гарантирования ипотечных кредитов" на общую сумму 31.899.073 тысяч тенге в качестве взноса в уставный капитал. Данная операция была исключена из настоящего консолидированного отчета о движении денежных средств.</w:t>
      </w:r>
    </w:p>
    <w:bookmarkEnd w:id="343"/>
    <w:bookmarkStart w:name="z755" w:id="344"/>
    <w:p>
      <w:pPr>
        <w:spacing w:after="0"/>
        <w:ind w:left="0"/>
        <w:jc w:val="left"/>
      </w:pPr>
      <w:r>
        <w:rPr>
          <w:rFonts w:ascii="Times New Roman"/>
          <w:b/>
          <w:i w:val="false"/>
          <w:color w:val="000000"/>
        </w:rPr>
        <w:t xml:space="preserve"> 
39. РАСКРЫТИЕ ИНФОРМАЦИИ О СВЯЗАННЫХ СТОРОНАХ</w:t>
      </w:r>
    </w:p>
    <w:bookmarkEnd w:id="344"/>
    <w:bookmarkStart w:name="z756" w:id="345"/>
    <w:p>
      <w:pPr>
        <w:spacing w:after="0"/>
        <w:ind w:left="0"/>
        <w:jc w:val="both"/>
      </w:pPr>
      <w:r>
        <w:rPr>
          <w:rFonts w:ascii="Times New Roman"/>
          <w:b w:val="false"/>
          <w:i w:val="false"/>
          <w:color w:val="000000"/>
          <w:sz w:val="28"/>
        </w:rPr>
        <w:t>
      Связанные стороны включают в себя ключевой управляющий персонал Группы, организации, в которых ключевому управляющему персоналу Группы прямо или косвенно принадлежит существенная доля участия, а также прочие предприятия, контролируемые Правительством. Сделки со связанными сторонами осуществлялись на условиях, согласованных между сторонами, которые не обязательно соответствуют рыночным ставкам, за исключением некоторых регулируемых услуг, которые предоставлены на основании тарифов, предлагаемых для связанных и третьих сторон.</w:t>
      </w:r>
      <w:r>
        <w:br/>
      </w:r>
      <w:r>
        <w:rPr>
          <w:rFonts w:ascii="Times New Roman"/>
          <w:b w:val="false"/>
          <w:i w:val="false"/>
          <w:color w:val="000000"/>
          <w:sz w:val="28"/>
        </w:rPr>
        <w:t>
</w:t>
      </w:r>
      <w:r>
        <w:rPr>
          <w:rFonts w:ascii="Times New Roman"/>
          <w:b w:val="false"/>
          <w:i w:val="false"/>
          <w:color w:val="000000"/>
          <w:sz w:val="28"/>
        </w:rPr>
        <w:t>
      Следующая таблица показывает общую сумму сделок, которые были совершены со связанными сторонами в 2008 году и соответствующие сальдо по состоянию на 31 декабря 2008 года:</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473"/>
        <w:gridCol w:w="2093"/>
        <w:gridCol w:w="2273"/>
        <w:gridCol w:w="2793"/>
        <w:gridCol w:w="23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Продажи</w:t>
            </w:r>
            <w:r>
              <w:br/>
            </w:r>
            <w:r>
              <w:rPr>
                <w:rFonts w:ascii="Times New Roman"/>
                <w:b w:val="false"/>
                <w:i w:val="false"/>
                <w:color w:val="000000"/>
                <w:sz w:val="20"/>
              </w:rPr>
              <w:t>
</w:t>
            </w:r>
            <w:r>
              <w:rPr>
                <w:rFonts w:ascii="Times New Roman"/>
                <w:b w:val="false"/>
                <w:i w:val="false"/>
                <w:color w:val="000000"/>
                <w:sz w:val="20"/>
              </w:rPr>
              <w:t>связанным</w:t>
            </w:r>
            <w:r>
              <w:br/>
            </w:r>
            <w:r>
              <w:rPr>
                <w:rFonts w:ascii="Times New Roman"/>
                <w:b w:val="false"/>
                <w:i w:val="false"/>
                <w:color w:val="000000"/>
                <w:sz w:val="20"/>
              </w:rPr>
              <w:t>
</w:t>
            </w:r>
            <w:r>
              <w:rPr>
                <w:rFonts w:ascii="Times New Roman"/>
                <w:b w:val="false"/>
                <w:i w:val="false"/>
                <w:color w:val="000000"/>
                <w:sz w:val="20"/>
              </w:rPr>
              <w:t>сторонам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w:t>
            </w:r>
            <w:r>
              <w:br/>
            </w:r>
            <w:r>
              <w:rPr>
                <w:rFonts w:ascii="Times New Roman"/>
                <w:b w:val="false"/>
                <w:i w:val="false"/>
                <w:color w:val="000000"/>
                <w:sz w:val="20"/>
              </w:rPr>
              <w:t>
</w:t>
            </w:r>
            <w:r>
              <w:rPr>
                <w:rFonts w:ascii="Times New Roman"/>
                <w:b w:val="false"/>
                <w:i w:val="false"/>
                <w:color w:val="000000"/>
                <w:sz w:val="20"/>
              </w:rPr>
              <w:t>у связанных</w:t>
            </w:r>
            <w:r>
              <w:br/>
            </w:r>
            <w:r>
              <w:rPr>
                <w:rFonts w:ascii="Times New Roman"/>
                <w:b w:val="false"/>
                <w:i w:val="false"/>
                <w:color w:val="000000"/>
                <w:sz w:val="20"/>
              </w:rPr>
              <w:t>
</w:t>
            </w:r>
            <w:r>
              <w:rPr>
                <w:rFonts w:ascii="Times New Roman"/>
                <w:b w:val="false"/>
                <w:i w:val="false"/>
                <w:color w:val="000000"/>
                <w:sz w:val="20"/>
              </w:rPr>
              <w:t>сторон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w:t>
            </w:r>
            <w:r>
              <w:br/>
            </w:r>
            <w:r>
              <w:rPr>
                <w:rFonts w:ascii="Times New Roman"/>
                <w:b w:val="false"/>
                <w:i w:val="false"/>
                <w:color w:val="000000"/>
                <w:sz w:val="20"/>
              </w:rPr>
              <w:t>
</w:t>
            </w:r>
            <w:r>
              <w:rPr>
                <w:rFonts w:ascii="Times New Roman"/>
                <w:b w:val="false"/>
                <w:i w:val="false"/>
                <w:color w:val="000000"/>
                <w:sz w:val="20"/>
              </w:rPr>
              <w:t>связанных сторон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w:t>
            </w:r>
            <w:r>
              <w:br/>
            </w:r>
            <w:r>
              <w:rPr>
                <w:rFonts w:ascii="Times New Roman"/>
                <w:b w:val="false"/>
                <w:i w:val="false"/>
                <w:color w:val="000000"/>
                <w:sz w:val="20"/>
              </w:rPr>
              <w:t>
</w:t>
            </w:r>
            <w:r>
              <w:rPr>
                <w:rFonts w:ascii="Times New Roman"/>
                <w:b w:val="false"/>
                <w:i w:val="false"/>
                <w:color w:val="000000"/>
                <w:sz w:val="20"/>
              </w:rPr>
              <w:t>связанным</w:t>
            </w:r>
            <w:r>
              <w:br/>
            </w:r>
            <w:r>
              <w:rPr>
                <w:rFonts w:ascii="Times New Roman"/>
                <w:b w:val="false"/>
                <w:i w:val="false"/>
                <w:color w:val="000000"/>
                <w:sz w:val="20"/>
              </w:rPr>
              <w:t>
</w:t>
            </w:r>
            <w:r>
              <w:rPr>
                <w:rFonts w:ascii="Times New Roman"/>
                <w:b w:val="false"/>
                <w:i w:val="false"/>
                <w:color w:val="000000"/>
                <w:sz w:val="20"/>
              </w:rPr>
              <w:t>сторонам</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контролируемые</w:t>
            </w:r>
            <w:r>
              <w:br/>
            </w:r>
            <w:r>
              <w:rPr>
                <w:rFonts w:ascii="Times New Roman"/>
                <w:b w:val="false"/>
                <w:i w:val="false"/>
                <w:color w:val="000000"/>
                <w:sz w:val="20"/>
              </w:rPr>
              <w:t>
</w:t>
            </w:r>
            <w:r>
              <w:rPr>
                <w:rFonts w:ascii="Times New Roman"/>
                <w:b w:val="false"/>
                <w:i w:val="false"/>
                <w:color w:val="000000"/>
                <w:sz w:val="20"/>
              </w:rPr>
              <w:t>государством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10.695.160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515.161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1.212.253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7.520.650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w:t>
            </w:r>
            <w:r>
              <w:br/>
            </w:r>
            <w:r>
              <w:rPr>
                <w:rFonts w:ascii="Times New Roman"/>
                <w:b w:val="false"/>
                <w:i w:val="false"/>
                <w:color w:val="000000"/>
                <w:sz w:val="20"/>
              </w:rPr>
              <w:t>
</w:t>
            </w:r>
            <w:r>
              <w:rPr>
                <w:rFonts w:ascii="Times New Roman"/>
                <w:b w:val="false"/>
                <w:i w:val="false"/>
                <w:color w:val="000000"/>
                <w:sz w:val="20"/>
              </w:rPr>
              <w:t>компании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26.526.368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35.808.781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9.821.908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5.461.032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w:t>
            </w:r>
            <w:r>
              <w:br/>
            </w:r>
            <w:r>
              <w:rPr>
                <w:rFonts w:ascii="Times New Roman"/>
                <w:b w:val="false"/>
                <w:i w:val="false"/>
                <w:color w:val="000000"/>
                <w:sz w:val="20"/>
              </w:rPr>
              <w:t>
</w:t>
            </w:r>
            <w:r>
              <w:rPr>
                <w:rFonts w:ascii="Times New Roman"/>
                <w:b w:val="false"/>
                <w:i w:val="false"/>
                <w:color w:val="000000"/>
                <w:sz w:val="20"/>
              </w:rPr>
              <w:t>предприятия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10.802.693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32.487.503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4.178.383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3.159.264</w:t>
            </w:r>
          </w:p>
        </w:tc>
      </w:tr>
    </w:tbl>
    <w:bookmarkStart w:name="z758" w:id="346"/>
    <w:p>
      <w:pPr>
        <w:spacing w:after="0"/>
        <w:ind w:left="0"/>
        <w:jc w:val="both"/>
      </w:pPr>
      <w:r>
        <w:rPr>
          <w:rFonts w:ascii="Times New Roman"/>
          <w:b w:val="false"/>
          <w:i w:val="false"/>
          <w:color w:val="000000"/>
          <w:sz w:val="28"/>
        </w:rPr>
        <w:t>
      Прочие сделки со связанными сторонами включали следующее:</w:t>
      </w:r>
      <w:r>
        <w:br/>
      </w:r>
      <w:r>
        <w:rPr>
          <w:rFonts w:ascii="Times New Roman"/>
          <w:b w:val="false"/>
          <w:i w:val="false"/>
          <w:color w:val="000000"/>
          <w:sz w:val="28"/>
        </w:rPr>
        <w:t>
</w:t>
      </w:r>
      <w:r>
        <w:rPr>
          <w:rFonts w:ascii="Times New Roman"/>
          <w:b w:val="false"/>
          <w:i w:val="false"/>
          <w:color w:val="000000"/>
          <w:sz w:val="28"/>
        </w:rPr>
        <w:t>
      - На 31 декабря 2008 года ряд займов Группы в сумме 27.894.840 тысяч тенге были гарантированы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 После учреждения Фонда, АО "Народный Сберегательный Банк Казахстана", находящийся под контролем одного из ключевого управляющего персонала Фонда, считается связанной стороной Фонда и его дочерних организаций. На 31 декабря 2008 года Группа имела общее сальдо на текущем счете депозиты в данном банке на сумму 359.519.416 тысяч тенге </w:t>
      </w:r>
      <w:r>
        <w:rPr>
          <w:rFonts w:ascii="Times New Roman"/>
          <w:b w:val="false"/>
          <w:i/>
          <w:color w:val="000000"/>
          <w:sz w:val="28"/>
        </w:rPr>
        <w:t>(Примечания 12, и 16)</w:t>
      </w:r>
      <w:r>
        <w:rPr>
          <w:rFonts w:ascii="Times New Roman"/>
          <w:b w:val="false"/>
          <w:i w:val="false"/>
          <w:color w:val="000000"/>
          <w:sz w:val="28"/>
        </w:rPr>
        <w:t xml:space="preserve"> и непогашенные займы, подлежащие уплате, на сумму 12.411.653 тысяч тенге</w:t>
      </w:r>
      <w:r>
        <w:rPr>
          <w:rFonts w:ascii="Times New Roman"/>
          <w:b w:val="false"/>
          <w:i/>
          <w:color w:val="000000"/>
          <w:sz w:val="28"/>
        </w:rPr>
        <w:t xml:space="preserve"> (Примечание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Общая сумма вознаграждений, выплаченных ключевому управленческому персоналу, включенная в затраты на персонал в прилагаемом консолидированном отчете о прибылях и убытках, составила 3.846.308 тысяч тенге за год, закончившийся 31 декабря 2008 года. Вознаграждение, выплаченное ключевому управленческому персоналу, преимущественно состоит из расходов по заработной плате, установленной контрактами, и премиями, основанными на операционных результатах.</w:t>
      </w:r>
      <w:r>
        <w:br/>
      </w:r>
      <w:r>
        <w:rPr>
          <w:rFonts w:ascii="Times New Roman"/>
          <w:b w:val="false"/>
          <w:i w:val="false"/>
          <w:color w:val="000000"/>
          <w:sz w:val="28"/>
        </w:rPr>
        <w:t>
</w:t>
      </w:r>
      <w:r>
        <w:rPr>
          <w:rFonts w:ascii="Times New Roman"/>
          <w:b w:val="false"/>
          <w:i w:val="false"/>
          <w:color w:val="000000"/>
          <w:sz w:val="28"/>
        </w:rPr>
        <w:t xml:space="preserve">
      Как отмечено в </w:t>
      </w:r>
      <w:r>
        <w:rPr>
          <w:rFonts w:ascii="Times New Roman"/>
          <w:b w:val="false"/>
          <w:i/>
          <w:color w:val="000000"/>
          <w:sz w:val="28"/>
        </w:rPr>
        <w:t>Примечании 28</w:t>
      </w:r>
      <w:r>
        <w:rPr>
          <w:rFonts w:ascii="Times New Roman"/>
          <w:b w:val="false"/>
          <w:i w:val="false"/>
          <w:color w:val="000000"/>
          <w:sz w:val="28"/>
        </w:rPr>
        <w:t>, Правительство предоставляет некоторые субсидии дочерним организациям Группы.</w:t>
      </w:r>
    </w:p>
    <w:bookmarkEnd w:id="346"/>
    <w:bookmarkStart w:name="z766" w:id="347"/>
    <w:p>
      <w:pPr>
        <w:spacing w:after="0"/>
        <w:ind w:left="0"/>
        <w:jc w:val="left"/>
      </w:pPr>
      <w:r>
        <w:rPr>
          <w:rFonts w:ascii="Times New Roman"/>
          <w:b/>
          <w:i w:val="false"/>
          <w:color w:val="000000"/>
        </w:rPr>
        <w:t xml:space="preserve"> 
40. ФИНАНСОВЫЕ ИНСТРУМЕНТЫ, ЦЕЛИ И ПОЛИТИКА УПРАВЛЕНИЯ ФИНАНСОВЫМИ РИСКАМИ</w:t>
      </w:r>
    </w:p>
    <w:bookmarkEnd w:id="347"/>
    <w:bookmarkStart w:name="z767" w:id="348"/>
    <w:p>
      <w:pPr>
        <w:spacing w:after="0"/>
        <w:ind w:left="0"/>
        <w:jc w:val="both"/>
      </w:pPr>
      <w:r>
        <w:rPr>
          <w:rFonts w:ascii="Times New Roman"/>
          <w:b w:val="false"/>
          <w:i w:val="false"/>
          <w:color w:val="000000"/>
          <w:sz w:val="28"/>
        </w:rPr>
        <w:t>
      Основные финансовые инструменты Группы включают банковские займы, денежные средства, краткосрочные вклады, а также дебиторскую и кредиторскую задолженность. Основные риски, возникающие по финансовым инструментам Группы, это риск, связанный со ставками вознаграждения, валютный риск и кредитный риск. Группа также отслеживает рыночный риск и риск, связанный с ликвидностью, которые возникают по всем финансовым инструментам.</w:t>
      </w:r>
    </w:p>
    <w:bookmarkEnd w:id="348"/>
    <w:bookmarkStart w:name="z768" w:id="349"/>
    <w:p>
      <w:pPr>
        <w:spacing w:after="0"/>
        <w:ind w:left="0"/>
        <w:jc w:val="both"/>
      </w:pPr>
      <w:r>
        <w:rPr>
          <w:rFonts w:ascii="Times New Roman"/>
          <w:b w:val="false"/>
          <w:i w:val="false"/>
          <w:color w:val="000000"/>
          <w:sz w:val="28"/>
        </w:rPr>
        <w:t>
      </w:t>
      </w:r>
      <w:r>
        <w:rPr>
          <w:rFonts w:ascii="Times New Roman"/>
          <w:b/>
          <w:i w:val="false"/>
          <w:color w:val="000000"/>
          <w:sz w:val="28"/>
        </w:rPr>
        <w:t>Риск, связанный со ставками вознаграждения</w:t>
      </w:r>
    </w:p>
    <w:bookmarkEnd w:id="349"/>
    <w:bookmarkStart w:name="z769" w:id="350"/>
    <w:p>
      <w:pPr>
        <w:spacing w:after="0"/>
        <w:ind w:left="0"/>
        <w:jc w:val="both"/>
      </w:pPr>
      <w:r>
        <w:rPr>
          <w:rFonts w:ascii="Times New Roman"/>
          <w:b w:val="false"/>
          <w:i w:val="false"/>
          <w:color w:val="000000"/>
          <w:sz w:val="28"/>
        </w:rPr>
        <w:t>
      Риск, связанный со ставками вознаграждения, представляет собой риск колебания стоимости финансового инструмента в результате изменения ставок вознаграждения на рынке. Группа ограничивает риск, связанный со ставками вознаграждения, посредством осуществления контроля изменений ставок вознаграждения по валютам, в которых выражены ее собственные и заемные средства, а также ее инвестиции.</w:t>
      </w:r>
      <w:r>
        <w:br/>
      </w:r>
      <w:r>
        <w:rPr>
          <w:rFonts w:ascii="Times New Roman"/>
          <w:b w:val="false"/>
          <w:i w:val="false"/>
          <w:color w:val="000000"/>
          <w:sz w:val="28"/>
        </w:rPr>
        <w:t>
</w:t>
      </w:r>
      <w:r>
        <w:rPr>
          <w:rFonts w:ascii="Times New Roman"/>
          <w:b w:val="false"/>
          <w:i w:val="false"/>
          <w:color w:val="000000"/>
          <w:sz w:val="28"/>
        </w:rPr>
        <w:t xml:space="preserve">
      Подверженность Группы риску, связанному со ставками вознаграждения в основном относится к долгосрочным и краткосрочным долговым обязательствам Группы с плавающими процентными ставками. </w:t>
      </w:r>
      <w:r>
        <w:rPr>
          <w:rFonts w:ascii="Times New Roman"/>
          <w:b w:val="false"/>
          <w:i/>
          <w:color w:val="000000"/>
          <w:sz w:val="28"/>
        </w:rPr>
        <w:t>(Примечание 18).</w:t>
      </w:r>
      <w:r>
        <w:br/>
      </w:r>
      <w:r>
        <w:rPr>
          <w:rFonts w:ascii="Times New Roman"/>
          <w:b w:val="false"/>
          <w:i w:val="false"/>
          <w:color w:val="000000"/>
          <w:sz w:val="28"/>
        </w:rPr>
        <w:t>
</w:t>
      </w:r>
      <w:r>
        <w:rPr>
          <w:rFonts w:ascii="Times New Roman"/>
          <w:b w:val="false"/>
          <w:i w:val="false"/>
          <w:color w:val="000000"/>
          <w:sz w:val="28"/>
        </w:rPr>
        <w:t>
      В следующей таблице представлена чувствительность прибыли Группы до подоходного налога (вследствие наличия займов с плавающими ставками вознаграждения) и капитала (вследствие изменения в справедливой стоимости инвестиций, имеющихся в наличии для продажи), к возможным изменениям в обменном курсе доллара США, при том условии, что все остальные параметры приняты величинами постоянными.</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813"/>
        <w:gridCol w:w="3393"/>
        <w:gridCol w:w="339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Увеличение/уменьшение в</w:t>
            </w:r>
            <w:r>
              <w:br/>
            </w:r>
            <w:r>
              <w:rPr>
                <w:rFonts w:ascii="Times New Roman"/>
                <w:b w:val="false"/>
                <w:i w:val="false"/>
                <w:color w:val="000000"/>
                <w:sz w:val="20"/>
              </w:rPr>
              <w:t>
</w:t>
            </w:r>
            <w:r>
              <w:rPr>
                <w:rFonts w:ascii="Times New Roman"/>
                <w:b w:val="false"/>
                <w:i w:val="false"/>
                <w:color w:val="000000"/>
                <w:sz w:val="20"/>
              </w:rPr>
              <w:t>базисных пунктах*</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на доход до</w:t>
            </w:r>
            <w:r>
              <w:br/>
            </w:r>
            <w:r>
              <w:rPr>
                <w:rFonts w:ascii="Times New Roman"/>
                <w:b w:val="false"/>
                <w:i w:val="false"/>
                <w:color w:val="000000"/>
                <w:sz w:val="20"/>
              </w:rPr>
              <w:t>
</w:t>
            </w:r>
            <w:r>
              <w:rPr>
                <w:rFonts w:ascii="Times New Roman"/>
                <w:b w:val="false"/>
                <w:i w:val="false"/>
                <w:color w:val="000000"/>
                <w:sz w:val="20"/>
              </w:rPr>
              <w:t>налогообложения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на капитал</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(4.527.075)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405.336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Доллары США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4.527.075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(405.336)</w:t>
            </w:r>
          </w:p>
        </w:tc>
      </w:tr>
    </w:tbl>
    <w:bookmarkStart w:name="z772" w:id="351"/>
    <w:p>
      <w:pPr>
        <w:spacing w:after="0"/>
        <w:ind w:left="0"/>
        <w:jc w:val="both"/>
      </w:pPr>
      <w:r>
        <w:rPr>
          <w:rFonts w:ascii="Times New Roman"/>
          <w:b w:val="false"/>
          <w:i w:val="false"/>
          <w:color w:val="000000"/>
          <w:sz w:val="28"/>
        </w:rPr>
        <w:t xml:space="preserve">
      * 1 базисный пункт = 0,01 % </w:t>
      </w:r>
    </w:p>
    <w:bookmarkEnd w:id="351"/>
    <w:bookmarkStart w:name="z773" w:id="352"/>
    <w:p>
      <w:pPr>
        <w:spacing w:after="0"/>
        <w:ind w:left="0"/>
        <w:jc w:val="both"/>
      </w:pPr>
      <w:r>
        <w:rPr>
          <w:rFonts w:ascii="Times New Roman"/>
          <w:b w:val="false"/>
          <w:i w:val="false"/>
          <w:color w:val="000000"/>
          <w:sz w:val="28"/>
        </w:rPr>
        <w:t>
      </w:t>
      </w:r>
      <w:r>
        <w:rPr>
          <w:rFonts w:ascii="Times New Roman"/>
          <w:b/>
          <w:i w:val="false"/>
          <w:color w:val="000000"/>
          <w:sz w:val="28"/>
        </w:rPr>
        <w:t>Валютный риск</w:t>
      </w:r>
    </w:p>
    <w:bookmarkEnd w:id="352"/>
    <w:bookmarkStart w:name="z774" w:id="353"/>
    <w:p>
      <w:pPr>
        <w:spacing w:after="0"/>
        <w:ind w:left="0"/>
        <w:jc w:val="both"/>
      </w:pPr>
      <w:r>
        <w:rPr>
          <w:rFonts w:ascii="Times New Roman"/>
          <w:b w:val="false"/>
          <w:i w:val="false"/>
          <w:color w:val="000000"/>
          <w:sz w:val="28"/>
        </w:rPr>
        <w:t>
       В результате значительных сумм займов, обязательств по финансовой аренде и торговой кредиторской задолженности, денежных средств и их эквивалентов и дебиторской задолженности, выраженных в долларах США, на консолидированный бухгалтерский баланс Группы может оказать значительное влияние изменения в обменных курсах доллара США к тенге.</w:t>
      </w:r>
      <w:r>
        <w:br/>
      </w:r>
      <w:r>
        <w:rPr>
          <w:rFonts w:ascii="Times New Roman"/>
          <w:b w:val="false"/>
          <w:i w:val="false"/>
          <w:color w:val="000000"/>
          <w:sz w:val="28"/>
        </w:rPr>
        <w:t>
</w:t>
      </w:r>
      <w:r>
        <w:rPr>
          <w:rFonts w:ascii="Times New Roman"/>
          <w:b w:val="false"/>
          <w:i w:val="false"/>
          <w:color w:val="000000"/>
          <w:sz w:val="28"/>
        </w:rPr>
        <w:t>
      В следующей таблице представлена чувствительность прибыли Группы до подоходного налога и капитала (вследствие изменения в справедливой стоимости денежных активов и обязательств), к возможным изменениям в обменном курсе доллара США, при том условии, что все остальные параметры приняты величинами постоянными.</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уменьшение в</w:t>
            </w:r>
            <w:r>
              <w:br/>
            </w:r>
            <w:r>
              <w:rPr>
                <w:rFonts w:ascii="Times New Roman"/>
                <w:b w:val="false"/>
                <w:i w:val="false"/>
                <w:color w:val="000000"/>
                <w:sz w:val="20"/>
              </w:rPr>
              <w:t>
</w:t>
            </w:r>
            <w:r>
              <w:rPr>
                <w:rFonts w:ascii="Times New Roman"/>
                <w:b w:val="false"/>
                <w:i w:val="false"/>
                <w:color w:val="000000"/>
                <w:sz w:val="20"/>
              </w:rPr>
              <w:t>обменных курсах</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на доход до</w:t>
            </w:r>
            <w:r>
              <w:br/>
            </w:r>
            <w:r>
              <w:rPr>
                <w:rFonts w:ascii="Times New Roman"/>
                <w:b w:val="false"/>
                <w:i w:val="false"/>
                <w:color w:val="000000"/>
                <w:sz w:val="20"/>
              </w:rPr>
              <w:t>
</w:t>
            </w:r>
            <w:r>
              <w:rPr>
                <w:rFonts w:ascii="Times New Roman"/>
                <w:b w:val="false"/>
                <w:i w:val="false"/>
                <w:color w:val="000000"/>
                <w:sz w:val="20"/>
              </w:rPr>
              <w:t>налогообложения</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на капитал</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(281.128.989)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(2.299.721)</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Доллары США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(449.826.286)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(2.303.246)</w:t>
            </w:r>
          </w:p>
        </w:tc>
      </w:tr>
    </w:tbl>
    <w:bookmarkStart w:name="z780" w:id="354"/>
    <w:p>
      <w:pPr>
        <w:spacing w:after="0"/>
        <w:ind w:left="0"/>
        <w:jc w:val="both"/>
      </w:pPr>
      <w:r>
        <w:rPr>
          <w:rFonts w:ascii="Times New Roman"/>
          <w:b w:val="false"/>
          <w:i w:val="false"/>
          <w:color w:val="000000"/>
          <w:sz w:val="28"/>
        </w:rPr>
        <w:t>
      </w:t>
      </w:r>
      <w:r>
        <w:rPr>
          <w:rFonts w:ascii="Times New Roman"/>
          <w:b/>
          <w:i w:val="false"/>
          <w:color w:val="000000"/>
          <w:sz w:val="28"/>
        </w:rPr>
        <w:t>Рыночный риск</w:t>
      </w:r>
    </w:p>
    <w:bookmarkEnd w:id="354"/>
    <w:bookmarkStart w:name="z781" w:id="355"/>
    <w:p>
      <w:pPr>
        <w:spacing w:after="0"/>
        <w:ind w:left="0"/>
        <w:jc w:val="both"/>
      </w:pPr>
      <w:r>
        <w:rPr>
          <w:rFonts w:ascii="Times New Roman"/>
          <w:b w:val="false"/>
          <w:i w:val="false"/>
          <w:color w:val="000000"/>
          <w:sz w:val="28"/>
        </w:rPr>
        <w:t>
      Группа подвергается влиянию рыночного риска. Рыночный риск возникает в связи с наличием открытых позиций по процентным ставкам, валютам и ценным бумагам, подверженным общим и специфическим колебаниям рынка. Группа осуществляет управление рыночным риском путем периодической оценки потенциальных убытков, которые могут возникнуть в результате негативных изменений конъюнктуры рынка, а также установления адекватных требований в отношении нормы прибыли и залогового обеспечения.</w:t>
      </w:r>
    </w:p>
    <w:bookmarkEnd w:id="355"/>
    <w:bookmarkStart w:name="z782" w:id="356"/>
    <w:p>
      <w:pPr>
        <w:spacing w:after="0"/>
        <w:ind w:left="0"/>
        <w:jc w:val="both"/>
      </w:pPr>
      <w:r>
        <w:rPr>
          <w:rFonts w:ascii="Times New Roman"/>
          <w:b w:val="false"/>
          <w:i w:val="false"/>
          <w:color w:val="000000"/>
          <w:sz w:val="28"/>
        </w:rPr>
        <w:t>
      </w:t>
      </w:r>
      <w:r>
        <w:rPr>
          <w:rFonts w:ascii="Times New Roman"/>
          <w:b/>
          <w:i w:val="false"/>
          <w:color w:val="000000"/>
          <w:sz w:val="28"/>
        </w:rPr>
        <w:t>Кредитный риск</w:t>
      </w:r>
    </w:p>
    <w:bookmarkEnd w:id="356"/>
    <w:bookmarkStart w:name="z783" w:id="357"/>
    <w:p>
      <w:pPr>
        <w:spacing w:after="0"/>
        <w:ind w:left="0"/>
        <w:jc w:val="both"/>
      </w:pPr>
      <w:r>
        <w:rPr>
          <w:rFonts w:ascii="Times New Roman"/>
          <w:b w:val="false"/>
          <w:i w:val="false"/>
          <w:color w:val="000000"/>
          <w:sz w:val="28"/>
        </w:rPr>
        <w:t>
      Кредитный риск, возникающий в результате невыполнения контрагентами условий договоров с финансовыми инструментами Группы, обычно ограничивается суммами, при наличии таковых, на которые величина обязательств контрагентов превышает обязательства Группы перед этими контрагентами. Политика Группы предусматривает совершение операций с финансовыми инструментами с рядом кредитоспособных контрагентов. Максимальная величина подверженности кредитному риску равна балансовой стоимости каждого финансового актива. Группа считает, что максимальная величина ее риска отражается суммой займов клиентам (</w:t>
      </w:r>
      <w:r>
        <w:rPr>
          <w:rFonts w:ascii="Times New Roman"/>
          <w:b w:val="false"/>
          <w:i/>
          <w:color w:val="000000"/>
          <w:sz w:val="28"/>
        </w:rPr>
        <w:t>Примечание 9</w:t>
      </w:r>
      <w:r>
        <w:rPr>
          <w:rFonts w:ascii="Times New Roman"/>
          <w:b w:val="false"/>
          <w:i w:val="false"/>
          <w:color w:val="000000"/>
          <w:sz w:val="28"/>
        </w:rPr>
        <w:t>), суммой задолженности кредитных институтов (</w:t>
      </w:r>
      <w:r>
        <w:rPr>
          <w:rFonts w:ascii="Times New Roman"/>
          <w:b w:val="false"/>
          <w:i/>
          <w:color w:val="000000"/>
          <w:sz w:val="28"/>
        </w:rPr>
        <w:t>Примечание 10</w:t>
      </w:r>
      <w:r>
        <w:rPr>
          <w:rFonts w:ascii="Times New Roman"/>
          <w:b w:val="false"/>
          <w:i w:val="false"/>
          <w:color w:val="000000"/>
          <w:sz w:val="28"/>
        </w:rPr>
        <w:t>), торговой дебиторской задолженности и прочих текущих активов (</w:t>
      </w:r>
      <w:r>
        <w:rPr>
          <w:rFonts w:ascii="Times New Roman"/>
          <w:b w:val="false"/>
          <w:i/>
          <w:color w:val="000000"/>
          <w:sz w:val="28"/>
        </w:rPr>
        <w:t>Примечание 15</w:t>
      </w:r>
      <w:r>
        <w:rPr>
          <w:rFonts w:ascii="Times New Roman"/>
          <w:b w:val="false"/>
          <w:i w:val="false"/>
          <w:color w:val="000000"/>
          <w:sz w:val="28"/>
        </w:rPr>
        <w:t>), прочих финансовых активов (</w:t>
      </w:r>
      <w:r>
        <w:rPr>
          <w:rFonts w:ascii="Times New Roman"/>
          <w:b w:val="false"/>
          <w:i/>
          <w:color w:val="000000"/>
          <w:sz w:val="28"/>
        </w:rPr>
        <w:t>Примечание 11</w:t>
      </w:r>
      <w:r>
        <w:rPr>
          <w:rFonts w:ascii="Times New Roman"/>
          <w:b w:val="false"/>
          <w:i w:val="false"/>
          <w:color w:val="000000"/>
          <w:sz w:val="28"/>
        </w:rPr>
        <w:t>), банковских вкладов (</w:t>
      </w:r>
      <w:r>
        <w:rPr>
          <w:rFonts w:ascii="Times New Roman"/>
          <w:b w:val="false"/>
          <w:i/>
          <w:color w:val="000000"/>
          <w:sz w:val="28"/>
        </w:rPr>
        <w:t>Примечание 12</w:t>
      </w:r>
      <w:r>
        <w:rPr>
          <w:rFonts w:ascii="Times New Roman"/>
          <w:b w:val="false"/>
          <w:i w:val="false"/>
          <w:color w:val="000000"/>
          <w:sz w:val="28"/>
        </w:rPr>
        <w:t>) и НДС к возмещению (</w:t>
      </w:r>
      <w:r>
        <w:rPr>
          <w:rFonts w:ascii="Times New Roman"/>
          <w:b w:val="false"/>
          <w:i/>
          <w:color w:val="000000"/>
          <w:sz w:val="28"/>
        </w:rPr>
        <w:t>Примечание 13</w:t>
      </w:r>
      <w:r>
        <w:rPr>
          <w:rFonts w:ascii="Times New Roman"/>
          <w:b w:val="false"/>
          <w:i w:val="false"/>
          <w:color w:val="000000"/>
          <w:sz w:val="28"/>
        </w:rPr>
        <w:t>), за вычетом резервов на обесценение, отраженных на отчетную дату.</w:t>
      </w:r>
      <w:r>
        <w:br/>
      </w:r>
      <w:r>
        <w:rPr>
          <w:rFonts w:ascii="Times New Roman"/>
          <w:b w:val="false"/>
          <w:i w:val="false"/>
          <w:color w:val="000000"/>
          <w:sz w:val="28"/>
        </w:rPr>
        <w:t>
</w:t>
      </w:r>
      <w:r>
        <w:rPr>
          <w:rFonts w:ascii="Times New Roman"/>
          <w:b w:val="false"/>
          <w:i w:val="false"/>
          <w:color w:val="000000"/>
          <w:sz w:val="28"/>
        </w:rPr>
        <w:t>
      Концентрация кредитного риска может возникать при наличии нескольких сумм задолженности от одного заемщика или от группы заемщиков со сходными условиями деятельности, в отношении которых есть основания ожидать, что изменения экономических условий или иных обстоятельств могут одинаково повлиять на их способность выполнять свои обязательства.</w:t>
      </w:r>
      <w:r>
        <w:br/>
      </w:r>
      <w:r>
        <w:rPr>
          <w:rFonts w:ascii="Times New Roman"/>
          <w:b w:val="false"/>
          <w:i w:val="false"/>
          <w:color w:val="000000"/>
          <w:sz w:val="28"/>
        </w:rPr>
        <w:t>
</w:t>
      </w:r>
      <w:r>
        <w:rPr>
          <w:rFonts w:ascii="Times New Roman"/>
          <w:b w:val="false"/>
          <w:i w:val="false"/>
          <w:color w:val="000000"/>
          <w:sz w:val="28"/>
        </w:rPr>
        <w:t>
      В Группе действует политика, предусматривающая постоянный контроль за тем, чтобы сделки заключались с заказчиками, имеющими адекватную кредитную историю, и не превышали установленных лимитов кредитования. Кредитный риск снижается, благодаря тому факту, что Группа работает с большинством своих клиентов на основе предоплаты.</w:t>
      </w:r>
      <w:r>
        <w:br/>
      </w:r>
      <w:r>
        <w:rPr>
          <w:rFonts w:ascii="Times New Roman"/>
          <w:b w:val="false"/>
          <w:i w:val="false"/>
          <w:color w:val="000000"/>
          <w:sz w:val="28"/>
        </w:rPr>
        <w:t>
</w:t>
      </w:r>
      <w:r>
        <w:rPr>
          <w:rFonts w:ascii="Times New Roman"/>
          <w:b w:val="false"/>
          <w:i w:val="false"/>
          <w:color w:val="000000"/>
          <w:sz w:val="28"/>
        </w:rPr>
        <w:t>
      Группа не выступает гарантом по обязательствам третьих сторон.</w:t>
      </w:r>
    </w:p>
    <w:bookmarkEnd w:id="357"/>
    <w:bookmarkStart w:name="z787" w:id="358"/>
    <w:p>
      <w:pPr>
        <w:spacing w:after="0"/>
        <w:ind w:left="0"/>
        <w:jc w:val="both"/>
      </w:pPr>
      <w:r>
        <w:rPr>
          <w:rFonts w:ascii="Times New Roman"/>
          <w:b w:val="false"/>
          <w:i w:val="false"/>
          <w:color w:val="000000"/>
          <w:sz w:val="28"/>
        </w:rPr>
        <w:t>
      </w:t>
      </w:r>
      <w:r>
        <w:rPr>
          <w:rFonts w:ascii="Times New Roman"/>
          <w:b/>
          <w:i w:val="false"/>
          <w:color w:val="000000"/>
          <w:sz w:val="28"/>
        </w:rPr>
        <w:t>Риск ликвидности</w:t>
      </w:r>
    </w:p>
    <w:bookmarkEnd w:id="358"/>
    <w:bookmarkStart w:name="z788" w:id="359"/>
    <w:p>
      <w:pPr>
        <w:spacing w:after="0"/>
        <w:ind w:left="0"/>
        <w:jc w:val="both"/>
      </w:pPr>
      <w:r>
        <w:rPr>
          <w:rFonts w:ascii="Times New Roman"/>
          <w:b w:val="false"/>
          <w:i w:val="false"/>
          <w:color w:val="000000"/>
          <w:sz w:val="28"/>
        </w:rPr>
        <w:t>
      Риск ликвидности связан с возможностью того, что Группа столкнется с трудностями при привлечении средств для выполнения своих финансовых обязательств. Риск ликвидности может возникнуть в результате невозможности оперативно реализовать финансовый актив по стоимости, приближающейся к его справедливой стоимости.</w:t>
      </w:r>
      <w:r>
        <w:br/>
      </w:r>
      <w:r>
        <w:rPr>
          <w:rFonts w:ascii="Times New Roman"/>
          <w:b w:val="false"/>
          <w:i w:val="false"/>
          <w:color w:val="000000"/>
          <w:sz w:val="28"/>
        </w:rPr>
        <w:t>
</w:t>
      </w:r>
      <w:r>
        <w:rPr>
          <w:rFonts w:ascii="Times New Roman"/>
          <w:b w:val="false"/>
          <w:i w:val="false"/>
          <w:color w:val="000000"/>
          <w:sz w:val="28"/>
        </w:rPr>
        <w:t>
      Требования к ликвидности регулярно контролируются, и руководство следит за наличием средств в объеме, достаточном для выполнения обязательств по мере их возникновения.</w:t>
      </w:r>
    </w:p>
    <w:bookmarkEnd w:id="359"/>
    <w:bookmarkStart w:name="z794" w:id="360"/>
    <w:p>
      <w:pPr>
        <w:spacing w:after="0"/>
        <w:ind w:left="0"/>
        <w:jc w:val="both"/>
      </w:pPr>
      <w:r>
        <w:rPr>
          <w:rFonts w:ascii="Times New Roman"/>
          <w:b w:val="false"/>
          <w:i w:val="false"/>
          <w:color w:val="000000"/>
          <w:sz w:val="28"/>
        </w:rPr>
        <w:t>
      В следующей таблице представлена информация по состоянию на 31 декабря 2008 года о договорных недисконтированных платежах по финансовым обязательствам Группы в разрезе сроков погашения этих обязательств.</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753"/>
        <w:gridCol w:w="1733"/>
        <w:gridCol w:w="1813"/>
        <w:gridCol w:w="1813"/>
        <w:gridCol w:w="1913"/>
        <w:gridCol w:w="213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w:t>
            </w:r>
            <w:r>
              <w:br/>
            </w:r>
            <w:r>
              <w:rPr>
                <w:rFonts w:ascii="Times New Roman"/>
                <w:b w:val="false"/>
                <w:i w:val="false"/>
                <w:color w:val="000000"/>
                <w:sz w:val="20"/>
              </w:rPr>
              <w:t>
</w:t>
            </w:r>
            <w:r>
              <w:rPr>
                <w:rFonts w:ascii="Times New Roman"/>
                <w:b w:val="false"/>
                <w:i/>
                <w:color w:val="000000"/>
                <w:sz w:val="20"/>
              </w:rPr>
              <w:t>тенге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востребо-</w:t>
            </w:r>
            <w:r>
              <w:br/>
            </w:r>
            <w:r>
              <w:rPr>
                <w:rFonts w:ascii="Times New Roman"/>
                <w:b w:val="false"/>
                <w:i w:val="false"/>
                <w:color w:val="000000"/>
                <w:sz w:val="20"/>
              </w:rPr>
              <w:t>
</w:t>
            </w:r>
            <w:r>
              <w:rPr>
                <w:rFonts w:ascii="Times New Roman"/>
                <w:b w:val="false"/>
                <w:i w:val="false"/>
                <w:color w:val="000000"/>
                <w:sz w:val="20"/>
              </w:rPr>
              <w:t>вания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w:t>
            </w:r>
            <w:r>
              <w:br/>
            </w:r>
            <w:r>
              <w:rPr>
                <w:rFonts w:ascii="Times New Roman"/>
                <w:b w:val="false"/>
                <w:i w:val="false"/>
                <w:color w:val="000000"/>
                <w:sz w:val="20"/>
              </w:rPr>
              <w:t>
</w:t>
            </w:r>
            <w:r>
              <w:rPr>
                <w:rFonts w:ascii="Times New Roman"/>
                <w:b w:val="false"/>
                <w:i w:val="false"/>
                <w:color w:val="000000"/>
                <w:sz w:val="20"/>
              </w:rPr>
              <w:t>месяца, но</w:t>
            </w:r>
            <w:r>
              <w:br/>
            </w:r>
            <w:r>
              <w:rPr>
                <w:rFonts w:ascii="Times New Roman"/>
                <w:b w:val="false"/>
                <w:i w:val="false"/>
                <w:color w:val="000000"/>
                <w:sz w:val="20"/>
              </w:rPr>
              <w:t>
</w:t>
            </w:r>
            <w:r>
              <w:rPr>
                <w:rFonts w:ascii="Times New Roman"/>
                <w:b w:val="false"/>
                <w:i w:val="false"/>
                <w:color w:val="000000"/>
                <w:sz w:val="20"/>
              </w:rPr>
              <w:t>не более 3</w:t>
            </w:r>
            <w:r>
              <w:br/>
            </w:r>
            <w:r>
              <w:rPr>
                <w:rFonts w:ascii="Times New Roman"/>
                <w:b w:val="false"/>
                <w:i w:val="false"/>
                <w:color w:val="000000"/>
                <w:sz w:val="20"/>
              </w:rPr>
              <w:t>
</w:t>
            </w:r>
            <w:r>
              <w:rPr>
                <w:rFonts w:ascii="Times New Roman"/>
                <w:b w:val="false"/>
                <w:i w:val="false"/>
                <w:color w:val="000000"/>
                <w:sz w:val="20"/>
              </w:rPr>
              <w:t>месяцев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w:t>
            </w:r>
            <w:r>
              <w:br/>
            </w:r>
            <w:r>
              <w:rPr>
                <w:rFonts w:ascii="Times New Roman"/>
                <w:b w:val="false"/>
                <w:i w:val="false"/>
                <w:color w:val="000000"/>
                <w:sz w:val="20"/>
              </w:rPr>
              <w:t>
</w:t>
            </w:r>
            <w:r>
              <w:rPr>
                <w:rFonts w:ascii="Times New Roman"/>
                <w:b w:val="false"/>
                <w:i w:val="false"/>
                <w:color w:val="000000"/>
                <w:sz w:val="20"/>
              </w:rPr>
              <w:t>месяцев,</w:t>
            </w:r>
            <w:r>
              <w:br/>
            </w:r>
            <w:r>
              <w:rPr>
                <w:rFonts w:ascii="Times New Roman"/>
                <w:b w:val="false"/>
                <w:i w:val="false"/>
                <w:color w:val="000000"/>
                <w:sz w:val="20"/>
              </w:rPr>
              <w:t>
</w:t>
            </w:r>
            <w:r>
              <w:rPr>
                <w:rFonts w:ascii="Times New Roman"/>
                <w:b w:val="false"/>
                <w:i w:val="false"/>
                <w:color w:val="000000"/>
                <w:sz w:val="20"/>
              </w:rPr>
              <w:t>но не</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 xml:space="preserve">1 </w:t>
            </w:r>
            <w:r>
              <w:rPr>
                <w:rFonts w:ascii="Times New Roman"/>
                <w:b w:val="false"/>
                <w:i w:val="false"/>
                <w:color w:val="000000"/>
                <w:sz w:val="20"/>
              </w:rPr>
              <w:t>года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w:t>
            </w:r>
            <w:r>
              <w:br/>
            </w:r>
            <w:r>
              <w:rPr>
                <w:rFonts w:ascii="Times New Roman"/>
                <w:b w:val="false"/>
                <w:i w:val="false"/>
                <w:color w:val="000000"/>
                <w:sz w:val="20"/>
              </w:rPr>
              <w:t>
</w:t>
            </w:r>
            <w:r>
              <w:rPr>
                <w:rFonts w:ascii="Times New Roman"/>
                <w:b w:val="false"/>
                <w:i w:val="false"/>
                <w:color w:val="000000"/>
                <w:sz w:val="20"/>
              </w:rPr>
              <w:t>года, но не</w:t>
            </w:r>
            <w:r>
              <w:br/>
            </w:r>
            <w:r>
              <w:rPr>
                <w:rFonts w:ascii="Times New Roman"/>
                <w:b w:val="false"/>
                <w:i w:val="false"/>
                <w:color w:val="000000"/>
                <w:sz w:val="20"/>
              </w:rPr>
              <w:t>
</w:t>
            </w:r>
            <w:r>
              <w:rPr>
                <w:rFonts w:ascii="Times New Roman"/>
                <w:b w:val="false"/>
                <w:i w:val="false"/>
                <w:color w:val="000000"/>
                <w:sz w:val="20"/>
              </w:rPr>
              <w:t>более 5 лет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 лет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102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w:t>
            </w:r>
            <w:r>
              <w:br/>
            </w:r>
            <w:r>
              <w:rPr>
                <w:rFonts w:ascii="Times New Roman"/>
                <w:b w:val="false"/>
                <w:i w:val="false"/>
                <w:color w:val="000000"/>
                <w:sz w:val="20"/>
              </w:rPr>
              <w:t>
</w:t>
            </w:r>
            <w:r>
              <w:rPr>
                <w:rFonts w:ascii="Times New Roman"/>
                <w:b w:val="false"/>
                <w:i w:val="false"/>
                <w:color w:val="000000"/>
                <w:sz w:val="20"/>
              </w:rPr>
              <w:t>декабря 2008</w:t>
            </w:r>
            <w:r>
              <w:br/>
            </w:r>
            <w:r>
              <w:rPr>
                <w:rFonts w:ascii="Times New Roman"/>
                <w:b w:val="false"/>
                <w:i w:val="false"/>
                <w:color w:val="000000"/>
                <w:sz w:val="20"/>
              </w:rPr>
              <w:t>
</w:t>
            </w:r>
            <w:r>
              <w:rPr>
                <w:rFonts w:ascii="Times New Roman"/>
                <w:b w:val="false"/>
                <w:i w:val="false"/>
                <w:color w:val="000000"/>
                <w:sz w:val="20"/>
              </w:rPr>
              <w:t>года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15.242.884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97.086.606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308.384.654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1.743.163.651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690.158.819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2.854.036.614</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r>
              <w:br/>
            </w:r>
            <w:r>
              <w:rPr>
                <w:rFonts w:ascii="Times New Roman"/>
                <w:b w:val="false"/>
                <w:i w:val="false"/>
                <w:color w:val="000000"/>
                <w:sz w:val="20"/>
              </w:rPr>
              <w:t>
</w:t>
            </w:r>
            <w:r>
              <w:rPr>
                <w:rFonts w:ascii="Times New Roman"/>
                <w:b w:val="false"/>
                <w:i w:val="false"/>
                <w:color w:val="000000"/>
                <w:sz w:val="20"/>
              </w:rPr>
              <w:t>по финансовой</w:t>
            </w:r>
            <w:r>
              <w:br/>
            </w:r>
            <w:r>
              <w:rPr>
                <w:rFonts w:ascii="Times New Roman"/>
                <w:b w:val="false"/>
                <w:i w:val="false"/>
                <w:color w:val="000000"/>
                <w:sz w:val="20"/>
              </w:rPr>
              <w:t>
</w:t>
            </w:r>
            <w:r>
              <w:rPr>
                <w:rFonts w:ascii="Times New Roman"/>
                <w:b w:val="false"/>
                <w:i w:val="false"/>
                <w:color w:val="000000"/>
                <w:sz w:val="20"/>
              </w:rPr>
              <w:t>аренде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1.983.004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7.123.021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22.341.135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39.092.629</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w:t>
            </w:r>
            <w:r>
              <w:br/>
            </w:r>
            <w:r>
              <w:rPr>
                <w:rFonts w:ascii="Times New Roman"/>
                <w:b w:val="false"/>
                <w:i w:val="false"/>
                <w:color w:val="000000"/>
                <w:sz w:val="20"/>
              </w:rPr>
              <w:t>
</w:t>
            </w:r>
            <w:r>
              <w:rPr>
                <w:rFonts w:ascii="Times New Roman"/>
                <w:b w:val="false"/>
                <w:i w:val="false"/>
                <w:color w:val="000000"/>
                <w:sz w:val="20"/>
              </w:rPr>
              <w:t>кредиторская</w:t>
            </w:r>
            <w:r>
              <w:br/>
            </w:r>
            <w:r>
              <w:rPr>
                <w:rFonts w:ascii="Times New Roman"/>
                <w:b w:val="false"/>
                <w:i w:val="false"/>
                <w:color w:val="000000"/>
                <w:sz w:val="20"/>
              </w:rPr>
              <w:t>
</w:t>
            </w:r>
            <w:r>
              <w:rPr>
                <w:rFonts w:ascii="Times New Roman"/>
                <w:b w:val="false"/>
                <w:i w:val="false"/>
                <w:color w:val="000000"/>
                <w:sz w:val="20"/>
              </w:rPr>
              <w:t>задолженность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48.053.124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139.665.725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81.281.303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358.582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269.358.734</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w:t>
            </w:r>
            <w:r>
              <w:br/>
            </w:r>
            <w:r>
              <w:rPr>
                <w:rFonts w:ascii="Times New Roman"/>
                <w:b w:val="false"/>
                <w:i w:val="false"/>
                <w:color w:val="000000"/>
                <w:sz w:val="20"/>
              </w:rPr>
              <w:t>
</w:t>
            </w:r>
            <w:r>
              <w:rPr>
                <w:rFonts w:ascii="Times New Roman"/>
                <w:b w:val="false"/>
                <w:i w:val="false"/>
                <w:color w:val="000000"/>
                <w:sz w:val="20"/>
              </w:rPr>
              <w:t>по приобре-</w:t>
            </w:r>
            <w:r>
              <w:br/>
            </w:r>
            <w:r>
              <w:rPr>
                <w:rFonts w:ascii="Times New Roman"/>
                <w:b w:val="false"/>
                <w:i w:val="false"/>
                <w:color w:val="000000"/>
                <w:sz w:val="20"/>
              </w:rPr>
              <w:t>
</w:t>
            </w:r>
            <w:r>
              <w:rPr>
                <w:rFonts w:ascii="Times New Roman"/>
                <w:b w:val="false"/>
                <w:i w:val="false"/>
                <w:color w:val="000000"/>
                <w:sz w:val="20"/>
              </w:rPr>
              <w:t>тению доли в</w:t>
            </w:r>
            <w:r>
              <w:br/>
            </w:r>
            <w:r>
              <w:rPr>
                <w:rFonts w:ascii="Times New Roman"/>
                <w:b w:val="false"/>
                <w:i w:val="false"/>
                <w:color w:val="000000"/>
                <w:sz w:val="20"/>
              </w:rPr>
              <w:t>
</w:t>
            </w:r>
            <w:r>
              <w:rPr>
                <w:rFonts w:ascii="Times New Roman"/>
                <w:b w:val="false"/>
                <w:i w:val="false"/>
                <w:color w:val="000000"/>
                <w:sz w:val="20"/>
              </w:rPr>
              <w:t>проекте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304.744.376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304.744.376</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инструменты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7.463.167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7.581.833</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w:t>
            </w:r>
            <w:r>
              <w:br/>
            </w:r>
            <w:r>
              <w:rPr>
                <w:rFonts w:ascii="Times New Roman"/>
                <w:b w:val="false"/>
                <w:i w:val="false"/>
                <w:color w:val="000000"/>
                <w:sz w:val="20"/>
              </w:rPr>
              <w:t>
</w:t>
            </w:r>
            <w:r>
              <w:rPr>
                <w:rFonts w:ascii="Times New Roman"/>
                <w:b w:val="false"/>
                <w:i w:val="false"/>
                <w:color w:val="000000"/>
                <w:sz w:val="20"/>
              </w:rPr>
              <w:t>по подоход-</w:t>
            </w:r>
            <w:r>
              <w:br/>
            </w:r>
            <w:r>
              <w:rPr>
                <w:rFonts w:ascii="Times New Roman"/>
                <w:b w:val="false"/>
                <w:i w:val="false"/>
                <w:color w:val="000000"/>
                <w:sz w:val="20"/>
              </w:rPr>
              <w:t>
</w:t>
            </w:r>
            <w:r>
              <w:rPr>
                <w:rFonts w:ascii="Times New Roman"/>
                <w:b w:val="false"/>
                <w:i w:val="false"/>
                <w:color w:val="000000"/>
                <w:sz w:val="20"/>
              </w:rPr>
              <w:t>ному налогу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67.371.986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67.371.986</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текущие</w:t>
            </w:r>
            <w:r>
              <w:br/>
            </w:r>
            <w:r>
              <w:rPr>
                <w:rFonts w:ascii="Times New Roman"/>
                <w:b w:val="false"/>
                <w:i w:val="false"/>
                <w:color w:val="000000"/>
                <w:sz w:val="20"/>
              </w:rPr>
              <w:t>
</w:t>
            </w:r>
            <w:r>
              <w:rPr>
                <w:rFonts w:ascii="Times New Roman"/>
                <w:b w:val="false"/>
                <w:i w:val="false"/>
                <w:color w:val="000000"/>
                <w:sz w:val="20"/>
              </w:rPr>
              <w:t>обязательства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46.932.578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28.694.586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80.659.284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1.741.075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376.212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158.403.735</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110.353.</w:t>
            </w:r>
            <w:r>
              <w:br/>
            </w:r>
            <w:r>
              <w:rPr>
                <w:rFonts w:ascii="Times New Roman"/>
                <w:b w:val="false"/>
                <w:i w:val="false"/>
                <w:color w:val="000000"/>
                <w:sz w:val="20"/>
              </w:rPr>
              <w:t>
</w:t>
            </w:r>
            <w:r>
              <w:rPr>
                <w:rFonts w:ascii="Times New Roman"/>
                <w:b w:val="false"/>
                <w:i w:val="false"/>
                <w:color w:val="000000"/>
                <w:sz w:val="20"/>
              </w:rPr>
              <w:t>755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267.429.</w:t>
            </w:r>
            <w:r>
              <w:br/>
            </w:r>
            <w:r>
              <w:rPr>
                <w:rFonts w:ascii="Times New Roman"/>
                <w:b w:val="false"/>
                <w:i w:val="false"/>
                <w:color w:val="000000"/>
                <w:sz w:val="20"/>
              </w:rPr>
              <w:t>
</w:t>
            </w:r>
            <w:r>
              <w:rPr>
                <w:rFonts w:ascii="Times New Roman"/>
                <w:b w:val="false"/>
                <w:i w:val="false"/>
                <w:color w:val="000000"/>
                <w:sz w:val="20"/>
              </w:rPr>
              <w:t>921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544.936.</w:t>
            </w:r>
            <w:r>
              <w:br/>
            </w:r>
            <w:r>
              <w:rPr>
                <w:rFonts w:ascii="Times New Roman"/>
                <w:b w:val="false"/>
                <w:i w:val="false"/>
                <w:color w:val="000000"/>
                <w:sz w:val="20"/>
              </w:rPr>
              <w:t>
</w:t>
            </w:r>
            <w:r>
              <w:rPr>
                <w:rFonts w:ascii="Times New Roman"/>
                <w:b w:val="false"/>
                <w:i w:val="false"/>
                <w:color w:val="000000"/>
                <w:sz w:val="20"/>
              </w:rPr>
              <w:t>050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1.767.607.</w:t>
            </w:r>
            <w:r>
              <w:br/>
            </w:r>
            <w:r>
              <w:rPr>
                <w:rFonts w:ascii="Times New Roman"/>
                <w:b w:val="false"/>
                <w:i w:val="false"/>
                <w:color w:val="000000"/>
                <w:sz w:val="20"/>
              </w:rPr>
              <w:t>
</w:t>
            </w:r>
            <w:r>
              <w:rPr>
                <w:rFonts w:ascii="Times New Roman"/>
                <w:b w:val="false"/>
                <w:i w:val="false"/>
                <w:color w:val="000000"/>
                <w:sz w:val="20"/>
              </w:rPr>
              <w:t>307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1.010.262.</w:t>
            </w:r>
            <w:r>
              <w:br/>
            </w:r>
            <w:r>
              <w:rPr>
                <w:rFonts w:ascii="Times New Roman"/>
                <w:b w:val="false"/>
                <w:i w:val="false"/>
                <w:color w:val="000000"/>
                <w:sz w:val="20"/>
              </w:rPr>
              <w:t>
</w:t>
            </w:r>
            <w:r>
              <w:rPr>
                <w:rFonts w:ascii="Times New Roman"/>
                <w:b w:val="false"/>
                <w:i w:val="false"/>
                <w:color w:val="000000"/>
                <w:sz w:val="20"/>
              </w:rPr>
              <w:t>874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3.700.589.907</w:t>
            </w:r>
          </w:p>
        </w:tc>
      </w:tr>
    </w:tbl>
    <w:bookmarkStart w:name="z795" w:id="361"/>
    <w:p>
      <w:pPr>
        <w:spacing w:after="0"/>
        <w:ind w:left="0"/>
        <w:jc w:val="both"/>
      </w:pPr>
      <w:r>
        <w:rPr>
          <w:rFonts w:ascii="Times New Roman"/>
          <w:b w:val="false"/>
          <w:i w:val="false"/>
          <w:color w:val="000000"/>
          <w:sz w:val="28"/>
        </w:rPr>
        <w:t>
      </w:t>
      </w:r>
      <w:r>
        <w:rPr>
          <w:rFonts w:ascii="Times New Roman"/>
          <w:b/>
          <w:i w:val="false"/>
          <w:color w:val="000000"/>
          <w:sz w:val="28"/>
        </w:rPr>
        <w:t>Риск денежных потоков</w:t>
      </w:r>
    </w:p>
    <w:bookmarkEnd w:id="361"/>
    <w:bookmarkStart w:name="z796" w:id="362"/>
    <w:p>
      <w:pPr>
        <w:spacing w:after="0"/>
        <w:ind w:left="0"/>
        <w:jc w:val="both"/>
      </w:pPr>
      <w:r>
        <w:rPr>
          <w:rFonts w:ascii="Times New Roman"/>
          <w:b w:val="false"/>
          <w:i w:val="false"/>
          <w:color w:val="000000"/>
          <w:sz w:val="28"/>
        </w:rPr>
        <w:t>
      Риск денежных потоков заключается в возможных колебаниях объема будущих денежных потоков, связанных с денежным финансовым инструментом.</w:t>
      </w:r>
      <w:r>
        <w:br/>
      </w:r>
      <w:r>
        <w:rPr>
          <w:rFonts w:ascii="Times New Roman"/>
          <w:b w:val="false"/>
          <w:i w:val="false"/>
          <w:color w:val="000000"/>
          <w:sz w:val="28"/>
        </w:rPr>
        <w:t>
</w:t>
      </w:r>
      <w:r>
        <w:rPr>
          <w:rFonts w:ascii="Times New Roman"/>
          <w:b w:val="false"/>
          <w:i w:val="false"/>
          <w:color w:val="000000"/>
          <w:sz w:val="28"/>
        </w:rPr>
        <w:t>
      Требования к денежным потокам регулярно контролируются, и руководство следит за наличием средств в объеме, достаточном для выполнения обязательств по мере их возникновения. Руководство Группы полагает, что любые возможные колебания объема будущих денежных потоков, связанных с денежным финансовым инструментом, не окажет существенного влияния на деятельность Группы.</w:t>
      </w:r>
    </w:p>
    <w:bookmarkEnd w:id="362"/>
    <w:bookmarkStart w:name="z798" w:id="363"/>
    <w:p>
      <w:pPr>
        <w:spacing w:after="0"/>
        <w:ind w:left="0"/>
        <w:jc w:val="both"/>
      </w:pPr>
      <w:r>
        <w:rPr>
          <w:rFonts w:ascii="Times New Roman"/>
          <w:b w:val="false"/>
          <w:i w:val="false"/>
          <w:color w:val="000000"/>
          <w:sz w:val="28"/>
        </w:rPr>
        <w:t>
      </w:t>
      </w:r>
      <w:r>
        <w:rPr>
          <w:rFonts w:ascii="Times New Roman"/>
          <w:b/>
          <w:i w:val="false"/>
          <w:color w:val="000000"/>
          <w:sz w:val="28"/>
        </w:rPr>
        <w:t>Управление капиталом</w:t>
      </w:r>
    </w:p>
    <w:bookmarkEnd w:id="363"/>
    <w:bookmarkStart w:name="z799" w:id="364"/>
    <w:p>
      <w:pPr>
        <w:spacing w:after="0"/>
        <w:ind w:left="0"/>
        <w:jc w:val="both"/>
      </w:pPr>
      <w:r>
        <w:rPr>
          <w:rFonts w:ascii="Times New Roman"/>
          <w:b w:val="false"/>
          <w:i w:val="false"/>
          <w:color w:val="000000"/>
          <w:sz w:val="28"/>
        </w:rPr>
        <w:t>
      Группа управляет своим капиталом главным образом через управление капиталом своих дочерних организаций и реализуя свои контрольные функции. Главная цель управления капиталом состоит в том, чтобы обеспечить, что дочерние организации Группы будут в состоянии продолжать придерживаться принципа непрерывности деятельности наряду с максимизацией доходов для акционера посредством оптимизации отношения задолженности и капитала.</w:t>
      </w:r>
      <w:r>
        <w:br/>
      </w:r>
      <w:r>
        <w:rPr>
          <w:rFonts w:ascii="Times New Roman"/>
          <w:b w:val="false"/>
          <w:i w:val="false"/>
          <w:color w:val="000000"/>
          <w:sz w:val="28"/>
        </w:rPr>
        <w:t>
</w:t>
      </w:r>
      <w:r>
        <w:rPr>
          <w:rFonts w:ascii="Times New Roman"/>
          <w:b w:val="false"/>
          <w:i w:val="false"/>
          <w:color w:val="000000"/>
          <w:sz w:val="28"/>
        </w:rPr>
        <w:t>
      Группа управляет капиталом своих дочерних организаций, устанавливая определенные показатели деятельности, разработанные с учетом потребностей бизнеса и специфики деятельности каждой дочерней организации. Основные показатели деятельности, используемые Группой для управления капиталом своих дочерних организаций - это следующие коэффициенты: Чистая Задолженность к Чистой Капитализации ("ND/NC"); Чистая Задолженность к Доходу до Учета Процентов, Налогообложения, Износа и Амортизации ("ND/EBITDA"); и Чистая Задолженность к Капиталу ("ND/E"). Чистая Задолженность равняется обязательствам по займам, долговым бумагам, гарантиям и финансовой аренде соответствующих дочерних организаций уменьшенных на стоимость денежных средств и их эквивалентов. Чистая Капитализация равняется сумме Чистой Задолженности и Капитала. Капитал равняется всему капиталу дочерней организации, относящемуся к доле большинства.</w:t>
      </w:r>
      <w:r>
        <w:br/>
      </w:r>
      <w:r>
        <w:rPr>
          <w:rFonts w:ascii="Times New Roman"/>
          <w:b w:val="false"/>
          <w:i w:val="false"/>
          <w:color w:val="000000"/>
          <w:sz w:val="28"/>
        </w:rPr>
        <w:t>
</w:t>
      </w:r>
      <w:r>
        <w:rPr>
          <w:rFonts w:ascii="Times New Roman"/>
          <w:b w:val="false"/>
          <w:i w:val="false"/>
          <w:color w:val="000000"/>
          <w:sz w:val="28"/>
        </w:rPr>
        <w:t>
      Разрешенные максимальные показатели одобрены для каждой дочерней организации, на основании потребностей и специфических особенностей ее бизнеса и изменяются в пределах следующих диапазонов (консолидированные основные показатели деятельности для Группы были представлены справочно, так как Группа не контролирует основные показатели деятельности на консолидированном уровне):</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17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для</w:t>
            </w:r>
            <w:r>
              <w:br/>
            </w:r>
            <w:r>
              <w:rPr>
                <w:rFonts w:ascii="Times New Roman"/>
                <w:b w:val="false"/>
                <w:i w:val="false"/>
                <w:color w:val="000000"/>
                <w:sz w:val="20"/>
              </w:rPr>
              <w:t>
</w:t>
            </w:r>
            <w:r>
              <w:rPr>
                <w:rFonts w:ascii="Times New Roman"/>
                <w:b w:val="false"/>
                <w:i w:val="false"/>
                <w:color w:val="000000"/>
                <w:sz w:val="20"/>
              </w:rPr>
              <w:t>Группы</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показатели деятельности</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ND/NC</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ND/EBITDA</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ND/E</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тысячах тенге </w:t>
            </w:r>
            <w:r>
              <w:rPr>
                <w:rFonts w:ascii="Times New Roman"/>
                <w:b w:val="false"/>
                <w:i w:val="false"/>
                <w:color w:val="000000"/>
                <w:sz w:val="20"/>
              </w:rPr>
              <w:t>Займы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1.982.505.107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от Правительства Республики Казахстан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41.587.219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за приобретение доли участия</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проекте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239.500.799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акционерам совместных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163.451.870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24.795.412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опциону "пут"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14.895.525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7.581.833</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Денежные средства и их эквиваленты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(1.506.080.120)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Задолженность</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968.237.645</w:t>
            </w:r>
          </w:p>
        </w:tc>
      </w:tr>
      <w:tr>
        <w:trPr>
          <w:trHeight w:val="51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1.982.505.107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от Правительства Республики Казахстан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41.587.219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за приобретение доли участия в</w:t>
            </w:r>
            <w:r>
              <w:br/>
            </w:r>
            <w:r>
              <w:rPr>
                <w:rFonts w:ascii="Times New Roman"/>
                <w:b w:val="false"/>
                <w:i w:val="false"/>
                <w:color w:val="000000"/>
                <w:sz w:val="20"/>
              </w:rPr>
              <w:t>
</w:t>
            </w:r>
            <w:r>
              <w:rPr>
                <w:rFonts w:ascii="Times New Roman"/>
                <w:b w:val="false"/>
                <w:i w:val="false"/>
                <w:color w:val="000000"/>
                <w:sz w:val="20"/>
              </w:rPr>
              <w:t>проекте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239.500.799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акционерам совместных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163.451.870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24.795.412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опциону "пут"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14.895.525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7.581.833</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относящийся к акционеру Группы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3.703.017.837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Денежные средства и их эквиваленты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(1.506.080.120)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капитализация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4.671.255.482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до учета подоходного налога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694.404.942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займам и выпущенные</w:t>
            </w:r>
            <w:r>
              <w:br/>
            </w:r>
            <w:r>
              <w:rPr>
                <w:rFonts w:ascii="Times New Roman"/>
                <w:b w:val="false"/>
                <w:i w:val="false"/>
                <w:color w:val="000000"/>
                <w:sz w:val="20"/>
              </w:rPr>
              <w:t>
</w:t>
            </w:r>
            <w:r>
              <w:rPr>
                <w:rFonts w:ascii="Times New Roman"/>
                <w:b w:val="false"/>
                <w:i w:val="false"/>
                <w:color w:val="000000"/>
                <w:sz w:val="20"/>
              </w:rPr>
              <w:t>долговые ценные бумаги</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182.367.162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финансовой аренде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2.310.099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 амортизация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237.268.247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Убыток от обесценения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96.571.063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EBITDA</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1.212.921.513</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4.257.339.164</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Доля меньшинства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(554.321.327)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относящийся к акционеру Группы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3.703.017.837</w:t>
            </w:r>
          </w:p>
        </w:tc>
      </w:tr>
    </w:tbl>
    <w:bookmarkStart w:name="z807" w:id="365"/>
    <w:p>
      <w:pPr>
        <w:spacing w:after="0"/>
        <w:ind w:left="0"/>
        <w:jc w:val="both"/>
      </w:pPr>
      <w:r>
        <w:rPr>
          <w:rFonts w:ascii="Times New Roman"/>
          <w:b w:val="false"/>
          <w:i w:val="false"/>
          <w:color w:val="000000"/>
          <w:sz w:val="28"/>
        </w:rPr>
        <w:t>
     </w:t>
      </w:r>
      <w:r>
        <w:rPr>
          <w:rFonts w:ascii="Times New Roman"/>
          <w:b/>
          <w:i w:val="false"/>
          <w:color w:val="000000"/>
          <w:sz w:val="28"/>
        </w:rPr>
        <w:t xml:space="preserve"> Справедливая стоимость финансовых инструментов</w:t>
      </w:r>
    </w:p>
    <w:bookmarkEnd w:id="365"/>
    <w:bookmarkStart w:name="z808" w:id="366"/>
    <w:p>
      <w:pPr>
        <w:spacing w:after="0"/>
        <w:ind w:left="0"/>
        <w:jc w:val="both"/>
      </w:pPr>
      <w:r>
        <w:rPr>
          <w:rFonts w:ascii="Times New Roman"/>
          <w:b w:val="false"/>
          <w:i w:val="false"/>
          <w:color w:val="000000"/>
          <w:sz w:val="28"/>
        </w:rPr>
        <w:t>
      Справедливая стоимость определяется как сумма, по которой инструмент может быть обменен между осведомленными сторонами на коммерческих условиях, за исключением ситуаций с вынужденной реализацией или реализацией при ликвидации. Так как для большинства финансовых инструментов Группы отсутствуют существующие доступные рыночные механизмы для определения справедливой стоимости, при оценке справедливой стоимости необходимо использовать допущения на основе текущих экономических условий и конкретных рисков, присущих инструменту.</w:t>
      </w:r>
      <w:r>
        <w:br/>
      </w:r>
      <w:r>
        <w:rPr>
          <w:rFonts w:ascii="Times New Roman"/>
          <w:b w:val="false"/>
          <w:i w:val="false"/>
          <w:color w:val="000000"/>
          <w:sz w:val="28"/>
        </w:rPr>
        <w:t>
</w:t>
      </w:r>
      <w:r>
        <w:rPr>
          <w:rFonts w:ascii="Times New Roman"/>
          <w:b w:val="false"/>
          <w:i w:val="false"/>
          <w:color w:val="000000"/>
          <w:sz w:val="28"/>
        </w:rPr>
        <w:t>
      Справедливая стоимость финансовых инструментов, состоящих из денежных средств, дебиторской и кредиторской задолженности, депозитов и обязательств по долговым инструментам, считается равной их балансовой стоимости.</w:t>
      </w:r>
      <w:r>
        <w:br/>
      </w:r>
      <w:r>
        <w:rPr>
          <w:rFonts w:ascii="Times New Roman"/>
          <w:b w:val="false"/>
          <w:i w:val="false"/>
          <w:color w:val="000000"/>
          <w:sz w:val="28"/>
        </w:rPr>
        <w:t>
</w:t>
      </w:r>
      <w:r>
        <w:rPr>
          <w:rFonts w:ascii="Times New Roman"/>
          <w:b w:val="false"/>
          <w:i w:val="false"/>
          <w:color w:val="000000"/>
          <w:sz w:val="28"/>
        </w:rPr>
        <w:t>
      Были сформированы адекватные резервы по дебиторской задолженности.</w:t>
      </w:r>
    </w:p>
    <w:bookmarkEnd w:id="366"/>
    <w:bookmarkStart w:name="z816" w:id="367"/>
    <w:p>
      <w:pPr>
        <w:spacing w:after="0"/>
        <w:ind w:left="0"/>
        <w:jc w:val="left"/>
      </w:pPr>
      <w:r>
        <w:rPr>
          <w:rFonts w:ascii="Times New Roman"/>
          <w:b/>
          <w:i w:val="false"/>
          <w:color w:val="000000"/>
        </w:rPr>
        <w:t xml:space="preserve"> 
41. ФИНАНСОВЫЕ И УСЛОВНЫЕ ОБЯЗАТЕЛЬСТВА</w:t>
      </w:r>
    </w:p>
    <w:bookmarkEnd w:id="367"/>
    <w:bookmarkStart w:name="z817" w:id="368"/>
    <w:p>
      <w:pPr>
        <w:spacing w:after="0"/>
        <w:ind w:left="0"/>
        <w:jc w:val="both"/>
      </w:pPr>
      <w:r>
        <w:rPr>
          <w:rFonts w:ascii="Times New Roman"/>
          <w:b w:val="false"/>
          <w:i w:val="false"/>
          <w:color w:val="000000"/>
          <w:sz w:val="28"/>
        </w:rPr>
        <w:t>
     </w:t>
      </w:r>
      <w:r>
        <w:rPr>
          <w:rFonts w:ascii="Times New Roman"/>
          <w:b/>
          <w:i w:val="false"/>
          <w:color w:val="000000"/>
          <w:sz w:val="28"/>
        </w:rPr>
        <w:t> Судебные разбирательства</w:t>
      </w:r>
    </w:p>
    <w:bookmarkEnd w:id="368"/>
    <w:bookmarkStart w:name="z818" w:id="369"/>
    <w:p>
      <w:pPr>
        <w:spacing w:after="0"/>
        <w:ind w:left="0"/>
        <w:jc w:val="both"/>
      </w:pPr>
      <w:r>
        <w:rPr>
          <w:rFonts w:ascii="Times New Roman"/>
          <w:b w:val="false"/>
          <w:i w:val="false"/>
          <w:color w:val="000000"/>
          <w:sz w:val="28"/>
        </w:rPr>
        <w:t>
      Группа вовлечена в различные судебные разбирательства, связанные с деятельностью Группы, такие как иски в отношении порчи имущества и претензии сотрудников. Группа считает, что результат этих претензий, по отдельности или в целом, не будет иметь значительного отрицательного влияния на финансовое положение Группы или на результаты ее деятельности.</w:t>
      </w:r>
      <w:r>
        <w:br/>
      </w:r>
      <w:r>
        <w:rPr>
          <w:rFonts w:ascii="Times New Roman"/>
          <w:b w:val="false"/>
          <w:i w:val="false"/>
          <w:color w:val="000000"/>
          <w:sz w:val="28"/>
        </w:rPr>
        <w:t>
</w:t>
      </w:r>
      <w:r>
        <w:rPr>
          <w:rFonts w:ascii="Times New Roman"/>
          <w:b w:val="false"/>
          <w:i w:val="false"/>
          <w:color w:val="000000"/>
          <w:sz w:val="28"/>
        </w:rPr>
        <w:t>
      Группа оценивает степень вероятности возникновения существенных обязательств с учетом конкретных обстоятельств и отражает соответствующий резерв в своей консолидированной финансовой отчетности только в тех случаях, когда существует вероятность того, что события, ведущие к возникновению обязательства, фактически будут иметь место, а сумма соответствующего обязательства может быть обоснованно определена. В данной консолидированной финансовой отчетности не было отражено никаких резервов ни по одному из вышеупомянутых потенциальных обязательств.</w:t>
      </w:r>
    </w:p>
    <w:bookmarkEnd w:id="369"/>
    <w:bookmarkStart w:name="z820" w:id="370"/>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поставкам на внутренний рынок</w:t>
      </w:r>
    </w:p>
    <w:bookmarkEnd w:id="370"/>
    <w:bookmarkStart w:name="z821" w:id="371"/>
    <w:p>
      <w:pPr>
        <w:spacing w:after="0"/>
        <w:ind w:left="0"/>
        <w:jc w:val="both"/>
      </w:pPr>
      <w:r>
        <w:rPr>
          <w:rFonts w:ascii="Times New Roman"/>
          <w:b w:val="false"/>
          <w:i w:val="false"/>
          <w:color w:val="000000"/>
          <w:sz w:val="28"/>
        </w:rPr>
        <w:t>
      Казахстанское правительство обязывает нефтедобывающие компании поставлять часть добытой сырой нефти на внутренний рынок. Так как цена по таким дополнительным поставкам сырой нефти согласовывается с материнской компанией, она может быть значительно ниже международных цен и может даже устанавливаться на уровне себестоимости добычи. В случае если Правительство обяжет поставить дополнительный объем сырой нефти, превышающий объем поставляемой Группой в настоящее время, такие поставки будут иметь приоритет перед поставками по рыночным ценам, и будут генерировать значительно меньше выручки от продажи сырой нефти на экспорт, что в свою очередь может значительно и негативно повлиять на деятельность, перспективы, финансовое состояние и результаты деятельности Группы.</w:t>
      </w:r>
    </w:p>
    <w:bookmarkEnd w:id="371"/>
    <w:bookmarkStart w:name="z822" w:id="372"/>
    <w:p>
      <w:pPr>
        <w:spacing w:after="0"/>
        <w:ind w:left="0"/>
        <w:jc w:val="both"/>
      </w:pPr>
      <w:r>
        <w:rPr>
          <w:rFonts w:ascii="Times New Roman"/>
          <w:b w:val="false"/>
          <w:i w:val="false"/>
          <w:color w:val="000000"/>
          <w:sz w:val="28"/>
        </w:rPr>
        <w:t>
      </w:t>
      </w:r>
      <w:r>
        <w:rPr>
          <w:rFonts w:ascii="Times New Roman"/>
          <w:b/>
          <w:i w:val="false"/>
          <w:color w:val="000000"/>
          <w:sz w:val="28"/>
        </w:rPr>
        <w:t>Экологические обязательства</w:t>
      </w:r>
    </w:p>
    <w:bookmarkEnd w:id="372"/>
    <w:bookmarkStart w:name="z823" w:id="373"/>
    <w:p>
      <w:pPr>
        <w:spacing w:after="0"/>
        <w:ind w:left="0"/>
        <w:jc w:val="both"/>
      </w:pPr>
      <w:r>
        <w:rPr>
          <w:rFonts w:ascii="Times New Roman"/>
          <w:b w:val="false"/>
          <w:i w:val="false"/>
          <w:color w:val="000000"/>
          <w:sz w:val="28"/>
        </w:rPr>
        <w:t>
      Законодательство по защите окружающей среды в Казахстане находится в процессе развития и поэтому подвержено постоянным изменениям. Штрафы за нарушение законодательства Республики Казахстан в области охраны окружающей среды могут быть весьма суровы. Потенциальные обязательства, которые могут возникнуть в результате более строгой интерпретации существующих положений, гражданских исков или изменений в законодательстве не могут быть достоверно оценены. Помимо тех сумм, по которым были сформированы резервы (</w:t>
      </w:r>
      <w:r>
        <w:rPr>
          <w:rFonts w:ascii="Times New Roman"/>
          <w:b w:val="false"/>
          <w:i/>
          <w:color w:val="000000"/>
          <w:sz w:val="28"/>
        </w:rPr>
        <w:t>Примечание 23)</w:t>
      </w:r>
      <w:r>
        <w:rPr>
          <w:rFonts w:ascii="Times New Roman"/>
          <w:b w:val="false"/>
          <w:i w:val="false"/>
          <w:color w:val="000000"/>
          <w:sz w:val="28"/>
        </w:rPr>
        <w:t>, руководство считает, что не существует вероятных либо возможных экологических обязательств, которые могут оказать существенное отрицательное влияние на финансовое положение Группы, отчет о прибылях и убытках и отчет о движении денежных средств.</w:t>
      </w:r>
    </w:p>
    <w:bookmarkEnd w:id="373"/>
    <w:bookmarkStart w:name="z828" w:id="374"/>
    <w:p>
      <w:pPr>
        <w:spacing w:after="0"/>
        <w:ind w:left="0"/>
        <w:jc w:val="both"/>
      </w:pPr>
      <w:r>
        <w:rPr>
          <w:rFonts w:ascii="Times New Roman"/>
          <w:b w:val="false"/>
          <w:i w:val="false"/>
          <w:color w:val="000000"/>
          <w:sz w:val="28"/>
        </w:rPr>
        <w:t>
      </w:t>
      </w:r>
      <w:r>
        <w:rPr>
          <w:rFonts w:ascii="Times New Roman"/>
          <w:b/>
          <w:i w:val="false"/>
          <w:color w:val="000000"/>
          <w:sz w:val="28"/>
        </w:rPr>
        <w:t>Налогообложение</w:t>
      </w:r>
    </w:p>
    <w:bookmarkEnd w:id="374"/>
    <w:bookmarkStart w:name="z829" w:id="375"/>
    <w:p>
      <w:pPr>
        <w:spacing w:after="0"/>
        <w:ind w:left="0"/>
        <w:jc w:val="both"/>
      </w:pPr>
      <w:r>
        <w:rPr>
          <w:rFonts w:ascii="Times New Roman"/>
          <w:b w:val="false"/>
          <w:i w:val="false"/>
          <w:color w:val="000000"/>
          <w:sz w:val="28"/>
        </w:rPr>
        <w:t xml:space="preserve">
      Казахстанское налоговое законодательство и нормативно-правовые акты являются предметом постоянных изменений и различных толкований. Нередки случаи расхождения во мнениях между местными, региональными и республиканскими налоговыми органами. Штрафы и пени за выявленные правонарушения на основании действующих в Казахстане законов могут быть существенными. Штрафные санкции включают в себя штрафы, как правило, в размере 50 % от суммы дополнительно начисленных налогов, и пеню начисленную по ставке рефинансирования, установленной Национальным Банком Республики Казахстан, умноженной на 2,5. В результате, сумма штрафных санкций и пени может в несколько раз превышать суммы подлежащих доначислению налогов. Финансовые периоды остаются открытыми для проверки налоговыми органами в течение пяти календарных лет, предшествующих году, в котором проводится проверка. При определенных обстоятельствах проверки могут охватывать более длительные периоды. Ввиду вышеизложенного, окончательная сумма налогов, штрафных санкций и пени, если таковые имеются, может превысить сумму, отнесенную на расходы по настоящее время и начисленную на 31 декабря 2008 года. Руководство считает, что на 31 декабря 2008 года его толкование применимого законодательства является соответствующим и существует вероятность того, что позиция Группы по налогам будет подтверждена, кроме случаев, когда резервы начислены или раскрыты другим образом в настоящей финансовой отчетности </w:t>
      </w:r>
      <w:r>
        <w:rPr>
          <w:rFonts w:ascii="Times New Roman"/>
          <w:b w:val="false"/>
          <w:i/>
          <w:color w:val="000000"/>
          <w:sz w:val="28"/>
        </w:rPr>
        <w:t>(Примечания 4 и 23)</w:t>
      </w:r>
      <w:r>
        <w:rPr>
          <w:rFonts w:ascii="Times New Roman"/>
          <w:b w:val="false"/>
          <w:i w:val="false"/>
          <w:color w:val="000000"/>
          <w:sz w:val="28"/>
        </w:rPr>
        <w:t>.</w:t>
      </w:r>
    </w:p>
    <w:bookmarkEnd w:id="375"/>
    <w:bookmarkStart w:name="z830" w:id="376"/>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инвестиционного характера</w:t>
      </w:r>
    </w:p>
    <w:bookmarkEnd w:id="376"/>
    <w:bookmarkStart w:name="z831" w:id="377"/>
    <w:p>
      <w:pPr>
        <w:spacing w:after="0"/>
        <w:ind w:left="0"/>
        <w:jc w:val="both"/>
      </w:pPr>
      <w:r>
        <w:rPr>
          <w:rFonts w:ascii="Times New Roman"/>
          <w:b w:val="false"/>
          <w:i w:val="false"/>
          <w:color w:val="000000"/>
          <w:sz w:val="28"/>
        </w:rPr>
        <w:t>
      На 31 декабря 2008 года контрактные обязательства Группы по строительным проектам и приобретению основных средств составляли примерно 597.609.943 тысячи тенге. Также, на 31 декабря 2008 года у Группы имеются контрактные обязательства по приобретению товарно-материальных запасов (материалы и запасные части) и услуг на сумму 54.061.451 тысяч тенге.</w:t>
      </w:r>
    </w:p>
    <w:bookmarkEnd w:id="377"/>
    <w:bookmarkStart w:name="z832" w:id="378"/>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в совместных предприятиях</w:t>
      </w:r>
    </w:p>
    <w:bookmarkEnd w:id="378"/>
    <w:bookmarkStart w:name="z833" w:id="379"/>
    <w:p>
      <w:pPr>
        <w:spacing w:after="0"/>
        <w:ind w:left="0"/>
        <w:jc w:val="both"/>
      </w:pPr>
      <w:r>
        <w:rPr>
          <w:rFonts w:ascii="Times New Roman"/>
          <w:b w:val="false"/>
          <w:i w:val="false"/>
          <w:color w:val="000000"/>
          <w:sz w:val="28"/>
        </w:rPr>
        <w:t>
      Отдельные совместные предприятия в составе Группы (ТОО "Тенгизшевройл", ТОО "Казахтуркмунай", "Северокаспийский Проект" и ТОО "Казахойл Актобе") имеют обязательства по условиям лицензионных соглашений, заключенных ими с Республикой Казахстан. В соответствии с этими соглашениями, иностранные партнеры обязаны осуществлять определенные инвестиции в соответствии с оговоренными графиками. Так как обязательства по таким инвестициям возложены на иностранных партнеров, они не учтены в настоящей отчетности в качестве договорных обязательств Группы.</w:t>
      </w:r>
    </w:p>
    <w:bookmarkEnd w:id="379"/>
    <w:bookmarkStart w:name="z834" w:id="380"/>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операционной аренде</w:t>
      </w:r>
    </w:p>
    <w:bookmarkEnd w:id="380"/>
    <w:bookmarkStart w:name="z835" w:id="381"/>
    <w:p>
      <w:pPr>
        <w:spacing w:after="0"/>
        <w:ind w:left="0"/>
        <w:jc w:val="both"/>
      </w:pPr>
      <w:r>
        <w:rPr>
          <w:rFonts w:ascii="Times New Roman"/>
          <w:b w:val="false"/>
          <w:i w:val="false"/>
          <w:color w:val="000000"/>
          <w:sz w:val="28"/>
        </w:rPr>
        <w:t>
      Обязательства по операционной аренде в основном связаны с арендой самолетов со сроками аренды от 5 до 6 лет. Все контракты операционного лизинга содержат разделы по обновлению рыночных цен в случае, если Группа воспользуется возможностью их продления. Группа не имеет возможности приобретения арендованных активов по окончании срока аренды.</w:t>
      </w:r>
      <w:r>
        <w:br/>
      </w:r>
      <w:r>
        <w:rPr>
          <w:rFonts w:ascii="Times New Roman"/>
          <w:b w:val="false"/>
          <w:i w:val="false"/>
          <w:color w:val="000000"/>
          <w:sz w:val="28"/>
        </w:rPr>
        <w:t>
</w:t>
      </w:r>
      <w:r>
        <w:rPr>
          <w:rFonts w:ascii="Times New Roman"/>
          <w:b w:val="false"/>
          <w:i w:val="false"/>
          <w:color w:val="000000"/>
          <w:sz w:val="28"/>
        </w:rPr>
        <w:t>
      На 31 декабря 2008 года обязательства по операционной аренде Группы представлены следующим образом:</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2893"/>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года</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до 5 лет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14.467.064</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пяти лет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32.977.626</w:t>
            </w:r>
          </w:p>
        </w:tc>
      </w:tr>
      <w:tr>
        <w:trPr>
          <w:trHeight w:val="525"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5.785.298</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53.229.988</w:t>
            </w:r>
          </w:p>
        </w:tc>
      </w:tr>
    </w:tbl>
    <w:bookmarkStart w:name="z837" w:id="382"/>
    <w:p>
      <w:pPr>
        <w:spacing w:after="0"/>
        <w:ind w:left="0"/>
        <w:jc w:val="both"/>
      </w:pPr>
      <w:r>
        <w:rPr>
          <w:rFonts w:ascii="Times New Roman"/>
          <w:b w:val="false"/>
          <w:i w:val="false"/>
          <w:color w:val="000000"/>
          <w:sz w:val="28"/>
        </w:rPr>
        <w:t>
      Аренда воздушных судов предполагает cущественные арендные платежи, которые варьируются в зависимости от летных часов и циклов.</w:t>
      </w:r>
    </w:p>
    <w:bookmarkEnd w:id="382"/>
    <w:bookmarkStart w:name="z842" w:id="383"/>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лицензиям и контрактам на недропользование</w:t>
      </w:r>
    </w:p>
    <w:bookmarkEnd w:id="383"/>
    <w:bookmarkStart w:name="z843" w:id="384"/>
    <w:p>
      <w:pPr>
        <w:spacing w:after="0"/>
        <w:ind w:left="0"/>
        <w:jc w:val="both"/>
      </w:pPr>
      <w:r>
        <w:rPr>
          <w:rFonts w:ascii="Times New Roman"/>
          <w:b w:val="false"/>
          <w:i w:val="false"/>
          <w:color w:val="000000"/>
          <w:sz w:val="28"/>
        </w:rPr>
        <w:t>
      Группа является объектом периодических проверок со стороны государственных органов касательно выполнения требований лицензий и соответствующих контрактов на недропользование. Руководство сотрудничает с государственными органами по согласованию исправительных мер, необходимых для разрешения вопросов, выявленных в ходе таких проверок. Невыполнение положений, содержащихся в лицензии, может привести к штрафам, пени, ограничению, приостановлению или отзыву лицензии. Руководство Группы считает, что любые вопросы, касающиеся несоблюдения условий контрактов или лицензий, будут разрешены посредством переговоров или исправительных мер и не окажут существенного влияния на финансовое положение Группы, отчет о прибылях и убытках или отчет о движении денежных средств.</w:t>
      </w:r>
      <w:r>
        <w:br/>
      </w:r>
      <w:r>
        <w:rPr>
          <w:rFonts w:ascii="Times New Roman"/>
          <w:b w:val="false"/>
          <w:i w:val="false"/>
          <w:color w:val="000000"/>
          <w:sz w:val="28"/>
        </w:rPr>
        <w:t>
</w:t>
      </w:r>
      <w:r>
        <w:rPr>
          <w:rFonts w:ascii="Times New Roman"/>
          <w:b w:val="false"/>
          <w:i w:val="false"/>
          <w:color w:val="000000"/>
          <w:sz w:val="28"/>
        </w:rPr>
        <w:t>
      Условия некоторых контрактов Группы на недропользование требуют минимального уровня расходов за период до конца срока действия лицензии. По каждому из контрактов на недропользование от Группы также требуется согласование планов по ежегодным расходам по капитальным и инфраструктурным проектам с местными органами власти. Максимальная годовая сумма обязательств ограничена 1 % затрат на разработку за год.</w:t>
      </w:r>
    </w:p>
    <w:bookmarkEnd w:id="384"/>
    <w:bookmarkStart w:name="z845" w:id="385"/>
    <w:p>
      <w:pPr>
        <w:spacing w:after="0"/>
        <w:ind w:left="0"/>
        <w:jc w:val="both"/>
      </w:pPr>
      <w:r>
        <w:rPr>
          <w:rFonts w:ascii="Times New Roman"/>
          <w:b w:val="false"/>
          <w:i w:val="false"/>
          <w:color w:val="000000"/>
          <w:sz w:val="28"/>
        </w:rPr>
        <w:t>
      </w:t>
      </w:r>
      <w:r>
        <w:rPr>
          <w:rFonts w:ascii="Times New Roman"/>
          <w:b/>
          <w:i w:val="false"/>
          <w:color w:val="000000"/>
          <w:sz w:val="28"/>
        </w:rPr>
        <w:t>Лицензии и контракты на нефтяные месторождения РД КМГ</w:t>
      </w:r>
    </w:p>
    <w:bookmarkEnd w:id="385"/>
    <w:bookmarkStart w:name="z846" w:id="386"/>
    <w:p>
      <w:pPr>
        <w:spacing w:after="0"/>
        <w:ind w:left="0"/>
        <w:jc w:val="both"/>
      </w:pPr>
      <w:r>
        <w:rPr>
          <w:rFonts w:ascii="Times New Roman"/>
          <w:b w:val="false"/>
          <w:i w:val="false"/>
          <w:color w:val="000000"/>
          <w:sz w:val="28"/>
        </w:rPr>
        <w:t>
      Обязательства по лицензиям и контрактам на нефтяные месторождения РД КМГ включали следующее по состоянию на 31 декабря 2008 года:</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3333"/>
        <w:gridCol w:w="325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Операционные расходы</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44.586.977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4.735.461</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841.000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3.834.857</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841.000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3.834.857</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3.834.857</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3.834.857</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2014-2021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22.564.721</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46.268.977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42.639.610</w:t>
            </w:r>
          </w:p>
        </w:tc>
      </w:tr>
    </w:tbl>
    <w:bookmarkStart w:name="z847" w:id="387"/>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поставкам сырой нефти</w:t>
      </w:r>
    </w:p>
    <w:bookmarkEnd w:id="387"/>
    <w:bookmarkStart w:name="z848" w:id="388"/>
    <w:p>
      <w:pPr>
        <w:spacing w:after="0"/>
        <w:ind w:left="0"/>
        <w:jc w:val="both"/>
      </w:pPr>
      <w:r>
        <w:rPr>
          <w:rFonts w:ascii="Times New Roman"/>
          <w:b w:val="false"/>
          <w:i w:val="false"/>
          <w:color w:val="000000"/>
          <w:sz w:val="28"/>
        </w:rPr>
        <w:t>
      По условиям соглашения о предэкспортном финансировании, от Группы требуется осуществлять ежемесячные поставки 150.000 тонн сырой нефти в пользу заимодателя в срок до сентября 2009 года, по справедливой стоимости, определяемой на дату поставки. У Группы также есть обязательства по поставке нефти и нефтепродуктов на внутренний рынок в соответствии с распоряжениями Правительства.</w:t>
      </w:r>
    </w:p>
    <w:bookmarkEnd w:id="388"/>
    <w:bookmarkStart w:name="z849" w:id="389"/>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ТОО "КазГерМунай" ("КГМ", 50 % совместное предприятие РД КМГ)</w:t>
      </w:r>
    </w:p>
    <w:bookmarkEnd w:id="389"/>
    <w:bookmarkStart w:name="z850" w:id="390"/>
    <w:p>
      <w:pPr>
        <w:spacing w:after="0"/>
        <w:ind w:left="0"/>
        <w:jc w:val="both"/>
      </w:pPr>
      <w:r>
        <w:rPr>
          <w:rFonts w:ascii="Times New Roman"/>
          <w:b w:val="false"/>
          <w:i w:val="false"/>
          <w:color w:val="000000"/>
          <w:sz w:val="28"/>
        </w:rPr>
        <w:t>
      На 31 декабря 2008 года доля Группы в обязательствах КГМ составляла 10.740.257 тысяч тенге.</w:t>
      </w:r>
    </w:p>
    <w:bookmarkEnd w:id="390"/>
    <w:bookmarkStart w:name="z851" w:id="391"/>
    <w:p>
      <w:pPr>
        <w:spacing w:after="0"/>
        <w:ind w:left="0"/>
        <w:jc w:val="both"/>
      </w:pPr>
      <w:r>
        <w:rPr>
          <w:rFonts w:ascii="Times New Roman"/>
          <w:b w:val="false"/>
          <w:i w:val="false"/>
          <w:color w:val="000000"/>
          <w:sz w:val="28"/>
        </w:rPr>
        <w:t>
      </w:t>
      </w:r>
      <w:r>
        <w:rPr>
          <w:rFonts w:ascii="Times New Roman"/>
          <w:b/>
          <w:i w:val="false"/>
          <w:color w:val="000000"/>
          <w:sz w:val="28"/>
        </w:rPr>
        <w:t>Условные обязательства КГМ</w:t>
      </w:r>
    </w:p>
    <w:bookmarkEnd w:id="391"/>
    <w:bookmarkStart w:name="z852" w:id="392"/>
    <w:p>
      <w:pPr>
        <w:spacing w:after="0"/>
        <w:ind w:left="0"/>
        <w:jc w:val="both"/>
      </w:pPr>
      <w:r>
        <w:rPr>
          <w:rFonts w:ascii="Times New Roman"/>
          <w:b w:val="false"/>
          <w:i w:val="false"/>
          <w:color w:val="000000"/>
          <w:sz w:val="28"/>
        </w:rPr>
        <w:t>
      Налоговые органы подали иск на КГМ в отношении обязательств, связанных со ставками, применяемыми при подсчете штрафов за сжигание газа в объемах, превышающих разрешенный лимит. По данному вопросу в 2008 году КГМ подал апелляцию на расчет, сделанный налоговыми органами, в Кызылординский региональный экономический суд и получил одобрение. Однако, налоговый комитет опроверг данный вердикт в Наблюдательном Совете суда Кызылординской области и предыдущий вердикт был оспорен в пользу налогового комитета. КГМ находится в процессе подачи последующей апелляции в Верховный Суд Республики Казахстан. Руководство КГМ предполагает, что в конечном итоге дело будет решено в пользу компании. В связи с этим, в консолидированной финансовой отчетности за год, закончившийся 31 декабря 2008 года, не было начислено никаких соответствующих сумм. Если КГМ не выиграет апелляцию, максимальная сумма обязательства оцененная руководством КГМ составит 9.873.360 тысяч тенге, включая штрафы и пени.</w:t>
      </w:r>
    </w:p>
    <w:bookmarkEnd w:id="392"/>
    <w:bookmarkStart w:name="z857" w:id="393"/>
    <w:p>
      <w:pPr>
        <w:spacing w:after="0"/>
        <w:ind w:left="0"/>
        <w:jc w:val="both"/>
      </w:pPr>
      <w:r>
        <w:rPr>
          <w:rFonts w:ascii="Times New Roman"/>
          <w:b w:val="false"/>
          <w:i w:val="false"/>
          <w:color w:val="000000"/>
          <w:sz w:val="28"/>
        </w:rPr>
        <w:t>
      </w:t>
      </w:r>
      <w:r>
        <w:rPr>
          <w:rFonts w:ascii="Times New Roman"/>
          <w:b/>
          <w:i w:val="false"/>
          <w:color w:val="000000"/>
          <w:sz w:val="28"/>
        </w:rPr>
        <w:t>Условные обязательства CCEL (50 % совместное предприятие РД КМГ)</w:t>
      </w:r>
    </w:p>
    <w:bookmarkEnd w:id="393"/>
    <w:p>
      <w:pPr>
        <w:spacing w:after="0"/>
        <w:ind w:left="0"/>
        <w:jc w:val="both"/>
      </w:pPr>
      <w:r>
        <w:rPr>
          <w:rFonts w:ascii="Times New Roman"/>
          <w:b w:val="false"/>
          <w:i w:val="false"/>
          <w:color w:val="000000"/>
          <w:sz w:val="28"/>
        </w:rPr>
        <w:t>      В 2007 году бухгалтерские книги CCEL были проаудированы налоговыми органами в отношении расчета и начисления налога на сверхприбыль за 2002-2004 годы. В результате данной проверки, CCEL было выставлено требование от Налогового Комитета Министерства Финансов Республики Казахстан об оплате дополнительного налога в размере 11.781.577 тысяч тенге, штрафа на сумму 2.727.387 тысяч тенге и пени на сумму 11.641.376 тысяч тенге. В 2008 году Компания подала апелляцию в суд города Астаны, где было вынесено решение в пользу CCEL. Налоговые органы затем подали на апелляцию в Верховный Суд, где впоследствии было вынесено решение в их пользу. 16 января 2009 года CCEL подал апелляцию в Коллегию Верховного Суда в отношении выставленных требований по налогу на сверхприбыль. На дату подписания финансовой отчетности исход данного дела остается неопределенным. По состоянию на 31 декабря 2008 года CCEL начислил возможные убытки по данному требованию на сумму 1.889.187 тысяч тенге. Оставшаяся сумма не была начислена, так как CCEL предполагает, что исход дела будет решен в его пользу.</w:t>
      </w:r>
    </w:p>
    <w:bookmarkStart w:name="z858" w:id="394"/>
    <w:p>
      <w:pPr>
        <w:spacing w:after="0"/>
        <w:ind w:left="0"/>
        <w:jc w:val="both"/>
      </w:pPr>
      <w:r>
        <w:rPr>
          <w:rFonts w:ascii="Times New Roman"/>
          <w:b w:val="false"/>
          <w:i w:val="false"/>
          <w:color w:val="000000"/>
          <w:sz w:val="28"/>
        </w:rPr>
        <w:t>
      </w:t>
      </w:r>
      <w:r>
        <w:rPr>
          <w:rFonts w:ascii="Times New Roman"/>
          <w:b/>
          <w:i w:val="false"/>
          <w:color w:val="000000"/>
          <w:sz w:val="28"/>
        </w:rPr>
        <w:t>Инвестиционные и прочие обязательства АО "Интергаз Центральная Азия" ("ИЦА") по Договору с Правительством</w:t>
      </w:r>
    </w:p>
    <w:bookmarkEnd w:id="394"/>
    <w:bookmarkStart w:name="z859" w:id="395"/>
    <w:p>
      <w:pPr>
        <w:spacing w:after="0"/>
        <w:ind w:left="0"/>
        <w:jc w:val="both"/>
      </w:pPr>
      <w:r>
        <w:rPr>
          <w:rFonts w:ascii="Times New Roman"/>
          <w:b w:val="false"/>
          <w:i w:val="false"/>
          <w:color w:val="000000"/>
          <w:sz w:val="28"/>
        </w:rPr>
        <w:t>
</w:t>
      </w:r>
      <w:r>
        <w:rPr>
          <w:rFonts w:ascii="Times New Roman"/>
          <w:b w:val="false"/>
          <w:i/>
          <w:color w:val="000000"/>
          <w:sz w:val="28"/>
        </w:rPr>
        <w:t>      Инвестиции на улучшение газотранспортных активов</w:t>
      </w:r>
    </w:p>
    <w:bookmarkEnd w:id="395"/>
    <w:bookmarkStart w:name="z860" w:id="396"/>
    <w:p>
      <w:pPr>
        <w:spacing w:after="0"/>
        <w:ind w:left="0"/>
        <w:jc w:val="both"/>
      </w:pPr>
      <w:r>
        <w:rPr>
          <w:rFonts w:ascii="Times New Roman"/>
          <w:b w:val="false"/>
          <w:i w:val="false"/>
          <w:color w:val="000000"/>
          <w:sz w:val="28"/>
        </w:rPr>
        <w:t>
      Группа управляет сетью магистральных газопроводов в Республике Казахстан в соответствии с договором (далее "Договор"), подписанным между Группой и Правительством. По условиям Договора ИЦА имеет обязательство ежегодно инвестировать 30 миллионов долларов США (3.623.100 тысяч тенге по курсу 120,77 тенге за 1 доллар США на 31 декабря 2008 года) на улучшение и ремонт переданных газотранспортных активов и на инвестиции в новые газотранспортные активы. В соответствии с условиями Договора, ИЦА будет компенсирована остаточная стоимость указанных инвестиций на момент истечения срока действия Договора. На 31 декабря 2008 года ИЦА имело контрактные обязательства, относящиеся к данному инвестиционному обязательству, приблизительно на сумму 4.700.470 тысяч тенге.</w:t>
      </w:r>
      <w:r>
        <w:br/>
      </w:r>
      <w:r>
        <w:rPr>
          <w:rFonts w:ascii="Times New Roman"/>
          <w:b w:val="false"/>
          <w:i w:val="false"/>
          <w:color w:val="000000"/>
          <w:sz w:val="28"/>
        </w:rPr>
        <w:t>
</w:t>
      </w:r>
      <w:r>
        <w:rPr>
          <w:rFonts w:ascii="Times New Roman"/>
          <w:b w:val="false"/>
          <w:i w:val="false"/>
          <w:color w:val="000000"/>
          <w:sz w:val="28"/>
        </w:rPr>
        <w:t>
      Настоящее инвестиционное обязательство возникает при наступлении определенных условий. Одно из них состоит в том, что физический объем транспортируемого газа остается стабильным или увеличивается по сравнению с уровнем 1996 года; следующее условие заключается в том, что продолжающиеся условия контрактов по транспортировке газа с иностранными клиентами останутся такими же благоприятными, какими они были до заключения Договора. Если тарифы на транспортировку газа и неуплаты со стороны клиентов сделают неосуществимым проведение улучшений и инвестиций, ИЦА имеет право обратиться к Правительству Республики Казахстан для рассмотрения корректировки внутреннего тарифа или корректировки уровня его инвестиционных обязательств.</w:t>
      </w:r>
    </w:p>
    <w:bookmarkEnd w:id="396"/>
    <w:bookmarkStart w:name="z862" w:id="397"/>
    <w:p>
      <w:pPr>
        <w:spacing w:after="0"/>
        <w:ind w:left="0"/>
        <w:jc w:val="both"/>
      </w:pPr>
      <w:r>
        <w:rPr>
          <w:rFonts w:ascii="Times New Roman"/>
          <w:b w:val="false"/>
          <w:i w:val="false"/>
          <w:color w:val="000000"/>
          <w:sz w:val="28"/>
        </w:rPr>
        <w:t>
</w:t>
      </w:r>
      <w:r>
        <w:rPr>
          <w:rFonts w:ascii="Times New Roman"/>
          <w:b w:val="false"/>
          <w:i/>
          <w:color w:val="000000"/>
          <w:sz w:val="28"/>
        </w:rPr>
        <w:t>      Роялти</w:t>
      </w:r>
    </w:p>
    <w:bookmarkEnd w:id="397"/>
    <w:bookmarkStart w:name="z863" w:id="398"/>
    <w:p>
      <w:pPr>
        <w:spacing w:after="0"/>
        <w:ind w:left="0"/>
        <w:jc w:val="both"/>
      </w:pPr>
      <w:r>
        <w:rPr>
          <w:rFonts w:ascii="Times New Roman"/>
          <w:b w:val="false"/>
          <w:i w:val="false"/>
          <w:color w:val="000000"/>
          <w:sz w:val="28"/>
        </w:rPr>
        <w:t>
      С 17 июля 1997 года ИЦА обязано выплачивать роялти Правительству Республики Казахстан в размере, примерно, 2 % от объема газа, транспортированного по Западной системе. Однако, в соответствии с Договором данный платеж подлежит оплате по Западной системе только после издания постановления Правительством Республики Казахстан или приказа Министерством финансов, уведомляющего клиентов Западной системы об их обязательстве оплатить роялти ИЦА. По состоянию на 31 декабря 2008 года такое постановление не было опубликовано. Вследствие неопределенности, связанной с реализацией условий выплаты роялти, ИЦА до настоящего времени не начисляло роялти своим клиентам</w:t>
      </w:r>
      <w:r>
        <w:br/>
      </w:r>
      <w:r>
        <w:rPr>
          <w:rFonts w:ascii="Times New Roman"/>
          <w:b w:val="false"/>
          <w:i w:val="false"/>
          <w:color w:val="000000"/>
          <w:sz w:val="28"/>
        </w:rPr>
        <w:t>
</w:t>
      </w:r>
      <w:r>
        <w:rPr>
          <w:rFonts w:ascii="Times New Roman"/>
          <w:b w:val="false"/>
          <w:i w:val="false"/>
          <w:color w:val="000000"/>
          <w:sz w:val="28"/>
        </w:rPr>
        <w:t>
      Кроме того, ИЦА не получило никакого указания от Правительства Республики Казахстан в отношении того, что роялти уже должно было быть начислено, или будет начислено, также как и разъяснений в отношении того, имеются ли у ИЦА обязательства в отношении каких-либо сумм роялти за прошедшие периоды.</w:t>
      </w:r>
      <w:r>
        <w:br/>
      </w:r>
      <w:r>
        <w:rPr>
          <w:rFonts w:ascii="Times New Roman"/>
          <w:b w:val="false"/>
          <w:i w:val="false"/>
          <w:color w:val="000000"/>
          <w:sz w:val="28"/>
        </w:rPr>
        <w:t>
</w:t>
      </w:r>
      <w:r>
        <w:rPr>
          <w:rFonts w:ascii="Times New Roman"/>
          <w:b w:val="false"/>
          <w:i w:val="false"/>
          <w:color w:val="000000"/>
          <w:sz w:val="28"/>
        </w:rPr>
        <w:t>
      Руководство работает над разъяснением данного вопроса с Правительством Республики Казахстан и считает, что ИЦА или его клиентам не будут вынесены никакие обязательства по выплате роялти за прошедшие периоды или в будущем.</w:t>
      </w:r>
    </w:p>
    <w:bookmarkEnd w:id="398"/>
    <w:bookmarkStart w:name="z869" w:id="399"/>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Кыргызский обвод</w:t>
      </w:r>
    </w:p>
    <w:bookmarkEnd w:id="399"/>
    <w:bookmarkStart w:name="z871" w:id="400"/>
    <w:p>
      <w:pPr>
        <w:spacing w:after="0"/>
        <w:ind w:left="0"/>
        <w:jc w:val="both"/>
      </w:pPr>
      <w:r>
        <w:rPr>
          <w:rFonts w:ascii="Times New Roman"/>
          <w:b w:val="false"/>
          <w:i w:val="false"/>
          <w:color w:val="000000"/>
          <w:sz w:val="28"/>
        </w:rPr>
        <w:t>
      В соответствии с рядом определенных условий, которые включают возмещение тарифа, ИЦА должно спроектировать и построить кыргызский обвод по стоимости, которая была определена в Договоре в размере примерно 90-100 миллионов долларов США. Данный актив будет передан Республике Казахстан на более позднюю из следующих дат: в конце срока действия Договора или через двадцать лет после завершения за 1 доллар США. Строительство данного обвода еще не началось.</w:t>
      </w:r>
      <w:r>
        <w:br/>
      </w:r>
      <w:r>
        <w:rPr>
          <w:rFonts w:ascii="Times New Roman"/>
          <w:b w:val="false"/>
          <w:i w:val="false"/>
          <w:color w:val="000000"/>
          <w:sz w:val="28"/>
        </w:rPr>
        <w:t>
</w:t>
      </w:r>
      <w:r>
        <w:rPr>
          <w:rFonts w:ascii="Times New Roman"/>
          <w:b w:val="false"/>
          <w:i w:val="false"/>
          <w:color w:val="000000"/>
          <w:sz w:val="28"/>
        </w:rPr>
        <w:t>
      Руководство считает, что оно предприняло все необходимые шаги для выполнения обязательств ИЦА в этом вопросе, в том числе рассматривает вопрос о принятии в концессионное управление участка газопровода, принадлежащего Республике Кыргызстан. Однако новые внутренние тарифы, которые по условиям Договора являются непременным условием начала строительства кыргызского обвода, еще не были опубликованы по состоянию на 31 декабря 2008 года.</w:t>
      </w:r>
      <w:r>
        <w:br/>
      </w:r>
      <w:r>
        <w:rPr>
          <w:rFonts w:ascii="Times New Roman"/>
          <w:b w:val="false"/>
          <w:i w:val="false"/>
          <w:color w:val="000000"/>
          <w:sz w:val="28"/>
        </w:rPr>
        <w:t>
</w:t>
      </w:r>
      <w:r>
        <w:rPr>
          <w:rFonts w:ascii="Times New Roman"/>
          <w:b w:val="false"/>
          <w:i w:val="false"/>
          <w:color w:val="000000"/>
          <w:sz w:val="28"/>
        </w:rPr>
        <w:t>
      Правительство Республики Казахстан осуществило проверку выполнения ИЦА своих обязательств по Договору, включая выполнение инвестиционных обязательств. Проверка выполнения инвестиционных обязательств ИЦА по Договору за 2008 год будет проведена в 2009 году. Руководство считает, что ИЦА выполняет требования по инвестиционным обязательствам по состоянию на 31 декабря 2008 года.</w:t>
      </w:r>
      <w:r>
        <w:br/>
      </w:r>
      <w:r>
        <w:rPr>
          <w:rFonts w:ascii="Times New Roman"/>
          <w:b w:val="false"/>
          <w:i w:val="false"/>
          <w:color w:val="000000"/>
          <w:sz w:val="28"/>
        </w:rPr>
        <w:t>
</w:t>
      </w:r>
      <w:r>
        <w:rPr>
          <w:rFonts w:ascii="Times New Roman"/>
          <w:b w:val="false"/>
          <w:i w:val="false"/>
          <w:color w:val="000000"/>
          <w:sz w:val="28"/>
        </w:rPr>
        <w:t>
      До декабря 2005 года ИЦА платило Правительству 10 % от чистого дохода в соответствии с Договором. 31 марта 2006 года Республика Казахстан, в лице Министерства финансов, и ИЦА подписали контракт о поправках ("Поправки") к Договору. В соответствии с Поправками, в течение периода с 1 января 2008 года по 31 декабря 2012 года и дополнительного пятилетнего периода, годовой платеж будет согласовываться в начале каждого периода, в случае если данного согласования не произойдет, ИЦА будет платить 2.082.287 тысяч тенге в год.</w:t>
      </w:r>
    </w:p>
    <w:bookmarkEnd w:id="400"/>
    <w:bookmarkStart w:name="z875" w:id="401"/>
    <w:p>
      <w:pPr>
        <w:spacing w:after="0"/>
        <w:ind w:left="0"/>
        <w:jc w:val="both"/>
      </w:pPr>
      <w:r>
        <w:rPr>
          <w:rFonts w:ascii="Times New Roman"/>
          <w:b w:val="false"/>
          <w:i w:val="false"/>
          <w:color w:val="000000"/>
          <w:sz w:val="28"/>
        </w:rPr>
        <w:t>
      </w:t>
      </w:r>
      <w:r>
        <w:rPr>
          <w:rFonts w:ascii="Times New Roman"/>
          <w:b/>
          <w:i w:val="false"/>
          <w:color w:val="000000"/>
          <w:sz w:val="28"/>
        </w:rPr>
        <w:t>Технологическая нефть АО "МунайТас" и АО "Казахстанско-Китайский Трубопровод"</w:t>
      </w:r>
    </w:p>
    <w:bookmarkEnd w:id="401"/>
    <w:bookmarkStart w:name="z876" w:id="402"/>
    <w:p>
      <w:pPr>
        <w:spacing w:after="0"/>
        <w:ind w:left="0"/>
        <w:jc w:val="both"/>
      </w:pPr>
      <w:r>
        <w:rPr>
          <w:rFonts w:ascii="Times New Roman"/>
          <w:b w:val="false"/>
          <w:i w:val="false"/>
          <w:color w:val="000000"/>
          <w:sz w:val="28"/>
        </w:rPr>
        <w:t>
      АО "МунайТас", 50 %-е совместное предприятие Группы, получило технологическую нефть для закачки в трубопровод. По состоянию на 31 декабря 2008 года объем нефти, закачанной для заполнения трубопровода, составлял 99 тысяч тонн. Аналогично, АО "Казахстанско-Китайский Трубопровод", 50 %-е совместное предприятие Группы, получило нефть для заполнения своего трубопровода в количестве 401 тысячи тонн от своей связанной стороны ТОО "ПетроЧайна Интернэшнл Казахстан". АО "МунайТас" и АО "Казахстанско-Китайский Трубопровод" несут полную ответственность за сохранность этой нефти и должны возвратить ее клиентам в случае вывода трубопровода из эксплуатации или истечения срока действия контрактов на транспортировку. Группа не отражает никаких активов или обязательств в отношении данной нефти.</w:t>
      </w:r>
    </w:p>
    <w:bookmarkEnd w:id="402"/>
    <w:bookmarkStart w:name="z877" w:id="403"/>
    <w:p>
      <w:pPr>
        <w:spacing w:after="0"/>
        <w:ind w:left="0"/>
        <w:jc w:val="both"/>
      </w:pPr>
      <w:r>
        <w:rPr>
          <w:rFonts w:ascii="Times New Roman"/>
          <w:b w:val="false"/>
          <w:i w:val="false"/>
          <w:color w:val="000000"/>
          <w:sz w:val="28"/>
        </w:rPr>
        <w:t>
      </w:t>
      </w:r>
      <w:r>
        <w:rPr>
          <w:rFonts w:ascii="Times New Roman"/>
          <w:b/>
          <w:i w:val="false"/>
          <w:color w:val="000000"/>
          <w:sz w:val="28"/>
        </w:rPr>
        <w:t>Ковенанты</w:t>
      </w:r>
    </w:p>
    <w:bookmarkEnd w:id="403"/>
    <w:bookmarkStart w:name="z878" w:id="404"/>
    <w:p>
      <w:pPr>
        <w:spacing w:after="0"/>
        <w:ind w:left="0"/>
        <w:jc w:val="both"/>
      </w:pPr>
      <w:r>
        <w:rPr>
          <w:rFonts w:ascii="Times New Roman"/>
          <w:b w:val="false"/>
          <w:i w:val="false"/>
          <w:color w:val="000000"/>
          <w:sz w:val="28"/>
        </w:rPr>
        <w:t xml:space="preserve">
      Отдельным дочерним организациям Группы необходимо соблюдать ограничительные условия, возникающие по договорам займов. Руководство Группы считает, что Группа и ее дочерние организации соблюдали все установленные ограничительные условия по состоянию на отчетную дату </w:t>
      </w:r>
      <w:r>
        <w:rPr>
          <w:rFonts w:ascii="Times New Roman"/>
          <w:b w:val="false"/>
          <w:i/>
          <w:color w:val="000000"/>
          <w:sz w:val="28"/>
        </w:rPr>
        <w:t>(Примечание 43).</w:t>
      </w:r>
    </w:p>
    <w:bookmarkEnd w:id="404"/>
    <w:bookmarkStart w:name="z879" w:id="405"/>
    <w:p>
      <w:pPr>
        <w:spacing w:after="0"/>
        <w:ind w:left="0"/>
        <w:jc w:val="both"/>
      </w:pPr>
      <w:r>
        <w:rPr>
          <w:rFonts w:ascii="Times New Roman"/>
          <w:b w:val="false"/>
          <w:i w:val="false"/>
          <w:color w:val="000000"/>
          <w:sz w:val="28"/>
        </w:rPr>
        <w:t>
      Обязательства по контрактам АО "КазМунайТениз" ("КМТ") на проведение разведки углеводородного сырья</w:t>
      </w:r>
    </w:p>
    <w:bookmarkEnd w:id="405"/>
    <w:bookmarkStart w:name="z880" w:id="406"/>
    <w:p>
      <w:pPr>
        <w:spacing w:after="0"/>
        <w:ind w:left="0"/>
        <w:jc w:val="both"/>
      </w:pPr>
      <w:r>
        <w:rPr>
          <w:rFonts w:ascii="Times New Roman"/>
          <w:b w:val="false"/>
          <w:i w:val="false"/>
          <w:color w:val="000000"/>
          <w:sz w:val="28"/>
        </w:rPr>
        <w:t>
      Согласно условиям контрактов "КМТ" на проведение разведки углеводородного сырья, заключенных с Правительственными органами, "КМТ" имеет обязательства по исполнению минимальных рабочих программ по соответствующим нефтегазовым проектам. На 31 декабря 2008 года, "КМТ" имело обязательства по выполнению минимальной-рабочей программы на 2009 год на общую сумму 239.836 тысяч долларов США (эквивалентно 28.964.994 тысячам тенге).</w:t>
      </w:r>
    </w:p>
    <w:bookmarkEnd w:id="406"/>
    <w:bookmarkStart w:name="z885" w:id="407"/>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АО "Торговый Дом "КазМунайГаз" ("ТД КМГ") по поставкам на внутренний рынок</w:t>
      </w:r>
    </w:p>
    <w:bookmarkEnd w:id="407"/>
    <w:bookmarkStart w:name="z886" w:id="408"/>
    <w:p>
      <w:pPr>
        <w:spacing w:after="0"/>
        <w:ind w:left="0"/>
        <w:jc w:val="both"/>
      </w:pPr>
      <w:r>
        <w:rPr>
          <w:rFonts w:ascii="Times New Roman"/>
          <w:b w:val="false"/>
          <w:i w:val="false"/>
          <w:color w:val="000000"/>
          <w:sz w:val="28"/>
        </w:rPr>
        <w:t>
      Казахстанское правительство обязывает компании, специализирующиеся на реализации нефти, поставлять часть продукции на внутренний рынок для обеспечения ежегодной внутренней энергетической потребности, в основном для поддержки сельхозпроизводителей во время весенних и осенних полевых работ. Цены на нефть на внутреннем рынке значительно ниже цен, которые можно получить на внешних рынках, и даже ниже чем стандартные цены на внутреннем рынке, определяемые в коммерческих сделках. За 2008 год ТД КМГ поставил 560.501 тонну нефтепродуктов на общую сумму в 30.466.132 тысячи тенге. В 2009 году ТД КМГ обязан поставить дополнительные 100.000 тонн на сумму 5.044.248 тысяч тенге.</w:t>
      </w:r>
    </w:p>
    <w:bookmarkEnd w:id="408"/>
    <w:bookmarkStart w:name="z887" w:id="409"/>
    <w:p>
      <w:pPr>
        <w:spacing w:after="0"/>
        <w:ind w:left="0"/>
        <w:jc w:val="both"/>
      </w:pPr>
      <w:r>
        <w:rPr>
          <w:rFonts w:ascii="Times New Roman"/>
          <w:b w:val="false"/>
          <w:i w:val="false"/>
          <w:color w:val="000000"/>
          <w:sz w:val="28"/>
        </w:rPr>
        <w:t>
      </w:t>
      </w:r>
      <w:r>
        <w:rPr>
          <w:rFonts w:ascii="Times New Roman"/>
          <w:b/>
          <w:i w:val="false"/>
          <w:color w:val="000000"/>
          <w:sz w:val="28"/>
        </w:rPr>
        <w:t>Условные обязательства ПКИ</w:t>
      </w:r>
    </w:p>
    <w:bookmarkEnd w:id="409"/>
    <w:bookmarkStart w:name="z888" w:id="410"/>
    <w:p>
      <w:pPr>
        <w:spacing w:after="0"/>
        <w:ind w:left="0"/>
        <w:jc w:val="both"/>
      </w:pPr>
      <w:r>
        <w:rPr>
          <w:rFonts w:ascii="Times New Roman"/>
          <w:b w:val="false"/>
          <w:i w:val="false"/>
          <w:color w:val="000000"/>
          <w:sz w:val="28"/>
        </w:rPr>
        <w:t>
      По состоянию на 31 декабря 2008 года, ПКИ имел налоговые и иные условные обязательства на общую сумму 29.667.715 тысяч тенге. ПКИ является ассоциированной организацией Группы с долей владения 33 %.</w:t>
      </w:r>
    </w:p>
    <w:bookmarkEnd w:id="410"/>
    <w:bookmarkStart w:name="z889" w:id="411"/>
    <w:p>
      <w:pPr>
        <w:spacing w:after="0"/>
        <w:ind w:left="0"/>
        <w:jc w:val="both"/>
      </w:pPr>
      <w:r>
        <w:rPr>
          <w:rFonts w:ascii="Times New Roman"/>
          <w:b w:val="false"/>
          <w:i w:val="false"/>
          <w:color w:val="000000"/>
          <w:sz w:val="28"/>
        </w:rPr>
        <w:t>
      </w:t>
      </w:r>
      <w:r>
        <w:rPr>
          <w:rFonts w:ascii="Times New Roman"/>
          <w:b/>
          <w:i w:val="false"/>
          <w:color w:val="000000"/>
          <w:sz w:val="28"/>
        </w:rPr>
        <w:t>Лицензионные обязательства Казахтелекома</w:t>
      </w:r>
    </w:p>
    <w:bookmarkEnd w:id="411"/>
    <w:bookmarkStart w:name="z890" w:id="412"/>
    <w:p>
      <w:pPr>
        <w:spacing w:after="0"/>
        <w:ind w:left="0"/>
        <w:jc w:val="both"/>
      </w:pPr>
      <w:r>
        <w:rPr>
          <w:rFonts w:ascii="Times New Roman"/>
          <w:b w:val="false"/>
          <w:i w:val="false"/>
          <w:color w:val="000000"/>
          <w:sz w:val="28"/>
        </w:rPr>
        <w:t>
      В соответствии с условиями ряда лицензий на оказание услуг беспроводной связи Казахтелеком имеет определенные обязательства в отношении зоны покрытия своей сети. Казахтелеком обязан расширять покрытие мобильной сети, охватывая районы вдоль основных магистралей, мелких городов и поселков городского типа Республики Казахстан. Руководство Казахтелекома считает, что Казахтелеком соблюдает условия лицензий.</w:t>
      </w:r>
    </w:p>
    <w:bookmarkEnd w:id="412"/>
    <w:bookmarkStart w:name="z891" w:id="413"/>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выдаче кредита</w:t>
      </w:r>
    </w:p>
    <w:bookmarkEnd w:id="413"/>
    <w:bookmarkStart w:name="z892" w:id="414"/>
    <w:p>
      <w:pPr>
        <w:spacing w:after="0"/>
        <w:ind w:left="0"/>
        <w:jc w:val="both"/>
      </w:pPr>
      <w:r>
        <w:rPr>
          <w:rFonts w:ascii="Times New Roman"/>
          <w:b w:val="false"/>
          <w:i w:val="false"/>
          <w:color w:val="000000"/>
          <w:sz w:val="28"/>
        </w:rPr>
        <w:t>
      Группа, в любое время, имеет непогашенные обязательства по выдаче кредитов. Эти обязательства принимают форму утвержденных займов и лимитов по кредитным карточкам и овердрафтам и являются аннулируемыми при определенных условиях. Группа планирует профинансировать эти обязательства посредством выпуска долговых ценных бумаг, займов от материнской компании и ряда зарубежных контрагентов в 2009 году.</w:t>
      </w:r>
      <w:r>
        <w:br/>
      </w:r>
      <w:r>
        <w:rPr>
          <w:rFonts w:ascii="Times New Roman"/>
          <w:b w:val="false"/>
          <w:i w:val="false"/>
          <w:color w:val="000000"/>
          <w:sz w:val="28"/>
        </w:rPr>
        <w:t>
</w:t>
      </w:r>
      <w:r>
        <w:rPr>
          <w:rFonts w:ascii="Times New Roman"/>
          <w:b w:val="false"/>
          <w:i w:val="false"/>
          <w:color w:val="000000"/>
          <w:sz w:val="28"/>
        </w:rPr>
        <w:t>
      Группа предоставляет финансовые гарантии и аккредитивы с целью гарантирования выполнения клиентами обязательств перед третьими сторонами. Эти соглашения имеют фиксированные лимиты и обычно выдаются на срок до пяти лет.</w:t>
      </w:r>
      <w:r>
        <w:br/>
      </w:r>
      <w:r>
        <w:rPr>
          <w:rFonts w:ascii="Times New Roman"/>
          <w:b w:val="false"/>
          <w:i w:val="false"/>
          <w:color w:val="000000"/>
          <w:sz w:val="28"/>
        </w:rPr>
        <w:t>
</w:t>
      </w:r>
      <w:r>
        <w:rPr>
          <w:rFonts w:ascii="Times New Roman"/>
          <w:b w:val="false"/>
          <w:i w:val="false"/>
          <w:color w:val="000000"/>
          <w:sz w:val="28"/>
        </w:rPr>
        <w:t>
      Контрактные суммы обязательств указаны в следующей таблице по категории. Суммы по обязательствам, показанные в таблице, предполагают, что суммы полностью выданы авансом. Суммы, показанные в таблице, по аккредитивам представляют максимальный бухгалтерский убыток, который был бы признан на отчетную дату, если контрагенты полностью не выполнят своих обязательств по контракту.</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2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тысячах тенге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Договорная сумма</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кредитная линия и обязательства по</w:t>
            </w:r>
            <w:r>
              <w:br/>
            </w:r>
            <w:r>
              <w:rPr>
                <w:rFonts w:ascii="Times New Roman"/>
                <w:b w:val="false"/>
                <w:i w:val="false"/>
                <w:color w:val="000000"/>
                <w:sz w:val="20"/>
              </w:rPr>
              <w:t>
</w:t>
            </w:r>
            <w:r>
              <w:rPr>
                <w:rFonts w:ascii="Times New Roman"/>
                <w:b w:val="false"/>
                <w:i w:val="false"/>
                <w:color w:val="000000"/>
                <w:sz w:val="20"/>
              </w:rPr>
              <w:t>финансовой аренде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124.399.242</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Аккредитивы и прочие обязательства,</w:t>
            </w:r>
            <w:r>
              <w:br/>
            </w:r>
            <w:r>
              <w:rPr>
                <w:rFonts w:ascii="Times New Roman"/>
                <w:b w:val="false"/>
                <w:i w:val="false"/>
                <w:color w:val="000000"/>
                <w:sz w:val="20"/>
              </w:rPr>
              <w:t>
</w:t>
            </w:r>
            <w:r>
              <w:rPr>
                <w:rFonts w:ascii="Times New Roman"/>
                <w:b w:val="false"/>
                <w:i w:val="false"/>
                <w:color w:val="000000"/>
                <w:sz w:val="20"/>
              </w:rPr>
              <w:t>относящиеся к расчетным операциям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14.846.794</w:t>
            </w:r>
          </w:p>
        </w:tc>
      </w:tr>
    </w:tbl>
    <w:bookmarkStart w:name="z895" w:id="415"/>
    <w:p>
      <w:pPr>
        <w:spacing w:after="0"/>
        <w:ind w:left="0"/>
        <w:jc w:val="both"/>
      </w:pPr>
      <w:r>
        <w:rPr>
          <w:rFonts w:ascii="Times New Roman"/>
          <w:b w:val="false"/>
          <w:i w:val="false"/>
          <w:color w:val="000000"/>
          <w:sz w:val="28"/>
        </w:rPr>
        <w:t>
      Группа использует те же политики по кредитному регулированию и управленческие политики при принятии внебалансовых обязательств, что и политики по балансовым операциям.</w:t>
      </w:r>
      <w:r>
        <w:br/>
      </w:r>
      <w:r>
        <w:rPr>
          <w:rFonts w:ascii="Times New Roman"/>
          <w:b w:val="false"/>
          <w:i w:val="false"/>
          <w:color w:val="000000"/>
          <w:sz w:val="28"/>
        </w:rPr>
        <w:t>
</w:t>
      </w:r>
      <w:r>
        <w:rPr>
          <w:rFonts w:ascii="Times New Roman"/>
          <w:b w:val="false"/>
          <w:i w:val="false"/>
          <w:color w:val="000000"/>
          <w:sz w:val="28"/>
        </w:rPr>
        <w:t>
      Общая сумма имеющихся договорных обязательств по выдаче кредита, указанная выше, необязательно представляет собой будущую потребность в денежных средствах, так как эти обязательства могут истечь или быть закрыты до того, как они будут профинансированы.</w:t>
      </w:r>
    </w:p>
    <w:bookmarkEnd w:id="415"/>
    <w:bookmarkStart w:name="z897" w:id="416"/>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Плану Стабилизации</w:t>
      </w:r>
    </w:p>
    <w:bookmarkEnd w:id="416"/>
    <w:bookmarkStart w:name="z898" w:id="417"/>
    <w:p>
      <w:pPr>
        <w:spacing w:after="0"/>
        <w:ind w:left="0"/>
        <w:jc w:val="both"/>
      </w:pPr>
      <w:r>
        <w:rPr>
          <w:rFonts w:ascii="Times New Roman"/>
          <w:b w:val="false"/>
          <w:i w:val="false"/>
          <w:color w:val="000000"/>
          <w:sz w:val="28"/>
        </w:rPr>
        <w:t xml:space="preserve">
      Фонд назначен основным оператором Правительства в осуществлении Плана Стабилизации, утвержденного Правительством в 2008 году </w:t>
      </w:r>
      <w:r>
        <w:rPr>
          <w:rFonts w:ascii="Times New Roman"/>
          <w:b w:val="false"/>
          <w:i/>
          <w:color w:val="000000"/>
          <w:sz w:val="28"/>
        </w:rPr>
        <w:t>(Примечание 1</w:t>
      </w:r>
      <w:r>
        <w:rPr>
          <w:rFonts w:ascii="Times New Roman"/>
          <w:b w:val="false"/>
          <w:i w:val="false"/>
          <w:color w:val="000000"/>
          <w:sz w:val="28"/>
        </w:rPr>
        <w:t>). Соответственно, Фонд имеет следующие обязательства по Плану Стабилизации:</w:t>
      </w:r>
    </w:p>
    <w:bookmarkEnd w:id="417"/>
    <w:bookmarkStart w:name="z904" w:id="418"/>
    <w:p>
      <w:pPr>
        <w:spacing w:after="0"/>
        <w:ind w:left="0"/>
        <w:jc w:val="both"/>
      </w:pPr>
      <w:r>
        <w:rPr>
          <w:rFonts w:ascii="Times New Roman"/>
          <w:b w:val="false"/>
          <w:i w:val="false"/>
          <w:color w:val="000000"/>
          <w:sz w:val="28"/>
        </w:rPr>
        <w:t>
</w:t>
      </w:r>
      <w:r>
        <w:rPr>
          <w:rFonts w:ascii="Times New Roman"/>
          <w:b w:val="false"/>
          <w:i/>
          <w:color w:val="000000"/>
          <w:sz w:val="28"/>
        </w:rPr>
        <w:t>      Стабилизация финансового сектора</w:t>
      </w:r>
    </w:p>
    <w:bookmarkEnd w:id="418"/>
    <w:bookmarkStart w:name="z905" w:id="419"/>
    <w:p>
      <w:pPr>
        <w:spacing w:after="0"/>
        <w:ind w:left="0"/>
        <w:jc w:val="both"/>
      </w:pPr>
      <w:r>
        <w:rPr>
          <w:rFonts w:ascii="Times New Roman"/>
          <w:b w:val="false"/>
          <w:i w:val="false"/>
          <w:color w:val="000000"/>
          <w:sz w:val="28"/>
        </w:rPr>
        <w:t>
      Правительство поручило Фонду приобрести до 25 % акций четырех крупнейших банков второго уровня в Казахстане для обеспечения дополнительной капитализации. Правительство выделит Фонду 480 миллиардов тенге для этих целей. Фонд не останется акционером после окончания экономического кризиса и предоставит банкам выбор выкупить акции в течение 5 лет после приобретения, но по цене не ниже той, которую заплатил Фонд.</w:t>
      </w:r>
    </w:p>
    <w:bookmarkEnd w:id="419"/>
    <w:bookmarkStart w:name="z906" w:id="420"/>
    <w:p>
      <w:pPr>
        <w:spacing w:after="0"/>
        <w:ind w:left="0"/>
        <w:jc w:val="both"/>
      </w:pPr>
      <w:r>
        <w:rPr>
          <w:rFonts w:ascii="Times New Roman"/>
          <w:b w:val="false"/>
          <w:i w:val="false"/>
          <w:color w:val="000000"/>
          <w:sz w:val="28"/>
        </w:rPr>
        <w:t>
</w:t>
      </w:r>
      <w:r>
        <w:rPr>
          <w:rFonts w:ascii="Times New Roman"/>
          <w:b w:val="false"/>
          <w:i/>
          <w:color w:val="000000"/>
          <w:sz w:val="28"/>
        </w:rPr>
        <w:t>      Решение проблем на рынке недвижимости</w:t>
      </w:r>
    </w:p>
    <w:bookmarkEnd w:id="420"/>
    <w:bookmarkStart w:name="z907" w:id="421"/>
    <w:p>
      <w:pPr>
        <w:spacing w:after="0"/>
        <w:ind w:left="0"/>
        <w:jc w:val="both"/>
      </w:pPr>
      <w:r>
        <w:rPr>
          <w:rFonts w:ascii="Times New Roman"/>
          <w:b w:val="false"/>
          <w:i w:val="false"/>
          <w:color w:val="000000"/>
          <w:sz w:val="28"/>
        </w:rPr>
        <w:t>
      Правительство решило предоставить средства для финансирования и рефинансирования ипотечных займов. Правительство поручило Фонду разместить депозиты в банках второго уровня и предоставить прямое финансирование строительным компаниям на общую сумму в 600 миллиардов тенге. Эта сумма будет частично использована на рефинансирование существующих ипотечных займов, обеспечение финансирования для завершения продолжающегося строительства и приобретения готового жилья через фонд и его дочерние организации.</w:t>
      </w:r>
    </w:p>
    <w:bookmarkEnd w:id="421"/>
    <w:bookmarkStart w:name="z908" w:id="422"/>
    <w:p>
      <w:pPr>
        <w:spacing w:after="0"/>
        <w:ind w:left="0"/>
        <w:jc w:val="both"/>
      </w:pPr>
      <w:r>
        <w:rPr>
          <w:rFonts w:ascii="Times New Roman"/>
          <w:b w:val="false"/>
          <w:i w:val="false"/>
          <w:color w:val="000000"/>
          <w:sz w:val="28"/>
        </w:rPr>
        <w:t>
</w:t>
      </w:r>
      <w:r>
        <w:rPr>
          <w:rFonts w:ascii="Times New Roman"/>
          <w:b w:val="false"/>
          <w:i/>
          <w:color w:val="000000"/>
          <w:sz w:val="28"/>
        </w:rPr>
        <w:t>      Поддержка малого и среднего бизнеса</w:t>
      </w:r>
    </w:p>
    <w:bookmarkEnd w:id="422"/>
    <w:bookmarkStart w:name="z909" w:id="423"/>
    <w:p>
      <w:pPr>
        <w:spacing w:after="0"/>
        <w:ind w:left="0"/>
        <w:jc w:val="both"/>
      </w:pPr>
      <w:r>
        <w:rPr>
          <w:rFonts w:ascii="Times New Roman"/>
          <w:b w:val="false"/>
          <w:i w:val="false"/>
          <w:color w:val="000000"/>
          <w:sz w:val="28"/>
        </w:rPr>
        <w:t>
      Правительство поручило Фонду предоставить поддержку предприятиям малого и среднего бизнеса через финансирование новых проектов (30 %) и рефинансирование существующих проектов (70 %). Фонд предоставит 120 миллиардов тенге на эти цели.</w:t>
      </w:r>
    </w:p>
    <w:bookmarkEnd w:id="423"/>
    <w:bookmarkStart w:name="z910" w:id="424"/>
    <w:p>
      <w:pPr>
        <w:spacing w:after="0"/>
        <w:ind w:left="0"/>
        <w:jc w:val="both"/>
      </w:pPr>
      <w:r>
        <w:rPr>
          <w:rFonts w:ascii="Times New Roman"/>
          <w:b w:val="false"/>
          <w:i w:val="false"/>
          <w:color w:val="000000"/>
          <w:sz w:val="28"/>
        </w:rPr>
        <w:t>
</w:t>
      </w:r>
      <w:r>
        <w:rPr>
          <w:rFonts w:ascii="Times New Roman"/>
          <w:b w:val="false"/>
          <w:i/>
          <w:color w:val="000000"/>
          <w:sz w:val="28"/>
        </w:rPr>
        <w:t>      Развитие агропромышленного комплекса</w:t>
      </w:r>
    </w:p>
    <w:bookmarkEnd w:id="424"/>
    <w:bookmarkStart w:name="z911" w:id="425"/>
    <w:p>
      <w:pPr>
        <w:spacing w:after="0"/>
        <w:ind w:left="0"/>
        <w:jc w:val="both"/>
      </w:pPr>
      <w:r>
        <w:rPr>
          <w:rFonts w:ascii="Times New Roman"/>
          <w:b w:val="false"/>
          <w:i w:val="false"/>
          <w:color w:val="000000"/>
          <w:sz w:val="28"/>
        </w:rPr>
        <w:t>
      Правительство инвестирует 350 миллиардов тенге в агропромышленный комплекс в 2009-2011 годах. Социально предпринимательские корпорации будут вовлечены в программу финансирования, однако, План Стабилизации не предусматривает размер финансирования, которое будет предоставлено через Фонд.</w:t>
      </w:r>
    </w:p>
    <w:bookmarkEnd w:id="425"/>
    <w:bookmarkStart w:name="z912" w:id="426"/>
    <w:p>
      <w:pPr>
        <w:spacing w:after="0"/>
        <w:ind w:left="0"/>
        <w:jc w:val="both"/>
      </w:pPr>
      <w:r>
        <w:rPr>
          <w:rFonts w:ascii="Times New Roman"/>
          <w:b w:val="false"/>
          <w:i w:val="false"/>
          <w:color w:val="000000"/>
          <w:sz w:val="28"/>
        </w:rPr>
        <w:t>
</w:t>
      </w:r>
      <w:r>
        <w:rPr>
          <w:rFonts w:ascii="Times New Roman"/>
          <w:b w:val="false"/>
          <w:i/>
          <w:color w:val="000000"/>
          <w:sz w:val="28"/>
        </w:rPr>
        <w:t>      Реализация инновационных, индустриальных и инфраструктурных проектов</w:t>
      </w:r>
    </w:p>
    <w:bookmarkEnd w:id="426"/>
    <w:bookmarkStart w:name="z913" w:id="427"/>
    <w:p>
      <w:pPr>
        <w:spacing w:after="0"/>
        <w:ind w:left="0"/>
        <w:jc w:val="both"/>
      </w:pPr>
      <w:r>
        <w:rPr>
          <w:rFonts w:ascii="Times New Roman"/>
          <w:b w:val="false"/>
          <w:i w:val="false"/>
          <w:color w:val="000000"/>
          <w:sz w:val="28"/>
        </w:rPr>
        <w:t>
      Фонд предоставит 120 миллиардов тенге для финансирования инновационных, индустриальных и инфраструктурных проектов.</w:t>
      </w:r>
    </w:p>
    <w:bookmarkEnd w:id="427"/>
    <w:bookmarkStart w:name="z914" w:id="428"/>
    <w:p>
      <w:pPr>
        <w:spacing w:after="0"/>
        <w:ind w:left="0"/>
        <w:jc w:val="left"/>
      </w:pPr>
      <w:r>
        <w:rPr>
          <w:rFonts w:ascii="Times New Roman"/>
          <w:b/>
          <w:i w:val="false"/>
          <w:color w:val="000000"/>
        </w:rPr>
        <w:t xml:space="preserve"> 
42. СЕГМЕНТНАЯ ОТЧЕТНОСТЬ</w:t>
      </w:r>
    </w:p>
    <w:bookmarkEnd w:id="428"/>
    <w:bookmarkStart w:name="z915" w:id="429"/>
    <w:p>
      <w:pPr>
        <w:spacing w:after="0"/>
        <w:ind w:left="0"/>
        <w:jc w:val="both"/>
      </w:pPr>
      <w:r>
        <w:rPr>
          <w:rFonts w:ascii="Times New Roman"/>
          <w:b w:val="false"/>
          <w:i w:val="false"/>
          <w:color w:val="000000"/>
          <w:sz w:val="28"/>
        </w:rPr>
        <w:t>
      Для управленческих целей деятельность Группа подразделяется в соответствии с видом производимой продукции и типом оказываемых услуг на следующие пять операционных сегментов:</w:t>
      </w:r>
      <w:r>
        <w:br/>
      </w:r>
      <w:r>
        <w:rPr>
          <w:rFonts w:ascii="Times New Roman"/>
          <w:b w:val="false"/>
          <w:i w:val="false"/>
          <w:color w:val="000000"/>
          <w:sz w:val="28"/>
        </w:rPr>
        <w:t>
</w:t>
      </w:r>
      <w:r>
        <w:rPr>
          <w:rFonts w:ascii="Times New Roman"/>
          <w:b w:val="false"/>
          <w:i w:val="false"/>
          <w:color w:val="000000"/>
          <w:sz w:val="28"/>
        </w:rPr>
        <w:t>
      Нефтегазовый сегмент включает операции по разведке и добыче нефти и газа, транспортировке нефти и газа, переработке и продаже сырой нефти и продуктов переработки.</w:t>
      </w:r>
      <w:r>
        <w:br/>
      </w:r>
      <w:r>
        <w:rPr>
          <w:rFonts w:ascii="Times New Roman"/>
          <w:b w:val="false"/>
          <w:i w:val="false"/>
          <w:color w:val="000000"/>
          <w:sz w:val="28"/>
        </w:rPr>
        <w:t>
</w:t>
      </w:r>
      <w:r>
        <w:rPr>
          <w:rFonts w:ascii="Times New Roman"/>
          <w:b w:val="false"/>
          <w:i w:val="false"/>
          <w:color w:val="000000"/>
          <w:sz w:val="28"/>
        </w:rPr>
        <w:t>
      Сегмент транспортировки включает операции по железнодорожной и воздушной перевозке грузов и пассажиров.</w:t>
      </w:r>
      <w:r>
        <w:br/>
      </w:r>
      <w:r>
        <w:rPr>
          <w:rFonts w:ascii="Times New Roman"/>
          <w:b w:val="false"/>
          <w:i w:val="false"/>
          <w:color w:val="000000"/>
          <w:sz w:val="28"/>
        </w:rPr>
        <w:t>
</w:t>
      </w:r>
      <w:r>
        <w:rPr>
          <w:rFonts w:ascii="Times New Roman"/>
          <w:b w:val="false"/>
          <w:i w:val="false"/>
          <w:color w:val="000000"/>
          <w:sz w:val="28"/>
        </w:rPr>
        <w:t>
      Сегмент телекоммуникаций включает операции по услугам фиксированной связи, включая местную, междугороднюю и международную связь (включая страны, входящие и не входящие в СНГ); а также услуги аренды каналов связи, передачи данных и беспроводной связи.</w:t>
      </w:r>
      <w:r>
        <w:br/>
      </w:r>
      <w:r>
        <w:rPr>
          <w:rFonts w:ascii="Times New Roman"/>
          <w:b w:val="false"/>
          <w:i w:val="false"/>
          <w:color w:val="000000"/>
          <w:sz w:val="28"/>
        </w:rPr>
        <w:t>
</w:t>
      </w:r>
      <w:r>
        <w:rPr>
          <w:rFonts w:ascii="Times New Roman"/>
          <w:b w:val="false"/>
          <w:i w:val="false"/>
          <w:color w:val="000000"/>
          <w:sz w:val="28"/>
        </w:rPr>
        <w:t>
      Энергетический сегмент включает операции по производству и передаче электрической энергии, по технической диспетчеризации отпуска электроэнергии в электроэнергетическую систему и потребления импортируемой электроэнергии, функции централизованного оперативно-диспетчерского управления объектами Единой электроэнергетической системы Республики Казахстан.</w:t>
      </w:r>
      <w:r>
        <w:br/>
      </w:r>
      <w:r>
        <w:rPr>
          <w:rFonts w:ascii="Times New Roman"/>
          <w:b w:val="false"/>
          <w:i w:val="false"/>
          <w:color w:val="000000"/>
          <w:sz w:val="28"/>
        </w:rPr>
        <w:t>
</w:t>
      </w:r>
      <w:r>
        <w:rPr>
          <w:rFonts w:ascii="Times New Roman"/>
          <w:b w:val="false"/>
          <w:i w:val="false"/>
          <w:color w:val="000000"/>
          <w:sz w:val="28"/>
        </w:rPr>
        <w:t>
      Сегмент финансовых институтов и развития включает операции по увеличению и стимулированию инвестиционной деятельности во всех сегментах экономики Казахстана.</w:t>
      </w:r>
      <w:r>
        <w:br/>
      </w:r>
      <w:r>
        <w:rPr>
          <w:rFonts w:ascii="Times New Roman"/>
          <w:b w:val="false"/>
          <w:i w:val="false"/>
          <w:color w:val="000000"/>
          <w:sz w:val="28"/>
        </w:rPr>
        <w:t>
</w:t>
      </w:r>
      <w:r>
        <w:rPr>
          <w:rFonts w:ascii="Times New Roman"/>
          <w:b w:val="false"/>
          <w:i w:val="false"/>
          <w:color w:val="000000"/>
          <w:sz w:val="28"/>
        </w:rPr>
        <w:t>
      Некоторые из вышеуказанных отчетных сегментов сформированы путем агрегирования более мелких отчетных сегментов в соответствии с организационной структурой Группы. Каждый отчетный сегмент осуществляет бухгалтерский учет в соответствии с МСФО. Финансовые результаты деятельности каждого сегмента, подготовленные в соответствии с МСФО, представляются главному управляющему и ответственному за принятие решений для целей принятия решений о распределении ресурсов сегменту и оценки результатов его деятельности.</w:t>
      </w:r>
      <w:r>
        <w:br/>
      </w:r>
      <w:r>
        <w:rPr>
          <w:rFonts w:ascii="Times New Roman"/>
          <w:b w:val="false"/>
          <w:i w:val="false"/>
          <w:color w:val="000000"/>
          <w:sz w:val="28"/>
        </w:rPr>
        <w:t>
</w:t>
      </w:r>
      <w:r>
        <w:rPr>
          <w:rFonts w:ascii="Times New Roman"/>
          <w:b w:val="false"/>
          <w:i w:val="false"/>
          <w:color w:val="000000"/>
          <w:sz w:val="28"/>
        </w:rPr>
        <w:t>
      Остальные операционные сегменты были объединены и представлены как Прочие сегменты в связи с их незначительностью. Операции Самрук-Казына были включены в сегмент финансовых институтов и институтов развития.</w:t>
      </w:r>
    </w:p>
    <w:bookmarkEnd w:id="429"/>
    <w:bookmarkStart w:name="z931" w:id="430"/>
    <w:p>
      <w:pPr>
        <w:spacing w:after="0"/>
        <w:ind w:left="0"/>
        <w:jc w:val="both"/>
      </w:pPr>
      <w:r>
        <w:rPr>
          <w:rFonts w:ascii="Times New Roman"/>
          <w:b w:val="false"/>
          <w:i w:val="false"/>
          <w:color w:val="000000"/>
          <w:sz w:val="28"/>
        </w:rPr>
        <w:t>
      Ниже представлена информация о прибыли и убытке, активах и обязательствах операционных сегментов Группы за 2008 год:</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513"/>
        <w:gridCol w:w="2733"/>
        <w:gridCol w:w="2853"/>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color w:val="000000"/>
                <w:sz w:val="20"/>
              </w:rPr>
              <w:t>тысячах тенге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Нефтегазовый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Телекоммуникации</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w:t>
            </w:r>
            <w:r>
              <w:br/>
            </w:r>
            <w:r>
              <w:rPr>
                <w:rFonts w:ascii="Times New Roman"/>
                <w:b w:val="false"/>
                <w:i w:val="false"/>
                <w:color w:val="000000"/>
                <w:sz w:val="20"/>
              </w:rPr>
              <w:t>
</w:t>
            </w:r>
            <w:r>
              <w:rPr>
                <w:rFonts w:ascii="Times New Roman"/>
                <w:b w:val="false"/>
                <w:i w:val="false"/>
                <w:color w:val="000000"/>
                <w:sz w:val="20"/>
              </w:rPr>
              <w:t>внешним клиентам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2.509.812.468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560.857.501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138.465.973</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w:t>
            </w:r>
            <w:r>
              <w:br/>
            </w:r>
            <w:r>
              <w:rPr>
                <w:rFonts w:ascii="Times New Roman"/>
                <w:b w:val="false"/>
                <w:i w:val="false"/>
                <w:color w:val="000000"/>
                <w:sz w:val="20"/>
              </w:rPr>
              <w:t>
</w:t>
            </w:r>
            <w:r>
              <w:rPr>
                <w:rFonts w:ascii="Times New Roman"/>
                <w:b w:val="false"/>
                <w:i w:val="false"/>
                <w:color w:val="000000"/>
                <w:sz w:val="20"/>
              </w:rPr>
              <w:t>другим сегментам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34.327.275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61.941.475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3.913.223</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2.544.139.743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622.798.976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142.379.196</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за год</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385.589.399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68.125.550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29.515.837</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 сегмента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4.588.435.347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987.101.619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337.959.457</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w:t>
            </w:r>
            <w:r>
              <w:br/>
            </w:r>
            <w:r>
              <w:rPr>
                <w:rFonts w:ascii="Times New Roman"/>
                <w:b w:val="false"/>
                <w:i w:val="false"/>
                <w:color w:val="000000"/>
                <w:sz w:val="20"/>
              </w:rPr>
              <w:t>
</w:t>
            </w:r>
            <w:r>
              <w:rPr>
                <w:rFonts w:ascii="Times New Roman"/>
                <w:b w:val="false"/>
                <w:i w:val="false"/>
                <w:color w:val="000000"/>
                <w:sz w:val="20"/>
              </w:rPr>
              <w:t>сегмента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2.562.941.058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314.223.098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143.644.161</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Прочая сегментная</w:t>
            </w:r>
            <w:r>
              <w:br/>
            </w:r>
            <w:r>
              <w:rPr>
                <w:rFonts w:ascii="Times New Roman"/>
                <w:b w:val="false"/>
                <w:i w:val="false"/>
                <w:color w:val="000000"/>
                <w:sz w:val="20"/>
              </w:rPr>
              <w:t>
</w:t>
            </w:r>
            <w:r>
              <w:rPr>
                <w:rFonts w:ascii="Times New Roman"/>
                <w:b w:val="false"/>
                <w:i/>
                <w:color w:val="000000"/>
                <w:sz w:val="20"/>
              </w:rPr>
              <w:t>информация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Финансовый </w:t>
            </w:r>
            <w:r>
              <w:rPr>
                <w:rFonts w:ascii="Times New Roman"/>
                <w:b w:val="false"/>
                <w:i w:val="false"/>
                <w:color w:val="000000"/>
                <w:sz w:val="20"/>
              </w:rPr>
              <w:t>доход</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103.244.785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7.724.631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878.585</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(186.952.629)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(10.163.968)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(6.089.217)</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доходах</w:t>
            </w:r>
            <w:r>
              <w:br/>
            </w:r>
            <w:r>
              <w:rPr>
                <w:rFonts w:ascii="Times New Roman"/>
                <w:b w:val="false"/>
                <w:i w:val="false"/>
                <w:color w:val="000000"/>
                <w:sz w:val="20"/>
              </w:rPr>
              <w:t>
</w:t>
            </w:r>
            <w:r>
              <w:rPr>
                <w:rFonts w:ascii="Times New Roman"/>
                <w:b w:val="false"/>
                <w:i w:val="false"/>
                <w:color w:val="000000"/>
                <w:sz w:val="20"/>
              </w:rPr>
              <w:t>ассоциированных</w:t>
            </w:r>
            <w:r>
              <w:br/>
            </w:r>
            <w:r>
              <w:rPr>
                <w:rFonts w:ascii="Times New Roman"/>
                <w:b w:val="false"/>
                <w:i w:val="false"/>
                <w:color w:val="000000"/>
                <w:sz w:val="20"/>
              </w:rPr>
              <w:t>
</w:t>
            </w:r>
            <w:r>
              <w:rPr>
                <w:rFonts w:ascii="Times New Roman"/>
                <w:b w:val="false"/>
                <w:i w:val="false"/>
                <w:color w:val="000000"/>
                <w:sz w:val="20"/>
              </w:rPr>
              <w:t>компаний</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22.364.417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17.554.988</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w:t>
            </w:r>
            <w:r>
              <w:br/>
            </w:r>
            <w:r>
              <w:rPr>
                <w:rFonts w:ascii="Times New Roman"/>
                <w:b w:val="false"/>
                <w:i w:val="false"/>
                <w:color w:val="000000"/>
                <w:sz w:val="20"/>
              </w:rPr>
              <w:t>
</w:t>
            </w:r>
            <w:r>
              <w:rPr>
                <w:rFonts w:ascii="Times New Roman"/>
                <w:b w:val="false"/>
                <w:i w:val="false"/>
                <w:color w:val="000000"/>
                <w:sz w:val="20"/>
              </w:rPr>
              <w:t>налогу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(253.842.485)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14.603.630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6.085.400</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w:t>
            </w:r>
            <w:r>
              <w:br/>
            </w:r>
            <w:r>
              <w:rPr>
                <w:rFonts w:ascii="Times New Roman"/>
                <w:b w:val="false"/>
                <w:i w:val="false"/>
                <w:color w:val="000000"/>
                <w:sz w:val="20"/>
              </w:rPr>
              <w:t>
</w:t>
            </w:r>
            <w:r>
              <w:rPr>
                <w:rFonts w:ascii="Times New Roman"/>
                <w:b w:val="false"/>
                <w:i w:val="false"/>
                <w:color w:val="000000"/>
                <w:sz w:val="20"/>
              </w:rPr>
              <w:t>и амортизация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(154.650.428)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(49.616.841)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(23.113.024)</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(32.374.490)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(10.869.970)</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на устаревшие</w:t>
            </w:r>
            <w:r>
              <w:br/>
            </w:r>
            <w:r>
              <w:rPr>
                <w:rFonts w:ascii="Times New Roman"/>
                <w:b w:val="false"/>
                <w:i w:val="false"/>
                <w:color w:val="000000"/>
                <w:sz w:val="20"/>
              </w:rPr>
              <w:t>
</w:t>
            </w:r>
            <w:r>
              <w:rPr>
                <w:rFonts w:ascii="Times New Roman"/>
                <w:b w:val="false"/>
                <w:i w:val="false"/>
                <w:color w:val="000000"/>
                <w:sz w:val="20"/>
              </w:rPr>
              <w:t>товарно-материальные</w:t>
            </w:r>
            <w:r>
              <w:br/>
            </w:r>
            <w:r>
              <w:rPr>
                <w:rFonts w:ascii="Times New Roman"/>
                <w:b w:val="false"/>
                <w:i w:val="false"/>
                <w:color w:val="000000"/>
                <w:sz w:val="20"/>
              </w:rPr>
              <w:t>
</w:t>
            </w:r>
            <w:r>
              <w:rPr>
                <w:rFonts w:ascii="Times New Roman"/>
                <w:b w:val="false"/>
                <w:i w:val="false"/>
                <w:color w:val="000000"/>
                <w:sz w:val="20"/>
              </w:rPr>
              <w:t>запасы, сомнительную</w:t>
            </w:r>
            <w:r>
              <w:br/>
            </w:r>
            <w:r>
              <w:rPr>
                <w:rFonts w:ascii="Times New Roman"/>
                <w:b w:val="false"/>
                <w:i w:val="false"/>
                <w:color w:val="000000"/>
                <w:sz w:val="20"/>
              </w:rPr>
              <w:t>
</w:t>
            </w:r>
            <w:r>
              <w:rPr>
                <w:rFonts w:ascii="Times New Roman"/>
                <w:b w:val="false"/>
                <w:i w:val="false"/>
                <w:color w:val="000000"/>
                <w:sz w:val="20"/>
              </w:rPr>
              <w:t>дебиторскую</w:t>
            </w:r>
            <w:r>
              <w:br/>
            </w:r>
            <w:r>
              <w:rPr>
                <w:rFonts w:ascii="Times New Roman"/>
                <w:b w:val="false"/>
                <w:i w:val="false"/>
                <w:color w:val="000000"/>
                <w:sz w:val="20"/>
              </w:rPr>
              <w:t>
</w:t>
            </w:r>
            <w:r>
              <w:rPr>
                <w:rFonts w:ascii="Times New Roman"/>
                <w:b w:val="false"/>
                <w:i w:val="false"/>
                <w:color w:val="000000"/>
                <w:sz w:val="20"/>
              </w:rPr>
              <w:t>задолженность и</w:t>
            </w:r>
            <w:r>
              <w:br/>
            </w:r>
            <w:r>
              <w:rPr>
                <w:rFonts w:ascii="Times New Roman"/>
                <w:b w:val="false"/>
                <w:i w:val="false"/>
                <w:color w:val="000000"/>
                <w:sz w:val="20"/>
              </w:rPr>
              <w:t>
</w:t>
            </w:r>
            <w:r>
              <w:rPr>
                <w:rFonts w:ascii="Times New Roman"/>
                <w:b w:val="false"/>
                <w:i w:val="false"/>
                <w:color w:val="000000"/>
                <w:sz w:val="20"/>
              </w:rPr>
              <w:t>сомнительный НДС</w:t>
            </w:r>
            <w:r>
              <w:br/>
            </w:r>
            <w:r>
              <w:rPr>
                <w:rFonts w:ascii="Times New Roman"/>
                <w:b w:val="false"/>
                <w:i w:val="false"/>
                <w:color w:val="000000"/>
                <w:sz w:val="20"/>
              </w:rPr>
              <w:t>
</w:t>
            </w:r>
            <w:r>
              <w:rPr>
                <w:rFonts w:ascii="Times New Roman"/>
                <w:b w:val="false"/>
                <w:i w:val="false"/>
                <w:color w:val="000000"/>
                <w:sz w:val="20"/>
              </w:rPr>
              <w:t>к возмещению</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(18.711.728)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(3.779.533)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(975.607)</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 резервы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(20.563.047)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(1.238.726)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(1.293.763)</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w:t>
            </w:r>
            <w:r>
              <w:br/>
            </w:r>
            <w:r>
              <w:rPr>
                <w:rFonts w:ascii="Times New Roman"/>
                <w:b w:val="false"/>
                <w:i w:val="false"/>
                <w:color w:val="000000"/>
                <w:sz w:val="20"/>
              </w:rPr>
              <w:t>
</w:t>
            </w:r>
            <w:r>
              <w:rPr>
                <w:rFonts w:ascii="Times New Roman"/>
                <w:b w:val="false"/>
                <w:i w:val="false"/>
                <w:color w:val="000000"/>
                <w:sz w:val="20"/>
              </w:rPr>
              <w:t>ассоциированные</w:t>
            </w:r>
            <w:r>
              <w:br/>
            </w:r>
            <w:r>
              <w:rPr>
                <w:rFonts w:ascii="Times New Roman"/>
                <w:b w:val="false"/>
                <w:i w:val="false"/>
                <w:color w:val="000000"/>
                <w:sz w:val="20"/>
              </w:rPr>
              <w:t>
</w:t>
            </w:r>
            <w:r>
              <w:rPr>
                <w:rFonts w:ascii="Times New Roman"/>
                <w:b w:val="false"/>
                <w:i w:val="false"/>
                <w:color w:val="000000"/>
                <w:sz w:val="20"/>
              </w:rPr>
              <w:t>компании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127.090.073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2.436.557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44.604.223</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480.584.</w:t>
            </w:r>
            <w:r>
              <w:rPr>
                <w:rFonts w:ascii="Times New Roman"/>
                <w:b w:val="false"/>
                <w:i w:val="false"/>
                <w:color w:val="000000"/>
                <w:sz w:val="20"/>
              </w:rPr>
              <w:t>079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139.625.</w:t>
            </w:r>
            <w:r>
              <w:rPr>
                <w:rFonts w:ascii="Times New Roman"/>
                <w:b w:val="false"/>
                <w:i w:val="false"/>
                <w:color w:val="000000"/>
                <w:sz w:val="20"/>
              </w:rPr>
              <w:t>273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63.687.</w:t>
            </w:r>
            <w:r>
              <w:rPr>
                <w:rFonts w:ascii="Times New Roman"/>
                <w:b w:val="false"/>
                <w:i w:val="false"/>
                <w:color w:val="000000"/>
                <w:sz w:val="20"/>
              </w:rPr>
              <w:t>574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113"/>
        <w:gridCol w:w="2473"/>
        <w:gridCol w:w="2733"/>
        <w:gridCol w:w="2433"/>
      </w:tblGrid>
      <w:tr>
        <w:trPr>
          <w:trHeight w:val="156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и институты</w:t>
            </w:r>
            <w:r>
              <w:br/>
            </w:r>
            <w:r>
              <w:rPr>
                <w:rFonts w:ascii="Times New Roman"/>
                <w:b w:val="false"/>
                <w:i w:val="false"/>
                <w:color w:val="000000"/>
                <w:sz w:val="20"/>
              </w:rPr>
              <w:t>
</w:t>
            </w:r>
            <w:r>
              <w:rPr>
                <w:rFonts w:ascii="Times New Roman"/>
                <w:b w:val="false"/>
                <w:i w:val="false"/>
                <w:color w:val="000000"/>
                <w:sz w:val="20"/>
              </w:rPr>
              <w:t>развития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Элиминации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76.415.827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42.016.664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27.872.652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3.355.441.085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13.392.427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1.378.544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3.460.675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(118.413.619)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89.808.254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43.395.208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31.333.327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(118.413.619)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3.355.441.085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10.562.717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(14.889.077)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16.830.617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(34.700.527)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461.034.516</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273.430.865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626.472.628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3.532.969.249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(2.673.523.454)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7.672.845.711</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150.223.076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380.396.757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38.243.996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(174.165.599)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3.415.506.547</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1.164.984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3.086.675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52.858.793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(40.416.084)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128.542.369</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(638.949)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(463.077)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1.611.923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(204.187.087)</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40.750.833</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1.973.304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(2.008.081)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(182.194)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(233.370.426)</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(6.730.214)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(364.916)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(1.978.445)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(236.453.868)</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r>
              <w:rPr>
                <w:rFonts w:ascii="Times New Roman"/>
                <w:b w:val="false"/>
                <w:i w:val="false"/>
                <w:color w:val="000000"/>
                <w:sz w:val="20"/>
              </w:rPr>
              <w:t>.013)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(18.788.</w:t>
            </w:r>
            <w:r>
              <w:rPr>
                <w:rFonts w:ascii="Times New Roman"/>
                <w:b w:val="false"/>
                <w:i w:val="false"/>
                <w:color w:val="000000"/>
                <w:sz w:val="20"/>
              </w:rPr>
              <w:t>015)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(33.684.059)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515.944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(96.571.063)</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(669.337)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(373.497)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(831.053)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(25.340.755)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(275.141)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(23.376.714)</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3.263.926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177.487.307</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31.684</w:t>
            </w:r>
            <w:r>
              <w:rPr>
                <w:rFonts w:ascii="Times New Roman"/>
                <w:b w:val="false"/>
                <w:i w:val="false"/>
                <w:color w:val="000000"/>
                <w:sz w:val="20"/>
              </w:rPr>
              <w:t>.260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559.257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19.407.</w:t>
            </w:r>
            <w:r>
              <w:rPr>
                <w:rFonts w:ascii="Times New Roman"/>
                <w:b w:val="false"/>
                <w:i w:val="false"/>
                <w:color w:val="000000"/>
                <w:sz w:val="20"/>
              </w:rPr>
              <w:t>495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rPr>
                <w:rFonts w:ascii="Times New Roman"/>
                <w:b w:val="false"/>
                <w:i w:val="false"/>
                <w:color w:val="000000"/>
                <w:sz w:val="20"/>
              </w:rPr>
              <w:t>135)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735.379.</w:t>
            </w:r>
            <w:r>
              <w:rPr>
                <w:rFonts w:ascii="Times New Roman"/>
                <w:b w:val="false"/>
                <w:i w:val="false"/>
                <w:color w:val="000000"/>
                <w:sz w:val="20"/>
              </w:rPr>
              <w:t>803</w:t>
            </w:r>
          </w:p>
        </w:tc>
      </w:tr>
    </w:tbl>
    <w:bookmarkStart w:name="z935" w:id="431"/>
    <w:p>
      <w:pPr>
        <w:spacing w:after="0"/>
        <w:ind w:left="0"/>
        <w:jc w:val="left"/>
      </w:pPr>
      <w:r>
        <w:rPr>
          <w:rFonts w:ascii="Times New Roman"/>
          <w:b/>
          <w:i w:val="false"/>
          <w:color w:val="000000"/>
        </w:rPr>
        <w:t xml:space="preserve"> 
43. СОБЫТИЯ, ПРОИЗОШЕДШИЕ ПОСЛЕ ОТЧЕТНОЙ ДАТЫ</w:t>
      </w:r>
    </w:p>
    <w:bookmarkEnd w:id="431"/>
    <w:bookmarkStart w:name="z936" w:id="432"/>
    <w:p>
      <w:pPr>
        <w:spacing w:after="0"/>
        <w:ind w:left="0"/>
        <w:jc w:val="both"/>
      </w:pPr>
      <w:r>
        <w:rPr>
          <w:rFonts w:ascii="Times New Roman"/>
          <w:b w:val="false"/>
          <w:i w:val="false"/>
          <w:color w:val="000000"/>
          <w:sz w:val="28"/>
        </w:rPr>
        <w:t>
</w:t>
      </w:r>
      <w:r>
        <w:rPr>
          <w:rFonts w:ascii="Times New Roman"/>
          <w:b w:val="false"/>
          <w:i/>
          <w:color w:val="000000"/>
          <w:sz w:val="28"/>
        </w:rPr>
        <w:t>      Девальвация Тенге</w:t>
      </w:r>
    </w:p>
    <w:bookmarkEnd w:id="432"/>
    <w:bookmarkStart w:name="z937" w:id="433"/>
    <w:p>
      <w:pPr>
        <w:spacing w:after="0"/>
        <w:ind w:left="0"/>
        <w:jc w:val="both"/>
      </w:pPr>
      <w:r>
        <w:rPr>
          <w:rFonts w:ascii="Times New Roman"/>
          <w:b w:val="false"/>
          <w:i w:val="false"/>
          <w:color w:val="000000"/>
          <w:sz w:val="28"/>
        </w:rPr>
        <w:t>
      4 февраля 2009 года Тенге девальвировал по отношению к Доллару США и другим основным валютам. Обменный курс до и после девальвации составил 120 Тенге за 1 доллар США и 150 Тенге за 1 доллар США, соответственно. Обменный курс КФБ на 19 июня 2009 года составил 150,3 тенге за 1 доллар США.</w:t>
      </w:r>
    </w:p>
    <w:bookmarkEnd w:id="433"/>
    <w:bookmarkStart w:name="z938" w:id="434"/>
    <w:p>
      <w:pPr>
        <w:spacing w:after="0"/>
        <w:ind w:left="0"/>
        <w:jc w:val="both"/>
      </w:pPr>
      <w:r>
        <w:rPr>
          <w:rFonts w:ascii="Times New Roman"/>
          <w:b w:val="false"/>
          <w:i w:val="false"/>
          <w:color w:val="000000"/>
          <w:sz w:val="28"/>
        </w:rPr>
        <w:t>
</w:t>
      </w:r>
      <w:r>
        <w:rPr>
          <w:rFonts w:ascii="Times New Roman"/>
          <w:b w:val="false"/>
          <w:i/>
          <w:color w:val="000000"/>
          <w:sz w:val="28"/>
        </w:rPr>
        <w:t>      Приобретение АО "МангистауМунайГаз" ("ММГ")</w:t>
      </w:r>
    </w:p>
    <w:bookmarkEnd w:id="434"/>
    <w:bookmarkStart w:name="z939" w:id="435"/>
    <w:p>
      <w:pPr>
        <w:spacing w:after="0"/>
        <w:ind w:left="0"/>
        <w:jc w:val="both"/>
      </w:pPr>
      <w:r>
        <w:rPr>
          <w:rFonts w:ascii="Times New Roman"/>
          <w:b w:val="false"/>
          <w:i w:val="false"/>
          <w:color w:val="000000"/>
          <w:sz w:val="28"/>
        </w:rPr>
        <w:t>
      15 апреля 2009 года НК КМГ и "CNPC Exploration and Development Company Ltd." подписали договор о намерении приобрести 100 % простых акций ММГ у "Central Asia Petroleum Ltd.". Активы ММГ включают нефтегазовое месторождение Каламкас, Жетыбай и прочие активы по разведке. Активы, относящиеся к Павлодарскому нефтеперерабатывающему заводу, которые находились во владении ММГ, не были включены в сделку. Завершение сделки намечено на август 2009 года, однако на дату этой отчетности не все условия, требуемые для завершения сделки, выполнены.</w:t>
      </w:r>
    </w:p>
    <w:bookmarkEnd w:id="435"/>
    <w:bookmarkStart w:name="z940" w:id="436"/>
    <w:p>
      <w:pPr>
        <w:spacing w:after="0"/>
        <w:ind w:left="0"/>
        <w:jc w:val="both"/>
      </w:pPr>
      <w:r>
        <w:rPr>
          <w:rFonts w:ascii="Times New Roman"/>
          <w:b w:val="false"/>
          <w:i w:val="false"/>
          <w:color w:val="000000"/>
          <w:sz w:val="28"/>
        </w:rPr>
        <w:t>
</w:t>
      </w:r>
      <w:r>
        <w:rPr>
          <w:rFonts w:ascii="Times New Roman"/>
          <w:b w:val="false"/>
          <w:i/>
          <w:color w:val="000000"/>
          <w:sz w:val="28"/>
        </w:rPr>
        <w:t>      Выпуск облигаций</w:t>
      </w:r>
    </w:p>
    <w:bookmarkEnd w:id="436"/>
    <w:bookmarkStart w:name="z941" w:id="437"/>
    <w:p>
      <w:pPr>
        <w:spacing w:after="0"/>
        <w:ind w:left="0"/>
        <w:jc w:val="both"/>
      </w:pPr>
      <w:r>
        <w:rPr>
          <w:rFonts w:ascii="Times New Roman"/>
          <w:b w:val="false"/>
          <w:i w:val="false"/>
          <w:color w:val="000000"/>
          <w:sz w:val="28"/>
        </w:rPr>
        <w:t>
      30 января 2009 года Фонд разместил на неорганизованном рынке 480.000 купонных облигаций на общую сумму 480 миллиардов тенге. Срок обращения облигаций составляет 15 лет, купонное вознаграждение в размере 0,02 % выплачивается каждые полгода и номинальная стоимость составляет 1.000.000 тенге за облигацию. Все облигации были выкуплены Национальным Банком Республики Казахстан. Целью выпуска облигаций было привлечение средств для финансирования мероприятий в рамках Плана Стабилизации.</w:t>
      </w:r>
      <w:r>
        <w:br/>
      </w:r>
      <w:r>
        <w:rPr>
          <w:rFonts w:ascii="Times New Roman"/>
          <w:b w:val="false"/>
          <w:i w:val="false"/>
          <w:color w:val="000000"/>
          <w:sz w:val="28"/>
        </w:rPr>
        <w:t>
      18 марта 2009 года Фонд разместил на КФБ дополнительно 750.000.000 купонных облигаций на общую сумму 750 миллиардов тенге. Срок обращения облигаций составляет от 6-15 лет, годовое купонное вознаграждение в размере 4 % выплачивается каждые полгода и номинальная стоимость составляет 1.000 тенге за облигацию. Все эти облигации были выкуплены БТА Банком и Альянс Банком, как раскрыто далее.</w:t>
      </w:r>
    </w:p>
    <w:bookmarkEnd w:id="437"/>
    <w:bookmarkStart w:name="z942" w:id="438"/>
    <w:p>
      <w:pPr>
        <w:spacing w:after="0"/>
        <w:ind w:left="0"/>
        <w:jc w:val="both"/>
      </w:pPr>
      <w:r>
        <w:rPr>
          <w:rFonts w:ascii="Times New Roman"/>
          <w:b w:val="false"/>
          <w:i w:val="false"/>
          <w:color w:val="000000"/>
          <w:sz w:val="28"/>
        </w:rPr>
        <w:t>
</w:t>
      </w:r>
      <w:r>
        <w:rPr>
          <w:rFonts w:ascii="Times New Roman"/>
          <w:b w:val="false"/>
          <w:i/>
          <w:color w:val="000000"/>
          <w:sz w:val="28"/>
        </w:rPr>
        <w:t>      Приобретение АО "БТА Банк" ("БТА Банк")</w:t>
      </w:r>
    </w:p>
    <w:bookmarkEnd w:id="438"/>
    <w:bookmarkStart w:name="z943" w:id="439"/>
    <w:p>
      <w:pPr>
        <w:spacing w:after="0"/>
        <w:ind w:left="0"/>
        <w:jc w:val="both"/>
      </w:pPr>
      <w:r>
        <w:rPr>
          <w:rFonts w:ascii="Times New Roman"/>
          <w:b w:val="false"/>
          <w:i w:val="false"/>
          <w:color w:val="000000"/>
          <w:sz w:val="28"/>
        </w:rPr>
        <w:t>
      В феврале 2009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Агентство Республики Казахстан по регулированию и надзору финансовых рынков и финансовых институтов предложило Правительству, а Правительство в лице Фонда, приняло предложение Агентства выкупить контрольный пакет АО "БТА Банка". Таким образом, Фонд приобрел 25.243.343 штук дополнительно выпущенных простых акций по цене 8.401 тенге за акцию на общую сумму 212.095 миллионов тенге, в результате чего доля Фонда в капитале БТА Банка составила 75,10 %. Банк был приобретен Фондом с целью дальнейшей перепродажи по завершению текущей реструктуризации внешних обязательств Банка. В феврале 2009 года рейтинговые агентства снизили рейтинги некоторых долговых инструментов Банка, что привело к нарушению ковенантов по этим долговым инструментам, и как следствие, большинство обязательств Банка стало текущими.</w:t>
      </w:r>
      <w:r>
        <w:br/>
      </w:r>
      <w:r>
        <w:rPr>
          <w:rFonts w:ascii="Times New Roman"/>
          <w:b w:val="false"/>
          <w:i w:val="false"/>
          <w:color w:val="000000"/>
          <w:sz w:val="28"/>
        </w:rPr>
        <w:t>
      В течение марта 2009 года БТА Банк разместил на КФБ свои облигации с купонным вознаграждением в размере 9 % на общую сумму 645 миллиардов тенге со сроком обращения от 6-15 лет. Все эти облигации были приобретены Фондом. Одновременно Фонд выпустил облигации с аналогичным сроком обращения и с купонным вознаграждением в размере 4 % (как представлено в параграфе "Выпуск облигаций"). Часть данных облигаций на общую сумму 645 миллиардов тенге была приобретена БТА Банком. Впоследствии, БТА Банк продал облигации на сумму 289,5 миллиардов тенге Национальному Банку Республики Казахстан по соглашениям обратного выкупа.</w:t>
      </w:r>
    </w:p>
    <w:bookmarkEnd w:id="439"/>
    <w:bookmarkStart w:name="z944" w:id="440"/>
    <w:p>
      <w:pPr>
        <w:spacing w:after="0"/>
        <w:ind w:left="0"/>
        <w:jc w:val="both"/>
      </w:pPr>
      <w:r>
        <w:rPr>
          <w:rFonts w:ascii="Times New Roman"/>
          <w:b w:val="false"/>
          <w:i w:val="false"/>
          <w:color w:val="000000"/>
          <w:sz w:val="28"/>
        </w:rPr>
        <w:t>
</w:t>
      </w:r>
      <w:r>
        <w:rPr>
          <w:rFonts w:ascii="Times New Roman"/>
          <w:b w:val="false"/>
          <w:i/>
          <w:color w:val="000000"/>
          <w:sz w:val="28"/>
        </w:rPr>
        <w:t>      АО "Альянс Банк" - размещение депозита и приобретение облигаций</w:t>
      </w:r>
    </w:p>
    <w:bookmarkEnd w:id="440"/>
    <w:bookmarkStart w:name="z945" w:id="441"/>
    <w:p>
      <w:pPr>
        <w:spacing w:after="0"/>
        <w:ind w:left="0"/>
        <w:jc w:val="both"/>
      </w:pPr>
      <w:r>
        <w:rPr>
          <w:rFonts w:ascii="Times New Roman"/>
          <w:b w:val="false"/>
          <w:i w:val="false"/>
          <w:color w:val="000000"/>
          <w:sz w:val="28"/>
        </w:rPr>
        <w:t>
      2 февраля 2009 года Фонд разместил депозит в АО "Альянс Банк" ("Альянс Банк") в размере 24.000.000 тысяч тенге с целью дополнительной капитализации Альянс Банка.</w:t>
      </w:r>
      <w:r>
        <w:br/>
      </w:r>
      <w:r>
        <w:rPr>
          <w:rFonts w:ascii="Times New Roman"/>
          <w:b w:val="false"/>
          <w:i w:val="false"/>
          <w:color w:val="000000"/>
          <w:sz w:val="28"/>
        </w:rPr>
        <w:t>
</w:t>
      </w:r>
      <w:r>
        <w:rPr>
          <w:rFonts w:ascii="Times New Roman"/>
          <w:b w:val="false"/>
          <w:i w:val="false"/>
          <w:color w:val="000000"/>
          <w:sz w:val="28"/>
        </w:rPr>
        <w:t>
      В течение марта 2009 года Альянс Банк разместил на КФБ свои облигации с купонным вознаграждением в размере 9 % на общую сумму 105 миллиардов тенге со сроком обращения от 6-15 лет. Все эти облигации были приобретены Фондом. Одновременно Фонд выпустил облигации с аналогичным сроком погашения и с купонным вознаграждением в размере 4 % (как представлено в параграфе "Выпуск облигаций"). Часть данных облигаций на общую сумму 105 миллиардов тенге была приобретена Альянс Банком и на настоящую дату облигации на сумму 54 миллиарда проданы Национальному Банку Республики Казахстан по соглашениям обратного выкупа.</w:t>
      </w:r>
    </w:p>
    <w:bookmarkEnd w:id="441"/>
    <w:bookmarkStart w:name="z952" w:id="442"/>
    <w:p>
      <w:pPr>
        <w:spacing w:after="0"/>
        <w:ind w:left="0"/>
        <w:jc w:val="both"/>
      </w:pPr>
      <w:r>
        <w:rPr>
          <w:rFonts w:ascii="Times New Roman"/>
          <w:b w:val="false"/>
          <w:i w:val="false"/>
          <w:color w:val="000000"/>
          <w:sz w:val="28"/>
        </w:rPr>
        <w:t>
      Приобретение доли и размещение депозитов в других банках второго уровня</w:t>
      </w:r>
    </w:p>
    <w:bookmarkEnd w:id="442"/>
    <w:bookmarkStart w:name="z953" w:id="443"/>
    <w:p>
      <w:pPr>
        <w:spacing w:after="0"/>
        <w:ind w:left="0"/>
        <w:jc w:val="both"/>
      </w:pPr>
      <w:r>
        <w:rPr>
          <w:rFonts w:ascii="Times New Roman"/>
          <w:b w:val="false"/>
          <w:i w:val="false"/>
          <w:color w:val="000000"/>
          <w:sz w:val="28"/>
        </w:rPr>
        <w:t>
      В рамках Плана Стабилизации (Примечание 1) в течение 2009 года Правительство оказало финансовую поддержку некоторым казахстанским банкам.</w:t>
      </w:r>
      <w:r>
        <w:br/>
      </w:r>
      <w:r>
        <w:rPr>
          <w:rFonts w:ascii="Times New Roman"/>
          <w:b w:val="false"/>
          <w:i w:val="false"/>
          <w:color w:val="000000"/>
          <w:sz w:val="28"/>
        </w:rPr>
        <w:t>
</w:t>
      </w:r>
      <w:r>
        <w:rPr>
          <w:rFonts w:ascii="Times New Roman"/>
          <w:b w:val="false"/>
          <w:i w:val="false"/>
          <w:color w:val="000000"/>
          <w:sz w:val="28"/>
        </w:rPr>
        <w:t>
      В конце января 2009 года Фонд разместил в краткосрочные депозиты в АО "Казкоммерцбанк" и АО "Народный сберегательный банк Казахстана" 36.000.000 тысяч тенге и 60.000.000 тысяч тенге, соответственно, которые впоследствии были инвестированы в капитал банков путем приобретения их акций в рамках новой эмиссии, как представлено ниже:</w:t>
      </w:r>
      <w:r>
        <w:br/>
      </w:r>
      <w:r>
        <w:rPr>
          <w:rFonts w:ascii="Times New Roman"/>
          <w:b w:val="false"/>
          <w:i w:val="false"/>
          <w:color w:val="000000"/>
          <w:sz w:val="28"/>
        </w:rPr>
        <w:t>
</w:t>
      </w:r>
      <w:r>
        <w:rPr>
          <w:rFonts w:ascii="Times New Roman"/>
          <w:b w:val="false"/>
          <w:i w:val="false"/>
          <w:color w:val="000000"/>
          <w:sz w:val="28"/>
        </w:rPr>
        <w:t>
      - 14 мая 2009 года Фонд приобрел 165.517.241 штук простых акций АО "Казкоммерцбанк" по цене 217,5 тенге за акцию, что привело к тому, что в капитал Банка было инвестировано 36.000.000 тысяч тенге.</w:t>
      </w:r>
      <w:r>
        <w:br/>
      </w:r>
      <w:r>
        <w:rPr>
          <w:rFonts w:ascii="Times New Roman"/>
          <w:b w:val="false"/>
          <w:i w:val="false"/>
          <w:color w:val="000000"/>
          <w:sz w:val="28"/>
        </w:rPr>
        <w:t>
</w:t>
      </w:r>
      <w:r>
        <w:rPr>
          <w:rFonts w:ascii="Times New Roman"/>
          <w:b w:val="false"/>
          <w:i w:val="false"/>
          <w:color w:val="000000"/>
          <w:sz w:val="28"/>
        </w:rPr>
        <w:t>
      - 27 и 29 марта 2009 года Фонд приобрел 259.064.909 штук простых акций и 196.232.499 штук привилегированных акций АО "Народный сберегательный банк Казахстана" по цене 104,03 тенге за акцию и 168,42 тенге за акцию, соответственно, в результате 60.000.000 тысяч тенге было инвестировано в капитал Банка.</w:t>
      </w:r>
      <w:r>
        <w:br/>
      </w:r>
      <w:r>
        <w:rPr>
          <w:rFonts w:ascii="Times New Roman"/>
          <w:b w:val="false"/>
          <w:i w:val="false"/>
          <w:color w:val="000000"/>
          <w:sz w:val="28"/>
        </w:rPr>
        <w:t>
</w:t>
      </w:r>
      <w:r>
        <w:rPr>
          <w:rFonts w:ascii="Times New Roman"/>
          <w:b w:val="false"/>
          <w:i w:val="false"/>
          <w:color w:val="000000"/>
          <w:sz w:val="28"/>
        </w:rPr>
        <w:t>
      Приобретение было осуществлено посредством дополнительной эмиссии и доля Фонда от общего количества простых акций АО "Казкоммерцбанк" и АО "Народный сберегательный банк Казахстана" составила 21,26 % и 20,91 %, соответственно. Акции АО "Казкоммерцбанк" были впоследствии переданы в доверительное управление акционерам АО "Казкоммерцбанк".</w:t>
      </w:r>
      <w:r>
        <w:br/>
      </w:r>
      <w:r>
        <w:rPr>
          <w:rFonts w:ascii="Times New Roman"/>
          <w:b w:val="false"/>
          <w:i w:val="false"/>
          <w:color w:val="000000"/>
          <w:sz w:val="28"/>
        </w:rPr>
        <w:t>
</w:t>
      </w:r>
      <w:r>
        <w:rPr>
          <w:rFonts w:ascii="Times New Roman"/>
          <w:b w:val="false"/>
          <w:i w:val="false"/>
          <w:color w:val="000000"/>
          <w:sz w:val="28"/>
        </w:rPr>
        <w:t>
      Также в конце января 2009 года Фонд разместил в долгосрочные депозиты со сроком погашения в 2012 году с годовой ставкой вознаграждения 8 % в АО "Казкоммерцбанк" и АО "Народный сберегательный банк Казахстана" 84.000.000 тысяч тенге и 60.000.000 тысяч тенге соответственно, с целью кредитования проектов реального сектора экономики.</w:t>
      </w:r>
    </w:p>
    <w:bookmarkEnd w:id="443"/>
    <w:bookmarkStart w:name="z959" w:id="444"/>
    <w:p>
      <w:pPr>
        <w:spacing w:after="0"/>
        <w:ind w:left="0"/>
        <w:jc w:val="both"/>
      </w:pPr>
      <w:r>
        <w:rPr>
          <w:rFonts w:ascii="Times New Roman"/>
          <w:b w:val="false"/>
          <w:i w:val="false"/>
          <w:color w:val="000000"/>
          <w:sz w:val="28"/>
        </w:rPr>
        <w:t>
</w:t>
      </w:r>
      <w:r>
        <w:rPr>
          <w:rFonts w:ascii="Times New Roman"/>
          <w:b w:val="false"/>
          <w:i/>
          <w:color w:val="000000"/>
          <w:sz w:val="28"/>
        </w:rPr>
        <w:t>      Размещение вкладов в банках второго уровня с целью рефинансирования ипотечных займов</w:t>
      </w:r>
    </w:p>
    <w:bookmarkEnd w:id="444"/>
    <w:bookmarkStart w:name="z960" w:id="445"/>
    <w:p>
      <w:pPr>
        <w:spacing w:after="0"/>
        <w:ind w:left="0"/>
        <w:jc w:val="both"/>
      </w:pPr>
      <w:r>
        <w:rPr>
          <w:rFonts w:ascii="Times New Roman"/>
          <w:b w:val="false"/>
          <w:i w:val="false"/>
          <w:color w:val="000000"/>
          <w:sz w:val="28"/>
        </w:rPr>
        <w:t>
      В рамках Плана Стабилизации (Примечание 1) во втором квартале 2009 года Фонд разместил депозиты в размере 120.000.000 тысяч тенге в некоторые казахстанские банки. Депозиты были размещены на двадцать лет для рефинансирования ими ипотечных займов, полученных населением.</w:t>
      </w:r>
    </w:p>
    <w:bookmarkEnd w:id="445"/>
    <w:bookmarkStart w:name="z961" w:id="446"/>
    <w:p>
      <w:pPr>
        <w:spacing w:after="0"/>
        <w:ind w:left="0"/>
        <w:jc w:val="both"/>
      </w:pPr>
      <w:r>
        <w:rPr>
          <w:rFonts w:ascii="Times New Roman"/>
          <w:b w:val="false"/>
          <w:i w:val="false"/>
          <w:color w:val="000000"/>
          <w:sz w:val="28"/>
        </w:rPr>
        <w:t>
</w:t>
      </w:r>
      <w:r>
        <w:rPr>
          <w:rFonts w:ascii="Times New Roman"/>
          <w:b w:val="false"/>
          <w:i/>
          <w:color w:val="000000"/>
          <w:sz w:val="28"/>
        </w:rPr>
        <w:t>      Размещение вкладов в банках второго уровня с целью поддержки малого и среднего бизнеса.</w:t>
      </w:r>
    </w:p>
    <w:bookmarkEnd w:id="446"/>
    <w:bookmarkStart w:name="z962" w:id="447"/>
    <w:p>
      <w:pPr>
        <w:spacing w:after="0"/>
        <w:ind w:left="0"/>
        <w:jc w:val="both"/>
      </w:pPr>
      <w:r>
        <w:rPr>
          <w:rFonts w:ascii="Times New Roman"/>
          <w:b w:val="false"/>
          <w:i w:val="false"/>
          <w:color w:val="000000"/>
          <w:sz w:val="28"/>
        </w:rPr>
        <w:t>
      В рамках Плана Стабилизации (Примечание 1) в первом квартале 2009 года Фонд выдал заем АО "Фонд развития предпринимательства "Даму" ("Фонд "Даму"), дочерней организации, в размере 120.000.000 тысяч тенге сроком до 7 лет. Фонд "Даму" из полученных средств выдал займы на сумму 117.000.000 тысяч тенге некоторым казахстанским банкам. Займы были выданы для целей финансирования и рефинансирования субъектов малого и среднего бизнеса согласно Плану Стабилизации. 3.000 000 тысяч тенге будут использованы на те же цели самим Фондом "Даму".</w:t>
      </w:r>
    </w:p>
    <w:bookmarkEnd w:id="447"/>
    <w:bookmarkStart w:name="z963" w:id="448"/>
    <w:p>
      <w:pPr>
        <w:spacing w:after="0"/>
        <w:ind w:left="0"/>
        <w:jc w:val="both"/>
      </w:pPr>
      <w:r>
        <w:rPr>
          <w:rFonts w:ascii="Times New Roman"/>
          <w:b w:val="false"/>
          <w:i w:val="false"/>
          <w:color w:val="000000"/>
          <w:sz w:val="28"/>
        </w:rPr>
        <w:t>
</w:t>
      </w:r>
      <w:r>
        <w:rPr>
          <w:rFonts w:ascii="Times New Roman"/>
          <w:b w:val="false"/>
          <w:i/>
          <w:color w:val="000000"/>
          <w:sz w:val="28"/>
        </w:rPr>
        <w:t>      Передача акций АО "НАК "КазАтомПром" и АО "НГРК "Тау-Кен Самрук"</w:t>
      </w:r>
    </w:p>
    <w:bookmarkEnd w:id="448"/>
    <w:bookmarkStart w:name="z964" w:id="449"/>
    <w:p>
      <w:pPr>
        <w:spacing w:after="0"/>
        <w:ind w:left="0"/>
        <w:jc w:val="both"/>
      </w:pPr>
      <w:r>
        <w:rPr>
          <w:rFonts w:ascii="Times New Roman"/>
          <w:b w:val="false"/>
          <w:i w:val="false"/>
          <w:color w:val="000000"/>
          <w:sz w:val="28"/>
        </w:rPr>
        <w:t>
      В течение первого квартала 2009 года Правительство передало Фонду инвестиции в доли АО "Национальная Атомная Компания "КазАтомПром" (100 %) и АО "Национальная Горнорудная Компания "Тау-Кен Самрук" (100 %).</w:t>
      </w:r>
      <w:r>
        <w:br/>
      </w:r>
      <w:r>
        <w:rPr>
          <w:rFonts w:ascii="Times New Roman"/>
          <w:b w:val="false"/>
          <w:i w:val="false"/>
          <w:color w:val="000000"/>
          <w:sz w:val="28"/>
        </w:rPr>
        <w:t>
</w:t>
      </w:r>
      <w:r>
        <w:rPr>
          <w:rFonts w:ascii="Times New Roman"/>
          <w:b w:val="false"/>
          <w:i w:val="false"/>
          <w:color w:val="000000"/>
          <w:sz w:val="28"/>
        </w:rPr>
        <w:t>
      В течение первого квартала 2009 года Правительство передало Фонду инвестиции в доли АО "Национальная Атомная Компания "КазАтомПром" (100 %) % и АО "Национальная Горнорудная Компания "Тау-Кен Самрук" (100 %).</w:t>
      </w:r>
    </w:p>
    <w:bookmarkEnd w:id="449"/>
    <w:bookmarkStart w:name="z970" w:id="450"/>
    <w:p>
      <w:pPr>
        <w:spacing w:after="0"/>
        <w:ind w:left="0"/>
        <w:jc w:val="both"/>
      </w:pPr>
      <w:r>
        <w:rPr>
          <w:rFonts w:ascii="Times New Roman"/>
          <w:b w:val="false"/>
          <w:i w:val="false"/>
          <w:color w:val="000000"/>
          <w:sz w:val="28"/>
        </w:rPr>
        <w:t>
      </w:t>
      </w:r>
      <w:r>
        <w:rPr>
          <w:rFonts w:ascii="Times New Roman"/>
          <w:b w:val="false"/>
          <w:i/>
          <w:color w:val="000000"/>
          <w:sz w:val="28"/>
        </w:rPr>
        <w:t>Выбытие предприятий</w:t>
      </w:r>
    </w:p>
    <w:bookmarkEnd w:id="450"/>
    <w:bookmarkStart w:name="z971" w:id="451"/>
    <w:p>
      <w:pPr>
        <w:spacing w:after="0"/>
        <w:ind w:left="0"/>
        <w:jc w:val="both"/>
      </w:pPr>
      <w:r>
        <w:rPr>
          <w:rFonts w:ascii="Times New Roman"/>
          <w:b w:val="false"/>
          <w:i w:val="false"/>
          <w:color w:val="000000"/>
          <w:sz w:val="28"/>
        </w:rPr>
        <w:t xml:space="preserve">
      В соответствии с решением Государственной комиссии по вопросам модернизации экономики Республики Казахстан в июне 2009 года Фондом начаты процедуры по передаче Министерству индустрии и торговли Республики Казахстан следующих дочерних организаций: </w:t>
      </w:r>
    </w:p>
    <w:bookmarkEnd w:id="451"/>
    <w:bookmarkStart w:name="z972" w:id="452"/>
    <w:p>
      <w:pPr>
        <w:spacing w:after="0"/>
        <w:ind w:left="0"/>
        <w:jc w:val="both"/>
      </w:pPr>
      <w:r>
        <w:rPr>
          <w:rFonts w:ascii="Times New Roman"/>
          <w:b w:val="false"/>
          <w:i w:val="false"/>
          <w:color w:val="000000"/>
          <w:sz w:val="28"/>
        </w:rPr>
        <w:t>
      1. АО "СПК Сары-Арка"</w:t>
      </w:r>
      <w:r>
        <w:br/>
      </w:r>
      <w:r>
        <w:rPr>
          <w:rFonts w:ascii="Times New Roman"/>
          <w:b w:val="false"/>
          <w:i w:val="false"/>
          <w:color w:val="000000"/>
          <w:sz w:val="28"/>
        </w:rPr>
        <w:t>
</w:t>
      </w:r>
      <w:r>
        <w:rPr>
          <w:rFonts w:ascii="Times New Roman"/>
          <w:b w:val="false"/>
          <w:i w:val="false"/>
          <w:color w:val="000000"/>
          <w:sz w:val="28"/>
        </w:rPr>
        <w:t>
      2. АО "СПК Epтіс"</w:t>
      </w:r>
      <w:r>
        <w:br/>
      </w:r>
      <w:r>
        <w:rPr>
          <w:rFonts w:ascii="Times New Roman"/>
          <w:b w:val="false"/>
          <w:i w:val="false"/>
          <w:color w:val="000000"/>
          <w:sz w:val="28"/>
        </w:rPr>
        <w:t>
</w:t>
      </w:r>
      <w:r>
        <w:rPr>
          <w:rFonts w:ascii="Times New Roman"/>
          <w:b w:val="false"/>
          <w:i w:val="false"/>
          <w:color w:val="000000"/>
          <w:sz w:val="28"/>
        </w:rPr>
        <w:t>
      3. АО "СПК Онтустік"</w:t>
      </w:r>
      <w:r>
        <w:br/>
      </w:r>
      <w:r>
        <w:rPr>
          <w:rFonts w:ascii="Times New Roman"/>
          <w:b w:val="false"/>
          <w:i w:val="false"/>
          <w:color w:val="000000"/>
          <w:sz w:val="28"/>
        </w:rPr>
        <w:t>
</w:t>
      </w:r>
      <w:r>
        <w:rPr>
          <w:rFonts w:ascii="Times New Roman"/>
          <w:b w:val="false"/>
          <w:i w:val="false"/>
          <w:color w:val="000000"/>
          <w:sz w:val="28"/>
        </w:rPr>
        <w:t>
      4. АО "СПК Жетісу"</w:t>
      </w:r>
      <w:r>
        <w:br/>
      </w:r>
      <w:r>
        <w:rPr>
          <w:rFonts w:ascii="Times New Roman"/>
          <w:b w:val="false"/>
          <w:i w:val="false"/>
          <w:color w:val="000000"/>
          <w:sz w:val="28"/>
        </w:rPr>
        <w:t>
</w:t>
      </w:r>
      <w:r>
        <w:rPr>
          <w:rFonts w:ascii="Times New Roman"/>
          <w:b w:val="false"/>
          <w:i w:val="false"/>
          <w:color w:val="000000"/>
          <w:sz w:val="28"/>
        </w:rPr>
        <w:t>
      5. АО "СПК Тобол"</w:t>
      </w:r>
      <w:r>
        <w:br/>
      </w:r>
      <w:r>
        <w:rPr>
          <w:rFonts w:ascii="Times New Roman"/>
          <w:b w:val="false"/>
          <w:i w:val="false"/>
          <w:color w:val="000000"/>
          <w:sz w:val="28"/>
        </w:rPr>
        <w:t>
</w:t>
      </w:r>
      <w:r>
        <w:rPr>
          <w:rFonts w:ascii="Times New Roman"/>
          <w:b w:val="false"/>
          <w:i w:val="false"/>
          <w:color w:val="000000"/>
          <w:sz w:val="28"/>
        </w:rPr>
        <w:t>
      6. АО "СПК Каспий"</w:t>
      </w:r>
      <w:r>
        <w:br/>
      </w:r>
      <w:r>
        <w:rPr>
          <w:rFonts w:ascii="Times New Roman"/>
          <w:b w:val="false"/>
          <w:i w:val="false"/>
          <w:color w:val="000000"/>
          <w:sz w:val="28"/>
        </w:rPr>
        <w:t>
</w:t>
      </w:r>
      <w:r>
        <w:rPr>
          <w:rFonts w:ascii="Times New Roman"/>
          <w:b w:val="false"/>
          <w:i w:val="false"/>
          <w:color w:val="000000"/>
          <w:sz w:val="28"/>
        </w:rPr>
        <w:t>
      7. АО "СПК Батыс"</w:t>
      </w:r>
      <w:r>
        <w:br/>
      </w:r>
      <w:r>
        <w:rPr>
          <w:rFonts w:ascii="Times New Roman"/>
          <w:b w:val="false"/>
          <w:i w:val="false"/>
          <w:color w:val="000000"/>
          <w:sz w:val="28"/>
        </w:rPr>
        <w:t>
</w:t>
      </w:r>
      <w:r>
        <w:rPr>
          <w:rFonts w:ascii="Times New Roman"/>
          <w:b w:val="false"/>
          <w:i w:val="false"/>
          <w:color w:val="000000"/>
          <w:sz w:val="28"/>
        </w:rPr>
        <w:t>
      8. АО "Национальный Инновационный Фонд"</w:t>
      </w:r>
      <w:r>
        <w:br/>
      </w:r>
      <w:r>
        <w:rPr>
          <w:rFonts w:ascii="Times New Roman"/>
          <w:b w:val="false"/>
          <w:i w:val="false"/>
          <w:color w:val="000000"/>
          <w:sz w:val="28"/>
        </w:rPr>
        <w:t>
</w:t>
      </w:r>
      <w:r>
        <w:rPr>
          <w:rFonts w:ascii="Times New Roman"/>
          <w:b w:val="false"/>
          <w:i w:val="false"/>
          <w:color w:val="000000"/>
          <w:sz w:val="28"/>
        </w:rPr>
        <w:t>
      9. АО "Корпорация по развитию и продвижению экспорта "KAZNEX"</w:t>
      </w:r>
    </w:p>
    <w:bookmarkEnd w:id="452"/>
    <w:bookmarkStart w:name="z981" w:id="453"/>
    <w:p>
      <w:pPr>
        <w:spacing w:after="0"/>
        <w:ind w:left="0"/>
        <w:jc w:val="both"/>
      </w:pPr>
      <w:r>
        <w:rPr>
          <w:rFonts w:ascii="Times New Roman"/>
          <w:b w:val="false"/>
          <w:i w:val="false"/>
          <w:color w:val="000000"/>
          <w:sz w:val="28"/>
        </w:rPr>
        <w:t>
      </w:t>
      </w:r>
      <w:r>
        <w:rPr>
          <w:rFonts w:ascii="Times New Roman"/>
          <w:b w:val="false"/>
          <w:i/>
          <w:color w:val="000000"/>
          <w:sz w:val="28"/>
        </w:rPr>
        <w:t>Нарушение ковенантов КМГ</w:t>
      </w:r>
    </w:p>
    <w:bookmarkEnd w:id="453"/>
    <w:bookmarkStart w:name="z982" w:id="454"/>
    <w:p>
      <w:pPr>
        <w:spacing w:after="0"/>
        <w:ind w:left="0"/>
        <w:jc w:val="both"/>
      </w:pPr>
      <w:r>
        <w:rPr>
          <w:rFonts w:ascii="Times New Roman"/>
          <w:b w:val="false"/>
          <w:i w:val="false"/>
          <w:color w:val="000000"/>
          <w:sz w:val="28"/>
        </w:rPr>
        <w:t>
       По состоянию на дату данной финансовой отчетности The Rompetrol Group и АО "КазТранГаз", дочерние предприятия НК КМГ, нарушили некоторые финансовые условия по договорам займов. Однако, эти дочерние организации получили освобождение от возможных обязательств от кредиторов по самому крупному займу и, в отношении остальных займов, считают, что на данный момент отсутствуют случаи неисполнения обязательств по выплатам и соответствующие кредиторы не имеют намерений отзывать займы и/или ускорять выплаты. По состоянию на дату данной финансовой отчетности общая сумма займов, по которым нарушены финансовые условия, составляет приблизительно 145,1 миллионов долларов США.</w:t>
      </w:r>
    </w:p>
    <w:bookmarkEnd w:id="4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