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0fc7" w14:textId="16e0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случаев ввоза на территорию Республики Казахстан лекарственных средств, медицинских изделий в качестве гуманитарной помощи, не прошедших государственную регистрацию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2298. Утратило силу постановлением Правительства Республики Казахстан от 14 октября 2020 года № 662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14.10.2020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Указа Президента РК от 06.06.2019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случаи ввоза на территорию Республики Казахстан лекарственных средств, медицинских изделий в качестве гуманитарной помощи, не прошедших государственную регистрацию в Республике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и ликвидация последствий чрезвычайных ситуаций природного и техногенного характера на территории Республики Казахстан, создающих угрозу для жизни и здоровья населения;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 и лечение особо опасных инфекционных и паразитарных заболеваний;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орфанных (редких) заболеваний.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06.06.2019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