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7b44d" w14:textId="e17b4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2009 года № 2305.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изменения, которые вносятся в некоторые решения Правительства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2009 года № 2305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января 2002 года № 93 "Об отраслевой программе "Питьевая вода" на 2002-2010 годы" (САПП Республики Казахстан, 2002 г., № 4, ст. 27):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отраслевой программе "Питьевая вода" на 2002-2010 годы, утвержденной указанным постановлением: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абзацах пятом и десятом </w:t>
      </w:r>
      <w:r>
        <w:rPr>
          <w:rFonts w:ascii="Times New Roman"/>
          <w:b w:val="false"/>
          <w:i w:val="false"/>
          <w:color w:val="000000"/>
          <w:sz w:val="28"/>
        </w:rPr>
        <w:t>подраздела 5.8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"веб-сайт", "веб-сайта" заменить словами "интернет-ресурс", "интернет-ресурса".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Утратил силу постановлением Правительства РК от 08.07.2014 </w:t>
      </w:r>
      <w:r>
        <w:rPr>
          <w:rFonts w:ascii="Times New Roman"/>
          <w:b w:val="false"/>
          <w:i w:val="false"/>
          <w:color w:val="000000"/>
          <w:sz w:val="28"/>
        </w:rPr>
        <w:t>777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Утратил силу постановлением Правительства РК от 28.12.2015 </w:t>
      </w:r>
      <w:r>
        <w:rPr>
          <w:rFonts w:ascii="Times New Roman"/>
          <w:b w:val="false"/>
          <w:i w:val="false"/>
          <w:color w:val="000000"/>
          <w:sz w:val="28"/>
        </w:rPr>
        <w:t>№ 1090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июля 2006 года № 645 "О некоторых вопросах поддержки агропромышленного комплекса с участием специализированных организаций" (САПП Республики Казахстан, 2006 г., № 25, ст. 257):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поддержки агропромышленного комплекса с участием специализированных организаций, утвержденных указанным постановлением: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50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"веб-сайта" заменить словами "интернет-ресурса".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Утратил силу постановлением Правительства РК от 25.08.2011 </w:t>
      </w:r>
      <w:r>
        <w:rPr>
          <w:rFonts w:ascii="Times New Roman"/>
          <w:b w:val="false"/>
          <w:i w:val="false"/>
          <w:color w:val="000000"/>
          <w:sz w:val="28"/>
        </w:rPr>
        <w:t>№ 964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Утратил силу постановлением Правительства РК от 14.04.2010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Утратил силу постановлением Правительства РК от 14.04.2010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ноября 2006 года № 1063 "Об утверждении Правил предоставления в аренду земельных участков на территории государственных национальных природных парков для осуществления регулируемого туризма и рекреации" (САПП Республики Казахстан, 2006 г., № 41, ст. 451):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в аренду земельных участков на территории государственных национальных природных парков для осуществления регулируемого туризма и рекреации, утвержденных указанным постановлением: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"веб-сайтах" заменить словами "интернет-ресурсах".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2006 года № 1153 "Об утверждении Программы развития архивного дела и систем документации Республики Казахстан на 2007-2009 годы" (САПП Республики Казахстан, 2006 г., № 43, ст. 477):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архивного дела и систем документации Республики Казахстан на 2007-2009 годы, утвержденной указанным постановлением: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двенадцатом </w:t>
      </w:r>
      <w:r>
        <w:rPr>
          <w:rFonts w:ascii="Times New Roman"/>
          <w:b w:val="false"/>
          <w:i w:val="false"/>
          <w:color w:val="000000"/>
          <w:sz w:val="28"/>
        </w:rPr>
        <w:t>раздела 3</w:t>
      </w:r>
      <w:r>
        <w:rPr>
          <w:rFonts w:ascii="Times New Roman"/>
          <w:b w:val="false"/>
          <w:i w:val="false"/>
          <w:color w:val="000000"/>
          <w:sz w:val="28"/>
        </w:rPr>
        <w:t xml:space="preserve"> "Анализ современного состояния архивного дела и систем документации", абзаце пятом </w:t>
      </w:r>
      <w:r>
        <w:rPr>
          <w:rFonts w:ascii="Times New Roman"/>
          <w:b w:val="false"/>
          <w:i w:val="false"/>
          <w:color w:val="000000"/>
          <w:sz w:val="28"/>
        </w:rPr>
        <w:t>подраздела 5.2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"Обеспечение доступности к архивной информации" слова "Web-сайт", "веб-сайт" заменить словами "интернет-ресурс";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строки, порядковый номер 10, подраздела 2 </w:t>
      </w:r>
      <w:r>
        <w:rPr>
          <w:rFonts w:ascii="Times New Roman"/>
          <w:b w:val="false"/>
          <w:i w:val="false"/>
          <w:color w:val="000000"/>
          <w:sz w:val="28"/>
        </w:rPr>
        <w:t>раздела 8</w:t>
      </w:r>
      <w:r>
        <w:rPr>
          <w:rFonts w:ascii="Times New Roman"/>
          <w:b w:val="false"/>
          <w:i w:val="false"/>
          <w:color w:val="000000"/>
          <w:sz w:val="28"/>
        </w:rPr>
        <w:t xml:space="preserve"> "План мероприятий по реализации Программы развития архивного дела и систем документации Республики Казахстан на 2007-2009 годы" слова "Web-сайта" заменить словами "интернет-ресурса".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Утратил силу постановлением Правительства РК от 08.12.2010 </w:t>
      </w:r>
      <w:r>
        <w:rPr>
          <w:rFonts w:ascii="Times New Roman"/>
          <w:b w:val="false"/>
          <w:i w:val="false"/>
          <w:color w:val="000000"/>
          <w:sz w:val="28"/>
        </w:rPr>
        <w:t>N 1324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2006 года № 1308 "Об утверждении Программы развития и защиты конкуренции в Республике Казахстан на 2007-2009 годы" (САПП Республики Казахстан, 2006 г., № 50, ст. 540):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и защиты конкуренции в Республике Казахстан на 2007-2009 годы, утвержденной указанным постановлением: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сотом </w:t>
      </w:r>
      <w:r>
        <w:rPr>
          <w:rFonts w:ascii="Times New Roman"/>
          <w:b w:val="false"/>
          <w:i w:val="false"/>
          <w:color w:val="000000"/>
          <w:sz w:val="28"/>
        </w:rPr>
        <w:t>раздела 3</w:t>
      </w:r>
      <w:r>
        <w:rPr>
          <w:rFonts w:ascii="Times New Roman"/>
          <w:b w:val="false"/>
          <w:i w:val="false"/>
          <w:color w:val="000000"/>
          <w:sz w:val="28"/>
        </w:rPr>
        <w:t xml:space="preserve"> "Анализ современного состояния и проблемы развития конкуренции в Казахстане", подразделе 5.6 "Обеспечение прозрачности и открытого принципа работы антимонопольного органа" слова "WEB-сайта", "WEB-сайт", "WEB-сайте", "Интернет-сайте" заменить словами "интернет-ресурса", "интернет-ресурс", "интернет-ресурсе";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строки, порядковый номер 10, </w:t>
      </w:r>
      <w:r>
        <w:rPr>
          <w:rFonts w:ascii="Times New Roman"/>
          <w:b w:val="false"/>
          <w:i w:val="false"/>
          <w:color w:val="000000"/>
          <w:sz w:val="28"/>
        </w:rPr>
        <w:t>раздела 8</w:t>
      </w:r>
      <w:r>
        <w:rPr>
          <w:rFonts w:ascii="Times New Roman"/>
          <w:b w:val="false"/>
          <w:i w:val="false"/>
          <w:color w:val="000000"/>
          <w:sz w:val="28"/>
        </w:rPr>
        <w:t xml:space="preserve"> "План мероприятий по реализации Программы" слова "WEB-сайта" заменить словами "интернет-ресурса".</w:t>
      </w:r>
    </w:p>
    <w:bookmarkEnd w:id="26"/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Утратил силу постановлением Правительства РК от 12.11.2010 </w:t>
      </w:r>
      <w:r>
        <w:rPr>
          <w:rFonts w:ascii="Times New Roman"/>
          <w:b w:val="false"/>
          <w:i w:val="false"/>
          <w:color w:val="000000"/>
          <w:sz w:val="28"/>
        </w:rPr>
        <w:t>№ 1199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"/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июля 2007 года № 592 "О мерах по насыщению внутреннего рынка Республики Казахстан плодоовощной продукцией" (САПП Республики Казахстан, 2007 г., № 24, ст. 278):</w:t>
      </w:r>
    </w:p>
    <w:bookmarkEnd w:id="28"/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"веб-сайтах" заменить словами "интернет-ресурсах".</w:t>
      </w:r>
    </w:p>
    <w:bookmarkEnd w:id="29"/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Утратил силу постановлением Правительства РК от 10.08.2015 </w:t>
      </w:r>
      <w:r>
        <w:rPr>
          <w:rFonts w:ascii="Times New Roman"/>
          <w:b w:val="false"/>
          <w:i w:val="false"/>
          <w:color w:val="000000"/>
          <w:sz w:val="28"/>
        </w:rPr>
        <w:t>№ 624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30"/>
    <w:bookmarkStart w:name="z5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Утратил силу постановлением Правительства РК от 10.08.2015 </w:t>
      </w:r>
      <w:r>
        <w:rPr>
          <w:rFonts w:ascii="Times New Roman"/>
          <w:b w:val="false"/>
          <w:i w:val="false"/>
          <w:color w:val="000000"/>
          <w:sz w:val="28"/>
        </w:rPr>
        <w:t>№ 628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31"/>
    <w:bookmarkStart w:name="z6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октября 2007 года № 867 "Об утверждении Плана мероприятий по реализации Государственной программы жилищного строительства в Республике Казахстан на 2008-2010 годы" (САПП Республики Казахстан, 2007 г., № 36, ст. 407):</w:t>
      </w:r>
    </w:p>
    <w:bookmarkEnd w:id="32"/>
    <w:bookmarkStart w:name="z6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Государственной программы жилищного строительства в Республике Казахстан на 2008-2010 годы, утвержденном указанным постановлением:</w:t>
      </w:r>
    </w:p>
    <w:bookmarkEnd w:id="33"/>
    <w:bookmarkStart w:name="z6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порядковые номера 1.13, 4.3 слова "веб-сайтах", "веб-сайте" заменить словами "интернет-ресурсах", "интернет-ресурсе".</w:t>
      </w:r>
    </w:p>
    <w:bookmarkEnd w:id="34"/>
    <w:bookmarkStart w:name="z6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Утратил силу постановлением Правительства РК от 10.08.2015 </w:t>
      </w:r>
      <w:r>
        <w:rPr>
          <w:rFonts w:ascii="Times New Roman"/>
          <w:b w:val="false"/>
          <w:i w:val="false"/>
          <w:color w:val="000000"/>
          <w:sz w:val="28"/>
        </w:rPr>
        <w:t>№ 624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35"/>
    <w:bookmarkStart w:name="z6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Утратил силу постановлением Правительства РК от 24.09.2014 </w:t>
      </w:r>
      <w:r>
        <w:rPr>
          <w:rFonts w:ascii="Times New Roman"/>
          <w:b w:val="false"/>
          <w:i w:val="false"/>
          <w:color w:val="000000"/>
          <w:sz w:val="28"/>
        </w:rPr>
        <w:t>№ 1011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8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6"/>
    <w:bookmarkStart w:name="z7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Утратил силу постановлением Правительства РК от 19.03.2012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первого официального опубликования).</w:t>
      </w:r>
    </w:p>
    <w:bookmarkEnd w:id="37"/>
    <w:bookmarkStart w:name="z7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Утратил силу постановлением Правительства РК от 01.07.2011 </w:t>
      </w:r>
      <w:r>
        <w:rPr>
          <w:rFonts w:ascii="Times New Roman"/>
          <w:b w:val="false"/>
          <w:i w:val="false"/>
          <w:color w:val="000000"/>
          <w:sz w:val="28"/>
        </w:rPr>
        <w:t>№ 747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8"/>
    <w:bookmarkStart w:name="z7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ноября 2007 года № 1139 "Об утверждении Правил приобретения товаров, работ и услуг при проведении операций по недропользованию" (САПП Республики Казахстан, 2007 г., № 44, ст. 521):</w:t>
      </w:r>
    </w:p>
    <w:bookmarkEnd w:id="39"/>
    <w:bookmarkStart w:name="z7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приобретения товаров, работ и услуг при проведении операций по недропользованию, утвержденных указанным постановлением:</w:t>
      </w:r>
    </w:p>
    <w:bookmarkEnd w:id="40"/>
    <w:bookmarkStart w:name="z7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пунктах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"веб-сайте" заменить словами "интернет-ресурсе".</w:t>
      </w:r>
    </w:p>
    <w:bookmarkEnd w:id="41"/>
    <w:bookmarkStart w:name="z7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2007 года № 1143 "Об утверждении Плана мероприятий по работе с международными рейтинговыми агентствами":</w:t>
      </w:r>
    </w:p>
    <w:bookmarkEnd w:id="42"/>
    <w:bookmarkStart w:name="z8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работе с международными рейтинговыми агентствами, утвержденном указанным постановлением:</w:t>
      </w:r>
    </w:p>
    <w:bookmarkEnd w:id="43"/>
    <w:bookmarkStart w:name="z8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строки, порядковый номер 2, слова "веб-сайтах" заменить словами "интернет-ресурсах".</w:t>
      </w:r>
    </w:p>
    <w:bookmarkEnd w:id="44"/>
    <w:bookmarkStart w:name="z8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Утратил силу постановлением Правительства РК от 10.08.2015 </w:t>
      </w:r>
      <w:r>
        <w:rPr>
          <w:rFonts w:ascii="Times New Roman"/>
          <w:b w:val="false"/>
          <w:i w:val="false"/>
          <w:color w:val="000000"/>
          <w:sz w:val="28"/>
        </w:rPr>
        <w:t>№ 636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45"/>
    <w:bookmarkStart w:name="z8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Утратил силу постановлением Правительства РК от 06.04.2011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6"/>
    <w:bookmarkStart w:name="z8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Утратил силу постановлением Правительства РК от 28.12.2015 </w:t>
      </w:r>
      <w:r>
        <w:rPr>
          <w:rFonts w:ascii="Times New Roman"/>
          <w:b w:val="false"/>
          <w:i w:val="false"/>
          <w:color w:val="000000"/>
          <w:sz w:val="28"/>
        </w:rPr>
        <w:t>№ 1086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47"/>
    <w:bookmarkStart w:name="z9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Утратил силу постановлением Правительства РК от 30.03.2012 </w:t>
      </w:r>
      <w:r>
        <w:rPr>
          <w:rFonts w:ascii="Times New Roman"/>
          <w:b w:val="false"/>
          <w:i w:val="false"/>
          <w:color w:val="000000"/>
          <w:sz w:val="28"/>
        </w:rPr>
        <w:t>№ 391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48"/>
    <w:bookmarkStart w:name="z9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29. Утратил силу постановлением Правительства РК от 30.01.2017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30. Утратил силу постановлением Правительства РК от 14.03.2019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Утратил силу постановлением Правительства РК от 25.09.2010 </w:t>
      </w:r>
      <w:r>
        <w:rPr>
          <w:rFonts w:ascii="Times New Roman"/>
          <w:b w:val="false"/>
          <w:i w:val="false"/>
          <w:color w:val="000000"/>
          <w:sz w:val="28"/>
        </w:rPr>
        <w:t>N 978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со дня первого официального опубликования).</w:t>
      </w:r>
    </w:p>
    <w:bookmarkEnd w:id="50"/>
    <w:bookmarkStart w:name="z11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Утратил силу постановлением Правительства РК от 14.04.2010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1"/>
    <w:bookmarkStart w:name="z11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августа 2008 года № 754 "Об утверждении Правил субсидирования ставки вознаграждения (интереса) по лизингу сельскохозяйственной техники, перерабатывающего оборудования и специальной техники, предоставляемых лизинговыми компаниями и банками второго уровня субъектам агропромышленного комплекса":</w:t>
      </w:r>
    </w:p>
    <w:bookmarkEnd w:id="52"/>
    <w:bookmarkStart w:name="z11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ставки вознаграждения (интереса) по лизингу сельскохозяйственной техники, перерабатывающего оборудования и специальной техники, предоставляемых лизинговыми компаниями и банками второго уровня субъектам агропромышленного комплекса, утвержденных указанным постановлением:</w:t>
      </w:r>
    </w:p>
    <w:bookmarkEnd w:id="53"/>
    <w:bookmarkStart w:name="z11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слова "веб-сайте" заменить словами "интернет-ресурсе".</w:t>
      </w:r>
    </w:p>
    <w:bookmarkEnd w:id="54"/>
    <w:bookmarkStart w:name="z11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2008 года № 1116 "О Программе по праворазъяснительной работе, повышению уровня правовой культуры, правового обучения и воспитания граждан на 2009-2011 годы":</w:t>
      </w:r>
    </w:p>
    <w:bookmarkEnd w:id="55"/>
    <w:bookmarkStart w:name="z11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праворазъяснительной работе, дальнейшему повышению уровня правовой культуры, правового обучения и воспитания граждан на 2009-2011 годы, утвержденной указанным постановлением:</w:t>
      </w:r>
    </w:p>
    <w:bookmarkEnd w:id="56"/>
    <w:bookmarkStart w:name="z11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графе 2 строки, порядковый номер 11, подраздела 4 </w:t>
      </w:r>
      <w:r>
        <w:rPr>
          <w:rFonts w:ascii="Times New Roman"/>
          <w:b w:val="false"/>
          <w:i w:val="false"/>
          <w:color w:val="000000"/>
          <w:sz w:val="28"/>
        </w:rPr>
        <w:t>раздела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"web-сайтов", "WEB-сайтов" заменить словами "интернет-ресурсов".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35. Утратил силу постановлением Правительства РК от 03.08.2023 </w:t>
      </w:r>
      <w:r>
        <w:rPr>
          <w:rFonts w:ascii="Times New Roman"/>
          <w:b w:val="false"/>
          <w:i w:val="false"/>
          <w:color w:val="000000"/>
          <w:sz w:val="28"/>
        </w:rPr>
        <w:t>№ 639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36. Утратил силу постановлением Правительства РК от 01.09.2023 </w:t>
      </w:r>
      <w:r>
        <w:rPr>
          <w:rFonts w:ascii="Times New Roman"/>
          <w:b w:val="false"/>
          <w:i w:val="false"/>
          <w:color w:val="ff0000"/>
          <w:sz w:val="28"/>
        </w:rPr>
        <w:t>№ 759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37. Утратил силу постановлением Правительства РК от 20.11.2019 </w:t>
      </w:r>
      <w:r>
        <w:rPr>
          <w:rFonts w:ascii="Times New Roman"/>
          <w:b w:val="false"/>
          <w:i w:val="false"/>
          <w:color w:val="000000"/>
          <w:sz w:val="28"/>
        </w:rPr>
        <w:t>№ 861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