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afa3" w14:textId="17ba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уполномоченной организации в области информатизации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2324. Утратило силу постановлением Правительства Республики Казахстан от 28 января 2013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  Сноска. Утратило силу постановлением Правительства РК от 28.01.2013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 и в целях осуществления организации ведения государственного регистра электронных информационных ресурсов, информационных систем и депозитария, технического обеспечения информационной безопасности государственных информационных систем и государственных информационных ресурсов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уполномоченной организацией в области информатизации Республиканское государственное предприятие на праве хозяйственного ведения «Центр технического сопровождения и анализа в области телекоммуникаций»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18.05.2010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