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a464" w14:textId="9d2a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13 января 2010 года № 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внесении изменений и дополнений в некоторые законодательные</w:t>
      </w:r>
      <w:r>
        <w:br/>
      </w:r>
      <w:r>
        <w:rPr>
          <w:rFonts w:ascii="Times New Roman"/>
          <w:b w:val="false"/>
          <w:i w:val="false"/>
          <w:color w:val="000000"/>
          <w:sz w:val="28"/>
        </w:rPr>
        <w:t>
</w:t>
      </w:r>
      <w:r>
        <w:rPr>
          <w:rFonts w:ascii="Times New Roman"/>
          <w:b/>
          <w:i w:val="false"/>
          <w:color w:val="000080"/>
          <w:sz w:val="28"/>
        </w:rPr>
        <w:t>акты Республики Казахстан по вопросам совершенствования</w:t>
      </w:r>
      <w:r>
        <w:br/>
      </w:r>
      <w:r>
        <w:rPr>
          <w:rFonts w:ascii="Times New Roman"/>
          <w:b w:val="false"/>
          <w:i w:val="false"/>
          <w:color w:val="000000"/>
          <w:sz w:val="28"/>
        </w:rPr>
        <w:t>
</w:t>
      </w:r>
      <w:r>
        <w:rPr>
          <w:rFonts w:ascii="Times New Roman"/>
          <w:b/>
          <w:i w:val="false"/>
          <w:color w:val="000080"/>
          <w:sz w:val="28"/>
        </w:rPr>
        <w:t>бюджетного законодательства</w:t>
      </w:r>
    </w:p>
    <w:p>
      <w:pPr>
        <w:spacing w:after="0"/>
        <w:ind w:left="0"/>
        <w:jc w:val="both"/>
      </w:pPr>
      <w:r>
        <w:rPr>
          <w:rFonts w:ascii="Times New Roman"/>
          <w:b w:val="false"/>
          <w:i w:val="false"/>
          <w:color w:val="000000"/>
          <w:sz w:val="28"/>
        </w:rPr>
        <w:t>      </w:t>
      </w:r>
      <w:r>
        <w:rPr>
          <w:rFonts w:ascii="Times New Roman"/>
          <w:b/>
          <w:i w:val="false"/>
          <w:color w:val="00008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w:t>
      </w:r>
      <w:r>
        <w:br/>
      </w:r>
      <w:r>
        <w:rPr>
          <w:rFonts w:ascii="Times New Roman"/>
          <w:b w:val="false"/>
          <w:i w:val="false"/>
          <w:color w:val="000000"/>
          <w:sz w:val="28"/>
        </w:rPr>
        <w:t>
</w:t>
      </w:r>
      <w:r>
        <w:rPr>
          <w:rFonts w:ascii="Times New Roman"/>
          <w:b w:val="false"/>
          <w:i w:val="false"/>
          <w:color w:val="000000"/>
          <w:sz w:val="28"/>
        </w:rPr>
        <w:t>      1) в пункте 1 статьи 3:</w:t>
      </w:r>
      <w:r>
        <w:br/>
      </w:r>
      <w:r>
        <w:rPr>
          <w:rFonts w:ascii="Times New Roman"/>
          <w:b w:val="false"/>
          <w:i w:val="false"/>
          <w:color w:val="000000"/>
          <w:sz w:val="28"/>
        </w:rPr>
        <w:t>
</w:t>
      </w:r>
      <w:r>
        <w:rPr>
          <w:rFonts w:ascii="Times New Roman"/>
          <w:b w:val="false"/>
          <w:i w:val="false"/>
          <w:color w:val="000000"/>
          <w:sz w:val="28"/>
        </w:rPr>
        <w:t>      подпункт 14) после слов "функции по исполнению" дополнить словом "бюджета";</w:t>
      </w:r>
      <w:r>
        <w:br/>
      </w:r>
      <w:r>
        <w:rPr>
          <w:rFonts w:ascii="Times New Roman"/>
          <w:b w:val="false"/>
          <w:i w:val="false"/>
          <w:color w:val="000000"/>
          <w:sz w:val="28"/>
        </w:rPr>
        <w:t>
</w:t>
      </w:r>
      <w:r>
        <w:rPr>
          <w:rFonts w:ascii="Times New Roman"/>
          <w:b w:val="false"/>
          <w:i w:val="false"/>
          <w:color w:val="000000"/>
          <w:sz w:val="28"/>
        </w:rPr>
        <w:t>      подпункт 17) после слова "объектов," дополнить словами "а также создание, внедрение и развитие информационных систем,";</w:t>
      </w:r>
      <w:r>
        <w:br/>
      </w:r>
      <w:r>
        <w:rPr>
          <w:rFonts w:ascii="Times New Roman"/>
          <w:b w:val="false"/>
          <w:i w:val="false"/>
          <w:color w:val="000000"/>
          <w:sz w:val="28"/>
        </w:rPr>
        <w:t>
</w:t>
      </w:r>
      <w:r>
        <w:rPr>
          <w:rFonts w:ascii="Times New Roman"/>
          <w:b w:val="false"/>
          <w:i w:val="false"/>
          <w:color w:val="000000"/>
          <w:sz w:val="28"/>
        </w:rPr>
        <w:t>      в подпункте 18) слова "государственными органами" исключить;</w:t>
      </w:r>
      <w:r>
        <w:br/>
      </w:r>
      <w:r>
        <w:rPr>
          <w:rFonts w:ascii="Times New Roman"/>
          <w:b w:val="false"/>
          <w:i w:val="false"/>
          <w:color w:val="000000"/>
          <w:sz w:val="28"/>
        </w:rPr>
        <w:t>
</w:t>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"31) субъекты квазигосударственного сектора - государственные предприятия, акционерные общества, в том числе национальные управляющие холдинги, национальные холдинги, национальные компании, и товарищества с ограниченной ответственностью с участием государства в уставном капитале, а также дочерние, зависимые и аффилированные юридические лица данных юридических лиц;";</w:t>
      </w:r>
      <w:r>
        <w:br/>
      </w:r>
      <w:r>
        <w:rPr>
          <w:rFonts w:ascii="Times New Roman"/>
          <w:b w:val="false"/>
          <w:i w:val="false"/>
          <w:color w:val="000000"/>
          <w:sz w:val="28"/>
        </w:rPr>
        <w:t>
</w:t>
      </w:r>
      <w:r>
        <w:rPr>
          <w:rFonts w:ascii="Times New Roman"/>
          <w:b w:val="false"/>
          <w:i w:val="false"/>
          <w:color w:val="000000"/>
          <w:sz w:val="28"/>
        </w:rPr>
        <w:t>      подпункт 48) после слова "сумм" дополнить словом "негосударственных";</w:t>
      </w:r>
      <w:r>
        <w:br/>
      </w:r>
      <w:r>
        <w:rPr>
          <w:rFonts w:ascii="Times New Roman"/>
          <w:b w:val="false"/>
          <w:i w:val="false"/>
          <w:color w:val="000000"/>
          <w:sz w:val="28"/>
        </w:rPr>
        <w:t>
</w:t>
      </w:r>
      <w:r>
        <w:rPr>
          <w:rFonts w:ascii="Times New Roman"/>
          <w:b w:val="false"/>
          <w:i w:val="false"/>
          <w:color w:val="000000"/>
          <w:sz w:val="28"/>
        </w:rPr>
        <w:t>      2) в подпунктах 3) и 8) статьи 4, подпункте 1) статьи 58, подпункте 1) пункта 2 статьи 60, заголовке и пункте 6 статьи 61, пункте 3 статьи 62, пункте 1 статьи 65, пункте 11 статьи 67, части первой пункта 1 статьи 68, подпункте 1) пункта 1 статьи 74, абзаце втором части третьей пункта 1 статей 75, статье 77, пункте 5 статьи 78 слова "и бюджетных параметров" и в пункте 2 статей 128 и 130 слова "и бюджетных параметрах" исключить;</w:t>
      </w:r>
      <w:r>
        <w:br/>
      </w:r>
      <w:r>
        <w:rPr>
          <w:rFonts w:ascii="Times New Roman"/>
          <w:b w:val="false"/>
          <w:i w:val="false"/>
          <w:color w:val="000000"/>
          <w:sz w:val="28"/>
        </w:rPr>
        <w:t>
</w:t>
      </w:r>
      <w:r>
        <w:rPr>
          <w:rFonts w:ascii="Times New Roman"/>
          <w:b w:val="false"/>
          <w:i w:val="false"/>
          <w:color w:val="000000"/>
          <w:sz w:val="28"/>
        </w:rPr>
        <w:t>      3) подпункт 13) статьи 4 после слова "учреждений" дополнить словами "и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4) в пункте 4 статьи 11 слово "кодексом" заменить словами "и Таможенным кодексами";</w:t>
      </w:r>
      <w:r>
        <w:br/>
      </w:r>
      <w:r>
        <w:rPr>
          <w:rFonts w:ascii="Times New Roman"/>
          <w:b w:val="false"/>
          <w:i w:val="false"/>
          <w:color w:val="000000"/>
          <w:sz w:val="28"/>
        </w:rPr>
        <w:t>
</w:t>
      </w:r>
      <w:r>
        <w:rPr>
          <w:rFonts w:ascii="Times New Roman"/>
          <w:b w:val="false"/>
          <w:i w:val="false"/>
          <w:color w:val="000000"/>
          <w:sz w:val="28"/>
        </w:rPr>
        <w:t>      5) пункт 6 статьи 19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"Подготовка решения Правительства Республики Казахстан (местного исполнительного органа) о выделении денег из резерва на неотложные затраты осуществляется при наличии поручения Премьер-Министра Республики Казахстан или его заместителей (акима) о выделении денег из резерва.";</w:t>
      </w:r>
      <w:r>
        <w:br/>
      </w:r>
      <w:r>
        <w:rPr>
          <w:rFonts w:ascii="Times New Roman"/>
          <w:b w:val="false"/>
          <w:i w:val="false"/>
          <w:color w:val="000000"/>
          <w:sz w:val="28"/>
        </w:rPr>
        <w:t>
</w:t>
      </w:r>
      <w:r>
        <w:rPr>
          <w:rFonts w:ascii="Times New Roman"/>
          <w:b w:val="false"/>
          <w:i w:val="false"/>
          <w:color w:val="000000"/>
          <w:sz w:val="28"/>
        </w:rPr>
        <w:t>      6) в статье 20:</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Чрезвычайный резерв используется в целях ликвидации чрезвычайных ситуаций природного и техногенного характера на территории Республики Казахстан и на оказание официальной гуманитарной помощи Республикой Казахстан другим государствам.";</w:t>
      </w:r>
      <w:r>
        <w:br/>
      </w:r>
      <w:r>
        <w:rPr>
          <w:rFonts w:ascii="Times New Roman"/>
          <w:b w:val="false"/>
          <w:i w:val="false"/>
          <w:color w:val="000000"/>
          <w:sz w:val="28"/>
        </w:rPr>
        <w:t>
</w:t>
      </w:r>
      <w:r>
        <w:rPr>
          <w:rFonts w:ascii="Times New Roman"/>
          <w:b w:val="false"/>
          <w:i w:val="false"/>
          <w:color w:val="000000"/>
          <w:sz w:val="28"/>
        </w:rPr>
        <w:t>      в пункте 6 слово "конца" заменить словами "20 декабря";</w:t>
      </w:r>
      <w:r>
        <w:br/>
      </w:r>
      <w:r>
        <w:rPr>
          <w:rFonts w:ascii="Times New Roman"/>
          <w:b w:val="false"/>
          <w:i w:val="false"/>
          <w:color w:val="000000"/>
          <w:sz w:val="28"/>
        </w:rPr>
        <w:t>
</w:t>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w:t>
      </w:r>
      <w:r>
        <w:rPr>
          <w:rFonts w:ascii="Times New Roman"/>
          <w:b w:val="false"/>
          <w:i w:val="false"/>
          <w:color w:val="000000"/>
          <w:sz w:val="28"/>
        </w:rPr>
        <w:t>      "6-1. Ответственность за использование выделенных средств из резерва Правительства Республики Казахстан или соответствующего местного исполнительного органа на цели, указанные в соответствующих постановлениях, а также за достижение конечных результатов несет первый руководитель администратора бюджетных программ, получившего средства согласно решению Правительства Республики Казахстан или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7) пункт 1 статьи 29 дополнить словами ",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8) в статье 34:</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лиц, привлекаемых на основе государственного заказа,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носящих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рамках стандартов и регламентов государственных услуг, на платной и бесплатной основе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пункты 2 и 3 исключить;</w:t>
      </w:r>
      <w:r>
        <w:br/>
      </w:r>
      <w:r>
        <w:rPr>
          <w:rFonts w:ascii="Times New Roman"/>
          <w:b w:val="false"/>
          <w:i w:val="false"/>
          <w:color w:val="000000"/>
          <w:sz w:val="28"/>
        </w:rPr>
        <w:t>
</w:t>
      </w:r>
      <w:r>
        <w:rPr>
          <w:rFonts w:ascii="Times New Roman"/>
          <w:b w:val="false"/>
          <w:i w:val="false"/>
          <w:color w:val="000000"/>
          <w:sz w:val="28"/>
        </w:rPr>
        <w:t>      9) в статье 38 слово "создание" заменить словом "формирование";</w:t>
      </w:r>
      <w:r>
        <w:br/>
      </w:r>
      <w:r>
        <w:rPr>
          <w:rFonts w:ascii="Times New Roman"/>
          <w:b w:val="false"/>
          <w:i w:val="false"/>
          <w:color w:val="000000"/>
          <w:sz w:val="28"/>
        </w:rPr>
        <w:t>
</w:t>
      </w:r>
      <w:r>
        <w:rPr>
          <w:rFonts w:ascii="Times New Roman"/>
          <w:b w:val="false"/>
          <w:i w:val="false"/>
          <w:color w:val="000000"/>
          <w:sz w:val="28"/>
        </w:rPr>
        <w:t>      10) в статье 41:</w:t>
      </w:r>
      <w:r>
        <w:br/>
      </w:r>
      <w:r>
        <w:rPr>
          <w:rFonts w:ascii="Times New Roman"/>
          <w:b w:val="false"/>
          <w:i w:val="false"/>
          <w:color w:val="000000"/>
          <w:sz w:val="28"/>
        </w:rPr>
        <w:t>
</w:t>
      </w:r>
      <w:r>
        <w:rPr>
          <w:rFonts w:ascii="Times New Roman"/>
          <w:b w:val="false"/>
          <w:i w:val="false"/>
          <w:color w:val="000000"/>
          <w:sz w:val="28"/>
        </w:rPr>
        <w:t>      часть вторую пункта 1 после слова "капитале" дополнить словами ", юридическим лицам с участием национального управляющего холдинга, национального холдинга в уставном капитале";</w:t>
      </w:r>
      <w:r>
        <w:br/>
      </w:r>
      <w:r>
        <w:rPr>
          <w:rFonts w:ascii="Times New Roman"/>
          <w:b w:val="false"/>
          <w:i w:val="false"/>
          <w:color w:val="000000"/>
          <w:sz w:val="28"/>
        </w:rPr>
        <w:t>
</w:t>
      </w:r>
      <w:r>
        <w:rPr>
          <w:rFonts w:ascii="Times New Roman"/>
          <w:b w:val="false"/>
          <w:i w:val="false"/>
          <w:color w:val="000000"/>
          <w:sz w:val="28"/>
        </w:rPr>
        <w:t>      в части первой пункта 3 слова "с заключением" заменить словами "и местных бюджетных программ за счет целевых трансфертов из республиканского бюджета путем заключения";</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утверждаются Правительством Республики Казахстан ежегодно.";</w:t>
      </w:r>
      <w:r>
        <w:br/>
      </w:r>
      <w:r>
        <w:rPr>
          <w:rFonts w:ascii="Times New Roman"/>
          <w:b w:val="false"/>
          <w:i w:val="false"/>
          <w:color w:val="000000"/>
          <w:sz w:val="28"/>
        </w:rPr>
        <w:t>
</w:t>
      </w:r>
      <w:r>
        <w:rPr>
          <w:rFonts w:ascii="Times New Roman"/>
          <w:b w:val="false"/>
          <w:i w:val="false"/>
          <w:color w:val="000000"/>
          <w:sz w:val="28"/>
        </w:rPr>
        <w:t>      11) в статье 44:</w:t>
      </w:r>
      <w:r>
        <w:br/>
      </w:r>
      <w:r>
        <w:rPr>
          <w:rFonts w:ascii="Times New Roman"/>
          <w:b w:val="false"/>
          <w:i w:val="false"/>
          <w:color w:val="000000"/>
          <w:sz w:val="28"/>
        </w:rPr>
        <w:t>
</w:t>
      </w:r>
      <w:r>
        <w:rPr>
          <w:rFonts w:ascii="Times New Roman"/>
          <w:b w:val="false"/>
          <w:i w:val="false"/>
          <w:color w:val="000000"/>
          <w:sz w:val="28"/>
        </w:rPr>
        <w:t>      часть третью пункта 5 исключить;</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 В случае образования экономии при использовании целевых трансфертов, выделенных в истекшем финансовом году из республиканского или областного бюджета, по решению Правительства Республики Казахстан 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из вышестоящего бюджета.";</w:t>
      </w:r>
      <w:r>
        <w:br/>
      </w:r>
      <w:r>
        <w:rPr>
          <w:rFonts w:ascii="Times New Roman"/>
          <w:b w:val="false"/>
          <w:i w:val="false"/>
          <w:color w:val="000000"/>
          <w:sz w:val="28"/>
        </w:rPr>
        <w:t>
</w:t>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w:t>
      </w:r>
      <w:r>
        <w:rPr>
          <w:rFonts w:ascii="Times New Roman"/>
          <w:b w:val="false"/>
          <w:i w:val="false"/>
          <w:color w:val="000000"/>
          <w:sz w:val="28"/>
        </w:rPr>
        <w:t>      "7. Неиспользованные (недоиспользованные) в течение финансового года суммы целевых трансфертов, выделенных в истекшем финансовом году, разрешенные использовать (доиспользовать) по решению Правительства Республики Казахстан или местного исполнительного органа области, подлежат возврату в вышестоящий бюджет, выделивший их, до конца текущего финансового года.</w:t>
      </w:r>
      <w:r>
        <w:br/>
      </w:r>
      <w:r>
        <w:rPr>
          <w:rFonts w:ascii="Times New Roman"/>
          <w:b w:val="false"/>
          <w:i w:val="false"/>
          <w:color w:val="000000"/>
          <w:sz w:val="28"/>
        </w:rPr>
        <w:t>
</w:t>
      </w:r>
      <w:r>
        <w:rPr>
          <w:rFonts w:ascii="Times New Roman"/>
          <w:b w:val="false"/>
          <w:i w:val="false"/>
          <w:color w:val="000000"/>
          <w:sz w:val="28"/>
        </w:rPr>
        <w:t>      Неиспользованные (недоиспользованные) в истекшем финансовом году суммы целевых трансфертов, выделенные из республиканского или областного бюджета, по которым Правительством Республики Казахстан или местным исполнительным органом области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r>
        <w:br/>
      </w:r>
      <w:r>
        <w:rPr>
          <w:rFonts w:ascii="Times New Roman"/>
          <w:b w:val="false"/>
          <w:i w:val="false"/>
          <w:color w:val="000000"/>
          <w:sz w:val="28"/>
        </w:rPr>
        <w:t>
</w:t>
      </w:r>
      <w:r>
        <w:rPr>
          <w:rFonts w:ascii="Times New Roman"/>
          <w:b w:val="false"/>
          <w:i w:val="false"/>
          <w:color w:val="000000"/>
          <w:sz w:val="28"/>
        </w:rPr>
        <w:t>      12) статью 46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46. Целевые трансферты</w:t>
      </w:r>
      <w:r>
        <w:br/>
      </w:r>
      <w:r>
        <w:rPr>
          <w:rFonts w:ascii="Times New Roman"/>
          <w:b w:val="false"/>
          <w:i w:val="false"/>
          <w:color w:val="000000"/>
          <w:sz w:val="28"/>
        </w:rPr>
        <w:t>
</w:t>
      </w:r>
      <w:r>
        <w:rPr>
          <w:rFonts w:ascii="Times New Roman"/>
          <w:b w:val="false"/>
          <w:i w:val="false"/>
          <w:color w:val="000000"/>
          <w:sz w:val="28"/>
        </w:rPr>
        <w:t>      1. Целевыми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областном бюджете:</w:t>
      </w:r>
      <w:r>
        <w:br/>
      </w:r>
      <w:r>
        <w:rPr>
          <w:rFonts w:ascii="Times New Roman"/>
          <w:b w:val="false"/>
          <w:i w:val="false"/>
          <w:color w:val="000000"/>
          <w:sz w:val="28"/>
        </w:rPr>
        <w:t>
</w:t>
      </w:r>
      <w:r>
        <w:rPr>
          <w:rFonts w:ascii="Times New Roman"/>
          <w:b w:val="false"/>
          <w:i w:val="false"/>
          <w:color w:val="000000"/>
          <w:sz w:val="28"/>
        </w:rPr>
        <w:t>      1) вышестоящими бюджетами в нижестоящие, направленные:</w:t>
      </w:r>
      <w:r>
        <w:br/>
      </w:r>
      <w:r>
        <w:rPr>
          <w:rFonts w:ascii="Times New Roman"/>
          <w:b w:val="false"/>
          <w:i w:val="false"/>
          <w:color w:val="000000"/>
          <w:sz w:val="28"/>
        </w:rPr>
        <w:t>
</w:t>
      </w:r>
      <w:r>
        <w:rPr>
          <w:rFonts w:ascii="Times New Roman"/>
          <w:b w:val="false"/>
          <w:i w:val="false"/>
          <w:color w:val="000000"/>
          <w:sz w:val="28"/>
        </w:rPr>
        <w:t>      на компенсацию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влекущих увеличение расходов и (или) уменьшение доходов местных бюджетов;</w:t>
      </w:r>
      <w:r>
        <w:br/>
      </w:r>
      <w:r>
        <w:rPr>
          <w:rFonts w:ascii="Times New Roman"/>
          <w:b w:val="false"/>
          <w:i w:val="false"/>
          <w:color w:val="000000"/>
          <w:sz w:val="28"/>
        </w:rPr>
        <w:t>
</w:t>
      </w:r>
      <w:r>
        <w:rPr>
          <w:rFonts w:ascii="Times New Roman"/>
          <w:b w:val="false"/>
          <w:i w:val="false"/>
          <w:color w:val="000000"/>
          <w:sz w:val="28"/>
        </w:rPr>
        <w:t>      для реализации местных бюджетных инвестиционных проектов, предусмотренных государственными программами, программой развития области, стратегическими планами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из резерва Правительства Республики Казахстан и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8"/>
        </w:rPr>
        <w:t>
</w:t>
      </w:r>
      <w:r>
        <w:rPr>
          <w:rFonts w:ascii="Times New Roman"/>
          <w:b w:val="false"/>
          <w:i w:val="false"/>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r>
        <w:br/>
      </w:r>
      <w:r>
        <w:rPr>
          <w:rFonts w:ascii="Times New Roman"/>
          <w:b w:val="false"/>
          <w:i w:val="false"/>
          <w:color w:val="000000"/>
          <w:sz w:val="28"/>
        </w:rPr>
        <w:t>
</w:t>
      </w:r>
      <w:r>
        <w:rPr>
          <w:rFonts w:ascii="Times New Roman"/>
          <w:b w:val="false"/>
          <w:i w:val="false"/>
          <w:color w:val="000000"/>
          <w:sz w:val="28"/>
        </w:rPr>
        <w:t>      1) вышестоящими бюджетами в нижестоящие:</w:t>
      </w:r>
      <w:r>
        <w:br/>
      </w:r>
      <w:r>
        <w:rPr>
          <w:rFonts w:ascii="Times New Roman"/>
          <w:b w:val="false"/>
          <w:i w:val="false"/>
          <w:color w:val="000000"/>
          <w:sz w:val="28"/>
        </w:rPr>
        <w:t>
</w:t>
      </w:r>
      <w:r>
        <w:rPr>
          <w:rFonts w:ascii="Times New Roman"/>
          <w:b w:val="false"/>
          <w:i w:val="false"/>
          <w:color w:val="000000"/>
          <w:sz w:val="28"/>
        </w:rPr>
        <w:t>      направленные на компенсацию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влекущих увеличение расходов и (или) уменьшение доходов местных бюджетов;</w:t>
      </w:r>
      <w:r>
        <w:br/>
      </w:r>
      <w:r>
        <w:rPr>
          <w:rFonts w:ascii="Times New Roman"/>
          <w:b w:val="false"/>
          <w:i w:val="false"/>
          <w:color w:val="000000"/>
          <w:sz w:val="28"/>
        </w:rPr>
        <w:t>
</w:t>
      </w:r>
      <w:r>
        <w:rPr>
          <w:rFonts w:ascii="Times New Roman"/>
          <w:b w:val="false"/>
          <w:i w:val="false"/>
          <w:color w:val="000000"/>
          <w:sz w:val="28"/>
        </w:rPr>
        <w:t>      выделяемые из резерва Правительства Республики Казахстан и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8"/>
        </w:rPr>
        <w:t>
</w:t>
      </w: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местных бюджетах, для реализации местных бюджетных инвестиционных проектов, предлагаемых местными исполнительными органами, на основе государственных программ, программы развития области, стратегических планов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4. Допускается софинансирование из местного бюджета местных бюджетных программ, для реализации которых выделяются целевые трансферты из вышестоящего бюджета.</w:t>
      </w:r>
      <w:r>
        <w:br/>
      </w:r>
      <w:r>
        <w:rPr>
          <w:rFonts w:ascii="Times New Roman"/>
          <w:b w:val="false"/>
          <w:i w:val="false"/>
          <w:color w:val="000000"/>
          <w:sz w:val="28"/>
        </w:rPr>
        <w:t>
</w:t>
      </w:r>
      <w:r>
        <w:rPr>
          <w:rFonts w:ascii="Times New Roman"/>
          <w:b w:val="false"/>
          <w:i w:val="false"/>
          <w:color w:val="000000"/>
          <w:sz w:val="28"/>
        </w:rPr>
        <w:t>      К обязательным расходам, софинансируемым из местного бюджета, на реализацию местных бюджетных инвестиционных проектов, для которых выделяются целевые трансферты на развитие из вышестоящего бюджета, относятся:</w:t>
      </w:r>
      <w:r>
        <w:br/>
      </w:r>
      <w:r>
        <w:rPr>
          <w:rFonts w:ascii="Times New Roman"/>
          <w:b w:val="false"/>
          <w:i w:val="false"/>
          <w:color w:val="000000"/>
          <w:sz w:val="28"/>
        </w:rPr>
        <w:t>
</w:t>
      </w:r>
      <w:r>
        <w:rPr>
          <w:rFonts w:ascii="Times New Roman"/>
          <w:b w:val="false"/>
          <w:i w:val="false"/>
          <w:color w:val="000000"/>
          <w:sz w:val="28"/>
        </w:rPr>
        <w:t>      расходы, связанные с увеличением сметной стоимости бюджетных инвестиционных проектов в связи с корректировкой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расходы, связанные с увеличением сметной стоимости бюджетных инвестиционных проектов в связи с включением дополнительных компонентов в проектно-сметную документацию бюджетного инвестиционного проекта, не предусмотренных в утвержденном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расходы, связанные с проведением работ по наружным сетям, объектам энергообеспечения и благоустройству;</w:t>
      </w:r>
      <w:r>
        <w:br/>
      </w:r>
      <w:r>
        <w:rPr>
          <w:rFonts w:ascii="Times New Roman"/>
          <w:b w:val="false"/>
          <w:i w:val="false"/>
          <w:color w:val="000000"/>
          <w:sz w:val="28"/>
        </w:rPr>
        <w:t>
</w:t>
      </w:r>
      <w:r>
        <w:rPr>
          <w:rFonts w:ascii="Times New Roman"/>
          <w:b w:val="false"/>
          <w:i w:val="false"/>
          <w:color w:val="000000"/>
          <w:sz w:val="28"/>
        </w:rPr>
        <w:t>      расходы на доработку проектно-сметной документации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расходы на привязку к конкретной площадке строительства при применении типовых проектов;</w:t>
      </w:r>
      <w:r>
        <w:br/>
      </w:r>
      <w:r>
        <w:rPr>
          <w:rFonts w:ascii="Times New Roman"/>
          <w:b w:val="false"/>
          <w:i w:val="false"/>
          <w:color w:val="000000"/>
          <w:sz w:val="28"/>
        </w:rPr>
        <w:t>
</w:t>
      </w:r>
      <w:r>
        <w:rPr>
          <w:rFonts w:ascii="Times New Roman"/>
          <w:b w:val="false"/>
          <w:i w:val="false"/>
          <w:color w:val="000000"/>
          <w:sz w:val="28"/>
        </w:rPr>
        <w:t>      расходы по выплате компенсаций собственникам земельных участков, в том числе недвижимого имущества для возмещения убытков, причиненных при изъятии земельного участка;</w:t>
      </w:r>
      <w:r>
        <w:br/>
      </w:r>
      <w:r>
        <w:rPr>
          <w:rFonts w:ascii="Times New Roman"/>
          <w:b w:val="false"/>
          <w:i w:val="false"/>
          <w:color w:val="000000"/>
          <w:sz w:val="28"/>
        </w:rPr>
        <w:t>
</w:t>
      </w:r>
      <w:r>
        <w:rPr>
          <w:rFonts w:ascii="Times New Roman"/>
          <w:b w:val="false"/>
          <w:i w:val="false"/>
          <w:color w:val="000000"/>
          <w:sz w:val="28"/>
        </w:rPr>
        <w:t>      расходы по материально-техническому оснащению и обеспечению функционирования вновь вводимых объектов;</w:t>
      </w:r>
      <w:r>
        <w:br/>
      </w:r>
      <w:r>
        <w:rPr>
          <w:rFonts w:ascii="Times New Roman"/>
          <w:b w:val="false"/>
          <w:i w:val="false"/>
          <w:color w:val="000000"/>
          <w:sz w:val="28"/>
        </w:rPr>
        <w:t>
</w:t>
      </w:r>
      <w:r>
        <w:rPr>
          <w:rFonts w:ascii="Times New Roman"/>
          <w:b w:val="false"/>
          <w:i w:val="false"/>
          <w:color w:val="000000"/>
          <w:sz w:val="28"/>
        </w:rPr>
        <w:t>      другие расходы, приводящие к удорожанию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5. Целевые трансферты нижестоящим бюджетам перечисляются администратором бюджетных программ вышестоящего бюджета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 при наличии подтверждающих обоснованность платежа администратора бюджетных программ нижестоящего бюджета документов по целевым трансфертам на развитие и в соответствии с нормативными правовыми актами, утверждающими распределение общей суммы целевых трансфертов между нижестоящими бюджетами.</w:t>
      </w:r>
      <w:r>
        <w:br/>
      </w:r>
      <w:r>
        <w:rPr>
          <w:rFonts w:ascii="Times New Roman"/>
          <w:b w:val="false"/>
          <w:i w:val="false"/>
          <w:color w:val="000000"/>
          <w:sz w:val="28"/>
        </w:rPr>
        <w:t>
</w:t>
      </w:r>
      <w:r>
        <w:rPr>
          <w:rFonts w:ascii="Times New Roman"/>
          <w:b w:val="false"/>
          <w:i w:val="false"/>
          <w:color w:val="000000"/>
          <w:sz w:val="28"/>
        </w:rPr>
        <w:t>      6. Соглашение о результатах по целевым трансфертам представляет собой документ, содержащий:</w:t>
      </w:r>
      <w:r>
        <w:br/>
      </w:r>
      <w:r>
        <w:rPr>
          <w:rFonts w:ascii="Times New Roman"/>
          <w:b w:val="false"/>
          <w:i w:val="false"/>
          <w:color w:val="000000"/>
          <w:sz w:val="28"/>
        </w:rPr>
        <w:t>
</w:t>
      </w:r>
      <w:r>
        <w:rPr>
          <w:rFonts w:ascii="Times New Roman"/>
          <w:b w:val="false"/>
          <w:i w:val="false"/>
          <w:color w:val="000000"/>
          <w:sz w:val="28"/>
        </w:rPr>
        <w:t>      цели и задачи, на решение которых выделяются целевые трансферты;</w:t>
      </w:r>
      <w:r>
        <w:br/>
      </w:r>
      <w:r>
        <w:rPr>
          <w:rFonts w:ascii="Times New Roman"/>
          <w:b w:val="false"/>
          <w:i w:val="false"/>
          <w:color w:val="000000"/>
          <w:sz w:val="28"/>
        </w:rPr>
        <w:t>
</w:t>
      </w:r>
      <w:r>
        <w:rPr>
          <w:rFonts w:ascii="Times New Roman"/>
          <w:b w:val="false"/>
          <w:i w:val="false"/>
          <w:color w:val="000000"/>
          <w:sz w:val="28"/>
        </w:rPr>
        <w:t>      прямые и конечные результаты, которые должны быть достигнуты за счет использования целевых трансфертов;</w:t>
      </w:r>
      <w:r>
        <w:br/>
      </w:r>
      <w:r>
        <w:rPr>
          <w:rFonts w:ascii="Times New Roman"/>
          <w:b w:val="false"/>
          <w:i w:val="false"/>
          <w:color w:val="000000"/>
          <w:sz w:val="28"/>
        </w:rPr>
        <w:t>
</w:t>
      </w:r>
      <w:r>
        <w:rPr>
          <w:rFonts w:ascii="Times New Roman"/>
          <w:b w:val="false"/>
          <w:i w:val="false"/>
          <w:color w:val="000000"/>
          <w:sz w:val="28"/>
        </w:rPr>
        <w:t>      обязательство о предоставлении администратору бюджетных программ вышестоящего бюджета отчета нижестоящего бюджета о достигнутых прямых и конечных результатах;</w:t>
      </w:r>
      <w:r>
        <w:br/>
      </w:r>
      <w:r>
        <w:rPr>
          <w:rFonts w:ascii="Times New Roman"/>
          <w:b w:val="false"/>
          <w:i w:val="false"/>
          <w:color w:val="000000"/>
          <w:sz w:val="28"/>
        </w:rPr>
        <w:t>
</w:t>
      </w:r>
      <w:r>
        <w:rPr>
          <w:rFonts w:ascii="Times New Roman"/>
          <w:b w:val="false"/>
          <w:i w:val="false"/>
          <w:color w:val="000000"/>
          <w:sz w:val="28"/>
        </w:rPr>
        <w:t>      виды расходов, софинансируемых из местного бюджета, на реализацию местных бюджетных инвестиционных проектов, для которых выделяются целевые трансферты на развитие из вышестоящего бюджета, указанные в пункте 4 настоящей статьи;</w:t>
      </w:r>
      <w:r>
        <w:br/>
      </w:r>
      <w:r>
        <w:rPr>
          <w:rFonts w:ascii="Times New Roman"/>
          <w:b w:val="false"/>
          <w:i w:val="false"/>
          <w:color w:val="000000"/>
          <w:sz w:val="28"/>
        </w:rPr>
        <w:t>
</w:t>
      </w:r>
      <w:r>
        <w:rPr>
          <w:rFonts w:ascii="Times New Roman"/>
          <w:b w:val="false"/>
          <w:i w:val="false"/>
          <w:color w:val="000000"/>
          <w:sz w:val="28"/>
        </w:rPr>
        <w:t>      другие условия.</w:t>
      </w:r>
      <w:r>
        <w:br/>
      </w:r>
      <w:r>
        <w:rPr>
          <w:rFonts w:ascii="Times New Roman"/>
          <w:b w:val="false"/>
          <w:i w:val="false"/>
          <w:color w:val="000000"/>
          <w:sz w:val="28"/>
        </w:rPr>
        <w:t>
</w:t>
      </w:r>
      <w:r>
        <w:rPr>
          <w:rFonts w:ascii="Times New Roman"/>
          <w:b w:val="false"/>
          <w:i w:val="false"/>
          <w:color w:val="000000"/>
          <w:sz w:val="28"/>
        </w:rPr>
        <w:t>      7. Соглашение о результатах по целевым текущим трансфертам, предоставляемым из вышестоящего бюджета нижестоящему бюджету, заключается не позднее 20 января текущего финансового года между администратором бюджетной программы вышестоящего бюджета и соответствующим местным исполнительным органом на один финансовый год.</w:t>
      </w:r>
      <w:r>
        <w:br/>
      </w:r>
      <w:r>
        <w:rPr>
          <w:rFonts w:ascii="Times New Roman"/>
          <w:b w:val="false"/>
          <w:i w:val="false"/>
          <w:color w:val="000000"/>
          <w:sz w:val="28"/>
        </w:rPr>
        <w:t>
</w:t>
      </w:r>
      <w:r>
        <w:rPr>
          <w:rFonts w:ascii="Times New Roman"/>
          <w:b w:val="false"/>
          <w:i w:val="false"/>
          <w:color w:val="000000"/>
          <w:sz w:val="28"/>
        </w:rPr>
        <w:t>      Соглашение о результатах по целевым трансфертам на развитие, предоставляемым из вышестоящего бюджета нижестоящему бюджету, заключается не позднее 20 января текущего финансового года между администратором бюджетной программы вышестоящего бюджета и соответствующим местным исполнительным органом на весь период реализации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В случае дальнейшего распределения целевых трансфертов,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с местными исполнительными органами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В случае изменения объемов целевых трансфертов, выделенных из вышестоящего бюджета, либо их перераспределения, вносятся соответствующие изменения в соглашения о результатах по целевым трансфертам в течение месяца со дня изменения объемов целевого трансферта.</w:t>
      </w:r>
      <w:r>
        <w:br/>
      </w:r>
      <w:r>
        <w:rPr>
          <w:rFonts w:ascii="Times New Roman"/>
          <w:b w:val="false"/>
          <w:i w:val="false"/>
          <w:color w:val="000000"/>
          <w:sz w:val="28"/>
        </w:rPr>
        <w:t>
</w:t>
      </w:r>
      <w:r>
        <w:rPr>
          <w:rFonts w:ascii="Times New Roman"/>
          <w:b w:val="false"/>
          <w:i w:val="false"/>
          <w:color w:val="000000"/>
          <w:sz w:val="28"/>
        </w:rPr>
        <w:t>      В случае, если при уточнении бюджета выделяются целевые трансферты, не предусмотренные законом о республиканском бюджете или решением маслихата о местном бюджете на текущий финансовый год, в течение месяца после подписания Президентом Республики Казахстан закона о республиканском бюджете или утверждения решения маслихата о местном бюджете заключаются соглашения о результатах по данным целевым трансфертам.</w:t>
      </w:r>
      <w:r>
        <w:br/>
      </w:r>
      <w:r>
        <w:rPr>
          <w:rFonts w:ascii="Times New Roman"/>
          <w:b w:val="false"/>
          <w:i w:val="false"/>
          <w:color w:val="000000"/>
          <w:sz w:val="28"/>
        </w:rPr>
        <w:t>
</w:t>
      </w:r>
      <w:r>
        <w:rPr>
          <w:rFonts w:ascii="Times New Roman"/>
          <w:b w:val="false"/>
          <w:i w:val="false"/>
          <w:color w:val="000000"/>
          <w:sz w:val="28"/>
        </w:rPr>
        <w:t>      8. Местный исполнительный орган района (города областного значения) по итогам полугодия и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области, города республиканского значения, столицы по итогам полугодия и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r>
        <w:br/>
      </w:r>
      <w:r>
        <w:rPr>
          <w:rFonts w:ascii="Times New Roman"/>
          <w:b w:val="false"/>
          <w:i w:val="false"/>
          <w:color w:val="000000"/>
          <w:sz w:val="28"/>
        </w:rPr>
        <w:t>
</w:t>
      </w:r>
      <w:r>
        <w:rPr>
          <w:rFonts w:ascii="Times New Roman"/>
          <w:b w:val="false"/>
          <w:i w:val="false"/>
          <w:color w:val="000000"/>
          <w:sz w:val="28"/>
        </w:rPr>
        <w:t>      9. Порядок разработки соглашения о результатах по целевым трансфертам, перечисления целевых трансфертов, составления и представления отчета о достигнутых прямых и конечных результатах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 в статье 53:</w:t>
      </w:r>
      <w:r>
        <w:br/>
      </w:r>
      <w:r>
        <w:rPr>
          <w:rFonts w:ascii="Times New Roman"/>
          <w:b w:val="false"/>
          <w:i w:val="false"/>
          <w:color w:val="000000"/>
          <w:sz w:val="28"/>
        </w:rPr>
        <w:t>
</w:t>
      </w:r>
      <w:r>
        <w:rPr>
          <w:rFonts w:ascii="Times New Roman"/>
          <w:b w:val="false"/>
          <w:i w:val="false"/>
          <w:color w:val="000000"/>
          <w:sz w:val="28"/>
        </w:rPr>
        <w:t>      подпункт 2) пункта 2 после слова "проекты" дополнить словами "на условии софинансирования из бюджета и выполнение концессионных обязательств";</w:t>
      </w:r>
      <w:r>
        <w:br/>
      </w:r>
      <w:r>
        <w:rPr>
          <w:rFonts w:ascii="Times New Roman"/>
          <w:b w:val="false"/>
          <w:i w:val="false"/>
          <w:color w:val="000000"/>
          <w:sz w:val="28"/>
        </w:rPr>
        <w:t>
</w:t>
      </w:r>
      <w:r>
        <w:rPr>
          <w:rFonts w:ascii="Times New Roman"/>
          <w:b w:val="false"/>
          <w:i w:val="false"/>
          <w:color w:val="000000"/>
          <w:sz w:val="28"/>
        </w:rPr>
        <w:t>      пункт 4 после слова "утверждаемых" дополнить словами "Президентом Республики Казахстан и";</w:t>
      </w:r>
      <w:r>
        <w:br/>
      </w:r>
      <w:r>
        <w:rPr>
          <w:rFonts w:ascii="Times New Roman"/>
          <w:b w:val="false"/>
          <w:i w:val="false"/>
          <w:color w:val="000000"/>
          <w:sz w:val="28"/>
        </w:rPr>
        <w:t>
</w:t>
      </w:r>
      <w:r>
        <w:rPr>
          <w:rFonts w:ascii="Times New Roman"/>
          <w:b w:val="false"/>
          <w:i w:val="false"/>
          <w:color w:val="000000"/>
          <w:sz w:val="28"/>
        </w:rPr>
        <w:t>      14) подпункт 2) пункта 2 статей 54, 55, 56 после слова "проекты" дополнить словами "на условии софинансирования из бюджета и выполнение концессионных обязательств";</w:t>
      </w:r>
      <w:r>
        <w:br/>
      </w:r>
      <w:r>
        <w:rPr>
          <w:rFonts w:ascii="Times New Roman"/>
          <w:b w:val="false"/>
          <w:i w:val="false"/>
          <w:color w:val="000000"/>
          <w:sz w:val="28"/>
        </w:rPr>
        <w:t>
</w:t>
      </w:r>
      <w:r>
        <w:rPr>
          <w:rFonts w:ascii="Times New Roman"/>
          <w:b w:val="false"/>
          <w:i w:val="false"/>
          <w:color w:val="000000"/>
          <w:sz w:val="28"/>
        </w:rPr>
        <w:t>      15) в статье 61:</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Прогноз социально-экономического развития разрабатывается центральным и местными уполномоченными органами по государственному планированию ежегодно на скользящей основе на пятилетний период с учетом стратегических и программных документов в целях установления взаимосвязи стратегического, экономического и бюджетного планирования и содержит:</w:t>
      </w:r>
      <w:r>
        <w:br/>
      </w:r>
      <w:r>
        <w:rPr>
          <w:rFonts w:ascii="Times New Roman"/>
          <w:b w:val="false"/>
          <w:i w:val="false"/>
          <w:color w:val="000000"/>
          <w:sz w:val="28"/>
        </w:rPr>
        <w:t>
</w:t>
      </w:r>
      <w:r>
        <w:rPr>
          <w:rFonts w:ascii="Times New Roman"/>
          <w:b w:val="false"/>
          <w:i w:val="false"/>
          <w:color w:val="000000"/>
          <w:sz w:val="28"/>
        </w:rPr>
        <w:t>      1) на центральном уровне государственного управления:</w:t>
      </w:r>
      <w:r>
        <w:br/>
      </w:r>
      <w:r>
        <w:rPr>
          <w:rFonts w:ascii="Times New Roman"/>
          <w:b w:val="false"/>
          <w:i w:val="false"/>
          <w:color w:val="000000"/>
          <w:sz w:val="28"/>
        </w:rPr>
        <w:t>
</w:t>
      </w:r>
      <w:r>
        <w:rPr>
          <w:rFonts w:ascii="Times New Roman"/>
          <w:b w:val="false"/>
          <w:i w:val="false"/>
          <w:color w:val="000000"/>
          <w:sz w:val="28"/>
        </w:rPr>
        <w:t>      прогноз макроэкономических показателей, прогноз социальных параметров, тенденции, приоритеты, целевые индикаторы и показатели социально-экономического развития Республики Казахстан на пять лет в разбивке по годам;</w:t>
      </w:r>
      <w:r>
        <w:br/>
      </w:r>
      <w:r>
        <w:rPr>
          <w:rFonts w:ascii="Times New Roman"/>
          <w:b w:val="false"/>
          <w:i w:val="false"/>
          <w:color w:val="000000"/>
          <w:sz w:val="28"/>
        </w:rPr>
        <w:t>
</w:t>
      </w:r>
      <w:r>
        <w:rPr>
          <w:rFonts w:ascii="Times New Roman"/>
          <w:b w:val="false"/>
          <w:i w:val="false"/>
          <w:color w:val="000000"/>
          <w:sz w:val="28"/>
        </w:rPr>
        <w:t>      прогноз бюджетных параметров на три года, который должен содержать:</w:t>
      </w:r>
      <w:r>
        <w:br/>
      </w:r>
      <w:r>
        <w:rPr>
          <w:rFonts w:ascii="Times New Roman"/>
          <w:b w:val="false"/>
          <w:i w:val="false"/>
          <w:color w:val="000000"/>
          <w:sz w:val="28"/>
        </w:rPr>
        <w:t>
</w:t>
      </w:r>
      <w:r>
        <w:rPr>
          <w:rFonts w:ascii="Times New Roman"/>
          <w:b w:val="false"/>
          <w:i w:val="false"/>
          <w:color w:val="000000"/>
          <w:sz w:val="28"/>
        </w:rPr>
        <w:t>      основные направления налогово-бюджетной политики Республики Казахстан;</w:t>
      </w:r>
      <w:r>
        <w:br/>
      </w:r>
      <w:r>
        <w:rPr>
          <w:rFonts w:ascii="Times New Roman"/>
          <w:b w:val="false"/>
          <w:i w:val="false"/>
          <w:color w:val="000000"/>
          <w:sz w:val="28"/>
        </w:rPr>
        <w:t>
</w:t>
      </w:r>
      <w:r>
        <w:rPr>
          <w:rFonts w:ascii="Times New Roman"/>
          <w:b w:val="false"/>
          <w:i w:val="false"/>
          <w:color w:val="000000"/>
          <w:sz w:val="28"/>
        </w:rPr>
        <w:t>      прогнозы основных параметров государственного и республиканского бюджетов, Национального фонда Республики Казахстан, консолидированного бюджета Республики Казахстан;</w:t>
      </w:r>
      <w:r>
        <w:br/>
      </w:r>
      <w:r>
        <w:rPr>
          <w:rFonts w:ascii="Times New Roman"/>
          <w:b w:val="false"/>
          <w:i w:val="false"/>
          <w:color w:val="000000"/>
          <w:sz w:val="28"/>
        </w:rPr>
        <w:t>
</w:t>
      </w:r>
      <w:r>
        <w:rPr>
          <w:rFonts w:ascii="Times New Roman"/>
          <w:b w:val="false"/>
          <w:i w:val="false"/>
          <w:color w:val="000000"/>
          <w:sz w:val="28"/>
        </w:rPr>
        <w:t>      прогнозируемые объемы расходов по администраторам республиканских бюджетных программ;</w:t>
      </w:r>
      <w:r>
        <w:br/>
      </w:r>
      <w:r>
        <w:rPr>
          <w:rFonts w:ascii="Times New Roman"/>
          <w:b w:val="false"/>
          <w:i w:val="false"/>
          <w:color w:val="000000"/>
          <w:sz w:val="28"/>
        </w:rPr>
        <w:t>
</w:t>
      </w:r>
      <w:r>
        <w:rPr>
          <w:rFonts w:ascii="Times New Roman"/>
          <w:b w:val="false"/>
          <w:i w:val="false"/>
          <w:color w:val="000000"/>
          <w:sz w:val="28"/>
        </w:rPr>
        <w:t>      2) на местном уровне государственного управления:</w:t>
      </w:r>
      <w:r>
        <w:br/>
      </w:r>
      <w:r>
        <w:rPr>
          <w:rFonts w:ascii="Times New Roman"/>
          <w:b w:val="false"/>
          <w:i w:val="false"/>
          <w:color w:val="000000"/>
          <w:sz w:val="28"/>
        </w:rPr>
        <w:t>
</w:t>
      </w:r>
      <w:r>
        <w:rPr>
          <w:rFonts w:ascii="Times New Roman"/>
          <w:b w:val="false"/>
          <w:i w:val="false"/>
          <w:color w:val="000000"/>
          <w:sz w:val="28"/>
        </w:rPr>
        <w:t>      прогноз, тенденции, приоритеты, целевые индикаторы и показатели социально-экономического развития региона на пять лет в разбивке по годам;</w:t>
      </w:r>
      <w:r>
        <w:br/>
      </w:r>
      <w:r>
        <w:rPr>
          <w:rFonts w:ascii="Times New Roman"/>
          <w:b w:val="false"/>
          <w:i w:val="false"/>
          <w:color w:val="000000"/>
          <w:sz w:val="28"/>
        </w:rPr>
        <w:t>
</w:t>
      </w:r>
      <w:r>
        <w:rPr>
          <w:rFonts w:ascii="Times New Roman"/>
          <w:b w:val="false"/>
          <w:i w:val="false"/>
          <w:color w:val="000000"/>
          <w:sz w:val="28"/>
        </w:rPr>
        <w:t>      прогноз бюджетных параметров на три года, который должен содержать:</w:t>
      </w:r>
      <w:r>
        <w:br/>
      </w:r>
      <w:r>
        <w:rPr>
          <w:rFonts w:ascii="Times New Roman"/>
          <w:b w:val="false"/>
          <w:i w:val="false"/>
          <w:color w:val="000000"/>
          <w:sz w:val="28"/>
        </w:rPr>
        <w:t>
</w:t>
      </w:r>
      <w:r>
        <w:rPr>
          <w:rFonts w:ascii="Times New Roman"/>
          <w:b w:val="false"/>
          <w:i w:val="false"/>
          <w:color w:val="000000"/>
          <w:sz w:val="28"/>
        </w:rPr>
        <w:t>      основные направления налогово-бюджетной политики региона;</w:t>
      </w:r>
      <w:r>
        <w:br/>
      </w:r>
      <w:r>
        <w:rPr>
          <w:rFonts w:ascii="Times New Roman"/>
          <w:b w:val="false"/>
          <w:i w:val="false"/>
          <w:color w:val="000000"/>
          <w:sz w:val="28"/>
        </w:rPr>
        <w:t>
</w:t>
      </w:r>
      <w:r>
        <w:rPr>
          <w:rFonts w:ascii="Times New Roman"/>
          <w:b w:val="false"/>
          <w:i w:val="false"/>
          <w:color w:val="000000"/>
          <w:sz w:val="28"/>
        </w:rPr>
        <w:t>      прогнозы основных параметров соответствующих местных бюджетов;</w:t>
      </w:r>
      <w:r>
        <w:br/>
      </w:r>
      <w:r>
        <w:rPr>
          <w:rFonts w:ascii="Times New Roman"/>
          <w:b w:val="false"/>
          <w:i w:val="false"/>
          <w:color w:val="000000"/>
          <w:sz w:val="28"/>
        </w:rPr>
        <w:t>
</w:t>
      </w:r>
      <w:r>
        <w:rPr>
          <w:rFonts w:ascii="Times New Roman"/>
          <w:b w:val="false"/>
          <w:i w:val="false"/>
          <w:color w:val="000000"/>
          <w:sz w:val="28"/>
        </w:rPr>
        <w:t>      прогнозируемые объемы расходов по администраторам местных бюджетных программ.</w:t>
      </w:r>
      <w:r>
        <w:br/>
      </w:r>
      <w:r>
        <w:rPr>
          <w:rFonts w:ascii="Times New Roman"/>
          <w:b w:val="false"/>
          <w:i w:val="false"/>
          <w:color w:val="000000"/>
          <w:sz w:val="28"/>
        </w:rPr>
        <w:t>
</w:t>
      </w: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Республики Казахстан или региона в течение пятилетнего периода.";</w:t>
      </w:r>
      <w:r>
        <w:br/>
      </w:r>
      <w:r>
        <w:rPr>
          <w:rFonts w:ascii="Times New Roman"/>
          <w:b w:val="false"/>
          <w:i w:val="false"/>
          <w:color w:val="000000"/>
          <w:sz w:val="28"/>
        </w:rPr>
        <w:t>
</w:t>
      </w:r>
      <w:r>
        <w:rPr>
          <w:rFonts w:ascii="Times New Roman"/>
          <w:b w:val="false"/>
          <w:i w:val="false"/>
          <w:color w:val="000000"/>
          <w:sz w:val="28"/>
        </w:rPr>
        <w:t>      пункты 2 и 5 исключить;</w:t>
      </w:r>
      <w:r>
        <w:br/>
      </w:r>
      <w:r>
        <w:rPr>
          <w:rFonts w:ascii="Times New Roman"/>
          <w:b w:val="false"/>
          <w:i w:val="false"/>
          <w:color w:val="000000"/>
          <w:sz w:val="28"/>
        </w:rPr>
        <w:t>
</w:t>
      </w:r>
      <w:r>
        <w:rPr>
          <w:rFonts w:ascii="Times New Roman"/>
          <w:b w:val="false"/>
          <w:i w:val="false"/>
          <w:color w:val="000000"/>
          <w:sz w:val="28"/>
        </w:rPr>
        <w:t>      16) в статье 62:</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Стратегический план государственного органа разрабатывается ежегодно на скользящей основе на пятилетний период на основе стратегических и программных документов Республики Казахстан, прогноза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слова "представляет собой документ, определяющий" заменить словом "определяет";</w:t>
      </w:r>
      <w:r>
        <w:br/>
      </w:r>
      <w:r>
        <w:rPr>
          <w:rFonts w:ascii="Times New Roman"/>
          <w:b w:val="false"/>
          <w:i w:val="false"/>
          <w:color w:val="000000"/>
          <w:sz w:val="28"/>
        </w:rPr>
        <w:t>
</w:t>
      </w:r>
      <w:r>
        <w:rPr>
          <w:rFonts w:ascii="Times New Roman"/>
          <w:b w:val="false"/>
          <w:i w:val="false"/>
          <w:color w:val="000000"/>
          <w:sz w:val="28"/>
        </w:rPr>
        <w:t>      слова "включающий бюджетные программы" заменить словами "включает бюджетные программы с объемами финансирования на плановый период";</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w:t>
      </w:r>
      <w:r>
        <w:rPr>
          <w:rFonts w:ascii="Times New Roman"/>
          <w:b w:val="false"/>
          <w:i w:val="false"/>
          <w:color w:val="000000"/>
          <w:sz w:val="28"/>
        </w:rPr>
        <w:t>      в части четвертой:</w:t>
      </w:r>
      <w:r>
        <w:br/>
      </w:r>
      <w:r>
        <w:rPr>
          <w:rFonts w:ascii="Times New Roman"/>
          <w:b w:val="false"/>
          <w:i w:val="false"/>
          <w:color w:val="000000"/>
          <w:sz w:val="28"/>
        </w:rPr>
        <w:t>
</w:t>
      </w:r>
      <w:r>
        <w:rPr>
          <w:rFonts w:ascii="Times New Roman"/>
          <w:b w:val="false"/>
          <w:i w:val="false"/>
          <w:color w:val="000000"/>
          <w:sz w:val="28"/>
        </w:rPr>
        <w:t>      слова "Конституционного Совета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после слов "Центральной избирательной комиссии Республики Казахстан" дополнить словами ", Национального центра по правам человека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частями пятой и шестой следующего содержания:</w:t>
      </w:r>
      <w:r>
        <w:br/>
      </w: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стратегический план не разрабатывает.</w:t>
      </w:r>
      <w:r>
        <w:br/>
      </w:r>
      <w:r>
        <w:rPr>
          <w:rFonts w:ascii="Times New Roman"/>
          <w:b w:val="false"/>
          <w:i w:val="false"/>
          <w:color w:val="000000"/>
          <w:sz w:val="28"/>
        </w:rPr>
        <w:t>
</w:t>
      </w:r>
      <w:r>
        <w:rPr>
          <w:rFonts w:ascii="Times New Roman"/>
          <w:b w:val="false"/>
          <w:i w:val="false"/>
          <w:color w:val="000000"/>
          <w:sz w:val="28"/>
        </w:rPr>
        <w:t>      Стратегические планы аппаратов маслихатов утверждаются руководителями данных государственных органов по согласованию с местным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пункты 6,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 Стратегические планы центральных государственных органов после утверждения республиканского бюджета дорабатываются, утверждаются в недельный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Стратегические планы исполнительных органов, аппаратов маслихатов, финансируемых из областных бюджетов, бюджетов города республиканского значения, столицы, после утверждения соответствующего бюджета дорабатываются, утверждаются до 30 декабря текущего финансового года, исполнительных органов, аппаратов маслихатов, финансируемых из бюджетов района (города областного значения), - до 10 января следующего финансового года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Внесение изменений и дополнений в стратегический план государственного органа допускается в случаях:</w:t>
      </w:r>
      <w:r>
        <w:br/>
      </w:r>
      <w:r>
        <w:rPr>
          <w:rFonts w:ascii="Times New Roman"/>
          <w:b w:val="false"/>
          <w:i w:val="false"/>
          <w:color w:val="000000"/>
          <w:sz w:val="28"/>
        </w:rPr>
        <w:t>
</w:t>
      </w:r>
      <w:r>
        <w:rPr>
          <w:rFonts w:ascii="Times New Roman"/>
          <w:b w:val="false"/>
          <w:i w:val="false"/>
          <w:color w:val="000000"/>
          <w:sz w:val="28"/>
        </w:rPr>
        <w:t>      1) уточнения бюджета;</w:t>
      </w:r>
      <w:r>
        <w:br/>
      </w:r>
      <w:r>
        <w:rPr>
          <w:rFonts w:ascii="Times New Roman"/>
          <w:b w:val="false"/>
          <w:i w:val="false"/>
          <w:color w:val="000000"/>
          <w:sz w:val="28"/>
        </w:rPr>
        <w:t>
</w:t>
      </w:r>
      <w:r>
        <w:rPr>
          <w:rFonts w:ascii="Times New Roman"/>
          <w:b w:val="false"/>
          <w:i w:val="false"/>
          <w:color w:val="000000"/>
          <w:sz w:val="28"/>
        </w:rPr>
        <w:t>      2) принятия новых либо изменения действующих законов Республики Казахстан;</w:t>
      </w:r>
      <w:r>
        <w:br/>
      </w:r>
      <w:r>
        <w:rPr>
          <w:rFonts w:ascii="Times New Roman"/>
          <w:b w:val="false"/>
          <w:i w:val="false"/>
          <w:color w:val="000000"/>
          <w:sz w:val="28"/>
        </w:rPr>
        <w:t>
</w:t>
      </w:r>
      <w:r>
        <w:rPr>
          <w:rFonts w:ascii="Times New Roman"/>
          <w:b w:val="false"/>
          <w:i w:val="false"/>
          <w:color w:val="000000"/>
          <w:sz w:val="28"/>
        </w:rPr>
        <w:t>      3) принятия новых либо внесения изменений в действующие стратегические и программные документы;</w:t>
      </w:r>
      <w:r>
        <w:br/>
      </w:r>
      <w:r>
        <w:rPr>
          <w:rFonts w:ascii="Times New Roman"/>
          <w:b w:val="false"/>
          <w:i w:val="false"/>
          <w:color w:val="000000"/>
          <w:sz w:val="28"/>
        </w:rPr>
        <w:t>
</w:t>
      </w:r>
      <w:r>
        <w:rPr>
          <w:rFonts w:ascii="Times New Roman"/>
          <w:b w:val="false"/>
          <w:i w:val="false"/>
          <w:color w:val="000000"/>
          <w:sz w:val="28"/>
        </w:rPr>
        <w:t>      4) изменения функций, структуры государственного органа;</w:t>
      </w:r>
      <w:r>
        <w:br/>
      </w:r>
      <w:r>
        <w:rPr>
          <w:rFonts w:ascii="Times New Roman"/>
          <w:b w:val="false"/>
          <w:i w:val="false"/>
          <w:color w:val="000000"/>
          <w:sz w:val="28"/>
        </w:rPr>
        <w:t>
</w:t>
      </w:r>
      <w:r>
        <w:rPr>
          <w:rFonts w:ascii="Times New Roman"/>
          <w:b w:val="false"/>
          <w:i w:val="false"/>
          <w:color w:val="000000"/>
          <w:sz w:val="28"/>
        </w:rPr>
        <w:t>      5) проведения секвестра.</w:t>
      </w:r>
      <w:r>
        <w:br/>
      </w:r>
      <w:r>
        <w:rPr>
          <w:rFonts w:ascii="Times New Roman"/>
          <w:b w:val="false"/>
          <w:i w:val="false"/>
          <w:color w:val="000000"/>
          <w:sz w:val="28"/>
        </w:rPr>
        <w:t>
</w:t>
      </w:r>
      <w:r>
        <w:rPr>
          <w:rFonts w:ascii="Times New Roman"/>
          <w:b w:val="false"/>
          <w:i w:val="false"/>
          <w:color w:val="000000"/>
          <w:sz w:val="28"/>
        </w:rPr>
        <w:t>      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бюджета, стратегических планов.</w:t>
      </w:r>
      <w:r>
        <w:br/>
      </w:r>
      <w:r>
        <w:rPr>
          <w:rFonts w:ascii="Times New Roman"/>
          <w:b w:val="false"/>
          <w:i w:val="false"/>
          <w:color w:val="000000"/>
          <w:sz w:val="28"/>
        </w:rPr>
        <w:t>
</w:t>
      </w:r>
      <w:r>
        <w:rPr>
          <w:rFonts w:ascii="Times New Roman"/>
          <w:b w:val="false"/>
          <w:i w:val="false"/>
          <w:color w:val="000000"/>
          <w:sz w:val="28"/>
        </w:rPr>
        <w:t>      Проекты о внесении изменений и дополнений в стратегические планы государственных органов, связанные с изменением объема финансирования, рассматриваются соответствующей бюджетной комиссией.";</w:t>
      </w:r>
      <w:r>
        <w:br/>
      </w:r>
      <w:r>
        <w:rPr>
          <w:rFonts w:ascii="Times New Roman"/>
          <w:b w:val="false"/>
          <w:i w:val="false"/>
          <w:color w:val="000000"/>
          <w:sz w:val="28"/>
        </w:rPr>
        <w:t>
</w:t>
      </w:r>
      <w:r>
        <w:rPr>
          <w:rFonts w:ascii="Times New Roman"/>
          <w:b w:val="false"/>
          <w:i w:val="false"/>
          <w:color w:val="000000"/>
          <w:sz w:val="28"/>
        </w:rPr>
        <w:t>      в пункте 8:</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"Меморандумы утверждаются по центральным исполнительным органам, входящим в состав Правительства Республики Казахстан либо ему подчиненным, - Премьер-Министром Республики Казахстан.";</w:t>
      </w:r>
      <w:r>
        <w:br/>
      </w:r>
      <w:r>
        <w:rPr>
          <w:rFonts w:ascii="Times New Roman"/>
          <w:b w:val="false"/>
          <w:i w:val="false"/>
          <w:color w:val="000000"/>
          <w:sz w:val="28"/>
        </w:rPr>
        <w:t>
</w:t>
      </w:r>
      <w:r>
        <w:rPr>
          <w:rFonts w:ascii="Times New Roman"/>
          <w:b w:val="false"/>
          <w:i w:val="false"/>
          <w:color w:val="000000"/>
          <w:sz w:val="28"/>
        </w:rPr>
        <w:t>      часть пятую после слов "Центральная избирательная комиссия Республики Казахстан" дополнить словами ", Национальный центр по правам человека Республики Казахстан, государственные органы, непосредственно подчиненные и подотчетные Президенту Республики Казахстан, аппараты маслихатов";</w:t>
      </w:r>
      <w:r>
        <w:br/>
      </w:r>
      <w:r>
        <w:rPr>
          <w:rFonts w:ascii="Times New Roman"/>
          <w:b w:val="false"/>
          <w:i w:val="false"/>
          <w:color w:val="000000"/>
          <w:sz w:val="28"/>
        </w:rPr>
        <w:t>
</w:t>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w:t>
      </w:r>
      <w:r>
        <w:rPr>
          <w:rFonts w:ascii="Times New Roman"/>
          <w:b w:val="false"/>
          <w:i w:val="false"/>
          <w:color w:val="000000"/>
          <w:sz w:val="28"/>
        </w:rPr>
        <w:t>      "В меморандум государственного органа вносятся изменения и дополнения в случае изменения целевых индикаторов, предусмотренных в стратегическом плане государственного органа.";</w:t>
      </w:r>
      <w:r>
        <w:br/>
      </w:r>
      <w:r>
        <w:rPr>
          <w:rFonts w:ascii="Times New Roman"/>
          <w:b w:val="false"/>
          <w:i w:val="false"/>
          <w:color w:val="000000"/>
          <w:sz w:val="28"/>
        </w:rPr>
        <w:t>
</w:t>
      </w:r>
      <w:r>
        <w:rPr>
          <w:rFonts w:ascii="Times New Roman"/>
          <w:b w:val="false"/>
          <w:i w:val="false"/>
          <w:color w:val="000000"/>
          <w:sz w:val="28"/>
        </w:rPr>
        <w:t>      17) пункт 1 статьи 66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Для планирования расходов бюджета администраторы бюджетных программ представляют в уполномоченный орган по государственному планированию проекты стратегических планов и бюджетные заявки. Администраторы бюджетных программ, не разрабатывающие стратегические планы, представляют бюджетные заявки.";</w:t>
      </w:r>
      <w:r>
        <w:br/>
      </w:r>
      <w:r>
        <w:rPr>
          <w:rFonts w:ascii="Times New Roman"/>
          <w:b w:val="false"/>
          <w:i w:val="false"/>
          <w:color w:val="000000"/>
          <w:sz w:val="28"/>
        </w:rPr>
        <w:t>
</w:t>
      </w:r>
      <w:r>
        <w:rPr>
          <w:rFonts w:ascii="Times New Roman"/>
          <w:b w:val="false"/>
          <w:i w:val="false"/>
          <w:color w:val="000000"/>
          <w:sz w:val="28"/>
        </w:rPr>
        <w:t>      18) в пункте 4 статьи 67 слова "согласно реестру государственных услуг" исключить;</w:t>
      </w:r>
      <w:r>
        <w:br/>
      </w:r>
      <w:r>
        <w:rPr>
          <w:rFonts w:ascii="Times New Roman"/>
          <w:b w:val="false"/>
          <w:i w:val="false"/>
          <w:color w:val="000000"/>
          <w:sz w:val="28"/>
        </w:rPr>
        <w:t>
</w:t>
      </w:r>
      <w:r>
        <w:rPr>
          <w:rFonts w:ascii="Times New Roman"/>
          <w:b w:val="false"/>
          <w:i w:val="false"/>
          <w:color w:val="000000"/>
          <w:sz w:val="28"/>
        </w:rPr>
        <w:t>      19) пункт 2 статьи 70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центральным государственным органом соответствующей отрасли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 подпункте 3) пункта 4 статьи 72 слова "бюджеты города республиканского значения, столицы" заменить словами "Национальный фонд Республики Казахстан";</w:t>
      </w:r>
      <w:r>
        <w:br/>
      </w:r>
      <w:r>
        <w:rPr>
          <w:rFonts w:ascii="Times New Roman"/>
          <w:b w:val="false"/>
          <w:i w:val="false"/>
          <w:color w:val="000000"/>
          <w:sz w:val="28"/>
        </w:rPr>
        <w:t>
</w:t>
      </w:r>
      <w:r>
        <w:rPr>
          <w:rFonts w:ascii="Times New Roman"/>
          <w:b w:val="false"/>
          <w:i w:val="false"/>
          <w:color w:val="000000"/>
          <w:sz w:val="28"/>
        </w:rPr>
        <w:t>      21) в подпункте 3) пункта 4 статьи 73 слова "бюджет района (города областного значения)" заменить словами "Национальный фонд Республики Казахстан";</w:t>
      </w:r>
      <w:r>
        <w:br/>
      </w:r>
      <w:r>
        <w:rPr>
          <w:rFonts w:ascii="Times New Roman"/>
          <w:b w:val="false"/>
          <w:i w:val="false"/>
          <w:color w:val="000000"/>
          <w:sz w:val="28"/>
        </w:rPr>
        <w:t>
</w:t>
      </w:r>
      <w:r>
        <w:rPr>
          <w:rFonts w:ascii="Times New Roman"/>
          <w:b w:val="false"/>
          <w:i w:val="false"/>
          <w:color w:val="000000"/>
          <w:sz w:val="28"/>
        </w:rPr>
        <w:t>      22) в статье 79:</w:t>
      </w:r>
      <w:r>
        <w:br/>
      </w:r>
      <w:r>
        <w:rPr>
          <w:rFonts w:ascii="Times New Roman"/>
          <w:b w:val="false"/>
          <w:i w:val="false"/>
          <w:color w:val="000000"/>
          <w:sz w:val="28"/>
        </w:rPr>
        <w:t>
</w:t>
      </w:r>
      <w:r>
        <w:rPr>
          <w:rFonts w:ascii="Times New Roman"/>
          <w:b w:val="false"/>
          <w:i w:val="false"/>
          <w:color w:val="000000"/>
          <w:sz w:val="28"/>
        </w:rPr>
        <w:t>      в части первой пункта 1 слово "двухнедельный" заменить словом "недельный";</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w:t>
      </w:r>
      <w:r>
        <w:rPr>
          <w:rFonts w:ascii="Times New Roman"/>
          <w:b w:val="false"/>
          <w:i w:val="false"/>
          <w:color w:val="000000"/>
          <w:sz w:val="28"/>
        </w:rPr>
        <w:t>      "1-1) распределение общей суммы резерва Правительства Республики Казахстан по видам резерва;";</w:t>
      </w:r>
      <w:r>
        <w:br/>
      </w:r>
      <w:r>
        <w:rPr>
          <w:rFonts w:ascii="Times New Roman"/>
          <w:b w:val="false"/>
          <w:i w:val="false"/>
          <w:color w:val="000000"/>
          <w:sz w:val="28"/>
        </w:rPr>
        <w:t>
</w:t>
      </w:r>
      <w:r>
        <w:rPr>
          <w:rFonts w:ascii="Times New Roman"/>
          <w:b w:val="false"/>
          <w:i w:val="false"/>
          <w:color w:val="000000"/>
          <w:sz w:val="28"/>
        </w:rPr>
        <w:t>      подпункт 5) после слова "программ" дополнить словами ", а также администраторов местных бюджетных программ, реализующих местные бюджетные программы за счет целевых трансфертов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часть третью дополнить подпунктом 1-1) следующего содержания:</w:t>
      </w:r>
      <w:r>
        <w:br/>
      </w:r>
      <w:r>
        <w:rPr>
          <w:rFonts w:ascii="Times New Roman"/>
          <w:b w:val="false"/>
          <w:i w:val="false"/>
          <w:color w:val="000000"/>
          <w:sz w:val="28"/>
        </w:rPr>
        <w:t>
</w:t>
      </w:r>
      <w:r>
        <w:rPr>
          <w:rFonts w:ascii="Times New Roman"/>
          <w:b w:val="false"/>
          <w:i w:val="false"/>
          <w:color w:val="000000"/>
          <w:sz w:val="28"/>
        </w:rPr>
        <w:t>      "1-1) распределение общей суммы резерва местного исполнительного органа по видам резерва;";</w:t>
      </w:r>
      <w:r>
        <w:br/>
      </w:r>
      <w:r>
        <w:rPr>
          <w:rFonts w:ascii="Times New Roman"/>
          <w:b w:val="false"/>
          <w:i w:val="false"/>
          <w:color w:val="000000"/>
          <w:sz w:val="28"/>
        </w:rPr>
        <w:t>
</w:t>
      </w:r>
      <w:r>
        <w:rPr>
          <w:rFonts w:ascii="Times New Roman"/>
          <w:b w:val="false"/>
          <w:i w:val="false"/>
          <w:color w:val="000000"/>
          <w:sz w:val="28"/>
        </w:rPr>
        <w:t>      23) подпункт 2) части второй пункта 1 статьи 94 дополнить словом ", займов";</w:t>
      </w:r>
      <w:r>
        <w:br/>
      </w:r>
      <w:r>
        <w:rPr>
          <w:rFonts w:ascii="Times New Roman"/>
          <w:b w:val="false"/>
          <w:i w:val="false"/>
          <w:color w:val="000000"/>
          <w:sz w:val="28"/>
        </w:rPr>
        <w:t>
</w:t>
      </w:r>
      <w:r>
        <w:rPr>
          <w:rFonts w:ascii="Times New Roman"/>
          <w:b w:val="false"/>
          <w:i w:val="false"/>
          <w:color w:val="000000"/>
          <w:sz w:val="28"/>
        </w:rPr>
        <w:t>      24) статью 95 дополнить пунктом 4 следующего содержания:</w:t>
      </w:r>
      <w:r>
        <w:br/>
      </w:r>
      <w:r>
        <w:rPr>
          <w:rFonts w:ascii="Times New Roman"/>
          <w:b w:val="false"/>
          <w:i w:val="false"/>
          <w:color w:val="000000"/>
          <w:sz w:val="28"/>
        </w:rPr>
        <w:t>
</w:t>
      </w:r>
      <w:r>
        <w:rPr>
          <w:rFonts w:ascii="Times New Roman"/>
          <w:b w:val="false"/>
          <w:i w:val="false"/>
          <w:color w:val="000000"/>
          <w:sz w:val="28"/>
        </w:rPr>
        <w:t>      "4. В случае выполнения задач и показателей результатов, определенных стратегическим планом, и образования экономии по бюджетным программам администраторы бюджетных программ вправе использовать сумму экономии на улучшение показателей результатов данных бюджетных программ, а также в целях эффективного выполнения государственным органом государственных функций, полномочий и оказания вытекающих из них государственных услуг, с условием соблюдения адресности и целевого характера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Решение об использовании суммы экономии принимается администратором бюджетных программ самостоятельно.";</w:t>
      </w:r>
      <w:r>
        <w:br/>
      </w:r>
      <w:r>
        <w:rPr>
          <w:rFonts w:ascii="Times New Roman"/>
          <w:b w:val="false"/>
          <w:i w:val="false"/>
          <w:color w:val="000000"/>
          <w:sz w:val="28"/>
        </w:rPr>
        <w:t>
</w:t>
      </w:r>
      <w:r>
        <w:rPr>
          <w:rFonts w:ascii="Times New Roman"/>
          <w:b w:val="false"/>
          <w:i w:val="false"/>
          <w:color w:val="000000"/>
          <w:sz w:val="28"/>
        </w:rPr>
        <w:t>      25) пункт 8 статьи 96 дополнить словами ", а также регистрации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r>
        <w:br/>
      </w:r>
      <w:r>
        <w:rPr>
          <w:rFonts w:ascii="Times New Roman"/>
          <w:b w:val="false"/>
          <w:i w:val="false"/>
          <w:color w:val="000000"/>
          <w:sz w:val="28"/>
        </w:rPr>
        <w:t>
</w:t>
      </w:r>
      <w:r>
        <w:rPr>
          <w:rFonts w:ascii="Times New Roman"/>
          <w:b w:val="false"/>
          <w:i w:val="false"/>
          <w:color w:val="000000"/>
          <w:sz w:val="28"/>
        </w:rPr>
        <w:t>      26) в статье 97:</w:t>
      </w:r>
      <w:r>
        <w:br/>
      </w:r>
      <w:r>
        <w:rPr>
          <w:rFonts w:ascii="Times New Roman"/>
          <w:b w:val="false"/>
          <w:i w:val="false"/>
          <w:color w:val="000000"/>
          <w:sz w:val="28"/>
        </w:rPr>
        <w:t>
</w:t>
      </w:r>
      <w:r>
        <w:rPr>
          <w:rFonts w:ascii="Times New Roman"/>
          <w:b w:val="false"/>
          <w:i w:val="false"/>
          <w:color w:val="000000"/>
          <w:sz w:val="28"/>
        </w:rPr>
        <w:t>      часть вторую пункта 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счет-фактуры или накладной (акт) о поставке товаров, или акта выполненных работ, оказанных услуг или иной вид документа, установленного законодательством Республики Казахстан,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проверяет также обязательное наличие положительного заключения государственной экспертизы к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абзац шестой пункта 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указанных в пункте 5 настоящей статьи.";</w:t>
      </w:r>
      <w:r>
        <w:br/>
      </w:r>
      <w:r>
        <w:rPr>
          <w:rFonts w:ascii="Times New Roman"/>
          <w:b w:val="false"/>
          <w:i w:val="false"/>
          <w:color w:val="000000"/>
          <w:sz w:val="28"/>
        </w:rPr>
        <w:t>
</w:t>
      </w:r>
      <w:r>
        <w:rPr>
          <w:rFonts w:ascii="Times New Roman"/>
          <w:b w:val="false"/>
          <w:i w:val="false"/>
          <w:color w:val="000000"/>
          <w:sz w:val="28"/>
        </w:rPr>
        <w:t>      27) пункт 1 статьи 102 дополнить словами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28) пункт 4 статьи 104 дополнить подпунктом 5) следующего содержания:</w:t>
      </w:r>
      <w:r>
        <w:br/>
      </w:r>
      <w:r>
        <w:rPr>
          <w:rFonts w:ascii="Times New Roman"/>
          <w:b w:val="false"/>
          <w:i w:val="false"/>
          <w:color w:val="000000"/>
          <w:sz w:val="28"/>
        </w:rPr>
        <w:t>
</w:t>
      </w: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не было принято решение о дальнейшем использовании (доиспользовании) в текущем финансовом году.";</w:t>
      </w:r>
      <w:r>
        <w:br/>
      </w:r>
      <w:r>
        <w:rPr>
          <w:rFonts w:ascii="Times New Roman"/>
          <w:b w:val="false"/>
          <w:i w:val="false"/>
          <w:color w:val="000000"/>
          <w:sz w:val="28"/>
        </w:rPr>
        <w:t>
</w:t>
      </w:r>
      <w:r>
        <w:rPr>
          <w:rFonts w:ascii="Times New Roman"/>
          <w:b w:val="false"/>
          <w:i w:val="false"/>
          <w:color w:val="000000"/>
          <w:sz w:val="28"/>
        </w:rPr>
        <w:t>      29) подпункт 5) пункта 2 статьи 106 после цифры "10" дополнить словами ", пунктом 5 статьи 20";</w:t>
      </w:r>
      <w:r>
        <w:br/>
      </w:r>
      <w:r>
        <w:rPr>
          <w:rFonts w:ascii="Times New Roman"/>
          <w:b w:val="false"/>
          <w:i w:val="false"/>
          <w:color w:val="000000"/>
          <w:sz w:val="28"/>
        </w:rPr>
        <w:t>
</w:t>
      </w:r>
      <w:r>
        <w:rPr>
          <w:rFonts w:ascii="Times New Roman"/>
          <w:b w:val="false"/>
          <w:i w:val="false"/>
          <w:color w:val="000000"/>
          <w:sz w:val="28"/>
        </w:rPr>
        <w:t>      30) в статье 107:</w:t>
      </w:r>
      <w:r>
        <w:br/>
      </w:r>
      <w:r>
        <w:rPr>
          <w:rFonts w:ascii="Times New Roman"/>
          <w:b w:val="false"/>
          <w:i w:val="false"/>
          <w:color w:val="000000"/>
          <w:sz w:val="28"/>
        </w:rPr>
        <w:t>
</w:t>
      </w:r>
      <w:r>
        <w:rPr>
          <w:rFonts w:ascii="Times New Roman"/>
          <w:b w:val="false"/>
          <w:i w:val="false"/>
          <w:color w:val="000000"/>
          <w:sz w:val="28"/>
        </w:rPr>
        <w:t>      пункт 4 после слова "планированию" дополнить словами "проект вносимых изменений и дополнений в стратегический план, за исключением администраторов бюджетных программ, не разрабатывающих стратегические планы, и";</w:t>
      </w:r>
      <w:r>
        <w:br/>
      </w:r>
      <w:r>
        <w:rPr>
          <w:rFonts w:ascii="Times New Roman"/>
          <w:b w:val="false"/>
          <w:i w:val="false"/>
          <w:color w:val="000000"/>
          <w:sz w:val="28"/>
        </w:rPr>
        <w:t>
</w:t>
      </w:r>
      <w:r>
        <w:rPr>
          <w:rFonts w:ascii="Times New Roman"/>
          <w:b w:val="false"/>
          <w:i w:val="false"/>
          <w:color w:val="000000"/>
          <w:sz w:val="28"/>
        </w:rPr>
        <w:t>      в пункте 5:</w:t>
      </w:r>
      <w:r>
        <w:br/>
      </w:r>
      <w:r>
        <w:rPr>
          <w:rFonts w:ascii="Times New Roman"/>
          <w:b w:val="false"/>
          <w:i w:val="false"/>
          <w:color w:val="000000"/>
          <w:sz w:val="28"/>
        </w:rPr>
        <w:t>
</w:t>
      </w:r>
      <w:r>
        <w:rPr>
          <w:rFonts w:ascii="Times New Roman"/>
          <w:b w:val="false"/>
          <w:i w:val="false"/>
          <w:color w:val="000000"/>
          <w:sz w:val="28"/>
        </w:rPr>
        <w:t>      после слова "представления" дополнить словами "проекта вносимых изменений и дополнений в стратегический план и";</w:t>
      </w:r>
      <w:r>
        <w:br/>
      </w:r>
      <w:r>
        <w:rPr>
          <w:rFonts w:ascii="Times New Roman"/>
          <w:b w:val="false"/>
          <w:i w:val="false"/>
          <w:color w:val="000000"/>
          <w:sz w:val="28"/>
        </w:rPr>
        <w:t>
</w:t>
      </w:r>
      <w:r>
        <w:rPr>
          <w:rFonts w:ascii="Times New Roman"/>
          <w:b w:val="false"/>
          <w:i w:val="false"/>
          <w:color w:val="000000"/>
          <w:sz w:val="28"/>
        </w:rPr>
        <w:t>      после слова "рассматривает" дополнить словами "проект вносимых изменений и дополнений в стратегический план и";</w:t>
      </w:r>
      <w:r>
        <w:br/>
      </w:r>
      <w:r>
        <w:rPr>
          <w:rFonts w:ascii="Times New Roman"/>
          <w:b w:val="false"/>
          <w:i w:val="false"/>
          <w:color w:val="000000"/>
          <w:sz w:val="28"/>
        </w:rPr>
        <w:t>
</w:t>
      </w:r>
      <w:r>
        <w:rPr>
          <w:rFonts w:ascii="Times New Roman"/>
          <w:b w:val="false"/>
          <w:i w:val="false"/>
          <w:color w:val="000000"/>
          <w:sz w:val="28"/>
        </w:rPr>
        <w:t>      31) в пункте 4 статьи 108 слова "после подписания Президентом Республики Казахстан" заменить словами "со дня подписания постановления Правительства Республики Казахстан о реализации";</w:t>
      </w:r>
      <w:r>
        <w:br/>
      </w:r>
      <w:r>
        <w:rPr>
          <w:rFonts w:ascii="Times New Roman"/>
          <w:b w:val="false"/>
          <w:i w:val="false"/>
          <w:color w:val="000000"/>
          <w:sz w:val="28"/>
        </w:rPr>
        <w:t>
</w:t>
      </w:r>
      <w:r>
        <w:rPr>
          <w:rFonts w:ascii="Times New Roman"/>
          <w:b w:val="false"/>
          <w:i w:val="false"/>
          <w:color w:val="000000"/>
          <w:sz w:val="28"/>
        </w:rPr>
        <w:t>      32) в пункте 5 статьи 109 слова "после подписания решения" заменить словами "со дня принятия постановления местного исполнительного органа области о реализации решения маслихата";</w:t>
      </w:r>
      <w:r>
        <w:br/>
      </w:r>
      <w:r>
        <w:rPr>
          <w:rFonts w:ascii="Times New Roman"/>
          <w:b w:val="false"/>
          <w:i w:val="false"/>
          <w:color w:val="000000"/>
          <w:sz w:val="28"/>
        </w:rPr>
        <w:t>
</w:t>
      </w:r>
      <w:r>
        <w:rPr>
          <w:rFonts w:ascii="Times New Roman"/>
          <w:b w:val="false"/>
          <w:i w:val="false"/>
          <w:color w:val="000000"/>
          <w:sz w:val="28"/>
        </w:rPr>
        <w:t>      33) в статье 111:</w:t>
      </w:r>
      <w:r>
        <w:br/>
      </w:r>
      <w:r>
        <w:rPr>
          <w:rFonts w:ascii="Times New Roman"/>
          <w:b w:val="false"/>
          <w:i w:val="false"/>
          <w:color w:val="000000"/>
          <w:sz w:val="28"/>
        </w:rPr>
        <w:t>
</w:t>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r>
        <w:br/>
      </w:r>
      <w:r>
        <w:rPr>
          <w:rFonts w:ascii="Times New Roman"/>
          <w:b w:val="false"/>
          <w:i w:val="false"/>
          <w:color w:val="000000"/>
          <w:sz w:val="28"/>
        </w:rPr>
        <w:t>
</w:t>
      </w:r>
      <w:r>
        <w:rPr>
          <w:rFonts w:ascii="Times New Roman"/>
          <w:b w:val="false"/>
          <w:i w:val="false"/>
          <w:color w:val="000000"/>
          <w:sz w:val="28"/>
        </w:rPr>
        <w:t>      в подпункте 1) пунктов 2 и 3:</w:t>
      </w:r>
      <w:r>
        <w:br/>
      </w:r>
      <w:r>
        <w:rPr>
          <w:rFonts w:ascii="Times New Roman"/>
          <w:b w:val="false"/>
          <w:i w:val="false"/>
          <w:color w:val="000000"/>
          <w:sz w:val="28"/>
        </w:rPr>
        <w:t>
</w:t>
      </w:r>
      <w:r>
        <w:rPr>
          <w:rFonts w:ascii="Times New Roman"/>
          <w:b w:val="false"/>
          <w:i w:val="false"/>
          <w:color w:val="000000"/>
          <w:sz w:val="28"/>
        </w:rPr>
        <w:t>      после слова "функций" дополнить словами "и лимитов штатной численности";</w:t>
      </w:r>
      <w:r>
        <w:br/>
      </w:r>
      <w:r>
        <w:rPr>
          <w:rFonts w:ascii="Times New Roman"/>
          <w:b w:val="false"/>
          <w:i w:val="false"/>
          <w:color w:val="000000"/>
          <w:sz w:val="28"/>
        </w:rPr>
        <w:t>
</w:t>
      </w:r>
      <w:r>
        <w:rPr>
          <w:rFonts w:ascii="Times New Roman"/>
          <w:b w:val="false"/>
          <w:i w:val="false"/>
          <w:color w:val="000000"/>
          <w:sz w:val="28"/>
        </w:rPr>
        <w:t>      после слова "разделении," дополнить словами "сокращении (увеличении),";</w:t>
      </w:r>
      <w:r>
        <w:br/>
      </w:r>
      <w:r>
        <w:rPr>
          <w:rFonts w:ascii="Times New Roman"/>
          <w:b w:val="false"/>
          <w:i w:val="false"/>
          <w:color w:val="000000"/>
          <w:sz w:val="28"/>
        </w:rPr>
        <w:t>
</w:t>
      </w:r>
      <w:r>
        <w:rPr>
          <w:rFonts w:ascii="Times New Roman"/>
          <w:b w:val="false"/>
          <w:i w:val="false"/>
          <w:color w:val="000000"/>
          <w:sz w:val="28"/>
        </w:rPr>
        <w:t>      подпункт 2) пункта 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выделения в течение финансового года средств из резерва Правительства Республики Казахстан или исполнительных органов области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r>
        <w:br/>
      </w:r>
      <w:r>
        <w:rPr>
          <w:rFonts w:ascii="Times New Roman"/>
          <w:b w:val="false"/>
          <w:i w:val="false"/>
          <w:color w:val="000000"/>
          <w:sz w:val="28"/>
        </w:rPr>
        <w:t>
</w:t>
      </w:r>
      <w:r>
        <w:rPr>
          <w:rFonts w:ascii="Times New Roman"/>
          <w:b w:val="false"/>
          <w:i w:val="false"/>
          <w:color w:val="000000"/>
          <w:sz w:val="28"/>
        </w:rPr>
        <w:t>      34) в пункте 1 статьи 112 слова ", а также данных по показателям результата, определенным в стратегических планах администраторов бюджетных программ" исключить;</w:t>
      </w:r>
      <w:r>
        <w:br/>
      </w:r>
      <w:r>
        <w:rPr>
          <w:rFonts w:ascii="Times New Roman"/>
          <w:b w:val="false"/>
          <w:i w:val="false"/>
          <w:color w:val="000000"/>
          <w:sz w:val="28"/>
        </w:rPr>
        <w:t>
</w:t>
      </w:r>
      <w:r>
        <w:rPr>
          <w:rFonts w:ascii="Times New Roman"/>
          <w:b w:val="false"/>
          <w:i w:val="false"/>
          <w:color w:val="000000"/>
          <w:sz w:val="28"/>
        </w:rPr>
        <w:t>      35) в пункте 1 статьи 113:</w:t>
      </w:r>
      <w:r>
        <w:br/>
      </w:r>
      <w:r>
        <w:rPr>
          <w:rFonts w:ascii="Times New Roman"/>
          <w:b w:val="false"/>
          <w:i w:val="false"/>
          <w:color w:val="000000"/>
          <w:sz w:val="28"/>
        </w:rPr>
        <w:t>
</w:t>
      </w:r>
      <w:r>
        <w:rPr>
          <w:rFonts w:ascii="Times New Roman"/>
          <w:b w:val="false"/>
          <w:i w:val="false"/>
          <w:color w:val="000000"/>
          <w:sz w:val="28"/>
        </w:rPr>
        <w:t>      слова "(сферы) экономики" заменить словами "экономики или сферы деятельности";</w:t>
      </w:r>
      <w:r>
        <w:br/>
      </w:r>
      <w:r>
        <w:rPr>
          <w:rFonts w:ascii="Times New Roman"/>
          <w:b w:val="false"/>
          <w:i w:val="false"/>
          <w:color w:val="000000"/>
          <w:sz w:val="28"/>
        </w:rPr>
        <w:t>
</w:t>
      </w:r>
      <w:r>
        <w:rPr>
          <w:rFonts w:ascii="Times New Roman"/>
          <w:b w:val="false"/>
          <w:i w:val="false"/>
          <w:color w:val="000000"/>
          <w:sz w:val="28"/>
        </w:rPr>
        <w:t>      слова ", в том числе оценка планирования и" заменить словами "на основании оценки";</w:t>
      </w:r>
      <w:r>
        <w:br/>
      </w:r>
      <w:r>
        <w:rPr>
          <w:rFonts w:ascii="Times New Roman"/>
          <w:b w:val="false"/>
          <w:i w:val="false"/>
          <w:color w:val="000000"/>
          <w:sz w:val="28"/>
        </w:rPr>
        <w:t>
</w:t>
      </w:r>
      <w:r>
        <w:rPr>
          <w:rFonts w:ascii="Times New Roman"/>
          <w:b w:val="false"/>
          <w:i w:val="false"/>
          <w:color w:val="000000"/>
          <w:sz w:val="28"/>
        </w:rPr>
        <w:t>      36) подпункт 2) пункта 1 статьи 124 дополнить абзацем девятым следующего содержания:</w:t>
      </w:r>
      <w:r>
        <w:br/>
      </w:r>
      <w:r>
        <w:rPr>
          <w:rFonts w:ascii="Times New Roman"/>
          <w:b w:val="false"/>
          <w:i w:val="false"/>
          <w:color w:val="000000"/>
          <w:sz w:val="28"/>
        </w:rPr>
        <w:t>
</w:t>
      </w:r>
      <w:r>
        <w:rPr>
          <w:rFonts w:ascii="Times New Roman"/>
          <w:b w:val="false"/>
          <w:i w:val="false"/>
          <w:color w:val="000000"/>
          <w:sz w:val="28"/>
        </w:rPr>
        <w:t>      "отчет о реализации бюджетных программ администратора бюджетных программ, не разрабатывающего стратегический план;";</w:t>
      </w:r>
      <w:r>
        <w:br/>
      </w:r>
      <w:r>
        <w:rPr>
          <w:rFonts w:ascii="Times New Roman"/>
          <w:b w:val="false"/>
          <w:i w:val="false"/>
          <w:color w:val="000000"/>
          <w:sz w:val="28"/>
        </w:rPr>
        <w:t>
</w:t>
      </w:r>
      <w:r>
        <w:rPr>
          <w:rFonts w:ascii="Times New Roman"/>
          <w:b w:val="false"/>
          <w:i w:val="false"/>
          <w:color w:val="000000"/>
          <w:sz w:val="28"/>
        </w:rPr>
        <w:t>      37) в пункте 1 статьи 125 слово "зарегистрированные" заменить словом "принятые";</w:t>
      </w:r>
      <w:r>
        <w:br/>
      </w:r>
      <w:r>
        <w:rPr>
          <w:rFonts w:ascii="Times New Roman"/>
          <w:b w:val="false"/>
          <w:i w:val="false"/>
          <w:color w:val="000000"/>
          <w:sz w:val="28"/>
        </w:rPr>
        <w:t>
</w:t>
      </w:r>
      <w:r>
        <w:rPr>
          <w:rFonts w:ascii="Times New Roman"/>
          <w:b w:val="false"/>
          <w:i w:val="false"/>
          <w:color w:val="000000"/>
          <w:sz w:val="28"/>
        </w:rPr>
        <w:t>      38) в статье 127:</w:t>
      </w:r>
      <w:r>
        <w:br/>
      </w:r>
      <w:r>
        <w:rPr>
          <w:rFonts w:ascii="Times New Roman"/>
          <w:b w:val="false"/>
          <w:i w:val="false"/>
          <w:color w:val="000000"/>
          <w:sz w:val="28"/>
        </w:rPr>
        <w:t>
</w:t>
      </w:r>
      <w:r>
        <w:rPr>
          <w:rFonts w:ascii="Times New Roman"/>
          <w:b w:val="false"/>
          <w:i w:val="false"/>
          <w:color w:val="000000"/>
          <w:sz w:val="28"/>
        </w:rPr>
        <w:t>      в пункте 1 слова "1 апреля" заменить словами "25 марта";</w:t>
      </w:r>
      <w:r>
        <w:br/>
      </w:r>
      <w:r>
        <w:rPr>
          <w:rFonts w:ascii="Times New Roman"/>
          <w:b w:val="false"/>
          <w:i w:val="false"/>
          <w:color w:val="000000"/>
          <w:sz w:val="28"/>
        </w:rPr>
        <w:t>
</w:t>
      </w:r>
      <w:r>
        <w:rPr>
          <w:rFonts w:ascii="Times New Roman"/>
          <w:b w:val="false"/>
          <w:i w:val="false"/>
          <w:color w:val="000000"/>
          <w:sz w:val="28"/>
        </w:rPr>
        <w:t>      в пункте 4 слова "1 мая" заменить словами "20 апреля";</w:t>
      </w:r>
      <w:r>
        <w:br/>
      </w:r>
      <w:r>
        <w:rPr>
          <w:rFonts w:ascii="Times New Roman"/>
          <w:b w:val="false"/>
          <w:i w:val="false"/>
          <w:color w:val="000000"/>
          <w:sz w:val="28"/>
        </w:rPr>
        <w:t>
</w:t>
      </w:r>
      <w:r>
        <w:rPr>
          <w:rFonts w:ascii="Times New Roman"/>
          <w:b w:val="false"/>
          <w:i w:val="false"/>
          <w:color w:val="000000"/>
          <w:sz w:val="28"/>
        </w:rPr>
        <w:t>      39) в пункте 1 статьи 135 слово "проверки" заменить словами "проведения контрольных мероприятий, оценки";</w:t>
      </w:r>
      <w:r>
        <w:br/>
      </w:r>
      <w:r>
        <w:rPr>
          <w:rFonts w:ascii="Times New Roman"/>
          <w:b w:val="false"/>
          <w:i w:val="false"/>
          <w:color w:val="000000"/>
          <w:sz w:val="28"/>
        </w:rPr>
        <w:t>
</w:t>
      </w:r>
      <w:r>
        <w:rPr>
          <w:rFonts w:ascii="Times New Roman"/>
          <w:b w:val="false"/>
          <w:i w:val="false"/>
          <w:color w:val="000000"/>
          <w:sz w:val="28"/>
        </w:rPr>
        <w:t>      40) часть вторую пункта 6 статьи 136 дополнить словами "и обращениям юридических и физических лиц";</w:t>
      </w:r>
      <w:r>
        <w:br/>
      </w:r>
      <w:r>
        <w:rPr>
          <w:rFonts w:ascii="Times New Roman"/>
          <w:b w:val="false"/>
          <w:i w:val="false"/>
          <w:color w:val="000000"/>
          <w:sz w:val="28"/>
        </w:rPr>
        <w:t>
</w:t>
      </w:r>
      <w:r>
        <w:rPr>
          <w:rFonts w:ascii="Times New Roman"/>
          <w:b w:val="false"/>
          <w:i w:val="false"/>
          <w:color w:val="000000"/>
          <w:sz w:val="28"/>
        </w:rPr>
        <w:t>      41) в подпункте 3) статьи 138:</w:t>
      </w:r>
      <w:r>
        <w:br/>
      </w:r>
      <w:r>
        <w:rPr>
          <w:rFonts w:ascii="Times New Roman"/>
          <w:b w:val="false"/>
          <w:i w:val="false"/>
          <w:color w:val="000000"/>
          <w:sz w:val="28"/>
        </w:rPr>
        <w:t>
</w:t>
      </w:r>
      <w:r>
        <w:rPr>
          <w:rFonts w:ascii="Times New Roman"/>
          <w:b w:val="false"/>
          <w:i w:val="false"/>
          <w:color w:val="000000"/>
          <w:sz w:val="28"/>
        </w:rPr>
        <w:t>      после слова "программ" дополнить словами ", программ развития территорий";</w:t>
      </w:r>
      <w:r>
        <w:br/>
      </w:r>
      <w:r>
        <w:rPr>
          <w:rFonts w:ascii="Times New Roman"/>
          <w:b w:val="false"/>
          <w:i w:val="false"/>
          <w:color w:val="000000"/>
          <w:sz w:val="28"/>
        </w:rPr>
        <w:t>
</w:t>
      </w:r>
      <w:r>
        <w:rPr>
          <w:rFonts w:ascii="Times New Roman"/>
          <w:b w:val="false"/>
          <w:i w:val="false"/>
          <w:color w:val="000000"/>
          <w:sz w:val="28"/>
        </w:rPr>
        <w:t>      слова ", социальной сферы или отдельно взятой отрасли (сферы)" заменить словами "или отдельно взятой отрасли экономики, социальной сферы, других сфер";</w:t>
      </w:r>
      <w:r>
        <w:br/>
      </w:r>
      <w:r>
        <w:rPr>
          <w:rFonts w:ascii="Times New Roman"/>
          <w:b w:val="false"/>
          <w:i w:val="false"/>
          <w:color w:val="000000"/>
          <w:sz w:val="28"/>
        </w:rPr>
        <w:t>
</w:t>
      </w:r>
      <w:r>
        <w:rPr>
          <w:rFonts w:ascii="Times New Roman"/>
          <w:b w:val="false"/>
          <w:i w:val="false"/>
          <w:color w:val="000000"/>
          <w:sz w:val="28"/>
        </w:rPr>
        <w:t>      42) в подпунктах 1) и 2) статьи 139 слово "проверка" заменить словом "контроль";</w:t>
      </w:r>
      <w:r>
        <w:br/>
      </w:r>
      <w:r>
        <w:rPr>
          <w:rFonts w:ascii="Times New Roman"/>
          <w:b w:val="false"/>
          <w:i w:val="false"/>
          <w:color w:val="000000"/>
          <w:sz w:val="28"/>
        </w:rPr>
        <w:t>
</w:t>
      </w:r>
      <w:r>
        <w:rPr>
          <w:rFonts w:ascii="Times New Roman"/>
          <w:b w:val="false"/>
          <w:i w:val="false"/>
          <w:color w:val="000000"/>
          <w:sz w:val="28"/>
        </w:rPr>
        <w:t>      43) статью 140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140. Акты, принимаемые по результатам контроля</w:t>
      </w:r>
      <w:r>
        <w:br/>
      </w:r>
      <w:r>
        <w:rPr>
          <w:rFonts w:ascii="Times New Roman"/>
          <w:b w:val="false"/>
          <w:i w:val="false"/>
          <w:color w:val="000000"/>
          <w:sz w:val="28"/>
        </w:rPr>
        <w:t>
</w:t>
      </w:r>
      <w:r>
        <w:rPr>
          <w:rFonts w:ascii="Times New Roman"/>
          <w:b w:val="false"/>
          <w:i w:val="false"/>
          <w:color w:val="000000"/>
          <w:sz w:val="28"/>
        </w:rPr>
        <w:t>      По результатам контроля принимаются следующие акты:</w:t>
      </w:r>
      <w:r>
        <w:br/>
      </w:r>
      <w:r>
        <w:rPr>
          <w:rFonts w:ascii="Times New Roman"/>
          <w:b w:val="false"/>
          <w:i w:val="false"/>
          <w:color w:val="000000"/>
          <w:sz w:val="28"/>
        </w:rPr>
        <w:t>
</w:t>
      </w:r>
      <w:r>
        <w:rPr>
          <w:rFonts w:ascii="Times New Roman"/>
          <w:b w:val="false"/>
          <w:i w:val="false"/>
          <w:color w:val="000000"/>
          <w:sz w:val="28"/>
        </w:rPr>
        <w:t>      органами внешнего государственного финансового контроля и уполномоченным Правительством Республики Казахстан органом по внутреннему контролю:</w:t>
      </w:r>
      <w:r>
        <w:br/>
      </w:r>
      <w:r>
        <w:rPr>
          <w:rFonts w:ascii="Times New Roman"/>
          <w:b w:val="false"/>
          <w:i w:val="false"/>
          <w:color w:val="000000"/>
          <w:sz w:val="28"/>
        </w:rPr>
        <w:t>
</w:t>
      </w:r>
      <w:r>
        <w:rPr>
          <w:rFonts w:ascii="Times New Roman"/>
          <w:b w:val="false"/>
          <w:i w:val="false"/>
          <w:color w:val="000000"/>
          <w:sz w:val="28"/>
        </w:rPr>
        <w:t>      1) акт контроля - документ, составленный органами государственного финансового контроля по результатам контроля;</w:t>
      </w:r>
      <w:r>
        <w:br/>
      </w:r>
      <w:r>
        <w:rPr>
          <w:rFonts w:ascii="Times New Roman"/>
          <w:b w:val="false"/>
          <w:i w:val="false"/>
          <w:color w:val="000000"/>
          <w:sz w:val="28"/>
        </w:rPr>
        <w:t>
</w:t>
      </w:r>
      <w:r>
        <w:rPr>
          <w:rFonts w:ascii="Times New Roman"/>
          <w:b w:val="false"/>
          <w:i w:val="false"/>
          <w:color w:val="000000"/>
          <w:sz w:val="28"/>
        </w:rPr>
        <w:t>      2) отчет об итогах контроля - документ, составленный органами государственного финансового контроля о результатах проведенной работы по контролю за определенный период времени;</w:t>
      </w:r>
      <w:r>
        <w:br/>
      </w:r>
      <w:r>
        <w:rPr>
          <w:rFonts w:ascii="Times New Roman"/>
          <w:b w:val="false"/>
          <w:i w:val="false"/>
          <w:color w:val="000000"/>
          <w:sz w:val="28"/>
        </w:rPr>
        <w:t>
</w:t>
      </w:r>
      <w:r>
        <w:rPr>
          <w:rFonts w:ascii="Times New Roman"/>
          <w:b w:val="false"/>
          <w:i w:val="false"/>
          <w:color w:val="000000"/>
          <w:sz w:val="28"/>
        </w:rPr>
        <w:t>      3) постановление - документ, принимаемый Счетным комитетом по контролю за исполнением республиканского бюджета и ревизионной комиссией маслихата, подтверждающий результаты контроля и содержащий решения, обязательные для исполнения всеми государственными органами, организациями и должностными лицами, к которым он обращен;</w:t>
      </w:r>
      <w:r>
        <w:br/>
      </w:r>
      <w:r>
        <w:rPr>
          <w:rFonts w:ascii="Times New Roman"/>
          <w:b w:val="false"/>
          <w:i w:val="false"/>
          <w:color w:val="000000"/>
          <w:sz w:val="28"/>
        </w:rPr>
        <w:t>
</w:t>
      </w:r>
      <w:r>
        <w:rPr>
          <w:rFonts w:ascii="Times New Roman"/>
          <w:b w:val="false"/>
          <w:i w:val="false"/>
          <w:color w:val="000000"/>
          <w:sz w:val="28"/>
        </w:rPr>
        <w:t>      4)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w:t>
      </w:r>
      <w:r>
        <w:br/>
      </w:r>
      <w:r>
        <w:rPr>
          <w:rFonts w:ascii="Times New Roman"/>
          <w:b w:val="false"/>
          <w:i w:val="false"/>
          <w:color w:val="000000"/>
          <w:sz w:val="28"/>
        </w:rPr>
        <w:t>
</w:t>
      </w:r>
      <w:r>
        <w:rPr>
          <w:rFonts w:ascii="Times New Roman"/>
          <w:b w:val="false"/>
          <w:i w:val="false"/>
          <w:color w:val="000000"/>
          <w:sz w:val="28"/>
        </w:rPr>
        <w:t>      5) представление - обязательный для исполнения документ органов государственного финансового контроля, направляемый объектам контроля и другим заинтересованным лицам для устранения выявленных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службой внутреннего контроля:</w:t>
      </w:r>
      <w:r>
        <w:br/>
      </w:r>
      <w:r>
        <w:rPr>
          <w:rFonts w:ascii="Times New Roman"/>
          <w:b w:val="false"/>
          <w:i w:val="false"/>
          <w:color w:val="000000"/>
          <w:sz w:val="28"/>
        </w:rPr>
        <w:t>
</w:t>
      </w:r>
      <w:r>
        <w:rPr>
          <w:rFonts w:ascii="Times New Roman"/>
          <w:b w:val="false"/>
          <w:i w:val="false"/>
          <w:color w:val="000000"/>
          <w:sz w:val="28"/>
        </w:rPr>
        <w:t>      1) заключение по итогам внутреннего контроля - документ, составляемый по результатам проведенного контроля, подписываемый службой внутреннего контроля и объектом внутреннего контроля;</w:t>
      </w:r>
      <w:r>
        <w:br/>
      </w:r>
      <w:r>
        <w:rPr>
          <w:rFonts w:ascii="Times New Roman"/>
          <w:b w:val="false"/>
          <w:i w:val="false"/>
          <w:color w:val="000000"/>
          <w:sz w:val="28"/>
        </w:rPr>
        <w:t>
</w:t>
      </w:r>
      <w:r>
        <w:rPr>
          <w:rFonts w:ascii="Times New Roman"/>
          <w:b w:val="false"/>
          <w:i w:val="false"/>
          <w:color w:val="000000"/>
          <w:sz w:val="28"/>
        </w:rPr>
        <w:t>      2) отчет о результатах внутреннего контроля - документ, составленный службой внутреннего контроля на основании заключения по итогам внутреннего контроля,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внутреннего контроля, предоставляемый руководителю государственного органа.</w:t>
      </w:r>
      <w:r>
        <w:br/>
      </w:r>
      <w:r>
        <w:rPr>
          <w:rFonts w:ascii="Times New Roman"/>
          <w:b w:val="false"/>
          <w:i w:val="false"/>
          <w:color w:val="000000"/>
          <w:sz w:val="28"/>
        </w:rPr>
        <w:t>
</w:t>
      </w:r>
      <w:r>
        <w:rPr>
          <w:rFonts w:ascii="Times New Roman"/>
          <w:b w:val="false"/>
          <w:i w:val="false"/>
          <w:color w:val="000000"/>
          <w:sz w:val="28"/>
        </w:rPr>
        <w:t>      Служба внутреннего контроля составляет на основании отчета о результатах внутреннего контроля проект представления, являющегося проектом документа, принимаемого руководителем государственного органа по итогам внутреннего контроля, обязательный для устранения объектом внутреннего контроля выявленных нарушений и недостатков в работе, а также выполнения содержащихся в нем рекомендаций.";</w:t>
      </w:r>
      <w:r>
        <w:br/>
      </w:r>
      <w:r>
        <w:rPr>
          <w:rFonts w:ascii="Times New Roman"/>
          <w:b w:val="false"/>
          <w:i w:val="false"/>
          <w:color w:val="000000"/>
          <w:sz w:val="28"/>
        </w:rPr>
        <w:t>
</w:t>
      </w:r>
      <w:r>
        <w:rPr>
          <w:rFonts w:ascii="Times New Roman"/>
          <w:b w:val="false"/>
          <w:i w:val="false"/>
          <w:color w:val="000000"/>
          <w:sz w:val="28"/>
        </w:rPr>
        <w:t>      44) в статье 141:</w:t>
      </w:r>
      <w:r>
        <w:br/>
      </w:r>
      <w:r>
        <w:rPr>
          <w:rFonts w:ascii="Times New Roman"/>
          <w:b w:val="false"/>
          <w:i w:val="false"/>
          <w:color w:val="000000"/>
          <w:sz w:val="28"/>
        </w:rPr>
        <w:t>
</w:t>
      </w:r>
      <w:r>
        <w:rPr>
          <w:rFonts w:ascii="Times New Roman"/>
          <w:b w:val="false"/>
          <w:i w:val="false"/>
          <w:color w:val="000000"/>
          <w:sz w:val="28"/>
        </w:rPr>
        <w:t>      в подпункте 6) слова "Парламенту Республики Казахстан" заменить словами "для рассмотрения и утверждения в Парламент Республики Казахстан и для информации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w:t>
      </w:r>
      <w:r>
        <w:rPr>
          <w:rFonts w:ascii="Times New Roman"/>
          <w:b w:val="false"/>
          <w:i w:val="false"/>
          <w:color w:val="000000"/>
          <w:sz w:val="28"/>
        </w:rPr>
        <w:t>      "11-1) осуществляет контроль за использованием средств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18-1) следующего содержания:</w:t>
      </w:r>
      <w:r>
        <w:br/>
      </w:r>
      <w:r>
        <w:rPr>
          <w:rFonts w:ascii="Times New Roman"/>
          <w:b w:val="false"/>
          <w:i w:val="false"/>
          <w:color w:val="000000"/>
          <w:sz w:val="28"/>
        </w:rPr>
        <w:t>
</w:t>
      </w:r>
      <w:r>
        <w:rPr>
          <w:rFonts w:ascii="Times New Roman"/>
          <w:b w:val="false"/>
          <w:i w:val="false"/>
          <w:color w:val="000000"/>
          <w:sz w:val="28"/>
        </w:rPr>
        <w:t>      "18-1) вправе запрашивать результаты контроля, проведенного уполномоченным Правительством Республики Казахстан органом по внутреннему контролю, в части исполнения республиканского бюджета;";</w:t>
      </w:r>
      <w:r>
        <w:br/>
      </w:r>
      <w:r>
        <w:rPr>
          <w:rFonts w:ascii="Times New Roman"/>
          <w:b w:val="false"/>
          <w:i w:val="false"/>
          <w:color w:val="000000"/>
          <w:sz w:val="28"/>
        </w:rPr>
        <w:t>
</w:t>
      </w:r>
      <w:r>
        <w:rPr>
          <w:rFonts w:ascii="Times New Roman"/>
          <w:b w:val="false"/>
          <w:i w:val="false"/>
          <w:color w:val="000000"/>
          <w:sz w:val="28"/>
        </w:rPr>
        <w:t>      подпункт 21) после слова "вопросам" дополнить словом "внешнего";</w:t>
      </w:r>
      <w:r>
        <w:br/>
      </w:r>
      <w:r>
        <w:rPr>
          <w:rFonts w:ascii="Times New Roman"/>
          <w:b w:val="false"/>
          <w:i w:val="false"/>
          <w:color w:val="000000"/>
          <w:sz w:val="28"/>
        </w:rPr>
        <w:t>
</w:t>
      </w:r>
      <w:r>
        <w:rPr>
          <w:rFonts w:ascii="Times New Roman"/>
          <w:b w:val="false"/>
          <w:i w:val="false"/>
          <w:color w:val="000000"/>
          <w:sz w:val="28"/>
        </w:rPr>
        <w:t>      в подпункте 23) слова "по разработке типового положения о ревизионных комиссиях маслихатов и типовых квалификационных требований для работников ревизионных комиссий маслихатов" заменить словами "путем разработки и утверждения для них типового положения и типовых квалификационных требований для их работников";</w:t>
      </w:r>
      <w:r>
        <w:br/>
      </w:r>
      <w:r>
        <w:rPr>
          <w:rFonts w:ascii="Times New Roman"/>
          <w:b w:val="false"/>
          <w:i w:val="false"/>
          <w:color w:val="000000"/>
          <w:sz w:val="28"/>
        </w:rPr>
        <w:t>
</w:t>
      </w:r>
      <w:r>
        <w:rPr>
          <w:rFonts w:ascii="Times New Roman"/>
          <w:b w:val="false"/>
          <w:i w:val="false"/>
          <w:color w:val="000000"/>
          <w:sz w:val="28"/>
        </w:rPr>
        <w:t>      45) в статье 142:</w:t>
      </w:r>
      <w:r>
        <w:br/>
      </w:r>
      <w:r>
        <w:rPr>
          <w:rFonts w:ascii="Times New Roman"/>
          <w:b w:val="false"/>
          <w:i w:val="false"/>
          <w:color w:val="000000"/>
          <w:sz w:val="28"/>
        </w:rPr>
        <w:t>
</w:t>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w:t>
      </w:r>
      <w:r>
        <w:rPr>
          <w:rFonts w:ascii="Times New Roman"/>
          <w:b w:val="false"/>
          <w:i w:val="false"/>
          <w:color w:val="000000"/>
          <w:sz w:val="28"/>
        </w:rPr>
        <w:t>      "9-1) осуществляет контроль за реализацией 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подпункт 20)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"20) вправе запрашивать результаты контроля, проведенного уполномоченным Правительством Республики Казахстан органом по внутреннему контролю, в части исполнения местного бюджета;";</w:t>
      </w:r>
      <w:r>
        <w:br/>
      </w:r>
      <w:r>
        <w:rPr>
          <w:rFonts w:ascii="Times New Roman"/>
          <w:b w:val="false"/>
          <w:i w:val="false"/>
          <w:color w:val="000000"/>
          <w:sz w:val="28"/>
        </w:rPr>
        <w:t>
</w:t>
      </w:r>
      <w:r>
        <w:rPr>
          <w:rFonts w:ascii="Times New Roman"/>
          <w:b w:val="false"/>
          <w:i w:val="false"/>
          <w:color w:val="000000"/>
          <w:sz w:val="28"/>
        </w:rPr>
        <w:t>      дополнить подпунктом 20-1) следующего содержания:</w:t>
      </w:r>
      <w:r>
        <w:br/>
      </w:r>
      <w:r>
        <w:rPr>
          <w:rFonts w:ascii="Times New Roman"/>
          <w:b w:val="false"/>
          <w:i w:val="false"/>
          <w:color w:val="000000"/>
          <w:sz w:val="28"/>
        </w:rPr>
        <w:t>
</w:t>
      </w:r>
      <w:r>
        <w:rPr>
          <w:rFonts w:ascii="Times New Roman"/>
          <w:b w:val="false"/>
          <w:i w:val="false"/>
          <w:color w:val="000000"/>
          <w:sz w:val="28"/>
        </w:rPr>
        <w:t>      "20-1) вносит рекомендации по совершенствованию бюджетного и иного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46) в статье 144:</w:t>
      </w:r>
      <w:r>
        <w:br/>
      </w:r>
      <w:r>
        <w:rPr>
          <w:rFonts w:ascii="Times New Roman"/>
          <w:b w:val="false"/>
          <w:i w:val="false"/>
          <w:color w:val="000000"/>
          <w:sz w:val="28"/>
        </w:rPr>
        <w:t>
</w:t>
      </w:r>
      <w:r>
        <w:rPr>
          <w:rFonts w:ascii="Times New Roman"/>
          <w:b w:val="false"/>
          <w:i w:val="false"/>
          <w:color w:val="000000"/>
          <w:sz w:val="28"/>
        </w:rPr>
        <w:t>      пункт 1 дополнить подпунктами 9-1), 9-2) следующего содержания:</w:t>
      </w:r>
      <w:r>
        <w:br/>
      </w:r>
      <w:r>
        <w:rPr>
          <w:rFonts w:ascii="Times New Roman"/>
          <w:b w:val="false"/>
          <w:i w:val="false"/>
          <w:color w:val="000000"/>
          <w:sz w:val="28"/>
        </w:rPr>
        <w:t>
</w:t>
      </w:r>
      <w:r>
        <w:rPr>
          <w:rFonts w:ascii="Times New Roman"/>
          <w:b w:val="false"/>
          <w:i w:val="false"/>
          <w:color w:val="000000"/>
          <w:sz w:val="28"/>
        </w:rPr>
        <w:t>      "9-1) вносит заключение по итогам внутреннего контроля объекту внутреннего контроля;</w:t>
      </w:r>
      <w:r>
        <w:br/>
      </w:r>
      <w:r>
        <w:rPr>
          <w:rFonts w:ascii="Times New Roman"/>
          <w:b w:val="false"/>
          <w:i w:val="false"/>
          <w:color w:val="000000"/>
          <w:sz w:val="28"/>
        </w:rPr>
        <w:t>
</w:t>
      </w:r>
      <w:r>
        <w:rPr>
          <w:rFonts w:ascii="Times New Roman"/>
          <w:b w:val="false"/>
          <w:i w:val="false"/>
          <w:color w:val="000000"/>
          <w:sz w:val="28"/>
        </w:rPr>
        <w:t>      9-2) вносит руководителю государственного органа отчет о результатах внутреннего контроля и проект представления;";</w:t>
      </w:r>
      <w:r>
        <w:br/>
      </w:r>
      <w:r>
        <w:rPr>
          <w:rFonts w:ascii="Times New Roman"/>
          <w:b w:val="false"/>
          <w:i w:val="false"/>
          <w:color w:val="000000"/>
          <w:sz w:val="28"/>
        </w:rPr>
        <w:t>
</w:t>
      </w:r>
      <w:r>
        <w:rPr>
          <w:rFonts w:ascii="Times New Roman"/>
          <w:b w:val="false"/>
          <w:i w:val="false"/>
          <w:color w:val="000000"/>
          <w:sz w:val="28"/>
        </w:rPr>
        <w:t>      пункт 2 исключить;</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r>
        <w:br/>
      </w:r>
      <w:r>
        <w:rPr>
          <w:rFonts w:ascii="Times New Roman"/>
          <w:b w:val="false"/>
          <w:i w:val="false"/>
          <w:color w:val="000000"/>
          <w:sz w:val="28"/>
        </w:rPr>
        <w:t>
</w:t>
      </w:r>
      <w:r>
        <w:rPr>
          <w:rFonts w:ascii="Times New Roman"/>
          <w:b w:val="false"/>
          <w:i w:val="false"/>
          <w:color w:val="000000"/>
          <w:sz w:val="28"/>
        </w:rPr>
        <w:t>      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r>
        <w:br/>
      </w:r>
      <w:r>
        <w:rPr>
          <w:rFonts w:ascii="Times New Roman"/>
          <w:b w:val="false"/>
          <w:i w:val="false"/>
          <w:color w:val="000000"/>
          <w:sz w:val="28"/>
        </w:rPr>
        <w:t>
</w:t>
      </w:r>
      <w:r>
        <w:rPr>
          <w:rFonts w:ascii="Times New Roman"/>
          <w:b w:val="false"/>
          <w:i w:val="false"/>
          <w:color w:val="000000"/>
          <w:sz w:val="28"/>
        </w:rPr>
        <w:t>      47) в статье 145:</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В целях повышения эффективности и результативности государственного финансового контроля и исключения дублирования контрольных мероприятий органы государственного финансового контроля осуществляют обмен информацией о планах контрольных мероприятий до их утверждения.";</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По результатам проведенных контрольных мероприятий ревизионные комиссии маслихатов, уполномоченный Правительством Республики Казахстан орган по внутреннему контролю ежеквартально предоставляют в Счетный комитет по контролю за исполнением республиканского бюджета информацию о реализации плана контроля по вопросам использования средств, выделенных из республиканского бюджета.";</w:t>
      </w:r>
      <w:r>
        <w:br/>
      </w:r>
      <w:r>
        <w:rPr>
          <w:rFonts w:ascii="Times New Roman"/>
          <w:b w:val="false"/>
          <w:i w:val="false"/>
          <w:color w:val="000000"/>
          <w:sz w:val="28"/>
        </w:rPr>
        <w:t>
</w:t>
      </w:r>
      <w:r>
        <w:rPr>
          <w:rFonts w:ascii="Times New Roman"/>
          <w:b w:val="false"/>
          <w:i w:val="false"/>
          <w:color w:val="000000"/>
          <w:sz w:val="28"/>
        </w:rPr>
        <w:t>      48) подпункт 4) пункта 2 статьи 146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в трехдневный срок со дня представления акта (заключения по итогам внутреннего контроля) на ознакомление с результатами проведенного контроля, в установленном порядке подписать акт контроля (заключение по итогам внутреннего контроля). В случае несогласия с результатами акт (заключение по итогам внутреннего контроля) подписывается с возражениями. Возражения к акту контроля (заключение по итогам внутреннего контроля) представляются в срок, определенный подпунктом 3) пункта 1 настоящей статьи;";</w:t>
      </w:r>
      <w:r>
        <w:br/>
      </w:r>
      <w:r>
        <w:rPr>
          <w:rFonts w:ascii="Times New Roman"/>
          <w:b w:val="false"/>
          <w:i w:val="false"/>
          <w:color w:val="000000"/>
          <w:sz w:val="28"/>
        </w:rPr>
        <w:t>
</w:t>
      </w:r>
      <w:r>
        <w:rPr>
          <w:rFonts w:ascii="Times New Roman"/>
          <w:b w:val="false"/>
          <w:i w:val="false"/>
          <w:color w:val="000000"/>
          <w:sz w:val="28"/>
        </w:rPr>
        <w:t>      49) в пунктах 2, 3, 4, 5, 6, 7 статьи 151 после слов "проекты", "проектов", "проект", "проекта" дополнить словами "на условии софинансирования из бюджета";</w:t>
      </w:r>
      <w:r>
        <w:br/>
      </w:r>
      <w:r>
        <w:rPr>
          <w:rFonts w:ascii="Times New Roman"/>
          <w:b w:val="false"/>
          <w:i w:val="false"/>
          <w:color w:val="000000"/>
          <w:sz w:val="28"/>
        </w:rPr>
        <w:t>
</w:t>
      </w:r>
      <w:r>
        <w:rPr>
          <w:rFonts w:ascii="Times New Roman"/>
          <w:b w:val="false"/>
          <w:i w:val="false"/>
          <w:color w:val="000000"/>
          <w:sz w:val="28"/>
        </w:rPr>
        <w:t>      50) статью 152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152. Планирование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Планирование бюджетных инвестиционных проектов осуществляется в три этапа:</w:t>
      </w:r>
      <w:r>
        <w:br/>
      </w:r>
      <w:r>
        <w:rPr>
          <w:rFonts w:ascii="Times New Roman"/>
          <w:b w:val="false"/>
          <w:i w:val="false"/>
          <w:color w:val="000000"/>
          <w:sz w:val="28"/>
        </w:rPr>
        <w:t>
</w:t>
      </w:r>
      <w:r>
        <w:rPr>
          <w:rFonts w:ascii="Times New Roman"/>
          <w:b w:val="false"/>
          <w:i w:val="false"/>
          <w:color w:val="000000"/>
          <w:sz w:val="28"/>
        </w:rPr>
        <w:t>      1) разработка инвестиционных предложений;</w:t>
      </w:r>
      <w:r>
        <w:br/>
      </w:r>
      <w:r>
        <w:rPr>
          <w:rFonts w:ascii="Times New Roman"/>
          <w:b w:val="false"/>
          <w:i w:val="false"/>
          <w:color w:val="000000"/>
          <w:sz w:val="28"/>
        </w:rPr>
        <w:t>
</w:t>
      </w: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3) отбор бюджетных инвестиционных проектов на стадии разработки бюджета.";</w:t>
      </w:r>
      <w:r>
        <w:br/>
      </w:r>
      <w:r>
        <w:rPr>
          <w:rFonts w:ascii="Times New Roman"/>
          <w:b w:val="false"/>
          <w:i w:val="false"/>
          <w:color w:val="000000"/>
          <w:sz w:val="28"/>
        </w:rPr>
        <w:t>
</w:t>
      </w:r>
      <w:r>
        <w:rPr>
          <w:rFonts w:ascii="Times New Roman"/>
          <w:b w:val="false"/>
          <w:i w:val="false"/>
          <w:color w:val="000000"/>
          <w:sz w:val="28"/>
        </w:rPr>
        <w:t>      51) в статье 153:</w:t>
      </w:r>
      <w:r>
        <w:br/>
      </w:r>
      <w:r>
        <w:rPr>
          <w:rFonts w:ascii="Times New Roman"/>
          <w:b w:val="false"/>
          <w:i w:val="false"/>
          <w:color w:val="000000"/>
          <w:sz w:val="28"/>
        </w:rPr>
        <w:t>
</w:t>
      </w:r>
      <w:r>
        <w:rPr>
          <w:rFonts w:ascii="Times New Roman"/>
          <w:b w:val="false"/>
          <w:i w:val="false"/>
          <w:color w:val="000000"/>
          <w:sz w:val="28"/>
        </w:rPr>
        <w:t>      пункт 1 после слова "разработки" дополнить словом "проектов";</w:t>
      </w:r>
      <w:r>
        <w:br/>
      </w:r>
      <w:r>
        <w:rPr>
          <w:rFonts w:ascii="Times New Roman"/>
          <w:b w:val="false"/>
          <w:i w:val="false"/>
          <w:color w:val="000000"/>
          <w:sz w:val="28"/>
        </w:rPr>
        <w:t>
</w:t>
      </w:r>
      <w:r>
        <w:rPr>
          <w:rFonts w:ascii="Times New Roman"/>
          <w:b w:val="false"/>
          <w:i w:val="false"/>
          <w:color w:val="000000"/>
          <w:sz w:val="28"/>
        </w:rPr>
        <w:t>      в пункте 3 слова "перечень инвестиционных предложений" заменить словами "инвестиционные предложения";</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Инвестиционные предложения должны содержать:</w:t>
      </w:r>
      <w:r>
        <w:br/>
      </w:r>
      <w:r>
        <w:rPr>
          <w:rFonts w:ascii="Times New Roman"/>
          <w:b w:val="false"/>
          <w:i w:val="false"/>
          <w:color w:val="000000"/>
          <w:sz w:val="28"/>
        </w:rPr>
        <w:t>
</w:t>
      </w:r>
      <w:r>
        <w:rPr>
          <w:rFonts w:ascii="Times New Roman"/>
          <w:b w:val="false"/>
          <w:i w:val="false"/>
          <w:color w:val="000000"/>
          <w:sz w:val="28"/>
        </w:rPr>
        <w:t>      1) общую информацию по бюджетному инвестиционному проекту;</w:t>
      </w:r>
      <w:r>
        <w:br/>
      </w:r>
      <w:r>
        <w:rPr>
          <w:rFonts w:ascii="Times New Roman"/>
          <w:b w:val="false"/>
          <w:i w:val="false"/>
          <w:color w:val="000000"/>
          <w:sz w:val="28"/>
        </w:rPr>
        <w:t>
</w:t>
      </w:r>
      <w:r>
        <w:rPr>
          <w:rFonts w:ascii="Times New Roman"/>
          <w:b w:val="false"/>
          <w:i w:val="false"/>
          <w:color w:val="000000"/>
          <w:sz w:val="28"/>
        </w:rPr>
        <w:t>      2) информацию о соответствии целей проекта приоритетам развития отрасли экономики или сферы деятельности, установленным документами Системы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3) альтернативные варианты достижения целей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4) возможные варианты развития отрасли экономики или сферы деятельности в случаях реализации бюджетного инвестиционного проекта и отсутствия такой реализации;</w:t>
      </w:r>
      <w:r>
        <w:br/>
      </w:r>
      <w:r>
        <w:rPr>
          <w:rFonts w:ascii="Times New Roman"/>
          <w:b w:val="false"/>
          <w:i w:val="false"/>
          <w:color w:val="000000"/>
          <w:sz w:val="28"/>
        </w:rPr>
        <w:t>
</w:t>
      </w:r>
      <w:r>
        <w:rPr>
          <w:rFonts w:ascii="Times New Roman"/>
          <w:b w:val="false"/>
          <w:i w:val="false"/>
          <w:color w:val="000000"/>
          <w:sz w:val="28"/>
        </w:rPr>
        <w:t>      5) информацию о распределении выгод от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6) оценку предполагаемого эффекта от реализации бюджетного инвестиционного проекта на смежные отрасли экономики или сферы деятельности.";</w:t>
      </w:r>
      <w:r>
        <w:br/>
      </w:r>
      <w:r>
        <w:rPr>
          <w:rFonts w:ascii="Times New Roman"/>
          <w:b w:val="false"/>
          <w:i w:val="false"/>
          <w:color w:val="000000"/>
          <w:sz w:val="28"/>
        </w:rPr>
        <w:t>
</w:t>
      </w:r>
      <w:r>
        <w:rPr>
          <w:rFonts w:ascii="Times New Roman"/>
          <w:b w:val="false"/>
          <w:i w:val="false"/>
          <w:color w:val="000000"/>
          <w:sz w:val="28"/>
        </w:rPr>
        <w:t>      пункт 7 после слова "разработка" дополнить словами "или корректировка, а также проведение необходимых экспертиз";</w:t>
      </w:r>
      <w:r>
        <w:br/>
      </w:r>
      <w:r>
        <w:rPr>
          <w:rFonts w:ascii="Times New Roman"/>
          <w:b w:val="false"/>
          <w:i w:val="false"/>
          <w:color w:val="000000"/>
          <w:sz w:val="28"/>
        </w:rPr>
        <w:t>
</w:t>
      </w:r>
      <w:r>
        <w:rPr>
          <w:rFonts w:ascii="Times New Roman"/>
          <w:b w:val="false"/>
          <w:i w:val="false"/>
          <w:color w:val="000000"/>
          <w:sz w:val="28"/>
        </w:rPr>
        <w:t>      52) статьи 154 и 155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154. Разработка или корректировка, а также проведение</w:t>
      </w:r>
      <w:r>
        <w:br/>
      </w:r>
      <w:r>
        <w:rPr>
          <w:rFonts w:ascii="Times New Roman"/>
          <w:b w:val="false"/>
          <w:i w:val="false"/>
          <w:color w:val="000000"/>
          <w:sz w:val="28"/>
        </w:rPr>
        <w:t>
</w:t>
      </w:r>
      <w:r>
        <w:rPr>
          <w:rFonts w:ascii="Times New Roman"/>
          <w:b w:val="false"/>
          <w:i w:val="false"/>
          <w:color w:val="000000"/>
          <w:sz w:val="28"/>
        </w:rPr>
        <w:t>                   необходимых экспертиз технико-экономических</w:t>
      </w:r>
      <w:r>
        <w:br/>
      </w:r>
      <w:r>
        <w:rPr>
          <w:rFonts w:ascii="Times New Roman"/>
          <w:b w:val="false"/>
          <w:i w:val="false"/>
          <w:color w:val="000000"/>
          <w:sz w:val="28"/>
        </w:rPr>
        <w:t>
</w:t>
      </w:r>
      <w:r>
        <w:rPr>
          <w:rFonts w:ascii="Times New Roman"/>
          <w:b w:val="false"/>
          <w:i w:val="false"/>
          <w:color w:val="000000"/>
          <w:sz w:val="28"/>
        </w:rPr>
        <w:t>                   обоснований бюджетных инвестиционных проектов и</w:t>
      </w:r>
      <w:r>
        <w:br/>
      </w:r>
      <w:r>
        <w:rPr>
          <w:rFonts w:ascii="Times New Roman"/>
          <w:b w:val="false"/>
          <w:i w:val="false"/>
          <w:color w:val="000000"/>
          <w:sz w:val="28"/>
        </w:rPr>
        <w:t>
</w:t>
      </w:r>
      <w:r>
        <w:rPr>
          <w:rFonts w:ascii="Times New Roman"/>
          <w:b w:val="false"/>
          <w:i w:val="false"/>
          <w:color w:val="000000"/>
          <w:sz w:val="28"/>
        </w:rPr>
        <w:t>                   отбор бюджетных инвестиционных проектов на стадии</w:t>
      </w:r>
      <w:r>
        <w:br/>
      </w:r>
      <w:r>
        <w:rPr>
          <w:rFonts w:ascii="Times New Roman"/>
          <w:b w:val="false"/>
          <w:i w:val="false"/>
          <w:color w:val="000000"/>
          <w:sz w:val="28"/>
        </w:rPr>
        <w:t>
</w:t>
      </w:r>
      <w:r>
        <w:rPr>
          <w:rFonts w:ascii="Times New Roman"/>
          <w:b w:val="false"/>
          <w:i w:val="false"/>
          <w:color w:val="000000"/>
          <w:sz w:val="28"/>
        </w:rPr>
        <w:t>                   разработки бюджета</w:t>
      </w:r>
      <w:r>
        <w:br/>
      </w:r>
      <w:r>
        <w:rPr>
          <w:rFonts w:ascii="Times New Roman"/>
          <w:b w:val="false"/>
          <w:i w:val="false"/>
          <w:color w:val="000000"/>
          <w:sz w:val="28"/>
        </w:rPr>
        <w:t>
</w:t>
      </w:r>
      <w:r>
        <w:rPr>
          <w:rFonts w:ascii="Times New Roman"/>
          <w:b w:val="false"/>
          <w:i w:val="false"/>
          <w:color w:val="000000"/>
          <w:sz w:val="28"/>
        </w:rPr>
        <w:t>      1. Рассмотрение и отбор бюджетного инвестиционного проекта осуществляется уполномоченным органом по государственному планированию на основе технико-экономического обоснования, разработанного в соответствии с требованиями к разработке или корректировке, а также проведению необходимых экспертиз технико-экономического обоснования бюджетного инвестиционного проекта, определяемыми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Основанием для включения в проект бюджета бюджетных инвестиционных проектов является наличие:</w:t>
      </w:r>
      <w:r>
        <w:br/>
      </w:r>
      <w:r>
        <w:rPr>
          <w:rFonts w:ascii="Times New Roman"/>
          <w:b w:val="false"/>
          <w:i w:val="false"/>
          <w:color w:val="000000"/>
          <w:sz w:val="28"/>
        </w:rPr>
        <w:t>
</w:t>
      </w: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положительного заключения экономической экспертизы по технико-экономическому обоснованию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положительного предложения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3.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r>
        <w:br/>
      </w:r>
      <w:r>
        <w:rPr>
          <w:rFonts w:ascii="Times New Roman"/>
          <w:b w:val="false"/>
          <w:i w:val="false"/>
          <w:color w:val="000000"/>
          <w:sz w:val="28"/>
        </w:rPr>
        <w:t>
</w:t>
      </w:r>
      <w:r>
        <w:rPr>
          <w:rFonts w:ascii="Times New Roman"/>
          <w:b w:val="false"/>
          <w:i w:val="false"/>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дополнительных расходов,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r>
        <w:br/>
      </w:r>
      <w:r>
        <w:rPr>
          <w:rFonts w:ascii="Times New Roman"/>
          <w:b w:val="false"/>
          <w:i w:val="false"/>
          <w:color w:val="000000"/>
          <w:sz w:val="28"/>
        </w:rPr>
        <w:t>
</w:t>
      </w:r>
      <w:r>
        <w:rPr>
          <w:rFonts w:ascii="Times New Roman"/>
          <w:b w:val="false"/>
          <w:i w:val="false"/>
          <w:color w:val="000000"/>
          <w:sz w:val="28"/>
        </w:rPr>
        <w:t>      Перечень проектов, не требующих разработки технико-экономического обоснования, разрабатывается уполномоченным органом по делам строительства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Экономическая экспертиза бюджетного инвестиционного проекта проводится на основе отраслевой экспертизы, других требуемых в соответствии с законодательством Республики Казахстан заключений экспертиз, а также является обязательной формой комплексной оценки экономического анализа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7.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r>
        <w:br/>
      </w:r>
      <w:r>
        <w:rPr>
          <w:rFonts w:ascii="Times New Roman"/>
          <w:b w:val="false"/>
          <w:i w:val="false"/>
          <w:color w:val="000000"/>
          <w:sz w:val="28"/>
        </w:rPr>
        <w:t>
</w:t>
      </w:r>
      <w:r>
        <w:rPr>
          <w:rFonts w:ascii="Times New Roman"/>
          <w:b w:val="false"/>
          <w:i w:val="false"/>
          <w:color w:val="000000"/>
          <w:sz w:val="28"/>
        </w:rPr>
        <w:t>      8. Экономическая экспертиза республиканских бюджетных инвестиционных проектов, а также местных бюджетных инвестиционных проектов, планируемых к финансированию за счет целевых трансфертов на развитие и кредитов из республиканского бюджета,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Экономическая экспертиза местных бюджетных инвестиционных проектов осуществляется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10.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11.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 полностью охваченным проведенными экспертизами, а также независимой экспертизы.</w:t>
      </w:r>
      <w:r>
        <w:br/>
      </w:r>
      <w:r>
        <w:rPr>
          <w:rFonts w:ascii="Times New Roman"/>
          <w:b w:val="false"/>
          <w:i w:val="false"/>
          <w:color w:val="000000"/>
          <w:sz w:val="28"/>
        </w:rPr>
        <w:t>
</w:t>
      </w:r>
      <w:r>
        <w:rPr>
          <w:rFonts w:ascii="Times New Roman"/>
          <w:b w:val="false"/>
          <w:i w:val="false"/>
          <w:color w:val="000000"/>
          <w:sz w:val="28"/>
        </w:rPr>
        <w:t>      12. По результатам экономической экспертизы технико-экономическое обоснование бюджетного инвестиционного проекта утверждается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13.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Статья 155. Планирование концессионных проектов</w:t>
      </w:r>
      <w:r>
        <w:br/>
      </w:r>
      <w:r>
        <w:rPr>
          <w:rFonts w:ascii="Times New Roman"/>
          <w:b w:val="false"/>
          <w:i w:val="false"/>
          <w:color w:val="000000"/>
          <w:sz w:val="28"/>
        </w:rPr>
        <w:t>
</w:t>
      </w:r>
      <w:r>
        <w:rPr>
          <w:rFonts w:ascii="Times New Roman"/>
          <w:b w:val="false"/>
          <w:i w:val="false"/>
          <w:color w:val="000000"/>
          <w:sz w:val="28"/>
        </w:rPr>
        <w:t>      Планирование концессионных проектов осуществляется в три этапа:</w:t>
      </w:r>
      <w:r>
        <w:br/>
      </w:r>
      <w:r>
        <w:rPr>
          <w:rFonts w:ascii="Times New Roman"/>
          <w:b w:val="false"/>
          <w:i w:val="false"/>
          <w:color w:val="000000"/>
          <w:sz w:val="28"/>
        </w:rPr>
        <w:t>
</w:t>
      </w:r>
      <w:r>
        <w:rPr>
          <w:rFonts w:ascii="Times New Roman"/>
          <w:b w:val="false"/>
          <w:i w:val="false"/>
          <w:color w:val="000000"/>
          <w:sz w:val="28"/>
        </w:rPr>
        <w:t>      1) разработка и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концессионных проектов;</w:t>
      </w:r>
      <w:r>
        <w:br/>
      </w:r>
      <w:r>
        <w:rPr>
          <w:rFonts w:ascii="Times New Roman"/>
          <w:b w:val="false"/>
          <w:i w:val="false"/>
          <w:color w:val="000000"/>
          <w:sz w:val="28"/>
        </w:rPr>
        <w:t>
</w:t>
      </w:r>
      <w:r>
        <w:rPr>
          <w:rFonts w:ascii="Times New Roman"/>
          <w:b w:val="false"/>
          <w:i w:val="false"/>
          <w:color w:val="000000"/>
          <w:sz w:val="28"/>
        </w:rPr>
        <w:t>      3) отбор концессионных проектов, подлежащих софинансированию из бюджета.";</w:t>
      </w:r>
      <w:r>
        <w:br/>
      </w:r>
      <w:r>
        <w:rPr>
          <w:rFonts w:ascii="Times New Roman"/>
          <w:b w:val="false"/>
          <w:i w:val="false"/>
          <w:color w:val="000000"/>
          <w:sz w:val="28"/>
        </w:rPr>
        <w:t>
</w:t>
      </w:r>
      <w:r>
        <w:rPr>
          <w:rFonts w:ascii="Times New Roman"/>
          <w:b w:val="false"/>
          <w:i w:val="false"/>
          <w:color w:val="000000"/>
          <w:sz w:val="28"/>
        </w:rPr>
        <w:t>      53) дополнить статьями 155-1, 155-2, 155-3 и 155-4 следующего содержания:</w:t>
      </w:r>
      <w:r>
        <w:br/>
      </w:r>
      <w:r>
        <w:rPr>
          <w:rFonts w:ascii="Times New Roman"/>
          <w:b w:val="false"/>
          <w:i w:val="false"/>
          <w:color w:val="000000"/>
          <w:sz w:val="28"/>
        </w:rPr>
        <w:t>
</w:t>
      </w:r>
      <w:r>
        <w:rPr>
          <w:rFonts w:ascii="Times New Roman"/>
          <w:b w:val="false"/>
          <w:i w:val="false"/>
          <w:color w:val="000000"/>
          <w:sz w:val="28"/>
        </w:rPr>
        <w:t>      "Статья 155-1. Разработка и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1. Разработка и отбор концессионных предложений осуществляются в соответствии с концессионным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Государственные органы соответствующей отрасли и местные исполнительные органы несут ответственность за обоснованность концессионных предложений.</w:t>
      </w:r>
      <w:r>
        <w:br/>
      </w:r>
      <w:r>
        <w:rPr>
          <w:rFonts w:ascii="Times New Roman"/>
          <w:b w:val="false"/>
          <w:i w:val="false"/>
          <w:color w:val="000000"/>
          <w:sz w:val="28"/>
        </w:rPr>
        <w:t>
</w:t>
      </w:r>
      <w:r>
        <w:rPr>
          <w:rFonts w:ascii="Times New Roman"/>
          <w:b w:val="false"/>
          <w:i w:val="false"/>
          <w:color w:val="000000"/>
          <w:sz w:val="28"/>
        </w:rPr>
        <w:t>      3. Уполномоченный орган по государственному планированию направляет концессионные предложения на экономическую экспертизу в специализированную организацию по вопросам концессии и на основании ее положительного заключения вносит предложения по финансированию разработки или корректировки, а также проведению необходимых экспертиз технико-экономических обоснований концессионных проектов на рассмотрение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4. По отобранным бюджетными комиссиями концессионным проектам, содержащимся в концессионных предложениях, уполномоченный орган по государственному планированию формирует перечень концессионных проектов, разработка или корректировка, а также проведение необходимых экспертиз технико-экономических обоснований которых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Статья 155-2. Разработка или корректировка, а также проведение</w:t>
      </w:r>
      <w:r>
        <w:br/>
      </w:r>
      <w:r>
        <w:rPr>
          <w:rFonts w:ascii="Times New Roman"/>
          <w:b w:val="false"/>
          <w:i w:val="false"/>
          <w:color w:val="000000"/>
          <w:sz w:val="28"/>
        </w:rPr>
        <w:t>
</w:t>
      </w:r>
      <w:r>
        <w:rPr>
          <w:rFonts w:ascii="Times New Roman"/>
          <w:b w:val="false"/>
          <w:i w:val="false"/>
          <w:color w:val="000000"/>
          <w:sz w:val="28"/>
        </w:rPr>
        <w:t>                    необходимых экспертиз технико-экономических</w:t>
      </w:r>
      <w:r>
        <w:br/>
      </w:r>
      <w:r>
        <w:rPr>
          <w:rFonts w:ascii="Times New Roman"/>
          <w:b w:val="false"/>
          <w:i w:val="false"/>
          <w:color w:val="000000"/>
          <w:sz w:val="28"/>
        </w:rPr>
        <w:t>
</w:t>
      </w:r>
      <w:r>
        <w:rPr>
          <w:rFonts w:ascii="Times New Roman"/>
          <w:b w:val="false"/>
          <w:i w:val="false"/>
          <w:color w:val="000000"/>
          <w:sz w:val="28"/>
        </w:rPr>
        <w:t>                    обоснований концессионных проектов</w:t>
      </w:r>
      <w:r>
        <w:br/>
      </w:r>
      <w:r>
        <w:rPr>
          <w:rFonts w:ascii="Times New Roman"/>
          <w:b w:val="false"/>
          <w:i w:val="false"/>
          <w:color w:val="000000"/>
          <w:sz w:val="28"/>
        </w:rPr>
        <w:t>
</w:t>
      </w:r>
      <w:r>
        <w:rPr>
          <w:rFonts w:ascii="Times New Roman"/>
          <w:b w:val="false"/>
          <w:i w:val="false"/>
          <w:color w:val="000000"/>
          <w:sz w:val="28"/>
        </w:rPr>
        <w:t>      1. По отобранным бюджетными комиссиями концессионным проектам, содержащимся в концессионных предложениях, осуществляется разработка или корректировка технико-экономического обоснования концессионных проектов.</w:t>
      </w:r>
      <w:r>
        <w:br/>
      </w:r>
      <w:r>
        <w:rPr>
          <w:rFonts w:ascii="Times New Roman"/>
          <w:b w:val="false"/>
          <w:i w:val="false"/>
          <w:color w:val="000000"/>
          <w:sz w:val="28"/>
        </w:rPr>
        <w:t>
</w:t>
      </w:r>
      <w:r>
        <w:rPr>
          <w:rFonts w:ascii="Times New Roman"/>
          <w:b w:val="false"/>
          <w:i w:val="false"/>
          <w:color w:val="000000"/>
          <w:sz w:val="28"/>
        </w:rPr>
        <w:t>      Финансирование разработки или корректировки технико-экономического обоснования концессионных проектов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с учетом результатов экономической экспертизы технико-экономического обоснования концессионных проектов и в соответствии со стратегическими и программными документами ежегодно сроком на три года на скользящей основе формирует перечень объектов, предлагаемых в концессию.</w:t>
      </w:r>
      <w:r>
        <w:br/>
      </w:r>
      <w:r>
        <w:rPr>
          <w:rFonts w:ascii="Times New Roman"/>
          <w:b w:val="false"/>
          <w:i w:val="false"/>
          <w:color w:val="000000"/>
          <w:sz w:val="28"/>
        </w:rPr>
        <w:t>
</w:t>
      </w:r>
      <w:r>
        <w:rPr>
          <w:rFonts w:ascii="Times New Roman"/>
          <w:b w:val="false"/>
          <w:i w:val="false"/>
          <w:color w:val="000000"/>
          <w:sz w:val="28"/>
        </w:rPr>
        <w:t>      3. Уполномоченный орган по государственному планированию на основании положительного заключения специализированной организации по вопросам концессии экономической экспертизы технико-экономического обоснования концессионного проекта, содержащего рекомендацию о возможности софинансирования данного проекта из бюджета, вносит предложения по софинансированию концессионного проекта из бюджета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4.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Статья 155-3. Консультативное сопровождение концессионных проектов</w:t>
      </w:r>
      <w:r>
        <w:br/>
      </w:r>
      <w:r>
        <w:rPr>
          <w:rFonts w:ascii="Times New Roman"/>
          <w:b w:val="false"/>
          <w:i w:val="false"/>
          <w:color w:val="000000"/>
          <w:sz w:val="28"/>
        </w:rPr>
        <w:t>
</w:t>
      </w: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соответствующего уполномоченного органа по государственному планированию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3. По отобранным бюджетными комиссиями объемам финансирования услуг по консультативному сопровождению каждого концессионного проекта уполномоченный орган по государственному планированию формирует перечень услуг по консультативному сопровождению концессионных проектов, который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Статья 155-4. Основания для включения в проект бюджета</w:t>
      </w:r>
      <w:r>
        <w:br/>
      </w:r>
      <w:r>
        <w:rPr>
          <w:rFonts w:ascii="Times New Roman"/>
          <w:b w:val="false"/>
          <w:i w:val="false"/>
          <w:color w:val="000000"/>
          <w:sz w:val="28"/>
        </w:rPr>
        <w:t>
</w:t>
      </w:r>
      <w:r>
        <w:rPr>
          <w:rFonts w:ascii="Times New Roman"/>
          <w:b w:val="false"/>
          <w:i w:val="false"/>
          <w:color w:val="000000"/>
          <w:sz w:val="28"/>
        </w:rPr>
        <w:t>                    концессионных проектов на условии</w:t>
      </w:r>
      <w:r>
        <w:br/>
      </w:r>
      <w:r>
        <w:rPr>
          <w:rFonts w:ascii="Times New Roman"/>
          <w:b w:val="false"/>
          <w:i w:val="false"/>
          <w:color w:val="000000"/>
          <w:sz w:val="28"/>
        </w:rPr>
        <w:t>
</w:t>
      </w:r>
      <w:r>
        <w:rPr>
          <w:rFonts w:ascii="Times New Roman"/>
          <w:b w:val="false"/>
          <w:i w:val="false"/>
          <w:color w:val="000000"/>
          <w:sz w:val="28"/>
        </w:rPr>
        <w:t>                    софинансирования из бюджета</w:t>
      </w:r>
      <w:r>
        <w:br/>
      </w:r>
      <w:r>
        <w:rPr>
          <w:rFonts w:ascii="Times New Roman"/>
          <w:b w:val="false"/>
          <w:i w:val="false"/>
          <w:color w:val="000000"/>
          <w:sz w:val="28"/>
        </w:rPr>
        <w:t>
</w:t>
      </w:r>
      <w:r>
        <w:rPr>
          <w:rFonts w:ascii="Times New Roman"/>
          <w:b w:val="false"/>
          <w:i w:val="false"/>
          <w:color w:val="000000"/>
          <w:sz w:val="28"/>
        </w:rPr>
        <w:t>      1. Основаниями для включения в проект бюджета концессионного проекта на условии софинансирования из бюджета являются наличие:</w:t>
      </w:r>
      <w:r>
        <w:br/>
      </w:r>
      <w:r>
        <w:rPr>
          <w:rFonts w:ascii="Times New Roman"/>
          <w:b w:val="false"/>
          <w:i w:val="false"/>
          <w:color w:val="000000"/>
          <w:sz w:val="28"/>
        </w:rPr>
        <w:t>
</w:t>
      </w:r>
      <w:r>
        <w:rPr>
          <w:rFonts w:ascii="Times New Roman"/>
          <w:b w:val="false"/>
          <w:i w:val="false"/>
          <w:color w:val="000000"/>
          <w:sz w:val="28"/>
        </w:rPr>
        <w:t>      технико-экономического обоснования концессионного проекта, где определяются условия софинансирования из бюджета;</w:t>
      </w:r>
      <w:r>
        <w:br/>
      </w:r>
      <w:r>
        <w:rPr>
          <w:rFonts w:ascii="Times New Roman"/>
          <w:b w:val="false"/>
          <w:i w:val="false"/>
          <w:color w:val="000000"/>
          <w:sz w:val="28"/>
        </w:rPr>
        <w:t>
</w:t>
      </w:r>
      <w:r>
        <w:rPr>
          <w:rFonts w:ascii="Times New Roman"/>
          <w:b w:val="false"/>
          <w:i w:val="false"/>
          <w:color w:val="000000"/>
          <w:sz w:val="28"/>
        </w:rPr>
        <w:t>      положительного заключения экономической экспертизы специализированной организации по вопросам концессии к технико-экономическому обоснованию концессионного проекта;</w:t>
      </w:r>
      <w:r>
        <w:br/>
      </w:r>
      <w:r>
        <w:rPr>
          <w:rFonts w:ascii="Times New Roman"/>
          <w:b w:val="false"/>
          <w:i w:val="false"/>
          <w:color w:val="000000"/>
          <w:sz w:val="28"/>
        </w:rPr>
        <w:t>
</w:t>
      </w:r>
      <w:r>
        <w:rPr>
          <w:rFonts w:ascii="Times New Roman"/>
          <w:b w:val="false"/>
          <w:i w:val="false"/>
          <w:color w:val="000000"/>
          <w:sz w:val="28"/>
        </w:rPr>
        <w:t>      концессионного проекта в перечне объектов, предлагаемых к передаче в концессию на плановый период;</w:t>
      </w:r>
      <w:r>
        <w:br/>
      </w:r>
      <w:r>
        <w:rPr>
          <w:rFonts w:ascii="Times New Roman"/>
          <w:b w:val="false"/>
          <w:i w:val="false"/>
          <w:color w:val="000000"/>
          <w:sz w:val="28"/>
        </w:rPr>
        <w:t>
</w:t>
      </w:r>
      <w:r>
        <w:rPr>
          <w:rFonts w:ascii="Times New Roman"/>
          <w:b w:val="false"/>
          <w:i w:val="false"/>
          <w:color w:val="000000"/>
          <w:sz w:val="28"/>
        </w:rPr>
        <w:t>      предложения консультативно-совещательного органа при Правительстве Республики Казахстан или местном исполнительном органе, созданного в соответствии с концессионным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предложения бюджетной комиссии о включении в проект бюджета концессионного проекта на условии софинансирования из бюджета.</w:t>
      </w:r>
      <w:r>
        <w:br/>
      </w:r>
      <w:r>
        <w:rPr>
          <w:rFonts w:ascii="Times New Roman"/>
          <w:b w:val="false"/>
          <w:i w:val="false"/>
          <w:color w:val="000000"/>
          <w:sz w:val="28"/>
        </w:rPr>
        <w:t>
</w:t>
      </w:r>
      <w:r>
        <w:rPr>
          <w:rFonts w:ascii="Times New Roman"/>
          <w:b w:val="false"/>
          <w:i w:val="false"/>
          <w:color w:val="000000"/>
          <w:sz w:val="28"/>
        </w:rPr>
        <w:t>      2. Для подтверждения установленных технико-экономических параметров концессионного проекта технико-экономическое обоснование подлежит экономической экспертизе.</w:t>
      </w:r>
      <w:r>
        <w:br/>
      </w:r>
      <w:r>
        <w:rPr>
          <w:rFonts w:ascii="Times New Roman"/>
          <w:b w:val="false"/>
          <w:i w:val="false"/>
          <w:color w:val="000000"/>
          <w:sz w:val="28"/>
        </w:rPr>
        <w:t>
</w:t>
      </w:r>
      <w:r>
        <w:rPr>
          <w:rFonts w:ascii="Times New Roman"/>
          <w:b w:val="false"/>
          <w:i w:val="false"/>
          <w:color w:val="000000"/>
          <w:sz w:val="28"/>
        </w:rPr>
        <w:t>      3. Экономическая экспертиза технико-экономического обоснования концессионного проекта проводится специализированной организацией по вопросам концессии.</w:t>
      </w:r>
      <w:r>
        <w:br/>
      </w:r>
      <w:r>
        <w:rPr>
          <w:rFonts w:ascii="Times New Roman"/>
          <w:b w:val="false"/>
          <w:i w:val="false"/>
          <w:color w:val="000000"/>
          <w:sz w:val="28"/>
        </w:rPr>
        <w:t>
</w:t>
      </w:r>
      <w:r>
        <w:rPr>
          <w:rFonts w:ascii="Times New Roman"/>
          <w:b w:val="false"/>
          <w:i w:val="false"/>
          <w:color w:val="000000"/>
          <w:sz w:val="28"/>
        </w:rPr>
        <w:t>      4. Специализированная организация по вопросам концессии несет ответственность в соответствии с законами Республики Казахстан за качество экономической экспертизы предлагаемых решений по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5. Порядок представления, рассмотрения и отбора концессионных проектов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54) в статье 156:</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Отбор бюджетных инвестиций, планируемых к реализации посредством участия государства в уставном капитале юридических лиц, осуществляется центральным и местным уполномоченными органами по государственному планированию на основании заключения экономической экспертизы по финансово-экономическому обоснованию бюджетных инвестиций.";</w:t>
      </w:r>
      <w:r>
        <w:br/>
      </w:r>
      <w:r>
        <w:rPr>
          <w:rFonts w:ascii="Times New Roman"/>
          <w:b w:val="false"/>
          <w:i w:val="false"/>
          <w:color w:val="000000"/>
          <w:sz w:val="28"/>
        </w:rPr>
        <w:t>
</w:t>
      </w:r>
      <w:r>
        <w:rPr>
          <w:rFonts w:ascii="Times New Roman"/>
          <w:b w:val="false"/>
          <w:i w:val="false"/>
          <w:color w:val="000000"/>
          <w:sz w:val="28"/>
        </w:rPr>
        <w:t>      дополнить пунктами 4-1, 4-2 следующего содержания:</w:t>
      </w:r>
      <w:r>
        <w:br/>
      </w:r>
      <w:r>
        <w:rPr>
          <w:rFonts w:ascii="Times New Roman"/>
          <w:b w:val="false"/>
          <w:i w:val="false"/>
          <w:color w:val="000000"/>
          <w:sz w:val="28"/>
        </w:rPr>
        <w:t>
</w:t>
      </w:r>
      <w:r>
        <w:rPr>
          <w:rFonts w:ascii="Times New Roman"/>
          <w:b w:val="false"/>
          <w:i w:val="false"/>
          <w:color w:val="000000"/>
          <w:sz w:val="28"/>
        </w:rPr>
        <w:t>      "4-1.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55) в статье 157:</w:t>
      </w:r>
      <w:r>
        <w:br/>
      </w:r>
      <w:r>
        <w:rPr>
          <w:rFonts w:ascii="Times New Roman"/>
          <w:b w:val="false"/>
          <w:i w:val="false"/>
          <w:color w:val="000000"/>
          <w:sz w:val="28"/>
        </w:rPr>
        <w:t>
</w:t>
      </w:r>
      <w:r>
        <w:rPr>
          <w:rFonts w:ascii="Times New Roman"/>
          <w:b w:val="false"/>
          <w:i w:val="false"/>
          <w:color w:val="000000"/>
          <w:sz w:val="28"/>
        </w:rPr>
        <w:t>      пункты 7 и 8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"7. Не допускается корректировка проектно-сметной документации бюджетного инвестиционного проекта, влекущая дополнительные расходы бюджета, без уточнения соответствующего бюджета.</w:t>
      </w:r>
      <w:r>
        <w:br/>
      </w:r>
      <w:r>
        <w:rPr>
          <w:rFonts w:ascii="Times New Roman"/>
          <w:b w:val="false"/>
          <w:i w:val="false"/>
          <w:color w:val="000000"/>
          <w:sz w:val="28"/>
        </w:rPr>
        <w:t>
</w:t>
      </w:r>
      <w:r>
        <w:rPr>
          <w:rFonts w:ascii="Times New Roman"/>
          <w:b w:val="false"/>
          <w:i w:val="false"/>
          <w:color w:val="000000"/>
          <w:sz w:val="28"/>
        </w:rPr>
        <w:t>      8. Не допускается включение дополнительных компонентов в проектно-сметную документацию бюджетного инвестиционного проекта, не предусмотренных в утвержденном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"10. Мониторинг и оценка реализации бюджетных инвестиционных проектов осуществляется уполномоченным органом по государственному планированию в период создания (строительства) новых, реконструкции имеющихся объектов и их последующей эксплуатации.</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бюджетных инвестиционных проектов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бюджетных инвестиционных проектов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56) статью 158 дополнить пунктом 4 следующего содержания:</w:t>
      </w:r>
      <w:r>
        <w:br/>
      </w:r>
      <w:r>
        <w:rPr>
          <w:rFonts w:ascii="Times New Roman"/>
          <w:b w:val="false"/>
          <w:i w:val="false"/>
          <w:color w:val="000000"/>
          <w:sz w:val="28"/>
        </w:rPr>
        <w:t>
</w:t>
      </w:r>
      <w:r>
        <w:rPr>
          <w:rFonts w:ascii="Times New Roman"/>
          <w:b w:val="false"/>
          <w:i w:val="false"/>
          <w:color w:val="000000"/>
          <w:sz w:val="28"/>
        </w:rPr>
        <w:t>      "4. Мониторинг и оценка реализации концессионных проектов на условии софинансирования из бюджета осуществляется уполномоченным органом по государственному планированию в период создания (строительства) новых, реконструкции имеющихся объектов и их последующей эксплуатации.</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концессионных проектов на условии софинансирования из бюджета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концессионных проектов на условии софинансирования из бюджета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57) статью 159 дополнить пунктом 3 следующего содержания:</w:t>
      </w:r>
      <w:r>
        <w:br/>
      </w:r>
      <w:r>
        <w:rPr>
          <w:rFonts w:ascii="Times New Roman"/>
          <w:b w:val="false"/>
          <w:i w:val="false"/>
          <w:color w:val="000000"/>
          <w:sz w:val="28"/>
        </w:rPr>
        <w:t>
</w:t>
      </w:r>
      <w:r>
        <w:rPr>
          <w:rFonts w:ascii="Times New Roman"/>
          <w:b w:val="false"/>
          <w:i w:val="false"/>
          <w:color w:val="000000"/>
          <w:sz w:val="28"/>
        </w:rPr>
        <w:t>      "3. Мониторинг и оценка реализации бюджетных инвестиций посредством участия государства в уставном капитале юридических лиц осуществляется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бюджетных инвестиций посредством участия государства в уставном капитале юридических лиц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58) пункт 1 статей 162 и 163 дополнить подпунктом 3) следующего содержания:</w:t>
      </w:r>
      <w:r>
        <w:br/>
      </w:r>
      <w:r>
        <w:rPr>
          <w:rFonts w:ascii="Times New Roman"/>
          <w:b w:val="false"/>
          <w:i w:val="false"/>
          <w:color w:val="000000"/>
          <w:sz w:val="28"/>
        </w:rPr>
        <w:t>
</w:t>
      </w:r>
      <w:r>
        <w:rPr>
          <w:rFonts w:ascii="Times New Roman"/>
          <w:b w:val="false"/>
          <w:i w:val="false"/>
          <w:color w:val="000000"/>
          <w:sz w:val="28"/>
        </w:rPr>
        <w:t>      "3) заключенного договора концессии.";</w:t>
      </w:r>
      <w:r>
        <w:br/>
      </w:r>
      <w:r>
        <w:rPr>
          <w:rFonts w:ascii="Times New Roman"/>
          <w:b w:val="false"/>
          <w:i w:val="false"/>
          <w:color w:val="000000"/>
          <w:sz w:val="28"/>
        </w:rPr>
        <w:t>
</w:t>
      </w:r>
      <w:r>
        <w:rPr>
          <w:rFonts w:ascii="Times New Roman"/>
          <w:b w:val="false"/>
          <w:i w:val="false"/>
          <w:color w:val="000000"/>
          <w:sz w:val="28"/>
        </w:rPr>
        <w:t>      59) в части третьей пункта 1 статьи 183 слова "и критерии" исключить;</w:t>
      </w:r>
      <w:r>
        <w:br/>
      </w:r>
      <w:r>
        <w:rPr>
          <w:rFonts w:ascii="Times New Roman"/>
          <w:b w:val="false"/>
          <w:i w:val="false"/>
          <w:color w:val="000000"/>
          <w:sz w:val="28"/>
        </w:rPr>
        <w:t>
</w:t>
      </w:r>
      <w:r>
        <w:rPr>
          <w:rFonts w:ascii="Times New Roman"/>
          <w:b w:val="false"/>
          <w:i w:val="false"/>
          <w:color w:val="000000"/>
          <w:sz w:val="28"/>
        </w:rPr>
        <w:t>      60) в статье 203:</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w:t>
      </w:r>
      <w:r>
        <w:rPr>
          <w:rFonts w:ascii="Times New Roman"/>
          <w:b w:val="false"/>
          <w:i w:val="false"/>
          <w:color w:val="000000"/>
          <w:sz w:val="28"/>
        </w:rPr>
        <w:t>      слова "и долга местного исполнительного органа" исключить;</w:t>
      </w:r>
      <w:r>
        <w:br/>
      </w:r>
      <w:r>
        <w:rPr>
          <w:rFonts w:ascii="Times New Roman"/>
          <w:b w:val="false"/>
          <w:i w:val="false"/>
          <w:color w:val="000000"/>
          <w:sz w:val="28"/>
        </w:rPr>
        <w:t>
</w:t>
      </w:r>
      <w:r>
        <w:rPr>
          <w:rFonts w:ascii="Times New Roman"/>
          <w:b w:val="false"/>
          <w:i w:val="false"/>
          <w:color w:val="000000"/>
          <w:sz w:val="28"/>
        </w:rPr>
        <w:t>      дополнить словами ", и лимитов долга местных исполнительных органов,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подпункте 4) слова "регистрации государственных займов" заменить словами "регистрации и учета государственных займов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61) в статье 206:</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слова "в порядке, установленном Правительством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в подпункте 2) слово "инвестиционных" исключить;</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Привлечение внешнего займа от имени Правительства Республики Казахстан осуществляется центральным уполномоченным органом по исполнению бюджета на основании положительного предложения Республиканской бюджетной комиссии по каждому бюджетному инвестиционному проекту и (или) бюджетной программе, предполагаемым к финансированию за счет средств правительственного займа.</w:t>
      </w:r>
      <w:r>
        <w:br/>
      </w:r>
      <w:r>
        <w:rPr>
          <w:rFonts w:ascii="Times New Roman"/>
          <w:b w:val="false"/>
          <w:i w:val="false"/>
          <w:color w:val="000000"/>
          <w:sz w:val="28"/>
        </w:rPr>
        <w:t>
</w:t>
      </w:r>
      <w:r>
        <w:rPr>
          <w:rFonts w:ascii="Times New Roman"/>
          <w:b w:val="false"/>
          <w:i w:val="false"/>
          <w:color w:val="000000"/>
          <w:sz w:val="28"/>
        </w:rPr>
        <w:t>      Заключение соглашения о займе осуществляется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пунктами 3-1, 3-2 следующего содержания:</w:t>
      </w:r>
      <w:r>
        <w:br/>
      </w:r>
      <w:r>
        <w:rPr>
          <w:rFonts w:ascii="Times New Roman"/>
          <w:b w:val="false"/>
          <w:i w:val="false"/>
          <w:color w:val="000000"/>
          <w:sz w:val="28"/>
        </w:rPr>
        <w:t>
</w:t>
      </w:r>
      <w:r>
        <w:rPr>
          <w:rFonts w:ascii="Times New Roman"/>
          <w:b w:val="false"/>
          <w:i w:val="false"/>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w:t>
      </w:r>
      <w:r>
        <w:br/>
      </w:r>
      <w:r>
        <w:rPr>
          <w:rFonts w:ascii="Times New Roman"/>
          <w:b w:val="false"/>
          <w:i w:val="false"/>
          <w:color w:val="000000"/>
          <w:sz w:val="28"/>
        </w:rPr>
        <w:t>
</w:t>
      </w:r>
      <w:r>
        <w:rPr>
          <w:rFonts w:ascii="Times New Roman"/>
          <w:b w:val="false"/>
          <w:i w:val="false"/>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осуществляется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62) в пункте 3 статьи 215 слова "образованных со стопроцентным участием государства в уставном капитале" заменить словами "имеющих стопроцентное участие государства в уставном капитале на момент предоставления государственной гарантии";</w:t>
      </w:r>
      <w:r>
        <w:br/>
      </w:r>
      <w:r>
        <w:rPr>
          <w:rFonts w:ascii="Times New Roman"/>
          <w:b w:val="false"/>
          <w:i w:val="false"/>
          <w:color w:val="000000"/>
          <w:sz w:val="28"/>
        </w:rPr>
        <w:t>
</w:t>
      </w:r>
      <w:r>
        <w:rPr>
          <w:rFonts w:ascii="Times New Roman"/>
          <w:b w:val="false"/>
          <w:i w:val="false"/>
          <w:color w:val="000000"/>
          <w:sz w:val="28"/>
        </w:rPr>
        <w:t>      63) в подпункте 3) статьи 216:</w:t>
      </w:r>
      <w:r>
        <w:br/>
      </w:r>
      <w:r>
        <w:rPr>
          <w:rFonts w:ascii="Times New Roman"/>
          <w:b w:val="false"/>
          <w:i w:val="false"/>
          <w:color w:val="000000"/>
          <w:sz w:val="28"/>
        </w:rPr>
        <w:t>
</w:t>
      </w:r>
      <w:r>
        <w:rPr>
          <w:rFonts w:ascii="Times New Roman"/>
          <w:b w:val="false"/>
          <w:i w:val="false"/>
          <w:color w:val="000000"/>
          <w:sz w:val="28"/>
        </w:rPr>
        <w:t>      слово "организаций;" заменить словом "организаций.";</w:t>
      </w:r>
      <w:r>
        <w:br/>
      </w:r>
      <w:r>
        <w:rPr>
          <w:rFonts w:ascii="Times New Roman"/>
          <w:b w:val="false"/>
          <w:i w:val="false"/>
          <w:color w:val="000000"/>
          <w:sz w:val="28"/>
        </w:rPr>
        <w:t>
</w:t>
      </w:r>
      <w:r>
        <w:rPr>
          <w:rFonts w:ascii="Times New Roman"/>
          <w:b w:val="false"/>
          <w:i w:val="false"/>
          <w:color w:val="000000"/>
          <w:sz w:val="28"/>
        </w:rPr>
        <w:t>      дополнить абзацами вторым и третьим следующего содержания:</w:t>
      </w:r>
      <w:r>
        <w:br/>
      </w:r>
      <w:r>
        <w:rPr>
          <w:rFonts w:ascii="Times New Roman"/>
          <w:b w:val="false"/>
          <w:i w:val="false"/>
          <w:color w:val="000000"/>
          <w:sz w:val="28"/>
        </w:rPr>
        <w:t>
</w:t>
      </w: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иных платежей, осуществляемых заемщиком в соответствии с договором займа.</w:t>
      </w:r>
      <w:r>
        <w:br/>
      </w:r>
      <w:r>
        <w:rPr>
          <w:rFonts w:ascii="Times New Roman"/>
          <w:b w:val="false"/>
          <w:i w:val="false"/>
          <w:color w:val="000000"/>
          <w:sz w:val="28"/>
        </w:rPr>
        <w:t>
</w:t>
      </w: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r>
        <w:br/>
      </w:r>
      <w:r>
        <w:rPr>
          <w:rFonts w:ascii="Times New Roman"/>
          <w:b w:val="false"/>
          <w:i w:val="false"/>
          <w:color w:val="000000"/>
          <w:sz w:val="28"/>
        </w:rPr>
        <w:t>
</w:t>
      </w:r>
      <w:r>
        <w:rPr>
          <w:rFonts w:ascii="Times New Roman"/>
          <w:b w:val="false"/>
          <w:i w:val="false"/>
          <w:color w:val="000000"/>
          <w:sz w:val="28"/>
        </w:rPr>
        <w:t>      64) статью 217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217. Отбор инвестиционных проектов для предоставления</w:t>
      </w:r>
      <w:r>
        <w:br/>
      </w:r>
      <w:r>
        <w:rPr>
          <w:rFonts w:ascii="Times New Roman"/>
          <w:b w:val="false"/>
          <w:i w:val="false"/>
          <w:color w:val="000000"/>
          <w:sz w:val="28"/>
        </w:rPr>
        <w:t>
</w:t>
      </w:r>
      <w:r>
        <w:rPr>
          <w:rFonts w:ascii="Times New Roman"/>
          <w:b w:val="false"/>
          <w:i w:val="false"/>
          <w:color w:val="000000"/>
          <w:sz w:val="28"/>
        </w:rPr>
        <w:t>                   государственных гарантий</w:t>
      </w:r>
      <w:r>
        <w:br/>
      </w:r>
      <w:r>
        <w:rPr>
          <w:rFonts w:ascii="Times New Roman"/>
          <w:b w:val="false"/>
          <w:i w:val="false"/>
          <w:color w:val="000000"/>
          <w:sz w:val="28"/>
        </w:rPr>
        <w:t>
</w:t>
      </w:r>
      <w:r>
        <w:rPr>
          <w:rFonts w:ascii="Times New Roman"/>
          <w:b w:val="false"/>
          <w:i w:val="false"/>
          <w:color w:val="000000"/>
          <w:sz w:val="28"/>
        </w:rPr>
        <w:t>      1. Отбор инвестиционных проектов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65) в статье 229:</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не иметь задолженности по налогам и другим обязательным платежам в бюджет, обязательным пенсионным взносам, социальным отчислениям и таможенным платежам;";</w:t>
      </w:r>
      <w:r>
        <w:br/>
      </w:r>
      <w:r>
        <w:rPr>
          <w:rFonts w:ascii="Times New Roman"/>
          <w:b w:val="false"/>
          <w:i w:val="false"/>
          <w:color w:val="000000"/>
          <w:sz w:val="28"/>
        </w:rPr>
        <w:t>
</w:t>
      </w:r>
      <w:r>
        <w:rPr>
          <w:rFonts w:ascii="Times New Roman"/>
          <w:b w:val="false"/>
          <w:i w:val="false"/>
          <w:color w:val="000000"/>
          <w:sz w:val="28"/>
        </w:rPr>
        <w:t>      подпункт 4) дополнить словами "по финансовой экспертизе проекта";</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наличие положительного заключения экономической экспертизы;";</w:t>
      </w:r>
      <w:r>
        <w:br/>
      </w:r>
      <w:r>
        <w:rPr>
          <w:rFonts w:ascii="Times New Roman"/>
          <w:b w:val="false"/>
          <w:i w:val="false"/>
          <w:color w:val="000000"/>
          <w:sz w:val="28"/>
        </w:rPr>
        <w:t>
</w:t>
      </w:r>
      <w:r>
        <w:rPr>
          <w:rFonts w:ascii="Times New Roman"/>
          <w:b w:val="false"/>
          <w:i w:val="false"/>
          <w:color w:val="000000"/>
          <w:sz w:val="28"/>
        </w:rPr>
        <w:t>      66) статью 230 после слова "предоставление" дополнить словами "или увеличения";</w:t>
      </w:r>
      <w:r>
        <w:br/>
      </w:r>
      <w:r>
        <w:rPr>
          <w:rFonts w:ascii="Times New Roman"/>
          <w:b w:val="false"/>
          <w:i w:val="false"/>
          <w:color w:val="000000"/>
          <w:sz w:val="28"/>
        </w:rPr>
        <w:t>
</w:t>
      </w:r>
      <w:r>
        <w:rPr>
          <w:rFonts w:ascii="Times New Roman"/>
          <w:b w:val="false"/>
          <w:i w:val="false"/>
          <w:color w:val="000000"/>
          <w:sz w:val="28"/>
        </w:rPr>
        <w:t>      67) статью 233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233. Исполнение поручительства государства</w:t>
      </w:r>
      <w:r>
        <w:br/>
      </w:r>
      <w:r>
        <w:rPr>
          <w:rFonts w:ascii="Times New Roman"/>
          <w:b w:val="false"/>
          <w:i w:val="false"/>
          <w:color w:val="000000"/>
          <w:sz w:val="28"/>
        </w:rPr>
        <w:t>
</w:t>
      </w:r>
      <w:r>
        <w:rPr>
          <w:rFonts w:ascii="Times New Roman"/>
          <w:b w:val="false"/>
          <w:i w:val="false"/>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r>
        <w:br/>
      </w:r>
      <w:r>
        <w:rPr>
          <w:rFonts w:ascii="Times New Roman"/>
          <w:b w:val="false"/>
          <w:i w:val="false"/>
          <w:color w:val="000000"/>
          <w:sz w:val="28"/>
        </w:rPr>
        <w:t>
</w:t>
      </w:r>
      <w:r>
        <w:rPr>
          <w:rFonts w:ascii="Times New Roman"/>
          <w:b w:val="false"/>
          <w:i w:val="false"/>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r>
        <w:br/>
      </w:r>
      <w:r>
        <w:rPr>
          <w:rFonts w:ascii="Times New Roman"/>
          <w:b w:val="false"/>
          <w:i w:val="false"/>
          <w:color w:val="000000"/>
          <w:sz w:val="28"/>
        </w:rPr>
        <w:t>
</w:t>
      </w: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68) часть вторую пункта 1 статьи 245 исключить.</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 22-II, ст. 112; 2009 г., № 2-3, ст.16, 18; № 13-14, ст.63, № 15-16, ст.74, № 17, ст.82, № 18, ст.84;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2009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2 декабря 2009 г.):</w:t>
      </w:r>
      <w:r>
        <w:br/>
      </w:r>
      <w:r>
        <w:rPr>
          <w:rFonts w:ascii="Times New Roman"/>
          <w:b w:val="false"/>
          <w:i w:val="false"/>
          <w:color w:val="000000"/>
          <w:sz w:val="28"/>
        </w:rPr>
        <w:t>
</w:t>
      </w:r>
      <w:r>
        <w:rPr>
          <w:rFonts w:ascii="Times New Roman"/>
          <w:b w:val="false"/>
          <w:i w:val="false"/>
          <w:color w:val="000000"/>
          <w:sz w:val="28"/>
        </w:rPr>
        <w:t>      в подпункте 7) пункта 1 статьи 20 слова "уполномоченным органом" заменить словами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ст.25; 2001 г., № 20, ст.258; 2002 г., № 5, ст.50; 2004 г., № 5, ст.29; № 13, ст.74; 2005 г., № 17-18, ст.73; 2006 г., № 3, ст.22; № 24, ст.148; 2007 г., № 2, ст. 18; № 12, ст.86; № 13, ст.100; № 19, ст.147; 2008 г., № 13-14, ст.55; № 21, ст.97; 2009 г., № 15-16, ст.74; № 17, ст.82; № 18, ст.84;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2009 года "О внесении изменения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нормативных правовых актах" по вопросам проведения научной антикоррупционной экспертизы", опубликованный в газетах "Егемен Қазақстан" и "Казахстанская правда" 20 октября 2009 г.):</w:t>
      </w:r>
      <w:r>
        <w:br/>
      </w:r>
      <w:r>
        <w:rPr>
          <w:rFonts w:ascii="Times New Roman"/>
          <w:b w:val="false"/>
          <w:i w:val="false"/>
          <w:color w:val="000000"/>
          <w:sz w:val="28"/>
        </w:rPr>
        <w:t>
</w:t>
      </w:r>
      <w:r>
        <w:rPr>
          <w:rFonts w:ascii="Times New Roman"/>
          <w:b w:val="false"/>
          <w:i w:val="false"/>
          <w:color w:val="000000"/>
          <w:sz w:val="28"/>
        </w:rPr>
        <w:t>      в подпункте 1-3) пункта 3 статьи 3:</w:t>
      </w:r>
      <w:r>
        <w:br/>
      </w:r>
      <w:r>
        <w:rPr>
          <w:rFonts w:ascii="Times New Roman"/>
          <w:b w:val="false"/>
          <w:i w:val="false"/>
          <w:color w:val="000000"/>
          <w:sz w:val="28"/>
        </w:rPr>
        <w:t>
</w:t>
      </w:r>
      <w:r>
        <w:rPr>
          <w:rFonts w:ascii="Times New Roman"/>
          <w:b w:val="false"/>
          <w:i w:val="false"/>
          <w:color w:val="000000"/>
          <w:sz w:val="28"/>
        </w:rPr>
        <w:t>      слова "оказанию государственной услуги" заменить словами "оказываемым государственным услугам или их группе";</w:t>
      </w:r>
      <w:r>
        <w:br/>
      </w:r>
      <w:r>
        <w:rPr>
          <w:rFonts w:ascii="Times New Roman"/>
          <w:b w:val="false"/>
          <w:i w:val="false"/>
          <w:color w:val="000000"/>
          <w:sz w:val="28"/>
        </w:rPr>
        <w:t>
</w:t>
      </w:r>
      <w:r>
        <w:rPr>
          <w:rFonts w:ascii="Times New Roman"/>
          <w:b w:val="false"/>
          <w:i w:val="false"/>
          <w:color w:val="000000"/>
          <w:sz w:val="28"/>
        </w:rPr>
        <w:t>      слова "оказания государственной услуги" заменить словами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дополнить подпунктом 1-4) следующего содержания:</w:t>
      </w:r>
      <w:r>
        <w:br/>
      </w:r>
      <w:r>
        <w:rPr>
          <w:rFonts w:ascii="Times New Roman"/>
          <w:b w:val="false"/>
          <w:i w:val="false"/>
          <w:color w:val="000000"/>
          <w:sz w:val="28"/>
        </w:rPr>
        <w:t>
</w:t>
      </w:r>
      <w:r>
        <w:rPr>
          <w:rFonts w:ascii="Times New Roman"/>
          <w:b w:val="false"/>
          <w:i w:val="false"/>
          <w:color w:val="000000"/>
          <w:sz w:val="28"/>
        </w:rPr>
        <w:t>      "1-4) регламент государственной услуги - нормативный правовой акт, разрабатываемый в целях обеспечения соблюдения стандартов государственных услуг и определяющий порядок деятельности государственных органов, их подведомственных организаций, должностных и иных лиц по оказанию государственной услуги.</w:t>
      </w:r>
      <w:r>
        <w:br/>
      </w:r>
      <w:r>
        <w:rPr>
          <w:rFonts w:ascii="Times New Roman"/>
          <w:b w:val="false"/>
          <w:i w:val="false"/>
          <w:color w:val="000000"/>
          <w:sz w:val="28"/>
        </w:rPr>
        <w:t>
</w:t>
      </w:r>
      <w:r>
        <w:rPr>
          <w:rFonts w:ascii="Times New Roman"/>
          <w:b w:val="false"/>
          <w:i w:val="false"/>
          <w:color w:val="000000"/>
          <w:sz w:val="28"/>
        </w:rPr>
        <w:t>      Регламент государственной услуги устанавливает также описание действий (взаимодействия) государственных органов, их подведомственных организаций и иных лиц, участвующих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w:t>
      </w:r>
      <w:r>
        <w:br/>
      </w:r>
      <w:r>
        <w:rPr>
          <w:rFonts w:ascii="Times New Roman"/>
          <w:b w:val="false"/>
          <w:i w:val="false"/>
          <w:color w:val="000000"/>
          <w:sz w:val="28"/>
        </w:rPr>
        <w:t>
</w:t>
      </w:r>
      <w:r>
        <w:rPr>
          <w:rFonts w:ascii="Times New Roman"/>
          <w:b w:val="false"/>
          <w:i w:val="false"/>
          <w:color w:val="000000"/>
          <w:sz w:val="28"/>
        </w:rPr>
        <w:t>      1) в статье 1:</w:t>
      </w:r>
      <w:r>
        <w:br/>
      </w:r>
      <w:r>
        <w:rPr>
          <w:rFonts w:ascii="Times New Roman"/>
          <w:b w:val="false"/>
          <w:i w:val="false"/>
          <w:color w:val="000000"/>
          <w:sz w:val="28"/>
        </w:rPr>
        <w:t>
</w:t>
      </w:r>
      <w:r>
        <w:rPr>
          <w:rFonts w:ascii="Times New Roman"/>
          <w:b w:val="false"/>
          <w:i w:val="false"/>
          <w:color w:val="000000"/>
          <w:sz w:val="28"/>
        </w:rPr>
        <w:t>      пункты 2-2, 2-3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"2-2. Государственная услуга - деятельность государственных органов, их подведомственных организаций и иных лиц, привлекаемых на основе государственного заказа,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носящих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рамках стандартов и регламентов государственных услуг, на платной и бесплатной основе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Стандарт государственной услуги - нормативный правовой акт, устанавливающий требования к оказываемым государственным услугам или их группе, включающие характеристики процесса, формы, содержания и результата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дополнить пунктами 2-6, 2-7 следующего содержания:</w:t>
      </w:r>
      <w:r>
        <w:br/>
      </w:r>
      <w:r>
        <w:rPr>
          <w:rFonts w:ascii="Times New Roman"/>
          <w:b w:val="false"/>
          <w:i w:val="false"/>
          <w:color w:val="000000"/>
          <w:sz w:val="28"/>
        </w:rPr>
        <w:t>
</w:t>
      </w:r>
      <w:r>
        <w:rPr>
          <w:rFonts w:ascii="Times New Roman"/>
          <w:b w:val="false"/>
          <w:i w:val="false"/>
          <w:color w:val="000000"/>
          <w:sz w:val="28"/>
        </w:rPr>
        <w:t>      "2-6. Группа государственных услуг - это логическое объединение государственных услуг при необходимости и в зависимости от однородности деятельности, направления деятельности или целевой группы их получателей.</w:t>
      </w:r>
      <w:r>
        <w:br/>
      </w:r>
      <w:r>
        <w:rPr>
          <w:rFonts w:ascii="Times New Roman"/>
          <w:b w:val="false"/>
          <w:i w:val="false"/>
          <w:color w:val="000000"/>
          <w:sz w:val="28"/>
        </w:rPr>
        <w:t>
</w:t>
      </w:r>
      <w:r>
        <w:rPr>
          <w:rFonts w:ascii="Times New Roman"/>
          <w:b w:val="false"/>
          <w:i w:val="false"/>
          <w:color w:val="000000"/>
          <w:sz w:val="28"/>
        </w:rPr>
        <w:t>      2-7. Регламент государственной услуги - нормативный правовой акт, разрабатываемый в целях обеспечения соблюдения стандартов государственных услуг и определяющий порядок деятельности государственных органов, их подведомственных организаций, должностных и иных лиц по оказанию государственной услуги.</w:t>
      </w:r>
      <w:r>
        <w:br/>
      </w:r>
      <w:r>
        <w:rPr>
          <w:rFonts w:ascii="Times New Roman"/>
          <w:b w:val="false"/>
          <w:i w:val="false"/>
          <w:color w:val="000000"/>
          <w:sz w:val="28"/>
        </w:rPr>
        <w:t>
</w:t>
      </w:r>
      <w:r>
        <w:rPr>
          <w:rFonts w:ascii="Times New Roman"/>
          <w:b w:val="false"/>
          <w:i w:val="false"/>
          <w:color w:val="000000"/>
          <w:sz w:val="28"/>
        </w:rPr>
        <w:t>      Регламент государственной услуги устанавливает также описание действий (взаимодействия) государственных органов, их подведомственных организаций и иных лиц, участвующих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подпункт 3) пункта 2 статьи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стратегический, бюджетный и экономический виды планирования, порядок осуществления которых устанавливается законодательством Республики Казахстан в области системы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3) статьи 9 и 9-1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9. Планирование работы государственных органов</w:t>
      </w:r>
      <w:r>
        <w:br/>
      </w:r>
      <w:r>
        <w:rPr>
          <w:rFonts w:ascii="Times New Roman"/>
          <w:b w:val="false"/>
          <w:i w:val="false"/>
          <w:color w:val="000000"/>
          <w:sz w:val="28"/>
        </w:rPr>
        <w:t>
</w:t>
      </w: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r>
        <w:br/>
      </w:r>
      <w:r>
        <w:rPr>
          <w:rFonts w:ascii="Times New Roman"/>
          <w:b w:val="false"/>
          <w:i w:val="false"/>
          <w:color w:val="000000"/>
          <w:sz w:val="28"/>
        </w:rPr>
        <w:t>
</w:t>
      </w: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r>
        <w:br/>
      </w:r>
      <w:r>
        <w:rPr>
          <w:rFonts w:ascii="Times New Roman"/>
          <w:b w:val="false"/>
          <w:i w:val="false"/>
          <w:color w:val="000000"/>
          <w:sz w:val="28"/>
        </w:rPr>
        <w:t>
</w:t>
      </w:r>
      <w:r>
        <w:rPr>
          <w:rFonts w:ascii="Times New Roman"/>
          <w:b w:val="false"/>
          <w:i w:val="false"/>
          <w:color w:val="000000"/>
          <w:sz w:val="28"/>
        </w:rPr>
        <w:t>      3. Планы работы государственного органа заблаговременно составляются на основе предложений структурных подразделений органа и во исполнение правовых и нормативных правовых актов.</w:t>
      </w:r>
      <w:r>
        <w:br/>
      </w:r>
      <w:r>
        <w:rPr>
          <w:rFonts w:ascii="Times New Roman"/>
          <w:b w:val="false"/>
          <w:i w:val="false"/>
          <w:color w:val="000000"/>
          <w:sz w:val="28"/>
        </w:rPr>
        <w:t>
</w:t>
      </w: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органа.</w:t>
      </w:r>
      <w:r>
        <w:br/>
      </w:r>
      <w:r>
        <w:rPr>
          <w:rFonts w:ascii="Times New Roman"/>
          <w:b w:val="false"/>
          <w:i w:val="false"/>
          <w:color w:val="000000"/>
          <w:sz w:val="28"/>
        </w:rPr>
        <w:t>
</w:t>
      </w:r>
      <w:r>
        <w:rPr>
          <w:rFonts w:ascii="Times New Roman"/>
          <w:b w:val="false"/>
          <w:i w:val="false"/>
          <w:color w:val="000000"/>
          <w:sz w:val="28"/>
        </w:rPr>
        <w:t>      Статья 9-1. Регламент и стандарт</w:t>
      </w:r>
      <w:r>
        <w:br/>
      </w:r>
      <w:r>
        <w:rPr>
          <w:rFonts w:ascii="Times New Roman"/>
          <w:b w:val="false"/>
          <w:i w:val="false"/>
          <w:color w:val="000000"/>
          <w:sz w:val="28"/>
        </w:rPr>
        <w:t>
</w:t>
      </w: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r>
        <w:br/>
      </w:r>
      <w:r>
        <w:rPr>
          <w:rFonts w:ascii="Times New Roman"/>
          <w:b w:val="false"/>
          <w:i w:val="false"/>
          <w:color w:val="000000"/>
          <w:sz w:val="28"/>
        </w:rPr>
        <w:t>
</w:t>
      </w:r>
      <w:r>
        <w:rPr>
          <w:rFonts w:ascii="Times New Roman"/>
          <w:b w:val="false"/>
          <w:i w:val="false"/>
          <w:color w:val="000000"/>
          <w:sz w:val="28"/>
        </w:rPr>
        <w:t>      2. Для обеспечения единых требований к качеству государственных услуг центральными государственными органами разрабатываются стандарты государственных услуг, в том числе для государственных услуг,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3. Стандарт государственной услуги, разрабатываемый государственным органом, подчиненным и подотчетным Президенту Республики Казахстан, утверждается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разрабатываемый государственным органом, входящим в структуру Правительства Республики Казахстан,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разрабатывается на основе типового стандарта, утверждаемого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Центральные государственные органы и местные исполнительные органы обеспечивают соблюдение стандартов государственных услуг.</w:t>
      </w:r>
      <w:r>
        <w:br/>
      </w:r>
      <w:r>
        <w:rPr>
          <w:rFonts w:ascii="Times New Roman"/>
          <w:b w:val="false"/>
          <w:i w:val="false"/>
          <w:color w:val="000000"/>
          <w:sz w:val="28"/>
        </w:rPr>
        <w:t>
</w:t>
      </w:r>
      <w:r>
        <w:rPr>
          <w:rFonts w:ascii="Times New Roman"/>
          <w:b w:val="false"/>
          <w:i w:val="false"/>
          <w:color w:val="000000"/>
          <w:sz w:val="28"/>
        </w:rPr>
        <w:t>      4. Для организации деятельности государственных органов, их подведомственных организаций и иных лиц по оказанию государственной услуги, ими разрабатываются и утверждаются регламенты государственных услуг.</w:t>
      </w:r>
      <w:r>
        <w:br/>
      </w:r>
      <w:r>
        <w:rPr>
          <w:rFonts w:ascii="Times New Roman"/>
          <w:b w:val="false"/>
          <w:i w:val="false"/>
          <w:color w:val="000000"/>
          <w:sz w:val="28"/>
        </w:rPr>
        <w:t>
</w:t>
      </w:r>
      <w:r>
        <w:rPr>
          <w:rFonts w:ascii="Times New Roman"/>
          <w:b w:val="false"/>
          <w:i w:val="false"/>
          <w:color w:val="000000"/>
          <w:sz w:val="28"/>
        </w:rPr>
        <w:t>      При участии в процессе оказания государственной услуги нескольких государственных органов, их подведомственных организаций и иных лиц регламент государственной услуги разрабатывается и утверждается ими совместно.</w:t>
      </w:r>
      <w:r>
        <w:br/>
      </w:r>
      <w:r>
        <w:rPr>
          <w:rFonts w:ascii="Times New Roman"/>
          <w:b w:val="false"/>
          <w:i w:val="false"/>
          <w:color w:val="000000"/>
          <w:sz w:val="28"/>
        </w:rPr>
        <w:t>
</w:t>
      </w:r>
      <w:r>
        <w:rPr>
          <w:rFonts w:ascii="Times New Roman"/>
          <w:b w:val="false"/>
          <w:i w:val="false"/>
          <w:color w:val="000000"/>
          <w:sz w:val="28"/>
        </w:rPr>
        <w:t>      Методологическая помощь по разработке регламента государственной услуги осуществляется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 в статье 15-1:</w:t>
      </w:r>
      <w:r>
        <w:br/>
      </w:r>
      <w:r>
        <w:rPr>
          <w:rFonts w:ascii="Times New Roman"/>
          <w:b w:val="false"/>
          <w:i w:val="false"/>
          <w:color w:val="000000"/>
          <w:sz w:val="28"/>
        </w:rPr>
        <w:t>
</w:t>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"Оказание государственных услуг осуществляется государственными органами, их подведомственными организациями и иными лицами по заказу государственных органов.";</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w:t>
      </w:r>
      <w:r>
        <w:rPr>
          <w:rFonts w:ascii="Times New Roman"/>
          <w:b w:val="false"/>
          <w:i w:val="false"/>
          <w:color w:val="000000"/>
          <w:sz w:val="28"/>
        </w:rPr>
        <w:t>      "5. Ведение реестра государственных услуг и совершенствование типового стандарта государственной услуги осуществляется уполномоченным государственным органом по формированию и ведению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      Организация сбора информации для проведения мониторинга и оценки качества оказания государственных услуг осуществляется центральными государственными органами, обеспечивающими разработку стандартов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ст.86; № 24, ст.338; 2002 г., № 10, ст. 103; 2004 г., № 10, ст.56; № 17, ст.97; № 23, ст.142; № 24, ст.144; 2005 г., № 7-8, ст.23; 2006 г., № 1, ст.5; № 13, ст.86, 87; № 15, ст.92, 95; № 16, ст.99; № 18, ст. 113; № 23, ст. 141; 2007 г., № 1, ст.4; № 2, ст. 14; № 10, ст.69; № 12, ст.88; № 17, ст. 139; № 20, ст. 152; 2008 г., № 21, ст.97; № 23, ст.114, 124; 2009 г., № 2-3, ст.9):</w:t>
      </w:r>
      <w:r>
        <w:br/>
      </w:r>
      <w:r>
        <w:rPr>
          <w:rFonts w:ascii="Times New Roman"/>
          <w:b w:val="false"/>
          <w:i w:val="false"/>
          <w:color w:val="000000"/>
          <w:sz w:val="28"/>
        </w:rPr>
        <w:t>
</w:t>
      </w:r>
      <w:r>
        <w:rPr>
          <w:rFonts w:ascii="Times New Roman"/>
          <w:b w:val="false"/>
          <w:i w:val="false"/>
          <w:color w:val="000000"/>
          <w:sz w:val="28"/>
        </w:rPr>
        <w:t>      1) статью 1 дополнить подпунктом 16) следующего содержания:</w:t>
      </w:r>
      <w:r>
        <w:br/>
      </w:r>
      <w:r>
        <w:rPr>
          <w:rFonts w:ascii="Times New Roman"/>
          <w:b w:val="false"/>
          <w:i w:val="false"/>
          <w:color w:val="000000"/>
          <w:sz w:val="28"/>
        </w:rPr>
        <w:t>
</w:t>
      </w:r>
      <w:r>
        <w:rPr>
          <w:rFonts w:ascii="Times New Roman"/>
          <w:b w:val="false"/>
          <w:i w:val="false"/>
          <w:color w:val="000000"/>
          <w:sz w:val="28"/>
        </w:rPr>
        <w:t>      "16) представительство аппарата акима области, города республиканского значения в столице - структурное подразделение в структуре аппарата акима области, города республиканского значения, осуществляющее обеспечение деятельности акима области, города республиканского значения во взаимоотношениях с государственными органами, организациями, расположенными в столице.";</w:t>
      </w:r>
      <w:r>
        <w:br/>
      </w:r>
      <w:r>
        <w:rPr>
          <w:rFonts w:ascii="Times New Roman"/>
          <w:b w:val="false"/>
          <w:i w:val="false"/>
          <w:color w:val="000000"/>
          <w:sz w:val="28"/>
        </w:rPr>
        <w:t>
</w:t>
      </w:r>
      <w:r>
        <w:rPr>
          <w:rFonts w:ascii="Times New Roman"/>
          <w:b w:val="false"/>
          <w:i w:val="false"/>
          <w:color w:val="000000"/>
          <w:sz w:val="28"/>
        </w:rPr>
        <w:t>      2) в статье 27:</w:t>
      </w:r>
      <w:r>
        <w:br/>
      </w:r>
      <w:r>
        <w:rPr>
          <w:rFonts w:ascii="Times New Roman"/>
          <w:b w:val="false"/>
          <w:i w:val="false"/>
          <w:color w:val="000000"/>
          <w:sz w:val="28"/>
        </w:rPr>
        <w:t>
</w:t>
      </w:r>
      <w:r>
        <w:rPr>
          <w:rFonts w:ascii="Times New Roman"/>
          <w:b w:val="false"/>
          <w:i w:val="false"/>
          <w:color w:val="000000"/>
          <w:sz w:val="28"/>
        </w:rPr>
        <w:t>      в подпункте 1) пункта 1:</w:t>
      </w:r>
      <w:r>
        <w:br/>
      </w:r>
      <w:r>
        <w:rPr>
          <w:rFonts w:ascii="Times New Roman"/>
          <w:b w:val="false"/>
          <w:i w:val="false"/>
          <w:color w:val="000000"/>
          <w:sz w:val="28"/>
        </w:rPr>
        <w:t>
</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слова "планы, экономические и социальные программы" заменить словом "программу";</w:t>
      </w:r>
      <w:r>
        <w:br/>
      </w:r>
      <w:r>
        <w:rPr>
          <w:rFonts w:ascii="Times New Roman"/>
          <w:b w:val="false"/>
          <w:i w:val="false"/>
          <w:color w:val="000000"/>
          <w:sz w:val="28"/>
        </w:rPr>
        <w:t>
</w:t>
      </w:r>
      <w:r>
        <w:rPr>
          <w:rFonts w:ascii="Times New Roman"/>
          <w:b w:val="false"/>
          <w:i w:val="false"/>
          <w:color w:val="000000"/>
          <w:sz w:val="28"/>
        </w:rPr>
        <w:t>      слово "их" заменить словом "ее";</w:t>
      </w:r>
      <w:r>
        <w:br/>
      </w:r>
      <w:r>
        <w:rPr>
          <w:rFonts w:ascii="Times New Roman"/>
          <w:b w:val="false"/>
          <w:i w:val="false"/>
          <w:color w:val="000000"/>
          <w:sz w:val="28"/>
        </w:rPr>
        <w:t>
</w:t>
      </w:r>
      <w:r>
        <w:rPr>
          <w:rFonts w:ascii="Times New Roman"/>
          <w:b w:val="false"/>
          <w:i w:val="false"/>
          <w:color w:val="000000"/>
          <w:sz w:val="28"/>
        </w:rPr>
        <w:t>      дополнить пунктами 4 и 5 следующего содержания:</w:t>
      </w:r>
      <w:r>
        <w:br/>
      </w:r>
      <w:r>
        <w:rPr>
          <w:rFonts w:ascii="Times New Roman"/>
          <w:b w:val="false"/>
          <w:i w:val="false"/>
          <w:color w:val="000000"/>
          <w:sz w:val="28"/>
        </w:rPr>
        <w:t>
</w:t>
      </w:r>
      <w:r>
        <w:rPr>
          <w:rFonts w:ascii="Times New Roman"/>
          <w:b w:val="false"/>
          <w:i w:val="false"/>
          <w:color w:val="000000"/>
          <w:sz w:val="28"/>
        </w:rPr>
        <w:t>      "4. Акимат области, города республиканского значения в случае необходимости в пределах лимитов штатной численности местных исполнительных органов и за счет средств местного бюджета имеет право создавать представительство аппарата акима области, города республиканского значения в столице.</w:t>
      </w:r>
      <w:r>
        <w:br/>
      </w:r>
      <w:r>
        <w:rPr>
          <w:rFonts w:ascii="Times New Roman"/>
          <w:b w:val="false"/>
          <w:i w:val="false"/>
          <w:color w:val="000000"/>
          <w:sz w:val="28"/>
        </w:rPr>
        <w:t>
</w:t>
      </w:r>
      <w:r>
        <w:rPr>
          <w:rFonts w:ascii="Times New Roman"/>
          <w:b w:val="false"/>
          <w:i w:val="false"/>
          <w:color w:val="000000"/>
          <w:sz w:val="28"/>
        </w:rPr>
        <w:t>      5. Деятельность представительств аппарата акима областей, города республиканского значения в столице определяется положением акимата области, города республиканского значения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пункт 1 статьи 31 дополнить подпунктом 1-8) следующего содержания:</w:t>
      </w:r>
      <w:r>
        <w:br/>
      </w:r>
      <w:r>
        <w:rPr>
          <w:rFonts w:ascii="Times New Roman"/>
          <w:b w:val="false"/>
          <w:i w:val="false"/>
          <w:color w:val="000000"/>
          <w:sz w:val="28"/>
        </w:rPr>
        <w:t>
</w:t>
      </w:r>
      <w:r>
        <w:rPr>
          <w:rFonts w:ascii="Times New Roman"/>
          <w:b w:val="false"/>
          <w:i w:val="false"/>
          <w:color w:val="000000"/>
          <w:sz w:val="28"/>
        </w:rPr>
        <w:t>      "1-8) разрабатывает и одобряет прогноз социально-экономического развития и представляет на утверждение маслихата программу развития района (города областного значения), и обеспечивает ее исполнение;".</w:t>
      </w:r>
      <w:r>
        <w:br/>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w:t>
      </w:r>
      <w:r>
        <w:br/>
      </w:r>
      <w:r>
        <w:rPr>
          <w:rFonts w:ascii="Times New Roman"/>
          <w:b w:val="false"/>
          <w:i w:val="false"/>
          <w:color w:val="000000"/>
          <w:sz w:val="28"/>
        </w:rPr>
        <w:t>
</w:t>
      </w:r>
      <w:r>
        <w:rPr>
          <w:rFonts w:ascii="Times New Roman"/>
          <w:b w:val="false"/>
          <w:i w:val="false"/>
          <w:color w:val="000000"/>
          <w:sz w:val="28"/>
        </w:rPr>
        <w:t>      1) по всему тексту слова "уполномоченный государственный орган по экономическому планированию", "уполномоченного государственного органа по экономическому планированию", "Уполномоченный государственный орган по экономическому планированию", "уполномоченным государственным органом по экономическому планированию" заменить словами "уполномоченный орган по государственному планированию", "уполномоченного органа по государственному планированию", "Уполномоченный орган по государственному планированию", "уполномоченным органом по государственному планированию" соответственно;</w:t>
      </w:r>
      <w:r>
        <w:br/>
      </w:r>
      <w:r>
        <w:rPr>
          <w:rFonts w:ascii="Times New Roman"/>
          <w:b w:val="false"/>
          <w:i w:val="false"/>
          <w:color w:val="000000"/>
          <w:sz w:val="28"/>
        </w:rPr>
        <w:t>
</w:t>
      </w:r>
      <w:r>
        <w:rPr>
          <w:rFonts w:ascii="Times New Roman"/>
          <w:b w:val="false"/>
          <w:i w:val="false"/>
          <w:color w:val="000000"/>
          <w:sz w:val="28"/>
        </w:rPr>
        <w:t>      2) в статье 1:</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w:t>
      </w:r>
      <w:r>
        <w:rPr>
          <w:rFonts w:ascii="Times New Roman"/>
          <w:b w:val="false"/>
          <w:i w:val="false"/>
          <w:color w:val="000000"/>
          <w:sz w:val="28"/>
        </w:rPr>
        <w:t>      "7-1) концессионное предложение - концепция концессионного проекта, отражающая его цель, пути ее достижения, включая совокупность соответствующих мероприятий, разрабатываемая государственным органом в целях дальнейшей подготовки технико-экономического обоснования концессионного проекта;";</w:t>
      </w:r>
      <w:r>
        <w:br/>
      </w:r>
      <w:r>
        <w:rPr>
          <w:rFonts w:ascii="Times New Roman"/>
          <w:b w:val="false"/>
          <w:i w:val="false"/>
          <w:color w:val="000000"/>
          <w:sz w:val="28"/>
        </w:rPr>
        <w:t>
</w:t>
      </w:r>
      <w:r>
        <w:rPr>
          <w:rFonts w:ascii="Times New Roman"/>
          <w:b w:val="false"/>
          <w:i w:val="false"/>
          <w:color w:val="000000"/>
          <w:sz w:val="28"/>
        </w:rPr>
        <w:t>      дополнить подпунктами 8-2), 8-3) следующего содержания:</w:t>
      </w:r>
      <w:r>
        <w:br/>
      </w:r>
      <w:r>
        <w:rPr>
          <w:rFonts w:ascii="Times New Roman"/>
          <w:b w:val="false"/>
          <w:i w:val="false"/>
          <w:color w:val="000000"/>
          <w:sz w:val="28"/>
        </w:rPr>
        <w:t>
</w:t>
      </w:r>
      <w:r>
        <w:rPr>
          <w:rFonts w:ascii="Times New Roman"/>
          <w:b w:val="false"/>
          <w:i w:val="false"/>
          <w:color w:val="000000"/>
          <w:sz w:val="28"/>
        </w:rPr>
        <w:t>      "8-2) консультативное сопровождение концессионных проектов - это услуги, оказываемые независимыми экспертами, включающие в себя разработку конкурсных документации, проектов договоров концессии, оказание консультационных услуг в переговорном процессе комиссии с участником конкурса, концессионный проект которого признан лучшим, а также другие виды услуг, одобренные решением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8-3) технико-экономическое обоснование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институциональных решений,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в случае необходимости,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r>
        <w:br/>
      </w:r>
      <w:r>
        <w:rPr>
          <w:rFonts w:ascii="Times New Roman"/>
          <w:b w:val="false"/>
          <w:i w:val="false"/>
          <w:color w:val="000000"/>
          <w:sz w:val="28"/>
        </w:rPr>
        <w:t>
</w:t>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"11) уполномоченный орган по государственному планированию - центральный исполнительный орган, осуществляющий функции по государственному регулированию в области стратегического, экономического и бюджетного планирования;";</w:t>
      </w:r>
      <w:r>
        <w:br/>
      </w:r>
      <w:r>
        <w:rPr>
          <w:rFonts w:ascii="Times New Roman"/>
          <w:b w:val="false"/>
          <w:i w:val="false"/>
          <w:color w:val="000000"/>
          <w:sz w:val="28"/>
        </w:rPr>
        <w:t>
</w:t>
      </w:r>
      <w:r>
        <w:rPr>
          <w:rFonts w:ascii="Times New Roman"/>
          <w:b w:val="false"/>
          <w:i w:val="false"/>
          <w:color w:val="000000"/>
          <w:sz w:val="28"/>
        </w:rPr>
        <w:t>      3) пункт 3 статьи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центральные или местные исполнительные органы могут выступать потребителями товаров (работ, услуг), производимых концессионером в ходе осуществления деятельности по договору концессии.";</w:t>
      </w:r>
      <w:r>
        <w:br/>
      </w:r>
      <w:r>
        <w:rPr>
          <w:rFonts w:ascii="Times New Roman"/>
          <w:b w:val="false"/>
          <w:i w:val="false"/>
          <w:color w:val="000000"/>
          <w:sz w:val="28"/>
        </w:rPr>
        <w:t>
</w:t>
      </w:r>
      <w:r>
        <w:rPr>
          <w:rFonts w:ascii="Times New Roman"/>
          <w:b w:val="false"/>
          <w:i w:val="false"/>
          <w:color w:val="000000"/>
          <w:sz w:val="28"/>
        </w:rPr>
        <w:t>      4) в статье 8:</w:t>
      </w:r>
      <w:r>
        <w:br/>
      </w:r>
      <w:r>
        <w:rPr>
          <w:rFonts w:ascii="Times New Roman"/>
          <w:b w:val="false"/>
          <w:i w:val="false"/>
          <w:color w:val="000000"/>
          <w:sz w:val="28"/>
        </w:rPr>
        <w:t>
</w:t>
      </w:r>
      <w:r>
        <w:rPr>
          <w:rFonts w:ascii="Times New Roman"/>
          <w:b w:val="false"/>
          <w:i w:val="false"/>
          <w:color w:val="000000"/>
          <w:sz w:val="28"/>
        </w:rPr>
        <w:t>      в подпункте 4) слова "(далее - предложение)" исключить;</w:t>
      </w:r>
      <w:r>
        <w:br/>
      </w:r>
      <w:r>
        <w:rPr>
          <w:rFonts w:ascii="Times New Roman"/>
          <w:b w:val="false"/>
          <w:i w:val="false"/>
          <w:color w:val="000000"/>
          <w:sz w:val="28"/>
        </w:rPr>
        <w:t>
</w:t>
      </w:r>
      <w:r>
        <w:rPr>
          <w:rFonts w:ascii="Times New Roman"/>
          <w:b w:val="false"/>
          <w:i w:val="false"/>
          <w:color w:val="000000"/>
          <w:sz w:val="28"/>
        </w:rPr>
        <w:t>      подпункт 8) исключить;</w:t>
      </w:r>
      <w:r>
        <w:br/>
      </w:r>
      <w:r>
        <w:rPr>
          <w:rFonts w:ascii="Times New Roman"/>
          <w:b w:val="false"/>
          <w:i w:val="false"/>
          <w:color w:val="000000"/>
          <w:sz w:val="28"/>
        </w:rPr>
        <w:t>
</w:t>
      </w:r>
      <w:r>
        <w:rPr>
          <w:rFonts w:ascii="Times New Roman"/>
          <w:b w:val="false"/>
          <w:i w:val="false"/>
          <w:color w:val="000000"/>
          <w:sz w:val="28"/>
        </w:rPr>
        <w:t>      5) статью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9. Полномочия уполномоченного органа по</w:t>
      </w:r>
      <w:r>
        <w:br/>
      </w:r>
      <w:r>
        <w:rPr>
          <w:rFonts w:ascii="Times New Roman"/>
          <w:b w:val="false"/>
          <w:i w:val="false"/>
          <w:color w:val="000000"/>
          <w:sz w:val="28"/>
        </w:rPr>
        <w:t>
</w:t>
      </w:r>
      <w:r>
        <w:rPr>
          <w:rFonts w:ascii="Times New Roman"/>
          <w:b w:val="false"/>
          <w:i w:val="false"/>
          <w:color w:val="000000"/>
          <w:sz w:val="28"/>
        </w:rPr>
        <w:t>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 привлекает специализированную организацию по вопросам концессии для проведения:</w:t>
      </w:r>
      <w:r>
        <w:br/>
      </w:r>
      <w:r>
        <w:rPr>
          <w:rFonts w:ascii="Times New Roman"/>
          <w:b w:val="false"/>
          <w:i w:val="false"/>
          <w:color w:val="000000"/>
          <w:sz w:val="28"/>
        </w:rPr>
        <w:t>
</w:t>
      </w:r>
      <w:r>
        <w:rPr>
          <w:rFonts w:ascii="Times New Roman"/>
          <w:b w:val="false"/>
          <w:i w:val="false"/>
          <w:color w:val="000000"/>
          <w:sz w:val="28"/>
        </w:rPr>
        <w:t>      экономической экспертизы концессионных предложений;</w:t>
      </w:r>
      <w:r>
        <w:br/>
      </w:r>
      <w:r>
        <w:rPr>
          <w:rFonts w:ascii="Times New Roman"/>
          <w:b w:val="false"/>
          <w:i w:val="false"/>
          <w:color w:val="000000"/>
          <w:sz w:val="28"/>
        </w:rPr>
        <w:t>
</w:t>
      </w:r>
      <w:r>
        <w:rPr>
          <w:rFonts w:ascii="Times New Roman"/>
          <w:b w:val="false"/>
          <w:i w:val="false"/>
          <w:color w:val="000000"/>
          <w:sz w:val="28"/>
        </w:rPr>
        <w:t>      экономической экспертизы технико-экономического обоснования концессионных проектов (далее - технико-экономическое обоснование);</w:t>
      </w:r>
      <w:r>
        <w:br/>
      </w:r>
      <w:r>
        <w:rPr>
          <w:rFonts w:ascii="Times New Roman"/>
          <w:b w:val="false"/>
          <w:i w:val="false"/>
          <w:color w:val="000000"/>
          <w:sz w:val="28"/>
        </w:rPr>
        <w:t>
</w:t>
      </w:r>
      <w:r>
        <w:rPr>
          <w:rFonts w:ascii="Times New Roman"/>
          <w:b w:val="false"/>
          <w:i w:val="false"/>
          <w:color w:val="000000"/>
          <w:sz w:val="28"/>
        </w:rPr>
        <w:t>      экспертизы конкурсной документации, в том числе при внесении в нее изменений и дополнений;</w:t>
      </w:r>
      <w:r>
        <w:br/>
      </w:r>
      <w:r>
        <w:rPr>
          <w:rFonts w:ascii="Times New Roman"/>
          <w:b w:val="false"/>
          <w:i w:val="false"/>
          <w:color w:val="000000"/>
          <w:sz w:val="28"/>
        </w:rPr>
        <w:t>
</w:t>
      </w:r>
      <w:r>
        <w:rPr>
          <w:rFonts w:ascii="Times New Roman"/>
          <w:b w:val="false"/>
          <w:i w:val="false"/>
          <w:color w:val="000000"/>
          <w:sz w:val="28"/>
        </w:rPr>
        <w:t>      экспертизы концессионных заявок, представленных участниками конкурса при проведении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экспертизы проектов договоров концессии, в том числе при внесении в договоры концессии изменений и дополнений;</w:t>
      </w:r>
      <w:r>
        <w:br/>
      </w:r>
      <w:r>
        <w:rPr>
          <w:rFonts w:ascii="Times New Roman"/>
          <w:b w:val="false"/>
          <w:i w:val="false"/>
          <w:color w:val="000000"/>
          <w:sz w:val="28"/>
        </w:rPr>
        <w:t>
</w:t>
      </w:r>
      <w:r>
        <w:rPr>
          <w:rFonts w:ascii="Times New Roman"/>
          <w:b w:val="false"/>
          <w:i w:val="false"/>
          <w:color w:val="000000"/>
          <w:sz w:val="28"/>
        </w:rPr>
        <w:t>      экспертизы предложений концессионера на получение поручительства государства;</w:t>
      </w:r>
      <w:r>
        <w:br/>
      </w:r>
      <w:r>
        <w:rPr>
          <w:rFonts w:ascii="Times New Roman"/>
          <w:b w:val="false"/>
          <w:i w:val="false"/>
          <w:color w:val="000000"/>
          <w:sz w:val="28"/>
        </w:rPr>
        <w:t>
</w:t>
      </w:r>
      <w:r>
        <w:rPr>
          <w:rFonts w:ascii="Times New Roman"/>
          <w:b w:val="false"/>
          <w:i w:val="false"/>
          <w:color w:val="000000"/>
          <w:sz w:val="28"/>
        </w:rPr>
        <w:t>      оценки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      2) формирует перечень с учетом результатов экономической экспертизы технико-экономического обоснования и вносит его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3) согласовывает конкурсную документацию и договоры концессии, в том числе при внесении в них изменений и дополнений;</w:t>
      </w:r>
      <w:r>
        <w:br/>
      </w:r>
      <w:r>
        <w:rPr>
          <w:rFonts w:ascii="Times New Roman"/>
          <w:b w:val="false"/>
          <w:i w:val="false"/>
          <w:color w:val="000000"/>
          <w:sz w:val="28"/>
        </w:rPr>
        <w:t>
</w:t>
      </w:r>
      <w:r>
        <w:rPr>
          <w:rFonts w:ascii="Times New Roman"/>
          <w:b w:val="false"/>
          <w:i w:val="false"/>
          <w:color w:val="000000"/>
          <w:sz w:val="28"/>
        </w:rPr>
        <w:t>      4) устанавливает финансовые границы и приоритеты принятия концессионных обязательств;</w:t>
      </w:r>
      <w:r>
        <w:br/>
      </w:r>
      <w:r>
        <w:rPr>
          <w:rFonts w:ascii="Times New Roman"/>
          <w:b w:val="false"/>
          <w:i w:val="false"/>
          <w:color w:val="000000"/>
          <w:sz w:val="28"/>
        </w:rPr>
        <w:t>
</w:t>
      </w:r>
      <w:r>
        <w:rPr>
          <w:rFonts w:ascii="Times New Roman"/>
          <w:b w:val="false"/>
          <w:i w:val="false"/>
          <w:color w:val="000000"/>
          <w:sz w:val="28"/>
        </w:rPr>
        <w:t>      5) утверждает методику определения стоимости объекта концессии и суммарной стоимости государственной поддержки деятельности концессионера;</w:t>
      </w:r>
      <w:r>
        <w:br/>
      </w:r>
      <w:r>
        <w:rPr>
          <w:rFonts w:ascii="Times New Roman"/>
          <w:b w:val="false"/>
          <w:i w:val="false"/>
          <w:color w:val="000000"/>
          <w:sz w:val="28"/>
        </w:rPr>
        <w:t>
</w:t>
      </w:r>
      <w:r>
        <w:rPr>
          <w:rFonts w:ascii="Times New Roman"/>
          <w:b w:val="false"/>
          <w:i w:val="false"/>
          <w:color w:val="000000"/>
          <w:sz w:val="28"/>
        </w:rPr>
        <w:t>      6) определяет требования к разработке или корректировке, а также проведению необходимых экспертиз технико-экономического обоснования концессионного проекта;</w:t>
      </w:r>
      <w:r>
        <w:br/>
      </w:r>
      <w:r>
        <w:rPr>
          <w:rFonts w:ascii="Times New Roman"/>
          <w:b w:val="false"/>
          <w:i w:val="false"/>
          <w:color w:val="000000"/>
          <w:sz w:val="28"/>
        </w:rPr>
        <w:t>
</w:t>
      </w:r>
      <w:r>
        <w:rPr>
          <w:rFonts w:ascii="Times New Roman"/>
          <w:b w:val="false"/>
          <w:i w:val="false"/>
          <w:color w:val="000000"/>
          <w:sz w:val="28"/>
        </w:rPr>
        <w:t>      7) определяет требования к экспертизе концессионных предложений, конкурсной документации, концессионных заявок, представленных участниками конкурса при проведении конкурса по выбору концессионера, и проектов договоров концессии.";</w:t>
      </w:r>
      <w:r>
        <w:br/>
      </w:r>
      <w:r>
        <w:rPr>
          <w:rFonts w:ascii="Times New Roman"/>
          <w:b w:val="false"/>
          <w:i w:val="false"/>
          <w:color w:val="000000"/>
          <w:sz w:val="28"/>
        </w:rPr>
        <w:t>
</w:t>
      </w:r>
      <w:r>
        <w:rPr>
          <w:rFonts w:ascii="Times New Roman"/>
          <w:b w:val="false"/>
          <w:i w:val="false"/>
          <w:color w:val="000000"/>
          <w:sz w:val="28"/>
        </w:rPr>
        <w:t>      6) в статье 10:</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согласовывает конкурсную документацию и проект договора концессии, в том числе при внесении в них изменений и дополнений, в отношении объектов, относящихся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подпункт 6) исключить;</w:t>
      </w:r>
      <w:r>
        <w:br/>
      </w:r>
      <w:r>
        <w:rPr>
          <w:rFonts w:ascii="Times New Roman"/>
          <w:b w:val="false"/>
          <w:i w:val="false"/>
          <w:color w:val="000000"/>
          <w:sz w:val="28"/>
        </w:rPr>
        <w:t>
</w:t>
      </w:r>
      <w:r>
        <w:rPr>
          <w:rFonts w:ascii="Times New Roman"/>
          <w:b w:val="false"/>
          <w:i w:val="false"/>
          <w:color w:val="000000"/>
          <w:sz w:val="28"/>
        </w:rPr>
        <w:t>      7) подпункт 1) статьи 11 после слова "согласовывает"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8) в статье 12:</w:t>
      </w:r>
      <w:r>
        <w:br/>
      </w:r>
      <w:r>
        <w:rPr>
          <w:rFonts w:ascii="Times New Roman"/>
          <w:b w:val="false"/>
          <w:i w:val="false"/>
          <w:color w:val="000000"/>
          <w:sz w:val="28"/>
        </w:rPr>
        <w:t>
</w:t>
      </w:r>
      <w:r>
        <w:rPr>
          <w:rFonts w:ascii="Times New Roman"/>
          <w:b w:val="false"/>
          <w:i w:val="false"/>
          <w:color w:val="000000"/>
          <w:sz w:val="28"/>
        </w:rPr>
        <w:t>      подпункт 1) после слова "формирует"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подпункт 8) дополнить словами ", финансирование которых осуществляется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подпункт 1) статьи 13 после слова "формируют"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10) в статье 14:</w:t>
      </w:r>
      <w:r>
        <w:br/>
      </w:r>
      <w:r>
        <w:rPr>
          <w:rFonts w:ascii="Times New Roman"/>
          <w:b w:val="false"/>
          <w:i w:val="false"/>
          <w:color w:val="000000"/>
          <w:sz w:val="28"/>
        </w:rPr>
        <w:t>
</w:t>
      </w:r>
      <w:r>
        <w:rPr>
          <w:rFonts w:ascii="Times New Roman"/>
          <w:b w:val="false"/>
          <w:i w:val="false"/>
          <w:color w:val="000000"/>
          <w:sz w:val="28"/>
        </w:rPr>
        <w:t>      подпункт 3) пункта 1 изложить в следующей редакции: "3) передача концессионеру исключительных прав на объекты интеллектуальной собственности, принадлежащих государству;"; пункт 2-1 исключить;</w:t>
      </w:r>
      <w:r>
        <w:br/>
      </w:r>
      <w:r>
        <w:rPr>
          <w:rFonts w:ascii="Times New Roman"/>
          <w:b w:val="false"/>
          <w:i w:val="false"/>
          <w:color w:val="000000"/>
          <w:sz w:val="28"/>
        </w:rPr>
        <w:t>
</w:t>
      </w:r>
      <w:r>
        <w:rPr>
          <w:rFonts w:ascii="Times New Roman"/>
          <w:b w:val="false"/>
          <w:i w:val="false"/>
          <w:color w:val="000000"/>
          <w:sz w:val="28"/>
        </w:rPr>
        <w:t>      11) абзац второй пункта 1 статьи 15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12) статью 15-1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15-1. Подготовка концессионных предложений</w:t>
      </w:r>
      <w:r>
        <w:br/>
      </w:r>
      <w:r>
        <w:rPr>
          <w:rFonts w:ascii="Times New Roman"/>
          <w:b w:val="false"/>
          <w:i w:val="false"/>
          <w:color w:val="000000"/>
          <w:sz w:val="28"/>
        </w:rPr>
        <w:t>
</w:t>
      </w:r>
      <w:r>
        <w:rPr>
          <w:rFonts w:ascii="Times New Roman"/>
          <w:b w:val="false"/>
          <w:i w:val="false"/>
          <w:color w:val="000000"/>
          <w:sz w:val="28"/>
        </w:rPr>
        <w:t>      1. Концессионные предложения формируются уполномоченным государственным органом соответствующей отрасли и местными исполнительными органами областей (города республиканского значения, столицы) на стадии разработки проектов стратегических планов государственных органов с учетом предложений, внесенных физическими или юридическими лицами в порядке частной инициативы, и представляются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Концессионные предложения подлежат отраслевой экспертизе, включающей оценку:</w:t>
      </w:r>
      <w:r>
        <w:br/>
      </w:r>
      <w:r>
        <w:rPr>
          <w:rFonts w:ascii="Times New Roman"/>
          <w:b w:val="false"/>
          <w:i w:val="false"/>
          <w:color w:val="000000"/>
          <w:sz w:val="28"/>
        </w:rPr>
        <w:t>
</w:t>
      </w:r>
      <w:r>
        <w:rPr>
          <w:rFonts w:ascii="Times New Roman"/>
          <w:b w:val="false"/>
          <w:i w:val="false"/>
          <w:color w:val="000000"/>
          <w:sz w:val="28"/>
        </w:rPr>
        <w:t>      1) проблем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2) соответствия целей концессионного проекта решению существующих проблем в отрасли;</w:t>
      </w:r>
      <w:r>
        <w:br/>
      </w:r>
      <w:r>
        <w:rPr>
          <w:rFonts w:ascii="Times New Roman"/>
          <w:b w:val="false"/>
          <w:i w:val="false"/>
          <w:color w:val="000000"/>
          <w:sz w:val="28"/>
        </w:rPr>
        <w:t>
</w:t>
      </w: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r>
        <w:br/>
      </w:r>
      <w:r>
        <w:rPr>
          <w:rFonts w:ascii="Times New Roman"/>
          <w:b w:val="false"/>
          <w:i w:val="false"/>
          <w:color w:val="000000"/>
          <w:sz w:val="28"/>
        </w:rPr>
        <w:t>
</w:t>
      </w: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r>
        <w:br/>
      </w:r>
      <w:r>
        <w:rPr>
          <w:rFonts w:ascii="Times New Roman"/>
          <w:b w:val="false"/>
          <w:i w:val="false"/>
          <w:color w:val="000000"/>
          <w:sz w:val="28"/>
        </w:rPr>
        <w:t>
</w:t>
      </w:r>
      <w:r>
        <w:rPr>
          <w:rFonts w:ascii="Times New Roman"/>
          <w:b w:val="false"/>
          <w:i w:val="false"/>
          <w:color w:val="000000"/>
          <w:sz w:val="28"/>
        </w:rPr>
        <w:t>      5) распределения выгод от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экономики.</w:t>
      </w:r>
      <w:r>
        <w:br/>
      </w:r>
      <w:r>
        <w:rPr>
          <w:rFonts w:ascii="Times New Roman"/>
          <w:b w:val="false"/>
          <w:i w:val="false"/>
          <w:color w:val="000000"/>
          <w:sz w:val="28"/>
        </w:rPr>
        <w:t>
</w:t>
      </w:r>
      <w:r>
        <w:rPr>
          <w:rFonts w:ascii="Times New Roman"/>
          <w:b w:val="false"/>
          <w:i w:val="false"/>
          <w:color w:val="000000"/>
          <w:sz w:val="28"/>
        </w:rPr>
        <w:t>      3. Уполномоченный государственный орган соответствующей отрасли должен согласовать концессионные предложения по объектам концессии, относящимся к республиканской собственности и предусмотренным в подпункте 1) пункта 2 статьи 16 настоящего Закона, с уполномоченным государственным органом по осуществлению права распоряжения республиканской собственностью.</w:t>
      </w:r>
      <w:r>
        <w:br/>
      </w:r>
      <w:r>
        <w:rPr>
          <w:rFonts w:ascii="Times New Roman"/>
          <w:b w:val="false"/>
          <w:i w:val="false"/>
          <w:color w:val="000000"/>
          <w:sz w:val="28"/>
        </w:rPr>
        <w:t>
</w:t>
      </w:r>
      <w:r>
        <w:rPr>
          <w:rFonts w:ascii="Times New Roman"/>
          <w:b w:val="false"/>
          <w:i w:val="false"/>
          <w:color w:val="000000"/>
          <w:sz w:val="28"/>
        </w:rPr>
        <w:t>      4. Государственные органы соответствующей отрасли и местные исполнительные органы несут ответственность за обоснованность концессионных предложений.</w:t>
      </w:r>
      <w:r>
        <w:br/>
      </w:r>
      <w:r>
        <w:rPr>
          <w:rFonts w:ascii="Times New Roman"/>
          <w:b w:val="false"/>
          <w:i w:val="false"/>
          <w:color w:val="000000"/>
          <w:sz w:val="28"/>
        </w:rPr>
        <w:t>
</w:t>
      </w:r>
      <w:r>
        <w:rPr>
          <w:rFonts w:ascii="Times New Roman"/>
          <w:b w:val="false"/>
          <w:i w:val="false"/>
          <w:color w:val="000000"/>
          <w:sz w:val="28"/>
        </w:rPr>
        <w:t>      5. Уполномоченный государственный орган по экономическому планированию привлекает специализированную организацию по вопросам концессии для проведения экономической экспертизы концессионных предложений и на основании ее заключения вносит предложения по финансированию разработки или корректировки, а также проведению необходимых экспертиз технико-экономических обоснований концессионных проектов на рассмотрение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6. Порядок распределения средств на финансирование разработки или корректировки, а также проведения необходимых экспертиз технико- экономического обоснования концессионных проектов осуществляется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 дополнить статьей 15-2 следующего содержания:</w:t>
      </w:r>
      <w:r>
        <w:br/>
      </w:r>
      <w:r>
        <w:rPr>
          <w:rFonts w:ascii="Times New Roman"/>
          <w:b w:val="false"/>
          <w:i w:val="false"/>
          <w:color w:val="000000"/>
          <w:sz w:val="28"/>
        </w:rPr>
        <w:t>
</w:t>
      </w:r>
      <w:r>
        <w:rPr>
          <w:rFonts w:ascii="Times New Roman"/>
          <w:b w:val="false"/>
          <w:i w:val="false"/>
          <w:color w:val="000000"/>
          <w:sz w:val="28"/>
        </w:rPr>
        <w:t>      "Статья 15-2. Разработка или корректировка, а также проведение</w:t>
      </w:r>
      <w:r>
        <w:br/>
      </w:r>
      <w:r>
        <w:rPr>
          <w:rFonts w:ascii="Times New Roman"/>
          <w:b w:val="false"/>
          <w:i w:val="false"/>
          <w:color w:val="000000"/>
          <w:sz w:val="28"/>
        </w:rPr>
        <w:t>
</w:t>
      </w:r>
      <w:r>
        <w:rPr>
          <w:rFonts w:ascii="Times New Roman"/>
          <w:b w:val="false"/>
          <w:i w:val="false"/>
          <w:color w:val="000000"/>
          <w:sz w:val="28"/>
        </w:rPr>
        <w:t>                    необходимых экспертиз технико-экономических</w:t>
      </w:r>
      <w:r>
        <w:br/>
      </w:r>
      <w:r>
        <w:rPr>
          <w:rFonts w:ascii="Times New Roman"/>
          <w:b w:val="false"/>
          <w:i w:val="false"/>
          <w:color w:val="000000"/>
          <w:sz w:val="28"/>
        </w:rPr>
        <w:t>
</w:t>
      </w:r>
      <w:r>
        <w:rPr>
          <w:rFonts w:ascii="Times New Roman"/>
          <w:b w:val="false"/>
          <w:i w:val="false"/>
          <w:color w:val="000000"/>
          <w:sz w:val="28"/>
        </w:rPr>
        <w:t>                    обоснований концессионных проектов</w:t>
      </w:r>
      <w:r>
        <w:br/>
      </w:r>
      <w:r>
        <w:rPr>
          <w:rFonts w:ascii="Times New Roman"/>
          <w:b w:val="false"/>
          <w:i w:val="false"/>
          <w:color w:val="000000"/>
          <w:sz w:val="28"/>
        </w:rPr>
        <w:t>
</w:t>
      </w:r>
      <w:r>
        <w:rPr>
          <w:rFonts w:ascii="Times New Roman"/>
          <w:b w:val="false"/>
          <w:i w:val="false"/>
          <w:color w:val="000000"/>
          <w:sz w:val="28"/>
        </w:rPr>
        <w:t>      1. По отобранным бюджетными комиссиями концессионным проектам, содержащимся в концессионных предложениях, осуществляется разработка или корректировка технико-экономического обоснования концессионных проектов.</w:t>
      </w:r>
      <w:r>
        <w:br/>
      </w:r>
      <w:r>
        <w:rPr>
          <w:rFonts w:ascii="Times New Roman"/>
          <w:b w:val="false"/>
          <w:i w:val="false"/>
          <w:color w:val="000000"/>
          <w:sz w:val="28"/>
        </w:rPr>
        <w:t>
</w:t>
      </w:r>
      <w:r>
        <w:rPr>
          <w:rFonts w:ascii="Times New Roman"/>
          <w:b w:val="false"/>
          <w:i w:val="false"/>
          <w:color w:val="000000"/>
          <w:sz w:val="28"/>
        </w:rPr>
        <w:t>      2.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 Технико-экономическое обоснование концессионного проекта содержит результаты изучения осуществимости и эффективности концессионного проекта, проводимого на основе экономического анализа выгод и затрат.</w:t>
      </w:r>
      <w:r>
        <w:br/>
      </w:r>
      <w:r>
        <w:rPr>
          <w:rFonts w:ascii="Times New Roman"/>
          <w:b w:val="false"/>
          <w:i w:val="false"/>
          <w:color w:val="000000"/>
          <w:sz w:val="28"/>
        </w:rPr>
        <w:t>
</w:t>
      </w:r>
      <w:r>
        <w:rPr>
          <w:rFonts w:ascii="Times New Roman"/>
          <w:b w:val="false"/>
          <w:i w:val="false"/>
          <w:color w:val="000000"/>
          <w:sz w:val="28"/>
        </w:rPr>
        <w:t>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концессионного проекта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После проведения необходимых экспертиз разработанного или скорректированного технико-экономического обоснования концессионного проекта государственный орган направляет его в уполномоченный орган по государственному планированию для проведения экономической экспертизы.</w:t>
      </w:r>
      <w:r>
        <w:br/>
      </w:r>
      <w:r>
        <w:rPr>
          <w:rFonts w:ascii="Times New Roman"/>
          <w:b w:val="false"/>
          <w:i w:val="false"/>
          <w:color w:val="000000"/>
          <w:sz w:val="28"/>
        </w:rPr>
        <w:t>
</w:t>
      </w:r>
      <w:r>
        <w:rPr>
          <w:rFonts w:ascii="Times New Roman"/>
          <w:b w:val="false"/>
          <w:i w:val="false"/>
          <w:color w:val="000000"/>
          <w:sz w:val="28"/>
        </w:rPr>
        <w:t>      5. Уполномоченный орган по государственному планированию привлекает специализированную организацию по вопросам концессии для проведения экономической экспертизы разработанного или скорректированного технико-экономического обоснования, которая рекомендует виды государственной поддержки, определенные настоящим Законом.</w:t>
      </w:r>
      <w:r>
        <w:br/>
      </w:r>
      <w:r>
        <w:rPr>
          <w:rFonts w:ascii="Times New Roman"/>
          <w:b w:val="false"/>
          <w:i w:val="false"/>
          <w:color w:val="000000"/>
          <w:sz w:val="28"/>
        </w:rPr>
        <w:t>
</w:t>
      </w:r>
      <w:r>
        <w:rPr>
          <w:rFonts w:ascii="Times New Roman"/>
          <w:b w:val="false"/>
          <w:i w:val="false"/>
          <w:color w:val="000000"/>
          <w:sz w:val="28"/>
        </w:rPr>
        <w:t>      6. Специализированная организация по вопросам концессии несет ответственность в соответствии с законами Республики Казахстан за качество экономической экспертизы предлагаемых решений по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14) в статье 16:</w:t>
      </w:r>
      <w:r>
        <w:br/>
      </w:r>
      <w:r>
        <w:rPr>
          <w:rFonts w:ascii="Times New Roman"/>
          <w:b w:val="false"/>
          <w:i w:val="false"/>
          <w:color w:val="000000"/>
          <w:sz w:val="28"/>
        </w:rPr>
        <w:t>
</w:t>
      </w:r>
      <w:r>
        <w:rPr>
          <w:rFonts w:ascii="Times New Roman"/>
          <w:b w:val="false"/>
          <w:i w:val="false"/>
          <w:color w:val="000000"/>
          <w:sz w:val="28"/>
        </w:rPr>
        <w:t>      в пункте 3 слова ", среднесрочными программами, с", "среднесрочной фискальной политикой," исключить;</w:t>
      </w:r>
      <w:r>
        <w:br/>
      </w:r>
      <w:r>
        <w:rPr>
          <w:rFonts w:ascii="Times New Roman"/>
          <w:b w:val="false"/>
          <w:i w:val="false"/>
          <w:color w:val="000000"/>
          <w:sz w:val="28"/>
        </w:rPr>
        <w:t>
</w:t>
      </w:r>
      <w:r>
        <w:rPr>
          <w:rFonts w:ascii="Times New Roman"/>
          <w:b w:val="false"/>
          <w:i w:val="false"/>
          <w:color w:val="000000"/>
          <w:sz w:val="28"/>
        </w:rPr>
        <w:t>      дополнить пунктами 4, 5 следующего содержания:</w:t>
      </w:r>
      <w:r>
        <w:br/>
      </w:r>
      <w:r>
        <w:rPr>
          <w:rFonts w:ascii="Times New Roman"/>
          <w:b w:val="false"/>
          <w:i w:val="false"/>
          <w:color w:val="000000"/>
          <w:sz w:val="28"/>
        </w:rPr>
        <w:t>
</w:t>
      </w:r>
      <w:r>
        <w:rPr>
          <w:rFonts w:ascii="Times New Roman"/>
          <w:b w:val="false"/>
          <w:i w:val="false"/>
          <w:color w:val="000000"/>
          <w:sz w:val="28"/>
        </w:rPr>
        <w:t>      "4. По объектам, не включенным в перечень, соответствующие уведомления направляются государственным органам, представившим соответствующие предложения с мотивированным обоснованием их непринятия.</w:t>
      </w:r>
      <w:r>
        <w:br/>
      </w:r>
      <w:r>
        <w:rPr>
          <w:rFonts w:ascii="Times New Roman"/>
          <w:b w:val="false"/>
          <w:i w:val="false"/>
          <w:color w:val="000000"/>
          <w:sz w:val="28"/>
        </w:rPr>
        <w:t>
</w:t>
      </w:r>
      <w:r>
        <w:rPr>
          <w:rFonts w:ascii="Times New Roman"/>
          <w:b w:val="false"/>
          <w:i w:val="false"/>
          <w:color w:val="000000"/>
          <w:sz w:val="28"/>
        </w:rPr>
        <w:t>      5. Объекты концессии, не переданные в концессию, включаются в соответствующий перечень, формируемый на следующий среднесрочный период.";</w:t>
      </w:r>
      <w:r>
        <w:br/>
      </w:r>
      <w:r>
        <w:rPr>
          <w:rFonts w:ascii="Times New Roman"/>
          <w:b w:val="false"/>
          <w:i w:val="false"/>
          <w:color w:val="000000"/>
          <w:sz w:val="28"/>
        </w:rPr>
        <w:t>
</w:t>
      </w:r>
      <w:r>
        <w:rPr>
          <w:rFonts w:ascii="Times New Roman"/>
          <w:b w:val="false"/>
          <w:i w:val="false"/>
          <w:color w:val="000000"/>
          <w:sz w:val="28"/>
        </w:rPr>
        <w:t>      15) в подпунктах 6) и 10) пункта 1 статьи 17 слова "цен концессионного проекта", "цена концессионного проекта" заменить словами "стоимостей объекта концессии", "стоимость объекта концессии";</w:t>
      </w:r>
      <w:r>
        <w:br/>
      </w:r>
      <w:r>
        <w:rPr>
          <w:rFonts w:ascii="Times New Roman"/>
          <w:b w:val="false"/>
          <w:i w:val="false"/>
          <w:color w:val="000000"/>
          <w:sz w:val="28"/>
        </w:rPr>
        <w:t>
</w:t>
      </w:r>
      <w:r>
        <w:rPr>
          <w:rFonts w:ascii="Times New Roman"/>
          <w:b w:val="false"/>
          <w:i w:val="false"/>
          <w:color w:val="000000"/>
          <w:sz w:val="28"/>
        </w:rPr>
        <w:t>      16) в статье 18:</w:t>
      </w:r>
      <w:r>
        <w:br/>
      </w:r>
      <w:r>
        <w:rPr>
          <w:rFonts w:ascii="Times New Roman"/>
          <w:b w:val="false"/>
          <w:i w:val="false"/>
          <w:color w:val="000000"/>
          <w:sz w:val="28"/>
        </w:rPr>
        <w:t>
</w:t>
      </w:r>
      <w:r>
        <w:rPr>
          <w:rFonts w:ascii="Times New Roman"/>
          <w:b w:val="false"/>
          <w:i w:val="false"/>
          <w:color w:val="000000"/>
          <w:sz w:val="28"/>
        </w:rPr>
        <w:t>      в подпункте 4) пункта 1 слова "концессионного проекта" заменить словами "объекта концессии";</w:t>
      </w:r>
      <w:r>
        <w:br/>
      </w:r>
      <w:r>
        <w:rPr>
          <w:rFonts w:ascii="Times New Roman"/>
          <w:b w:val="false"/>
          <w:i w:val="false"/>
          <w:color w:val="000000"/>
          <w:sz w:val="28"/>
        </w:rPr>
        <w:t>
</w:t>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"1-1. Если потенциальный концессионер является новым юридическим лицом, созданным в целях реализации концессионного проекта физическими и/или юридическими лицами, то:</w:t>
      </w:r>
      <w:r>
        <w:br/>
      </w:r>
      <w:r>
        <w:rPr>
          <w:rFonts w:ascii="Times New Roman"/>
          <w:b w:val="false"/>
          <w:i w:val="false"/>
          <w:color w:val="000000"/>
          <w:sz w:val="28"/>
        </w:rPr>
        <w:t>
</w:t>
      </w:r>
      <w:r>
        <w:rPr>
          <w:rFonts w:ascii="Times New Roman"/>
          <w:b w:val="false"/>
          <w:i w:val="false"/>
          <w:color w:val="000000"/>
          <w:sz w:val="28"/>
        </w:rPr>
        <w:t>      1) потенциальный концессионер должен соответствовать квалификационным требованиям, предусмотренным подпунктом 1) пункта 1 настоящей статьи;</w:t>
      </w:r>
      <w:r>
        <w:br/>
      </w:r>
      <w:r>
        <w:rPr>
          <w:rFonts w:ascii="Times New Roman"/>
          <w:b w:val="false"/>
          <w:i w:val="false"/>
          <w:color w:val="000000"/>
          <w:sz w:val="28"/>
        </w:rPr>
        <w:t>
</w:t>
      </w:r>
      <w:r>
        <w:rPr>
          <w:rFonts w:ascii="Times New Roman"/>
          <w:b w:val="false"/>
          <w:i w:val="false"/>
          <w:color w:val="000000"/>
          <w:sz w:val="28"/>
        </w:rPr>
        <w:t>      2) юридические лица, участвующие в создании нового юридического лица, должны соответствовать требованиям подпунктов 2), 3) и 5) пункта 1 настоящей статьи;</w:t>
      </w:r>
      <w:r>
        <w:br/>
      </w:r>
      <w:r>
        <w:rPr>
          <w:rFonts w:ascii="Times New Roman"/>
          <w:b w:val="false"/>
          <w:i w:val="false"/>
          <w:color w:val="000000"/>
          <w:sz w:val="28"/>
        </w:rPr>
        <w:t>
</w:t>
      </w:r>
      <w:r>
        <w:rPr>
          <w:rFonts w:ascii="Times New Roman"/>
          <w:b w:val="false"/>
          <w:i w:val="false"/>
          <w:color w:val="000000"/>
          <w:sz w:val="28"/>
        </w:rPr>
        <w:t>      3) совокупный собственный капитал физических и/или юридических лиц, создавших новое юридическое лицо, должен соответствовать условиям подпункта 4) пункта 1 настоящей статьи.";</w:t>
      </w:r>
      <w:r>
        <w:br/>
      </w:r>
      <w:r>
        <w:rPr>
          <w:rFonts w:ascii="Times New Roman"/>
          <w:b w:val="false"/>
          <w:i w:val="false"/>
          <w:color w:val="000000"/>
          <w:sz w:val="28"/>
        </w:rPr>
        <w:t>
</w:t>
      </w:r>
      <w:r>
        <w:rPr>
          <w:rFonts w:ascii="Times New Roman"/>
          <w:b w:val="false"/>
          <w:i w:val="false"/>
          <w:color w:val="000000"/>
          <w:sz w:val="28"/>
        </w:rPr>
        <w:t>      17) в статье 20:</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Комиссия вскрывает конверты с конкурсными заявками в срок, во время и в месте, которые указаны в конкурсной документации.</w:t>
      </w:r>
      <w:r>
        <w:br/>
      </w:r>
      <w:r>
        <w:rPr>
          <w:rFonts w:ascii="Times New Roman"/>
          <w:b w:val="false"/>
          <w:i w:val="false"/>
          <w:color w:val="000000"/>
          <w:sz w:val="28"/>
        </w:rPr>
        <w:t>
</w:t>
      </w:r>
      <w:r>
        <w:rPr>
          <w:rFonts w:ascii="Times New Roman"/>
          <w:b w:val="false"/>
          <w:i w:val="false"/>
          <w:color w:val="000000"/>
          <w:sz w:val="28"/>
        </w:rPr>
        <w:t>      Организатор конкурса направляет в уполномоченный орган по государственному планированию концессионные заявки, содержащиеся в соответствующих конкурсных заявках, для проведения их экспертизы.</w:t>
      </w:r>
      <w:r>
        <w:br/>
      </w:r>
      <w:r>
        <w:rPr>
          <w:rFonts w:ascii="Times New Roman"/>
          <w:b w:val="false"/>
          <w:i w:val="false"/>
          <w:color w:val="000000"/>
          <w:sz w:val="28"/>
        </w:rPr>
        <w:t>
</w:t>
      </w:r>
      <w:r>
        <w:rPr>
          <w:rFonts w:ascii="Times New Roman"/>
          <w:b w:val="false"/>
          <w:i w:val="false"/>
          <w:color w:val="000000"/>
          <w:sz w:val="28"/>
        </w:rPr>
        <w:t>      Организатор конкурса вправе привлекать в случае необходимости независимых экспертов для разработки конкурсной документации, проекта договора концессии, независимой оценки представленных концессионных заявок, содержащихся в соответствующей конкурсной заявке, а также для участия в переговорах с потенциальными концессионерами.</w:t>
      </w:r>
      <w:r>
        <w:br/>
      </w:r>
      <w:r>
        <w:rPr>
          <w:rFonts w:ascii="Times New Roman"/>
          <w:b w:val="false"/>
          <w:i w:val="false"/>
          <w:color w:val="000000"/>
          <w:sz w:val="28"/>
        </w:rPr>
        <w:t>
</w:t>
      </w:r>
      <w:r>
        <w:rPr>
          <w:rFonts w:ascii="Times New Roman"/>
          <w:b w:val="false"/>
          <w:i w:val="false"/>
          <w:color w:val="000000"/>
          <w:sz w:val="28"/>
        </w:rPr>
        <w:t>      Для привлечения независимых экспертов организатор конкурса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По отобранным бюджетными комиссиями объемам финансирования услуг по консультативному сопровождению каждого концессионного проекта уполномоченный орган по государственному планированию формирует перечень услуг по консультативному сопровождению концессионных проектов, который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Консультативное сопровождение концессионных проектов осуществляется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Комиссией рассматриваются все конкурсные заявки, представленные участниками конкурса, с учетом заключений по концессионной заявке и оценке соответствия потенциальных концессионеров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в пункте 5 слова "концессионный проект которого признан лучшим" заменить словами "концессионная заявка которого признана лучшей";</w:t>
      </w:r>
      <w:r>
        <w:br/>
      </w:r>
      <w:r>
        <w:rPr>
          <w:rFonts w:ascii="Times New Roman"/>
          <w:b w:val="false"/>
          <w:i w:val="false"/>
          <w:color w:val="000000"/>
          <w:sz w:val="28"/>
        </w:rPr>
        <w:t>
</w:t>
      </w:r>
      <w:r>
        <w:rPr>
          <w:rFonts w:ascii="Times New Roman"/>
          <w:b w:val="false"/>
          <w:i w:val="false"/>
          <w:color w:val="000000"/>
          <w:sz w:val="28"/>
        </w:rPr>
        <w:t>      18) в подпункте 7) пункта 2 статьи 26 слово "мер" заменить словом "видов".</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ст.135; 2008 г., № 13-14, ст. 58; № 20, ст. 87; № 21, ст.97; № 24, ст.128; 2009 г., № 2-3, ст.21; № 9-10, ст.47, 49; № 15-16, ст.74; № 17, ст.78, 82):</w:t>
      </w:r>
      <w:r>
        <w:br/>
      </w:r>
      <w:r>
        <w:rPr>
          <w:rFonts w:ascii="Times New Roman"/>
          <w:b w:val="false"/>
          <w:i w:val="false"/>
          <w:color w:val="000000"/>
          <w:sz w:val="28"/>
        </w:rPr>
        <w:t>
</w:t>
      </w:r>
      <w:r>
        <w:rPr>
          <w:rFonts w:ascii="Times New Roman"/>
          <w:b w:val="false"/>
          <w:i w:val="false"/>
          <w:color w:val="000000"/>
          <w:sz w:val="28"/>
        </w:rPr>
        <w:t>      1) подпункт 12) статьи 1 после слов "возмездного оказания услуг," дополнить словами "в рамках выполнения государственного задания,";</w:t>
      </w:r>
      <w:r>
        <w:br/>
      </w:r>
      <w:r>
        <w:rPr>
          <w:rFonts w:ascii="Times New Roman"/>
          <w:b w:val="false"/>
          <w:i w:val="false"/>
          <w:color w:val="000000"/>
          <w:sz w:val="28"/>
        </w:rPr>
        <w:t>
</w:t>
      </w:r>
      <w:r>
        <w:rPr>
          <w:rFonts w:ascii="Times New Roman"/>
          <w:b w:val="false"/>
          <w:i w:val="false"/>
          <w:color w:val="000000"/>
          <w:sz w:val="28"/>
        </w:rPr>
        <w:t>      2) в подпункте 2) пункта 10 статьи 5 слова "в паспорт соответствующей бюджетной программы" заменить словами "и дополнений в стратегический план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w:t>
      </w:r>
      <w:r>
        <w:rPr>
          <w:rFonts w:ascii="Times New Roman"/>
          <w:b w:val="false"/>
          <w:i w:val="false"/>
          <w:color w:val="000000"/>
          <w:sz w:val="28"/>
        </w:rPr>
        <w:t xml:space="preserve"> Настоящий Закон вводится в действие с 1 января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