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1a26" w14:textId="dbb1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нормативное постановление Верховного Суда Республики Казахстан № 8 от 09 июля 1999 года "О судебной практике по применению принудительных мер медицинского характера" (с изменениями и дополнениями, внесенными нормативными постановлениями Верховного Суда Республики Казахстан № 18 от 15 августа 2002 года и № 10 от 22 декабря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июня 2010 года № 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законодательства Республики Казахстан пленарное заседание Верховного Суда 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№ 8 от 09 июля 1999 года "О судебной практике по применению принудительных мер медицинского характера" (с изменениями и дополнениями, внесенными нормативными постановлениями Верховного Суда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августа 2002 года и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декабря 2008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предложении втором слова "Законом Республики Казахстан от 16 апреля 1996 года "О психиатрической помощи и гарантиях прав граждан при ее оказании"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здоровье народа и системе здравоохранения (ЗРК № 193-IV от 18.09.09).";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предложение второе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"специальное медицинское учреждение" заменить словами "организацию или специализированную медицинскую организацию, оказывающую психиатрическую помощь";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"специализированными медицинскими учреждениями", "специализированные медицинские учреждения", заменить соответственно словами "специализированными медицинскими организациями", "специализированные медицинские организации";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"медицинское учреждение, оказывающее" заменить словами "медицинскую организацию, оказывающую";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предложение первое изложить в следующей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"Уголовные дела о применении принудительных мер медицинского характера рассматриваются судом первой инстанции в соответствии с подсудностью, установленной статьями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290-2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290-3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слова "апелляционном" дополнить словом ", кассационном";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в предложении первом слова "осуществляться судом, вынесшим постановление о применении принудительной меры: в областном или приравненном к нему суде в составе коллегии из трех судей, в районном или приравненному к нему суде – единолично судьей" заменить словами "осуществляется единолично судьей суда, вынесшего постановление о применении принудительной меры.";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в предложениях втором и четвертом слова "медицинское учреждение, осуществляющее", "медицинского учреждения", "медицинском учреждении" заменить соответственно словами "медицинская организация, осуществляющая", "медицинской организации", "медицинской организации";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предложении втором слова "областным или приравненным к нему судом в составе трех судей" заменить словами "единолично судьей районного или приравненного к нему суда, вынесшего постановление об освобождении осужденного от наказания.".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