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d5c9" w14:textId="062d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развитию строительной индустрии и производства строительных материалов в Республике Казахстан на 2010 - 2014 годы</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2010 года № 1004</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апреля 2010 года № 302 "Об утверждении Плана мероприятий Правительства Республики Казахстан по реализации Государственной программы по форсированному индустриально-инновационному развитию Республики Казахстан на 2010 - 2014 годы"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по развитию строительной индустрии и производства строительных материалов в Республике Казахстан на 2010 - 2014 годы (далее - Программа).</w:t>
      </w:r>
      <w:r>
        <w:br/>
      </w:r>
      <w:r>
        <w:rPr>
          <w:rFonts w:ascii="Times New Roman"/>
          <w:b w:val="false"/>
          <w:i w:val="false"/>
          <w:color w:val="000000"/>
          <w:sz w:val="28"/>
        </w:rPr>
        <w:t>
</w:t>
      </w:r>
      <w:r>
        <w:rPr>
          <w:rFonts w:ascii="Times New Roman"/>
          <w:b w:val="false"/>
          <w:i w:val="false"/>
          <w:color w:val="000000"/>
          <w:sz w:val="28"/>
        </w:rPr>
        <w:t>
      2. Министерству индустрии и новых технологий Республики Казахстан совместно с заинтересованными министерствами, акимами областей, городов Астаны и Алматы обеспечить надлежащее и своевременное выполнение мероприятий, предусмотренных Программой.</w:t>
      </w:r>
      <w:r>
        <w:br/>
      </w:r>
      <w:r>
        <w:rPr>
          <w:rFonts w:ascii="Times New Roman"/>
          <w:b w:val="false"/>
          <w:i w:val="false"/>
          <w:color w:val="000000"/>
          <w:sz w:val="28"/>
        </w:rPr>
        <w:t>
</w:t>
      </w:r>
      <w:r>
        <w:rPr>
          <w:rFonts w:ascii="Times New Roman"/>
          <w:b w:val="false"/>
          <w:i w:val="false"/>
          <w:color w:val="000000"/>
          <w:sz w:val="28"/>
        </w:rPr>
        <w:t>
      3. Ответственным центральным и местным исполнительным органам, национальным холдингам, компаниям и организациям (по согласованию) представлять информацию о ходе реализации Программы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разработки и мониторинга отраслевых программ, утвержденными постановлением Правительства Республики Казахстан от 18 марта 2010 года № 218 "Об утверждении Правил разработки и мониторинга отраслевых программ".</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Премьер-Министра Республики Казахстан - Министра индустрии и новых технологий Республики Казахстан Исекешева А.О.</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660"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сентября 2010 года № 1004</w:t>
      </w:r>
    </w:p>
    <w:bookmarkEnd w:id="1"/>
    <w:bookmarkStart w:name="z7" w:id="2"/>
    <w:p>
      <w:pPr>
        <w:spacing w:after="0"/>
        <w:ind w:left="0"/>
        <w:jc w:val="left"/>
      </w:pPr>
      <w:r>
        <w:rPr>
          <w:rFonts w:ascii="Times New Roman"/>
          <w:b/>
          <w:i w:val="false"/>
          <w:color w:val="000000"/>
        </w:rPr>
        <w:t xml:space="preserve"> 
Программа</w:t>
      </w:r>
      <w:r>
        <w:br/>
      </w:r>
      <w:r>
        <w:rPr>
          <w:rFonts w:ascii="Times New Roman"/>
          <w:b/>
          <w:i w:val="false"/>
          <w:color w:val="000000"/>
        </w:rPr>
        <w:t>
по развитию строительной индустрии и производства строительных</w:t>
      </w:r>
      <w:r>
        <w:br/>
      </w:r>
      <w:r>
        <w:rPr>
          <w:rFonts w:ascii="Times New Roman"/>
          <w:b/>
          <w:i w:val="false"/>
          <w:color w:val="000000"/>
        </w:rPr>
        <w:t>
материалов в Республике Казахстан на 2010 - 2014 годы</w:t>
      </w:r>
    </w:p>
    <w:bookmarkEnd w:id="2"/>
    <w:bookmarkStart w:name="z8" w:id="3"/>
    <w:p>
      <w:pPr>
        <w:spacing w:after="0"/>
        <w:ind w:left="0"/>
        <w:jc w:val="left"/>
      </w:pPr>
      <w:r>
        <w:rPr>
          <w:rFonts w:ascii="Times New Roman"/>
          <w:b/>
          <w:i w:val="false"/>
          <w:color w:val="000000"/>
        </w:rPr>
        <w:t xml:space="preserve"> 
1. Паспорт Программы</w:t>
      </w:r>
    </w:p>
    <w:bookmarkEnd w:id="3"/>
    <w:p>
      <w:pPr>
        <w:spacing w:after="0"/>
        <w:ind w:left="0"/>
        <w:jc w:val="both"/>
      </w:pPr>
      <w:r>
        <w:rPr>
          <w:rFonts w:ascii="Times New Roman"/>
          <w:b w:val="false"/>
          <w:i w:val="false"/>
          <w:color w:val="ff0000"/>
          <w:sz w:val="28"/>
        </w:rPr>
        <w:t xml:space="preserve">      Сноска. Раздел 1 с изменениями, внесенными постановлениями Правительства РК от 03.10.2011 </w:t>
      </w:r>
      <w:r>
        <w:rPr>
          <w:rFonts w:ascii="Times New Roman"/>
          <w:b w:val="false"/>
          <w:i w:val="false"/>
          <w:color w:val="ff0000"/>
          <w:sz w:val="28"/>
        </w:rPr>
        <w:t>№ 1129</w:t>
      </w:r>
      <w:r>
        <w:rPr>
          <w:rFonts w:ascii="Times New Roman"/>
          <w:b w:val="false"/>
          <w:i w:val="false"/>
          <w:color w:val="ff0000"/>
          <w:sz w:val="28"/>
        </w:rPr>
        <w:t xml:space="preserve">; от 04.12.2013 </w:t>
      </w:r>
      <w:r>
        <w:rPr>
          <w:rFonts w:ascii="Times New Roman"/>
          <w:b w:val="false"/>
          <w:i w:val="false"/>
          <w:color w:val="ff0000"/>
          <w:sz w:val="28"/>
        </w:rPr>
        <w:t>№ 1304</w:t>
      </w:r>
      <w:r>
        <w:rPr>
          <w:rFonts w:ascii="Times New Roman"/>
          <w:b w:val="false"/>
          <w:i w:val="false"/>
          <w:color w:val="ff0000"/>
          <w:sz w:val="28"/>
        </w:rPr>
        <w:t>.</w:t>
      </w:r>
    </w:p>
    <w:p>
      <w:pPr>
        <w:spacing w:after="0"/>
        <w:ind w:left="0"/>
        <w:jc w:val="both"/>
      </w:pPr>
      <w:r>
        <w:rPr>
          <w:rFonts w:ascii="Times New Roman"/>
          <w:b w:val="false"/>
          <w:i w:val="false"/>
          <w:color w:val="000000"/>
          <w:sz w:val="28"/>
        </w:rPr>
        <w:t>Наименование                 Программа по развитию строительной</w:t>
      </w:r>
      <w:r>
        <w:br/>
      </w:r>
      <w:r>
        <w:rPr>
          <w:rFonts w:ascii="Times New Roman"/>
          <w:b w:val="false"/>
          <w:i w:val="false"/>
          <w:color w:val="000000"/>
          <w:sz w:val="28"/>
        </w:rPr>
        <w:t>
                             индустрии и производства строительных</w:t>
      </w:r>
      <w:r>
        <w:br/>
      </w:r>
      <w:r>
        <w:rPr>
          <w:rFonts w:ascii="Times New Roman"/>
          <w:b w:val="false"/>
          <w:i w:val="false"/>
          <w:color w:val="000000"/>
          <w:sz w:val="28"/>
        </w:rPr>
        <w:t>
                             материалов в Республике Казахстан на</w:t>
      </w:r>
      <w:r>
        <w:br/>
      </w:r>
      <w:r>
        <w:rPr>
          <w:rFonts w:ascii="Times New Roman"/>
          <w:b w:val="false"/>
          <w:i w:val="false"/>
          <w:color w:val="000000"/>
          <w:sz w:val="28"/>
        </w:rPr>
        <w:t>
                             2010 - 2014 годы</w:t>
      </w:r>
    </w:p>
    <w:p>
      <w:pPr>
        <w:spacing w:after="0"/>
        <w:ind w:left="0"/>
        <w:jc w:val="both"/>
      </w:pPr>
      <w:r>
        <w:rPr>
          <w:rFonts w:ascii="Times New Roman"/>
          <w:b w:val="false"/>
          <w:i w:val="false"/>
          <w:color w:val="000000"/>
          <w:sz w:val="28"/>
        </w:rPr>
        <w:t>Основание для разработки     В целях реализации поручения Президента</w:t>
      </w:r>
      <w:r>
        <w:br/>
      </w:r>
      <w:r>
        <w:rPr>
          <w:rFonts w:ascii="Times New Roman"/>
          <w:b w:val="false"/>
          <w:i w:val="false"/>
          <w:color w:val="000000"/>
          <w:sz w:val="28"/>
        </w:rPr>
        <w:t>
                             Республики Казахстан Назарбаева Н.А.,</w:t>
      </w:r>
      <w:r>
        <w:br/>
      </w:r>
      <w:r>
        <w:rPr>
          <w:rFonts w:ascii="Times New Roman"/>
          <w:b w:val="false"/>
          <w:i w:val="false"/>
          <w:color w:val="000000"/>
          <w:sz w:val="28"/>
        </w:rPr>
        <w:t>
                             данного на внеочередном ХII съезде НДП</w:t>
      </w:r>
      <w:r>
        <w:br/>
      </w:r>
      <w:r>
        <w:rPr>
          <w:rFonts w:ascii="Times New Roman"/>
          <w:b w:val="false"/>
          <w:i w:val="false"/>
          <w:color w:val="000000"/>
          <w:sz w:val="28"/>
        </w:rPr>
        <w:t>
                             "Hуp Отан" 15 мая 2009 года,</w:t>
      </w:r>
      <w:r>
        <w:br/>
      </w:r>
      <w:r>
        <w:rPr>
          <w:rFonts w:ascii="Times New Roman"/>
          <w:b w:val="false"/>
          <w:i w:val="false"/>
          <w:color w:val="000000"/>
          <w:sz w:val="28"/>
        </w:rPr>
        <w:t>
                             утвержденного </w:t>
      </w:r>
      <w:r>
        <w:rPr>
          <w:rFonts w:ascii="Times New Roman"/>
          <w:b w:val="false"/>
          <w:i w:val="false"/>
          <w:color w:val="000000"/>
          <w:sz w:val="28"/>
        </w:rPr>
        <w:t>распоряжением</w:t>
      </w:r>
      <w:r>
        <w:rPr>
          <w:rFonts w:ascii="Times New Roman"/>
          <w:b w:val="false"/>
          <w:i w:val="false"/>
          <w:color w:val="000000"/>
          <w:sz w:val="28"/>
        </w:rPr>
        <w:t xml:space="preserve"> Президента</w:t>
      </w:r>
      <w:r>
        <w:br/>
      </w:r>
      <w:r>
        <w:rPr>
          <w:rFonts w:ascii="Times New Roman"/>
          <w:b w:val="false"/>
          <w:i w:val="false"/>
          <w:color w:val="000000"/>
          <w:sz w:val="28"/>
        </w:rPr>
        <w:t>
                             Республики Казахстан от 2 июня 2009 года</w:t>
      </w:r>
      <w:r>
        <w:br/>
      </w:r>
      <w:r>
        <w:rPr>
          <w:rFonts w:ascii="Times New Roman"/>
          <w:b w:val="false"/>
          <w:i w:val="false"/>
          <w:color w:val="000000"/>
          <w:sz w:val="28"/>
        </w:rPr>
        <w:t>
                             № 326, а также пункта 7 Плана</w:t>
      </w:r>
      <w:r>
        <w:br/>
      </w:r>
      <w:r>
        <w:rPr>
          <w:rFonts w:ascii="Times New Roman"/>
          <w:b w:val="false"/>
          <w:i w:val="false"/>
          <w:color w:val="000000"/>
          <w:sz w:val="28"/>
        </w:rPr>
        <w:t>
                             мероприятий Правительства Республики</w:t>
      </w:r>
      <w:r>
        <w:br/>
      </w:r>
      <w:r>
        <w:rPr>
          <w:rFonts w:ascii="Times New Roman"/>
          <w:b w:val="false"/>
          <w:i w:val="false"/>
          <w:color w:val="000000"/>
          <w:sz w:val="28"/>
        </w:rPr>
        <w:t>
                             Казахстан по реализации Государственной</w:t>
      </w:r>
      <w:r>
        <w:br/>
      </w:r>
      <w:r>
        <w:rPr>
          <w:rFonts w:ascii="Times New Roman"/>
          <w:b w:val="false"/>
          <w:i w:val="false"/>
          <w:color w:val="000000"/>
          <w:sz w:val="28"/>
        </w:rPr>
        <w:t xml:space="preserve">
                             программы по форсированному </w:t>
      </w:r>
      <w:r>
        <w:br/>
      </w:r>
      <w:r>
        <w:rPr>
          <w:rFonts w:ascii="Times New Roman"/>
          <w:b w:val="false"/>
          <w:i w:val="false"/>
          <w:color w:val="000000"/>
          <w:sz w:val="28"/>
        </w:rPr>
        <w:t>
                             индустриально-инновационному развитию</w:t>
      </w:r>
      <w:r>
        <w:br/>
      </w:r>
      <w:r>
        <w:rPr>
          <w:rFonts w:ascii="Times New Roman"/>
          <w:b w:val="false"/>
          <w:i w:val="false"/>
          <w:color w:val="000000"/>
          <w:sz w:val="28"/>
        </w:rPr>
        <w:t>
                             Республики Казахстан на 2010 - 2014</w:t>
      </w:r>
      <w:r>
        <w:br/>
      </w:r>
      <w:r>
        <w:rPr>
          <w:rFonts w:ascii="Times New Roman"/>
          <w:b w:val="false"/>
          <w:i w:val="false"/>
          <w:color w:val="000000"/>
          <w:sz w:val="28"/>
        </w:rPr>
        <w:t>
                             годы, утвержденного </w:t>
      </w:r>
      <w:r>
        <w:rPr>
          <w:rFonts w:ascii="Times New Roman"/>
          <w:b w:val="false"/>
          <w:i w:val="false"/>
          <w:color w:val="000000"/>
          <w:sz w:val="28"/>
        </w:rPr>
        <w:t>постановлением</w:t>
      </w:r>
      <w:r>
        <w:br/>
      </w:r>
      <w:r>
        <w:rPr>
          <w:rFonts w:ascii="Times New Roman"/>
          <w:b w:val="false"/>
          <w:i w:val="false"/>
          <w:color w:val="000000"/>
          <w:sz w:val="28"/>
        </w:rPr>
        <w:t>
                             Правительства Республики Казахстан от</w:t>
      </w:r>
      <w:r>
        <w:br/>
      </w:r>
      <w:r>
        <w:rPr>
          <w:rFonts w:ascii="Times New Roman"/>
          <w:b w:val="false"/>
          <w:i w:val="false"/>
          <w:color w:val="000000"/>
          <w:sz w:val="28"/>
        </w:rPr>
        <w:t>
                             14 апреля 2010 года № 302</w:t>
      </w:r>
    </w:p>
    <w:p>
      <w:pPr>
        <w:spacing w:after="0"/>
        <w:ind w:left="0"/>
        <w:jc w:val="both"/>
      </w:pPr>
      <w:r>
        <w:rPr>
          <w:rFonts w:ascii="Times New Roman"/>
          <w:b w:val="false"/>
          <w:i w:val="false"/>
          <w:color w:val="000000"/>
          <w:sz w:val="28"/>
        </w:rPr>
        <w:t>Ответственный исполнитель    Министерство индустрии и новых</w:t>
      </w:r>
      <w:r>
        <w:br/>
      </w:r>
      <w:r>
        <w:rPr>
          <w:rFonts w:ascii="Times New Roman"/>
          <w:b w:val="false"/>
          <w:i w:val="false"/>
          <w:color w:val="000000"/>
          <w:sz w:val="28"/>
        </w:rPr>
        <w:t>
                             технологий Республики Казахстан</w:t>
      </w:r>
    </w:p>
    <w:p>
      <w:pPr>
        <w:spacing w:after="0"/>
        <w:ind w:left="0"/>
        <w:jc w:val="both"/>
      </w:pPr>
      <w:r>
        <w:rPr>
          <w:rFonts w:ascii="Times New Roman"/>
          <w:b w:val="false"/>
          <w:i w:val="false"/>
          <w:color w:val="000000"/>
          <w:sz w:val="28"/>
        </w:rPr>
        <w:t>Цель                         Обеспечение индустриально-инновационного</w:t>
      </w:r>
      <w:r>
        <w:br/>
      </w:r>
      <w:r>
        <w:rPr>
          <w:rFonts w:ascii="Times New Roman"/>
          <w:b w:val="false"/>
          <w:i w:val="false"/>
          <w:color w:val="000000"/>
          <w:sz w:val="28"/>
        </w:rPr>
        <w:t>
                             развития строительной индустрии,</w:t>
      </w:r>
      <w:r>
        <w:br/>
      </w:r>
      <w:r>
        <w:rPr>
          <w:rFonts w:ascii="Times New Roman"/>
          <w:b w:val="false"/>
          <w:i w:val="false"/>
          <w:color w:val="000000"/>
          <w:sz w:val="28"/>
        </w:rPr>
        <w:t>
                             устойчивого и сбалансированного</w:t>
      </w:r>
      <w:r>
        <w:br/>
      </w:r>
      <w:r>
        <w:rPr>
          <w:rFonts w:ascii="Times New Roman"/>
          <w:b w:val="false"/>
          <w:i w:val="false"/>
          <w:color w:val="000000"/>
          <w:sz w:val="28"/>
        </w:rPr>
        <w:t>
                             производства строительных материалов в</w:t>
      </w:r>
      <w:r>
        <w:br/>
      </w:r>
      <w:r>
        <w:rPr>
          <w:rFonts w:ascii="Times New Roman"/>
          <w:b w:val="false"/>
          <w:i w:val="false"/>
          <w:color w:val="000000"/>
          <w:sz w:val="28"/>
        </w:rPr>
        <w:t>
                             Республике Казахстан</w:t>
      </w:r>
    </w:p>
    <w:p>
      <w:pPr>
        <w:spacing w:after="0"/>
        <w:ind w:left="0"/>
        <w:jc w:val="both"/>
      </w:pPr>
      <w:r>
        <w:rPr>
          <w:rFonts w:ascii="Times New Roman"/>
          <w:b w:val="false"/>
          <w:i w:val="false"/>
          <w:color w:val="000000"/>
          <w:sz w:val="28"/>
        </w:rPr>
        <w:t>Задачи                       Увеличение доли отечественного</w:t>
      </w:r>
      <w:r>
        <w:br/>
      </w:r>
      <w:r>
        <w:rPr>
          <w:rFonts w:ascii="Times New Roman"/>
          <w:b w:val="false"/>
          <w:i w:val="false"/>
          <w:color w:val="000000"/>
          <w:sz w:val="28"/>
        </w:rPr>
        <w:t>
                             производства строительных материалов</w:t>
      </w:r>
      <w:r>
        <w:br/>
      </w:r>
      <w:r>
        <w:rPr>
          <w:rFonts w:ascii="Times New Roman"/>
          <w:b w:val="false"/>
          <w:i w:val="false"/>
          <w:color w:val="000000"/>
          <w:sz w:val="28"/>
        </w:rPr>
        <w:t>
                             свыше 80 %;</w:t>
      </w:r>
    </w:p>
    <w:p>
      <w:pPr>
        <w:spacing w:after="0"/>
        <w:ind w:left="0"/>
        <w:jc w:val="both"/>
      </w:pPr>
      <w:r>
        <w:rPr>
          <w:rFonts w:ascii="Times New Roman"/>
          <w:b w:val="false"/>
          <w:i w:val="false"/>
          <w:color w:val="000000"/>
          <w:sz w:val="28"/>
        </w:rPr>
        <w:t>                             Повышение технологического уровня</w:t>
      </w:r>
      <w:r>
        <w:br/>
      </w:r>
      <w:r>
        <w:rPr>
          <w:rFonts w:ascii="Times New Roman"/>
          <w:b w:val="false"/>
          <w:i w:val="false"/>
          <w:color w:val="000000"/>
          <w:sz w:val="28"/>
        </w:rPr>
        <w:t>
                             предприятий стройиндустрии и</w:t>
      </w:r>
      <w:r>
        <w:br/>
      </w:r>
      <w:r>
        <w:rPr>
          <w:rFonts w:ascii="Times New Roman"/>
          <w:b w:val="false"/>
          <w:i w:val="false"/>
          <w:color w:val="000000"/>
          <w:sz w:val="28"/>
        </w:rPr>
        <w:t>
                             строительных материалов с переводом</w:t>
      </w:r>
      <w:r>
        <w:br/>
      </w:r>
      <w:r>
        <w:rPr>
          <w:rFonts w:ascii="Times New Roman"/>
          <w:b w:val="false"/>
          <w:i w:val="false"/>
          <w:color w:val="000000"/>
          <w:sz w:val="28"/>
        </w:rPr>
        <w:t>
                             более 50 % производства цемента на сухой</w:t>
      </w:r>
      <w:r>
        <w:br/>
      </w:r>
      <w:r>
        <w:rPr>
          <w:rFonts w:ascii="Times New Roman"/>
          <w:b w:val="false"/>
          <w:i w:val="false"/>
          <w:color w:val="000000"/>
          <w:sz w:val="28"/>
        </w:rPr>
        <w:t>
                             способ, с производством более 30 %</w:t>
      </w:r>
      <w:r>
        <w:br/>
      </w:r>
      <w:r>
        <w:rPr>
          <w:rFonts w:ascii="Times New Roman"/>
          <w:b w:val="false"/>
          <w:i w:val="false"/>
          <w:color w:val="000000"/>
          <w:sz w:val="28"/>
        </w:rPr>
        <w:t>
                             железобетонных изделий и конструкций на</w:t>
      </w:r>
      <w:r>
        <w:br/>
      </w:r>
      <w:r>
        <w:rPr>
          <w:rFonts w:ascii="Times New Roman"/>
          <w:b w:val="false"/>
          <w:i w:val="false"/>
          <w:color w:val="000000"/>
          <w:sz w:val="28"/>
        </w:rPr>
        <w:t>
                             линиях непрерывного безопалубочного</w:t>
      </w:r>
      <w:r>
        <w:br/>
      </w:r>
      <w:r>
        <w:rPr>
          <w:rFonts w:ascii="Times New Roman"/>
          <w:b w:val="false"/>
          <w:i w:val="false"/>
          <w:color w:val="000000"/>
          <w:sz w:val="28"/>
        </w:rPr>
        <w:t>
                             формования, с выпуском более 30 %</w:t>
      </w:r>
      <w:r>
        <w:br/>
      </w:r>
      <w:r>
        <w:rPr>
          <w:rFonts w:ascii="Times New Roman"/>
          <w:b w:val="false"/>
          <w:i w:val="false"/>
          <w:color w:val="000000"/>
          <w:sz w:val="28"/>
        </w:rPr>
        <w:t xml:space="preserve">
                             продукции на технологическом </w:t>
      </w:r>
      <w:r>
        <w:br/>
      </w:r>
      <w:r>
        <w:rPr>
          <w:rFonts w:ascii="Times New Roman"/>
          <w:b w:val="false"/>
          <w:i w:val="false"/>
          <w:color w:val="000000"/>
          <w:sz w:val="28"/>
        </w:rPr>
        <w:t>
                             оборудовании нового поколения;</w:t>
      </w:r>
      <w:r>
        <w:br/>
      </w:r>
      <w:r>
        <w:rPr>
          <w:rFonts w:ascii="Times New Roman"/>
          <w:b w:val="false"/>
          <w:i w:val="false"/>
          <w:color w:val="000000"/>
          <w:sz w:val="28"/>
        </w:rPr>
        <w:t>
                             Реформирование системы технического</w:t>
      </w:r>
      <w:r>
        <w:br/>
      </w:r>
      <w:r>
        <w:rPr>
          <w:rFonts w:ascii="Times New Roman"/>
          <w:b w:val="false"/>
          <w:i w:val="false"/>
          <w:color w:val="000000"/>
          <w:sz w:val="28"/>
        </w:rPr>
        <w:t>
                             регулирования строительной отрасли с</w:t>
      </w:r>
      <w:r>
        <w:br/>
      </w:r>
      <w:r>
        <w:rPr>
          <w:rFonts w:ascii="Times New Roman"/>
          <w:b w:val="false"/>
          <w:i w:val="false"/>
          <w:color w:val="000000"/>
          <w:sz w:val="28"/>
        </w:rPr>
        <w:t>
                             доведением степени гармонизированности с</w:t>
      </w:r>
      <w:r>
        <w:br/>
      </w:r>
      <w:r>
        <w:rPr>
          <w:rFonts w:ascii="Times New Roman"/>
          <w:b w:val="false"/>
          <w:i w:val="false"/>
          <w:color w:val="000000"/>
          <w:sz w:val="28"/>
        </w:rPr>
        <w:t>
                             международными стандартами до 90 %;</w:t>
      </w:r>
      <w:r>
        <w:br/>
      </w:r>
      <w:r>
        <w:rPr>
          <w:rFonts w:ascii="Times New Roman"/>
          <w:b w:val="false"/>
          <w:i w:val="false"/>
          <w:color w:val="000000"/>
          <w:sz w:val="28"/>
        </w:rPr>
        <w:t>
                             Совершенствование территориального</w:t>
      </w:r>
      <w:r>
        <w:br/>
      </w:r>
      <w:r>
        <w:rPr>
          <w:rFonts w:ascii="Times New Roman"/>
          <w:b w:val="false"/>
          <w:i w:val="false"/>
          <w:color w:val="000000"/>
          <w:sz w:val="28"/>
        </w:rPr>
        <w:t>
                             планирования и градостроительное</w:t>
      </w:r>
      <w:r>
        <w:br/>
      </w:r>
      <w:r>
        <w:rPr>
          <w:rFonts w:ascii="Times New Roman"/>
          <w:b w:val="false"/>
          <w:i w:val="false"/>
          <w:color w:val="000000"/>
          <w:sz w:val="28"/>
        </w:rPr>
        <w:t>
                             развитие с разработкой Генеральной схемы</w:t>
      </w:r>
      <w:r>
        <w:br/>
      </w:r>
      <w:r>
        <w:rPr>
          <w:rFonts w:ascii="Times New Roman"/>
          <w:b w:val="false"/>
          <w:i w:val="false"/>
          <w:color w:val="000000"/>
          <w:sz w:val="28"/>
        </w:rPr>
        <w:t>
                             организации территории Республики</w:t>
      </w:r>
      <w:r>
        <w:br/>
      </w:r>
      <w:r>
        <w:rPr>
          <w:rFonts w:ascii="Times New Roman"/>
          <w:b w:val="false"/>
          <w:i w:val="false"/>
          <w:color w:val="000000"/>
          <w:sz w:val="28"/>
        </w:rPr>
        <w:t>
                             Казахстан и государственного</w:t>
      </w:r>
      <w:r>
        <w:br/>
      </w:r>
      <w:r>
        <w:rPr>
          <w:rFonts w:ascii="Times New Roman"/>
          <w:b w:val="false"/>
          <w:i w:val="false"/>
          <w:color w:val="000000"/>
          <w:sz w:val="28"/>
        </w:rPr>
        <w:t>
                             градостроительного кадастра;</w:t>
      </w:r>
      <w:r>
        <w:br/>
      </w:r>
      <w:r>
        <w:rPr>
          <w:rFonts w:ascii="Times New Roman"/>
          <w:b w:val="false"/>
          <w:i w:val="false"/>
          <w:color w:val="000000"/>
          <w:sz w:val="28"/>
        </w:rPr>
        <w:t>
                             Совершенствование системы сметного</w:t>
      </w:r>
      <w:r>
        <w:br/>
      </w:r>
      <w:r>
        <w:rPr>
          <w:rFonts w:ascii="Times New Roman"/>
          <w:b w:val="false"/>
          <w:i w:val="false"/>
          <w:color w:val="000000"/>
          <w:sz w:val="28"/>
        </w:rPr>
        <w:t>
                             ценообразования в строительстве с</w:t>
      </w:r>
      <w:r>
        <w:br/>
      </w:r>
      <w:r>
        <w:rPr>
          <w:rFonts w:ascii="Times New Roman"/>
          <w:b w:val="false"/>
          <w:i w:val="false"/>
          <w:color w:val="000000"/>
          <w:sz w:val="28"/>
        </w:rPr>
        <w:t>
                             участием государственных инвестиций</w:t>
      </w:r>
    </w:p>
    <w:p>
      <w:pPr>
        <w:spacing w:after="0"/>
        <w:ind w:left="0"/>
        <w:jc w:val="both"/>
      </w:pPr>
      <w:r>
        <w:rPr>
          <w:rFonts w:ascii="Times New Roman"/>
          <w:b w:val="false"/>
          <w:i w:val="false"/>
          <w:color w:val="000000"/>
          <w:sz w:val="28"/>
        </w:rPr>
        <w:t>Этапы реализации             Первый этап: 2010 - 2012 годы</w:t>
      </w:r>
      <w:r>
        <w:br/>
      </w:r>
      <w:r>
        <w:rPr>
          <w:rFonts w:ascii="Times New Roman"/>
          <w:b w:val="false"/>
          <w:i w:val="false"/>
          <w:color w:val="000000"/>
          <w:sz w:val="28"/>
        </w:rPr>
        <w:t>
Программы:                   Второй этап: 2012 - 2014 годы</w:t>
      </w:r>
    </w:p>
    <w:p>
      <w:pPr>
        <w:spacing w:after="0"/>
        <w:ind w:left="0"/>
        <w:jc w:val="both"/>
      </w:pPr>
      <w:r>
        <w:rPr>
          <w:rFonts w:ascii="Times New Roman"/>
          <w:b w:val="false"/>
          <w:i w:val="false"/>
          <w:color w:val="000000"/>
          <w:sz w:val="28"/>
        </w:rPr>
        <w:t>Целевые индикаторы           1. Увеличение валовой добавленной</w:t>
      </w:r>
      <w:r>
        <w:br/>
      </w:r>
      <w:r>
        <w:rPr>
          <w:rFonts w:ascii="Times New Roman"/>
          <w:b w:val="false"/>
          <w:i w:val="false"/>
          <w:color w:val="000000"/>
          <w:sz w:val="28"/>
        </w:rPr>
        <w:t>
                             стоимости в производстве прочей</w:t>
      </w:r>
      <w:r>
        <w:br/>
      </w:r>
      <w:r>
        <w:rPr>
          <w:rFonts w:ascii="Times New Roman"/>
          <w:b w:val="false"/>
          <w:i w:val="false"/>
          <w:color w:val="000000"/>
          <w:sz w:val="28"/>
        </w:rPr>
        <w:t>
                             неметаллической минеральной продукции</w:t>
      </w:r>
      <w:r>
        <w:br/>
      </w:r>
      <w:r>
        <w:rPr>
          <w:rFonts w:ascii="Times New Roman"/>
          <w:b w:val="false"/>
          <w:i w:val="false"/>
          <w:color w:val="000000"/>
          <w:sz w:val="28"/>
        </w:rPr>
        <w:t>
                             не менее чем на 66 % в реальном</w:t>
      </w:r>
      <w:r>
        <w:br/>
      </w:r>
      <w:r>
        <w:rPr>
          <w:rFonts w:ascii="Times New Roman"/>
          <w:b w:val="false"/>
          <w:i w:val="false"/>
          <w:color w:val="000000"/>
          <w:sz w:val="28"/>
        </w:rPr>
        <w:t>
                             выражении к уровню 2008 года.</w:t>
      </w:r>
      <w:r>
        <w:br/>
      </w:r>
      <w:r>
        <w:rPr>
          <w:rFonts w:ascii="Times New Roman"/>
          <w:b w:val="false"/>
          <w:i w:val="false"/>
          <w:color w:val="000000"/>
          <w:sz w:val="28"/>
        </w:rPr>
        <w:t>
                             2. Удовлетворение потребности</w:t>
      </w:r>
      <w:r>
        <w:br/>
      </w:r>
      <w:r>
        <w:rPr>
          <w:rFonts w:ascii="Times New Roman"/>
          <w:b w:val="false"/>
          <w:i w:val="false"/>
          <w:color w:val="000000"/>
          <w:sz w:val="28"/>
        </w:rPr>
        <w:t>
                             внутреннего рынка строительными</w:t>
      </w:r>
      <w:r>
        <w:br/>
      </w:r>
      <w:r>
        <w:rPr>
          <w:rFonts w:ascii="Times New Roman"/>
          <w:b w:val="false"/>
          <w:i w:val="false"/>
          <w:color w:val="000000"/>
          <w:sz w:val="28"/>
        </w:rPr>
        <w:t>
                             материалами более чем на 80 %.</w:t>
      </w:r>
      <w:r>
        <w:br/>
      </w:r>
      <w:r>
        <w:rPr>
          <w:rFonts w:ascii="Times New Roman"/>
          <w:b w:val="false"/>
          <w:i w:val="false"/>
          <w:color w:val="000000"/>
          <w:sz w:val="28"/>
        </w:rPr>
        <w:t>
                             3. Увеличение производительности труда в</w:t>
      </w:r>
      <w:r>
        <w:br/>
      </w:r>
      <w:r>
        <w:rPr>
          <w:rFonts w:ascii="Times New Roman"/>
          <w:b w:val="false"/>
          <w:i w:val="false"/>
          <w:color w:val="000000"/>
          <w:sz w:val="28"/>
        </w:rPr>
        <w:t>
                             производстве прочей неметаллической</w:t>
      </w:r>
      <w:r>
        <w:br/>
      </w:r>
      <w:r>
        <w:rPr>
          <w:rFonts w:ascii="Times New Roman"/>
          <w:b w:val="false"/>
          <w:i w:val="false"/>
          <w:color w:val="000000"/>
          <w:sz w:val="28"/>
        </w:rPr>
        <w:t>
                             минеральной продукции в 1,9 раз в</w:t>
      </w:r>
      <w:r>
        <w:br/>
      </w:r>
      <w:r>
        <w:rPr>
          <w:rFonts w:ascii="Times New Roman"/>
          <w:b w:val="false"/>
          <w:i w:val="false"/>
          <w:color w:val="000000"/>
          <w:sz w:val="28"/>
        </w:rPr>
        <w:t>
                             реальном выражении к уровню 2008 года.</w:t>
      </w:r>
    </w:p>
    <w:p>
      <w:pPr>
        <w:spacing w:after="0"/>
        <w:ind w:left="0"/>
        <w:jc w:val="both"/>
      </w:pPr>
      <w:r>
        <w:rPr>
          <w:rFonts w:ascii="Times New Roman"/>
          <w:b w:val="false"/>
          <w:i w:val="false"/>
          <w:color w:val="000000"/>
          <w:sz w:val="28"/>
        </w:rPr>
        <w:t>Источники и объемы           На реализацию Программы в 2010-2014 годы</w:t>
      </w:r>
      <w:r>
        <w:br/>
      </w:r>
      <w:r>
        <w:rPr>
          <w:rFonts w:ascii="Times New Roman"/>
          <w:b w:val="false"/>
          <w:i w:val="false"/>
          <w:color w:val="000000"/>
          <w:sz w:val="28"/>
        </w:rPr>
        <w:t>
финансирования               будут направлены средства</w:t>
      </w:r>
      <w:r>
        <w:br/>
      </w:r>
      <w:r>
        <w:rPr>
          <w:rFonts w:ascii="Times New Roman"/>
          <w:b w:val="false"/>
          <w:i w:val="false"/>
          <w:color w:val="000000"/>
          <w:sz w:val="28"/>
        </w:rPr>
        <w:t>
                             республиканского и местных бюджетов,</w:t>
      </w:r>
      <w:r>
        <w:br/>
      </w:r>
      <w:r>
        <w:rPr>
          <w:rFonts w:ascii="Times New Roman"/>
          <w:b w:val="false"/>
          <w:i w:val="false"/>
          <w:color w:val="000000"/>
          <w:sz w:val="28"/>
        </w:rPr>
        <w:t>
                             средства Институтов развития, а также</w:t>
      </w:r>
      <w:r>
        <w:br/>
      </w:r>
      <w:r>
        <w:rPr>
          <w:rFonts w:ascii="Times New Roman"/>
          <w:b w:val="false"/>
          <w:i w:val="false"/>
          <w:color w:val="000000"/>
          <w:sz w:val="28"/>
        </w:rPr>
        <w:t xml:space="preserve">
                             частные внутренние и зарубежные </w:t>
      </w:r>
      <w:r>
        <w:br/>
      </w:r>
      <w:r>
        <w:rPr>
          <w:rFonts w:ascii="Times New Roman"/>
          <w:b w:val="false"/>
          <w:i w:val="false"/>
          <w:color w:val="000000"/>
          <w:sz w:val="28"/>
        </w:rPr>
        <w:t>
                             инвестиции</w:t>
      </w:r>
    </w:p>
    <w:bookmarkStart w:name="z9" w:id="4"/>
    <w:p>
      <w:pPr>
        <w:spacing w:after="0"/>
        <w:ind w:left="0"/>
        <w:jc w:val="left"/>
      </w:pPr>
      <w:r>
        <w:rPr>
          <w:rFonts w:ascii="Times New Roman"/>
          <w:b/>
          <w:i w:val="false"/>
          <w:color w:val="000000"/>
        </w:rPr>
        <w:t xml:space="preserve"> 
2. Введение</w:t>
      </w:r>
    </w:p>
    <w:bookmarkEnd w:id="4"/>
    <w:bookmarkStart w:name="z10" w:id="5"/>
    <w:p>
      <w:pPr>
        <w:spacing w:after="0"/>
        <w:ind w:left="0"/>
        <w:jc w:val="both"/>
      </w:pPr>
      <w:r>
        <w:rPr>
          <w:rFonts w:ascii="Times New Roman"/>
          <w:b w:val="false"/>
          <w:i w:val="false"/>
          <w:color w:val="000000"/>
          <w:sz w:val="28"/>
        </w:rPr>
        <w:t>
      Программа по развитию строительной индустрии и производства строительных материалов в Республике Казахстан на 2010 - 2014 годы (далее - Программа) разработана в соответствии с поручением Президента Республики Казахстан народу Казахстана, данным на внеочередном XII съезде НДП "Hyp Отан" 15 мая 2009 года, с Планом мероприятий по реализации поручений Президента Республики Казахстан, утвержденным </w:t>
      </w:r>
      <w:r>
        <w:rPr>
          <w:rFonts w:ascii="Times New Roman"/>
          <w:b w:val="false"/>
          <w:i w:val="false"/>
          <w:color w:val="000000"/>
          <w:sz w:val="28"/>
        </w:rPr>
        <w:t>распоряжением</w:t>
      </w:r>
      <w:r>
        <w:rPr>
          <w:rFonts w:ascii="Times New Roman"/>
          <w:b w:val="false"/>
          <w:i w:val="false"/>
          <w:color w:val="000000"/>
          <w:sz w:val="28"/>
        </w:rPr>
        <w:t xml:space="preserve"> Президента Республики Казахстан от 2 июня 2009 года № 326.</w:t>
      </w:r>
      <w:r>
        <w:br/>
      </w:r>
      <w:r>
        <w:rPr>
          <w:rFonts w:ascii="Times New Roman"/>
          <w:b w:val="false"/>
          <w:i w:val="false"/>
          <w:color w:val="000000"/>
          <w:sz w:val="28"/>
        </w:rPr>
        <w:t>
</w:t>
      </w:r>
      <w:r>
        <w:rPr>
          <w:rFonts w:ascii="Times New Roman"/>
          <w:b w:val="false"/>
          <w:i w:val="false"/>
          <w:color w:val="000000"/>
          <w:sz w:val="28"/>
        </w:rPr>
        <w:t>
      Программой предусматривается принятие мер, направленных на создание благоприятных условий для формирования в Казахстане устойчивой высокой культуры строительства, повышения качества и безопасности строительной продукции на комплексное решение проблемы развития жилищного строительства, обеспечивающего доступность жилья широким слоям населения, дальнейшее развитие производства эффективных, экологически чистых стройматериалов и внедрение новых технологий.</w:t>
      </w:r>
      <w:r>
        <w:br/>
      </w:r>
      <w:r>
        <w:rPr>
          <w:rFonts w:ascii="Times New Roman"/>
          <w:b w:val="false"/>
          <w:i w:val="false"/>
          <w:color w:val="000000"/>
          <w:sz w:val="28"/>
        </w:rPr>
        <w:t>
</w:t>
      </w:r>
      <w:r>
        <w:rPr>
          <w:rFonts w:ascii="Times New Roman"/>
          <w:b w:val="false"/>
          <w:i w:val="false"/>
          <w:color w:val="000000"/>
          <w:sz w:val="28"/>
        </w:rPr>
        <w:t>
      В данной программе под понятием строительной индустрии подразумевается: реформирование системы технического регулирования строительной отрасли, совершенствование территориального планирования регионов и градостроительное развитие населенных пунктов, совершенствование системы сметного ценообразования в строительстве с участием государственных инвестиций, развитие промышленного и гражданского строительства</w:t>
      </w:r>
    </w:p>
    <w:bookmarkEnd w:id="5"/>
    <w:bookmarkStart w:name="z13" w:id="6"/>
    <w:p>
      <w:pPr>
        <w:spacing w:after="0"/>
        <w:ind w:left="0"/>
        <w:jc w:val="left"/>
      </w:pPr>
      <w:r>
        <w:rPr>
          <w:rFonts w:ascii="Times New Roman"/>
          <w:b/>
          <w:i w:val="false"/>
          <w:color w:val="000000"/>
        </w:rPr>
        <w:t xml:space="preserve"> 
3. Анализ текущей ситуации</w:t>
      </w:r>
    </w:p>
    <w:bookmarkEnd w:id="6"/>
    <w:bookmarkStart w:name="z14" w:id="7"/>
    <w:p>
      <w:pPr>
        <w:spacing w:after="0"/>
        <w:ind w:left="0"/>
        <w:jc w:val="both"/>
      </w:pPr>
      <w:r>
        <w:rPr>
          <w:rFonts w:ascii="Times New Roman"/>
          <w:b w:val="false"/>
          <w:i w:val="false"/>
          <w:color w:val="000000"/>
          <w:sz w:val="28"/>
        </w:rPr>
        <w:t>
      </w:t>
      </w:r>
      <w:r>
        <w:rPr>
          <w:rFonts w:ascii="Times New Roman"/>
          <w:b/>
          <w:i w:val="false"/>
          <w:color w:val="000000"/>
          <w:sz w:val="28"/>
        </w:rPr>
        <w:t>3.1. Количественные и качественные характеристики</w:t>
      </w:r>
      <w:r>
        <w:br/>
      </w:r>
      <w:r>
        <w:rPr>
          <w:rFonts w:ascii="Times New Roman"/>
          <w:b w:val="false"/>
          <w:i w:val="false"/>
          <w:color w:val="000000"/>
          <w:sz w:val="28"/>
        </w:rPr>
        <w:t>
</w:t>
      </w:r>
      <w:r>
        <w:rPr>
          <w:rFonts w:ascii="Times New Roman"/>
          <w:b w:val="false"/>
          <w:i w:val="false"/>
          <w:color w:val="000000"/>
          <w:sz w:val="28"/>
        </w:rPr>
        <w:t>
      Дальнейшее развитие строительной отрасли, а также повышение безопасности и качества строительной продукции в современных условиях являются ключевыми экономическими и политическими задачами государства. Строительный комплекс оказывает огромное влияние на экономику страны в целом и, что не менее важно, на положение в социальной сфере.</w:t>
      </w:r>
      <w:r>
        <w:br/>
      </w:r>
      <w:r>
        <w:rPr>
          <w:rFonts w:ascii="Times New Roman"/>
          <w:b w:val="false"/>
          <w:i w:val="false"/>
          <w:color w:val="000000"/>
          <w:sz w:val="28"/>
        </w:rPr>
        <w:t>
</w:t>
      </w:r>
      <w:r>
        <w:rPr>
          <w:rFonts w:ascii="Times New Roman"/>
          <w:b w:val="false"/>
          <w:i w:val="false"/>
          <w:color w:val="000000"/>
          <w:sz w:val="28"/>
        </w:rPr>
        <w:t>
      Строительство имеет свои характерные особенности, отличающие его от других отраслей и диктующие необходимость специфических форм организации и управления строительным производством. Это - неповторимость объектов строительства, стационарный характер строительной продукции, многообразие участников строительного процесса, относительно медленная оборачиваемость капитала и высокая степень риска.</w:t>
      </w:r>
      <w:r>
        <w:br/>
      </w:r>
      <w:r>
        <w:rPr>
          <w:rFonts w:ascii="Times New Roman"/>
          <w:b w:val="false"/>
          <w:i w:val="false"/>
          <w:color w:val="000000"/>
          <w:sz w:val="28"/>
        </w:rPr>
        <w:t>
</w:t>
      </w:r>
      <w:r>
        <w:rPr>
          <w:rFonts w:ascii="Times New Roman"/>
          <w:b w:val="false"/>
          <w:i w:val="false"/>
          <w:color w:val="000000"/>
          <w:sz w:val="28"/>
        </w:rPr>
        <w:t>
      Современные требования к качеству строительства промышленных и гражданских зданий и сооружений предопределяют применение новых и эффективных строительных материалов, соответствующих мировым стандартам.</w:t>
      </w:r>
    </w:p>
    <w:bookmarkEnd w:id="7"/>
    <w:bookmarkStart w:name="z18" w:id="8"/>
    <w:p>
      <w:pPr>
        <w:spacing w:after="0"/>
        <w:ind w:left="0"/>
        <w:jc w:val="both"/>
      </w:pPr>
      <w:r>
        <w:rPr>
          <w:rFonts w:ascii="Times New Roman"/>
          <w:b w:val="false"/>
          <w:i w:val="false"/>
          <w:color w:val="000000"/>
          <w:sz w:val="28"/>
        </w:rPr>
        <w:t>
      </w:t>
      </w:r>
      <w:r>
        <w:rPr>
          <w:rFonts w:ascii="Times New Roman"/>
          <w:b/>
          <w:i w:val="false"/>
          <w:color w:val="000000"/>
          <w:sz w:val="28"/>
        </w:rPr>
        <w:t>3.2. Анализ инвестиционной и строительной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По данным Агентства Республики Казахстан по статистике по итогам 2009 года объем инвестиций в основной капитал составил 4 546,9 млрд. тенге, что на 2,1 % выше уровня предыдущего года.</w:t>
      </w:r>
      <w:r>
        <w:br/>
      </w:r>
      <w:r>
        <w:rPr>
          <w:rFonts w:ascii="Times New Roman"/>
          <w:b w:val="false"/>
          <w:i w:val="false"/>
          <w:color w:val="000000"/>
          <w:sz w:val="28"/>
        </w:rPr>
        <w:t>
</w:t>
      </w:r>
      <w:r>
        <w:rPr>
          <w:rFonts w:ascii="Times New Roman"/>
          <w:b w:val="false"/>
          <w:i w:val="false"/>
          <w:color w:val="000000"/>
          <w:sz w:val="28"/>
        </w:rPr>
        <w:t>
      Освоение объемов строительно-монтажных работ составило 1 825,7 млрд. тенге или 86,8 % к предыдущему году.</w:t>
      </w:r>
      <w:r>
        <w:br/>
      </w:r>
      <w:r>
        <w:rPr>
          <w:rFonts w:ascii="Times New Roman"/>
          <w:b w:val="false"/>
          <w:i w:val="false"/>
          <w:color w:val="000000"/>
          <w:sz w:val="28"/>
        </w:rPr>
        <w:t>
</w:t>
      </w:r>
      <w:r>
        <w:rPr>
          <w:rFonts w:ascii="Times New Roman"/>
          <w:b w:val="false"/>
          <w:i w:val="false"/>
          <w:color w:val="000000"/>
          <w:sz w:val="28"/>
        </w:rPr>
        <w:t>
      На жилищное строительство направлено 290,4 млрд. тенге и сдано в эксплуатацию 6,4 млн. кв. метров общей площади жилых домов или 93,4 % к предыдущему году.</w:t>
      </w:r>
      <w:r>
        <w:br/>
      </w:r>
      <w:r>
        <w:rPr>
          <w:rFonts w:ascii="Times New Roman"/>
          <w:b w:val="false"/>
          <w:i w:val="false"/>
          <w:color w:val="000000"/>
          <w:sz w:val="28"/>
        </w:rPr>
        <w:t>
</w:t>
      </w:r>
      <w:r>
        <w:rPr>
          <w:rFonts w:ascii="Times New Roman"/>
          <w:b w:val="false"/>
          <w:i w:val="false"/>
          <w:color w:val="000000"/>
          <w:sz w:val="28"/>
        </w:rPr>
        <w:t>
      По оперативным данным Агентства Республики Казахстан по статистике за прошлый год доля строительства в общем объеме ВВП составила 8 %.</w:t>
      </w:r>
    </w:p>
    <w:bookmarkEnd w:id="8"/>
    <w:bookmarkStart w:name="z23" w:id="9"/>
    <w:p>
      <w:pPr>
        <w:spacing w:after="0"/>
        <w:ind w:left="0"/>
        <w:jc w:val="both"/>
      </w:pPr>
      <w:r>
        <w:rPr>
          <w:rFonts w:ascii="Times New Roman"/>
          <w:b w:val="false"/>
          <w:i w:val="false"/>
          <w:color w:val="000000"/>
          <w:sz w:val="28"/>
        </w:rPr>
        <w:t>
      Таблица 1. Инвестиционная и строительная деятельность в Республике Казахстан за 2005 - 2009 годы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1413"/>
        <w:gridCol w:w="1753"/>
        <w:gridCol w:w="1693"/>
        <w:gridCol w:w="1673"/>
        <w:gridCol w:w="1533"/>
        <w:gridCol w:w="175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г.</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г.</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w:t>
            </w: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 xml:space="preserve">капитал </w:t>
            </w:r>
            <w:r>
              <w:rPr>
                <w:rFonts w:ascii="Times New Roman"/>
                <w:b w:val="false"/>
                <w:i w:val="false"/>
                <w:color w:val="000000"/>
                <w:sz w:val="20"/>
              </w:rPr>
              <w:t>- всего, в т.ч.:</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тенге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4546,9</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иностранных </w:t>
            </w:r>
            <w:r>
              <w:rPr>
                <w:rFonts w:ascii="Times New Roman"/>
                <w:b w:val="false"/>
                <w:i w:val="false"/>
                <w:color w:val="000000"/>
                <w:sz w:val="20"/>
              </w:rPr>
              <w:t>инвестиций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тенге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1682,1</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работ (услуг)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тенге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w:t>
            </w:r>
            <w:r>
              <w:br/>
            </w:r>
            <w:r>
              <w:rPr>
                <w:rFonts w:ascii="Times New Roman"/>
                <w:b w:val="false"/>
                <w:i w:val="false"/>
                <w:color w:val="000000"/>
                <w:sz w:val="20"/>
              </w:rPr>
              <w:t>
</w:t>
            </w:r>
            <w:r>
              <w:rPr>
                <w:rFonts w:ascii="Times New Roman"/>
                <w:b w:val="false"/>
                <w:i w:val="false"/>
                <w:color w:val="000000"/>
                <w:sz w:val="20"/>
              </w:rPr>
              <w:t>строительно-</w:t>
            </w:r>
            <w:r>
              <w:rPr>
                <w:rFonts w:ascii="Times New Roman"/>
                <w:b w:val="false"/>
                <w:i w:val="false"/>
                <w:color w:val="000000"/>
                <w:sz w:val="20"/>
              </w:rPr>
              <w:t>монтажные</w:t>
            </w:r>
            <w:r>
              <w:br/>
            </w:r>
            <w:r>
              <w:rPr>
                <w:rFonts w:ascii="Times New Roman"/>
                <w:b w:val="false"/>
                <w:i w:val="false"/>
                <w:color w:val="000000"/>
                <w:sz w:val="20"/>
              </w:rPr>
              <w:t>
</w:t>
            </w:r>
            <w:r>
              <w:rPr>
                <w:rFonts w:ascii="Times New Roman"/>
                <w:b w:val="false"/>
                <w:i w:val="false"/>
                <w:color w:val="000000"/>
                <w:sz w:val="20"/>
              </w:rPr>
              <w:t>работы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тенге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1825,7</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w:t>
            </w:r>
            <w:r>
              <w:rPr>
                <w:rFonts w:ascii="Times New Roman"/>
                <w:b w:val="false"/>
                <w:i w:val="false"/>
                <w:color w:val="000000"/>
                <w:sz w:val="20"/>
              </w:rPr>
              <w:t>жилищное</w:t>
            </w:r>
            <w:r>
              <w:br/>
            </w:r>
            <w:r>
              <w:rPr>
                <w:rFonts w:ascii="Times New Roman"/>
                <w:b w:val="false"/>
                <w:i w:val="false"/>
                <w:color w:val="000000"/>
                <w:sz w:val="20"/>
              </w:rPr>
              <w:t>
</w:t>
            </w:r>
            <w:r>
              <w:rPr>
                <w:rFonts w:ascii="Times New Roman"/>
                <w:b w:val="false"/>
                <w:i w:val="false"/>
                <w:color w:val="000000"/>
                <w:sz w:val="20"/>
              </w:rPr>
              <w:t>строительство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тенге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площадь </w:t>
            </w:r>
            <w:r>
              <w:rPr>
                <w:rFonts w:ascii="Times New Roman"/>
                <w:b w:val="false"/>
                <w:i w:val="false"/>
                <w:color w:val="000000"/>
                <w:sz w:val="20"/>
              </w:rPr>
              <w:t>зданий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 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нежилого</w:t>
            </w:r>
            <w:r>
              <w:br/>
            </w:r>
            <w:r>
              <w:rPr>
                <w:rFonts w:ascii="Times New Roman"/>
                <w:b w:val="false"/>
                <w:i w:val="false"/>
                <w:color w:val="000000"/>
                <w:sz w:val="20"/>
              </w:rPr>
              <w:t>
</w:t>
            </w:r>
            <w:r>
              <w:rPr>
                <w:rFonts w:ascii="Times New Roman"/>
                <w:b w:val="false"/>
                <w:i w:val="false"/>
                <w:color w:val="000000"/>
                <w:sz w:val="20"/>
              </w:rPr>
              <w:t>назначения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 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Среднегодовая</w:t>
            </w:r>
            <w:r>
              <w:br/>
            </w:r>
            <w:r>
              <w:rPr>
                <w:rFonts w:ascii="Times New Roman"/>
                <w:b w:val="false"/>
                <w:i w:val="false"/>
                <w:color w:val="000000"/>
                <w:sz w:val="20"/>
              </w:rPr>
              <w:t>
</w:t>
            </w:r>
            <w:r>
              <w:rPr>
                <w:rFonts w:ascii="Times New Roman"/>
                <w:b w:val="false"/>
                <w:i w:val="false"/>
                <w:color w:val="000000"/>
                <w:sz w:val="20"/>
              </w:rPr>
              <w:t>численность - всего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Среднемесячная</w:t>
            </w:r>
            <w:r>
              <w:br/>
            </w:r>
            <w:r>
              <w:rPr>
                <w:rFonts w:ascii="Times New Roman"/>
                <w:b w:val="false"/>
                <w:i w:val="false"/>
                <w:color w:val="000000"/>
                <w:sz w:val="20"/>
              </w:rPr>
              <w:t>
</w:t>
            </w:r>
            <w:r>
              <w:rPr>
                <w:rFonts w:ascii="Times New Roman"/>
                <w:b w:val="false"/>
                <w:i w:val="false"/>
                <w:color w:val="000000"/>
                <w:sz w:val="20"/>
              </w:rPr>
              <w:t xml:space="preserve">номинальная </w:t>
            </w:r>
            <w:r>
              <w:rPr>
                <w:rFonts w:ascii="Times New Roman"/>
                <w:b w:val="false"/>
                <w:i w:val="false"/>
                <w:color w:val="000000"/>
                <w:sz w:val="20"/>
              </w:rPr>
              <w:t>зарплата</w:t>
            </w:r>
            <w:r>
              <w:br/>
            </w:r>
            <w:r>
              <w:rPr>
                <w:rFonts w:ascii="Times New Roman"/>
                <w:b w:val="false"/>
                <w:i w:val="false"/>
                <w:color w:val="000000"/>
                <w:sz w:val="20"/>
              </w:rPr>
              <w:t>
</w:t>
            </w:r>
            <w:r>
              <w:rPr>
                <w:rFonts w:ascii="Times New Roman"/>
                <w:b w:val="false"/>
                <w:i w:val="false"/>
                <w:color w:val="000000"/>
                <w:sz w:val="20"/>
              </w:rPr>
              <w:t>работников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93858</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rPr>
                <w:rFonts w:ascii="Times New Roman"/>
                <w:b w:val="false"/>
                <w:i w:val="false"/>
                <w:color w:val="000000"/>
                <w:sz w:val="20"/>
              </w:rPr>
              <w:t>строительства в</w:t>
            </w:r>
            <w:r>
              <w:br/>
            </w:r>
            <w:r>
              <w:rPr>
                <w:rFonts w:ascii="Times New Roman"/>
                <w:b w:val="false"/>
                <w:i w:val="false"/>
                <w:color w:val="000000"/>
                <w:sz w:val="20"/>
              </w:rPr>
              <w:t>
</w:t>
            </w:r>
            <w:r>
              <w:rPr>
                <w:rFonts w:ascii="Times New Roman"/>
                <w:b w:val="false"/>
                <w:i w:val="false"/>
                <w:color w:val="000000"/>
                <w:sz w:val="20"/>
              </w:rPr>
              <w:t>ВВП</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24" w:id="10"/>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w:t>
      </w:r>
      <w:r>
        <w:br/>
      </w:r>
      <w:r>
        <w:rPr>
          <w:rFonts w:ascii="Times New Roman"/>
          <w:b w:val="false"/>
          <w:i w:val="false"/>
          <w:color w:val="000000"/>
          <w:sz w:val="28"/>
        </w:rPr>
        <w:t xml:space="preserve">
     * - </w:t>
      </w:r>
      <w:r>
        <w:rPr>
          <w:rFonts w:ascii="Times New Roman"/>
          <w:b w:val="false"/>
          <w:i/>
          <w:color w:val="000000"/>
          <w:sz w:val="28"/>
        </w:rPr>
        <w:t>Приведены оперативные данные</w:t>
      </w:r>
    </w:p>
    <w:bookmarkEnd w:id="10"/>
    <w:bookmarkStart w:name="z25" w:id="11"/>
    <w:p>
      <w:pPr>
        <w:spacing w:after="0"/>
        <w:ind w:left="0"/>
        <w:jc w:val="both"/>
      </w:pPr>
      <w:r>
        <w:rPr>
          <w:rFonts w:ascii="Times New Roman"/>
          <w:b w:val="false"/>
          <w:i w:val="false"/>
          <w:color w:val="000000"/>
          <w:sz w:val="28"/>
        </w:rPr>
        <w:t>
      </w:t>
      </w:r>
      <w:r>
        <w:rPr>
          <w:rFonts w:ascii="Times New Roman"/>
          <w:b/>
          <w:i w:val="false"/>
          <w:color w:val="000000"/>
          <w:sz w:val="28"/>
        </w:rPr>
        <w:t>3.3. Анализ состояния технического регулирования в строительстве</w:t>
      </w:r>
    </w:p>
    <w:bookmarkEnd w:id="11"/>
    <w:bookmarkStart w:name="z26" w:id="12"/>
    <w:p>
      <w:pPr>
        <w:spacing w:after="0"/>
        <w:ind w:left="0"/>
        <w:jc w:val="both"/>
      </w:pPr>
      <w:r>
        <w:rPr>
          <w:rFonts w:ascii="Times New Roman"/>
          <w:b w:val="false"/>
          <w:i w:val="false"/>
          <w:color w:val="000000"/>
          <w:sz w:val="28"/>
        </w:rPr>
        <w:t>
      В период с 1992 года по настоящее время нормативно-техническая база Республики Казахстан формируется по двум основным направлениям:</w:t>
      </w:r>
      <w:r>
        <w:br/>
      </w:r>
      <w:r>
        <w:rPr>
          <w:rFonts w:ascii="Times New Roman"/>
          <w:b w:val="false"/>
          <w:i w:val="false"/>
          <w:color w:val="000000"/>
          <w:sz w:val="28"/>
        </w:rPr>
        <w:t>
</w:t>
      </w:r>
      <w:r>
        <w:rPr>
          <w:rFonts w:ascii="Times New Roman"/>
          <w:b w:val="false"/>
          <w:i w:val="false"/>
          <w:color w:val="000000"/>
          <w:sz w:val="28"/>
        </w:rPr>
        <w:t>
      первое - разработка нормативной документации в рамках участия стран содружество независимых государств в работе Межгосударственной научно-технической комиссии по стандартизации, техническому нормированию и сертификации в строительстве (далее - МНТКС). При этом, приняты и введены в действие 253 норматива;</w:t>
      </w:r>
      <w:r>
        <w:br/>
      </w:r>
      <w:r>
        <w:rPr>
          <w:rFonts w:ascii="Times New Roman"/>
          <w:b w:val="false"/>
          <w:i w:val="false"/>
          <w:color w:val="000000"/>
          <w:sz w:val="28"/>
        </w:rPr>
        <w:t>
</w:t>
      </w:r>
      <w:r>
        <w:rPr>
          <w:rFonts w:ascii="Times New Roman"/>
          <w:b w:val="false"/>
          <w:i w:val="false"/>
          <w:color w:val="000000"/>
          <w:sz w:val="28"/>
        </w:rPr>
        <w:t>
      второе - разработка и переработка нормативной документации силами отечественных научно-исследовательских и проектных организаций за счет средств республиканского бюджета. Разработаны и введены в действие - 440 нормативов.</w:t>
      </w:r>
      <w:r>
        <w:br/>
      </w:r>
      <w:r>
        <w:rPr>
          <w:rFonts w:ascii="Times New Roman"/>
          <w:b w:val="false"/>
          <w:i w:val="false"/>
          <w:color w:val="000000"/>
          <w:sz w:val="28"/>
        </w:rPr>
        <w:t>
</w:t>
      </w:r>
      <w:r>
        <w:rPr>
          <w:rFonts w:ascii="Times New Roman"/>
          <w:b w:val="false"/>
          <w:i w:val="false"/>
          <w:color w:val="000000"/>
          <w:sz w:val="28"/>
        </w:rPr>
        <w:t>
      В настоящее время действует 2225 документов в области архитектуры, градостроительства и строительства, в том числе СНиП-273, СН-294, CП-28, РДС-112, ГОСТ-635.</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техническом регулировании" приняты более 20 технических регламентов в области архитектуры, градостроительства и строительства, устанавливающие обязательные, минимально необходимые требования безопасности строительной продукции.</w:t>
      </w:r>
      <w:r>
        <w:br/>
      </w:r>
      <w:r>
        <w:rPr>
          <w:rFonts w:ascii="Times New Roman"/>
          <w:b w:val="false"/>
          <w:i w:val="false"/>
          <w:color w:val="000000"/>
          <w:sz w:val="28"/>
        </w:rPr>
        <w:t>
</w:t>
      </w:r>
      <w:r>
        <w:rPr>
          <w:rFonts w:ascii="Times New Roman"/>
          <w:b w:val="false"/>
          <w:i w:val="false"/>
          <w:color w:val="000000"/>
          <w:sz w:val="28"/>
        </w:rPr>
        <w:t>
      Необходимость реформирования системы технического регулирования строительной отрасли Республики Казахстан вызвана следующими обстоятельствами:</w:t>
      </w:r>
      <w:r>
        <w:br/>
      </w:r>
      <w:r>
        <w:rPr>
          <w:rFonts w:ascii="Times New Roman"/>
          <w:b w:val="false"/>
          <w:i w:val="false"/>
          <w:color w:val="000000"/>
          <w:sz w:val="28"/>
        </w:rPr>
        <w:t>
</w:t>
      </w:r>
      <w:r>
        <w:rPr>
          <w:rFonts w:ascii="Times New Roman"/>
          <w:b w:val="false"/>
          <w:i w:val="false"/>
          <w:color w:val="000000"/>
          <w:sz w:val="28"/>
        </w:rPr>
        <w:t>
      стремлением Казахстана интегрироваться в мировую экономическую систему посредством гармонизации систем и процессов с практикой экономически развитых стран мира;</w:t>
      </w:r>
      <w:r>
        <w:br/>
      </w:r>
      <w:r>
        <w:rPr>
          <w:rFonts w:ascii="Times New Roman"/>
          <w:b w:val="false"/>
          <w:i w:val="false"/>
          <w:color w:val="000000"/>
          <w:sz w:val="28"/>
        </w:rPr>
        <w:t>
</w:t>
      </w:r>
      <w:r>
        <w:rPr>
          <w:rFonts w:ascii="Times New Roman"/>
          <w:b w:val="false"/>
          <w:i w:val="false"/>
          <w:color w:val="000000"/>
          <w:sz w:val="28"/>
        </w:rPr>
        <w:t>
      требованием к участникам международной торговли соблюдать принципы и положения всемирно-торговых организаций в области технического регулирования;</w:t>
      </w:r>
      <w:r>
        <w:br/>
      </w:r>
      <w:r>
        <w:rPr>
          <w:rFonts w:ascii="Times New Roman"/>
          <w:b w:val="false"/>
          <w:i w:val="false"/>
          <w:color w:val="000000"/>
          <w:sz w:val="28"/>
        </w:rPr>
        <w:t>
</w:t>
      </w:r>
      <w:r>
        <w:rPr>
          <w:rFonts w:ascii="Times New Roman"/>
          <w:b w:val="false"/>
          <w:i w:val="false"/>
          <w:color w:val="000000"/>
          <w:sz w:val="28"/>
        </w:rPr>
        <w:t>
      устаревшими методами и традициями государственного надзора и контроля, не отвечающими условиям современной рыночной экономики, потребностям субъектов технического регулирования;</w:t>
      </w:r>
      <w:r>
        <w:br/>
      </w:r>
      <w:r>
        <w:rPr>
          <w:rFonts w:ascii="Times New Roman"/>
          <w:b w:val="false"/>
          <w:i w:val="false"/>
          <w:color w:val="000000"/>
          <w:sz w:val="28"/>
        </w:rPr>
        <w:t>
</w:t>
      </w:r>
      <w:r>
        <w:rPr>
          <w:rFonts w:ascii="Times New Roman"/>
          <w:b w:val="false"/>
          <w:i w:val="false"/>
          <w:color w:val="000000"/>
          <w:sz w:val="28"/>
        </w:rPr>
        <w:t>
      необходимостью повышения культуры строительства, которая бы обеспечивала высокое качество и безопасность объектов недвижимости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Предыдущие попытки реформирования системы технического регулирования не обеспечили возможность строительной отрасли Республики Казахстан органично интегрироваться в мировую экономическую систему.</w:t>
      </w:r>
      <w:r>
        <w:br/>
      </w:r>
      <w:r>
        <w:rPr>
          <w:rFonts w:ascii="Times New Roman"/>
          <w:b w:val="false"/>
          <w:i w:val="false"/>
          <w:color w:val="000000"/>
          <w:sz w:val="28"/>
        </w:rPr>
        <w:t>
</w:t>
      </w:r>
      <w:r>
        <w:rPr>
          <w:rFonts w:ascii="Times New Roman"/>
          <w:b w:val="false"/>
          <w:i w:val="false"/>
          <w:color w:val="000000"/>
          <w:sz w:val="28"/>
        </w:rPr>
        <w:t>
      Реформа 1990-х годов не предусматривала структурные преобразования, в результате чего ее эффект имел ограниченный характер на систему технического регулирования строительной отрасли.</w:t>
      </w:r>
      <w:r>
        <w:br/>
      </w:r>
      <w:r>
        <w:rPr>
          <w:rFonts w:ascii="Times New Roman"/>
          <w:b w:val="false"/>
          <w:i w:val="false"/>
          <w:color w:val="000000"/>
          <w:sz w:val="28"/>
        </w:rPr>
        <w:t>
</w:t>
      </w:r>
      <w:r>
        <w:rPr>
          <w:rFonts w:ascii="Times New Roman"/>
          <w:b w:val="false"/>
          <w:i w:val="false"/>
          <w:color w:val="000000"/>
          <w:sz w:val="28"/>
        </w:rPr>
        <w:t>
      Вступивший в силу в 2004 году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техническом регулировании" имел целью реструктуризацию нормативной базы страны с целью устранения технических барьеров в торговле, в том числе в области строительства. Однако ожидаемый эффект не был достигнут в силу ряда объективных причин, в том числе:</w:t>
      </w:r>
      <w:r>
        <w:br/>
      </w:r>
      <w:r>
        <w:rPr>
          <w:rFonts w:ascii="Times New Roman"/>
          <w:b w:val="false"/>
          <w:i w:val="false"/>
          <w:color w:val="000000"/>
          <w:sz w:val="28"/>
        </w:rPr>
        <w:t>
</w:t>
      </w:r>
      <w:r>
        <w:rPr>
          <w:rFonts w:ascii="Times New Roman"/>
          <w:b w:val="false"/>
          <w:i w:val="false"/>
          <w:color w:val="000000"/>
          <w:sz w:val="28"/>
        </w:rPr>
        <w:t>
      не был заблаговременно изучен, проанализирован, и обобщен опыт технического регулирования в строительстве экономически развитых стран, что выразилось в отсутствии надежных ориентиров, стройной концепции и стратегии реформирования технического регулирования, критериев оценки эффективности реформы;</w:t>
      </w:r>
      <w:r>
        <w:br/>
      </w:r>
      <w:r>
        <w:rPr>
          <w:rFonts w:ascii="Times New Roman"/>
          <w:b w:val="false"/>
          <w:i w:val="false"/>
          <w:color w:val="000000"/>
          <w:sz w:val="28"/>
        </w:rPr>
        <w:t>
</w:t>
      </w:r>
      <w:r>
        <w:rPr>
          <w:rFonts w:ascii="Times New Roman"/>
          <w:b w:val="false"/>
          <w:i w:val="false"/>
          <w:color w:val="000000"/>
          <w:sz w:val="28"/>
        </w:rPr>
        <w:t>
      конечная продукция строительной деятельности была ошибочно приравнена к продукции массового промышленного производства под лозунгом обеспечения единства правил по установлению требований к продукции;</w:t>
      </w:r>
      <w:r>
        <w:br/>
      </w:r>
      <w:r>
        <w:rPr>
          <w:rFonts w:ascii="Times New Roman"/>
          <w:b w:val="false"/>
          <w:i w:val="false"/>
          <w:color w:val="000000"/>
          <w:sz w:val="28"/>
        </w:rPr>
        <w:t>
</w:t>
      </w:r>
      <w:r>
        <w:rPr>
          <w:rFonts w:ascii="Times New Roman"/>
          <w:b w:val="false"/>
          <w:i w:val="false"/>
          <w:color w:val="000000"/>
          <w:sz w:val="28"/>
        </w:rPr>
        <w:t>
      правовое и организационное несоответствие Законов Республики Казахстан "</w:t>
      </w:r>
      <w:r>
        <w:rPr>
          <w:rFonts w:ascii="Times New Roman"/>
          <w:b w:val="false"/>
          <w:i w:val="false"/>
          <w:color w:val="000000"/>
          <w:sz w:val="28"/>
        </w:rPr>
        <w:t>О техническом регулировании</w:t>
      </w:r>
      <w:r>
        <w:rPr>
          <w:rFonts w:ascii="Times New Roman"/>
          <w:b w:val="false"/>
          <w:i w:val="false"/>
          <w:color w:val="000000"/>
          <w:sz w:val="28"/>
        </w:rPr>
        <w:t>" и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реформой не были затронуты ключевые аспекты оценки соответствия, включая проверку проектной документации, как условия выдачи разрешения на строительство, порядок и процедуры инспекционной проверки объектов в процессе их создания, приемки, и эксплуатации; лицензирование профессиональной деятельности субъектов технического регулирования как условия обеспечения качества и безопасности строительной продукции, и прочие аспекты;</w:t>
      </w:r>
      <w:r>
        <w:br/>
      </w:r>
      <w:r>
        <w:rPr>
          <w:rFonts w:ascii="Times New Roman"/>
          <w:b w:val="false"/>
          <w:i w:val="false"/>
          <w:color w:val="000000"/>
          <w:sz w:val="28"/>
        </w:rPr>
        <w:t>
</w:t>
      </w:r>
      <w:r>
        <w:rPr>
          <w:rFonts w:ascii="Times New Roman"/>
          <w:b w:val="false"/>
          <w:i w:val="false"/>
          <w:color w:val="000000"/>
          <w:sz w:val="28"/>
        </w:rPr>
        <w:t>
      не были созданы условия для обеспечения независимости органов по аккредитации и сертификации и признания результатов испытаний и сертификации, широко применяющихся в мире систем оценки и подтверждения соответствия.</w:t>
      </w:r>
      <w:r>
        <w:br/>
      </w:r>
      <w:r>
        <w:rPr>
          <w:rFonts w:ascii="Times New Roman"/>
          <w:b w:val="false"/>
          <w:i w:val="false"/>
          <w:color w:val="000000"/>
          <w:sz w:val="28"/>
        </w:rPr>
        <w:t>
</w:t>
      </w:r>
      <w:r>
        <w:rPr>
          <w:rFonts w:ascii="Times New Roman"/>
          <w:b w:val="false"/>
          <w:i w:val="false"/>
          <w:color w:val="000000"/>
          <w:sz w:val="28"/>
        </w:rPr>
        <w:t>
      В 2009 году Агентством Республики Казахстан по делам строительства и жилищно-коммунального хозяйства была проведена подготовительная работа с привлечением зарубежных и казахстанских экспертов, в результате чего был:</w:t>
      </w:r>
      <w:r>
        <w:br/>
      </w:r>
      <w:r>
        <w:rPr>
          <w:rFonts w:ascii="Times New Roman"/>
          <w:b w:val="false"/>
          <w:i w:val="false"/>
          <w:color w:val="000000"/>
          <w:sz w:val="28"/>
        </w:rPr>
        <w:t>
</w:t>
      </w:r>
      <w:r>
        <w:rPr>
          <w:rFonts w:ascii="Times New Roman"/>
          <w:b w:val="false"/>
          <w:i w:val="false"/>
          <w:color w:val="000000"/>
          <w:sz w:val="28"/>
        </w:rPr>
        <w:t>
      изучен зарубежный опыт технического регулирования в строительстве ряда экономически развитых стран (Австралия, Великобритания, страны Европейского Союза, Канада, Новая Зеландия, США) и опыт адаптации модельных строительных норм и правил на примере Нью-Йорка, Абу-Даби и Саудовской Аравии;</w:t>
      </w:r>
      <w:r>
        <w:br/>
      </w:r>
      <w:r>
        <w:rPr>
          <w:rFonts w:ascii="Times New Roman"/>
          <w:b w:val="false"/>
          <w:i w:val="false"/>
          <w:color w:val="000000"/>
          <w:sz w:val="28"/>
        </w:rPr>
        <w:t>
</w:t>
      </w:r>
      <w:r>
        <w:rPr>
          <w:rFonts w:ascii="Times New Roman"/>
          <w:b w:val="false"/>
          <w:i w:val="false"/>
          <w:color w:val="000000"/>
          <w:sz w:val="28"/>
        </w:rPr>
        <w:t>
      обобщен и проанализирован отечественный опыт технического регулирования;</w:t>
      </w:r>
      <w:r>
        <w:br/>
      </w:r>
      <w:r>
        <w:rPr>
          <w:rFonts w:ascii="Times New Roman"/>
          <w:b w:val="false"/>
          <w:i w:val="false"/>
          <w:color w:val="000000"/>
          <w:sz w:val="28"/>
        </w:rPr>
        <w:t>
</w:t>
      </w:r>
      <w:r>
        <w:rPr>
          <w:rFonts w:ascii="Times New Roman"/>
          <w:b w:val="false"/>
          <w:i w:val="false"/>
          <w:color w:val="000000"/>
          <w:sz w:val="28"/>
        </w:rPr>
        <w:t>
      дан обзор существующей нормативной базы строительной отрасли.</w:t>
      </w:r>
      <w:r>
        <w:br/>
      </w:r>
      <w:r>
        <w:rPr>
          <w:rFonts w:ascii="Times New Roman"/>
          <w:b w:val="false"/>
          <w:i w:val="false"/>
          <w:color w:val="000000"/>
          <w:sz w:val="28"/>
        </w:rPr>
        <w:t>
</w:t>
      </w:r>
      <w:r>
        <w:rPr>
          <w:rFonts w:ascii="Times New Roman"/>
          <w:b w:val="false"/>
          <w:i w:val="false"/>
          <w:color w:val="000000"/>
          <w:sz w:val="28"/>
        </w:rPr>
        <w:t>
      На основе результатов исследований:</w:t>
      </w:r>
      <w:r>
        <w:br/>
      </w:r>
      <w:r>
        <w:rPr>
          <w:rFonts w:ascii="Times New Roman"/>
          <w:b w:val="false"/>
          <w:i w:val="false"/>
          <w:color w:val="000000"/>
          <w:sz w:val="28"/>
        </w:rPr>
        <w:t>
</w:t>
      </w:r>
      <w:r>
        <w:rPr>
          <w:rFonts w:ascii="Times New Roman"/>
          <w:b w:val="false"/>
          <w:i w:val="false"/>
          <w:color w:val="000000"/>
          <w:sz w:val="28"/>
        </w:rPr>
        <w:t>
      выявлены общие принципы и черты, присущие всем системам технического регулирования экономически развитых стран;</w:t>
      </w:r>
      <w:r>
        <w:br/>
      </w:r>
      <w:r>
        <w:rPr>
          <w:rFonts w:ascii="Times New Roman"/>
          <w:b w:val="false"/>
          <w:i w:val="false"/>
          <w:color w:val="000000"/>
          <w:sz w:val="28"/>
        </w:rPr>
        <w:t>
</w:t>
      </w:r>
      <w:r>
        <w:rPr>
          <w:rFonts w:ascii="Times New Roman"/>
          <w:b w:val="false"/>
          <w:i w:val="false"/>
          <w:color w:val="000000"/>
          <w:sz w:val="28"/>
        </w:rPr>
        <w:t>
      определены несогласованности действующей системы технического регулирования строительной отрасли Казахстана с аналогичными системами экономически развитых стран;</w:t>
      </w:r>
      <w:r>
        <w:br/>
      </w:r>
      <w:r>
        <w:rPr>
          <w:rFonts w:ascii="Times New Roman"/>
          <w:b w:val="false"/>
          <w:i w:val="false"/>
          <w:color w:val="000000"/>
          <w:sz w:val="28"/>
        </w:rPr>
        <w:t>
</w:t>
      </w:r>
      <w:r>
        <w:rPr>
          <w:rFonts w:ascii="Times New Roman"/>
          <w:b w:val="false"/>
          <w:i w:val="false"/>
          <w:color w:val="000000"/>
          <w:sz w:val="28"/>
        </w:rPr>
        <w:t>
      рекомендовано осуществить поэтапный переход от предписывающего метода нормирования к прогрессивному параметрическому методу.</w:t>
      </w:r>
      <w:r>
        <w:br/>
      </w:r>
      <w:r>
        <w:rPr>
          <w:rFonts w:ascii="Times New Roman"/>
          <w:b w:val="false"/>
          <w:i w:val="false"/>
          <w:color w:val="000000"/>
          <w:sz w:val="28"/>
        </w:rPr>
        <w:t>
</w:t>
      </w:r>
      <w:r>
        <w:rPr>
          <w:rFonts w:ascii="Times New Roman"/>
          <w:b w:val="false"/>
          <w:i w:val="false"/>
          <w:color w:val="000000"/>
          <w:sz w:val="28"/>
        </w:rPr>
        <w:t>
      Реформа технического регулирования в строительстве должна:</w:t>
      </w:r>
      <w:r>
        <w:br/>
      </w:r>
      <w:r>
        <w:rPr>
          <w:rFonts w:ascii="Times New Roman"/>
          <w:b w:val="false"/>
          <w:i w:val="false"/>
          <w:color w:val="000000"/>
          <w:sz w:val="28"/>
        </w:rPr>
        <w:t>
</w:t>
      </w:r>
      <w:r>
        <w:rPr>
          <w:rFonts w:ascii="Times New Roman"/>
          <w:b w:val="false"/>
          <w:i w:val="false"/>
          <w:color w:val="000000"/>
          <w:sz w:val="28"/>
        </w:rPr>
        <w:t>
      соответствовать интересам национальной экономики, состоянию материально-технической базы и уровню научно-технического развития строительной отрасли;</w:t>
      </w:r>
      <w:r>
        <w:br/>
      </w:r>
      <w:r>
        <w:rPr>
          <w:rFonts w:ascii="Times New Roman"/>
          <w:b w:val="false"/>
          <w:i w:val="false"/>
          <w:color w:val="000000"/>
          <w:sz w:val="28"/>
        </w:rPr>
        <w:t>
</w:t>
      </w:r>
      <w:r>
        <w:rPr>
          <w:rFonts w:ascii="Times New Roman"/>
          <w:b w:val="false"/>
          <w:i w:val="false"/>
          <w:color w:val="000000"/>
          <w:sz w:val="28"/>
        </w:rPr>
        <w:t>
      привести строительное законодательство и нормативные технические документы в области технического регулирования в соответствие с зарубежными аналогами, применяющимися в экономически развитых странах;</w:t>
      </w:r>
      <w:r>
        <w:br/>
      </w:r>
      <w:r>
        <w:rPr>
          <w:rFonts w:ascii="Times New Roman"/>
          <w:b w:val="false"/>
          <w:i w:val="false"/>
          <w:color w:val="000000"/>
          <w:sz w:val="28"/>
        </w:rPr>
        <w:t>
</w:t>
      </w:r>
      <w:r>
        <w:rPr>
          <w:rFonts w:ascii="Times New Roman"/>
          <w:b w:val="false"/>
          <w:i w:val="false"/>
          <w:color w:val="000000"/>
          <w:sz w:val="28"/>
        </w:rPr>
        <w:t>
      включать такие аспекты строительной отрасли, как профессиональное образование, непрерывное профессиональное обучение и повышение квалификации кадров, лицензирование специалистов, страхование профессиональной ответственности, нормирование и стандартизация, импорт/экспорт строительных материалов и изделий, ресурсосбережение, энергосбережение, правоохранительная деятельность и другие;</w:t>
      </w:r>
      <w:r>
        <w:br/>
      </w:r>
      <w:r>
        <w:rPr>
          <w:rFonts w:ascii="Times New Roman"/>
          <w:b w:val="false"/>
          <w:i w:val="false"/>
          <w:color w:val="000000"/>
          <w:sz w:val="28"/>
        </w:rPr>
        <w:t>
</w:t>
      </w:r>
      <w:r>
        <w:rPr>
          <w:rFonts w:ascii="Times New Roman"/>
          <w:b w:val="false"/>
          <w:i w:val="false"/>
          <w:color w:val="000000"/>
          <w:sz w:val="28"/>
        </w:rPr>
        <w:t>
      предусматривать реформирование не только нормативной базы строительной отрасли, но и всех других системных компонентов технического регулирования в комплексе;</w:t>
      </w:r>
      <w:r>
        <w:br/>
      </w:r>
      <w:r>
        <w:rPr>
          <w:rFonts w:ascii="Times New Roman"/>
          <w:b w:val="false"/>
          <w:i w:val="false"/>
          <w:color w:val="000000"/>
          <w:sz w:val="28"/>
        </w:rPr>
        <w:t>
</w:t>
      </w:r>
      <w:r>
        <w:rPr>
          <w:rFonts w:ascii="Times New Roman"/>
          <w:b w:val="false"/>
          <w:i w:val="false"/>
          <w:color w:val="000000"/>
          <w:sz w:val="28"/>
        </w:rPr>
        <w:t>
      затрагивать другие отрасли и виды деятельности, оказывающие влияние на строительную отрасль или подверженные влиянию строительной отрасли;</w:t>
      </w:r>
      <w:r>
        <w:br/>
      </w:r>
      <w:r>
        <w:rPr>
          <w:rFonts w:ascii="Times New Roman"/>
          <w:b w:val="false"/>
          <w:i w:val="false"/>
          <w:color w:val="000000"/>
          <w:sz w:val="28"/>
        </w:rPr>
        <w:t>
</w:t>
      </w:r>
      <w:r>
        <w:rPr>
          <w:rFonts w:ascii="Times New Roman"/>
          <w:b w:val="false"/>
          <w:i w:val="false"/>
          <w:color w:val="000000"/>
          <w:sz w:val="28"/>
        </w:rPr>
        <w:t>
      проводиться на основе четко сформулированной стратегии и иметь конкретные цели и критерии оценки их достижения.</w:t>
      </w:r>
      <w:r>
        <w:br/>
      </w:r>
      <w:r>
        <w:rPr>
          <w:rFonts w:ascii="Times New Roman"/>
          <w:b w:val="false"/>
          <w:i w:val="false"/>
          <w:color w:val="000000"/>
          <w:sz w:val="28"/>
        </w:rPr>
        <w:t>
</w:t>
      </w:r>
      <w:r>
        <w:rPr>
          <w:rFonts w:ascii="Times New Roman"/>
          <w:b w:val="false"/>
          <w:i w:val="false"/>
          <w:color w:val="000000"/>
          <w:sz w:val="28"/>
        </w:rPr>
        <w:t>
      Анализ показал, что качество проектирования остается низким вследствие недостатка квалифицированных специалистов и слабой производственной и научно-технической базы.</w:t>
      </w:r>
      <w:r>
        <w:br/>
      </w:r>
      <w:r>
        <w:rPr>
          <w:rFonts w:ascii="Times New Roman"/>
          <w:b w:val="false"/>
          <w:i w:val="false"/>
          <w:color w:val="000000"/>
          <w:sz w:val="28"/>
        </w:rPr>
        <w:t>
</w:t>
      </w:r>
      <w:r>
        <w:rPr>
          <w:rFonts w:ascii="Times New Roman"/>
          <w:b w:val="false"/>
          <w:i w:val="false"/>
          <w:color w:val="000000"/>
          <w:sz w:val="28"/>
        </w:rPr>
        <w:t>
      Это подтверждается низким качеством проектов, поступающих в Республиканскую государственную предприятию "Госэкспертиза". В 2009 году в Республиканскую государственную предприятию "Госэкспертиза" было рассмотрено 11 818 единиц предпроектной и проектной документации на строительство, из них 48 % не соответствовали требованиям государственных строительных норм и правил, и были возвращены на доработку. При этом в проектах выявлены более 326 тысяч различных недоработок и отклонений от норм проектирования.</w:t>
      </w:r>
      <w:r>
        <w:br/>
      </w:r>
      <w:r>
        <w:rPr>
          <w:rFonts w:ascii="Times New Roman"/>
          <w:b w:val="false"/>
          <w:i w:val="false"/>
          <w:color w:val="000000"/>
          <w:sz w:val="28"/>
        </w:rPr>
        <w:t>
</w:t>
      </w:r>
      <w:r>
        <w:rPr>
          <w:rFonts w:ascii="Times New Roman"/>
          <w:b w:val="false"/>
          <w:i w:val="false"/>
          <w:color w:val="000000"/>
          <w:sz w:val="28"/>
        </w:rPr>
        <w:t>
      Наиболее характерными ошибками или нарушениями являются: недостоверность определения стоимости строительства (48,36 %), недоработки в решениях по инженерному обеспечению (20,04 %), необеспеченность требуемой надежности и прочности строительных конструкций и материалов, недоработки в объемно-планировочных и архитектурных решениях (20,93 %), недостаточность или отсутствие необходимых исходных материалов, отсутствие обязательных согласований и технических условий.</w:t>
      </w:r>
      <w:r>
        <w:br/>
      </w:r>
      <w:r>
        <w:rPr>
          <w:rFonts w:ascii="Times New Roman"/>
          <w:b w:val="false"/>
          <w:i w:val="false"/>
          <w:color w:val="000000"/>
          <w:sz w:val="28"/>
        </w:rPr>
        <w:t>
</w:t>
      </w:r>
      <w:r>
        <w:rPr>
          <w:rFonts w:ascii="Times New Roman"/>
          <w:b w:val="false"/>
          <w:i w:val="false"/>
          <w:color w:val="000000"/>
          <w:sz w:val="28"/>
        </w:rPr>
        <w:t>
      Общая заявленная сметная стоимость строительства во многих проектах оказалась завышенной и была снижена Госэкспертизой на 605 млрд. тенге, в том числе по проектам, финансируемым за счет государственных инвестиций - на 517 млрд. тенге.</w:t>
      </w:r>
      <w:r>
        <w:br/>
      </w:r>
      <w:r>
        <w:rPr>
          <w:rFonts w:ascii="Times New Roman"/>
          <w:b w:val="false"/>
          <w:i w:val="false"/>
          <w:color w:val="000000"/>
          <w:sz w:val="28"/>
        </w:rPr>
        <w:t>
</w:t>
      </w:r>
      <w:r>
        <w:rPr>
          <w:rFonts w:ascii="Times New Roman"/>
          <w:b w:val="false"/>
          <w:i w:val="false"/>
          <w:color w:val="000000"/>
          <w:sz w:val="28"/>
        </w:rPr>
        <w:t>
      В связи с этим одной из первоочередных задач является усиление ответственности проектных организаций, которые допускают грубые нарушения при разработке проектов, вплоть до лишения их лицензии.</w:t>
      </w:r>
      <w:r>
        <w:br/>
      </w:r>
      <w:r>
        <w:rPr>
          <w:rFonts w:ascii="Times New Roman"/>
          <w:b w:val="false"/>
          <w:i w:val="false"/>
          <w:color w:val="000000"/>
          <w:sz w:val="28"/>
        </w:rPr>
        <w:t>
</w:t>
      </w:r>
      <w:r>
        <w:rPr>
          <w:rFonts w:ascii="Times New Roman"/>
          <w:b w:val="false"/>
          <w:i w:val="false"/>
          <w:color w:val="000000"/>
          <w:sz w:val="28"/>
        </w:rPr>
        <w:t>
      С целью значительного сокращения сроков проектирования и затрат внедрена практика применения типовых проектов. Разработаны и утверждены типовые проекты для отдельных объектов образования, здравоохранения и спорта. Вместе с тем, отсутствуют типовые проекты для других сфер экономики, что связано с недостаточным финансированием.</w:t>
      </w:r>
      <w:r>
        <w:br/>
      </w:r>
      <w:r>
        <w:rPr>
          <w:rFonts w:ascii="Times New Roman"/>
          <w:b w:val="false"/>
          <w:i w:val="false"/>
          <w:color w:val="000000"/>
          <w:sz w:val="28"/>
        </w:rPr>
        <w:t>
</w:t>
      </w:r>
      <w:r>
        <w:rPr>
          <w:rFonts w:ascii="Times New Roman"/>
          <w:b w:val="false"/>
          <w:i w:val="false"/>
          <w:color w:val="000000"/>
          <w:sz w:val="28"/>
        </w:rPr>
        <w:t>
      В соответствии с паспортом республиканской бюджетной программы 014 "Совершенствование нормативно-технических документов в сфере архитектурной, градостроительной и строительной деятельности" разработаны и утверждены в 2008 году - 35 единиц и в 2009 году - 28 единиц типовых проектов.</w:t>
      </w:r>
      <w:r>
        <w:br/>
      </w:r>
      <w:r>
        <w:rPr>
          <w:rFonts w:ascii="Times New Roman"/>
          <w:b w:val="false"/>
          <w:i w:val="false"/>
          <w:color w:val="000000"/>
          <w:sz w:val="28"/>
        </w:rPr>
        <w:t>
</w:t>
      </w:r>
      <w:r>
        <w:rPr>
          <w:rFonts w:ascii="Times New Roman"/>
          <w:b w:val="false"/>
          <w:i w:val="false"/>
          <w:color w:val="000000"/>
          <w:sz w:val="28"/>
        </w:rPr>
        <w:t>
      Во исполнение поручения Президента Республики Казахстан Н.А. Назарбаева "О строительстве 100 школ и 100 больниц", данном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28 февраля 2007 года и в соответствии с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К.К. Масимова от 26 марта 2007 года № 67-р в 2008 году разработаны 12 типовых проектов школ и 15 типовых проектов объектов здравоохранения.</w:t>
      </w:r>
      <w:r>
        <w:br/>
      </w:r>
      <w:r>
        <w:rPr>
          <w:rFonts w:ascii="Times New Roman"/>
          <w:b w:val="false"/>
          <w:i w:val="false"/>
          <w:color w:val="000000"/>
          <w:sz w:val="28"/>
        </w:rPr>
        <w:t>
</w:t>
      </w:r>
      <w:r>
        <w:rPr>
          <w:rFonts w:ascii="Times New Roman"/>
          <w:b w:val="false"/>
          <w:i w:val="false"/>
          <w:color w:val="000000"/>
          <w:sz w:val="28"/>
        </w:rPr>
        <w:t>
      Требуются принципиально новые подходы к стимулированию надлежащего качества проектной продукции и развития базы типового проектирования.</w:t>
      </w:r>
      <w:r>
        <w:br/>
      </w:r>
      <w:r>
        <w:rPr>
          <w:rFonts w:ascii="Times New Roman"/>
          <w:b w:val="false"/>
          <w:i w:val="false"/>
          <w:color w:val="000000"/>
          <w:sz w:val="28"/>
        </w:rPr>
        <w:t>
</w:t>
      </w:r>
      <w:r>
        <w:rPr>
          <w:rFonts w:ascii="Times New Roman"/>
          <w:b w:val="false"/>
          <w:i w:val="false"/>
          <w:color w:val="000000"/>
          <w:sz w:val="28"/>
        </w:rPr>
        <w:t>
      В настоящее время органами государственного управления, осуществляющими регулирование, а также выполняющими контрольно-надзорные функции в сфере архитектуры, градостроительства и строительства, являются:</w:t>
      </w:r>
      <w:r>
        <w:br/>
      </w:r>
      <w:r>
        <w:rPr>
          <w:rFonts w:ascii="Times New Roman"/>
          <w:b w:val="false"/>
          <w:i w:val="false"/>
          <w:color w:val="000000"/>
          <w:sz w:val="28"/>
        </w:rPr>
        <w:t>
</w:t>
      </w: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уполномоченный государственный орган;</w:t>
      </w:r>
      <w:r>
        <w:br/>
      </w:r>
      <w:r>
        <w:rPr>
          <w:rFonts w:ascii="Times New Roman"/>
          <w:b w:val="false"/>
          <w:i w:val="false"/>
          <w:color w:val="000000"/>
          <w:sz w:val="28"/>
        </w:rPr>
        <w:t>
</w:t>
      </w:r>
      <w:r>
        <w:rPr>
          <w:rFonts w:ascii="Times New Roman"/>
          <w:b w:val="false"/>
          <w:i w:val="false"/>
          <w:color w:val="000000"/>
          <w:sz w:val="28"/>
        </w:rPr>
        <w:t>
      иные центральные исполнительные органы в пределах их специальных полномочий по вопросам, являющимся смежными с архитектурной, градостроительной и строительной деятельностью;</w:t>
      </w:r>
      <w:r>
        <w:br/>
      </w:r>
      <w:r>
        <w:rPr>
          <w:rFonts w:ascii="Times New Roman"/>
          <w:b w:val="false"/>
          <w:i w:val="false"/>
          <w:color w:val="000000"/>
          <w:sz w:val="28"/>
        </w:rPr>
        <w:t>
</w:t>
      </w:r>
      <w:r>
        <w:rPr>
          <w:rFonts w:ascii="Times New Roman"/>
          <w:b w:val="false"/>
          <w:i w:val="false"/>
          <w:color w:val="000000"/>
          <w:sz w:val="28"/>
        </w:rPr>
        <w:t>
      местные исполнительные органы в пределах их специальных полномочий.</w:t>
      </w:r>
      <w:r>
        <w:br/>
      </w:r>
      <w:r>
        <w:rPr>
          <w:rFonts w:ascii="Times New Roman"/>
          <w:b w:val="false"/>
          <w:i w:val="false"/>
          <w:color w:val="000000"/>
          <w:sz w:val="28"/>
        </w:rPr>
        <w:t>
</w:t>
      </w:r>
      <w:r>
        <w:rPr>
          <w:rFonts w:ascii="Times New Roman"/>
          <w:b w:val="false"/>
          <w:i w:val="false"/>
          <w:color w:val="000000"/>
          <w:sz w:val="28"/>
        </w:rPr>
        <w:t>
      С начала 2005 года, контрольные функции государственного архитектурно-строительного контроля и лицензирования, ранее осуществляемые Комитетом по делам строительства и жилищно-коммунального хозяйства Министерства индустрии и торговли и его бывшими территориальными подразделениями, были переданы местным исполнительным органам.</w:t>
      </w:r>
      <w:r>
        <w:br/>
      </w:r>
      <w:r>
        <w:rPr>
          <w:rFonts w:ascii="Times New Roman"/>
          <w:b w:val="false"/>
          <w:i w:val="false"/>
          <w:color w:val="000000"/>
          <w:sz w:val="28"/>
        </w:rPr>
        <w:t>
</w:t>
      </w:r>
      <w:r>
        <w:rPr>
          <w:rFonts w:ascii="Times New Roman"/>
          <w:b w:val="false"/>
          <w:i w:val="false"/>
          <w:color w:val="000000"/>
          <w:sz w:val="28"/>
        </w:rPr>
        <w:t>
      Контроль за архитектурно-градостроительной деятельностью осуществляется местными органами архитектуры и градостроительства, являющимися структурными подразделениями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Таким образом, местными исполнительными органами реализуются как исполнительные, так и контрольные полномочия, то есть осуществляют лицензирования, принимаются решения о строительстве, проверяется качество строительства и осуществляется приемка в эксплуатацию.</w:t>
      </w:r>
      <w:r>
        <w:br/>
      </w:r>
      <w:r>
        <w:rPr>
          <w:rFonts w:ascii="Times New Roman"/>
          <w:b w:val="false"/>
          <w:i w:val="false"/>
          <w:color w:val="000000"/>
          <w:sz w:val="28"/>
        </w:rPr>
        <w:t>
</w:t>
      </w:r>
      <w:r>
        <w:rPr>
          <w:rFonts w:ascii="Times New Roman"/>
          <w:b w:val="false"/>
          <w:i w:val="false"/>
          <w:color w:val="000000"/>
          <w:sz w:val="28"/>
        </w:rPr>
        <w:t>
      Указанные разграничения полномочий между уровнями государственного управления ослабили систему государственного архитектурно-строительного контроля за качеством строительной продукции, что привело к росту числа нарушений законодательства в сфере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Также, в рамках контроля за качеством строительства осуществляется технический надзор заказчика и авторский надзор разработчика проектной документации.</w:t>
      </w:r>
      <w:r>
        <w:br/>
      </w:r>
      <w:r>
        <w:rPr>
          <w:rFonts w:ascii="Times New Roman"/>
          <w:b w:val="false"/>
          <w:i w:val="false"/>
          <w:color w:val="000000"/>
          <w:sz w:val="28"/>
        </w:rPr>
        <w:t>
</w:t>
      </w:r>
      <w:r>
        <w:rPr>
          <w:rFonts w:ascii="Times New Roman"/>
          <w:b w:val="false"/>
          <w:i w:val="false"/>
          <w:color w:val="000000"/>
          <w:sz w:val="28"/>
        </w:rPr>
        <w:t>
      Но на сегодняшний день, эти службы не всегда выполняют возложенные на них функции. Основными причинами являются привлечение некомпетентных специалистов и отсутствие персональной ответственности за выполняемые работы.</w:t>
      </w:r>
      <w:r>
        <w:br/>
      </w:r>
      <w:r>
        <w:rPr>
          <w:rFonts w:ascii="Times New Roman"/>
          <w:b w:val="false"/>
          <w:i w:val="false"/>
          <w:color w:val="000000"/>
          <w:sz w:val="28"/>
        </w:rPr>
        <w:t>
</w:t>
      </w:r>
      <w:r>
        <w:rPr>
          <w:rFonts w:ascii="Times New Roman"/>
          <w:b w:val="false"/>
          <w:i w:val="false"/>
          <w:color w:val="000000"/>
          <w:sz w:val="28"/>
        </w:rPr>
        <w:t xml:space="preserve">
      Данная деятельность является лицензируемой, но лицензионные требования не позволяют определить уровень профессиональной подготовки экспертов и поэтому, зачастую привлекаются некомпетентные лица. К примеру, на сегодняшний день на проведение экспертных работ и инжиниринговых услуг выдано порядка двух с половиной тысяч лицензии </w:t>
      </w:r>
      <w:r>
        <w:rPr>
          <w:rFonts w:ascii="Times New Roman"/>
          <w:b w:val="false"/>
          <w:i/>
          <w:color w:val="000000"/>
          <w:sz w:val="28"/>
        </w:rPr>
        <w:t>(2 494)</w:t>
      </w:r>
      <w:r>
        <w:rPr>
          <w:rFonts w:ascii="Times New Roman"/>
          <w:b w:val="false"/>
          <w:i w:val="false"/>
          <w:color w:val="000000"/>
          <w:sz w:val="28"/>
        </w:rPr>
        <w:t>, учитывая, что лицензиатами являются в основном юридические лица, это составляет около десяти тысяч экспертов.</w:t>
      </w:r>
    </w:p>
    <w:bookmarkEnd w:id="12"/>
    <w:bookmarkStart w:name="z80" w:id="13"/>
    <w:p>
      <w:pPr>
        <w:spacing w:after="0"/>
        <w:ind w:left="0"/>
        <w:jc w:val="both"/>
      </w:pPr>
      <w:r>
        <w:rPr>
          <w:rFonts w:ascii="Times New Roman"/>
          <w:b w:val="false"/>
          <w:i w:val="false"/>
          <w:color w:val="000000"/>
          <w:sz w:val="28"/>
        </w:rPr>
        <w:t>
      </w:t>
      </w:r>
      <w:r>
        <w:rPr>
          <w:rFonts w:ascii="Times New Roman"/>
          <w:b/>
          <w:i w:val="false"/>
          <w:color w:val="000000"/>
          <w:sz w:val="28"/>
        </w:rPr>
        <w:t>3.4. Анализ территориального планирования и градостроительного развития регионов</w:t>
      </w:r>
    </w:p>
    <w:bookmarkEnd w:id="13"/>
    <w:p>
      <w:pPr>
        <w:spacing w:after="0"/>
        <w:ind w:left="0"/>
        <w:jc w:val="both"/>
      </w:pPr>
      <w:r>
        <w:rPr>
          <w:rFonts w:ascii="Times New Roman"/>
          <w:b w:val="false"/>
          <w:i w:val="false"/>
          <w:color w:val="ff0000"/>
          <w:sz w:val="28"/>
        </w:rPr>
        <w:t xml:space="preserve">      Сноска. Подраздел 3.4 в редакции постановления Правительства РК от 04.12.2013 </w:t>
      </w:r>
      <w:r>
        <w:rPr>
          <w:rFonts w:ascii="Times New Roman"/>
          <w:b w:val="false"/>
          <w:i w:val="false"/>
          <w:color w:val="ff0000"/>
          <w:sz w:val="28"/>
        </w:rPr>
        <w:t>№ 1304</w:t>
      </w:r>
      <w:r>
        <w:rPr>
          <w:rFonts w:ascii="Times New Roman"/>
          <w:b w:val="false"/>
          <w:i w:val="false"/>
          <w:color w:val="ff0000"/>
          <w:sz w:val="28"/>
        </w:rPr>
        <w:t>.</w:t>
      </w:r>
    </w:p>
    <w:p>
      <w:pPr>
        <w:spacing w:after="0"/>
        <w:ind w:left="0"/>
        <w:jc w:val="both"/>
      </w:pPr>
      <w:r>
        <w:rPr>
          <w:rFonts w:ascii="Times New Roman"/>
          <w:b w:val="false"/>
          <w:i w:val="false"/>
          <w:color w:val="000000"/>
          <w:sz w:val="28"/>
        </w:rPr>
        <w:t>      В рамках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2010–2014 годы, утвержденной Указом Президента Республики Казахстан от 19 марта 2010 года № 958, Министерством регионального развития Республики Казахстан завершаются работы по разработке Генеральной схемы организации территории Республики Казахстан (далее – Генеральная схема).</w:t>
      </w:r>
      <w:r>
        <w:br/>
      </w:r>
      <w:r>
        <w:rPr>
          <w:rFonts w:ascii="Times New Roman"/>
          <w:b w:val="false"/>
          <w:i w:val="false"/>
          <w:color w:val="000000"/>
          <w:sz w:val="28"/>
        </w:rPr>
        <w:t>
      Генеральная схема – градостроительный проект, содержащий видение долгосрочного пространственного развития и систему рациональной организации территории Республики Казахстан для реализации территориальных конкурентных преимуществ и достижения устойчивого развития страны.</w:t>
      </w:r>
      <w:r>
        <w:br/>
      </w:r>
      <w:r>
        <w:rPr>
          <w:rFonts w:ascii="Times New Roman"/>
          <w:b w:val="false"/>
          <w:i w:val="false"/>
          <w:color w:val="000000"/>
          <w:sz w:val="28"/>
        </w:rPr>
        <w:t>
      Генеральная схема является постоянно действующим и регулярно обновляемым (актуализируемым) программным информационно-аналитическим документом, обосновывающим и определяющим основные направления государственной градостроительной политики.</w:t>
      </w:r>
      <w:r>
        <w:br/>
      </w:r>
      <w:r>
        <w:rPr>
          <w:rFonts w:ascii="Times New Roman"/>
          <w:b w:val="false"/>
          <w:i w:val="false"/>
          <w:color w:val="000000"/>
          <w:sz w:val="28"/>
        </w:rPr>
        <w:t>
      В рамках комплексной разработки Генеральной схемы утверждена нормативная основа, впервые проведена комплексная оценка современного состояния территорий регионов Казахстана. Разработаны проектные предложения развития страны, включая совершенствование системы расселения населения, размещения производительных сил, развития транспортной, инженерной, рекреационной и социальной инфраструктур, а также улучшение экологического состояния территории Республики Казахстан.</w:t>
      </w:r>
      <w:r>
        <w:br/>
      </w:r>
      <w:r>
        <w:rPr>
          <w:rFonts w:ascii="Times New Roman"/>
          <w:b w:val="false"/>
          <w:i w:val="false"/>
          <w:color w:val="000000"/>
          <w:sz w:val="28"/>
        </w:rPr>
        <w:t>
      Проект Основных положений Генеральной схемы, прошедший в установленном порядке согласование и экспертизу, утверждается постановлением Правительством Республики Казахстан, далее вся Генеральная схема утверждается приказом уполномоченного органа.</w:t>
      </w:r>
      <w:r>
        <w:br/>
      </w:r>
      <w:r>
        <w:rPr>
          <w:rFonts w:ascii="Times New Roman"/>
          <w:b w:val="false"/>
          <w:i w:val="false"/>
          <w:color w:val="000000"/>
          <w:sz w:val="28"/>
        </w:rPr>
        <w:t>
      Мониторинг реализации Генеральной схемы, актуализация информационных данных должны осуществляться постоянно при обновлении источника информации, внесении изменений в проектные предложения и основные положения либо при кардинальных изменениях политики государства в вопросах территориальной организации.</w:t>
      </w:r>
      <w:r>
        <w:br/>
      </w:r>
      <w:r>
        <w:rPr>
          <w:rFonts w:ascii="Times New Roman"/>
          <w:b w:val="false"/>
          <w:i w:val="false"/>
          <w:color w:val="000000"/>
          <w:sz w:val="28"/>
        </w:rPr>
        <w:t>
      Генеральная схема является основой для развития архитектурной, градостроительной и строительной деятельности республиканского уровня, которая конкретизируется в рамках разработки межрегиональных схем территориального развития, комплексных схем градостроительного планирования территорий, генеральных планов населенных пунктов и проектов детальной планировки.</w:t>
      </w:r>
      <w:r>
        <w:br/>
      </w:r>
      <w:r>
        <w:rPr>
          <w:rFonts w:ascii="Times New Roman"/>
          <w:b w:val="false"/>
          <w:i w:val="false"/>
          <w:color w:val="000000"/>
          <w:sz w:val="28"/>
        </w:rPr>
        <w:t>
      Настоящий период ознаменован широким переходом к использованию современных компьютерных технологий и систем информационных коммуникаций, без которых практически неосуществимо полноценное функционирование современных механизмов планировочного регулирования и реализация территориального развития.</w:t>
      </w:r>
      <w:r>
        <w:br/>
      </w:r>
      <w:r>
        <w:rPr>
          <w:rFonts w:ascii="Times New Roman"/>
          <w:b w:val="false"/>
          <w:i w:val="false"/>
          <w:color w:val="000000"/>
          <w:sz w:val="28"/>
        </w:rPr>
        <w:t>
      Для информационного обеспечения градостроительной, архитектурной и строительной деятельности необходимо создание и ведение единой системы Государственного градостроительного кадастра.</w:t>
      </w:r>
      <w:r>
        <w:br/>
      </w:r>
      <w:r>
        <w:rPr>
          <w:rFonts w:ascii="Times New Roman"/>
          <w:b w:val="false"/>
          <w:i w:val="false"/>
          <w:color w:val="000000"/>
          <w:sz w:val="28"/>
        </w:rPr>
        <w:t>
      В 2011 – 2012 годах был создан государственный градостроительный кадастр республиканского уровня, в рамках которого разработано новое специализированное программное обеспечение для государственного градостроительного кадастра, проведена работа с центральными исполнительными органами по созданию и наполнению тематических баз данных основных отраслей экономики страны, осуществлен пилотный проект по взаимодействию государственного градостроительного кадастра республиканского уровня с нижестоящими уровнями на примере Карагандинской и Кызылординской областей. Вместе с тем, градостроительный кадастр республиканского уровня без создания областных и базовых уровней будет функционировать не в полном объеме и сдача автоматизированной информационной системы государственного градостроительного кадастра в промышленную эксплуатацию будет возможна только после создания областных и базовых уровней градостроительного кадастра.</w:t>
      </w:r>
      <w:r>
        <w:br/>
      </w:r>
      <w:r>
        <w:rPr>
          <w:rFonts w:ascii="Times New Roman"/>
          <w:b w:val="false"/>
          <w:i w:val="false"/>
          <w:color w:val="000000"/>
          <w:sz w:val="28"/>
        </w:rPr>
        <w:t>
      Министерством регионального развития Республики Казахстан разработан проект Закона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(далее – законопроект), предусматривающий формирование вертикально интегрированной единой системы градостроительного кадастра путем создания государственного предприятия для ведения градостроительного кадастра всех территориальных уровней. Законопроектом предусмотрена передача функций по ведению государственного градостроительного кадастра всех территориальных уровней из местных исполнительных органов государственному предприятию при Министерстве регионального развития Республики Казахстан.</w:t>
      </w:r>
      <w:r>
        <w:br/>
      </w:r>
      <w:r>
        <w:rPr>
          <w:rFonts w:ascii="Times New Roman"/>
          <w:b w:val="false"/>
          <w:i w:val="false"/>
          <w:color w:val="000000"/>
          <w:sz w:val="28"/>
        </w:rPr>
        <w:t>
      Данный законопроект согласован со всеми заинтересованными центральными и местными исполнительными органами, Администрацией Президента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мая 2013 года № 537 внесен в Мажилис Парламента Республики Казахстан.</w:t>
      </w:r>
      <w:r>
        <w:br/>
      </w:r>
      <w:r>
        <w:rPr>
          <w:rFonts w:ascii="Times New Roman"/>
          <w:b w:val="false"/>
          <w:i w:val="false"/>
          <w:color w:val="000000"/>
          <w:sz w:val="28"/>
        </w:rPr>
        <w:t>
      В настоящее время создание и ведение государственного градостроительного кадастра осуществляется в соответствии с действующим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 242 «Об архитектурной, градостроительной и строительной деятельности в Республике Казахстан».</w:t>
      </w:r>
    </w:p>
    <w:bookmarkStart w:name="z116" w:id="14"/>
    <w:p>
      <w:pPr>
        <w:spacing w:after="0"/>
        <w:ind w:left="0"/>
        <w:jc w:val="both"/>
      </w:pPr>
      <w:r>
        <w:rPr>
          <w:rFonts w:ascii="Times New Roman"/>
          <w:b w:val="false"/>
          <w:i w:val="false"/>
          <w:color w:val="000000"/>
          <w:sz w:val="28"/>
        </w:rPr>
        <w:t>
      </w:t>
      </w:r>
      <w:r>
        <w:rPr>
          <w:rFonts w:ascii="Times New Roman"/>
          <w:b/>
          <w:i w:val="false"/>
          <w:color w:val="000000"/>
          <w:sz w:val="28"/>
        </w:rPr>
        <w:t>3.5. Анализ системы ценообразования в строительной отрасли</w:t>
      </w:r>
    </w:p>
    <w:bookmarkEnd w:id="14"/>
    <w:bookmarkStart w:name="z117" w:id="15"/>
    <w:p>
      <w:pPr>
        <w:spacing w:after="0"/>
        <w:ind w:left="0"/>
        <w:jc w:val="both"/>
      </w:pPr>
      <w:r>
        <w:rPr>
          <w:rFonts w:ascii="Times New Roman"/>
          <w:b w:val="false"/>
          <w:i w:val="false"/>
          <w:color w:val="000000"/>
          <w:sz w:val="28"/>
        </w:rPr>
        <w:t>
      Формирование сметной стоимости строительной продукции - основной элемент экономических отношений для всех участников строительного комплекса, который должен отражать все условия и требования рынка.</w:t>
      </w:r>
      <w:r>
        <w:br/>
      </w:r>
      <w:r>
        <w:rPr>
          <w:rFonts w:ascii="Times New Roman"/>
          <w:b w:val="false"/>
          <w:i w:val="false"/>
          <w:color w:val="000000"/>
          <w:sz w:val="28"/>
        </w:rPr>
        <w:t>
</w:t>
      </w:r>
      <w:r>
        <w:rPr>
          <w:rFonts w:ascii="Times New Roman"/>
          <w:b w:val="false"/>
          <w:i w:val="false"/>
          <w:color w:val="000000"/>
          <w:sz w:val="28"/>
        </w:rPr>
        <w:t>
      Основным элементом системы ценообразования строительной продукции является сметно-нормативная база.</w:t>
      </w:r>
      <w:r>
        <w:br/>
      </w:r>
      <w:r>
        <w:rPr>
          <w:rFonts w:ascii="Times New Roman"/>
          <w:b w:val="false"/>
          <w:i w:val="false"/>
          <w:color w:val="000000"/>
          <w:sz w:val="28"/>
        </w:rPr>
        <w:t>
</w:t>
      </w:r>
      <w:r>
        <w:rPr>
          <w:rFonts w:ascii="Times New Roman"/>
          <w:b w:val="false"/>
          <w:i w:val="false"/>
          <w:color w:val="000000"/>
          <w:sz w:val="28"/>
        </w:rPr>
        <w:t>
      До 1991 года осуществлялся плановый переход экономики на оптовые цены и тарифы, в том числе и на новые сметные нормы и цены в строительстве. Переход строительства на новые сметные нормы и цены были осуществлены в 1956, 1969, 1984 и 1991 годах. В среднем цены на строительство возрастали каждый раз примерно на 20 %.</w:t>
      </w:r>
      <w:r>
        <w:br/>
      </w:r>
      <w:r>
        <w:rPr>
          <w:rFonts w:ascii="Times New Roman"/>
          <w:b w:val="false"/>
          <w:i w:val="false"/>
          <w:color w:val="000000"/>
          <w:sz w:val="28"/>
        </w:rPr>
        <w:t>
</w:t>
      </w:r>
      <w:r>
        <w:rPr>
          <w:rFonts w:ascii="Times New Roman"/>
          <w:b w:val="false"/>
          <w:i w:val="false"/>
          <w:color w:val="000000"/>
          <w:sz w:val="28"/>
        </w:rPr>
        <w:t>
      За 1991 год фактические цены в строительстве выросли в 2 - 2,5 раза. На 1992 и 1993 годы приходится первая, самая большая волна инфляции. В эти годы средний рост цен в строительстве за месяц составлял 28 %. Относительная стабилизация цен произошла в 1997 - 1998 годах.</w:t>
      </w:r>
      <w:r>
        <w:br/>
      </w:r>
      <w:r>
        <w:rPr>
          <w:rFonts w:ascii="Times New Roman"/>
          <w:b w:val="false"/>
          <w:i w:val="false"/>
          <w:color w:val="000000"/>
          <w:sz w:val="28"/>
        </w:rPr>
        <w:t>
</w:t>
      </w:r>
      <w:r>
        <w:rPr>
          <w:rFonts w:ascii="Times New Roman"/>
          <w:b w:val="false"/>
          <w:i w:val="false"/>
          <w:color w:val="000000"/>
          <w:sz w:val="28"/>
        </w:rPr>
        <w:t>
      В рамках бюджетных программ впервые в Казахстане разработана собственная сметно-нормативная база в уровне цен 2001 года в количестве 561 нормативно-технических документов, предназначенная для формирования стоимости строительства за счет бюджетных инвестиций. За основу базовых цен на материалы, изделия и конструкции приняты данные Агентства по статистике Республики Казахстан.</w:t>
      </w:r>
      <w:r>
        <w:br/>
      </w:r>
      <w:r>
        <w:rPr>
          <w:rFonts w:ascii="Times New Roman"/>
          <w:b w:val="false"/>
          <w:i w:val="false"/>
          <w:color w:val="000000"/>
          <w:sz w:val="28"/>
        </w:rPr>
        <w:t>
</w:t>
      </w:r>
      <w:r>
        <w:rPr>
          <w:rFonts w:ascii="Times New Roman"/>
          <w:b w:val="false"/>
          <w:i w:val="false"/>
          <w:color w:val="000000"/>
          <w:sz w:val="28"/>
        </w:rPr>
        <w:t>
      В 2009 году расширено и дополнено программное обеспечение "SANA 2001", разработаны (переработаны) и утверждены 12 единиц нормативов:</w:t>
      </w:r>
      <w:r>
        <w:br/>
      </w:r>
      <w:r>
        <w:rPr>
          <w:rFonts w:ascii="Times New Roman"/>
          <w:b w:val="false"/>
          <w:i w:val="false"/>
          <w:color w:val="000000"/>
          <w:sz w:val="28"/>
        </w:rPr>
        <w:t>
</w:t>
      </w:r>
      <w:r>
        <w:rPr>
          <w:rFonts w:ascii="Times New Roman"/>
          <w:b w:val="false"/>
          <w:i w:val="false"/>
          <w:color w:val="000000"/>
          <w:sz w:val="28"/>
        </w:rPr>
        <w:t>
      сборники сметных норм и расценок на строительные работы (3 сборника);</w:t>
      </w:r>
      <w:r>
        <w:br/>
      </w:r>
      <w:r>
        <w:rPr>
          <w:rFonts w:ascii="Times New Roman"/>
          <w:b w:val="false"/>
          <w:i w:val="false"/>
          <w:color w:val="000000"/>
          <w:sz w:val="28"/>
        </w:rPr>
        <w:t>
</w:t>
      </w:r>
      <w:r>
        <w:rPr>
          <w:rFonts w:ascii="Times New Roman"/>
          <w:b w:val="false"/>
          <w:i w:val="false"/>
          <w:color w:val="000000"/>
          <w:sz w:val="28"/>
        </w:rPr>
        <w:t>
      сборник расценок на монтаж оборудования (1 сборник);</w:t>
      </w:r>
      <w:r>
        <w:br/>
      </w:r>
      <w:r>
        <w:rPr>
          <w:rFonts w:ascii="Times New Roman"/>
          <w:b w:val="false"/>
          <w:i w:val="false"/>
          <w:color w:val="000000"/>
          <w:sz w:val="28"/>
        </w:rPr>
        <w:t>
</w:t>
      </w:r>
      <w:r>
        <w:rPr>
          <w:rFonts w:ascii="Times New Roman"/>
          <w:b w:val="false"/>
          <w:i w:val="false"/>
          <w:color w:val="000000"/>
          <w:sz w:val="28"/>
        </w:rPr>
        <w:t>
      сборник цен на проектные работы для строительства (7 разделов);</w:t>
      </w:r>
      <w:r>
        <w:br/>
      </w:r>
      <w:r>
        <w:rPr>
          <w:rFonts w:ascii="Times New Roman"/>
          <w:b w:val="false"/>
          <w:i w:val="false"/>
          <w:color w:val="000000"/>
          <w:sz w:val="28"/>
        </w:rPr>
        <w:t>
</w:t>
      </w:r>
      <w:r>
        <w:rPr>
          <w:rFonts w:ascii="Times New Roman"/>
          <w:b w:val="false"/>
          <w:i w:val="false"/>
          <w:color w:val="000000"/>
          <w:sz w:val="28"/>
        </w:rPr>
        <w:t>
      дополнения и изменения к сборникам сметных цен на материалы, изделия и конструкции;</w:t>
      </w:r>
      <w:r>
        <w:br/>
      </w:r>
      <w:r>
        <w:rPr>
          <w:rFonts w:ascii="Times New Roman"/>
          <w:b w:val="false"/>
          <w:i w:val="false"/>
          <w:color w:val="000000"/>
          <w:sz w:val="28"/>
        </w:rPr>
        <w:t>
</w:t>
      </w:r>
      <w:r>
        <w:rPr>
          <w:rFonts w:ascii="Times New Roman"/>
          <w:b w:val="false"/>
          <w:i w:val="false"/>
          <w:color w:val="000000"/>
          <w:sz w:val="28"/>
        </w:rPr>
        <w:t>
      дополнения и изменения к сборникам строительные нормы и правила  на строительные и монтажные работы.</w:t>
      </w:r>
      <w:r>
        <w:br/>
      </w:r>
      <w:r>
        <w:rPr>
          <w:rFonts w:ascii="Times New Roman"/>
          <w:b w:val="false"/>
          <w:i w:val="false"/>
          <w:color w:val="000000"/>
          <w:sz w:val="28"/>
        </w:rPr>
        <w:t>
</w:t>
      </w:r>
      <w:r>
        <w:rPr>
          <w:rFonts w:ascii="Times New Roman"/>
          <w:b w:val="false"/>
          <w:i w:val="false"/>
          <w:color w:val="000000"/>
          <w:sz w:val="28"/>
        </w:rPr>
        <w:t>
      Для пересчета базового уровня цен на текущий применяется месячный расчетный показатель (далее - МРП), ежегодно устанавливаемый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Предполагалось применение МРП для пересчета базового уровня сдержит необоснованный рост цен на конечную продукцию строительного процесса. Как показало время, применение МРП не вполне реально отражает ситуацию в строительной отрасли.</w:t>
      </w:r>
      <w:r>
        <w:br/>
      </w:r>
      <w:r>
        <w:rPr>
          <w:rFonts w:ascii="Times New Roman"/>
          <w:b w:val="false"/>
          <w:i w:val="false"/>
          <w:color w:val="000000"/>
          <w:sz w:val="28"/>
        </w:rPr>
        <w:t>
</w:t>
      </w:r>
      <w:r>
        <w:rPr>
          <w:rFonts w:ascii="Times New Roman"/>
          <w:b w:val="false"/>
          <w:i w:val="false"/>
          <w:color w:val="000000"/>
          <w:sz w:val="28"/>
        </w:rPr>
        <w:t>
      За период действия сметно-нормативной базы в уровне цен 2001 года изменилось законодательство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(вводится с 1 января 2009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Налоговый кодекс</w:t>
      </w:r>
      <w:r>
        <w:rPr>
          <w:rFonts w:ascii="Times New Roman"/>
          <w:b w:val="false"/>
          <w:i w:val="false"/>
          <w:color w:val="000000"/>
          <w:sz w:val="28"/>
        </w:rPr>
        <w:t xml:space="preserve"> Республики Казахстан от 10 декабря 2008 года (вводится с 1 января 2009 года).</w:t>
      </w:r>
      <w:r>
        <w:br/>
      </w:r>
      <w:r>
        <w:rPr>
          <w:rFonts w:ascii="Times New Roman"/>
          <w:b w:val="false"/>
          <w:i w:val="false"/>
          <w:color w:val="000000"/>
          <w:sz w:val="28"/>
        </w:rPr>
        <w:t>
</w:t>
      </w:r>
      <w:r>
        <w:rPr>
          <w:rFonts w:ascii="Times New Roman"/>
          <w:b w:val="false"/>
          <w:i w:val="false"/>
          <w:color w:val="000000"/>
          <w:sz w:val="28"/>
        </w:rPr>
        <w:t>
      Удорожание тарифов железнодорожных перевозок, повышение цен на энергоносители, посреднические услуги, несвоевременное финансирование привели к удорожанию строительства в 2007 - 2008 годах.</w:t>
      </w:r>
      <w:r>
        <w:br/>
      </w:r>
      <w:r>
        <w:rPr>
          <w:rFonts w:ascii="Times New Roman"/>
          <w:b w:val="false"/>
          <w:i w:val="false"/>
          <w:color w:val="000000"/>
          <w:sz w:val="28"/>
        </w:rPr>
        <w:t>
</w:t>
      </w:r>
      <w:r>
        <w:rPr>
          <w:rFonts w:ascii="Times New Roman"/>
          <w:b w:val="false"/>
          <w:i w:val="false"/>
          <w:color w:val="000000"/>
          <w:sz w:val="28"/>
        </w:rPr>
        <w:t>
      Кроме того, статистические данные по стоимости материалов существенно отличаются от реальных цен на рынке, и возможно являются результатом неточных и искаженных статистических отчетов самих строительных фирм.</w:t>
      </w:r>
      <w:r>
        <w:br/>
      </w:r>
      <w:r>
        <w:rPr>
          <w:rFonts w:ascii="Times New Roman"/>
          <w:b w:val="false"/>
          <w:i w:val="false"/>
          <w:color w:val="000000"/>
          <w:sz w:val="28"/>
        </w:rPr>
        <w:t>
</w:t>
      </w:r>
      <w:r>
        <w:rPr>
          <w:rFonts w:ascii="Times New Roman"/>
          <w:b w:val="false"/>
          <w:i w:val="false"/>
          <w:color w:val="000000"/>
          <w:sz w:val="28"/>
        </w:rPr>
        <w:t>
      Необходимо формирование достоверного уровня и мониторинга цен на ресурсы и совершенствование методов статистической обработки результатов. Для чего целесообразно, по опыту других стран, проводить мониторинг ценообразования по территориальному признаку в регионах.</w:t>
      </w:r>
    </w:p>
    <w:bookmarkEnd w:id="15"/>
    <w:bookmarkStart w:name="z129" w:id="16"/>
    <w:p>
      <w:pPr>
        <w:spacing w:after="0"/>
        <w:ind w:left="0"/>
        <w:jc w:val="left"/>
      </w:pPr>
      <w:r>
        <w:rPr>
          <w:rFonts w:ascii="Times New Roman"/>
          <w:b/>
          <w:i w:val="false"/>
          <w:color w:val="000000"/>
        </w:rPr>
        <w:t xml:space="preserve"> 
      3.6. Анализ жилищного строительства</w:t>
      </w:r>
    </w:p>
    <w:bookmarkEnd w:id="16"/>
    <w:bookmarkStart w:name="z130" w:id="17"/>
    <w:p>
      <w:pPr>
        <w:spacing w:after="0"/>
        <w:ind w:left="0"/>
        <w:jc w:val="both"/>
      </w:pPr>
      <w:r>
        <w:rPr>
          <w:rFonts w:ascii="Times New Roman"/>
          <w:b w:val="false"/>
          <w:i w:val="false"/>
          <w:color w:val="ff0000"/>
          <w:sz w:val="28"/>
        </w:rPr>
        <w:t xml:space="preserve">
      Сноска. Подраздел 3.6 исключен постановлением Правительства РК от 03.10.2011 </w:t>
      </w:r>
      <w:r>
        <w:rPr>
          <w:rFonts w:ascii="Times New Roman"/>
          <w:b w:val="false"/>
          <w:i w:val="false"/>
          <w:color w:val="ff0000"/>
          <w:sz w:val="28"/>
        </w:rPr>
        <w:t>№ 1129</w:t>
      </w:r>
      <w:r>
        <w:rPr>
          <w:rFonts w:ascii="Times New Roman"/>
          <w:b w:val="false"/>
          <w:i w:val="false"/>
          <w:color w:val="ff0000"/>
          <w:sz w:val="28"/>
        </w:rPr>
        <w:t>.</w:t>
      </w:r>
    </w:p>
    <w:bookmarkEnd w:id="17"/>
    <w:bookmarkStart w:name="z158" w:id="18"/>
    <w:p>
      <w:pPr>
        <w:spacing w:after="0"/>
        <w:ind w:left="0"/>
        <w:jc w:val="both"/>
      </w:pPr>
      <w:r>
        <w:rPr>
          <w:rFonts w:ascii="Times New Roman"/>
          <w:b w:val="false"/>
          <w:i w:val="false"/>
          <w:color w:val="000000"/>
          <w:sz w:val="28"/>
        </w:rPr>
        <w:t>
      </w:t>
      </w:r>
      <w:r>
        <w:rPr>
          <w:rFonts w:ascii="Times New Roman"/>
          <w:b/>
          <w:i w:val="false"/>
          <w:color w:val="000000"/>
          <w:sz w:val="28"/>
        </w:rPr>
        <w:t>3.7. Анализ развития производства строительных материалов, изделий и конструкций</w:t>
      </w:r>
    </w:p>
    <w:bookmarkEnd w:id="18"/>
    <w:bookmarkStart w:name="z160" w:id="19"/>
    <w:p>
      <w:pPr>
        <w:spacing w:after="0"/>
        <w:ind w:left="0"/>
        <w:jc w:val="both"/>
      </w:pPr>
      <w:r>
        <w:rPr>
          <w:rFonts w:ascii="Times New Roman"/>
          <w:b w:val="false"/>
          <w:i w:val="false"/>
          <w:color w:val="000000"/>
          <w:sz w:val="28"/>
        </w:rPr>
        <w:t>
      Количественное и качественное развитие промышленной базы стройиндустрии базируется на требованиях строительного комплекса, основанных на:</w:t>
      </w:r>
      <w:r>
        <w:br/>
      </w:r>
      <w:r>
        <w:rPr>
          <w:rFonts w:ascii="Times New Roman"/>
          <w:b w:val="false"/>
          <w:i w:val="false"/>
          <w:color w:val="000000"/>
          <w:sz w:val="28"/>
        </w:rPr>
        <w:t>
</w:t>
      </w:r>
      <w:r>
        <w:rPr>
          <w:rFonts w:ascii="Times New Roman"/>
          <w:b w:val="false"/>
          <w:i w:val="false"/>
          <w:color w:val="000000"/>
          <w:sz w:val="28"/>
        </w:rPr>
        <w:t>
      изменениях структуры жилищного строительства, в переходе на новые архитектурно-строительные системы, типы зданий и современные технологии возведения;</w:t>
      </w:r>
      <w:r>
        <w:br/>
      </w:r>
      <w:r>
        <w:rPr>
          <w:rFonts w:ascii="Times New Roman"/>
          <w:b w:val="false"/>
          <w:i w:val="false"/>
          <w:color w:val="000000"/>
          <w:sz w:val="28"/>
        </w:rPr>
        <w:t>
</w:t>
      </w:r>
      <w:r>
        <w:rPr>
          <w:rFonts w:ascii="Times New Roman"/>
          <w:b w:val="false"/>
          <w:i w:val="false"/>
          <w:color w:val="000000"/>
          <w:sz w:val="28"/>
        </w:rPr>
        <w:t>
      необходимости снижения ресурсоемкости, энергетических и трудовых затрат при строительстве и эксплуатации жилья, сокращения продолжительности инвестиционного цикла;</w:t>
      </w:r>
      <w:r>
        <w:br/>
      </w:r>
      <w:r>
        <w:rPr>
          <w:rFonts w:ascii="Times New Roman"/>
          <w:b w:val="false"/>
          <w:i w:val="false"/>
          <w:color w:val="000000"/>
          <w:sz w:val="28"/>
        </w:rPr>
        <w:t>
</w:t>
      </w:r>
      <w:r>
        <w:rPr>
          <w:rFonts w:ascii="Times New Roman"/>
          <w:b w:val="false"/>
          <w:i w:val="false"/>
          <w:color w:val="000000"/>
          <w:sz w:val="28"/>
        </w:rPr>
        <w:t>
      решении задач по увеличению объемов жилищного строительства;</w:t>
      </w:r>
      <w:r>
        <w:br/>
      </w:r>
      <w:r>
        <w:rPr>
          <w:rFonts w:ascii="Times New Roman"/>
          <w:b w:val="false"/>
          <w:i w:val="false"/>
          <w:color w:val="000000"/>
          <w:sz w:val="28"/>
        </w:rPr>
        <w:t>
</w:t>
      </w:r>
      <w:r>
        <w:rPr>
          <w:rFonts w:ascii="Times New Roman"/>
          <w:b w:val="false"/>
          <w:i w:val="false"/>
          <w:color w:val="000000"/>
          <w:sz w:val="28"/>
        </w:rPr>
        <w:t>
      обеспечении потребности капитального строительства и эксплуатационных нужд в качественных видах строительных материалов;</w:t>
      </w:r>
      <w:r>
        <w:br/>
      </w:r>
      <w:r>
        <w:rPr>
          <w:rFonts w:ascii="Times New Roman"/>
          <w:b w:val="false"/>
          <w:i w:val="false"/>
          <w:color w:val="000000"/>
          <w:sz w:val="28"/>
        </w:rPr>
        <w:t>
</w:t>
      </w:r>
      <w:r>
        <w:rPr>
          <w:rFonts w:ascii="Times New Roman"/>
          <w:b w:val="false"/>
          <w:i w:val="false"/>
          <w:color w:val="000000"/>
          <w:sz w:val="28"/>
        </w:rPr>
        <w:t>
      организации производств новых энергосберегающих материалов, а также импортозамещающих товаров, имеющих в Казахстане готовую материально-сырьевую базу.</w:t>
      </w:r>
      <w:r>
        <w:br/>
      </w:r>
      <w:r>
        <w:rPr>
          <w:rFonts w:ascii="Times New Roman"/>
          <w:b w:val="false"/>
          <w:i w:val="false"/>
          <w:color w:val="000000"/>
          <w:sz w:val="28"/>
        </w:rPr>
        <w:t>
</w:t>
      </w:r>
      <w:r>
        <w:rPr>
          <w:rFonts w:ascii="Times New Roman"/>
          <w:b w:val="false"/>
          <w:i w:val="false"/>
          <w:color w:val="000000"/>
          <w:sz w:val="28"/>
        </w:rPr>
        <w:t>
      Промышленность строительных материалов - это комплексная отрасль, включающая порядка 20 самостоятельных отраслей, многие из которых насчитывают в своем составе несколько производств, при этом каждая отрасль образует свой рынок, который функционирует самостоятельно, образуя в совокупности общий рынок строительных материалов.</w:t>
      </w:r>
      <w:r>
        <w:br/>
      </w:r>
      <w:r>
        <w:rPr>
          <w:rFonts w:ascii="Times New Roman"/>
          <w:b w:val="false"/>
          <w:i w:val="false"/>
          <w:color w:val="000000"/>
          <w:sz w:val="28"/>
        </w:rPr>
        <w:t>
</w:t>
      </w:r>
      <w:r>
        <w:rPr>
          <w:rFonts w:ascii="Times New Roman"/>
          <w:b w:val="false"/>
          <w:i w:val="false"/>
          <w:color w:val="000000"/>
          <w:sz w:val="28"/>
        </w:rPr>
        <w:t>
      В Казахстане низкими темпами осуществляется перевооружение предприятий по производству цемента, сборного железобетона, керамических плит, теплоизоляционных материалов, энергосберегающих материалов, лаков, красок, обоев и других изделий. Не развито собственное машиностроение, практически нет заводов по производству грузоподъемных и строительных машин, подъемно-транспортных механизмов, технологического оборудования, санитарно-технических изделий, стекла.</w:t>
      </w:r>
      <w:r>
        <w:br/>
      </w:r>
      <w:r>
        <w:rPr>
          <w:rFonts w:ascii="Times New Roman"/>
          <w:b w:val="false"/>
          <w:i w:val="false"/>
          <w:color w:val="000000"/>
          <w:sz w:val="28"/>
        </w:rPr>
        <w:t>
</w:t>
      </w:r>
      <w:r>
        <w:rPr>
          <w:rFonts w:ascii="Times New Roman"/>
          <w:b w:val="false"/>
          <w:i w:val="false"/>
          <w:color w:val="000000"/>
          <w:sz w:val="28"/>
        </w:rPr>
        <w:t>
      На сегодняшний день отечественная промышленность строительных материалов способна удовлетворить лишь часть потребностей строительного комплекса Казахстана, и как следствие существенную долю на рынке занимает импортная продукция, не допуская дефицита практически по всем видам строительных материалов (таблицы 2 - 4).</w:t>
      </w:r>
    </w:p>
    <w:bookmarkEnd w:id="19"/>
    <w:bookmarkStart w:name="z169" w:id="20"/>
    <w:p>
      <w:pPr>
        <w:spacing w:after="0"/>
        <w:ind w:left="0"/>
        <w:jc w:val="both"/>
      </w:pPr>
      <w:r>
        <w:rPr>
          <w:rFonts w:ascii="Times New Roman"/>
          <w:b w:val="false"/>
          <w:i w:val="false"/>
          <w:color w:val="000000"/>
          <w:sz w:val="28"/>
        </w:rPr>
        <w:t>
      Таблица 2. Производство основных видов строительных материалов, изделий и конструкций</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253"/>
        <w:gridCol w:w="3053"/>
        <w:gridCol w:w="393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измерения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за</w:t>
            </w:r>
            <w:r>
              <w:br/>
            </w:r>
            <w:r>
              <w:rPr>
                <w:rFonts w:ascii="Times New Roman"/>
                <w:b w:val="false"/>
                <w:i w:val="false"/>
                <w:color w:val="000000"/>
                <w:sz w:val="20"/>
              </w:rPr>
              <w:t>
</w:t>
            </w:r>
            <w:r>
              <w:rPr>
                <w:rFonts w:ascii="Times New Roman"/>
                <w:b w:val="false"/>
                <w:i w:val="false"/>
                <w:color w:val="000000"/>
                <w:sz w:val="20"/>
              </w:rPr>
              <w:t>2008</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за</w:t>
            </w:r>
            <w:r>
              <w:br/>
            </w:r>
            <w:r>
              <w:rPr>
                <w:rFonts w:ascii="Times New Roman"/>
                <w:b w:val="false"/>
                <w:i w:val="false"/>
                <w:color w:val="000000"/>
                <w:sz w:val="20"/>
              </w:rPr>
              <w:t>
</w:t>
            </w:r>
            <w:r>
              <w:rPr>
                <w:rFonts w:ascii="Times New Roman"/>
                <w:b w:val="false"/>
                <w:i w:val="false"/>
                <w:color w:val="000000"/>
                <w:sz w:val="20"/>
              </w:rPr>
              <w:t>январь-октябрь 2009</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5 837</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4 999</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Сборный железобетон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2 909</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Керамические плиты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Санитарно-технические</w:t>
            </w:r>
            <w:r>
              <w:br/>
            </w:r>
            <w:r>
              <w:rPr>
                <w:rFonts w:ascii="Times New Roman"/>
                <w:b w:val="false"/>
                <w:i w:val="false"/>
                <w:color w:val="000000"/>
                <w:sz w:val="20"/>
              </w:rPr>
              <w:t>
</w:t>
            </w:r>
            <w:r>
              <w:rPr>
                <w:rFonts w:ascii="Times New Roman"/>
                <w:b w:val="false"/>
                <w:i w:val="false"/>
                <w:color w:val="000000"/>
                <w:sz w:val="20"/>
              </w:rPr>
              <w:t>изделия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Базальтовые</w:t>
            </w:r>
            <w:r>
              <w:br/>
            </w:r>
            <w:r>
              <w:rPr>
                <w:rFonts w:ascii="Times New Roman"/>
                <w:b w:val="false"/>
                <w:i w:val="false"/>
                <w:color w:val="000000"/>
                <w:sz w:val="20"/>
              </w:rPr>
              <w:t>
</w:t>
            </w:r>
            <w:r>
              <w:rPr>
                <w:rFonts w:ascii="Times New Roman"/>
                <w:b w:val="false"/>
                <w:i w:val="false"/>
                <w:color w:val="000000"/>
                <w:sz w:val="20"/>
              </w:rPr>
              <w:t xml:space="preserve">теплоизоляционные </w:t>
            </w:r>
            <w:r>
              <w:rPr>
                <w:rFonts w:ascii="Times New Roman"/>
                <w:b w:val="false"/>
                <w:i w:val="false"/>
                <w:color w:val="000000"/>
                <w:sz w:val="20"/>
              </w:rPr>
              <w:t>материалы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bookmarkStart w:name="z159" w:id="21"/>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w:t>
      </w:r>
    </w:p>
    <w:bookmarkEnd w:id="21"/>
    <w:bookmarkStart w:name="z170" w:id="22"/>
    <w:p>
      <w:pPr>
        <w:spacing w:after="0"/>
        <w:ind w:left="0"/>
        <w:jc w:val="both"/>
      </w:pPr>
      <w:r>
        <w:rPr>
          <w:rFonts w:ascii="Times New Roman"/>
          <w:b w:val="false"/>
          <w:i w:val="false"/>
          <w:color w:val="000000"/>
          <w:sz w:val="28"/>
        </w:rPr>
        <w:t>
      Таблица 3. Потребление основных видов строительных материалов, изделий и конструкций</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173"/>
        <w:gridCol w:w="2573"/>
        <w:gridCol w:w="427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продукции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измерения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r>
              <w:br/>
            </w:r>
            <w:r>
              <w:rPr>
                <w:rFonts w:ascii="Times New Roman"/>
                <w:b w:val="false"/>
                <w:i w:val="false"/>
                <w:color w:val="000000"/>
                <w:sz w:val="20"/>
              </w:rPr>
              <w:t>
</w:t>
            </w:r>
            <w:r>
              <w:rPr>
                <w:rFonts w:ascii="Times New Roman"/>
                <w:b w:val="false"/>
                <w:i w:val="false"/>
                <w:color w:val="000000"/>
                <w:sz w:val="20"/>
              </w:rPr>
              <w:t>за 2008</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 за</w:t>
            </w:r>
            <w:r>
              <w:br/>
            </w:r>
            <w:r>
              <w:rPr>
                <w:rFonts w:ascii="Times New Roman"/>
                <w:b w:val="false"/>
                <w:i w:val="false"/>
                <w:color w:val="000000"/>
                <w:sz w:val="20"/>
              </w:rPr>
              <w:t>
</w:t>
            </w:r>
            <w:r>
              <w:rPr>
                <w:rFonts w:ascii="Times New Roman"/>
                <w:b w:val="false"/>
                <w:i w:val="false"/>
                <w:color w:val="000000"/>
                <w:sz w:val="20"/>
              </w:rPr>
              <w:t>январь-октябрь 2009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Сборный железобетон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Керамические плиты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15 066</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Санитарно-технические</w:t>
            </w:r>
            <w:r>
              <w:br/>
            </w:r>
            <w:r>
              <w:rPr>
                <w:rFonts w:ascii="Times New Roman"/>
                <w:b w:val="false"/>
                <w:i w:val="false"/>
                <w:color w:val="000000"/>
                <w:sz w:val="20"/>
              </w:rPr>
              <w:t>
</w:t>
            </w:r>
            <w:r>
              <w:rPr>
                <w:rFonts w:ascii="Times New Roman"/>
                <w:b w:val="false"/>
                <w:i w:val="false"/>
                <w:color w:val="000000"/>
                <w:sz w:val="20"/>
              </w:rPr>
              <w:t>изделия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данных</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Базальтовые</w:t>
            </w:r>
            <w:r>
              <w:br/>
            </w:r>
            <w:r>
              <w:rPr>
                <w:rFonts w:ascii="Times New Roman"/>
                <w:b w:val="false"/>
                <w:i w:val="false"/>
                <w:color w:val="000000"/>
                <w:sz w:val="20"/>
              </w:rPr>
              <w:t>
</w:t>
            </w:r>
            <w:r>
              <w:rPr>
                <w:rFonts w:ascii="Times New Roman"/>
                <w:b w:val="false"/>
                <w:i w:val="false"/>
                <w:color w:val="000000"/>
                <w:sz w:val="20"/>
              </w:rPr>
              <w:t xml:space="preserve">теплоизоляционные </w:t>
            </w:r>
            <w:r>
              <w:rPr>
                <w:rFonts w:ascii="Times New Roman"/>
                <w:b w:val="false"/>
                <w:i w:val="false"/>
                <w:color w:val="000000"/>
                <w:sz w:val="20"/>
              </w:rPr>
              <w:t>материалы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bookmarkStart w:name="z171" w:id="23"/>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w:t>
      </w:r>
    </w:p>
    <w:bookmarkEnd w:id="23"/>
    <w:bookmarkStart w:name="z172" w:id="24"/>
    <w:p>
      <w:pPr>
        <w:spacing w:after="0"/>
        <w:ind w:left="0"/>
        <w:jc w:val="both"/>
      </w:pPr>
      <w:r>
        <w:rPr>
          <w:rFonts w:ascii="Times New Roman"/>
          <w:b w:val="false"/>
          <w:i w:val="false"/>
          <w:color w:val="000000"/>
          <w:sz w:val="28"/>
        </w:rPr>
        <w:t>
      Таблица 4. Импорт основных видов строительных материалов, изделий и конструкций</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2233"/>
        <w:gridCol w:w="2513"/>
        <w:gridCol w:w="427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продукции</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измерения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за</w:t>
            </w:r>
            <w:r>
              <w:br/>
            </w:r>
            <w:r>
              <w:rPr>
                <w:rFonts w:ascii="Times New Roman"/>
                <w:b w:val="false"/>
                <w:i w:val="false"/>
                <w:color w:val="000000"/>
                <w:sz w:val="20"/>
              </w:rPr>
              <w:t>
</w:t>
            </w:r>
            <w:r>
              <w:rPr>
                <w:rFonts w:ascii="Times New Roman"/>
                <w:b w:val="false"/>
                <w:i w:val="false"/>
                <w:color w:val="000000"/>
                <w:sz w:val="20"/>
              </w:rPr>
              <w:t>2008</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за</w:t>
            </w:r>
            <w:r>
              <w:br/>
            </w:r>
            <w:r>
              <w:rPr>
                <w:rFonts w:ascii="Times New Roman"/>
                <w:b w:val="false"/>
                <w:i w:val="false"/>
                <w:color w:val="000000"/>
                <w:sz w:val="20"/>
              </w:rPr>
              <w:t>
</w:t>
            </w:r>
            <w:r>
              <w:rPr>
                <w:rFonts w:ascii="Times New Roman"/>
                <w:b w:val="false"/>
                <w:i w:val="false"/>
                <w:color w:val="000000"/>
                <w:sz w:val="20"/>
              </w:rPr>
              <w:t>январь-октябрь 2009</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Сборный железобетон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Керамические плиты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14 958</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Санитарно-технические</w:t>
            </w:r>
            <w:r>
              <w:br/>
            </w:r>
            <w:r>
              <w:rPr>
                <w:rFonts w:ascii="Times New Roman"/>
                <w:b w:val="false"/>
                <w:i w:val="false"/>
                <w:color w:val="000000"/>
                <w:sz w:val="20"/>
              </w:rPr>
              <w:t>
</w:t>
            </w:r>
            <w:r>
              <w:rPr>
                <w:rFonts w:ascii="Times New Roman"/>
                <w:b w:val="false"/>
                <w:i w:val="false"/>
                <w:color w:val="000000"/>
                <w:sz w:val="20"/>
              </w:rPr>
              <w:t>изделия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данных</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Базальтовые</w:t>
            </w:r>
            <w:r>
              <w:br/>
            </w:r>
            <w:r>
              <w:rPr>
                <w:rFonts w:ascii="Times New Roman"/>
                <w:b w:val="false"/>
                <w:i w:val="false"/>
                <w:color w:val="000000"/>
                <w:sz w:val="20"/>
              </w:rPr>
              <w:t>
</w:t>
            </w:r>
            <w:r>
              <w:rPr>
                <w:rFonts w:ascii="Times New Roman"/>
                <w:b w:val="false"/>
                <w:i w:val="false"/>
                <w:color w:val="000000"/>
                <w:sz w:val="20"/>
              </w:rPr>
              <w:t xml:space="preserve">теплоизоляционные </w:t>
            </w:r>
            <w:r>
              <w:rPr>
                <w:rFonts w:ascii="Times New Roman"/>
                <w:b w:val="false"/>
                <w:i w:val="false"/>
                <w:color w:val="000000"/>
                <w:sz w:val="20"/>
              </w:rPr>
              <w:t>материалы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bookmarkStart w:name="z173" w:id="25"/>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w:t>
      </w:r>
    </w:p>
    <w:bookmarkEnd w:id="25"/>
    <w:bookmarkStart w:name="z174" w:id="26"/>
    <w:p>
      <w:pPr>
        <w:spacing w:after="0"/>
        <w:ind w:left="0"/>
        <w:jc w:val="both"/>
      </w:pPr>
      <w:r>
        <w:rPr>
          <w:rFonts w:ascii="Times New Roman"/>
          <w:b w:val="false"/>
          <w:i w:val="false"/>
          <w:color w:val="000000"/>
          <w:sz w:val="28"/>
        </w:rPr>
        <w:t>
      Основная масса строительных материалов отличается высокими затратами на транспортные перевозки, и их перевозка на дальние расстояния нерентабельна. Спрос на строительные материалы характеризуется сезонностью. Однако с появлением новых технологий в строительстве, повышением требований к срокам строительства сезонность спроса на строительные материалы немного сглаживается.</w:t>
      </w:r>
      <w:r>
        <w:br/>
      </w:r>
      <w:r>
        <w:rPr>
          <w:rFonts w:ascii="Times New Roman"/>
          <w:b w:val="false"/>
          <w:i w:val="false"/>
          <w:color w:val="000000"/>
          <w:sz w:val="28"/>
        </w:rPr>
        <w:t>
</w:t>
      </w:r>
      <w:r>
        <w:rPr>
          <w:rFonts w:ascii="Times New Roman"/>
          <w:b w:val="false"/>
          <w:i w:val="false"/>
          <w:color w:val="000000"/>
          <w:sz w:val="28"/>
        </w:rPr>
        <w:t>
      Анализ потребления строительных материалов в Казахстане показал, что 75 % из них составляют отрасли цементной (38 %), керамической (23 %) стекольной (14 %) промышленности.</w:t>
      </w:r>
    </w:p>
    <w:bookmarkEnd w:id="26"/>
    <w:bookmarkStart w:name="z176" w:id="27"/>
    <w:p>
      <w:pPr>
        <w:spacing w:after="0"/>
        <w:ind w:left="0"/>
        <w:jc w:val="both"/>
      </w:pPr>
      <w:r>
        <w:rPr>
          <w:rFonts w:ascii="Times New Roman"/>
          <w:b w:val="false"/>
          <w:i w:val="false"/>
          <w:color w:val="000000"/>
          <w:sz w:val="28"/>
        </w:rPr>
        <w:t>
       </w:t>
      </w:r>
      <w:r>
        <w:rPr>
          <w:rFonts w:ascii="Times New Roman"/>
          <w:b/>
          <w:i w:val="false"/>
          <w:color w:val="000000"/>
          <w:sz w:val="28"/>
        </w:rPr>
        <w:t>3.8. Основные показатели в динамике за несколько предыдущих лет</w:t>
      </w:r>
    </w:p>
    <w:bookmarkEnd w:id="27"/>
    <w:bookmarkStart w:name="z177" w:id="28"/>
    <w:p>
      <w:pPr>
        <w:spacing w:after="0"/>
        <w:ind w:left="0"/>
        <w:jc w:val="both"/>
      </w:pPr>
      <w:r>
        <w:rPr>
          <w:rFonts w:ascii="Times New Roman"/>
          <w:b w:val="false"/>
          <w:i w:val="false"/>
          <w:color w:val="000000"/>
          <w:sz w:val="28"/>
        </w:rPr>
        <w:t>
      С увеличением в стране объемов строительства, увеличивается потребность в качественных, эффективных строительных материалах, которая выражается в спросе и предложении. Сама же потребность в строительных материалах определяется соотношением показателей отечественного производства и импорта.</w:t>
      </w:r>
      <w:r>
        <w:br/>
      </w:r>
      <w:r>
        <w:rPr>
          <w:rFonts w:ascii="Times New Roman"/>
          <w:b w:val="false"/>
          <w:i w:val="false"/>
          <w:color w:val="000000"/>
          <w:sz w:val="28"/>
        </w:rPr>
        <w:t>
</w:t>
      </w:r>
      <w:r>
        <w:rPr>
          <w:rFonts w:ascii="Times New Roman"/>
          <w:b w:val="false"/>
          <w:i w:val="false"/>
          <w:color w:val="000000"/>
          <w:sz w:val="28"/>
        </w:rPr>
        <w:t>
      Рассмотрим отдельные основные сегменты рынка стройматериалов.</w:t>
      </w:r>
      <w:r>
        <w:br/>
      </w:r>
      <w:r>
        <w:rPr>
          <w:rFonts w:ascii="Times New Roman"/>
          <w:b w:val="false"/>
          <w:i w:val="false"/>
          <w:color w:val="000000"/>
          <w:sz w:val="28"/>
        </w:rPr>
        <w:t>
</w:t>
      </w:r>
      <w:r>
        <w:rPr>
          <w:rFonts w:ascii="Times New Roman"/>
          <w:b w:val="false"/>
          <w:i w:val="false"/>
          <w:color w:val="000000"/>
          <w:sz w:val="28"/>
        </w:rPr>
        <w:t>
      Динамика основных показателей (2002 - 2009 годы): производство, экспорт, импорт, потребление, доля импорта и собственного производства в потреблении цемента, ввода жилья и добычи нефти и газового конденсата приведена в таблице 5.</w:t>
      </w:r>
    </w:p>
    <w:bookmarkEnd w:id="28"/>
    <w:bookmarkStart w:name="z180" w:id="29"/>
    <w:p>
      <w:pPr>
        <w:spacing w:after="0"/>
        <w:ind w:left="0"/>
        <w:jc w:val="both"/>
      </w:pPr>
      <w:r>
        <w:rPr>
          <w:rFonts w:ascii="Times New Roman"/>
          <w:b w:val="false"/>
          <w:i w:val="false"/>
          <w:color w:val="000000"/>
          <w:sz w:val="28"/>
        </w:rPr>
        <w:t>
      Таблица 5. Динамика производства цемента, добычи нефти и газового конденсата и строительства жилья (2002 - 2009 годы)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373"/>
        <w:gridCol w:w="1413"/>
        <w:gridCol w:w="1233"/>
        <w:gridCol w:w="1313"/>
        <w:gridCol w:w="1233"/>
        <w:gridCol w:w="1153"/>
        <w:gridCol w:w="1293"/>
        <w:gridCol w:w="1293"/>
      </w:tblGrid>
      <w:tr>
        <w:trPr>
          <w:trHeight w:val="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и его</w:t>
            </w:r>
            <w:r>
              <w:br/>
            </w:r>
            <w:r>
              <w:rPr>
                <w:rFonts w:ascii="Times New Roman"/>
                <w:b w:val="false"/>
                <w:i w:val="false"/>
                <w:color w:val="000000"/>
                <w:sz w:val="20"/>
              </w:rPr>
              <w:t>
</w:t>
            </w:r>
            <w:r>
              <w:rPr>
                <w:rFonts w:ascii="Times New Roman"/>
                <w:b w:val="false"/>
                <w:i w:val="false"/>
                <w:color w:val="000000"/>
                <w:sz w:val="20"/>
              </w:rPr>
              <w:t>показатель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жилья,</w:t>
            </w:r>
            <w:r>
              <w:br/>
            </w:r>
            <w:r>
              <w:rPr>
                <w:rFonts w:ascii="Times New Roman"/>
                <w:b w:val="false"/>
                <w:i w:val="false"/>
                <w:color w:val="000000"/>
                <w:sz w:val="20"/>
              </w:rPr>
              <w:t>
</w:t>
            </w:r>
            <w:r>
              <w:rPr>
                <w:rFonts w:ascii="Times New Roman"/>
                <w:b w:val="false"/>
                <w:i w:val="false"/>
                <w:color w:val="000000"/>
                <w:sz w:val="20"/>
              </w:rPr>
              <w:t>тыс. кв. 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6398,4</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тыс. тонн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тыс.</w:t>
            </w:r>
            <w:r>
              <w:br/>
            </w:r>
            <w:r>
              <w:rPr>
                <w:rFonts w:ascii="Times New Roman"/>
                <w:b w:val="false"/>
                <w:i w:val="false"/>
                <w:color w:val="000000"/>
                <w:sz w:val="20"/>
              </w:rPr>
              <w:t>
</w:t>
            </w:r>
            <w:r>
              <w:rPr>
                <w:rFonts w:ascii="Times New Roman"/>
                <w:b w:val="false"/>
                <w:i w:val="false"/>
                <w:color w:val="000000"/>
                <w:sz w:val="20"/>
              </w:rPr>
              <w:t>тонн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r>
              <w:br/>
            </w:r>
            <w:r>
              <w:rPr>
                <w:rFonts w:ascii="Times New Roman"/>
                <w:b w:val="false"/>
                <w:i w:val="false"/>
                <w:color w:val="000000"/>
                <w:sz w:val="20"/>
              </w:rPr>
              <w:t>
</w:t>
            </w:r>
            <w:r>
              <w:rPr>
                <w:rFonts w:ascii="Times New Roman"/>
                <w:b w:val="false"/>
                <w:i w:val="false"/>
                <w:color w:val="000000"/>
                <w:sz w:val="20"/>
              </w:rPr>
              <w:t>тыс. тонн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тыс. </w:t>
            </w:r>
            <w:r>
              <w:rPr>
                <w:rFonts w:ascii="Times New Roman"/>
                <w:b w:val="false"/>
                <w:i w:val="false"/>
                <w:color w:val="000000"/>
                <w:sz w:val="20"/>
              </w:rPr>
              <w:t>тонн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нефти и</w:t>
            </w:r>
            <w:r>
              <w:br/>
            </w:r>
            <w:r>
              <w:rPr>
                <w:rFonts w:ascii="Times New Roman"/>
                <w:b w:val="false"/>
                <w:i w:val="false"/>
                <w:color w:val="000000"/>
                <w:sz w:val="20"/>
              </w:rPr>
              <w:t>
</w:t>
            </w:r>
            <w:r>
              <w:rPr>
                <w:rFonts w:ascii="Times New Roman"/>
                <w:b w:val="false"/>
                <w:i w:val="false"/>
                <w:color w:val="000000"/>
                <w:sz w:val="20"/>
              </w:rPr>
              <w:t>газового</w:t>
            </w:r>
            <w:r>
              <w:br/>
            </w:r>
            <w:r>
              <w:rPr>
                <w:rFonts w:ascii="Times New Roman"/>
                <w:b w:val="false"/>
                <w:i w:val="false"/>
                <w:color w:val="000000"/>
                <w:sz w:val="20"/>
              </w:rPr>
              <w:t>
</w:t>
            </w:r>
            <w:r>
              <w:rPr>
                <w:rFonts w:ascii="Times New Roman"/>
                <w:b w:val="false"/>
                <w:i w:val="false"/>
                <w:color w:val="000000"/>
                <w:sz w:val="20"/>
              </w:rPr>
              <w:t xml:space="preserve">конденсата, </w:t>
            </w:r>
            <w:r>
              <w:rPr>
                <w:rFonts w:ascii="Times New Roman"/>
                <w:b w:val="false"/>
                <w:i w:val="false"/>
                <w:color w:val="000000"/>
                <w:sz w:val="20"/>
              </w:rPr>
              <w:t>млн. тонн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bl>
    <w:bookmarkStart w:name="z181" w:id="30"/>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w:t>
      </w:r>
    </w:p>
    <w:bookmarkEnd w:id="30"/>
    <w:bookmarkStart w:name="z182" w:id="31"/>
    <w:p>
      <w:pPr>
        <w:spacing w:after="0"/>
        <w:ind w:left="0"/>
        <w:jc w:val="both"/>
      </w:pPr>
      <w:r>
        <w:rPr>
          <w:rFonts w:ascii="Times New Roman"/>
          <w:b w:val="false"/>
          <w:i w:val="false"/>
          <w:color w:val="000000"/>
          <w:sz w:val="28"/>
        </w:rPr>
        <w:t>
      В развитии производства цемента особо выделяется 2004 год, ежегодный прирост в котором в сравнении с остальными годами был в два разе выше. Этому способствовали высокие темпы развития жилищного строительства и нефтегазового сектора промышленности республики. Прирост добычи нефти и газового конденсата в 2004 году составлял 15 % против 3-5 % в последующих годах.</w:t>
      </w:r>
      <w:r>
        <w:br/>
      </w:r>
      <w:r>
        <w:rPr>
          <w:rFonts w:ascii="Times New Roman"/>
          <w:b w:val="false"/>
          <w:i w:val="false"/>
          <w:color w:val="000000"/>
          <w:sz w:val="28"/>
        </w:rPr>
        <w:t>
</w:t>
      </w:r>
      <w:r>
        <w:rPr>
          <w:rFonts w:ascii="Times New Roman"/>
          <w:b w:val="false"/>
          <w:i w:val="false"/>
          <w:color w:val="000000"/>
          <w:sz w:val="28"/>
        </w:rPr>
        <w:t>
      Равномерный ежегодный рост производства цемента в пределах 14-17 % в 2005 - 2007 годы обеспечивался равномерным спросом на внутреннем рынке строительством, особенно жилищного (25 - 30 %), и добычей нефти и газового конденсата (3 - 5 %).</w:t>
      </w:r>
      <w:r>
        <w:br/>
      </w:r>
      <w:r>
        <w:rPr>
          <w:rFonts w:ascii="Times New Roman"/>
          <w:b w:val="false"/>
          <w:i w:val="false"/>
          <w:color w:val="000000"/>
          <w:sz w:val="28"/>
        </w:rPr>
        <w:t>
</w:t>
      </w:r>
      <w:r>
        <w:rPr>
          <w:rFonts w:ascii="Times New Roman"/>
          <w:b w:val="false"/>
          <w:i w:val="false"/>
          <w:color w:val="000000"/>
          <w:sz w:val="28"/>
        </w:rPr>
        <w:t>
      Изношенность основных фондов отечественного цементного производства и нерациональное их географическое размещение не позволяли им вовремя восполнить ускорено растущий спрос рынка. Во внутреннем рынке удельный вес импорта в 2002 - 2007 вырос с 12 до 38 %.</w:t>
      </w:r>
      <w:r>
        <w:br/>
      </w:r>
      <w:r>
        <w:rPr>
          <w:rFonts w:ascii="Times New Roman"/>
          <w:b w:val="false"/>
          <w:i w:val="false"/>
          <w:color w:val="000000"/>
          <w:sz w:val="28"/>
        </w:rPr>
        <w:t>
</w:t>
      </w:r>
      <w:r>
        <w:rPr>
          <w:rFonts w:ascii="Times New Roman"/>
          <w:b w:val="false"/>
          <w:i w:val="false"/>
          <w:color w:val="000000"/>
          <w:sz w:val="28"/>
        </w:rPr>
        <w:t>
      Начиная со второго полугодия 2007 г. наблюдается снижение темпов строительства (с 131 % в 2004 - 2006 годы до 106 в 2007 году и 103 % в 2008 году), а также ввода жилья (с 143 % в 2004 - 2006 годах до 130 в 2007 году и 94 % в 2008 году). Это обусловило снижение темпа роста потребления цемента на внутреннем рынке с 133 % в 2004 - 2007 годы до 77 % в 2008 году, преимущественно за счет сокращения импорта.</w:t>
      </w:r>
      <w:r>
        <w:br/>
      </w:r>
      <w:r>
        <w:rPr>
          <w:rFonts w:ascii="Times New Roman"/>
          <w:b w:val="false"/>
          <w:i w:val="false"/>
          <w:color w:val="000000"/>
          <w:sz w:val="28"/>
        </w:rPr>
        <w:t>
</w:t>
      </w:r>
      <w:r>
        <w:rPr>
          <w:rFonts w:ascii="Times New Roman"/>
          <w:b w:val="false"/>
          <w:i w:val="false"/>
          <w:color w:val="000000"/>
          <w:sz w:val="28"/>
        </w:rPr>
        <w:t>
      Таким образом, темпы роста производства цемента (в среднем на 30 %) на протяжении 2002 - 2007 годов были обусловлены ростом инвестиций в основной капитал и объемов строительно-монтажных работ. Около 80 % производимого в республике цемента использовалось в строительстве. Расчетная доля потребности нефтегазового сектора в производстве цемента составляла 40-50 %. При снижении темпа строительства, добыча нефти и газового конденсата в 2002 - 2008 годы увеличивалась с 47,2 до 70,6 млн. тонн со среднегодовым темпом роста в 3,8 млн. тонн, что ежегодно стимулировало производство цемента на 150 тыс. тонн (около 2,5 % объема производства цемента 2007 год). Причиной падения производства цемента в республике является спад объема строительства.</w:t>
      </w:r>
      <w:r>
        <w:br/>
      </w:r>
      <w:r>
        <w:rPr>
          <w:rFonts w:ascii="Times New Roman"/>
          <w:b w:val="false"/>
          <w:i w:val="false"/>
          <w:color w:val="000000"/>
          <w:sz w:val="28"/>
        </w:rPr>
        <w:t>
</w:t>
      </w:r>
      <w:r>
        <w:rPr>
          <w:rFonts w:ascii="Times New Roman"/>
          <w:b w:val="false"/>
          <w:i w:val="false"/>
          <w:color w:val="000000"/>
          <w:sz w:val="28"/>
        </w:rPr>
        <w:t>
      Потребителем цемента является также сектор строительства и ремонта дорог местного и республиканского назначения. Местная сеть дорог имеет около 2 тыс. мостов и путепроводов, а также 29,5 тыс. водопропускных тpуб. Из них около 400 мостов и 10 тыс. труб требуют проведения капитального ремонта.</w:t>
      </w:r>
      <w:r>
        <w:br/>
      </w:r>
      <w:r>
        <w:rPr>
          <w:rFonts w:ascii="Times New Roman"/>
          <w:b w:val="false"/>
          <w:i w:val="false"/>
          <w:color w:val="000000"/>
          <w:sz w:val="28"/>
        </w:rPr>
        <w:t>
</w:t>
      </w:r>
      <w:r>
        <w:rPr>
          <w:rFonts w:ascii="Times New Roman"/>
          <w:b w:val="false"/>
          <w:i w:val="false"/>
          <w:color w:val="000000"/>
          <w:sz w:val="28"/>
        </w:rPr>
        <w:t xml:space="preserve">
      Начиная с 2003 года, наблюдается динамика роста производства и потребления железобетона. В 2007 году производство железобетонных конструкций и изделий достигло 3,3 тыс. тонн, что составило 112 % по сравнению с 2006 годом. В 2008 году объем потребления снизился ниже уровня 2006 года, хотя в 2008 году введено в эксплуатацию 6848 тыс. м </w:t>
      </w:r>
      <w:r>
        <w:rPr>
          <w:rFonts w:ascii="Times New Roman"/>
          <w:b w:val="false"/>
          <w:i w:val="false"/>
          <w:color w:val="000000"/>
          <w:vertAlign w:val="superscript"/>
        </w:rPr>
        <w:t>2</w:t>
      </w:r>
      <w:r>
        <w:rPr>
          <w:rFonts w:ascii="Times New Roman"/>
          <w:b w:val="false"/>
          <w:i w:val="false"/>
          <w:color w:val="000000"/>
          <w:sz w:val="28"/>
        </w:rPr>
        <w:t>,</w:t>
      </w:r>
      <w:r>
        <w:rPr>
          <w:rFonts w:ascii="Times New Roman"/>
          <w:b w:val="false"/>
          <w:i w:val="false"/>
          <w:color w:val="000000"/>
          <w:sz w:val="28"/>
        </w:rPr>
        <w:t xml:space="preserve"> что превышает показателя 2007 года. Такое явление объясняется тем, что начиная с августа 2007 года, в республике не закладывалось строительства новых объектов. Ввод жилья в 2008 году в большинстве случаев обеспечивался за счет завершения начатых объектов в предыдущие годы, где не требовалось конструкционные изделия как железобетонные сваи, фундаментные блоки и др. Такая тенденция сохраняется и в 2009 году. По результатам за январь-август 2009 года наблюдается некоторые стабилизации в динамике потребления по отношению аналогичного периода 2008 года.</w:t>
      </w:r>
      <w:r>
        <w:br/>
      </w:r>
      <w:r>
        <w:rPr>
          <w:rFonts w:ascii="Times New Roman"/>
          <w:b w:val="false"/>
          <w:i w:val="false"/>
          <w:color w:val="000000"/>
          <w:sz w:val="28"/>
        </w:rPr>
        <w:t>
</w:t>
      </w:r>
      <w:r>
        <w:rPr>
          <w:rFonts w:ascii="Times New Roman"/>
          <w:b w:val="false"/>
          <w:i w:val="false"/>
          <w:color w:val="000000"/>
          <w:sz w:val="28"/>
        </w:rPr>
        <w:t>
      Основными потребителями сборного железобетона в республике является жилищное и другие виды гражданского строительства, нефтегазовый сектор, автомобильное и железнодорожное строительство. Ниже в таблице 6 приводится занимаемая доля каждого сектора строительства в общем потреблении сборного железобетона.</w:t>
      </w:r>
    </w:p>
    <w:bookmarkEnd w:id="31"/>
    <w:bookmarkStart w:name="z192" w:id="32"/>
    <w:p>
      <w:pPr>
        <w:spacing w:after="0"/>
        <w:ind w:left="0"/>
        <w:jc w:val="both"/>
      </w:pPr>
      <w:r>
        <w:rPr>
          <w:rFonts w:ascii="Times New Roman"/>
          <w:b w:val="false"/>
          <w:i w:val="false"/>
          <w:color w:val="000000"/>
          <w:sz w:val="28"/>
        </w:rPr>
        <w:t>
      Таблица 6. Занимаемая доля каждого сектора строительства в общем потреблении сборного железобетона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7193"/>
        <w:gridCol w:w="551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каждого сектора, в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Жилищное и другое гражданское </w:t>
            </w:r>
            <w:r>
              <w:rPr>
                <w:rFonts w:ascii="Times New Roman"/>
                <w:b w:val="false"/>
                <w:i w:val="false"/>
                <w:color w:val="000000"/>
                <w:sz w:val="20"/>
              </w:rPr>
              <w:t>строительство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Нефтяной сектор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Автодорожное строительство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Железнодорожное строительство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94" w:id="33"/>
    <w:p>
      <w:pPr>
        <w:spacing w:after="0"/>
        <w:ind w:left="0"/>
        <w:jc w:val="both"/>
      </w:pPr>
      <w:r>
        <w:rPr>
          <w:rFonts w:ascii="Times New Roman"/>
          <w:b w:val="false"/>
          <w:i w:val="false"/>
          <w:color w:val="000000"/>
          <w:sz w:val="28"/>
        </w:rPr>
        <w:t>
      Согласно данным Агентства Республики Казахстан по статистике в 2008 году общий объем производства железобетонных и бетонных изделий составил 2713 тыс. т или 1179,5 тыс. куб. м (для перевода единицы измерения из тонны в м</w:t>
      </w:r>
      <w:r>
        <w:rPr>
          <w:rFonts w:ascii="Times New Roman"/>
          <w:b w:val="false"/>
          <w:i w:val="false"/>
          <w:color w:val="000000"/>
          <w:vertAlign w:val="superscript"/>
        </w:rPr>
        <w:t>3</w:t>
      </w:r>
      <w:r>
        <w:rPr>
          <w:rFonts w:ascii="Times New Roman"/>
          <w:b w:val="false"/>
          <w:i w:val="false"/>
          <w:color w:val="000000"/>
          <w:sz w:val="28"/>
        </w:rPr>
        <w:t xml:space="preserve"> принята средняя плотность бетона 2,3 т/м</w:t>
      </w:r>
      <w:r>
        <w:rPr>
          <w:rFonts w:ascii="Times New Roman"/>
          <w:b w:val="false"/>
          <w:i w:val="false"/>
          <w:color w:val="000000"/>
          <w:vertAlign w:val="superscript"/>
        </w:rPr>
        <w:t>3</w:t>
      </w:r>
      <w:r>
        <w:rPr>
          <w:rFonts w:ascii="Times New Roman"/>
          <w:b w:val="false"/>
          <w:i w:val="false"/>
          <w:color w:val="000000"/>
          <w:sz w:val="28"/>
        </w:rPr>
        <w:t>). При наличии производственных мощностей по бетонным изделиям по республике в 2178 тыс. куб. м коэффициент освоения мощностей в среднем составил 0,54.</w:t>
      </w:r>
      <w:r>
        <w:br/>
      </w:r>
      <w:r>
        <w:rPr>
          <w:rFonts w:ascii="Times New Roman"/>
          <w:b w:val="false"/>
          <w:i w:val="false"/>
          <w:color w:val="000000"/>
          <w:sz w:val="28"/>
        </w:rPr>
        <w:t>
</w:t>
      </w:r>
      <w:r>
        <w:rPr>
          <w:rFonts w:ascii="Times New Roman"/>
          <w:b w:val="false"/>
          <w:i w:val="false"/>
          <w:color w:val="000000"/>
          <w:sz w:val="28"/>
        </w:rPr>
        <w:t>
      В структуре производства бетонных изделий наибольшая доля приходится на сборные строительные конструкции из железобетона - 41 %. Далее идут плиты перекрытия - около 26 %, сваи - 10 %, а также изделия для дорожного строительства - 10 %.</w:t>
      </w:r>
      <w:r>
        <w:br/>
      </w:r>
      <w:r>
        <w:rPr>
          <w:rFonts w:ascii="Times New Roman"/>
          <w:b w:val="false"/>
          <w:i w:val="false"/>
          <w:color w:val="000000"/>
          <w:sz w:val="28"/>
        </w:rPr>
        <w:t>
</w:t>
      </w:r>
      <w:r>
        <w:rPr>
          <w:rFonts w:ascii="Times New Roman"/>
          <w:b w:val="false"/>
          <w:i w:val="false"/>
          <w:color w:val="000000"/>
          <w:sz w:val="28"/>
        </w:rPr>
        <w:t>
      В целом доля изделий из бетона в общем объеме строительства составляет 14,6 % (в стоимостном выражении).</w:t>
      </w:r>
    </w:p>
    <w:bookmarkEnd w:id="33"/>
    <w:bookmarkStart w:name="z197" w:id="34"/>
    <w:p>
      <w:pPr>
        <w:spacing w:after="0"/>
        <w:ind w:left="0"/>
        <w:jc w:val="both"/>
      </w:pPr>
      <w:r>
        <w:rPr>
          <w:rFonts w:ascii="Times New Roman"/>
          <w:b w:val="false"/>
          <w:i w:val="false"/>
          <w:color w:val="000000"/>
          <w:sz w:val="28"/>
        </w:rPr>
        <w:t>
      Таблица 7. Производство изделий из бетона и товарного бетона для строительства в натуральном выражении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293"/>
        <w:gridCol w:w="1153"/>
        <w:gridCol w:w="1313"/>
        <w:gridCol w:w="1193"/>
        <w:gridCol w:w="1333"/>
        <w:gridCol w:w="1233"/>
        <w:gridCol w:w="1213"/>
        <w:gridCol w:w="193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w:t>
            </w:r>
            <w:r>
              <w:br/>
            </w:r>
            <w:r>
              <w:rPr>
                <w:rFonts w:ascii="Times New Roman"/>
                <w:b w:val="false"/>
                <w:i w:val="false"/>
                <w:color w:val="000000"/>
                <w:sz w:val="20"/>
              </w:rPr>
              <w:t>
</w:t>
            </w:r>
            <w:r>
              <w:rPr>
                <w:rFonts w:ascii="Times New Roman"/>
                <w:b w:val="false"/>
                <w:i w:val="false"/>
                <w:color w:val="000000"/>
                <w:sz w:val="20"/>
              </w:rPr>
              <w:t>тыс. тонн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январь -</w:t>
            </w:r>
            <w:r>
              <w:br/>
            </w:r>
            <w:r>
              <w:rPr>
                <w:rFonts w:ascii="Times New Roman"/>
                <w:b w:val="false"/>
                <w:i w:val="false"/>
                <w:color w:val="000000"/>
                <w:sz w:val="20"/>
              </w:rPr>
              <w:t>
</w:t>
            </w:r>
            <w:r>
              <w:rPr>
                <w:rFonts w:ascii="Times New Roman"/>
                <w:b w:val="false"/>
                <w:i w:val="false"/>
                <w:color w:val="000000"/>
                <w:sz w:val="20"/>
              </w:rPr>
              <w:t>август</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r>
              <w:br/>
            </w:r>
            <w:r>
              <w:rPr>
                <w:rFonts w:ascii="Times New Roman"/>
                <w:b w:val="false"/>
                <w:i w:val="false"/>
                <w:color w:val="000000"/>
                <w:sz w:val="20"/>
              </w:rPr>
              <w:t>
</w:t>
            </w:r>
            <w:r>
              <w:rPr>
                <w:rFonts w:ascii="Times New Roman"/>
                <w:b w:val="false"/>
                <w:i w:val="false"/>
                <w:color w:val="000000"/>
                <w:sz w:val="20"/>
              </w:rPr>
              <w:t>цемента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Железобетонные</w:t>
            </w:r>
            <w:r>
              <w:br/>
            </w:r>
            <w:r>
              <w:rPr>
                <w:rFonts w:ascii="Times New Roman"/>
                <w:b w:val="false"/>
                <w:i w:val="false"/>
                <w:color w:val="000000"/>
                <w:sz w:val="20"/>
              </w:rPr>
              <w:t>
</w:t>
            </w:r>
            <w:r>
              <w:rPr>
                <w:rFonts w:ascii="Times New Roman"/>
                <w:b w:val="false"/>
                <w:i w:val="false"/>
                <w:color w:val="000000"/>
                <w:sz w:val="20"/>
              </w:rPr>
              <w:t>и бетонные</w:t>
            </w:r>
            <w:r>
              <w:br/>
            </w:r>
            <w:r>
              <w:rPr>
                <w:rFonts w:ascii="Times New Roman"/>
                <w:b w:val="false"/>
                <w:i w:val="false"/>
                <w:color w:val="000000"/>
                <w:sz w:val="20"/>
              </w:rPr>
              <w:t>
</w:t>
            </w:r>
            <w:r>
              <w:rPr>
                <w:rFonts w:ascii="Times New Roman"/>
                <w:b w:val="false"/>
                <w:i w:val="false"/>
                <w:color w:val="000000"/>
                <w:sz w:val="20"/>
              </w:rPr>
              <w:t>изделия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бетон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bl>
    <w:bookmarkStart w:name="z198" w:id="35"/>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w:t>
      </w:r>
    </w:p>
    <w:bookmarkEnd w:id="35"/>
    <w:bookmarkStart w:name="z199" w:id="36"/>
    <w:p>
      <w:pPr>
        <w:spacing w:after="0"/>
        <w:ind w:left="0"/>
        <w:jc w:val="both"/>
      </w:pPr>
      <w:r>
        <w:rPr>
          <w:rFonts w:ascii="Times New Roman"/>
          <w:b w:val="false"/>
          <w:i w:val="false"/>
          <w:color w:val="000000"/>
          <w:sz w:val="28"/>
        </w:rPr>
        <w:t>
      Темпы роста производства бетонных изделий и товарного бетона на протяжении 2002 - 2007 годов были обусловлены ростом инвестиций в основной капитал и объемов строительно-монтажных работ.</w:t>
      </w:r>
      <w:r>
        <w:br/>
      </w:r>
      <w:r>
        <w:rPr>
          <w:rFonts w:ascii="Times New Roman"/>
          <w:b w:val="false"/>
          <w:i w:val="false"/>
          <w:color w:val="000000"/>
          <w:sz w:val="28"/>
        </w:rPr>
        <w:t>
</w:t>
      </w:r>
      <w:r>
        <w:rPr>
          <w:rFonts w:ascii="Times New Roman"/>
          <w:b w:val="false"/>
          <w:i w:val="false"/>
          <w:color w:val="000000"/>
          <w:sz w:val="28"/>
        </w:rPr>
        <w:t>
      В 2008 году наблюдался некоторый спад производства железобетонных и бетонных изделий и товарного бетона по сравнению с 2007 годом, это связано с недостаточностью финансовых средств. В 2008 году ввод жилья в основном обеспечивался за счет завершения ранее построенных зданий, а количество строительных объектов, начатых с фундамента резко сократилось.</w:t>
      </w:r>
      <w:r>
        <w:br/>
      </w:r>
      <w:r>
        <w:rPr>
          <w:rFonts w:ascii="Times New Roman"/>
          <w:b w:val="false"/>
          <w:i w:val="false"/>
          <w:color w:val="000000"/>
          <w:sz w:val="28"/>
        </w:rPr>
        <w:t>
</w:t>
      </w:r>
      <w:r>
        <w:rPr>
          <w:rFonts w:ascii="Times New Roman"/>
          <w:b w:val="false"/>
          <w:i w:val="false"/>
          <w:color w:val="000000"/>
          <w:sz w:val="28"/>
        </w:rPr>
        <w:t>
      Импорт изделий из бетона представлен двумя видами бетонной продукции: блоки и кирпичи из облегченного бетона и плитка, в том числе тротуарная из бетона.</w:t>
      </w:r>
      <w:r>
        <w:br/>
      </w:r>
      <w:r>
        <w:rPr>
          <w:rFonts w:ascii="Times New Roman"/>
          <w:b w:val="false"/>
          <w:i w:val="false"/>
          <w:color w:val="000000"/>
          <w:sz w:val="28"/>
        </w:rPr>
        <w:t>
</w:t>
      </w:r>
      <w:r>
        <w:rPr>
          <w:rFonts w:ascii="Times New Roman"/>
          <w:b w:val="false"/>
          <w:i w:val="false"/>
          <w:color w:val="000000"/>
          <w:sz w:val="28"/>
        </w:rPr>
        <w:t>
      При детальном анализе выше упомянутых продуктов, можно наблюдать следующее, в 2007 году и по блокам бетонным и по плиткам тротуарным доля импорта в потреблении, которая составляла 100 %, резко сократилась, составив 16 % и 15 % соответственно. Данная тенденция сложилась благодаря введению новых линий производств. В 2008 году сокращение доли импорта продолжилось, в основном из-за сокращения потребления в целом, достигнув доли в 7 % по блокам и кирпичам и в 1 % по плитке тротуарной.</w:t>
      </w:r>
      <w:r>
        <w:br/>
      </w:r>
      <w:r>
        <w:rPr>
          <w:rFonts w:ascii="Times New Roman"/>
          <w:b w:val="false"/>
          <w:i w:val="false"/>
          <w:color w:val="000000"/>
          <w:sz w:val="28"/>
        </w:rPr>
        <w:t>
</w:t>
      </w:r>
      <w:r>
        <w:rPr>
          <w:rFonts w:ascii="Times New Roman"/>
          <w:b w:val="false"/>
          <w:i w:val="false"/>
          <w:color w:val="000000"/>
          <w:sz w:val="28"/>
        </w:rPr>
        <w:t>
      В 2008 году экспорт так же был представлен одной статьей - "Блоки и кирпичи из облегченного бетона". Объем экспорта данной продукции составил 1892,8 тонн на сумму 220,2 тыс. долларов США. Основными импортерами выступили Россия, доля которой составила 99,7 % и Азербайджан соответственно с долей в 0,3 %.</w:t>
      </w:r>
      <w:r>
        <w:br/>
      </w:r>
      <w:r>
        <w:rPr>
          <w:rFonts w:ascii="Times New Roman"/>
          <w:b w:val="false"/>
          <w:i w:val="false"/>
          <w:color w:val="000000"/>
          <w:sz w:val="28"/>
        </w:rPr>
        <w:t>
</w:t>
      </w:r>
      <w:r>
        <w:rPr>
          <w:rFonts w:ascii="Times New Roman"/>
          <w:b w:val="false"/>
          <w:i w:val="false"/>
          <w:color w:val="000000"/>
          <w:sz w:val="28"/>
        </w:rPr>
        <w:t>
      В таблице 8 отражена динамика основных показателей (2002 - 2009 гг. январь - август): производство, экспорт, импорт, потребление керамической плитки и импорт санитарно-технических изделий в Республике Казахстан.</w:t>
      </w:r>
    </w:p>
    <w:bookmarkEnd w:id="36"/>
    <w:bookmarkStart w:name="z205" w:id="37"/>
    <w:p>
      <w:pPr>
        <w:spacing w:after="0"/>
        <w:ind w:left="0"/>
        <w:jc w:val="both"/>
      </w:pPr>
      <w:r>
        <w:rPr>
          <w:rFonts w:ascii="Times New Roman"/>
          <w:b w:val="false"/>
          <w:i w:val="false"/>
          <w:color w:val="000000"/>
          <w:sz w:val="28"/>
        </w:rPr>
        <w:t>
      Таблица 8. Основные показатели производства и потребления керамической плитки и импорт санитарно-технических изделий в Республике Казахстан 2002 - 2009 годы.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373"/>
        <w:gridCol w:w="1493"/>
        <w:gridCol w:w="1253"/>
        <w:gridCol w:w="1153"/>
        <w:gridCol w:w="1173"/>
        <w:gridCol w:w="1113"/>
        <w:gridCol w:w="1293"/>
        <w:gridCol w:w="169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январь -</w:t>
            </w:r>
            <w:r>
              <w:br/>
            </w:r>
            <w:r>
              <w:rPr>
                <w:rFonts w:ascii="Times New Roman"/>
                <w:b w:val="false"/>
                <w:i w:val="false"/>
                <w:color w:val="000000"/>
                <w:sz w:val="20"/>
              </w:rPr>
              <w:t>
</w:t>
            </w:r>
            <w:r>
              <w:rPr>
                <w:rFonts w:ascii="Times New Roman"/>
                <w:b w:val="false"/>
                <w:i w:val="false"/>
                <w:color w:val="000000"/>
                <w:sz w:val="20"/>
              </w:rPr>
              <w:t>август</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керамических</w:t>
            </w:r>
            <w:r>
              <w:br/>
            </w:r>
            <w:r>
              <w:rPr>
                <w:rFonts w:ascii="Times New Roman"/>
                <w:b w:val="false"/>
                <w:i w:val="false"/>
                <w:color w:val="000000"/>
                <w:sz w:val="20"/>
              </w:rPr>
              <w:t>
</w:t>
            </w:r>
            <w:r>
              <w:rPr>
                <w:rFonts w:ascii="Times New Roman"/>
                <w:b w:val="false"/>
                <w:i w:val="false"/>
                <w:color w:val="000000"/>
                <w:sz w:val="20"/>
              </w:rPr>
              <w:t>плит, тыс. м</w:t>
            </w:r>
            <w:r>
              <w:rPr>
                <w:rFonts w:ascii="Times New Roman"/>
                <w:b w:val="false"/>
                <w:i w:val="false"/>
                <w:color w:val="000000"/>
                <w:vertAlign w:val="superscript"/>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r>
              <w:rPr>
                <w:rFonts w:ascii="Times New Roman"/>
                <w:b w:val="false"/>
                <w:i w:val="false"/>
                <w:color w:val="000000"/>
                <w:sz w:val="20"/>
              </w:rPr>
              <w:t>керамических</w:t>
            </w:r>
            <w:r>
              <w:br/>
            </w:r>
            <w:r>
              <w:rPr>
                <w:rFonts w:ascii="Times New Roman"/>
                <w:b w:val="false"/>
                <w:i w:val="false"/>
                <w:color w:val="000000"/>
                <w:sz w:val="20"/>
              </w:rPr>
              <w:t>
</w:t>
            </w:r>
            <w:r>
              <w:rPr>
                <w:rFonts w:ascii="Times New Roman"/>
                <w:b w:val="false"/>
                <w:i w:val="false"/>
                <w:color w:val="000000"/>
                <w:sz w:val="20"/>
              </w:rPr>
              <w:t>плит, тыс. м</w:t>
            </w:r>
            <w:r>
              <w:rPr>
                <w:rFonts w:ascii="Times New Roman"/>
                <w:b w:val="false"/>
                <w:i w:val="false"/>
                <w:color w:val="000000"/>
                <w:vertAlign w:val="superscript"/>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10 863,8</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rPr>
                <w:rFonts w:ascii="Times New Roman"/>
                <w:b w:val="false"/>
                <w:i w:val="false"/>
                <w:color w:val="000000"/>
                <w:sz w:val="20"/>
              </w:rPr>
              <w:t>керамических</w:t>
            </w:r>
            <w:r>
              <w:br/>
            </w:r>
            <w:r>
              <w:rPr>
                <w:rFonts w:ascii="Times New Roman"/>
                <w:b w:val="false"/>
                <w:i w:val="false"/>
                <w:color w:val="000000"/>
                <w:sz w:val="20"/>
              </w:rPr>
              <w:t>
</w:t>
            </w:r>
            <w:r>
              <w:rPr>
                <w:rFonts w:ascii="Times New Roman"/>
                <w:b w:val="false"/>
                <w:i w:val="false"/>
                <w:color w:val="000000"/>
                <w:sz w:val="20"/>
              </w:rPr>
              <w:t>плит, тыс. м</w:t>
            </w:r>
            <w:r>
              <w:rPr>
                <w:rFonts w:ascii="Times New Roman"/>
                <w:b w:val="false"/>
                <w:i w:val="false"/>
                <w:color w:val="000000"/>
                <w:vertAlign w:val="superscript"/>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r>
              <w:br/>
            </w:r>
            <w:r>
              <w:rPr>
                <w:rFonts w:ascii="Times New Roman"/>
                <w:b w:val="false"/>
                <w:i w:val="false"/>
                <w:color w:val="000000"/>
                <w:sz w:val="20"/>
              </w:rPr>
              <w:t>
</w:t>
            </w:r>
            <w:r>
              <w:rPr>
                <w:rFonts w:ascii="Times New Roman"/>
                <w:b w:val="false"/>
                <w:i w:val="false"/>
                <w:color w:val="000000"/>
                <w:sz w:val="20"/>
              </w:rPr>
              <w:t xml:space="preserve">керамических </w:t>
            </w:r>
            <w:r>
              <w:rPr>
                <w:rFonts w:ascii="Times New Roman"/>
                <w:b w:val="false"/>
                <w:i w:val="false"/>
                <w:color w:val="000000"/>
                <w:sz w:val="20"/>
              </w:rPr>
              <w:t>плит,</w:t>
            </w:r>
            <w:r>
              <w:br/>
            </w:r>
            <w:r>
              <w:rPr>
                <w:rFonts w:ascii="Times New Roman"/>
                <w:b w:val="false"/>
                <w:i w:val="false"/>
                <w:color w:val="000000"/>
                <w:sz w:val="20"/>
              </w:rPr>
              <w:t>
</w:t>
            </w:r>
            <w:r>
              <w:rPr>
                <w:rFonts w:ascii="Times New Roman"/>
                <w:b w:val="false"/>
                <w:i w:val="false"/>
                <w:color w:val="000000"/>
                <w:sz w:val="20"/>
              </w:rPr>
              <w:t>тыс. м</w:t>
            </w:r>
            <w:r>
              <w:rPr>
                <w:rFonts w:ascii="Times New Roman"/>
                <w:b w:val="false"/>
                <w:i w:val="false"/>
                <w:color w:val="000000"/>
                <w:vertAlign w:val="superscript"/>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10 952</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 xml:space="preserve">технических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 xml:space="preserve">тыс. </w:t>
            </w:r>
            <w:r>
              <w:rPr>
                <w:rFonts w:ascii="Times New Roman"/>
                <w:b w:val="false"/>
                <w:i w:val="false"/>
                <w:color w:val="000000"/>
                <w:sz w:val="20"/>
              </w:rPr>
              <w:t>тонн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bookmarkStart w:name="z206" w:id="38"/>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w:t>
      </w:r>
    </w:p>
    <w:bookmarkEnd w:id="38"/>
    <w:bookmarkStart w:name="z207" w:id="39"/>
    <w:p>
      <w:pPr>
        <w:spacing w:after="0"/>
        <w:ind w:left="0"/>
        <w:jc w:val="both"/>
      </w:pPr>
      <w:r>
        <w:rPr>
          <w:rFonts w:ascii="Times New Roman"/>
          <w:b w:val="false"/>
          <w:i w:val="false"/>
          <w:color w:val="000000"/>
          <w:sz w:val="28"/>
        </w:rPr>
        <w:t>      Как видно из таблицы 8, производство керамических плиток в Республике Казахстан сократилось с 2002 по 2008 на 28 %, прирост импорта составил 2 %, экспорта на 10 % и потребление на 1 %.</w:t>
      </w:r>
      <w:r>
        <w:br/>
      </w:r>
      <w:r>
        <w:rPr>
          <w:rFonts w:ascii="Times New Roman"/>
          <w:b w:val="false"/>
          <w:i w:val="false"/>
          <w:color w:val="000000"/>
          <w:sz w:val="28"/>
        </w:rPr>
        <w:t>
      В Республике Казахстан санитарно-технические изделия из керамики не производятся, только импортируются.</w:t>
      </w:r>
      <w:r>
        <w:br/>
      </w:r>
      <w:r>
        <w:rPr>
          <w:rFonts w:ascii="Times New Roman"/>
          <w:b w:val="false"/>
          <w:i w:val="false"/>
          <w:color w:val="000000"/>
          <w:sz w:val="28"/>
        </w:rPr>
        <w:t>
</w:t>
      </w:r>
      <w:r>
        <w:rPr>
          <w:rFonts w:ascii="Times New Roman"/>
          <w:b w:val="false"/>
          <w:i w:val="false"/>
          <w:color w:val="000000"/>
          <w:sz w:val="28"/>
        </w:rPr>
        <w:t>
      Импорт этой продукции в 2008 году составил около 17 тыс. тонн или 29 млн. долларов. За период с 2002 по 2008 годы импорт в натуральном выражении вырос почти в 3 раза, в денежном - более чем в 4 раза.</w:t>
      </w:r>
      <w:r>
        <w:br/>
      </w:r>
      <w:r>
        <w:rPr>
          <w:rFonts w:ascii="Times New Roman"/>
          <w:b w:val="false"/>
          <w:i w:val="false"/>
          <w:color w:val="000000"/>
          <w:sz w:val="28"/>
        </w:rPr>
        <w:t>
</w:t>
      </w:r>
      <w:r>
        <w:rPr>
          <w:rFonts w:ascii="Times New Roman"/>
          <w:b w:val="false"/>
          <w:i w:val="false"/>
          <w:color w:val="000000"/>
          <w:sz w:val="28"/>
        </w:rPr>
        <w:t>
      В структуре потребления минераловатных теплоизоляционных изделий преобладает продукция импортного производства. Объем импорта с 2002 года по 2007 год увеличился с 9621 до 71954 тонн или в 7,5 раза. Объем экспорта незначителен и колеблется в пределах от 100 до 1000 т в год.</w:t>
      </w:r>
      <w:r>
        <w:br/>
      </w:r>
      <w:r>
        <w:rPr>
          <w:rFonts w:ascii="Times New Roman"/>
          <w:b w:val="false"/>
          <w:i w:val="false"/>
          <w:color w:val="000000"/>
          <w:sz w:val="28"/>
        </w:rPr>
        <w:t>
</w:t>
      </w:r>
      <w:r>
        <w:rPr>
          <w:rFonts w:ascii="Times New Roman"/>
          <w:b w:val="false"/>
          <w:i w:val="false"/>
          <w:color w:val="000000"/>
          <w:sz w:val="28"/>
        </w:rPr>
        <w:t>
      Ситуация на рынке минеральных теплоизоляционных материалов сложилась из-за неразвитости собственной промышленности.</w:t>
      </w:r>
      <w:r>
        <w:br/>
      </w:r>
      <w:r>
        <w:rPr>
          <w:rFonts w:ascii="Times New Roman"/>
          <w:b w:val="false"/>
          <w:i w:val="false"/>
          <w:color w:val="000000"/>
          <w:sz w:val="28"/>
        </w:rPr>
        <w:t>
      Ниже в таблице 9 приведен объем рынка теплоизоляционных материалов Казахстана за период 2002 - 2009 годы.</w:t>
      </w:r>
    </w:p>
    <w:bookmarkEnd w:id="39"/>
    <w:bookmarkStart w:name="z211" w:id="40"/>
    <w:p>
      <w:pPr>
        <w:spacing w:after="0"/>
        <w:ind w:left="0"/>
        <w:jc w:val="both"/>
      </w:pPr>
      <w:r>
        <w:rPr>
          <w:rFonts w:ascii="Times New Roman"/>
          <w:b w:val="false"/>
          <w:i w:val="false"/>
          <w:color w:val="000000"/>
          <w:sz w:val="28"/>
        </w:rPr>
        <w:t>
      Таблица 9. Объем рынка теплоизоляционных материалов Казахстана за период 2002 - 2009 годы</w:t>
      </w:r>
      <w:r>
        <w:br/>
      </w:r>
      <w:r>
        <w:rPr>
          <w:rFonts w:ascii="Times New Roman"/>
          <w:b w:val="false"/>
          <w:i w:val="false"/>
          <w:color w:val="000000"/>
          <w:sz w:val="28"/>
        </w:rPr>
        <w:t>
                                                            тонн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293"/>
        <w:gridCol w:w="1333"/>
        <w:gridCol w:w="1153"/>
        <w:gridCol w:w="1353"/>
        <w:gridCol w:w="1173"/>
        <w:gridCol w:w="1353"/>
        <w:gridCol w:w="1313"/>
        <w:gridCol w:w="1353"/>
      </w:tblGrid>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потребления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48075</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экспорта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импорта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25949</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производства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bl>
    <w:bookmarkStart w:name="z212" w:id="41"/>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w:t>
      </w:r>
    </w:p>
    <w:bookmarkEnd w:id="41"/>
    <w:bookmarkStart w:name="z213" w:id="42"/>
    <w:p>
      <w:pPr>
        <w:spacing w:after="0"/>
        <w:ind w:left="0"/>
        <w:jc w:val="both"/>
      </w:pPr>
      <w:r>
        <w:rPr>
          <w:rFonts w:ascii="Times New Roman"/>
          <w:b w:val="false"/>
          <w:i w:val="false"/>
          <w:color w:val="000000"/>
          <w:sz w:val="28"/>
        </w:rPr>
        <w:t>
      Повышение доли продукции отечественного производства в последние годы был связан с вводом в эксплуатацию новых предприятий, работающих на высокотехнологичных плавильных агрегатах и производящих базальтовые волокна на высокоскоростных многовалковых центрифугах. Если в 2007 году доля отечественных минераловатных изделий в общем объеме потребления составила 10,5 %, то в 2008 году данный показатель повысился до 32,6 %, а в 2009 году достиг 47,6 %. Доля производственных мощностей заводов, производящих базальтовых волокон по современной технологии, в общей мощности по республике составляет 66 %.</w:t>
      </w:r>
      <w:r>
        <w:br/>
      </w:r>
      <w:r>
        <w:rPr>
          <w:rFonts w:ascii="Times New Roman"/>
          <w:b w:val="false"/>
          <w:i w:val="false"/>
          <w:color w:val="000000"/>
          <w:sz w:val="28"/>
        </w:rPr>
        <w:t>
</w:t>
      </w:r>
      <w:r>
        <w:rPr>
          <w:rFonts w:ascii="Times New Roman"/>
          <w:b w:val="false"/>
          <w:i w:val="false"/>
          <w:color w:val="000000"/>
          <w:sz w:val="28"/>
        </w:rPr>
        <w:t>
      Емкость рынка лакокрасочной продукции за январь - ноябрь 2009 года составила 66 тыс. тонн. Из них на долю отечественных производителей приходится 28 % от валового объема потребления, основная доля импорта (более 65 %) приходится на Россию. Другими поставщиками лакокрасочной продукции на казахстанский рынок являются Германия (6 %), ОАЭ (6 %), Турция (4 %), Иран (2 %), Китай (3 %) и другие. В региональном разрезе 75-80 % всех производимых лакокрасочных материалов приходится на Алматы.</w:t>
      </w:r>
    </w:p>
    <w:bookmarkEnd w:id="42"/>
    <w:bookmarkStart w:name="z215" w:id="43"/>
    <w:p>
      <w:pPr>
        <w:spacing w:after="0"/>
        <w:ind w:left="0"/>
        <w:jc w:val="both"/>
      </w:pPr>
      <w:r>
        <w:rPr>
          <w:rFonts w:ascii="Times New Roman"/>
          <w:b w:val="false"/>
          <w:i w:val="false"/>
          <w:color w:val="000000"/>
          <w:sz w:val="28"/>
        </w:rPr>
        <w:t>
      Таблица 10. Динамика производства и потребление лакокрасочной продукции</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gridCol w:w="3733"/>
        <w:gridCol w:w="3953"/>
      </w:tblGrid>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и лаки на основе</w:t>
            </w:r>
            <w:r>
              <w:br/>
            </w:r>
            <w:r>
              <w:rPr>
                <w:rFonts w:ascii="Times New Roman"/>
                <w:b w:val="false"/>
                <w:i w:val="false"/>
                <w:color w:val="000000"/>
                <w:sz w:val="20"/>
              </w:rPr>
              <w:t>
</w:t>
            </w:r>
            <w:r>
              <w:rPr>
                <w:rFonts w:ascii="Times New Roman"/>
                <w:b w:val="false"/>
                <w:i w:val="false"/>
                <w:color w:val="000000"/>
                <w:sz w:val="20"/>
              </w:rPr>
              <w:t>полимеров, тонн</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 - ноябрь</w:t>
            </w:r>
            <w:r>
              <w:br/>
            </w:r>
            <w:r>
              <w:rPr>
                <w:rFonts w:ascii="Times New Roman"/>
                <w:b w:val="false"/>
                <w:i w:val="false"/>
                <w:color w:val="000000"/>
                <w:sz w:val="20"/>
              </w:rPr>
              <w:t>
</w:t>
            </w:r>
            <w:r>
              <w:rPr>
                <w:rFonts w:ascii="Times New Roman"/>
                <w:b w:val="false"/>
                <w:i w:val="false"/>
                <w:color w:val="000000"/>
                <w:sz w:val="20"/>
              </w:rPr>
              <w:t>2009</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 - ноябрь</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 xml:space="preserve">январь - </w:t>
            </w:r>
            <w:r>
              <w:rPr>
                <w:rFonts w:ascii="Times New Roman"/>
                <w:b w:val="false"/>
                <w:i w:val="false"/>
                <w:color w:val="000000"/>
                <w:sz w:val="20"/>
              </w:rPr>
              <w:t>ноябрь 2008</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66 462,5</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20 711,0</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45 751,5</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66 462,5</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на внутреннем рынке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65 462,3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bl>
    <w:bookmarkStart w:name="z216" w:id="44"/>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w:t>
      </w:r>
    </w:p>
    <w:bookmarkEnd w:id="44"/>
    <w:bookmarkStart w:name="z217" w:id="45"/>
    <w:p>
      <w:pPr>
        <w:spacing w:after="0"/>
        <w:ind w:left="0"/>
        <w:jc w:val="both"/>
      </w:pPr>
      <w:r>
        <w:rPr>
          <w:rFonts w:ascii="Times New Roman"/>
          <w:b w:val="false"/>
          <w:i w:val="false"/>
          <w:color w:val="000000"/>
          <w:sz w:val="28"/>
        </w:rPr>
        <w:t>
      Рынок рулонных кровельных материалов Казахстана относится к традиционным и соответственно основная доля потребления приходится на битумные кровельные материалы. Практически весь объем производства  приходится на долю Павлодарской области. Основным производителем битумных рулонных кровельных материалов является закрытое акционерное общество "Павлодарский картонно-рубероидный завод". На данном предприятии в основном производят битумные кровельные материалы первого поколения, основным сырьем для которых являются битум и картон.</w:t>
      </w:r>
      <w:r>
        <w:br/>
      </w:r>
      <w:r>
        <w:rPr>
          <w:rFonts w:ascii="Times New Roman"/>
          <w:b w:val="false"/>
          <w:i w:val="false"/>
          <w:color w:val="000000"/>
          <w:sz w:val="28"/>
        </w:rPr>
        <w:t>
</w:t>
      </w:r>
      <w:r>
        <w:rPr>
          <w:rFonts w:ascii="Times New Roman"/>
          <w:b w:val="false"/>
          <w:i w:val="false"/>
          <w:color w:val="000000"/>
          <w:sz w:val="28"/>
        </w:rPr>
        <w:t>
      По словам производителей, а так же основываясь на проведенные исследования, можно сказать, что внутренняя конкуренция на рынке кровельных рулонных материалов практически отсутствует. Отечественным производителям в основном приходится конкурировать с зарубежными компаниями, в основном российскими, такими как, группа "Технониколь", завод "Изофлекс" и др. Продукция данных компаний превосходит продукцию отечественных производителей по качественным характеристикам.</w:t>
      </w:r>
      <w:r>
        <w:br/>
      </w:r>
      <w:r>
        <w:rPr>
          <w:rFonts w:ascii="Times New Roman"/>
          <w:b w:val="false"/>
          <w:i w:val="false"/>
          <w:color w:val="000000"/>
          <w:sz w:val="28"/>
        </w:rPr>
        <w:t>
</w:t>
      </w:r>
      <w:r>
        <w:rPr>
          <w:rFonts w:ascii="Times New Roman"/>
          <w:b w:val="false"/>
          <w:i w:val="false"/>
          <w:color w:val="000000"/>
          <w:sz w:val="28"/>
        </w:rPr>
        <w:t>
      Производство материалов третьего поколения (полимерных материалов) в Казахстане не существует. Имеется проект республиканское государственное предприятие "Национальный Ядерный Центр" по налаживанию производства полимерных кровельных материалов на основе EPDM, путем радиационной сшивки полимеров. Основываясь на опыте России и Украины можно предположить, что постепенно потребление традиционных видов кровельных материалов будет сокращаться, наилучшие перспективы будут у полимерных кровельных материалов.</w:t>
      </w:r>
      <w:r>
        <w:br/>
      </w:r>
      <w:r>
        <w:rPr>
          <w:rFonts w:ascii="Times New Roman"/>
          <w:b w:val="false"/>
          <w:i w:val="false"/>
          <w:color w:val="000000"/>
          <w:sz w:val="28"/>
        </w:rPr>
        <w:t>
</w:t>
      </w:r>
      <w:r>
        <w:rPr>
          <w:rFonts w:ascii="Times New Roman"/>
          <w:b w:val="false"/>
          <w:i w:val="false"/>
          <w:color w:val="000000"/>
          <w:sz w:val="28"/>
        </w:rPr>
        <w:t>
      Ввиду большого ассортимента и довольно интенсивного замещения товаров на сегодняшнем рынке рулонных кровельных материалов, можно сделать вывод, что основное влияние на конкурентоспособность продукции играют технические характеристики (различные ноу-хау) и сопутствующие услуги. Из проведенного же анализа можно сделать вывод, что российские и украинские производители имеют на сегодня большие конкурентные преимущества за счет наличия высокоразвитой нефтехимической промышленности.</w:t>
      </w:r>
      <w:r>
        <w:br/>
      </w:r>
      <w:r>
        <w:rPr>
          <w:rFonts w:ascii="Times New Roman"/>
          <w:b w:val="false"/>
          <w:i w:val="false"/>
          <w:color w:val="000000"/>
          <w:sz w:val="28"/>
        </w:rPr>
        <w:t>
</w:t>
      </w:r>
      <w:r>
        <w:rPr>
          <w:rFonts w:ascii="Times New Roman"/>
          <w:b w:val="false"/>
          <w:i w:val="false"/>
          <w:color w:val="000000"/>
          <w:sz w:val="28"/>
        </w:rPr>
        <w:t>
      Рынок России, ввиду традиционности, характеризуется на сегодня отсутствием крупных конкурентов для Казахстана. Однако наличие развитой сырьевой и производственной базы создает высокий уровень угрозы в случае дальнейшего роста рынка полимерных кровельных материалов.</w:t>
      </w:r>
    </w:p>
    <w:bookmarkEnd w:id="45"/>
    <w:bookmarkStart w:name="z222" w:id="46"/>
    <w:p>
      <w:pPr>
        <w:spacing w:after="0"/>
        <w:ind w:left="0"/>
        <w:jc w:val="both"/>
      </w:pPr>
      <w:r>
        <w:rPr>
          <w:rFonts w:ascii="Times New Roman"/>
          <w:b w:val="false"/>
          <w:i w:val="false"/>
          <w:color w:val="000000"/>
          <w:sz w:val="28"/>
        </w:rPr>
        <w:t>
      Таблица 11. Ключевые показатели в области потребления кровельных материалов</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4053"/>
        <w:gridCol w:w="4513"/>
      </w:tblGrid>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кровельных</w:t>
            </w:r>
            <w:r>
              <w:br/>
            </w:r>
            <w:r>
              <w:rPr>
                <w:rFonts w:ascii="Times New Roman"/>
                <w:b w:val="false"/>
                <w:i w:val="false"/>
                <w:color w:val="000000"/>
                <w:sz w:val="20"/>
              </w:rPr>
              <w:t>
</w:t>
            </w:r>
            <w:r>
              <w:rPr>
                <w:rFonts w:ascii="Times New Roman"/>
                <w:b w:val="false"/>
                <w:i w:val="false"/>
                <w:color w:val="000000"/>
                <w:sz w:val="20"/>
              </w:rPr>
              <w:t>материалов, тыс. м</w:t>
            </w:r>
            <w:r>
              <w:rPr>
                <w:rFonts w:ascii="Times New Roman"/>
                <w:b w:val="false"/>
                <w:i w:val="false"/>
                <w:color w:val="000000"/>
                <w:vertAlign w:val="superscript"/>
              </w:rPr>
              <w:t>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 - октябрь 2009</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 октябрь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 xml:space="preserve">январь - </w:t>
            </w:r>
            <w:r>
              <w:rPr>
                <w:rFonts w:ascii="Times New Roman"/>
                <w:b w:val="false"/>
                <w:i w:val="false"/>
                <w:color w:val="000000"/>
                <w:sz w:val="20"/>
              </w:rPr>
              <w:t>октябрь 2008</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28391,6</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7382,6</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48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28391,6</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на внутреннем </w:t>
            </w:r>
            <w:r>
              <w:rPr>
                <w:rFonts w:ascii="Times New Roman"/>
                <w:b w:val="false"/>
                <w:i w:val="false"/>
                <w:color w:val="000000"/>
                <w:sz w:val="20"/>
              </w:rPr>
              <w:t>рынке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28385,6</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bl>
    <w:bookmarkStart w:name="z223" w:id="47"/>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w:t>
      </w:r>
    </w:p>
    <w:bookmarkEnd w:id="47"/>
    <w:bookmarkStart w:name="z224" w:id="48"/>
    <w:p>
      <w:pPr>
        <w:spacing w:after="0"/>
        <w:ind w:left="0"/>
        <w:jc w:val="both"/>
      </w:pPr>
      <w:r>
        <w:rPr>
          <w:rFonts w:ascii="Times New Roman"/>
          <w:b w:val="false"/>
          <w:i w:val="false"/>
          <w:color w:val="000000"/>
          <w:sz w:val="28"/>
        </w:rPr>
        <w:t>       
</w:t>
      </w:r>
      <w:r>
        <w:rPr>
          <w:rFonts w:ascii="Times New Roman"/>
          <w:b/>
          <w:i w:val="false"/>
          <w:color w:val="000000"/>
          <w:sz w:val="28"/>
        </w:rPr>
        <w:t>3.9. Анализ сильных и слабых сторон отрасли</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663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емкого рынка;</w:t>
            </w:r>
            <w:r>
              <w:br/>
            </w:r>
            <w:r>
              <w:rPr>
                <w:rFonts w:ascii="Times New Roman"/>
                <w:b w:val="false"/>
                <w:i w:val="false"/>
                <w:color w:val="000000"/>
                <w:sz w:val="20"/>
              </w:rPr>
              <w:t>
</w:t>
            </w:r>
            <w:r>
              <w:rPr>
                <w:rFonts w:ascii="Times New Roman"/>
                <w:b w:val="false"/>
                <w:i w:val="false"/>
                <w:color w:val="000000"/>
                <w:sz w:val="20"/>
              </w:rPr>
              <w:t>наличие институтов развития,</w:t>
            </w:r>
            <w:r>
              <w:br/>
            </w:r>
            <w:r>
              <w:rPr>
                <w:rFonts w:ascii="Times New Roman"/>
                <w:b w:val="false"/>
                <w:i w:val="false"/>
                <w:color w:val="000000"/>
                <w:sz w:val="20"/>
              </w:rPr>
              <w:t>
</w:t>
            </w:r>
            <w:r>
              <w:rPr>
                <w:rFonts w:ascii="Times New Roman"/>
                <w:b w:val="false"/>
                <w:i w:val="false"/>
                <w:color w:val="000000"/>
                <w:sz w:val="20"/>
              </w:rPr>
              <w:t xml:space="preserve">открывающих доступ </w:t>
            </w:r>
            <w:r>
              <w:rPr>
                <w:rFonts w:ascii="Times New Roman"/>
                <w:b w:val="false"/>
                <w:i w:val="false"/>
                <w:color w:val="000000"/>
                <w:sz w:val="20"/>
              </w:rPr>
              <w:t>заинтересованным</w:t>
            </w:r>
            <w:r>
              <w:br/>
            </w:r>
            <w:r>
              <w:rPr>
                <w:rFonts w:ascii="Times New Roman"/>
                <w:b w:val="false"/>
                <w:i w:val="false"/>
                <w:color w:val="000000"/>
                <w:sz w:val="20"/>
              </w:rPr>
              <w:t>
</w:t>
            </w:r>
            <w:r>
              <w:rPr>
                <w:rFonts w:ascii="Times New Roman"/>
                <w:b w:val="false"/>
                <w:i w:val="false"/>
                <w:color w:val="000000"/>
                <w:sz w:val="20"/>
              </w:rPr>
              <w:t xml:space="preserve">предприятиям к </w:t>
            </w:r>
            <w:r>
              <w:rPr>
                <w:rFonts w:ascii="Times New Roman"/>
                <w:b w:val="false"/>
                <w:i w:val="false"/>
                <w:color w:val="000000"/>
                <w:sz w:val="20"/>
              </w:rPr>
              <w:t>инвестиционным ресурсам;</w:t>
            </w:r>
            <w:r>
              <w:br/>
            </w:r>
            <w:r>
              <w:rPr>
                <w:rFonts w:ascii="Times New Roman"/>
                <w:b w:val="false"/>
                <w:i w:val="false"/>
                <w:color w:val="000000"/>
                <w:sz w:val="20"/>
              </w:rPr>
              <w:t>
</w:t>
            </w:r>
            <w:r>
              <w:rPr>
                <w:rFonts w:ascii="Times New Roman"/>
                <w:b w:val="false"/>
                <w:i w:val="false"/>
                <w:color w:val="000000"/>
                <w:sz w:val="20"/>
              </w:rPr>
              <w:t xml:space="preserve">государственная политика по </w:t>
            </w:r>
            <w:r>
              <w:rPr>
                <w:rFonts w:ascii="Times New Roman"/>
                <w:b w:val="false"/>
                <w:i w:val="false"/>
                <w:color w:val="000000"/>
                <w:sz w:val="20"/>
              </w:rPr>
              <w:t>поддержке</w:t>
            </w:r>
            <w:r>
              <w:br/>
            </w:r>
            <w:r>
              <w:rPr>
                <w:rFonts w:ascii="Times New Roman"/>
                <w:b w:val="false"/>
                <w:i w:val="false"/>
                <w:color w:val="000000"/>
                <w:sz w:val="20"/>
              </w:rPr>
              <w:t>
</w:t>
            </w:r>
            <w:r>
              <w:rPr>
                <w:rFonts w:ascii="Times New Roman"/>
                <w:b w:val="false"/>
                <w:i w:val="false"/>
                <w:color w:val="000000"/>
                <w:sz w:val="20"/>
              </w:rPr>
              <w:t>развития отрасли;</w:t>
            </w:r>
            <w:r>
              <w:br/>
            </w:r>
            <w:r>
              <w:rPr>
                <w:rFonts w:ascii="Times New Roman"/>
                <w:b w:val="false"/>
                <w:i w:val="false"/>
                <w:color w:val="000000"/>
                <w:sz w:val="20"/>
              </w:rPr>
              <w:t>
</w:t>
            </w:r>
            <w:r>
              <w:rPr>
                <w:rFonts w:ascii="Times New Roman"/>
                <w:b w:val="false"/>
                <w:i w:val="false"/>
                <w:color w:val="000000"/>
                <w:sz w:val="20"/>
              </w:rPr>
              <w:t>наличие достаточной сырьевой базы,</w:t>
            </w:r>
            <w:r>
              <w:br/>
            </w:r>
            <w:r>
              <w:rPr>
                <w:rFonts w:ascii="Times New Roman"/>
                <w:b w:val="false"/>
                <w:i w:val="false"/>
                <w:color w:val="000000"/>
                <w:sz w:val="20"/>
              </w:rPr>
              <w:t>
</w:t>
            </w:r>
            <w:r>
              <w:rPr>
                <w:rFonts w:ascii="Times New Roman"/>
                <w:b w:val="false"/>
                <w:i w:val="false"/>
                <w:color w:val="000000"/>
                <w:sz w:val="20"/>
              </w:rPr>
              <w:t xml:space="preserve">позволяющей формирование </w:t>
            </w:r>
            <w:r>
              <w:rPr>
                <w:rFonts w:ascii="Times New Roman"/>
                <w:b w:val="false"/>
                <w:i w:val="false"/>
                <w:color w:val="000000"/>
                <w:sz w:val="20"/>
              </w:rPr>
              <w:t>региональных</w:t>
            </w:r>
            <w:r>
              <w:br/>
            </w:r>
            <w:r>
              <w:rPr>
                <w:rFonts w:ascii="Times New Roman"/>
                <w:b w:val="false"/>
                <w:i w:val="false"/>
                <w:color w:val="000000"/>
                <w:sz w:val="20"/>
              </w:rPr>
              <w:t>
</w:t>
            </w:r>
            <w:r>
              <w:rPr>
                <w:rFonts w:ascii="Times New Roman"/>
                <w:b w:val="false"/>
                <w:i w:val="false"/>
                <w:color w:val="000000"/>
                <w:sz w:val="20"/>
              </w:rPr>
              <w:t xml:space="preserve">структур и подотраслей </w:t>
            </w:r>
            <w:r>
              <w:rPr>
                <w:rFonts w:ascii="Times New Roman"/>
                <w:b w:val="false"/>
                <w:i w:val="false"/>
                <w:color w:val="000000"/>
                <w:sz w:val="20"/>
              </w:rPr>
              <w:t>для выпуска широкой</w:t>
            </w:r>
            <w:r>
              <w:br/>
            </w:r>
            <w:r>
              <w:rPr>
                <w:rFonts w:ascii="Times New Roman"/>
                <w:b w:val="false"/>
                <w:i w:val="false"/>
                <w:color w:val="000000"/>
                <w:sz w:val="20"/>
              </w:rPr>
              <w:t>
</w:t>
            </w:r>
            <w:r>
              <w:rPr>
                <w:rFonts w:ascii="Times New Roman"/>
                <w:b w:val="false"/>
                <w:i w:val="false"/>
                <w:color w:val="000000"/>
                <w:sz w:val="20"/>
              </w:rPr>
              <w:t xml:space="preserve">номенклатуры </w:t>
            </w:r>
            <w:r>
              <w:rPr>
                <w:rFonts w:ascii="Times New Roman"/>
                <w:b w:val="false"/>
                <w:i w:val="false"/>
                <w:color w:val="000000"/>
                <w:sz w:val="20"/>
              </w:rPr>
              <w:t>материалов, изделий и</w:t>
            </w:r>
            <w:r>
              <w:br/>
            </w:r>
            <w:r>
              <w:rPr>
                <w:rFonts w:ascii="Times New Roman"/>
                <w:b w:val="false"/>
                <w:i w:val="false"/>
                <w:color w:val="000000"/>
                <w:sz w:val="20"/>
              </w:rPr>
              <w:t>
</w:t>
            </w:r>
            <w:r>
              <w:rPr>
                <w:rFonts w:ascii="Times New Roman"/>
                <w:b w:val="false"/>
                <w:i w:val="false"/>
                <w:color w:val="000000"/>
                <w:sz w:val="20"/>
              </w:rPr>
              <w:t>конструкций;</w:t>
            </w:r>
            <w:r>
              <w:br/>
            </w:r>
            <w:r>
              <w:rPr>
                <w:rFonts w:ascii="Times New Roman"/>
                <w:b w:val="false"/>
                <w:i w:val="false"/>
                <w:color w:val="000000"/>
                <w:sz w:val="20"/>
              </w:rPr>
              <w:t>
</w:t>
            </w:r>
            <w:r>
              <w:rPr>
                <w:rFonts w:ascii="Times New Roman"/>
                <w:b w:val="false"/>
                <w:i w:val="false"/>
                <w:color w:val="000000"/>
                <w:sz w:val="20"/>
              </w:rPr>
              <w:t xml:space="preserve">устойчиво растущий спрос на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 xml:space="preserve">материалы в таких </w:t>
            </w:r>
            <w:r>
              <w:rPr>
                <w:rFonts w:ascii="Times New Roman"/>
                <w:b w:val="false"/>
                <w:i w:val="false"/>
                <w:color w:val="000000"/>
                <w:sz w:val="20"/>
              </w:rPr>
              <w:t>секторах как: добыча</w:t>
            </w:r>
            <w:r>
              <w:br/>
            </w:r>
            <w:r>
              <w:rPr>
                <w:rFonts w:ascii="Times New Roman"/>
                <w:b w:val="false"/>
                <w:i w:val="false"/>
                <w:color w:val="000000"/>
                <w:sz w:val="20"/>
              </w:rPr>
              <w:t>
</w:t>
            </w:r>
            <w:r>
              <w:rPr>
                <w:rFonts w:ascii="Times New Roman"/>
                <w:b w:val="false"/>
                <w:i w:val="false"/>
                <w:color w:val="000000"/>
                <w:sz w:val="20"/>
              </w:rPr>
              <w:t xml:space="preserve">минеральных </w:t>
            </w:r>
            <w:r>
              <w:rPr>
                <w:rFonts w:ascii="Times New Roman"/>
                <w:b w:val="false"/>
                <w:i w:val="false"/>
                <w:color w:val="000000"/>
                <w:sz w:val="20"/>
              </w:rPr>
              <w:t>ресурсов; дорожное</w:t>
            </w:r>
            <w:r>
              <w:br/>
            </w:r>
            <w:r>
              <w:rPr>
                <w:rFonts w:ascii="Times New Roman"/>
                <w:b w:val="false"/>
                <w:i w:val="false"/>
                <w:color w:val="000000"/>
                <w:sz w:val="20"/>
              </w:rPr>
              <w:t>
</w:t>
            </w:r>
            <w:r>
              <w:rPr>
                <w:rFonts w:ascii="Times New Roman"/>
                <w:b w:val="false"/>
                <w:i w:val="false"/>
                <w:color w:val="000000"/>
                <w:sz w:val="20"/>
              </w:rPr>
              <w:t xml:space="preserve">строительство; </w:t>
            </w:r>
            <w:r>
              <w:rPr>
                <w:rFonts w:ascii="Times New Roman"/>
                <w:b w:val="false"/>
                <w:i w:val="false"/>
                <w:color w:val="000000"/>
                <w:sz w:val="20"/>
              </w:rPr>
              <w:t>жилищное строительство;</w:t>
            </w:r>
            <w:r>
              <w:br/>
            </w:r>
            <w:r>
              <w:rPr>
                <w:rFonts w:ascii="Times New Roman"/>
                <w:b w:val="false"/>
                <w:i w:val="false"/>
                <w:color w:val="000000"/>
                <w:sz w:val="20"/>
              </w:rPr>
              <w:t>
</w:t>
            </w:r>
            <w:r>
              <w:rPr>
                <w:rFonts w:ascii="Times New Roman"/>
                <w:b w:val="false"/>
                <w:i w:val="false"/>
                <w:color w:val="000000"/>
                <w:sz w:val="20"/>
              </w:rPr>
              <w:t>развитие прочих связанных отраслей</w:t>
            </w:r>
            <w:r>
              <w:br/>
            </w:r>
            <w:r>
              <w:rPr>
                <w:rFonts w:ascii="Times New Roman"/>
                <w:b w:val="false"/>
                <w:i w:val="false"/>
                <w:color w:val="000000"/>
                <w:sz w:val="20"/>
              </w:rPr>
              <w:t>
</w:t>
            </w:r>
            <w:r>
              <w:rPr>
                <w:rFonts w:ascii="Times New Roman"/>
                <w:b w:val="false"/>
                <w:i w:val="false"/>
                <w:color w:val="000000"/>
                <w:sz w:val="20"/>
              </w:rPr>
              <w:t xml:space="preserve">промышленности и реализация </w:t>
            </w:r>
            <w:r>
              <w:rPr>
                <w:rFonts w:ascii="Times New Roman"/>
                <w:b w:val="false"/>
                <w:i w:val="false"/>
                <w:color w:val="000000"/>
                <w:sz w:val="20"/>
              </w:rPr>
              <w:t>проектов в</w:t>
            </w:r>
            <w:r>
              <w:br/>
            </w:r>
            <w:r>
              <w:rPr>
                <w:rFonts w:ascii="Times New Roman"/>
                <w:b w:val="false"/>
                <w:i w:val="false"/>
                <w:color w:val="000000"/>
                <w:sz w:val="20"/>
              </w:rPr>
              <w:t>
</w:t>
            </w:r>
            <w:r>
              <w:rPr>
                <w:rFonts w:ascii="Times New Roman"/>
                <w:b w:val="false"/>
                <w:i w:val="false"/>
                <w:color w:val="000000"/>
                <w:sz w:val="20"/>
              </w:rPr>
              <w:t xml:space="preserve">рамках карты </w:t>
            </w:r>
            <w:r>
              <w:rPr>
                <w:rFonts w:ascii="Times New Roman"/>
                <w:b w:val="false"/>
                <w:i w:val="false"/>
                <w:color w:val="000000"/>
                <w:sz w:val="20"/>
              </w:rPr>
              <w:t>индустриализации</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низкий технический уровень </w:t>
            </w:r>
            <w:r>
              <w:rPr>
                <w:rFonts w:ascii="Times New Roman"/>
                <w:b w:val="false"/>
                <w:i w:val="false"/>
                <w:color w:val="000000"/>
                <w:sz w:val="20"/>
              </w:rPr>
              <w:t>оснащенности</w:t>
            </w:r>
            <w:r>
              <w:br/>
            </w:r>
            <w:r>
              <w:rPr>
                <w:rFonts w:ascii="Times New Roman"/>
                <w:b w:val="false"/>
                <w:i w:val="false"/>
                <w:color w:val="000000"/>
                <w:sz w:val="20"/>
              </w:rPr>
              <w:t>
</w:t>
            </w:r>
            <w:r>
              <w:rPr>
                <w:rFonts w:ascii="Times New Roman"/>
                <w:b w:val="false"/>
                <w:i w:val="false"/>
                <w:color w:val="000000"/>
                <w:sz w:val="20"/>
              </w:rPr>
              <w:t>производств;</w:t>
            </w:r>
            <w:r>
              <w:br/>
            </w:r>
            <w:r>
              <w:rPr>
                <w:rFonts w:ascii="Times New Roman"/>
                <w:b w:val="false"/>
                <w:i w:val="false"/>
                <w:color w:val="000000"/>
                <w:sz w:val="20"/>
              </w:rPr>
              <w:t>
</w:t>
            </w:r>
            <w:r>
              <w:rPr>
                <w:rFonts w:ascii="Times New Roman"/>
                <w:b w:val="false"/>
                <w:i w:val="false"/>
                <w:color w:val="000000"/>
                <w:sz w:val="20"/>
              </w:rPr>
              <w:t xml:space="preserve">высокий износ (до 70 %)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 xml:space="preserve">оборудования, </w:t>
            </w:r>
            <w:r>
              <w:rPr>
                <w:rFonts w:ascii="Times New Roman"/>
                <w:b w:val="false"/>
                <w:i w:val="false"/>
                <w:color w:val="000000"/>
                <w:sz w:val="20"/>
              </w:rPr>
              <w:t>медленное обновление</w:t>
            </w:r>
            <w:r>
              <w:br/>
            </w:r>
            <w:r>
              <w:rPr>
                <w:rFonts w:ascii="Times New Roman"/>
                <w:b w:val="false"/>
                <w:i w:val="false"/>
                <w:color w:val="000000"/>
                <w:sz w:val="20"/>
              </w:rPr>
              <w:t>
</w:t>
            </w:r>
            <w:r>
              <w:rPr>
                <w:rFonts w:ascii="Times New Roman"/>
                <w:b w:val="false"/>
                <w:i w:val="false"/>
                <w:color w:val="000000"/>
                <w:sz w:val="20"/>
              </w:rPr>
              <w:t xml:space="preserve">основных </w:t>
            </w:r>
            <w:r>
              <w:rPr>
                <w:rFonts w:ascii="Times New Roman"/>
                <w:b w:val="false"/>
                <w:i w:val="false"/>
                <w:color w:val="000000"/>
                <w:sz w:val="20"/>
              </w:rPr>
              <w:t>фондов;</w:t>
            </w:r>
            <w:r>
              <w:br/>
            </w:r>
            <w:r>
              <w:rPr>
                <w:rFonts w:ascii="Times New Roman"/>
                <w:b w:val="false"/>
                <w:i w:val="false"/>
                <w:color w:val="000000"/>
                <w:sz w:val="20"/>
              </w:rPr>
              <w:t>
</w:t>
            </w:r>
            <w:r>
              <w:rPr>
                <w:rFonts w:ascii="Times New Roman"/>
                <w:b w:val="false"/>
                <w:i w:val="false"/>
                <w:color w:val="000000"/>
                <w:sz w:val="20"/>
              </w:rPr>
              <w:t xml:space="preserve">недостаточность оборотных </w:t>
            </w:r>
            <w:r>
              <w:rPr>
                <w:rFonts w:ascii="Times New Roman"/>
                <w:b w:val="false"/>
                <w:i w:val="false"/>
                <w:color w:val="000000"/>
                <w:sz w:val="20"/>
              </w:rPr>
              <w:t>средств у</w:t>
            </w:r>
            <w:r>
              <w:br/>
            </w:r>
            <w:r>
              <w:rPr>
                <w:rFonts w:ascii="Times New Roman"/>
                <w:b w:val="false"/>
                <w:i w:val="false"/>
                <w:color w:val="000000"/>
                <w:sz w:val="20"/>
              </w:rPr>
              <w:t>
</w:t>
            </w:r>
            <w:r>
              <w:rPr>
                <w:rFonts w:ascii="Times New Roman"/>
                <w:b w:val="false"/>
                <w:i w:val="false"/>
                <w:color w:val="000000"/>
                <w:sz w:val="20"/>
              </w:rPr>
              <w:t xml:space="preserve">предприятий и </w:t>
            </w:r>
            <w:r>
              <w:rPr>
                <w:rFonts w:ascii="Times New Roman"/>
                <w:b w:val="false"/>
                <w:i w:val="false"/>
                <w:color w:val="000000"/>
                <w:sz w:val="20"/>
              </w:rPr>
              <w:t>накоплений для модернизации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технического перевооружения</w:t>
            </w:r>
            <w:r>
              <w:br/>
            </w:r>
            <w:r>
              <w:rPr>
                <w:rFonts w:ascii="Times New Roman"/>
                <w:b w:val="false"/>
                <w:i w:val="false"/>
                <w:color w:val="000000"/>
                <w:sz w:val="20"/>
              </w:rPr>
              <w:t>
</w:t>
            </w:r>
            <w:r>
              <w:rPr>
                <w:rFonts w:ascii="Times New Roman"/>
                <w:b w:val="false"/>
                <w:i w:val="false"/>
                <w:color w:val="000000"/>
                <w:sz w:val="20"/>
              </w:rPr>
              <w:t>производств;</w:t>
            </w:r>
            <w:r>
              <w:br/>
            </w:r>
            <w:r>
              <w:rPr>
                <w:rFonts w:ascii="Times New Roman"/>
                <w:b w:val="false"/>
                <w:i w:val="false"/>
                <w:color w:val="000000"/>
                <w:sz w:val="20"/>
              </w:rPr>
              <w:t>
</w:t>
            </w:r>
            <w:r>
              <w:rPr>
                <w:rFonts w:ascii="Times New Roman"/>
                <w:b w:val="false"/>
                <w:i w:val="false"/>
                <w:color w:val="000000"/>
                <w:sz w:val="20"/>
              </w:rPr>
              <w:t xml:space="preserve">высокая энерго- и ресурсоемкость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 xml:space="preserve">как следствие высокая </w:t>
            </w:r>
            <w:r>
              <w:rPr>
                <w:rFonts w:ascii="Times New Roman"/>
                <w:b w:val="false"/>
                <w:i w:val="false"/>
                <w:color w:val="000000"/>
                <w:sz w:val="20"/>
              </w:rPr>
              <w:t>себестоимость</w:t>
            </w:r>
            <w:r>
              <w:br/>
            </w:r>
            <w:r>
              <w:rPr>
                <w:rFonts w:ascii="Times New Roman"/>
                <w:b w:val="false"/>
                <w:i w:val="false"/>
                <w:color w:val="000000"/>
                <w:sz w:val="20"/>
              </w:rPr>
              <w:t>
</w:t>
            </w:r>
            <w:r>
              <w:rPr>
                <w:rFonts w:ascii="Times New Roman"/>
                <w:b w:val="false"/>
                <w:i w:val="false"/>
                <w:color w:val="000000"/>
                <w:sz w:val="20"/>
              </w:rPr>
              <w:t xml:space="preserve">производства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слабое развитие нормативно-</w:t>
            </w:r>
            <w:r>
              <w:br/>
            </w:r>
            <w:r>
              <w:rPr>
                <w:rFonts w:ascii="Times New Roman"/>
                <w:b w:val="false"/>
                <w:i w:val="false"/>
                <w:color w:val="000000"/>
                <w:sz w:val="20"/>
              </w:rPr>
              <w:t>
</w:t>
            </w:r>
            <w:r>
              <w:rPr>
                <w:rFonts w:ascii="Times New Roman"/>
                <w:b w:val="false"/>
                <w:i w:val="false"/>
                <w:color w:val="000000"/>
                <w:sz w:val="20"/>
              </w:rPr>
              <w:t xml:space="preserve">информационного обеспечения, </w:t>
            </w:r>
            <w:r>
              <w:rPr>
                <w:rFonts w:ascii="Times New Roman"/>
                <w:b w:val="false"/>
                <w:i w:val="false"/>
                <w:color w:val="000000"/>
                <w:sz w:val="20"/>
              </w:rPr>
              <w:t>особенно в</w:t>
            </w:r>
            <w:r>
              <w:br/>
            </w:r>
            <w:r>
              <w:rPr>
                <w:rFonts w:ascii="Times New Roman"/>
                <w:b w:val="false"/>
                <w:i w:val="false"/>
                <w:color w:val="000000"/>
                <w:sz w:val="20"/>
              </w:rPr>
              <w:t>
</w:t>
            </w:r>
            <w:r>
              <w:rPr>
                <w:rFonts w:ascii="Times New Roman"/>
                <w:b w:val="false"/>
                <w:i w:val="false"/>
                <w:color w:val="000000"/>
                <w:sz w:val="20"/>
              </w:rPr>
              <w:t xml:space="preserve">части информации о </w:t>
            </w:r>
            <w:r>
              <w:rPr>
                <w:rFonts w:ascii="Times New Roman"/>
                <w:b w:val="false"/>
                <w:i w:val="false"/>
                <w:color w:val="000000"/>
                <w:sz w:val="20"/>
              </w:rPr>
              <w:t>наличии сырья и</w:t>
            </w:r>
            <w:r>
              <w:br/>
            </w:r>
            <w:r>
              <w:rPr>
                <w:rFonts w:ascii="Times New Roman"/>
                <w:b w:val="false"/>
                <w:i w:val="false"/>
                <w:color w:val="000000"/>
                <w:sz w:val="20"/>
              </w:rPr>
              <w:t>
</w:t>
            </w:r>
            <w:r>
              <w:rPr>
                <w:rFonts w:ascii="Times New Roman"/>
                <w:b w:val="false"/>
                <w:i w:val="false"/>
                <w:color w:val="000000"/>
                <w:sz w:val="20"/>
              </w:rPr>
              <w:t xml:space="preserve">процедурах по </w:t>
            </w:r>
            <w:r>
              <w:rPr>
                <w:rFonts w:ascii="Times New Roman"/>
                <w:b w:val="false"/>
                <w:i w:val="false"/>
                <w:color w:val="000000"/>
                <w:sz w:val="20"/>
              </w:rPr>
              <w:t>внедрению новых стандартов</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 xml:space="preserve">наличие территориальных </w:t>
            </w:r>
            <w:r>
              <w:rPr>
                <w:rFonts w:ascii="Times New Roman"/>
                <w:b w:val="false"/>
                <w:i w:val="false"/>
                <w:color w:val="000000"/>
                <w:sz w:val="20"/>
              </w:rPr>
              <w:t>диспропорций в</w:t>
            </w:r>
            <w:r>
              <w:br/>
            </w:r>
            <w:r>
              <w:rPr>
                <w:rFonts w:ascii="Times New Roman"/>
                <w:b w:val="false"/>
                <w:i w:val="false"/>
                <w:color w:val="000000"/>
                <w:sz w:val="20"/>
              </w:rPr>
              <w:t>
</w:t>
            </w:r>
            <w:r>
              <w:rPr>
                <w:rFonts w:ascii="Times New Roman"/>
                <w:b w:val="false"/>
                <w:i w:val="false"/>
                <w:color w:val="000000"/>
                <w:sz w:val="20"/>
              </w:rPr>
              <w:t xml:space="preserve">размещении </w:t>
            </w:r>
            <w:r>
              <w:rPr>
                <w:rFonts w:ascii="Times New Roman"/>
                <w:b w:val="false"/>
                <w:i w:val="false"/>
                <w:color w:val="000000"/>
                <w:sz w:val="20"/>
              </w:rPr>
              <w:t>производств;</w:t>
            </w:r>
            <w:r>
              <w:br/>
            </w:r>
            <w:r>
              <w:rPr>
                <w:rFonts w:ascii="Times New Roman"/>
                <w:b w:val="false"/>
                <w:i w:val="false"/>
                <w:color w:val="000000"/>
                <w:sz w:val="20"/>
              </w:rPr>
              <w:t>
</w:t>
            </w:r>
            <w:r>
              <w:rPr>
                <w:rFonts w:ascii="Times New Roman"/>
                <w:b w:val="false"/>
                <w:i w:val="false"/>
                <w:color w:val="000000"/>
                <w:sz w:val="20"/>
              </w:rPr>
              <w:t xml:space="preserve">недостаточность инвестиций для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 xml:space="preserve">новых импортозамещающих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 xml:space="preserve">экспортоориентированных </w:t>
            </w:r>
            <w:r>
              <w:rPr>
                <w:rFonts w:ascii="Times New Roman"/>
                <w:b w:val="false"/>
                <w:i w:val="false"/>
                <w:color w:val="000000"/>
                <w:sz w:val="20"/>
              </w:rPr>
              <w:t>производств;</w:t>
            </w:r>
            <w:r>
              <w:br/>
            </w:r>
            <w:r>
              <w:rPr>
                <w:rFonts w:ascii="Times New Roman"/>
                <w:b w:val="false"/>
                <w:i w:val="false"/>
                <w:color w:val="000000"/>
                <w:sz w:val="20"/>
              </w:rPr>
              <w:t>
</w:t>
            </w:r>
            <w:r>
              <w:rPr>
                <w:rFonts w:ascii="Times New Roman"/>
                <w:b w:val="false"/>
                <w:i w:val="false"/>
                <w:color w:val="000000"/>
                <w:sz w:val="20"/>
              </w:rPr>
              <w:t>высокая зависимость предприятий</w:t>
            </w:r>
            <w:r>
              <w:br/>
            </w:r>
            <w:r>
              <w:rPr>
                <w:rFonts w:ascii="Times New Roman"/>
                <w:b w:val="false"/>
                <w:i w:val="false"/>
                <w:color w:val="000000"/>
                <w:sz w:val="20"/>
              </w:rPr>
              <w:t>
</w:t>
            </w:r>
            <w:r>
              <w:rPr>
                <w:rFonts w:ascii="Times New Roman"/>
                <w:b w:val="false"/>
                <w:i w:val="false"/>
                <w:color w:val="000000"/>
                <w:sz w:val="20"/>
              </w:rPr>
              <w:t xml:space="preserve">от доступности и стоимости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сезонность спроса со стороны</w:t>
            </w:r>
            <w:r>
              <w:br/>
            </w:r>
            <w:r>
              <w:rPr>
                <w:rFonts w:ascii="Times New Roman"/>
                <w:b w:val="false"/>
                <w:i w:val="false"/>
                <w:color w:val="000000"/>
                <w:sz w:val="20"/>
              </w:rPr>
              <w:t>
</w:t>
            </w:r>
            <w:r>
              <w:rPr>
                <w:rFonts w:ascii="Times New Roman"/>
                <w:b w:val="false"/>
                <w:i w:val="false"/>
                <w:color w:val="000000"/>
                <w:sz w:val="20"/>
              </w:rPr>
              <w:t>строительства, обуславливающая</w:t>
            </w:r>
            <w:r>
              <w:br/>
            </w:r>
            <w:r>
              <w:rPr>
                <w:rFonts w:ascii="Times New Roman"/>
                <w:b w:val="false"/>
                <w:i w:val="false"/>
                <w:color w:val="000000"/>
                <w:sz w:val="20"/>
              </w:rPr>
              <w:t>
</w:t>
            </w:r>
            <w:r>
              <w:rPr>
                <w:rFonts w:ascii="Times New Roman"/>
                <w:b w:val="false"/>
                <w:i w:val="false"/>
                <w:color w:val="000000"/>
                <w:sz w:val="20"/>
              </w:rPr>
              <w:t xml:space="preserve">недозагрузку мощностей </w:t>
            </w:r>
            <w:r>
              <w:rPr>
                <w:rFonts w:ascii="Times New Roman"/>
                <w:b w:val="false"/>
                <w:i w:val="false"/>
                <w:color w:val="000000"/>
                <w:sz w:val="20"/>
              </w:rPr>
              <w:t>(повышенные</w:t>
            </w:r>
            <w:r>
              <w:br/>
            </w:r>
            <w:r>
              <w:rPr>
                <w:rFonts w:ascii="Times New Roman"/>
                <w:b w:val="false"/>
                <w:i w:val="false"/>
                <w:color w:val="000000"/>
                <w:sz w:val="20"/>
              </w:rPr>
              <w:t>
</w:t>
            </w:r>
            <w:r>
              <w:rPr>
                <w:rFonts w:ascii="Times New Roman"/>
                <w:b w:val="false"/>
                <w:i w:val="false"/>
                <w:color w:val="000000"/>
                <w:sz w:val="20"/>
              </w:rPr>
              <w:t xml:space="preserve">издержки) в зимние </w:t>
            </w:r>
            <w:r>
              <w:rPr>
                <w:rFonts w:ascii="Times New Roman"/>
                <w:b w:val="false"/>
                <w:i w:val="false"/>
                <w:color w:val="000000"/>
                <w:sz w:val="20"/>
              </w:rPr>
              <w:t>месяцы;</w:t>
            </w:r>
            <w:r>
              <w:br/>
            </w:r>
            <w:r>
              <w:rPr>
                <w:rFonts w:ascii="Times New Roman"/>
                <w:b w:val="false"/>
                <w:i w:val="false"/>
                <w:color w:val="000000"/>
                <w:sz w:val="20"/>
              </w:rPr>
              <w:t>
</w:t>
            </w:r>
            <w:r>
              <w:rPr>
                <w:rFonts w:ascii="Times New Roman"/>
                <w:b w:val="false"/>
                <w:i w:val="false"/>
                <w:color w:val="000000"/>
                <w:sz w:val="20"/>
              </w:rPr>
              <w:t>острая нехватка специалистов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 xml:space="preserve">неразвитость системы контроля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 xml:space="preserve">импортируемых товаров </w:t>
            </w:r>
            <w:r>
              <w:rPr>
                <w:rFonts w:ascii="Times New Roman"/>
                <w:b w:val="false"/>
                <w:i w:val="false"/>
                <w:color w:val="000000"/>
                <w:sz w:val="20"/>
              </w:rPr>
              <w:t>ввиду отсутствия</w:t>
            </w:r>
            <w:r>
              <w:br/>
            </w:r>
            <w:r>
              <w:rPr>
                <w:rFonts w:ascii="Times New Roman"/>
                <w:b w:val="false"/>
                <w:i w:val="false"/>
                <w:color w:val="000000"/>
                <w:sz w:val="20"/>
              </w:rPr>
              <w:t>
</w:t>
            </w:r>
            <w:r>
              <w:rPr>
                <w:rFonts w:ascii="Times New Roman"/>
                <w:b w:val="false"/>
                <w:i w:val="false"/>
                <w:color w:val="000000"/>
                <w:sz w:val="20"/>
              </w:rPr>
              <w:t xml:space="preserve">стандартов </w:t>
            </w:r>
            <w:r>
              <w:rPr>
                <w:rFonts w:ascii="Times New Roman"/>
                <w:b w:val="false"/>
                <w:i w:val="false"/>
                <w:color w:val="000000"/>
                <w:sz w:val="20"/>
              </w:rPr>
              <w:t xml:space="preserve">и </w:t>
            </w:r>
            <w:r>
              <w:rPr>
                <w:rFonts w:ascii="Times New Roman"/>
                <w:b w:val="false"/>
                <w:i w:val="false"/>
                <w:color w:val="000000"/>
                <w:sz w:val="20"/>
              </w:rPr>
              <w:t>требований;</w:t>
            </w:r>
            <w:r>
              <w:br/>
            </w:r>
            <w:r>
              <w:rPr>
                <w:rFonts w:ascii="Times New Roman"/>
                <w:b w:val="false"/>
                <w:i w:val="false"/>
                <w:color w:val="000000"/>
                <w:sz w:val="20"/>
              </w:rPr>
              <w:t>
</w:t>
            </w:r>
            <w:r>
              <w:rPr>
                <w:rFonts w:ascii="Times New Roman"/>
                <w:b w:val="false"/>
                <w:i w:val="false"/>
                <w:color w:val="000000"/>
                <w:sz w:val="20"/>
              </w:rPr>
              <w:t xml:space="preserve">несовершенная система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 xml:space="preserve">регулирования в </w:t>
            </w:r>
            <w:r>
              <w:rPr>
                <w:rFonts w:ascii="Times New Roman"/>
                <w:b w:val="false"/>
                <w:i w:val="false"/>
                <w:color w:val="000000"/>
                <w:sz w:val="20"/>
              </w:rPr>
              <w:t>строительстве;</w:t>
            </w:r>
            <w:r>
              <w:br/>
            </w:r>
            <w:r>
              <w:rPr>
                <w:rFonts w:ascii="Times New Roman"/>
                <w:b w:val="false"/>
                <w:i w:val="false"/>
                <w:color w:val="000000"/>
                <w:sz w:val="20"/>
              </w:rPr>
              <w:t>
</w:t>
            </w:r>
            <w:r>
              <w:rPr>
                <w:rFonts w:ascii="Times New Roman"/>
                <w:b w:val="false"/>
                <w:i w:val="false"/>
                <w:color w:val="000000"/>
                <w:sz w:val="20"/>
              </w:rPr>
              <w:t xml:space="preserve">отсутствие Генеральной схемы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 xml:space="preserve">территории Республики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отсутствие Государственного</w:t>
            </w:r>
            <w:r>
              <w:br/>
            </w:r>
            <w:r>
              <w:rPr>
                <w:rFonts w:ascii="Times New Roman"/>
                <w:b w:val="false"/>
                <w:i w:val="false"/>
                <w:color w:val="000000"/>
                <w:sz w:val="20"/>
              </w:rPr>
              <w:t>
</w:t>
            </w:r>
            <w:r>
              <w:rPr>
                <w:rFonts w:ascii="Times New Roman"/>
                <w:b w:val="false"/>
                <w:i w:val="false"/>
                <w:color w:val="000000"/>
                <w:sz w:val="20"/>
              </w:rPr>
              <w:t>градостроительного кадастра</w:t>
            </w:r>
            <w:r>
              <w:br/>
            </w:r>
            <w:r>
              <w:rPr>
                <w:rFonts w:ascii="Times New Roman"/>
                <w:b w:val="false"/>
                <w:i w:val="false"/>
                <w:color w:val="000000"/>
                <w:sz w:val="20"/>
              </w:rPr>
              <w:t>
</w:t>
            </w:r>
            <w:r>
              <w:rPr>
                <w:rFonts w:ascii="Times New Roman"/>
                <w:b w:val="false"/>
                <w:i w:val="false"/>
                <w:color w:val="000000"/>
                <w:sz w:val="20"/>
              </w:rPr>
              <w:t>республиканского уровня;</w:t>
            </w:r>
            <w:r>
              <w:br/>
            </w:r>
            <w:r>
              <w:rPr>
                <w:rFonts w:ascii="Times New Roman"/>
                <w:b w:val="false"/>
                <w:i w:val="false"/>
                <w:color w:val="000000"/>
                <w:sz w:val="20"/>
              </w:rPr>
              <w:t>
</w:t>
            </w:r>
            <w:r>
              <w:rPr>
                <w:rFonts w:ascii="Times New Roman"/>
                <w:b w:val="false"/>
                <w:i w:val="false"/>
                <w:color w:val="000000"/>
                <w:sz w:val="20"/>
              </w:rPr>
              <w:t xml:space="preserve">устаревшая сметно-нормативная </w:t>
            </w:r>
            <w:r>
              <w:rPr>
                <w:rFonts w:ascii="Times New Roman"/>
                <w:b w:val="false"/>
                <w:i w:val="false"/>
                <w:color w:val="000000"/>
                <w:sz w:val="20"/>
              </w:rPr>
              <w:t>база</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 xml:space="preserve">прочие слабые стороны, </w:t>
            </w:r>
            <w:r>
              <w:rPr>
                <w:rFonts w:ascii="Times New Roman"/>
                <w:b w:val="false"/>
                <w:i w:val="false"/>
                <w:color w:val="000000"/>
                <w:sz w:val="20"/>
              </w:rPr>
              <w:t>свойственные всем</w:t>
            </w:r>
            <w:r>
              <w:br/>
            </w:r>
            <w:r>
              <w:rPr>
                <w:rFonts w:ascii="Times New Roman"/>
                <w:b w:val="false"/>
                <w:i w:val="false"/>
                <w:color w:val="000000"/>
                <w:sz w:val="20"/>
              </w:rPr>
              <w:t>
</w:t>
            </w:r>
            <w:r>
              <w:rPr>
                <w:rFonts w:ascii="Times New Roman"/>
                <w:b w:val="false"/>
                <w:i w:val="false"/>
                <w:color w:val="000000"/>
                <w:sz w:val="20"/>
              </w:rPr>
              <w:t xml:space="preserve">отраслям </w:t>
            </w:r>
            <w:r>
              <w:rPr>
                <w:rFonts w:ascii="Times New Roman"/>
                <w:b w:val="false"/>
                <w:i w:val="false"/>
                <w:color w:val="000000"/>
                <w:sz w:val="20"/>
              </w:rPr>
              <w:t>промышленности (административные</w:t>
            </w:r>
            <w:r>
              <w:br/>
            </w:r>
            <w:r>
              <w:rPr>
                <w:rFonts w:ascii="Times New Roman"/>
                <w:b w:val="false"/>
                <w:i w:val="false"/>
                <w:color w:val="000000"/>
                <w:sz w:val="20"/>
              </w:rPr>
              <w:t>
</w:t>
            </w:r>
            <w:r>
              <w:rPr>
                <w:rFonts w:ascii="Times New Roman"/>
                <w:b w:val="false"/>
                <w:i w:val="false"/>
                <w:color w:val="000000"/>
                <w:sz w:val="20"/>
              </w:rPr>
              <w:t xml:space="preserve">барьеры, дорогие кредитные </w:t>
            </w:r>
            <w:r>
              <w:rPr>
                <w:rFonts w:ascii="Times New Roman"/>
                <w:b w:val="false"/>
                <w:i w:val="false"/>
                <w:color w:val="000000"/>
                <w:sz w:val="20"/>
              </w:rPr>
              <w:t>ресурсы и</w:t>
            </w:r>
            <w:r>
              <w:br/>
            </w:r>
            <w:r>
              <w:rPr>
                <w:rFonts w:ascii="Times New Roman"/>
                <w:b w:val="false"/>
                <w:i w:val="false"/>
                <w:color w:val="000000"/>
                <w:sz w:val="20"/>
              </w:rPr>
              <w:t>
</w:t>
            </w:r>
            <w:r>
              <w:rPr>
                <w:rFonts w:ascii="Times New Roman"/>
                <w:b w:val="false"/>
                <w:i w:val="false"/>
                <w:color w:val="000000"/>
                <w:sz w:val="20"/>
              </w:rPr>
              <w:t xml:space="preserve">т.д.) </w:t>
            </w:r>
          </w:p>
        </w:tc>
      </w:tr>
    </w:tbl>
    <w:bookmarkStart w:name="z225" w:id="49"/>
    <w:p>
      <w:pPr>
        <w:spacing w:after="0"/>
        <w:ind w:left="0"/>
        <w:jc w:val="both"/>
      </w:pPr>
      <w:r>
        <w:rPr>
          <w:rFonts w:ascii="Times New Roman"/>
          <w:b w:val="false"/>
          <w:i w:val="false"/>
          <w:color w:val="000000"/>
          <w:sz w:val="28"/>
        </w:rPr>
        <w:t>
      Высокий потенциал развития строительной отрасли обусловлен развитостью поддерживающих отраслей, без которых существование отрасли производства строительных материалов невозможно (технологии и оборудование, транспортировка, электроэнергия, рабочая сила, капитал). Положительное влияние на развитие отрасли оказывает развитие таких сфер деятельности как аудит, консалтинг и страхование, так как обеспечат конкурентоспособности отрасли невозможно без такой инфраструктуры. Изучение цепочки добавленных стоимостей по отдельным подотраслям промышленности строительных материалов, степени ее интегрированности может указать на наличие тех или иных проблем и причины их возникновения.</w:t>
      </w:r>
      <w:r>
        <w:br/>
      </w:r>
      <w:r>
        <w:rPr>
          <w:rFonts w:ascii="Times New Roman"/>
          <w:b w:val="false"/>
          <w:i w:val="false"/>
          <w:color w:val="000000"/>
          <w:sz w:val="28"/>
        </w:rPr>
        <w:t>
</w:t>
      </w:r>
      <w:r>
        <w:rPr>
          <w:rFonts w:ascii="Times New Roman"/>
          <w:b w:val="false"/>
          <w:i w:val="false"/>
          <w:color w:val="000000"/>
          <w:sz w:val="28"/>
        </w:rPr>
        <w:t>
      Слабые стороны свидетельствуют, что при существующем уровне технической и технологической оснащенности большинства предприятий, организация выпуска соответствующих мировым стандартам отечественных строительных материалов не представляется возможным.</w:t>
      </w:r>
      <w:r>
        <w:br/>
      </w:r>
      <w:r>
        <w:rPr>
          <w:rFonts w:ascii="Times New Roman"/>
          <w:b w:val="false"/>
          <w:i w:val="false"/>
          <w:color w:val="000000"/>
          <w:sz w:val="28"/>
        </w:rPr>
        <w:t>
</w:t>
      </w:r>
      <w:r>
        <w:rPr>
          <w:rFonts w:ascii="Times New Roman"/>
          <w:b w:val="false"/>
          <w:i w:val="false"/>
          <w:color w:val="000000"/>
          <w:sz w:val="28"/>
        </w:rPr>
        <w:t>
      Структура отрасли имеет ярко выраженную сырьевую или около сырьевую направленность, в республике недостаточно предприятий, производящих продукцию высокой степени переработки и соответствующую современным требованиям строительного комплекса.</w:t>
      </w:r>
      <w:r>
        <w:br/>
      </w:r>
      <w:r>
        <w:rPr>
          <w:rFonts w:ascii="Times New Roman"/>
          <w:b w:val="false"/>
          <w:i w:val="false"/>
          <w:color w:val="000000"/>
          <w:sz w:val="28"/>
        </w:rPr>
        <w:t>
</w:t>
      </w:r>
      <w:r>
        <w:rPr>
          <w:rFonts w:ascii="Times New Roman"/>
          <w:b w:val="false"/>
          <w:i w:val="false"/>
          <w:color w:val="000000"/>
          <w:sz w:val="28"/>
        </w:rPr>
        <w:t>
      Большинство предприятий, производящих строительные материалы, это средние или малые предприятия и, как следствие, у них существуют серьезные проблемы с финансированием модернизации (либо организации) производства. Проблемы возникают как в части недостаточной обеспеченностью собственными оборотными средствами, так и в обеспечении лизинговых операций.</w:t>
      </w:r>
      <w:r>
        <w:br/>
      </w:r>
      <w:r>
        <w:rPr>
          <w:rFonts w:ascii="Times New Roman"/>
          <w:b w:val="false"/>
          <w:i w:val="false"/>
          <w:color w:val="000000"/>
          <w:sz w:val="28"/>
        </w:rPr>
        <w:t>
</w:t>
      </w:r>
      <w:r>
        <w:rPr>
          <w:rFonts w:ascii="Times New Roman"/>
          <w:b w:val="false"/>
          <w:i w:val="false"/>
          <w:color w:val="000000"/>
          <w:sz w:val="28"/>
        </w:rPr>
        <w:t>
      Небольшие предприятия не могут быть конкурентоспособны, как на внутреннем, так и внешнем рынках, так как предприятия, находящиеся внутри одной производственной цепи, поставляют продукцию по рыночным ценам, тем самым, делая производителей, находящихся в сегменте с более высокой добавленной стоимостью, менее конкурентоспособными, чем предприятия, занимающиеся добычей сырья или первичной его переработкой.</w:t>
      </w:r>
      <w:r>
        <w:br/>
      </w:r>
      <w:r>
        <w:rPr>
          <w:rFonts w:ascii="Times New Roman"/>
          <w:b w:val="false"/>
          <w:i w:val="false"/>
          <w:color w:val="000000"/>
          <w:sz w:val="28"/>
        </w:rPr>
        <w:t>
</w:t>
      </w:r>
      <w:r>
        <w:rPr>
          <w:rFonts w:ascii="Times New Roman"/>
          <w:b w:val="false"/>
          <w:i w:val="false"/>
          <w:color w:val="000000"/>
          <w:sz w:val="28"/>
        </w:rPr>
        <w:t>
      На сегодняшний день инновационная работа внутри предприятий практически не ведется. При этом в республике практически отсутствуют cпециальные научно-исследовательские институты, занимающиеся разработкой новых способов получения строительных материалов и изысканием возможных путей модернизации существующих производственных линий.</w:t>
      </w:r>
    </w:p>
    <w:bookmarkEnd w:id="49"/>
    <w:bookmarkStart w:name="z231" w:id="50"/>
    <w:p>
      <w:pPr>
        <w:spacing w:after="0"/>
        <w:ind w:left="0"/>
        <w:jc w:val="both"/>
      </w:pPr>
      <w:r>
        <w:rPr>
          <w:rFonts w:ascii="Times New Roman"/>
          <w:b w:val="false"/>
          <w:i w:val="false"/>
          <w:color w:val="000000"/>
          <w:sz w:val="28"/>
        </w:rPr>
        <w:t>
      </w:t>
      </w:r>
      <w:r>
        <w:rPr>
          <w:rFonts w:ascii="Times New Roman"/>
          <w:b/>
          <w:i w:val="false"/>
          <w:color w:val="000000"/>
          <w:sz w:val="28"/>
        </w:rPr>
        <w:t>3.10. Проблемы развития отрасли строительных материалов</w:t>
      </w:r>
    </w:p>
    <w:bookmarkEnd w:id="50"/>
    <w:bookmarkStart w:name="z232" w:id="51"/>
    <w:p>
      <w:pPr>
        <w:spacing w:after="0"/>
        <w:ind w:left="0"/>
        <w:jc w:val="both"/>
      </w:pPr>
      <w:r>
        <w:rPr>
          <w:rFonts w:ascii="Times New Roman"/>
          <w:b w:val="false"/>
          <w:i w:val="false"/>
          <w:color w:val="000000"/>
          <w:sz w:val="28"/>
        </w:rPr>
        <w:t>
      1. Высокий уровень износа основных средств</w:t>
      </w:r>
      <w:r>
        <w:br/>
      </w:r>
      <w:r>
        <w:rPr>
          <w:rFonts w:ascii="Times New Roman"/>
          <w:b w:val="false"/>
          <w:i w:val="false"/>
          <w:color w:val="000000"/>
          <w:sz w:val="28"/>
        </w:rPr>
        <w:t>
</w:t>
      </w:r>
      <w:r>
        <w:rPr>
          <w:rFonts w:ascii="Times New Roman"/>
          <w:b w:val="false"/>
          <w:i w:val="false"/>
          <w:color w:val="000000"/>
          <w:sz w:val="28"/>
        </w:rPr>
        <w:t>
      Требования строительного комплекса к промышленности строительных материалов и строительной индустрии основаны на изменении структуры жилищного строительства, переходе на новые архитектурно-строительные системы, типы зданий и технологии их возведения, необходимости снижения ресурсоемкости, а также энергетических и трудовых затрат при строительстве и эксплуатации жилья, сокращении продолжительности инвестиционного цикла, решении задач по увеличению объемов жилищного строительства, обеспечении потребности капитального строительства и эксплуатационных нужд в качественных видах продукции.</w:t>
      </w:r>
      <w:r>
        <w:br/>
      </w:r>
      <w:r>
        <w:rPr>
          <w:rFonts w:ascii="Times New Roman"/>
          <w:b w:val="false"/>
          <w:i w:val="false"/>
          <w:color w:val="000000"/>
          <w:sz w:val="28"/>
        </w:rPr>
        <w:t>
</w:t>
      </w:r>
      <w:r>
        <w:rPr>
          <w:rFonts w:ascii="Times New Roman"/>
          <w:b w:val="false"/>
          <w:i w:val="false"/>
          <w:color w:val="000000"/>
          <w:sz w:val="28"/>
        </w:rPr>
        <w:t>
      Вместе с тем, в промышленности строительных материалов продолжается стремительное моральное и физическое старение производственных мощностей (по различным подотраслям от 50 до 70 %) и на этапе ожидаемого экономического подъема они могут оказаться не в состоянии выпускать качественную и конкурентоспособную продукцию.</w:t>
      </w:r>
      <w:r>
        <w:br/>
      </w:r>
      <w:r>
        <w:rPr>
          <w:rFonts w:ascii="Times New Roman"/>
          <w:b w:val="false"/>
          <w:i w:val="false"/>
          <w:color w:val="000000"/>
          <w:sz w:val="28"/>
        </w:rPr>
        <w:t>
</w:t>
      </w:r>
      <w:r>
        <w:rPr>
          <w:rFonts w:ascii="Times New Roman"/>
          <w:b w:val="false"/>
          <w:i w:val="false"/>
          <w:color w:val="000000"/>
          <w:sz w:val="28"/>
        </w:rPr>
        <w:t>
      В настоящее время положение отрасли характеризуется:</w:t>
      </w:r>
      <w:r>
        <w:br/>
      </w:r>
      <w:r>
        <w:rPr>
          <w:rFonts w:ascii="Times New Roman"/>
          <w:b w:val="false"/>
          <w:i w:val="false"/>
          <w:color w:val="000000"/>
          <w:sz w:val="28"/>
        </w:rPr>
        <w:t>
</w:t>
      </w:r>
      <w:r>
        <w:rPr>
          <w:rFonts w:ascii="Times New Roman"/>
          <w:b w:val="false"/>
          <w:i w:val="false"/>
          <w:color w:val="000000"/>
          <w:sz w:val="28"/>
        </w:rPr>
        <w:t>
      высокой энергоемкостью;</w:t>
      </w:r>
      <w:r>
        <w:br/>
      </w:r>
      <w:r>
        <w:rPr>
          <w:rFonts w:ascii="Times New Roman"/>
          <w:b w:val="false"/>
          <w:i w:val="false"/>
          <w:color w:val="000000"/>
          <w:sz w:val="28"/>
        </w:rPr>
        <w:t>
</w:t>
      </w:r>
      <w:r>
        <w:rPr>
          <w:rFonts w:ascii="Times New Roman"/>
          <w:b w:val="false"/>
          <w:i w:val="false"/>
          <w:color w:val="000000"/>
          <w:sz w:val="28"/>
        </w:rPr>
        <w:t>
      низкой рентабельностью, не позволяющей предприятиям обновлять основные фонды и инвестировать в развитие новых технологий;</w:t>
      </w:r>
      <w:r>
        <w:br/>
      </w:r>
      <w:r>
        <w:rPr>
          <w:rFonts w:ascii="Times New Roman"/>
          <w:b w:val="false"/>
          <w:i w:val="false"/>
          <w:color w:val="000000"/>
          <w:sz w:val="28"/>
        </w:rPr>
        <w:t>
</w:t>
      </w:r>
      <w:r>
        <w:rPr>
          <w:rFonts w:ascii="Times New Roman"/>
          <w:b w:val="false"/>
          <w:i w:val="false"/>
          <w:color w:val="000000"/>
          <w:sz w:val="28"/>
        </w:rPr>
        <w:t>
      высокой степенью изношенности основных фондов;</w:t>
      </w:r>
      <w:r>
        <w:br/>
      </w:r>
      <w:r>
        <w:rPr>
          <w:rFonts w:ascii="Times New Roman"/>
          <w:b w:val="false"/>
          <w:i w:val="false"/>
          <w:color w:val="000000"/>
          <w:sz w:val="28"/>
        </w:rPr>
        <w:t>
</w:t>
      </w:r>
      <w:r>
        <w:rPr>
          <w:rFonts w:ascii="Times New Roman"/>
          <w:b w:val="false"/>
          <w:i w:val="false"/>
          <w:color w:val="000000"/>
          <w:sz w:val="28"/>
        </w:rPr>
        <w:t>
      высокой себестоимостью производства продукции;</w:t>
      </w:r>
      <w:r>
        <w:br/>
      </w:r>
      <w:r>
        <w:rPr>
          <w:rFonts w:ascii="Times New Roman"/>
          <w:b w:val="false"/>
          <w:i w:val="false"/>
          <w:color w:val="000000"/>
          <w:sz w:val="28"/>
        </w:rPr>
        <w:t>
</w:t>
      </w:r>
      <w:r>
        <w:rPr>
          <w:rFonts w:ascii="Times New Roman"/>
          <w:b w:val="false"/>
          <w:i w:val="false"/>
          <w:color w:val="000000"/>
          <w:sz w:val="28"/>
        </w:rPr>
        <w:t>
      технической отсталостью.</w:t>
      </w:r>
      <w:r>
        <w:br/>
      </w:r>
      <w:r>
        <w:rPr>
          <w:rFonts w:ascii="Times New Roman"/>
          <w:b w:val="false"/>
          <w:i w:val="false"/>
          <w:color w:val="000000"/>
          <w:sz w:val="28"/>
        </w:rPr>
        <w:t>
</w:t>
      </w:r>
      <w:r>
        <w:rPr>
          <w:rFonts w:ascii="Times New Roman"/>
          <w:b w:val="false"/>
          <w:i w:val="false"/>
          <w:color w:val="000000"/>
          <w:sz w:val="28"/>
        </w:rPr>
        <w:t>
      Например, на всех заводах цемент производится устаревшим энергозатратным "мокрым" способом. Исключением является восстановленная одна линия на акционерное общество "Карцемент", работающая "сухим" способом.</w:t>
      </w:r>
      <w:r>
        <w:br/>
      </w:r>
      <w:r>
        <w:rPr>
          <w:rFonts w:ascii="Times New Roman"/>
          <w:b w:val="false"/>
          <w:i w:val="false"/>
          <w:color w:val="000000"/>
          <w:sz w:val="28"/>
        </w:rPr>
        <w:t>
</w:t>
      </w:r>
      <w:r>
        <w:rPr>
          <w:rFonts w:ascii="Times New Roman"/>
          <w:b w:val="false"/>
          <w:i w:val="false"/>
          <w:color w:val="000000"/>
          <w:sz w:val="28"/>
        </w:rPr>
        <w:t>
      Отсутствуют новые предприятия по производству широкой номенклатуры современных строительных материалов, изделий и конструкций.</w:t>
      </w:r>
      <w:r>
        <w:br/>
      </w:r>
      <w:r>
        <w:rPr>
          <w:rFonts w:ascii="Times New Roman"/>
          <w:b w:val="false"/>
          <w:i w:val="false"/>
          <w:color w:val="000000"/>
          <w:sz w:val="28"/>
        </w:rPr>
        <w:t>
</w:t>
      </w:r>
      <w:r>
        <w:rPr>
          <w:rFonts w:ascii="Times New Roman"/>
          <w:b w:val="false"/>
          <w:i w:val="false"/>
          <w:color w:val="000000"/>
          <w:sz w:val="28"/>
        </w:rPr>
        <w:t>
      2. Проблема сезонности проведения строительно-монтажных работ</w:t>
      </w:r>
      <w:r>
        <w:br/>
      </w:r>
      <w:r>
        <w:rPr>
          <w:rFonts w:ascii="Times New Roman"/>
          <w:b w:val="false"/>
          <w:i w:val="false"/>
          <w:color w:val="000000"/>
          <w:sz w:val="28"/>
        </w:rPr>
        <w:t>
</w:t>
      </w:r>
      <w:r>
        <w:rPr>
          <w:rFonts w:ascii="Times New Roman"/>
          <w:b w:val="false"/>
          <w:i w:val="false"/>
          <w:color w:val="000000"/>
          <w:sz w:val="28"/>
        </w:rPr>
        <w:t>
      С массовым переходом строительства на монолитный способ возведения зданий резко сократился спрос на основные строительные материалы и изделий в холодное время. Это отрицательно сказалось на производстве цемента и бетонных изделий, а также инертных материалов и др. Известно, что при долгом хранении цемент слеживается и теряет свою активность. Поэтому его нельзя заранее производить и хранить длительное время.</w:t>
      </w:r>
      <w:r>
        <w:br/>
      </w:r>
      <w:r>
        <w:rPr>
          <w:rFonts w:ascii="Times New Roman"/>
          <w:b w:val="false"/>
          <w:i w:val="false"/>
          <w:color w:val="000000"/>
          <w:sz w:val="28"/>
        </w:rPr>
        <w:t>
</w:t>
      </w:r>
      <w:r>
        <w:rPr>
          <w:rFonts w:ascii="Times New Roman"/>
          <w:b w:val="false"/>
          <w:i w:val="false"/>
          <w:color w:val="000000"/>
          <w:sz w:val="28"/>
        </w:rPr>
        <w:t>
      В летнее время цементные заводы работают в авральном режиме и не могут восполнить упущенный объем производства цемента в зимнее время. Отсюда возникает ажиотажный спрос в теплые времена, и соответственно взвинчиваются цены на цемент. Возведение каркасов зданий монолитным способом способствовало спаду в промышленности сборного железобетона ввиду невостребованности продукции этой отрасли. В результате в 2008 году коэффициент использования проектных мощностей цементных заводов составил 0,58 (0,56 за период январь - октябрь 2009 года) и производственных мощностей железобетонных заводов - 0,54 (0,58 за период январь октябрь 2009 года).</w:t>
      </w:r>
      <w:r>
        <w:br/>
      </w:r>
      <w:r>
        <w:rPr>
          <w:rFonts w:ascii="Times New Roman"/>
          <w:b w:val="false"/>
          <w:i w:val="false"/>
          <w:color w:val="000000"/>
          <w:sz w:val="28"/>
        </w:rPr>
        <w:t>
</w:t>
      </w:r>
      <w:r>
        <w:rPr>
          <w:rFonts w:ascii="Times New Roman"/>
          <w:b w:val="false"/>
          <w:i w:val="false"/>
          <w:color w:val="000000"/>
          <w:sz w:val="28"/>
        </w:rPr>
        <w:t>
      Получивший в последнее десятилетие распространение импорт зарубежного оборудования и технологий по производству бетона и железобетона недоступен для большинства предприятий отрасли по экономическим соображениям.</w:t>
      </w:r>
      <w:r>
        <w:br/>
      </w:r>
      <w:r>
        <w:rPr>
          <w:rFonts w:ascii="Times New Roman"/>
          <w:b w:val="false"/>
          <w:i w:val="false"/>
          <w:color w:val="000000"/>
          <w:sz w:val="28"/>
        </w:rPr>
        <w:t>
</w:t>
      </w:r>
      <w:r>
        <w:rPr>
          <w:rFonts w:ascii="Times New Roman"/>
          <w:b w:val="false"/>
          <w:i w:val="false"/>
          <w:color w:val="000000"/>
          <w:sz w:val="28"/>
        </w:rPr>
        <w:t>
      Что касается щебня, то на строительном рынке Казахстана дефицита щебня нет. Однако существуют определенные отклонения в объемах производства и потребления, вызванные фактором сезонности. Период активного потребления приходится на строительный сезон и продолжается 8-9 месяцев в году. В то время как интенсивность производства нерудных материалов в зимний период практически не падает. Усилия производителей и потребителей совместно с органами государственной власти всех уровней должны быть направлены на сглаживание сезонных колебаний в строительной отрасли. Данный факт подтверждает общепринятое мнение, что на сезонность строительства влияет только производство и условия потребления цемента. Промышленность нерудных строительных материалов (щебень, гравий, песок) готова обеспечить спрос продукцией круглогодично. Что касается кирпича, то важной чертой потребительского рынка кирпича является сезонность спроса. Более выражено сезонность спроса проявляется в секторе индивидуального строительства, где строительные работы приходятся главным образом на летние месяцы и начало осени. В секторах государственного и муниципального строительства работы осуществляются практически круглый год, здесь сезонность спроса носит менее выраженный характер. В числе основных тенденций современного потребительского рынка кирпича в Казахстане эксперты отмечают изменение структуры спроса - спрос на традиционный красный строительный кирпич падает, в то время как интерес к облицовочному кирпичу всевозможных форм и цветовых оттенков постепенно растет.</w:t>
      </w:r>
      <w:r>
        <w:br/>
      </w:r>
      <w:r>
        <w:rPr>
          <w:rFonts w:ascii="Times New Roman"/>
          <w:b w:val="false"/>
          <w:i w:val="false"/>
          <w:color w:val="000000"/>
          <w:sz w:val="28"/>
        </w:rPr>
        <w:t>
</w:t>
      </w:r>
      <w:r>
        <w:rPr>
          <w:rFonts w:ascii="Times New Roman"/>
          <w:b w:val="false"/>
          <w:i w:val="false"/>
          <w:color w:val="000000"/>
          <w:sz w:val="28"/>
        </w:rPr>
        <w:t>
      3. Проблема подготовки и повышения квалификации инженерных и рабочих кадров</w:t>
      </w:r>
      <w:r>
        <w:br/>
      </w:r>
      <w:r>
        <w:rPr>
          <w:rFonts w:ascii="Times New Roman"/>
          <w:b w:val="false"/>
          <w:i w:val="false"/>
          <w:color w:val="000000"/>
          <w:sz w:val="28"/>
        </w:rPr>
        <w:t>
</w:t>
      </w:r>
      <w:r>
        <w:rPr>
          <w:rFonts w:ascii="Times New Roman"/>
          <w:b w:val="false"/>
          <w:i w:val="false"/>
          <w:color w:val="000000"/>
          <w:sz w:val="28"/>
        </w:rPr>
        <w:t>
      Отрыв вузовской науки и учебного процесса от производства наносит серьезный вред процессу подготовки специалистов. В большинстве вузов исследовательская инфраструктура и приборно-аппаратурная база подготовки инженерных кадров не соответствует современным требованиям и находится на уровне полувековой и более давности.</w:t>
      </w:r>
      <w:r>
        <w:br/>
      </w:r>
      <w:r>
        <w:rPr>
          <w:rFonts w:ascii="Times New Roman"/>
          <w:b w:val="false"/>
          <w:i w:val="false"/>
          <w:color w:val="000000"/>
          <w:sz w:val="28"/>
        </w:rPr>
        <w:t>
</w:t>
      </w:r>
      <w:r>
        <w:rPr>
          <w:rFonts w:ascii="Times New Roman"/>
          <w:b w:val="false"/>
          <w:i w:val="false"/>
          <w:color w:val="000000"/>
          <w:sz w:val="28"/>
        </w:rPr>
        <w:t>
      Образовательный, научный и производственный комплекс отрасли не обеспечивает ее необходимого инновационного развития. Недостаточно развиты базы научных исследований и опытно-промышленных испытаний перспективных разработок и производства исследовательского и испытательного оборудования и приборов.</w:t>
      </w:r>
      <w:r>
        <w:br/>
      </w:r>
      <w:r>
        <w:rPr>
          <w:rFonts w:ascii="Times New Roman"/>
          <w:b w:val="false"/>
          <w:i w:val="false"/>
          <w:color w:val="000000"/>
          <w:sz w:val="28"/>
        </w:rPr>
        <w:t>
</w:t>
      </w:r>
      <w:r>
        <w:rPr>
          <w:rFonts w:ascii="Times New Roman"/>
          <w:b w:val="false"/>
          <w:i w:val="false"/>
          <w:color w:val="000000"/>
          <w:sz w:val="28"/>
        </w:rPr>
        <w:t>
      Не разработаны нормативные документы по стимулированию разработок и освоению производства наукоемкой высококачественной продукции, повышению производительности труда, ресурсо- и энергосбережению, рациональному использованию местного сырья и отходов промышленности в отрасли производства бетона и железобетона.</w:t>
      </w:r>
      <w:r>
        <w:br/>
      </w:r>
      <w:r>
        <w:rPr>
          <w:rFonts w:ascii="Times New Roman"/>
          <w:b w:val="false"/>
          <w:i w:val="false"/>
          <w:color w:val="000000"/>
          <w:sz w:val="28"/>
        </w:rPr>
        <w:t>
</w:t>
      </w:r>
      <w:r>
        <w:rPr>
          <w:rFonts w:ascii="Times New Roman"/>
          <w:b w:val="false"/>
          <w:i w:val="false"/>
          <w:color w:val="000000"/>
          <w:sz w:val="28"/>
        </w:rPr>
        <w:t>
      Также стоит отметить существенную проблему, связанную с низким уровнем подготовки предпринимателей, действующих либо заинтересованных в строительной индустрии.</w:t>
      </w:r>
      <w:r>
        <w:br/>
      </w:r>
      <w:r>
        <w:rPr>
          <w:rFonts w:ascii="Times New Roman"/>
          <w:b w:val="false"/>
          <w:i w:val="false"/>
          <w:color w:val="000000"/>
          <w:sz w:val="28"/>
        </w:rPr>
        <w:t>
</w:t>
      </w:r>
      <w:r>
        <w:rPr>
          <w:rFonts w:ascii="Times New Roman"/>
          <w:b w:val="false"/>
          <w:i w:val="false"/>
          <w:color w:val="000000"/>
          <w:sz w:val="28"/>
        </w:rPr>
        <w:t>
      4. Проблемы территориального размещения</w:t>
      </w:r>
      <w:r>
        <w:br/>
      </w:r>
      <w:r>
        <w:rPr>
          <w:rFonts w:ascii="Times New Roman"/>
          <w:b w:val="false"/>
          <w:i w:val="false"/>
          <w:color w:val="000000"/>
          <w:sz w:val="28"/>
        </w:rPr>
        <w:t>
</w:t>
      </w:r>
      <w:r>
        <w:rPr>
          <w:rFonts w:ascii="Times New Roman"/>
          <w:b w:val="false"/>
          <w:i w:val="false"/>
          <w:color w:val="000000"/>
          <w:sz w:val="28"/>
        </w:rPr>
        <w:t>
      К ряду наиболее серьезных проблем, требующих безотлагательного решения относится постоянное удорожание цемента, отсутствие собственных производств по энергосберегающим и ресурсоемким строительным материалам и безудержный рост тарифов на энергоресурсы, воду, железнодорожные перевозки сырья и решения вопросов энерго- и водоснабжения.</w:t>
      </w:r>
      <w:r>
        <w:br/>
      </w:r>
      <w:r>
        <w:rPr>
          <w:rFonts w:ascii="Times New Roman"/>
          <w:b w:val="false"/>
          <w:i w:val="false"/>
          <w:color w:val="000000"/>
          <w:sz w:val="28"/>
        </w:rPr>
        <w:t>
</w:t>
      </w:r>
      <w:r>
        <w:rPr>
          <w:rFonts w:ascii="Times New Roman"/>
          <w:b w:val="false"/>
          <w:i w:val="false"/>
          <w:color w:val="000000"/>
          <w:sz w:val="28"/>
        </w:rPr>
        <w:t>
      В последние годы более четко обозначилась проблема диспропорции в территориальном размещении предприятий строительной индустрии. Промышленность республики сконцентрирована в южных, центральных и восточных регионах. Соответственно цементные и другие базовые заводы по строительным материалам, изделиям и конструкциям строились в этих регионах. В последние десятилетия опережающие темпы развития получил нефтегазовый сектор на Западном Казахстане, резко выросли объемы жилищного и другого гражданского строительства в гг. Астана, Алматы, Алматинской области и др.</w:t>
      </w:r>
      <w:r>
        <w:br/>
      </w:r>
      <w:r>
        <w:rPr>
          <w:rFonts w:ascii="Times New Roman"/>
          <w:b w:val="false"/>
          <w:i w:val="false"/>
          <w:color w:val="000000"/>
          <w:sz w:val="28"/>
        </w:rPr>
        <w:t>
</w:t>
      </w:r>
      <w:r>
        <w:rPr>
          <w:rFonts w:ascii="Times New Roman"/>
          <w:b w:val="false"/>
          <w:i w:val="false"/>
          <w:color w:val="000000"/>
          <w:sz w:val="28"/>
        </w:rPr>
        <w:t>
      Большинство компаний в сфере стройиндустрии относятся к малым и средним предприятиям. Доступ к информации о новых технологиях у них ограничен, как и возможности получения финансирования или переобучения работников для перехода на новые технологии. Государство может предоставлять информацию о перспективных технологиях, участвовать в обучении и переобучении персонала, увеличить государственное финансирование разработки новых технологий и способов их внедрения, снизить импортные пошлины на современное оборудование, не производящееся в Республике Казахстан. В частности, в целях поддержки производителей ресурсосберегающих и энергоэффективных стройматериалов и конструкций, а также для развития субъектов малого среднего бизнеса созданных вокруг комбинатов индустриального строительства им будет предоставляться кредитование на льготных условиях.</w:t>
      </w:r>
      <w:r>
        <w:br/>
      </w:r>
      <w:r>
        <w:rPr>
          <w:rFonts w:ascii="Times New Roman"/>
          <w:b w:val="false"/>
          <w:i w:val="false"/>
          <w:color w:val="000000"/>
          <w:sz w:val="28"/>
        </w:rPr>
        <w:t>
</w:t>
      </w:r>
      <w:r>
        <w:rPr>
          <w:rFonts w:ascii="Times New Roman"/>
          <w:b w:val="false"/>
          <w:i w:val="false"/>
          <w:color w:val="000000"/>
          <w:sz w:val="28"/>
        </w:rPr>
        <w:t>
      Для перехода на инновационную модель развития предприятиям потребуются значительные финансовые ресурсы. Необходим комплекс мер для развития кредитования малого бизнеса в сфере производства стройматериалов. Фискальные меры (освобождение от ряда налогов новых производств) также используются в большом количестве стран и могут быть применены в Республике Казахстан. Наконец, хорошие результаты может дать поиск инвестора для реализации крупных проектов.</w:t>
      </w:r>
    </w:p>
    <w:bookmarkEnd w:id="51"/>
    <w:bookmarkStart w:name="z258" w:id="52"/>
    <w:p>
      <w:pPr>
        <w:spacing w:after="0"/>
        <w:ind w:left="0"/>
        <w:jc w:val="both"/>
      </w:pPr>
      <w:r>
        <w:rPr>
          <w:rFonts w:ascii="Times New Roman"/>
          <w:b w:val="false"/>
          <w:i w:val="false"/>
          <w:color w:val="000000"/>
          <w:sz w:val="28"/>
        </w:rPr>
        <w:t>
      </w:t>
      </w:r>
      <w:r>
        <w:rPr>
          <w:rFonts w:ascii="Times New Roman"/>
          <w:b/>
          <w:i w:val="false"/>
          <w:color w:val="000000"/>
          <w:sz w:val="28"/>
        </w:rPr>
        <w:t>3.11. Обзор позитивного зарубежного опыта по решению проблем</w:t>
      </w:r>
    </w:p>
    <w:bookmarkEnd w:id="52"/>
    <w:bookmarkStart w:name="z259" w:id="53"/>
    <w:p>
      <w:pPr>
        <w:spacing w:after="0"/>
        <w:ind w:left="0"/>
        <w:jc w:val="both"/>
      </w:pPr>
      <w:r>
        <w:rPr>
          <w:rFonts w:ascii="Times New Roman"/>
          <w:b w:val="false"/>
          <w:i w:val="false"/>
          <w:color w:val="000000"/>
          <w:sz w:val="28"/>
        </w:rPr>
        <w:t>
      В Казахстане имеются реальные предпосылки для динамического развития отрасли строительных материалов. Ее успехи и ошибки прямо сказываются на себестоимости и качестве строительства. Поэтому коренная модернизация базы строительства на современной технологической основе является актуальной задачей. В числе первоочередных задач следует отметить необходимость ускоренного развития базовых подотраслей по производству цемента, сборного железобетона, теплоизоляционных материалов, стекла, строительной керамики и др. с максимальным использованием позитивного зарубежного опыта и современной технологии.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Цемент.</w:t>
      </w:r>
      <w:r>
        <w:rPr>
          <w:rFonts w:ascii="Times New Roman"/>
          <w:b w:val="false"/>
          <w:i w:val="false"/>
          <w:color w:val="000000"/>
          <w:sz w:val="28"/>
        </w:rPr>
        <w:t xml:space="preserve"> Анализ зарубежного опыта показывает, что в настоящее время развитых странах цемент производится в основном сухим способом.  В других странах как Япония, Южная Корея, Испания, США доля производства цемента сухим способом в общем объеме колеблется в пределах 80-100 %.</w:t>
      </w:r>
      <w:r>
        <w:br/>
      </w:r>
      <w:r>
        <w:rPr>
          <w:rFonts w:ascii="Times New Roman"/>
          <w:b w:val="false"/>
          <w:i w:val="false"/>
          <w:color w:val="000000"/>
          <w:sz w:val="28"/>
        </w:rPr>
        <w:t>
</w:t>
      </w:r>
      <w:r>
        <w:rPr>
          <w:rFonts w:ascii="Times New Roman"/>
          <w:b w:val="false"/>
          <w:i w:val="false"/>
          <w:color w:val="000000"/>
          <w:sz w:val="28"/>
        </w:rPr>
        <w:t>
      Китай, на долю которого приходится 47,1 % мирового производства цемента, интенсивно переводит старые заводы на сухой способ производства. В настоящее время 50 % цемента в Китае производится по энергосберегающей технологии.</w:t>
      </w:r>
      <w:r>
        <w:br/>
      </w:r>
      <w:r>
        <w:rPr>
          <w:rFonts w:ascii="Times New Roman"/>
          <w:b w:val="false"/>
          <w:i w:val="false"/>
          <w:color w:val="000000"/>
          <w:sz w:val="28"/>
        </w:rPr>
        <w:t>
</w:t>
      </w:r>
      <w:r>
        <w:rPr>
          <w:rFonts w:ascii="Times New Roman"/>
          <w:b w:val="false"/>
          <w:i w:val="false"/>
          <w:color w:val="000000"/>
          <w:sz w:val="28"/>
        </w:rPr>
        <w:t>
      На фоне передового опыта развитие цементной отрасли должно осуществлять по следующим взаимодополняющим направлениям:</w:t>
      </w:r>
      <w:r>
        <w:br/>
      </w:r>
      <w:r>
        <w:rPr>
          <w:rFonts w:ascii="Times New Roman"/>
          <w:b w:val="false"/>
          <w:i w:val="false"/>
          <w:color w:val="000000"/>
          <w:sz w:val="28"/>
        </w:rPr>
        <w:t>
</w:t>
      </w:r>
      <w:r>
        <w:rPr>
          <w:rFonts w:ascii="Times New Roman"/>
          <w:b w:val="false"/>
          <w:i w:val="false"/>
          <w:color w:val="000000"/>
          <w:sz w:val="28"/>
        </w:rPr>
        <w:t>
      1. Модернизация действующих производств цемента с мокрого на сухой способ.</w:t>
      </w:r>
      <w:r>
        <w:br/>
      </w:r>
      <w:r>
        <w:rPr>
          <w:rFonts w:ascii="Times New Roman"/>
          <w:b w:val="false"/>
          <w:i w:val="false"/>
          <w:color w:val="000000"/>
          <w:sz w:val="28"/>
        </w:rPr>
        <w:t>
</w:t>
      </w:r>
      <w:r>
        <w:rPr>
          <w:rFonts w:ascii="Times New Roman"/>
          <w:b w:val="false"/>
          <w:i w:val="false"/>
          <w:color w:val="000000"/>
          <w:sz w:val="28"/>
        </w:rPr>
        <w:t>
      2. При строительстве новых заводов необходимо использовать передовые энергосберегающие высокопроизводительные технологии.</w:t>
      </w:r>
      <w:r>
        <w:br/>
      </w:r>
      <w:r>
        <w:rPr>
          <w:rFonts w:ascii="Times New Roman"/>
          <w:b w:val="false"/>
          <w:i w:val="false"/>
          <w:color w:val="000000"/>
          <w:sz w:val="28"/>
        </w:rPr>
        <w:t>
</w:t>
      </w:r>
      <w:r>
        <w:rPr>
          <w:rFonts w:ascii="Times New Roman"/>
          <w:b w:val="false"/>
          <w:i w:val="false"/>
          <w:color w:val="000000"/>
          <w:sz w:val="28"/>
        </w:rPr>
        <w:t>
      3. Создание сети терминалов в отдаленных от цементных заводов районах республики.</w:t>
      </w:r>
      <w:r>
        <w:br/>
      </w:r>
      <w:r>
        <w:rPr>
          <w:rFonts w:ascii="Times New Roman"/>
          <w:b w:val="false"/>
          <w:i w:val="false"/>
          <w:color w:val="000000"/>
          <w:sz w:val="28"/>
        </w:rPr>
        <w:t>
</w:t>
      </w:r>
      <w:r>
        <w:rPr>
          <w:rFonts w:ascii="Times New Roman"/>
          <w:b w:val="false"/>
          <w:i w:val="false"/>
          <w:color w:val="000000"/>
          <w:sz w:val="28"/>
        </w:rPr>
        <w:t>
      Затраты на строительство завода годовой производительностью 1 млн. тонн на основе немецкого оборудования составляют не менее 120-150 млн. евро. На основе этих фактов был проведен анализ конкурентоспособности. В итоге для минимизации затрат и без ущерба для качества можно предложить новое поколение цементных заводов, работающих по сухому способу подготовки сырья. Это высокоавтоматизированные и экономичные заводы, отличающиеся наилучшим на современном рынке соотношением производительность - цена - качество продукции. При производительности 1 млн. тонн клинкера в год цена технологического оборудования составит примерно 37 млн. евро. Суммарные затраты, включая строительные работы, карьерную технику, лабораторное оборудование - 70-80 млн. евро.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Клинкерно-цементные терминалы.</w:t>
      </w:r>
      <w:r>
        <w:rPr>
          <w:rFonts w:ascii="Times New Roman"/>
          <w:b w:val="false"/>
          <w:i w:val="false"/>
          <w:color w:val="000000"/>
          <w:sz w:val="28"/>
        </w:rPr>
        <w:t xml:space="preserve"> Еще одним перспективным направлением интенсификации цементной отрасли является организация сети клинкерно-цементных терминалов. Суть этого мероприятия заключается в том, что часть помольной функции цементных заводов переносится ближе к потребителю. В этом случае перевозится только клинкер, а в качестве активных минеральных добавок используется местные материалы. Кроме того, инвестиции, вложенные на создание клинкерно-цементных терминалов, компенсируется за счет уменьшения затрат на создание помольных мощностей строящихся цементных заводов (часть помольного оборудования переносится на клинкерно-цементные терминалы).</w:t>
      </w:r>
      <w:r>
        <w:br/>
      </w:r>
      <w:r>
        <w:rPr>
          <w:rFonts w:ascii="Times New Roman"/>
          <w:b w:val="false"/>
          <w:i w:val="false"/>
          <w:color w:val="000000"/>
          <w:sz w:val="28"/>
        </w:rPr>
        <w:t>
</w:t>
      </w:r>
      <w:r>
        <w:rPr>
          <w:rFonts w:ascii="Times New Roman"/>
          <w:b w:val="false"/>
          <w:i w:val="false"/>
          <w:color w:val="000000"/>
          <w:sz w:val="28"/>
        </w:rPr>
        <w:t>
      В качестве пилотного варианта рекомендуется организация терминалов в Мангистауской, Актюбинской, Западно-Казахстанской, Павлодарской и Алматинской областях, общей мощностью 2,1 млн. тонн.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Сборные железобетонные изделия и конструкции.</w:t>
      </w:r>
      <w:r>
        <w:rPr>
          <w:rFonts w:ascii="Times New Roman"/>
          <w:b w:val="false"/>
          <w:i w:val="false"/>
          <w:color w:val="000000"/>
          <w:sz w:val="28"/>
        </w:rPr>
        <w:t xml:space="preserve"> В Республике Казахстан в последнее десятилетие широкое применение получило монолитное домостроение, что обеспечило архитектурное многообразие высотных домов повышенной комфортности. Однако технология монолитного домостроения имеет большие недостатки. На качество и долговечность бетона по монолитной технологии негативное влияние оказывает большая трудоемкость по установке и разборке опалубки, транспортирование бетонной смеси к месту укладки, погодные условия, особенно в зимнее время. Требуется больше времени на выдержку бетона с соблюдением теплового режима для набора его прочности до проектной марки.</w:t>
      </w:r>
      <w:r>
        <w:br/>
      </w:r>
      <w:r>
        <w:rPr>
          <w:rFonts w:ascii="Times New Roman"/>
          <w:b w:val="false"/>
          <w:i w:val="false"/>
          <w:color w:val="000000"/>
          <w:sz w:val="28"/>
        </w:rPr>
        <w:t>
</w:t>
      </w:r>
      <w:r>
        <w:rPr>
          <w:rFonts w:ascii="Times New Roman"/>
          <w:b w:val="false"/>
          <w:i w:val="false"/>
          <w:color w:val="000000"/>
          <w:sz w:val="28"/>
        </w:rPr>
        <w:t>
      Однако современные требования к жилищному строительству определяется, прежде всего, потребностями населения, эстетичностью конструкционных и отделочных материалов, долговечностью и комфортностью жилья. Немаловажным является фактор доступности по цене.</w:t>
      </w:r>
      <w:r>
        <w:br/>
      </w:r>
      <w:r>
        <w:rPr>
          <w:rFonts w:ascii="Times New Roman"/>
          <w:b w:val="false"/>
          <w:i w:val="false"/>
          <w:color w:val="000000"/>
          <w:sz w:val="28"/>
        </w:rPr>
        <w:t>
</w:t>
      </w:r>
      <w:r>
        <w:rPr>
          <w:rFonts w:ascii="Times New Roman"/>
          <w:b w:val="false"/>
          <w:i w:val="false"/>
          <w:color w:val="000000"/>
          <w:sz w:val="28"/>
        </w:rPr>
        <w:t>
      Технология монолитного домостроения не отвечает требованиям повышения производительности и снижения стоимости строительства. Поэтому, сегодня перед строительной отраслью стоит задача кардинально изменить ситуацию. Надо строить быстро, дешево и качественно.</w:t>
      </w:r>
      <w:r>
        <w:br/>
      </w:r>
      <w:r>
        <w:rPr>
          <w:rFonts w:ascii="Times New Roman"/>
          <w:b w:val="false"/>
          <w:i w:val="false"/>
          <w:color w:val="000000"/>
          <w:sz w:val="28"/>
        </w:rPr>
        <w:t>
</w:t>
      </w:r>
      <w:r>
        <w:rPr>
          <w:rFonts w:ascii="Times New Roman"/>
          <w:b w:val="false"/>
          <w:i w:val="false"/>
          <w:color w:val="000000"/>
          <w:sz w:val="28"/>
        </w:rPr>
        <w:t>
      Мировая практика показывает, что эта задача достигается за счет индустриализации строительства, что подразумевает осуществление большей части работ в заводских условиях, а на стройплощадке - окончательный сбор здания, это обеспечивает ускорение возведения объектов и позволяет снизить трудозатраты, а следовательно, и себестоимость работ. При этом необходимо отметить, что развитие мирового индустриального домостроения в последние годы было направлено на обеспечение архитектурного разнообразия при сохранении всех преимуществ индустриального способа производства.</w:t>
      </w:r>
      <w:r>
        <w:br/>
      </w:r>
      <w:r>
        <w:rPr>
          <w:rFonts w:ascii="Times New Roman"/>
          <w:b w:val="false"/>
          <w:i w:val="false"/>
          <w:color w:val="000000"/>
          <w:sz w:val="28"/>
        </w:rPr>
        <w:t>
</w:t>
      </w:r>
      <w:r>
        <w:rPr>
          <w:rFonts w:ascii="Times New Roman"/>
          <w:b w:val="false"/>
          <w:i w:val="false"/>
          <w:color w:val="000000"/>
          <w:sz w:val="28"/>
        </w:rPr>
        <w:t>
      Залогом успешного развития каркасного-монолитного домостроения  в западных странах явилась разработка и освоение производства железобетонных изделий методом непрерывного безопалубочного формования, появление на строительном рынке высокопрочных бетонов. А современные линии безопалубочного виброформования способны на одном и том оборудовании выпускать плиты пустотного настила, сваи, дорожные плиты, перемычки, балки и др. продукты любого типоразмера. В настоящее время в развитых странах Запада действует множество систем сборно-монолитного домостроения.</w:t>
      </w:r>
      <w:r>
        <w:br/>
      </w:r>
      <w:r>
        <w:rPr>
          <w:rFonts w:ascii="Times New Roman"/>
          <w:b w:val="false"/>
          <w:i w:val="false"/>
          <w:color w:val="000000"/>
          <w:sz w:val="28"/>
        </w:rPr>
        <w:t>
</w:t>
      </w:r>
      <w:r>
        <w:rPr>
          <w:rFonts w:ascii="Times New Roman"/>
          <w:b w:val="false"/>
          <w:i w:val="false"/>
          <w:color w:val="000000"/>
          <w:sz w:val="28"/>
        </w:rPr>
        <w:t>
      Самым рациональным путем индустриализации строительства в нашей республике является создание на базе действующих железобетонных заводов высокотехнологического производства конструкций и деталей для строительства жилых домов и здании. В этом плане интересен опыт России по модернизации действующих железобетонных предприятий с переводом их в универсальные домостроительные комбинаты. В России, с целью сокращения затрат на создание комбинатов индустриального строительства, закупают импортное наукоемкое технологическое оборудование, а металлоемкая часть оборудования изготовляются на отечественных машиностроительных заводах.</w:t>
      </w:r>
      <w:r>
        <w:br/>
      </w:r>
      <w:r>
        <w:rPr>
          <w:rFonts w:ascii="Times New Roman"/>
          <w:b w:val="false"/>
          <w:i w:val="false"/>
          <w:color w:val="000000"/>
          <w:sz w:val="28"/>
        </w:rPr>
        <w:t>
</w:t>
      </w:r>
      <w:r>
        <w:rPr>
          <w:rFonts w:ascii="Times New Roman"/>
          <w:b w:val="false"/>
          <w:i w:val="false"/>
          <w:color w:val="000000"/>
          <w:sz w:val="28"/>
        </w:rPr>
        <w:t>
      Предлагаемый вариант технического перевооружения заводов железобетонных изделий сегодня реализуется в нескольких городах России и Казахстана.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Теплоизоляционные материалы.</w:t>
      </w:r>
      <w:r>
        <w:rPr>
          <w:rFonts w:ascii="Times New Roman"/>
          <w:b w:val="false"/>
          <w:i w:val="false"/>
          <w:color w:val="000000"/>
          <w:sz w:val="28"/>
        </w:rPr>
        <w:t xml:space="preserve"> На фоне устойчивого повышения цен на энергоносители, снижение энергопотребления эксплуатируемых зданий путем использования теплоизоляционных материалов как автоклавный газобетон и минераловатных изделий из базальтового волокна, имеет большую перспективу. По различным данным, на жилищной сектор приходится до 25-30 % потребляемой энергии по республике.</w:t>
      </w:r>
      <w:r>
        <w:br/>
      </w:r>
      <w:r>
        <w:rPr>
          <w:rFonts w:ascii="Times New Roman"/>
          <w:b w:val="false"/>
          <w:i w:val="false"/>
          <w:color w:val="000000"/>
          <w:sz w:val="28"/>
        </w:rPr>
        <w:t>
</w:t>
      </w:r>
      <w:r>
        <w:rPr>
          <w:rFonts w:ascii="Times New Roman"/>
          <w:b w:val="false"/>
          <w:i w:val="false"/>
          <w:color w:val="000000"/>
          <w:sz w:val="28"/>
        </w:rPr>
        <w:t>
      На сегодняшний день на казахстанском рынке газобетона наблюдается рост производства качественного ячеистого бетона, изготовленного на современном высокотехнологическом оборудовании. Однако имеющие мощности газобетона в объеме 1118 тыс. м</w:t>
      </w:r>
      <w:r>
        <w:rPr>
          <w:rFonts w:ascii="Times New Roman"/>
          <w:b w:val="false"/>
          <w:i w:val="false"/>
          <w:color w:val="000000"/>
          <w:vertAlign w:val="superscript"/>
        </w:rPr>
        <w:t>3</w:t>
      </w:r>
      <w:r>
        <w:rPr>
          <w:rFonts w:ascii="Times New Roman"/>
          <w:b w:val="false"/>
          <w:i w:val="false"/>
          <w:color w:val="000000"/>
          <w:sz w:val="28"/>
        </w:rPr>
        <w:t xml:space="preserve"> в год недостаточны для обеспечения растущей потребности строек. Например, в Западных странах годовой выпуск изделий из газобетона на 1000 жителей составляет 220-280 м</w:t>
      </w:r>
      <w:r>
        <w:rPr>
          <w:rFonts w:ascii="Times New Roman"/>
          <w:b w:val="false"/>
          <w:i w:val="false"/>
          <w:color w:val="000000"/>
          <w:vertAlign w:val="superscript"/>
        </w:rPr>
        <w:t>3</w:t>
      </w:r>
      <w:r>
        <w:rPr>
          <w:rFonts w:ascii="Times New Roman"/>
          <w:b w:val="false"/>
          <w:i w:val="false"/>
          <w:color w:val="000000"/>
          <w:sz w:val="28"/>
        </w:rPr>
        <w:t>. В странах CHГ лидером по применению газобетона является Беларусь, где этот показатель достиг 170 м</w:t>
      </w:r>
      <w:r>
        <w:rPr>
          <w:rFonts w:ascii="Times New Roman"/>
          <w:b w:val="false"/>
          <w:i w:val="false"/>
          <w:color w:val="000000"/>
          <w:vertAlign w:val="superscript"/>
        </w:rPr>
        <w:t>3</w:t>
      </w:r>
      <w:r>
        <w:rPr>
          <w:rFonts w:ascii="Times New Roman"/>
          <w:b w:val="false"/>
          <w:i w:val="false"/>
          <w:color w:val="000000"/>
          <w:sz w:val="28"/>
        </w:rPr>
        <w:t xml:space="preserve"> на тысячу жителей. При освоении проектных мощностей по автоклавному ячеистому бетону выпуск газобетона, составит 74 м</w:t>
      </w:r>
      <w:r>
        <w:rPr>
          <w:rFonts w:ascii="Times New Roman"/>
          <w:b w:val="false"/>
          <w:i w:val="false"/>
          <w:color w:val="000000"/>
          <w:vertAlign w:val="superscript"/>
        </w:rPr>
        <w:t>3</w:t>
      </w:r>
      <w:r>
        <w:rPr>
          <w:rFonts w:ascii="Times New Roman"/>
          <w:b w:val="false"/>
          <w:i w:val="false"/>
          <w:color w:val="000000"/>
          <w:sz w:val="28"/>
        </w:rPr>
        <w:t xml:space="preserve"> на 1000 человек. Ориентируясь на опыте зарубежных стран, потенциал рынка ячеистого бетона в жилищном строительстве к 2014 году можно оценить в 2 млн.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Одним из динамично развивающимся и перспективным теплоизоляционным материалом являются изделия из базальтового волокна. В Казахстане в 2008 году было использовано около 640 тыс. м</w:t>
      </w:r>
      <w:r>
        <w:rPr>
          <w:rFonts w:ascii="Times New Roman"/>
          <w:b w:val="false"/>
          <w:i w:val="false"/>
          <w:color w:val="000000"/>
          <w:vertAlign w:val="superscript"/>
        </w:rPr>
        <w:t>3</w:t>
      </w:r>
      <w:r>
        <w:rPr>
          <w:rFonts w:ascii="Times New Roman"/>
          <w:b w:val="false"/>
          <w:i w:val="false"/>
          <w:color w:val="000000"/>
          <w:sz w:val="28"/>
        </w:rPr>
        <w:t xml:space="preserve"> минераловатных утеплителей и к 2014 году прогнозируется объем рынка в 1900 тыс.м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настоящее время в республике 11 предприятий по производству минераловатных изделий.</w:t>
      </w:r>
      <w:r>
        <w:br/>
      </w:r>
      <w:r>
        <w:rPr>
          <w:rFonts w:ascii="Times New Roman"/>
          <w:b w:val="false"/>
          <w:i w:val="false"/>
          <w:color w:val="000000"/>
          <w:sz w:val="28"/>
        </w:rPr>
        <w:t>
</w:t>
      </w:r>
      <w:r>
        <w:rPr>
          <w:rFonts w:ascii="Times New Roman"/>
          <w:b w:val="false"/>
          <w:i w:val="false"/>
          <w:color w:val="000000"/>
          <w:sz w:val="28"/>
        </w:rPr>
        <w:t>
      Большинство из предприятий было построено в 70-80 годах и базируется на морально и физически устаревшем и соответственно, энергоемком оборудовании. Действующие на этих заводах ваграночные плавильные агрегаты не способны расплавить базальтовый камень, так как требуется более высокая температура для плавления. В конечном итоге продукция, выпущенная на ранее установленных технологических линиях, неконкурентоспособна ни по качеству, ни по цене.</w:t>
      </w:r>
      <w:r>
        <w:br/>
      </w:r>
      <w:r>
        <w:rPr>
          <w:rFonts w:ascii="Times New Roman"/>
          <w:b w:val="false"/>
          <w:i w:val="false"/>
          <w:color w:val="000000"/>
          <w:sz w:val="28"/>
        </w:rPr>
        <w:t>
</w:t>
      </w:r>
      <w:r>
        <w:rPr>
          <w:rFonts w:ascii="Times New Roman"/>
          <w:b w:val="false"/>
          <w:i w:val="false"/>
          <w:color w:val="000000"/>
          <w:sz w:val="28"/>
        </w:rPr>
        <w:t>
      Анализ мирового опыта показывает, что ведущие мировые фирмы-производители минераловатной продукции в качестве сырья используют базальтовые породы и современные энергосберегающие плавильные агрегаты. Это позволяет получить высококачественную минеральную вату. В республике в последнее 2-3 года интенсивно внедряются передовые европейские технологии. Построены и введены в эксплуатацию высокопроизводительные предприятия, оснащенные оборудованием из Италии, Словении: товарищество ограниченной ответственности "Изотерм" в Усть-Каменогорске, товарищество ограниченной ответственности "Базальт-А" в Актюбинске. В ближайшие годы вводится еще несколько предприятий, которые будут производить базальтовые волокна по современной технологии. Прогнозируется, что продукция этих заводов в 2-3 года полностью вытеснят с рынка продукцию заводов, выпускаемую по устаревшей энергозатратной технологии.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Лакокрасочная продукция</w:t>
      </w:r>
      <w:r>
        <w:rPr>
          <w:rFonts w:ascii="Times New Roman"/>
          <w:b w:val="false"/>
          <w:i w:val="false"/>
          <w:color w:val="000000"/>
          <w:sz w:val="28"/>
        </w:rPr>
        <w:t>. Надо отметить, что в настоящее время мировые продажи лаков и красок составляют 64 миллиарда долларов в год. В отрасли занято 12 тысяч компаний, но лидируют на рынке 11, на долю которых приходится около 43 процентов всех продаж. Годовые доходы каждой из них приближаются к 1 миллиарду долларов.</w:t>
      </w:r>
      <w:r>
        <w:br/>
      </w:r>
      <w:r>
        <w:rPr>
          <w:rFonts w:ascii="Times New Roman"/>
          <w:b w:val="false"/>
          <w:i w:val="false"/>
          <w:color w:val="000000"/>
          <w:sz w:val="28"/>
        </w:rPr>
        <w:t>
</w:t>
      </w:r>
      <w:r>
        <w:rPr>
          <w:rFonts w:ascii="Times New Roman"/>
          <w:b w:val="false"/>
          <w:i w:val="false"/>
          <w:color w:val="000000"/>
          <w:sz w:val="28"/>
        </w:rPr>
        <w:t>
      Анализ деятельности мировых известных производителей красок, включая Россию, показал, что в качестве основных компонентов, которыми являются акриловая дисперсия и диоксид титана, используют продукцию крупных химических гигантов, как Ciba, BASF, Akzo Nobel, Du Pont. Эти 2 компонента в исходном сырьевом составе составляют 82-85 % всей стоимости готовой продукции, распределение транспортных расходов на их доставку незначительно. В связи с чем, в производстве лакокрасочных материалов нет смысла ставить вопрос об увеличении доли сырьевых материалов отечественного содержания. В этих условиях эффективность отечественного производства достигается за счет импорта только твердых компонентов без водных составляющих (40 %).</w:t>
      </w:r>
      <w:r>
        <w:br/>
      </w:r>
      <w:r>
        <w:rPr>
          <w:rFonts w:ascii="Times New Roman"/>
          <w:b w:val="false"/>
          <w:i w:val="false"/>
          <w:color w:val="000000"/>
          <w:sz w:val="28"/>
        </w:rPr>
        <w:t>
</w:t>
      </w:r>
      <w:r>
        <w:rPr>
          <w:rFonts w:ascii="Times New Roman"/>
          <w:b w:val="false"/>
          <w:i w:val="false"/>
          <w:color w:val="000000"/>
          <w:sz w:val="28"/>
        </w:rPr>
        <w:t>
      В настоящее время емкость рынка Казахстана составляет около 90 тыc. тонн в год. Из них на долю отечественных производителей приходится 26-28 %. Основная доля импорта (более 65 %) приходится на Россию. Другими поставщиками являются Турция, Польша, Китай, Германия, Словения и др. К 2014 году потребность в лакокрасочных материалах составит порядка 107 тыс. тонн в год.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Стекольная промышленность</w:t>
      </w:r>
      <w:r>
        <w:rPr>
          <w:rFonts w:ascii="Times New Roman"/>
          <w:b w:val="false"/>
          <w:i w:val="false"/>
          <w:color w:val="000000"/>
          <w:sz w:val="28"/>
        </w:rPr>
        <w:t>. Основная тенденция в мире - дефицит энергоносителей, рост цен на газ, электроэнергию, уголь, значительная перегрузка и изношенность теплоэнергосетей, что приводит к необходимости значительно уменьшать потери тепла в зданиях. Наибольшие потери тепла в зданиях (более 50 %) происходят через окна, а через стены (26 процентов). Потери тепла увеличиваются в несколько раз при больших стеклянных фасадах и витражах современных зданий. С развитием современных технологий обработки стекла появилась возможность существенно снизить расход тепловой энергии до 12 процентов, посредством применения тепло-энергосберегающих стеклопакетов. В связи с этим, одним из важнейших направлений в мире становится развитие энергоэффективного остекления способного одновременно увеличить степень теплозащиты зданий и обеспечить безопасность людей. Специальное теплоотражающее покрытие на внутреннем стекле энергосберегающего стеклопакета, отражая тепловые лучи, создает эффект термоса.</w:t>
      </w:r>
      <w:r>
        <w:br/>
      </w:r>
      <w:r>
        <w:rPr>
          <w:rFonts w:ascii="Times New Roman"/>
          <w:b w:val="false"/>
          <w:i w:val="false"/>
          <w:color w:val="000000"/>
          <w:sz w:val="28"/>
        </w:rPr>
        <w:t>
</w:t>
      </w:r>
      <w:r>
        <w:rPr>
          <w:rFonts w:ascii="Times New Roman"/>
          <w:b w:val="false"/>
          <w:i w:val="false"/>
          <w:color w:val="000000"/>
          <w:sz w:val="28"/>
        </w:rPr>
        <w:t>
      Экономический и экологический эффект:</w:t>
      </w:r>
      <w:r>
        <w:br/>
      </w:r>
      <w:r>
        <w:rPr>
          <w:rFonts w:ascii="Times New Roman"/>
          <w:b w:val="false"/>
          <w:i w:val="false"/>
          <w:color w:val="000000"/>
          <w:sz w:val="28"/>
        </w:rPr>
        <w:t>
</w:t>
      </w:r>
      <w:r>
        <w:rPr>
          <w:rFonts w:ascii="Times New Roman"/>
          <w:b w:val="false"/>
          <w:i w:val="false"/>
          <w:color w:val="000000"/>
          <w:sz w:val="28"/>
        </w:rPr>
        <w:t>
      затраты на выработку 1 кВт/час от нового источника энергии в 7 раз больше затрат, идущих на экономию 1 кВт/час;</w:t>
      </w:r>
      <w:r>
        <w:br/>
      </w:r>
      <w:r>
        <w:rPr>
          <w:rFonts w:ascii="Times New Roman"/>
          <w:b w:val="false"/>
          <w:i w:val="false"/>
          <w:color w:val="000000"/>
          <w:sz w:val="28"/>
        </w:rPr>
        <w:t>
</w:t>
      </w:r>
      <w:r>
        <w:rPr>
          <w:rFonts w:ascii="Times New Roman"/>
          <w:b w:val="false"/>
          <w:i w:val="false"/>
          <w:color w:val="000000"/>
          <w:sz w:val="28"/>
        </w:rPr>
        <w:t>
      при использовании обычного остекления на отопление помещения расходуется энергия, приводящая к выбросу в атмосферу до 84 кг СО</w:t>
      </w:r>
      <w:r>
        <w:rPr>
          <w:rFonts w:ascii="Times New Roman"/>
          <w:b w:val="false"/>
          <w:i w:val="false"/>
          <w:color w:val="000000"/>
          <w:vertAlign w:val="subscript"/>
        </w:rPr>
        <w:t xml:space="preserve">2 </w:t>
      </w:r>
      <w:r>
        <w:rPr>
          <w:rFonts w:ascii="Times New Roman"/>
          <w:b w:val="false"/>
          <w:i w:val="false"/>
          <w:color w:val="000000"/>
          <w:sz w:val="28"/>
        </w:rPr>
        <w:t>с  1 м</w:t>
      </w:r>
      <w:r>
        <w:rPr>
          <w:rFonts w:ascii="Times New Roman"/>
          <w:b w:val="false"/>
          <w:i w:val="false"/>
          <w:color w:val="000000"/>
          <w:vertAlign w:val="superscript"/>
        </w:rPr>
        <w:t>2</w:t>
      </w:r>
      <w:r>
        <w:rPr>
          <w:rFonts w:ascii="Times New Roman"/>
          <w:b w:val="false"/>
          <w:i w:val="false"/>
          <w:color w:val="000000"/>
          <w:sz w:val="28"/>
        </w:rPr>
        <w:t xml:space="preserve"> ежегодно;</w:t>
      </w:r>
      <w:r>
        <w:br/>
      </w:r>
      <w:r>
        <w:rPr>
          <w:rFonts w:ascii="Times New Roman"/>
          <w:b w:val="false"/>
          <w:i w:val="false"/>
          <w:color w:val="000000"/>
          <w:sz w:val="28"/>
        </w:rPr>
        <w:t>
</w:t>
      </w:r>
      <w:r>
        <w:rPr>
          <w:rFonts w:ascii="Times New Roman"/>
          <w:b w:val="false"/>
          <w:i w:val="false"/>
          <w:color w:val="000000"/>
          <w:sz w:val="28"/>
        </w:rPr>
        <w:t>
      при использовании тепло-энергосберегающего стеклопакета эта цифра снижается до 13 кг СО</w:t>
      </w:r>
      <w:r>
        <w:rPr>
          <w:rFonts w:ascii="Times New Roman"/>
          <w:b w:val="false"/>
          <w:i w:val="false"/>
          <w:color w:val="000000"/>
          <w:vertAlign w:val="subscript"/>
        </w:rPr>
        <w:t>2</w:t>
      </w:r>
      <w:r>
        <w:rPr>
          <w:rFonts w:ascii="Times New Roman"/>
          <w:b w:val="false"/>
          <w:i w:val="false"/>
          <w:color w:val="000000"/>
          <w:sz w:val="28"/>
        </w:rPr>
        <w:t xml:space="preserve"> с 1 м</w:t>
      </w:r>
      <w:r>
        <w:rPr>
          <w:rFonts w:ascii="Times New Roman"/>
          <w:b w:val="false"/>
          <w:i w:val="false"/>
          <w:color w:val="000000"/>
          <w:vertAlign w:val="superscript"/>
        </w:rPr>
        <w:t>2</w:t>
      </w:r>
      <w:r>
        <w:rPr>
          <w:rFonts w:ascii="Times New Roman"/>
          <w:b w:val="false"/>
          <w:i w:val="false"/>
          <w:color w:val="000000"/>
          <w:sz w:val="28"/>
        </w:rPr>
        <w:t xml:space="preserve"> в год, т.е. снижается эта цифра в 6,5 раз;</w:t>
      </w:r>
      <w:r>
        <w:br/>
      </w:r>
      <w:r>
        <w:rPr>
          <w:rFonts w:ascii="Times New Roman"/>
          <w:b w:val="false"/>
          <w:i w:val="false"/>
          <w:color w:val="000000"/>
          <w:sz w:val="28"/>
        </w:rPr>
        <w:t>
</w:t>
      </w:r>
      <w:r>
        <w:rPr>
          <w:rFonts w:ascii="Times New Roman"/>
          <w:b w:val="false"/>
          <w:i w:val="false"/>
          <w:color w:val="000000"/>
          <w:sz w:val="28"/>
        </w:rPr>
        <w:t>
      при незначительном (20 процентов) удорожании срок окупаемости 1 год.</w:t>
      </w:r>
      <w:r>
        <w:br/>
      </w:r>
      <w:r>
        <w:rPr>
          <w:rFonts w:ascii="Times New Roman"/>
          <w:b w:val="false"/>
          <w:i w:val="false"/>
          <w:color w:val="000000"/>
          <w:sz w:val="28"/>
        </w:rPr>
        <w:t>
</w:t>
      </w:r>
      <w:r>
        <w:rPr>
          <w:rFonts w:ascii="Times New Roman"/>
          <w:b w:val="false"/>
          <w:i w:val="false"/>
          <w:color w:val="000000"/>
          <w:sz w:val="28"/>
        </w:rPr>
        <w:t>
      В мировой строительной практике решение задачи безопасного остекления основывается на использовании закаленного и многослойного стекла. Например, в Европе и в России, в местах общего скопления людей в зданиях выше второго этажа запрещается использование обычного  стекла, используется только закаленное или многослойное стекло, которые прочнее обычного в 7-8 раз.</w:t>
      </w:r>
      <w:r>
        <w:br/>
      </w:r>
      <w:r>
        <w:rPr>
          <w:rFonts w:ascii="Times New Roman"/>
          <w:b w:val="false"/>
          <w:i w:val="false"/>
          <w:color w:val="000000"/>
          <w:sz w:val="28"/>
        </w:rPr>
        <w:t>
</w:t>
      </w:r>
      <w:r>
        <w:rPr>
          <w:rFonts w:ascii="Times New Roman"/>
          <w:b w:val="false"/>
          <w:i w:val="false"/>
          <w:color w:val="000000"/>
          <w:sz w:val="28"/>
        </w:rPr>
        <w:t>
      В республике не производят листовое стекло для остекленения  жилых, общественных и промышленных зданий. Оно только импортируется. Ожидаемая потребность в листовом стекле составит: 2010 г. - 22,2 млн. м</w:t>
      </w:r>
      <w:r>
        <w:rPr>
          <w:rFonts w:ascii="Times New Roman"/>
          <w:b w:val="false"/>
          <w:i w:val="false"/>
          <w:color w:val="000000"/>
          <w:vertAlign w:val="superscript"/>
        </w:rPr>
        <w:t>2</w:t>
      </w:r>
      <w:r>
        <w:rPr>
          <w:rFonts w:ascii="Times New Roman"/>
          <w:b w:val="false"/>
          <w:i w:val="false"/>
          <w:color w:val="000000"/>
          <w:sz w:val="28"/>
        </w:rPr>
        <w:t>, 2011 г. - 25,1 млн. м</w:t>
      </w:r>
      <w:r>
        <w:rPr>
          <w:rFonts w:ascii="Times New Roman"/>
          <w:b w:val="false"/>
          <w:i w:val="false"/>
          <w:color w:val="000000"/>
          <w:vertAlign w:val="superscript"/>
        </w:rPr>
        <w:t>2</w:t>
      </w:r>
      <w:r>
        <w:rPr>
          <w:rFonts w:ascii="Times New Roman"/>
          <w:b w:val="false"/>
          <w:i w:val="false"/>
          <w:color w:val="000000"/>
          <w:sz w:val="28"/>
        </w:rPr>
        <w:t>, 2012 г. - 28,3 млн. м</w:t>
      </w:r>
      <w:r>
        <w:rPr>
          <w:rFonts w:ascii="Times New Roman"/>
          <w:b w:val="false"/>
          <w:i w:val="false"/>
          <w:color w:val="000000"/>
          <w:vertAlign w:val="superscript"/>
        </w:rPr>
        <w:t>2</w:t>
      </w:r>
      <w:r>
        <w:rPr>
          <w:rFonts w:ascii="Times New Roman"/>
          <w:b w:val="false"/>
          <w:i w:val="false"/>
          <w:color w:val="000000"/>
          <w:sz w:val="28"/>
        </w:rPr>
        <w:t>, 2013 г. - 31,2 млн. м</w:t>
      </w:r>
      <w:r>
        <w:rPr>
          <w:rFonts w:ascii="Times New Roman"/>
          <w:b w:val="false"/>
          <w:i w:val="false"/>
          <w:color w:val="000000"/>
          <w:vertAlign w:val="superscript"/>
        </w:rPr>
        <w:t>2</w:t>
      </w:r>
      <w:r>
        <w:rPr>
          <w:rFonts w:ascii="Times New Roman"/>
          <w:b w:val="false"/>
          <w:i w:val="false"/>
          <w:color w:val="000000"/>
          <w:sz w:val="28"/>
        </w:rPr>
        <w:t>, 2014 г. - 35,0 млн. м</w:t>
      </w:r>
      <w:r>
        <w:rPr>
          <w:rFonts w:ascii="Times New Roman"/>
          <w:b w:val="false"/>
          <w:i w:val="false"/>
          <w:color w:val="000000"/>
          <w:vertAlign w:val="superscript"/>
        </w:rPr>
        <w:t>2</w:t>
      </w:r>
      <w:r>
        <w:rPr>
          <w:rFonts w:ascii="Times New Roman"/>
          <w:b w:val="false"/>
          <w:i w:val="false"/>
          <w:color w:val="000000"/>
          <w:sz w:val="28"/>
        </w:rPr>
        <w:t>. При этом 70-80 % всего потребляемого листового используется в строительстве жилья.</w:t>
      </w:r>
    </w:p>
    <w:bookmarkEnd w:id="53"/>
    <w:bookmarkStart w:name="z303" w:id="54"/>
    <w:p>
      <w:pPr>
        <w:spacing w:after="0"/>
        <w:ind w:left="0"/>
        <w:jc w:val="left"/>
      </w:pPr>
      <w:r>
        <w:rPr>
          <w:rFonts w:ascii="Times New Roman"/>
          <w:b/>
          <w:i w:val="false"/>
          <w:color w:val="000000"/>
        </w:rPr>
        <w:t xml:space="preserve">        
3.12. Оценка воздействия на окружающую среду</w:t>
      </w:r>
    </w:p>
    <w:bookmarkEnd w:id="54"/>
    <w:bookmarkStart w:name="z304" w:id="55"/>
    <w:p>
      <w:pPr>
        <w:spacing w:after="0"/>
        <w:ind w:left="0"/>
        <w:jc w:val="both"/>
      </w:pPr>
      <w:r>
        <w:rPr>
          <w:rFonts w:ascii="Times New Roman"/>
          <w:b w:val="false"/>
          <w:i w:val="false"/>
          <w:color w:val="000000"/>
          <w:sz w:val="28"/>
        </w:rPr>
        <w:t>
      Энергосбережение в строительной индустрии одна из важнейших составляющих экономии энергии, поскольку по объемам использования топливно-энергетических ресурсов строительная отрасль и жилищно-коммунальная сфера занимают третье место среди других областей хозяйства. Из этих объемов существующий жилой фонд использует 85 % энергоресурсов, промышленность строительных материалов 11,4 %, строительство 3,6 %.</w:t>
      </w:r>
      <w:r>
        <w:br/>
      </w:r>
      <w:r>
        <w:rPr>
          <w:rFonts w:ascii="Times New Roman"/>
          <w:b w:val="false"/>
          <w:i w:val="false"/>
          <w:color w:val="000000"/>
          <w:sz w:val="28"/>
        </w:rPr>
        <w:t>
</w:t>
      </w:r>
      <w:r>
        <w:rPr>
          <w:rFonts w:ascii="Times New Roman"/>
          <w:b w:val="false"/>
          <w:i w:val="false"/>
          <w:color w:val="000000"/>
          <w:sz w:val="28"/>
        </w:rPr>
        <w:t>
      Экономия энергетических и других ресурсов - серьезная задача, стоящая перед промышленностью строительных материалов. Для промышленных предприятий разумное снижение потребления тепловой и электрической энергии - это возможность сокращения затрат на закупку топливно-энергетических ресурсов, а также возможность внесения своего вклада в общее дело сбережения природных ресурсов.</w:t>
      </w:r>
      <w:r>
        <w:br/>
      </w:r>
      <w:r>
        <w:rPr>
          <w:rFonts w:ascii="Times New Roman"/>
          <w:b w:val="false"/>
          <w:i w:val="false"/>
          <w:color w:val="000000"/>
          <w:sz w:val="28"/>
        </w:rPr>
        <w:t>
</w:t>
      </w:r>
      <w:r>
        <w:rPr>
          <w:rFonts w:ascii="Times New Roman"/>
          <w:b w:val="false"/>
          <w:i w:val="false"/>
          <w:color w:val="000000"/>
          <w:sz w:val="28"/>
        </w:rPr>
        <w:t>
      Сравнительный анализ норм расхода условного топлива и электроэнергии на производство строительных материалов показал, что эти показатели для Казахстана и России идентичны, т.к. применяются одни и те же технологии. В сравнении со странами Европейского союза (далее - ЕС) эти показатели превышают для всех указанных материалов кроме производства гипса, керамического и силикатного кирпичей. Например, в странах ЕС при производстве цемента расход условного топлива на 101 кг и электроэнергии на 870 кВтч меньше; при производстве керамического кирпича расход условного топлива на 70 кг меньше, а электроэнергии на 43,4 кВтч больше; при производстве сборных железобетонных конструкций расход условного топлива на 48 кг и электроэнергии на 11 кВтч меньше на единицу продукции, чем в Казахстане и России.</w:t>
      </w:r>
      <w:r>
        <w:br/>
      </w:r>
      <w:r>
        <w:rPr>
          <w:rFonts w:ascii="Times New Roman"/>
          <w:b w:val="false"/>
          <w:i w:val="false"/>
          <w:color w:val="000000"/>
          <w:sz w:val="28"/>
        </w:rPr>
        <w:t>
</w:t>
      </w:r>
      <w:r>
        <w:rPr>
          <w:rFonts w:ascii="Times New Roman"/>
          <w:b w:val="false"/>
          <w:i w:val="false"/>
          <w:color w:val="000000"/>
          <w:sz w:val="28"/>
        </w:rPr>
        <w:t>
      В области технологии строительных материалов за счет применения энергосберегающих технологий (применение топливосодержащих материалов, различных добавок и т.д.), прогрессивного технологического оборудования и новых видов материалов, возможно, достичь значительной экономии энергоресурсов.</w:t>
      </w:r>
    </w:p>
    <w:bookmarkEnd w:id="55"/>
    <w:bookmarkStart w:name="z308" w:id="56"/>
    <w:p>
      <w:pPr>
        <w:spacing w:after="0"/>
        <w:ind w:left="0"/>
        <w:jc w:val="both"/>
      </w:pPr>
      <w:r>
        <w:rPr>
          <w:rFonts w:ascii="Times New Roman"/>
          <w:b w:val="false"/>
          <w:i w:val="false"/>
          <w:color w:val="000000"/>
          <w:sz w:val="28"/>
        </w:rPr>
        <w:t>
      </w:t>
      </w:r>
      <w:r>
        <w:rPr>
          <w:rFonts w:ascii="Times New Roman"/>
          <w:b/>
          <w:i w:val="false"/>
          <w:color w:val="000000"/>
          <w:sz w:val="28"/>
        </w:rPr>
        <w:t>Первый блок: Экономия топлива в производстве обжиговых материалов путем использования топливосодержащего сырья (золошлаки, углеотходы, киры и т.д.)</w:t>
      </w:r>
    </w:p>
    <w:bookmarkEnd w:id="56"/>
    <w:bookmarkStart w:name="z309" w:id="57"/>
    <w:p>
      <w:pPr>
        <w:spacing w:after="0"/>
        <w:ind w:left="0"/>
        <w:jc w:val="both"/>
      </w:pPr>
      <w:r>
        <w:rPr>
          <w:rFonts w:ascii="Times New Roman"/>
          <w:b w:val="false"/>
          <w:i w:val="false"/>
          <w:color w:val="000000"/>
          <w:sz w:val="28"/>
        </w:rPr>
        <w:t>
      Наибольший интерес представляют такие крупнотоннажные топливосодержащие золы ГРЭС и ТЭЦ и отходы угледобычи. Ежегодный выход зол достигает 20 млн. тонн, в отвалах накоплено свыше 400 млн. тонн. Вскрышные породы угледобычи и отходы углеобогащения составляют более 2 млрд. тонн.</w:t>
      </w:r>
      <w:r>
        <w:br/>
      </w:r>
      <w:r>
        <w:rPr>
          <w:rFonts w:ascii="Times New Roman"/>
          <w:b w:val="false"/>
          <w:i w:val="false"/>
          <w:color w:val="000000"/>
          <w:sz w:val="28"/>
        </w:rPr>
        <w:t>
</w:t>
      </w:r>
      <w:r>
        <w:rPr>
          <w:rFonts w:ascii="Times New Roman"/>
          <w:b w:val="false"/>
          <w:i w:val="false"/>
          <w:color w:val="000000"/>
          <w:sz w:val="28"/>
        </w:rPr>
        <w:t>
      В разные годы были разработаны технологии получения строительных материалов с использованием фосфорных и доменных шлаков, зол ТЭС и углеотходов. С использованием зол ГРЭС и ТЭЦ были получены золоцемент, золобетон, зольный безобжиговый гравий, золокерамический кирпич. На основе отходов угледобычи и углеобогащения получены керамзит, керамические кирпич и плитка.</w:t>
      </w:r>
      <w:r>
        <w:br/>
      </w:r>
      <w:r>
        <w:rPr>
          <w:rFonts w:ascii="Times New Roman"/>
          <w:b w:val="false"/>
          <w:i w:val="false"/>
          <w:color w:val="000000"/>
          <w:sz w:val="28"/>
        </w:rPr>
        <w:t>
</w:t>
      </w:r>
      <w:r>
        <w:rPr>
          <w:rFonts w:ascii="Times New Roman"/>
          <w:b w:val="false"/>
          <w:i w:val="false"/>
          <w:color w:val="000000"/>
          <w:sz w:val="28"/>
        </w:rPr>
        <w:t>
      В зависимости от потребности за прошедший год и ожидаемой потребности на 2010 и 2014 годы при внедрении технологий золоцемента,  золобетона, зольного безобжигового гравия, золокерамического кирпича взамен таких материалах как цемент, керамический кирпич, керамзит, бетон и железобетон на основе традиционного сырья даст определенную экономию условного топлива. Например, в 2007 году можно было ожидать экономию 1,34 млн. тонн условного топлива, в 2010 году - 1,86 млн. тонн условного топлива, 2014 году - 2,5 млн. тонн условного топлива.</w:t>
      </w:r>
    </w:p>
    <w:bookmarkEnd w:id="57"/>
    <w:bookmarkStart w:name="z312" w:id="58"/>
    <w:p>
      <w:pPr>
        <w:spacing w:after="0"/>
        <w:ind w:left="0"/>
        <w:jc w:val="both"/>
      </w:pPr>
      <w:r>
        <w:rPr>
          <w:rFonts w:ascii="Times New Roman"/>
          <w:b w:val="false"/>
          <w:i w:val="false"/>
          <w:color w:val="000000"/>
          <w:sz w:val="28"/>
        </w:rPr>
        <w:t>
      </w:t>
      </w:r>
      <w:r>
        <w:rPr>
          <w:rFonts w:ascii="Times New Roman"/>
          <w:b/>
          <w:i w:val="false"/>
          <w:color w:val="000000"/>
          <w:sz w:val="28"/>
        </w:rPr>
        <w:t>Второй блок: Экономия энергии в производстве порошковых, кусковых материалов путем использования диспергированных техногенных продуктов (золы, шлаки, шламы, хвосты и др.)</w:t>
      </w:r>
    </w:p>
    <w:bookmarkEnd w:id="58"/>
    <w:bookmarkStart w:name="z313" w:id="59"/>
    <w:p>
      <w:pPr>
        <w:spacing w:after="0"/>
        <w:ind w:left="0"/>
        <w:jc w:val="both"/>
      </w:pPr>
      <w:r>
        <w:rPr>
          <w:rFonts w:ascii="Times New Roman"/>
          <w:b w:val="false"/>
          <w:i w:val="false"/>
          <w:color w:val="000000"/>
          <w:sz w:val="28"/>
        </w:rPr>
        <w:t>
      Энергоемкими в промышленности строительных материалов являются процессы дробления и помола. В горнорудной промышленности при существующих технологиях на операции дробления и измельчения приходится около 50 % всех затрат, в первую очередь, энергетических. Поэтому целесообразно применение отходов, прошедших процесс измельчения: отходы горнорудной промышленности, отходы обогатительных фабрик, добычи и переработки камня и т.д.</w:t>
      </w:r>
      <w:r>
        <w:br/>
      </w:r>
      <w:r>
        <w:rPr>
          <w:rFonts w:ascii="Times New Roman"/>
          <w:b w:val="false"/>
          <w:i w:val="false"/>
          <w:color w:val="000000"/>
          <w:sz w:val="28"/>
        </w:rPr>
        <w:t>
</w:t>
      </w:r>
      <w:r>
        <w:rPr>
          <w:rFonts w:ascii="Times New Roman"/>
          <w:b w:val="false"/>
          <w:i w:val="false"/>
          <w:color w:val="000000"/>
          <w:sz w:val="28"/>
        </w:rPr>
        <w:t>
      От замены 10 % (4 млн. тонн) цемента на смешанное малоклинкерное вяжущее (СMB) 5 % (2 млн. тонн) и 5 % (2 млн. тонн) на смешанное бесклинкерное вяжущее можно ежегодно экономить 500 тыс. тонн жидкого топлива.</w:t>
      </w:r>
      <w:r>
        <w:br/>
      </w:r>
      <w:r>
        <w:rPr>
          <w:rFonts w:ascii="Times New Roman"/>
          <w:b w:val="false"/>
          <w:i w:val="false"/>
          <w:color w:val="000000"/>
          <w:sz w:val="28"/>
        </w:rPr>
        <w:t>
</w:t>
      </w:r>
      <w:r>
        <w:rPr>
          <w:rFonts w:ascii="Times New Roman"/>
          <w:b w:val="false"/>
          <w:i w:val="false"/>
          <w:color w:val="000000"/>
          <w:sz w:val="28"/>
        </w:rPr>
        <w:t>
      Сухие строительные смеси (далее - ССС) и их производство в объеме 8 млн. тонн при замене природного песка при организации 50 % производства ССС на площадках ТЭС принесет ежегодную экономию жидкого топлива 61 тыс. тонн за счет исключения сушки сухой золы из электрофильтров вместо сушки обычного песка, традиционно используемого при производстве ССС.</w:t>
      </w:r>
      <w:r>
        <w:br/>
      </w:r>
      <w:r>
        <w:rPr>
          <w:rFonts w:ascii="Times New Roman"/>
          <w:b w:val="false"/>
          <w:i w:val="false"/>
          <w:color w:val="000000"/>
          <w:sz w:val="28"/>
        </w:rPr>
        <w:t>
</w:t>
      </w:r>
      <w:r>
        <w:rPr>
          <w:rFonts w:ascii="Times New Roman"/>
          <w:b w:val="false"/>
          <w:i w:val="false"/>
          <w:color w:val="000000"/>
          <w:sz w:val="28"/>
        </w:rPr>
        <w:t>
      Замена природного песка шлаковым и зольным всего в объеме 4 млн. м</w:t>
      </w:r>
      <w:r>
        <w:rPr>
          <w:rFonts w:ascii="Times New Roman"/>
          <w:b w:val="false"/>
          <w:i w:val="false"/>
          <w:color w:val="000000"/>
          <w:vertAlign w:val="superscript"/>
        </w:rPr>
        <w:t>3</w:t>
      </w:r>
      <w:r>
        <w:rPr>
          <w:rFonts w:ascii="Times New Roman"/>
          <w:b w:val="false"/>
          <w:i w:val="false"/>
          <w:color w:val="000000"/>
          <w:sz w:val="28"/>
        </w:rPr>
        <w:t xml:space="preserve"> принесет ежегодную экономию 4 тыс. т дизтоплива; замена 4 млн. м</w:t>
      </w:r>
      <w:r>
        <w:rPr>
          <w:rFonts w:ascii="Times New Roman"/>
          <w:b w:val="false"/>
          <w:i w:val="false"/>
          <w:color w:val="000000"/>
          <w:vertAlign w:val="superscript"/>
        </w:rPr>
        <w:t>3</w:t>
      </w:r>
      <w:r>
        <w:rPr>
          <w:rFonts w:ascii="Times New Roman"/>
          <w:b w:val="false"/>
          <w:i w:val="false"/>
          <w:color w:val="000000"/>
          <w:sz w:val="28"/>
        </w:rPr>
        <w:t xml:space="preserve"> природного щебня на шлаковый даст ежегодную экономию 14 тыс. тонн дизтоплива.</w:t>
      </w:r>
    </w:p>
    <w:bookmarkEnd w:id="59"/>
    <w:bookmarkStart w:name="z317" w:id="60"/>
    <w:p>
      <w:pPr>
        <w:spacing w:after="0"/>
        <w:ind w:left="0"/>
        <w:jc w:val="both"/>
      </w:pPr>
      <w:r>
        <w:rPr>
          <w:rFonts w:ascii="Times New Roman"/>
          <w:b w:val="false"/>
          <w:i w:val="false"/>
          <w:color w:val="000000"/>
          <w:sz w:val="28"/>
        </w:rPr>
        <w:t>
      </w:t>
      </w:r>
      <w:r>
        <w:rPr>
          <w:rFonts w:ascii="Times New Roman"/>
          <w:b/>
          <w:i w:val="false"/>
          <w:color w:val="000000"/>
          <w:sz w:val="28"/>
        </w:rPr>
        <w:t>Третий блок: Экономия топлива и энергии путем применения эффективного технологического оборудования</w:t>
      </w:r>
    </w:p>
    <w:bookmarkEnd w:id="60"/>
    <w:bookmarkStart w:name="z318" w:id="61"/>
    <w:p>
      <w:pPr>
        <w:spacing w:after="0"/>
        <w:ind w:left="0"/>
        <w:jc w:val="both"/>
      </w:pPr>
      <w:r>
        <w:rPr>
          <w:rFonts w:ascii="Times New Roman"/>
          <w:b w:val="false"/>
          <w:i w:val="false"/>
          <w:color w:val="000000"/>
          <w:sz w:val="28"/>
        </w:rPr>
        <w:t>
      Используемые в настоящее время в производстве некоторых видов стройматериалов технологии, технические решения и оборудование являются высокоэнергоемкими. В первую очередь это относится к производству цемента. В зависимости от приготовления сырьевой смеси различают два основных способа производства портландцемента: мокрый и сухой. В Казахстане цемент производится в основном мокрым способом.</w:t>
      </w:r>
      <w:r>
        <w:br/>
      </w:r>
      <w:r>
        <w:rPr>
          <w:rFonts w:ascii="Times New Roman"/>
          <w:b w:val="false"/>
          <w:i w:val="false"/>
          <w:color w:val="000000"/>
          <w:sz w:val="28"/>
        </w:rPr>
        <w:t>
</w:t>
      </w:r>
      <w:r>
        <w:rPr>
          <w:rFonts w:ascii="Times New Roman"/>
          <w:b w:val="false"/>
          <w:i w:val="false"/>
          <w:color w:val="000000"/>
          <w:sz w:val="28"/>
        </w:rPr>
        <w:t>
      Средний расход топлива на тонну клинкера при изготовлении мокрым способом составляет 240 килограмм, сухим - 183,9 килограмм. При изготовлении по сухому способу экономия условного топлива составляет 56,1 килограмм на тонну клинкера.</w:t>
      </w:r>
      <w:r>
        <w:br/>
      </w:r>
      <w:r>
        <w:rPr>
          <w:rFonts w:ascii="Times New Roman"/>
          <w:b w:val="false"/>
          <w:i w:val="false"/>
          <w:color w:val="000000"/>
          <w:sz w:val="28"/>
        </w:rPr>
        <w:t>
</w:t>
      </w:r>
      <w:r>
        <w:rPr>
          <w:rFonts w:ascii="Times New Roman"/>
          <w:b w:val="false"/>
          <w:i w:val="false"/>
          <w:color w:val="000000"/>
          <w:sz w:val="28"/>
        </w:rPr>
        <w:t>
      При переходе на сухой способ производства цемента с учетом объемов производства потребности можно было ожидать экономию: в 2007 году - 504,9 тыс. тонн топлива, можно ожидать в 2010 году - 690,03 тыс. тонн топлива и в 2014 году - 942,48 тыс. тонн топлива.</w:t>
      </w:r>
      <w:r>
        <w:br/>
      </w:r>
      <w:r>
        <w:rPr>
          <w:rFonts w:ascii="Times New Roman"/>
          <w:b w:val="false"/>
          <w:i w:val="false"/>
          <w:color w:val="000000"/>
          <w:sz w:val="28"/>
        </w:rPr>
        <w:t>
</w:t>
      </w:r>
      <w:r>
        <w:rPr>
          <w:rFonts w:ascii="Times New Roman"/>
          <w:b w:val="false"/>
          <w:i w:val="false"/>
          <w:color w:val="000000"/>
          <w:sz w:val="28"/>
        </w:rPr>
        <w:t>
      Одним из наиболее востребованных материалов является керамический кирпич, производство которого осуществляется пластическим и полусухим способами формования. При полусухом способе производства отсутствует процесс сушки сырца, что дает значительную экономию топлива. При пластическом способе формования расход условного топлива на 1000 штук кирпича составляет 240 килограмм. При полусухом способе формования расход условного топлива на 1000 штук кирпича составляет 180 килограмм. Ожидаемая экономия условного топлива составляет 60 килограмм на 1000 штук условного кирпича. За счет уменьшения расхода условного топлива соответственно сократится объем выбросов в атмосферу продуктов переработки.</w:t>
      </w:r>
      <w:r>
        <w:br/>
      </w:r>
      <w:r>
        <w:rPr>
          <w:rFonts w:ascii="Times New Roman"/>
          <w:b w:val="false"/>
          <w:i w:val="false"/>
          <w:color w:val="000000"/>
          <w:sz w:val="28"/>
        </w:rPr>
        <w:t>
</w:t>
      </w:r>
      <w:r>
        <w:rPr>
          <w:rFonts w:ascii="Times New Roman"/>
          <w:b w:val="false"/>
          <w:i w:val="false"/>
          <w:color w:val="000000"/>
          <w:sz w:val="28"/>
        </w:rPr>
        <w:t>
      При переходе на полусухой способ производства кирпича с учетом прогнозируемых объемов производства и потребности можно было ожидать экономию: в 2007 году - 45,3 тыс. тонн топлива, можно ожидать в 2010 году - 62,2 тыс. тонн топлива и 2014 году - 84,5 тыс. тонн топлива.</w:t>
      </w:r>
      <w:r>
        <w:br/>
      </w:r>
      <w:r>
        <w:rPr>
          <w:rFonts w:ascii="Times New Roman"/>
          <w:b w:val="false"/>
          <w:i w:val="false"/>
          <w:color w:val="000000"/>
          <w:sz w:val="28"/>
        </w:rPr>
        <w:t>
</w:t>
      </w:r>
      <w:r>
        <w:rPr>
          <w:rFonts w:ascii="Times New Roman"/>
          <w:b w:val="false"/>
          <w:i w:val="false"/>
          <w:color w:val="000000"/>
          <w:sz w:val="28"/>
        </w:rPr>
        <w:t>
      На производство бетона, как основного строительного материала, расходуется до 40 % топливно-энергетических ресурсов, приходящихся на промышленность стройматериалов. Во время изготовления сборных железобетонных изделий и возведения монолитных конструкций их подвергают термообработке низкопотенциальным теплом при температуре 80</w:t>
      </w:r>
      <w:r>
        <w:rPr>
          <w:rFonts w:ascii="Times New Roman"/>
          <w:b w:val="false"/>
          <w:i w:val="false"/>
          <w:color w:val="000000"/>
          <w:vertAlign w:val="superscript"/>
        </w:rPr>
        <w:t>о</w:t>
      </w:r>
      <w:r>
        <w:rPr>
          <w:rFonts w:ascii="Times New Roman"/>
          <w:b w:val="false"/>
          <w:i w:val="false"/>
          <w:color w:val="000000"/>
          <w:sz w:val="28"/>
        </w:rPr>
        <w:t>С с одинаковым расходом 60-100 килограмм на 1 м</w:t>
      </w:r>
      <w:r>
        <w:rPr>
          <w:rFonts w:ascii="Times New Roman"/>
          <w:b w:val="false"/>
          <w:i w:val="false"/>
          <w:color w:val="000000"/>
          <w:vertAlign w:val="superscript"/>
        </w:rPr>
        <w:t>3</w:t>
      </w:r>
      <w:r>
        <w:rPr>
          <w:rFonts w:ascii="Times New Roman"/>
          <w:b w:val="false"/>
          <w:i w:val="false"/>
          <w:color w:val="000000"/>
          <w:sz w:val="28"/>
        </w:rPr>
        <w:t xml:space="preserve"> бетона в течение года для всей территории страны.</w:t>
      </w:r>
      <w:r>
        <w:br/>
      </w:r>
      <w:r>
        <w:rPr>
          <w:rFonts w:ascii="Times New Roman"/>
          <w:b w:val="false"/>
          <w:i w:val="false"/>
          <w:color w:val="000000"/>
          <w:sz w:val="28"/>
        </w:rPr>
        <w:t>
</w:t>
      </w:r>
      <w:r>
        <w:rPr>
          <w:rFonts w:ascii="Times New Roman"/>
          <w:b w:val="false"/>
          <w:i w:val="false"/>
          <w:color w:val="000000"/>
          <w:sz w:val="28"/>
        </w:rPr>
        <w:t>
      Одним из способов снижения энергопотребления при производстве бетонных и железобетонных изделий является использование солнечной энергии при помощи гелиотехнических устройств. Освоение нового вида энергии снижает удельные затраты или вообще исключает потребление традиционных энергоресурсов на интенсификацию твердения бетона и по продолжительности его термообработки вполне конкурентоспособно с традиционными теплоносителями. При этом экономия пара при термовлажностной обработке составит 750 килограмм и экономия электроэнергии при электротермообработке около 200 кВтч на 1 м</w:t>
      </w:r>
      <w:r>
        <w:rPr>
          <w:rFonts w:ascii="Times New Roman"/>
          <w:b w:val="false"/>
          <w:i w:val="false"/>
          <w:color w:val="000000"/>
          <w:vertAlign w:val="superscript"/>
        </w:rPr>
        <w:t>3</w:t>
      </w:r>
      <w:r>
        <w:rPr>
          <w:rFonts w:ascii="Times New Roman"/>
          <w:b w:val="false"/>
          <w:i w:val="false"/>
          <w:color w:val="000000"/>
          <w:sz w:val="28"/>
        </w:rPr>
        <w:t xml:space="preserve"> бетонных изделий.</w:t>
      </w:r>
      <w:r>
        <w:br/>
      </w:r>
      <w:r>
        <w:rPr>
          <w:rFonts w:ascii="Times New Roman"/>
          <w:b w:val="false"/>
          <w:i w:val="false"/>
          <w:color w:val="000000"/>
          <w:sz w:val="28"/>
        </w:rPr>
        <w:t>
</w:t>
      </w:r>
      <w:r>
        <w:rPr>
          <w:rFonts w:ascii="Times New Roman"/>
          <w:b w:val="false"/>
          <w:i w:val="false"/>
          <w:color w:val="000000"/>
          <w:sz w:val="28"/>
        </w:rPr>
        <w:t>
      Поэтому в последнее время работы по увеличению тонкости помола строительных материалов базируются на применении более эффективных методов и механизмов, обладающих высокой производительностью, энергонапряженностью и интенсивным воздействием на обрабатываемую среду.</w:t>
      </w:r>
      <w:r>
        <w:br/>
      </w:r>
      <w:r>
        <w:rPr>
          <w:rFonts w:ascii="Times New Roman"/>
          <w:b w:val="false"/>
          <w:i w:val="false"/>
          <w:color w:val="000000"/>
          <w:sz w:val="28"/>
        </w:rPr>
        <w:t>
</w:t>
      </w:r>
      <w:r>
        <w:rPr>
          <w:rFonts w:ascii="Times New Roman"/>
          <w:b w:val="false"/>
          <w:i w:val="false"/>
          <w:color w:val="000000"/>
          <w:sz w:val="28"/>
        </w:rPr>
        <w:t>
      В настоящее время разработаны принципиально новые по конструкции и принципу действия мельницы для помола цементного клинкера и других строительных материалов.</w:t>
      </w:r>
      <w:r>
        <w:br/>
      </w:r>
      <w:r>
        <w:rPr>
          <w:rFonts w:ascii="Times New Roman"/>
          <w:b w:val="false"/>
          <w:i w:val="false"/>
          <w:color w:val="000000"/>
          <w:sz w:val="28"/>
        </w:rPr>
        <w:t>
</w:t>
      </w:r>
      <w:r>
        <w:rPr>
          <w:rFonts w:ascii="Times New Roman"/>
          <w:b w:val="false"/>
          <w:i w:val="false"/>
          <w:color w:val="000000"/>
          <w:sz w:val="28"/>
        </w:rPr>
        <w:t>
      К ним относятся "планетарная мельница" (Россия), которая позволяет получать сверхтонкие материалы, размалывает вещества любой твердости. Крупность помола до 5 мкм (в 5-10 раз тоньше человеческого волоса). Расход электроэнергии 30 кВтч, в 1,3 раза меньше чем шаровая мельница. Центробежно-эллиптическая мельница ЦЭМ 25 (Россия) является новейшей разработкой в области промышленного сверхтонкого измельчения. Мельница ЦЭМ 25 предназначена для цементных заводов (помол клинкера, при производстве цемента сухим и мокрым способом), для помола минерального сырья и угля. Расход электроэнергии 18-30 кВтч, в 1,3-2,2 раза меньше чем шаровая мельница. Валковая мельница "Atox" (Германия, Япония) предназначена для промышленного тонкого помола различного минерального сырья. Расход электроэнергии 26,7 кВтч, в 1,5 раза меньше чем шаровая мельница. Валковая мельница "Pfeiffer" (Германия) предназначена для цементных заводов и тонкого помола различного минерального сырья. Расход электроэнергии 10,4 кВтч, в 3,8 раза меньше чем шаровая мельница.</w:t>
      </w:r>
    </w:p>
    <w:bookmarkEnd w:id="61"/>
    <w:bookmarkStart w:name="z328" w:id="62"/>
    <w:p>
      <w:pPr>
        <w:spacing w:after="0"/>
        <w:ind w:left="0"/>
        <w:jc w:val="both"/>
      </w:pPr>
      <w:r>
        <w:rPr>
          <w:rFonts w:ascii="Times New Roman"/>
          <w:b w:val="false"/>
          <w:i w:val="false"/>
          <w:color w:val="000000"/>
          <w:sz w:val="28"/>
        </w:rPr>
        <w:t>
      </w:t>
      </w:r>
      <w:r>
        <w:rPr>
          <w:rFonts w:ascii="Times New Roman"/>
          <w:b/>
          <w:i w:val="false"/>
          <w:color w:val="000000"/>
          <w:sz w:val="28"/>
        </w:rPr>
        <w:t>Четвертый блок: Малоинвестиционные пути снижения энергоемкости в производстве цемента</w:t>
      </w:r>
    </w:p>
    <w:bookmarkEnd w:id="62"/>
    <w:bookmarkStart w:name="z329" w:id="63"/>
    <w:p>
      <w:pPr>
        <w:spacing w:after="0"/>
        <w:ind w:left="0"/>
        <w:jc w:val="both"/>
      </w:pPr>
      <w:r>
        <w:rPr>
          <w:rFonts w:ascii="Times New Roman"/>
          <w:b w:val="false"/>
          <w:i w:val="false"/>
          <w:color w:val="000000"/>
          <w:sz w:val="28"/>
        </w:rPr>
        <w:t>
      В настоящее время необходимо внедрение менее капиталоемких, но весьма эффективных технологий, например, внедрение помола сырья и цемента в замкнутом цикле. Это мероприятие позволит повысить качество цемента и на 15-20 % сократить расход электроэнергии на помол цемента. Особенно эффективна такая технология в сочетании с добавками - суперпластификаторами и ускорителями твердения.</w:t>
      </w:r>
      <w:r>
        <w:br/>
      </w:r>
      <w:r>
        <w:rPr>
          <w:rFonts w:ascii="Times New Roman"/>
          <w:b w:val="false"/>
          <w:i w:val="false"/>
          <w:color w:val="000000"/>
          <w:sz w:val="28"/>
        </w:rPr>
        <w:t>
</w:t>
      </w:r>
      <w:r>
        <w:rPr>
          <w:rFonts w:ascii="Times New Roman"/>
          <w:b w:val="false"/>
          <w:i w:val="false"/>
          <w:color w:val="000000"/>
          <w:sz w:val="28"/>
        </w:rPr>
        <w:t>
      Существует целый ряд уже апробированных технических решений, обеспечивающих существенное снижение расхода топлива на обжиг клинкера при мокром способе его производства. Резервом экономии топлива остается применение разжижителей шлама, поскольку, как известно, каждый процент снижения влажности шлама позволяет уменьшить удельный расход топлива на обжиг клинкера в среднем на 117-146 кДж/кг, т.е. на 1,7-2 %.</w:t>
      </w:r>
      <w:r>
        <w:br/>
      </w:r>
      <w:r>
        <w:rPr>
          <w:rFonts w:ascii="Times New Roman"/>
          <w:b w:val="false"/>
          <w:i w:val="false"/>
          <w:color w:val="000000"/>
          <w:sz w:val="28"/>
        </w:rPr>
        <w:t>
</w:t>
      </w:r>
      <w:r>
        <w:rPr>
          <w:rFonts w:ascii="Times New Roman"/>
          <w:b w:val="false"/>
          <w:i w:val="false"/>
          <w:color w:val="000000"/>
          <w:sz w:val="28"/>
        </w:rPr>
        <w:t>
      Применение высокоэффективных теплоизоляционных материалов для футеровки подготовительных зон вращающихся печей также позволит снизить расход топлива на 2-3 килограмма на тонну клинкера.</w:t>
      </w:r>
    </w:p>
    <w:bookmarkEnd w:id="63"/>
    <w:bookmarkStart w:name="z332" w:id="64"/>
    <w:p>
      <w:pPr>
        <w:spacing w:after="0"/>
        <w:ind w:left="0"/>
        <w:jc w:val="both"/>
      </w:pPr>
      <w:r>
        <w:rPr>
          <w:rFonts w:ascii="Times New Roman"/>
          <w:b w:val="false"/>
          <w:i w:val="false"/>
          <w:color w:val="000000"/>
          <w:sz w:val="28"/>
        </w:rPr>
        <w:t>
      </w:t>
      </w:r>
      <w:r>
        <w:rPr>
          <w:rFonts w:ascii="Times New Roman"/>
          <w:b/>
          <w:i w:val="false"/>
          <w:color w:val="000000"/>
          <w:sz w:val="28"/>
        </w:rPr>
        <w:t>Пятый блок: Снижение цементоемкости в строительстве</w:t>
      </w:r>
    </w:p>
    <w:bookmarkEnd w:id="64"/>
    <w:bookmarkStart w:name="z333" w:id="65"/>
    <w:p>
      <w:pPr>
        <w:spacing w:after="0"/>
        <w:ind w:left="0"/>
        <w:jc w:val="both"/>
      </w:pPr>
      <w:r>
        <w:rPr>
          <w:rFonts w:ascii="Times New Roman"/>
          <w:b w:val="false"/>
          <w:i w:val="false"/>
          <w:color w:val="000000"/>
          <w:sz w:val="28"/>
        </w:rPr>
        <w:t>
      Одним из путей снижения цементоемкости в строительстве является применение разновидностей портландцемента, в составе которых содержание портландцемента снижено до 50 %, а также низкомарочных бесцементных вяжущих.</w:t>
      </w:r>
      <w:r>
        <w:br/>
      </w:r>
      <w:r>
        <w:rPr>
          <w:rFonts w:ascii="Times New Roman"/>
          <w:b w:val="false"/>
          <w:i w:val="false"/>
          <w:color w:val="000000"/>
          <w:sz w:val="28"/>
        </w:rPr>
        <w:t>
</w:t>
      </w:r>
      <w:r>
        <w:rPr>
          <w:rFonts w:ascii="Times New Roman"/>
          <w:b w:val="false"/>
          <w:i w:val="false"/>
          <w:color w:val="000000"/>
          <w:sz w:val="28"/>
        </w:rPr>
        <w:t>
      Использование смешанных цементов экономически целесообразно, так как экономится от 10-15 % клинкера. Применять для изготовления обычных бетонов, кладочных и штукатурных растворов цементы высоких марок нецелесообразно, так как нельзя использовать их избыточную прочность. При добавке к цементам более высоких марок тонкомолотых песков, карбонатных пород и других распространенных местных добавок получают цемент, пригодный для получения рядовых бетонов и растворов, причем в этом случае достигается экономия портландцемента.</w:t>
      </w:r>
      <w:r>
        <w:br/>
      </w:r>
      <w:r>
        <w:rPr>
          <w:rFonts w:ascii="Times New Roman"/>
          <w:b w:val="false"/>
          <w:i w:val="false"/>
          <w:color w:val="000000"/>
          <w:sz w:val="28"/>
        </w:rPr>
        <w:t>
</w:t>
      </w:r>
      <w:r>
        <w:rPr>
          <w:rFonts w:ascii="Times New Roman"/>
          <w:b w:val="false"/>
          <w:i w:val="false"/>
          <w:color w:val="000000"/>
          <w:sz w:val="28"/>
        </w:rPr>
        <w:t>
      В стройиндустрии должны широко применяться такие вяжущие как шлакопортландцемент "содержание шлака до 60 %", портландцемент с наполнителями "содержание наполнителей до 60 %" и гипсошлакоцементное вяжущее (40-65 % строительного гипса или ангидрита, 30-50 % кислого доменного гранулированного шлака и 5-8 % портландцемента).</w:t>
      </w:r>
      <w:r>
        <w:br/>
      </w:r>
      <w:r>
        <w:rPr>
          <w:rFonts w:ascii="Times New Roman"/>
          <w:b w:val="false"/>
          <w:i w:val="false"/>
          <w:color w:val="000000"/>
          <w:sz w:val="28"/>
        </w:rPr>
        <w:t>
</w:t>
      </w:r>
      <w:r>
        <w:rPr>
          <w:rFonts w:ascii="Times New Roman"/>
          <w:b w:val="false"/>
          <w:i w:val="false"/>
          <w:color w:val="000000"/>
          <w:sz w:val="28"/>
        </w:rPr>
        <w:t xml:space="preserve">
      К низкомарочным безцементным вяжущим, применяемым в строительстве относятся известково-шлаковое вяжущее марок 50, 100, 150 и 200; сульфатно-шлаковое вяжущее марок 100, 150, 200 и 250. Известны два вида сульфатно-шлаковых вяжущих - гипсошлаковое и шлаковое бесклинкерное. </w:t>
      </w:r>
      <w:r>
        <w:rPr>
          <w:rFonts w:ascii="Times New Roman"/>
          <w:b w:val="false"/>
          <w:i/>
          <w:color w:val="000000"/>
          <w:sz w:val="28"/>
        </w:rPr>
        <w:t>Гипсошлаковое</w:t>
      </w:r>
      <w:r>
        <w:rPr>
          <w:rFonts w:ascii="Times New Roman"/>
          <w:b w:val="false"/>
          <w:i w:val="false"/>
          <w:color w:val="000000"/>
          <w:sz w:val="28"/>
        </w:rPr>
        <w:t xml:space="preserve"> вяжущее изготовляется из 80-85 % шлака, 10-15 % двуводного гипса или ангидрита и 5 % портландцементного клинкера или 2 % извести. </w:t>
      </w:r>
      <w:r>
        <w:rPr>
          <w:rFonts w:ascii="Times New Roman"/>
          <w:b w:val="false"/>
          <w:i/>
          <w:color w:val="000000"/>
          <w:sz w:val="28"/>
        </w:rPr>
        <w:t>Шлаковое бесклинкерное</w:t>
      </w:r>
      <w:r>
        <w:rPr>
          <w:rFonts w:ascii="Times New Roman"/>
          <w:b w:val="false"/>
          <w:i w:val="false"/>
          <w:color w:val="000000"/>
          <w:sz w:val="28"/>
        </w:rPr>
        <w:t xml:space="preserve"> вяжущее состоит из 85-90 % шлака, 6-8 % ангидрита и 4-7 % обожженного доломита.</w:t>
      </w:r>
      <w:r>
        <w:br/>
      </w:r>
      <w:r>
        <w:rPr>
          <w:rFonts w:ascii="Times New Roman"/>
          <w:b w:val="false"/>
          <w:i w:val="false"/>
          <w:color w:val="000000"/>
          <w:sz w:val="28"/>
        </w:rPr>
        <w:t>
</w:t>
      </w:r>
      <w:r>
        <w:rPr>
          <w:rFonts w:ascii="Times New Roman"/>
          <w:b w:val="false"/>
          <w:i w:val="false"/>
          <w:color w:val="000000"/>
          <w:sz w:val="28"/>
        </w:rPr>
        <w:t>
      Применение вышеуказанных цементов в строительстве позволяет сэкономить от 40 до 100 % портландцемента.</w:t>
      </w:r>
      <w:r>
        <w:br/>
      </w:r>
      <w:r>
        <w:rPr>
          <w:rFonts w:ascii="Times New Roman"/>
          <w:b w:val="false"/>
          <w:i w:val="false"/>
          <w:color w:val="000000"/>
          <w:sz w:val="28"/>
        </w:rPr>
        <w:t>
</w:t>
      </w:r>
      <w:r>
        <w:rPr>
          <w:rFonts w:ascii="Times New Roman"/>
          <w:b w:val="false"/>
          <w:i w:val="false"/>
          <w:color w:val="000000"/>
          <w:sz w:val="28"/>
        </w:rPr>
        <w:t>
      Мощным средством экономии цемента являются химические добавки, и в первую очередь пластификаторы. При введении в бетон суперпластификаторов С-3 можно сэкономить до 20 % цемента (при неизменной пластичности бетонной смеси). Не снижая расход цемента и не увеличивая пластичности бетонной смеси, но снизив ее водоцементное соотношение, можно повысить прочность бетона на 20-25 %. Каждые 10 процентов пустотелых изделий сберегают 7-8 процентов топлива.</w:t>
      </w:r>
    </w:p>
    <w:bookmarkEnd w:id="65"/>
    <w:bookmarkStart w:name="z339" w:id="66"/>
    <w:p>
      <w:pPr>
        <w:spacing w:after="0"/>
        <w:ind w:left="0"/>
        <w:jc w:val="both"/>
      </w:pPr>
      <w:r>
        <w:rPr>
          <w:rFonts w:ascii="Times New Roman"/>
          <w:b w:val="false"/>
          <w:i w:val="false"/>
          <w:color w:val="000000"/>
          <w:sz w:val="28"/>
        </w:rPr>
        <w:t>
      </w:t>
      </w:r>
      <w:r>
        <w:rPr>
          <w:rFonts w:ascii="Times New Roman"/>
          <w:b/>
          <w:i w:val="false"/>
          <w:color w:val="000000"/>
          <w:sz w:val="28"/>
        </w:rPr>
        <w:t>Шестой блок: Улучшение теплозащиты зданий и сооружений</w:t>
      </w:r>
    </w:p>
    <w:bookmarkEnd w:id="66"/>
    <w:bookmarkStart w:name="z340" w:id="67"/>
    <w:p>
      <w:pPr>
        <w:spacing w:after="0"/>
        <w:ind w:left="0"/>
        <w:jc w:val="both"/>
      </w:pPr>
      <w:r>
        <w:rPr>
          <w:rFonts w:ascii="Times New Roman"/>
          <w:b w:val="false"/>
          <w:i w:val="false"/>
          <w:color w:val="000000"/>
          <w:sz w:val="28"/>
        </w:rPr>
        <w:t>
      Одним из направлений энергосбережения является улучшение теплозащиты зданий.</w:t>
      </w:r>
      <w:r>
        <w:br/>
      </w:r>
      <w:r>
        <w:rPr>
          <w:rFonts w:ascii="Times New Roman"/>
          <w:b w:val="false"/>
          <w:i w:val="false"/>
          <w:color w:val="000000"/>
          <w:sz w:val="28"/>
        </w:rPr>
        <w:t>
</w:t>
      </w:r>
      <w:r>
        <w:rPr>
          <w:rFonts w:ascii="Times New Roman"/>
          <w:b w:val="false"/>
          <w:i w:val="false"/>
          <w:color w:val="000000"/>
          <w:sz w:val="28"/>
        </w:rPr>
        <w:t>
      Потребление тепла в Казахстане составляет около 172 млн ГКал в год, на теплоснабжение тратится более 30 млн. тонн условного топлива. Для городов Казахстана, как и других республик бывшего Советского Союза, типичным является централизованное теплоснабжение, значительная доля которого в настоящее время находится в неудовлетворительном состоянии. Проведенный анализ показывает, что общие потери тепла в тепловых ceтях достигают 30-40 %, что в 3-4 раза выше, чем в аналогичных системах стран Европы.</w:t>
      </w:r>
      <w:r>
        <w:br/>
      </w:r>
      <w:r>
        <w:rPr>
          <w:rFonts w:ascii="Times New Roman"/>
          <w:b w:val="false"/>
          <w:i w:val="false"/>
          <w:color w:val="000000"/>
          <w:sz w:val="28"/>
        </w:rPr>
        <w:t>
</w:t>
      </w:r>
      <w:r>
        <w:rPr>
          <w:rFonts w:ascii="Times New Roman"/>
          <w:b w:val="false"/>
          <w:i w:val="false"/>
          <w:color w:val="000000"/>
          <w:sz w:val="28"/>
        </w:rPr>
        <w:t>
      Современные требования по энергосбережению ограждающих конструкций диктуют использование высокотехнологичных материалов и систем, позволяющих решить проблему эффективной теплозащиты зданий.</w:t>
      </w:r>
      <w:r>
        <w:br/>
      </w:r>
      <w:r>
        <w:rPr>
          <w:rFonts w:ascii="Times New Roman"/>
          <w:b w:val="false"/>
          <w:i w:val="false"/>
          <w:color w:val="000000"/>
          <w:sz w:val="28"/>
        </w:rPr>
        <w:t>
</w:t>
      </w:r>
      <w:r>
        <w:rPr>
          <w:rFonts w:ascii="Times New Roman"/>
          <w:b w:val="false"/>
          <w:i w:val="false"/>
          <w:color w:val="000000"/>
          <w:sz w:val="28"/>
        </w:rPr>
        <w:t>
      В настоящее время особое внимание уделяется снижению энергопотребления зданий. Было доказано, что на их отопление расходуется существенная часть энергоресурсов (в разных странах от 20 до 40 %), при сжигании которых образуется значительная доля антропогенного СО</w:t>
      </w:r>
      <w:r>
        <w:rPr>
          <w:rFonts w:ascii="Times New Roman"/>
          <w:b w:val="false"/>
          <w:i w:val="false"/>
          <w:color w:val="000000"/>
          <w:vertAlign w:val="sub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Через окна, площадь которых даже в жилых зданиях достигает 40 % площади стен комнат, происходит 30-70 % общих потерь тепла через ограждающие конструкции.</w:t>
      </w:r>
      <w:r>
        <w:br/>
      </w:r>
      <w:r>
        <w:rPr>
          <w:rFonts w:ascii="Times New Roman"/>
          <w:b w:val="false"/>
          <w:i w:val="false"/>
          <w:color w:val="000000"/>
          <w:sz w:val="28"/>
        </w:rPr>
        <w:t>
</w:t>
      </w:r>
      <w:r>
        <w:rPr>
          <w:rFonts w:ascii="Times New Roman"/>
          <w:b w:val="false"/>
          <w:i w:val="false"/>
          <w:color w:val="000000"/>
          <w:sz w:val="28"/>
        </w:rPr>
        <w:t>
      В связи с этим еще большую актуальность приобретает проблема производства отечественных эффективных утеплителей. Прежде всего, это волокнистые утеплители, газонаполненные пластмассы, утеплители из ячеистого бетона, пенобетона и др. По данным специалистов каждый уложенный в строительство 1 м</w:t>
      </w:r>
      <w:r>
        <w:rPr>
          <w:rFonts w:ascii="Times New Roman"/>
          <w:b w:val="false"/>
          <w:i w:val="false"/>
          <w:color w:val="000000"/>
          <w:vertAlign w:val="superscript"/>
        </w:rPr>
        <w:t>3</w:t>
      </w:r>
      <w:r>
        <w:rPr>
          <w:rFonts w:ascii="Times New Roman"/>
          <w:b w:val="false"/>
          <w:i w:val="false"/>
          <w:color w:val="000000"/>
          <w:sz w:val="28"/>
        </w:rPr>
        <w:t xml:space="preserve"> теплоизоляции обеспечивает в среднем экономию 1,45 т условного топлива в год.</w:t>
      </w:r>
      <w:r>
        <w:br/>
      </w:r>
      <w:r>
        <w:rPr>
          <w:rFonts w:ascii="Times New Roman"/>
          <w:b w:val="false"/>
          <w:i w:val="false"/>
          <w:color w:val="000000"/>
          <w:sz w:val="28"/>
        </w:rPr>
        <w:t>
</w:t>
      </w:r>
      <w:r>
        <w:rPr>
          <w:rFonts w:ascii="Times New Roman"/>
          <w:b w:val="false"/>
          <w:i w:val="false"/>
          <w:color w:val="000000"/>
          <w:sz w:val="28"/>
        </w:rPr>
        <w:t>
      Основным элементом эффективных окон является стеклопакет, заполненный инертным газом и специальной пленкой с обязательным нанесением теплоотражающего покрытия на внутреннюю поверхность стекла или пленки. В последнее время находят применение низкоэмиссионные стекла.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Концепция "пассивного дома"</w:t>
      </w:r>
      <w:r>
        <w:rPr>
          <w:rFonts w:ascii="Times New Roman"/>
          <w:b w:val="false"/>
          <w:i w:val="false"/>
          <w:color w:val="000000"/>
          <w:sz w:val="28"/>
        </w:rPr>
        <w:t xml:space="preserve"> стала настоящим прорывом в повышении энергоэффективности мировой экономики. При этом теплопотери предотвращаются благодаря конструктивным особенностям здания, в которых используются современные энергосберегающие технологии и высокоэффективные теплоизоляционные материалы.</w:t>
      </w:r>
      <w:r>
        <w:br/>
      </w:r>
      <w:r>
        <w:rPr>
          <w:rFonts w:ascii="Times New Roman"/>
          <w:b w:val="false"/>
          <w:i w:val="false"/>
          <w:color w:val="000000"/>
          <w:sz w:val="28"/>
        </w:rPr>
        <w:t>
</w:t>
      </w:r>
      <w:r>
        <w:rPr>
          <w:rFonts w:ascii="Times New Roman"/>
          <w:b w:val="false"/>
          <w:i w:val="false"/>
          <w:color w:val="000000"/>
          <w:sz w:val="28"/>
        </w:rPr>
        <w:t>
      При этом в современном "пассивном доме" в Германии удельный расход тепла составляет менее семи против удельного расхода тепла 14-32 Втч/м</w:t>
      </w:r>
      <w:r>
        <w:rPr>
          <w:rFonts w:ascii="Times New Roman"/>
          <w:b w:val="false"/>
          <w:i w:val="false"/>
          <w:color w:val="000000"/>
          <w:vertAlign w:val="superscript"/>
        </w:rPr>
        <w:t>2</w:t>
      </w:r>
      <w:r>
        <w:rPr>
          <w:rFonts w:ascii="Times New Roman"/>
          <w:b w:val="false"/>
          <w:i w:val="false"/>
          <w:color w:val="000000"/>
          <w:sz w:val="28"/>
        </w:rPr>
        <w:t xml:space="preserve"> в доме низкого энергопотребления 90-х годов.</w:t>
      </w:r>
      <w:r>
        <w:br/>
      </w:r>
      <w:r>
        <w:rPr>
          <w:rFonts w:ascii="Times New Roman"/>
          <w:b w:val="false"/>
          <w:i w:val="false"/>
          <w:color w:val="000000"/>
          <w:sz w:val="28"/>
        </w:rPr>
        <w:t>
</w:t>
      </w:r>
      <w:r>
        <w:rPr>
          <w:rFonts w:ascii="Times New Roman"/>
          <w:b w:val="false"/>
          <w:i w:val="false"/>
          <w:color w:val="000000"/>
          <w:sz w:val="28"/>
        </w:rPr>
        <w:t>
      В России постройки в соответствии с новым СНиП 23-02-2003 "Тепловая защита зданий" предусматривает снижение удельного расхода тепла в 1,7 раза в сравнении с домами старой постройки (до середины 90-х годов).</w:t>
      </w:r>
      <w:r>
        <w:br/>
      </w:r>
      <w:r>
        <w:rPr>
          <w:rFonts w:ascii="Times New Roman"/>
          <w:b w:val="false"/>
          <w:i w:val="false"/>
          <w:color w:val="000000"/>
          <w:sz w:val="28"/>
        </w:rPr>
        <w:t>
</w:t>
      </w:r>
      <w:r>
        <w:rPr>
          <w:rFonts w:ascii="Times New Roman"/>
          <w:b w:val="false"/>
          <w:i w:val="false"/>
          <w:color w:val="000000"/>
          <w:sz w:val="28"/>
        </w:rPr>
        <w:t>
      По данным строителей Московской области утепление окон позволяет сэкономить 7 %, замена окон - 4,7 %, утепление покрытия - 4,0 %, утилизация тепла в вентиляционных системах - 11,5 %, установка приборов контроля и учета тепла - 15,3 % тепла с суммарной экономией 42,5 %.</w:t>
      </w:r>
      <w:r>
        <w:br/>
      </w:r>
      <w:r>
        <w:rPr>
          <w:rFonts w:ascii="Times New Roman"/>
          <w:b w:val="false"/>
          <w:i w:val="false"/>
          <w:color w:val="000000"/>
          <w:sz w:val="28"/>
        </w:rPr>
        <w:t>
</w:t>
      </w:r>
      <w:r>
        <w:rPr>
          <w:rFonts w:ascii="Times New Roman"/>
          <w:b w:val="false"/>
          <w:i w:val="false"/>
          <w:color w:val="000000"/>
          <w:sz w:val="28"/>
        </w:rPr>
        <w:t>
      В целом, в строительной индустрии за счет внедрения энергосберегающих технологий в рамках предлагаемой Программы по энергосбережению будет сэкономлено до 30 % энергии и топлива, затрачиваемое в производстве строительных материалов и жилищно-коммунальном хозяйстве.</w:t>
      </w:r>
    </w:p>
    <w:bookmarkEnd w:id="67"/>
    <w:bookmarkStart w:name="z352" w:id="68"/>
    <w:p>
      <w:pPr>
        <w:spacing w:after="0"/>
        <w:ind w:left="0"/>
        <w:jc w:val="both"/>
      </w:pPr>
      <w:r>
        <w:rPr>
          <w:rFonts w:ascii="Times New Roman"/>
          <w:b w:val="false"/>
          <w:i w:val="false"/>
          <w:color w:val="000000"/>
          <w:sz w:val="28"/>
        </w:rPr>
        <w:t>
      </w:t>
      </w:r>
      <w:r>
        <w:rPr>
          <w:rFonts w:ascii="Times New Roman"/>
          <w:b/>
          <w:i w:val="false"/>
          <w:color w:val="000000"/>
          <w:sz w:val="28"/>
        </w:rPr>
        <w:t>4. Цель, задачи, целевые индикаторы и показатели результатов реализации программы</w:t>
      </w:r>
    </w:p>
    <w:bookmarkEnd w:id="68"/>
    <w:bookmarkStart w:name="z353" w:id="69"/>
    <w:p>
      <w:pPr>
        <w:spacing w:after="0"/>
        <w:ind w:left="0"/>
        <w:jc w:val="both"/>
      </w:pPr>
      <w:r>
        <w:rPr>
          <w:rFonts w:ascii="Times New Roman"/>
          <w:b w:val="false"/>
          <w:i w:val="false"/>
          <w:color w:val="000000"/>
          <w:sz w:val="28"/>
        </w:rPr>
        <w:t>
      </w:t>
      </w:r>
      <w:r>
        <w:rPr>
          <w:rFonts w:ascii="Times New Roman"/>
          <w:b/>
          <w:i w:val="false"/>
          <w:color w:val="000000"/>
          <w:sz w:val="28"/>
        </w:rPr>
        <w:t>4.1. Цель Программы</w:t>
      </w:r>
    </w:p>
    <w:bookmarkEnd w:id="69"/>
    <w:bookmarkStart w:name="z354" w:id="70"/>
    <w:p>
      <w:pPr>
        <w:spacing w:after="0"/>
        <w:ind w:left="0"/>
        <w:jc w:val="both"/>
      </w:pPr>
      <w:r>
        <w:rPr>
          <w:rFonts w:ascii="Times New Roman"/>
          <w:b w:val="false"/>
          <w:i w:val="false"/>
          <w:color w:val="000000"/>
          <w:sz w:val="28"/>
        </w:rPr>
        <w:t>
      Обеспечение индустриально-инновационного развития стройиндустрии, устойчивого и сбалансированного производства строительных материалов в Республике Казахстан.</w:t>
      </w:r>
    </w:p>
    <w:bookmarkEnd w:id="70"/>
    <w:bookmarkStart w:name="z355" w:id="71"/>
    <w:p>
      <w:pPr>
        <w:spacing w:after="0"/>
        <w:ind w:left="0"/>
        <w:jc w:val="both"/>
      </w:pPr>
      <w:r>
        <w:rPr>
          <w:rFonts w:ascii="Times New Roman"/>
          <w:b w:val="false"/>
          <w:i w:val="false"/>
          <w:color w:val="000000"/>
          <w:sz w:val="28"/>
        </w:rPr>
        <w:t>
      </w:t>
      </w:r>
      <w:r>
        <w:rPr>
          <w:rFonts w:ascii="Times New Roman"/>
          <w:b/>
          <w:i w:val="false"/>
          <w:color w:val="000000"/>
          <w:sz w:val="28"/>
        </w:rPr>
        <w:t>4.2. Задачи Программы</w:t>
      </w:r>
      <w:r>
        <w:br/>
      </w:r>
      <w:r>
        <w:rPr>
          <w:rFonts w:ascii="Times New Roman"/>
          <w:b w:val="false"/>
          <w:i w:val="false"/>
          <w:color w:val="000000"/>
          <w:sz w:val="28"/>
        </w:rPr>
        <w:t>
</w:t>
      </w:r>
      <w:r>
        <w:rPr>
          <w:rFonts w:ascii="Times New Roman"/>
          <w:b w:val="false"/>
          <w:i w:val="false"/>
          <w:color w:val="ff0000"/>
          <w:sz w:val="28"/>
        </w:rPr>
        <w:t xml:space="preserve">      Сноска. Подраздел 4.2 с изменением, внесенным постановлением Правительства РК от 03.10.2011 </w:t>
      </w:r>
      <w:r>
        <w:rPr>
          <w:rFonts w:ascii="Times New Roman"/>
          <w:b w:val="false"/>
          <w:i w:val="false"/>
          <w:color w:val="000000"/>
          <w:sz w:val="28"/>
        </w:rPr>
        <w:t>№ 1129</w:t>
      </w:r>
      <w:r>
        <w:rPr>
          <w:rFonts w:ascii="Times New Roman"/>
          <w:b w:val="false"/>
          <w:i w:val="false"/>
          <w:color w:val="ff0000"/>
          <w:sz w:val="28"/>
        </w:rPr>
        <w:t>.</w:t>
      </w:r>
    </w:p>
    <w:bookmarkEnd w:id="71"/>
    <w:bookmarkStart w:name="z356" w:id="72"/>
    <w:p>
      <w:pPr>
        <w:spacing w:after="0"/>
        <w:ind w:left="0"/>
        <w:jc w:val="both"/>
      </w:pPr>
      <w:r>
        <w:rPr>
          <w:rFonts w:ascii="Times New Roman"/>
          <w:b w:val="false"/>
          <w:i w:val="false"/>
          <w:color w:val="000000"/>
          <w:sz w:val="28"/>
        </w:rPr>
        <w:t>
      Для достижения цели поставлены следующие задачи:</w:t>
      </w:r>
      <w:r>
        <w:br/>
      </w:r>
      <w:r>
        <w:rPr>
          <w:rFonts w:ascii="Times New Roman"/>
          <w:b w:val="false"/>
          <w:i w:val="false"/>
          <w:color w:val="000000"/>
          <w:sz w:val="28"/>
        </w:rPr>
        <w:t>
</w:t>
      </w:r>
      <w:r>
        <w:rPr>
          <w:rFonts w:ascii="Times New Roman"/>
          <w:b w:val="false"/>
          <w:i w:val="false"/>
          <w:color w:val="000000"/>
          <w:sz w:val="28"/>
        </w:rPr>
        <w:t>
      1. Реформирование системы технического регулирования строительной отрасли;</w:t>
      </w:r>
      <w:r>
        <w:br/>
      </w:r>
      <w:r>
        <w:rPr>
          <w:rFonts w:ascii="Times New Roman"/>
          <w:b w:val="false"/>
          <w:i w:val="false"/>
          <w:color w:val="000000"/>
          <w:sz w:val="28"/>
        </w:rPr>
        <w:t>
</w:t>
      </w:r>
      <w:r>
        <w:rPr>
          <w:rFonts w:ascii="Times New Roman"/>
          <w:b w:val="false"/>
          <w:i w:val="false"/>
          <w:color w:val="000000"/>
          <w:sz w:val="28"/>
        </w:rPr>
        <w:t>
      2. Совершенствование территориального планирования регионов и градостроительное развитие населенных пунктов;</w:t>
      </w:r>
      <w:r>
        <w:br/>
      </w:r>
      <w:r>
        <w:rPr>
          <w:rFonts w:ascii="Times New Roman"/>
          <w:b w:val="false"/>
          <w:i w:val="false"/>
          <w:color w:val="000000"/>
          <w:sz w:val="28"/>
        </w:rPr>
        <w:t>
</w:t>
      </w:r>
      <w:r>
        <w:rPr>
          <w:rFonts w:ascii="Times New Roman"/>
          <w:b w:val="false"/>
          <w:i w:val="false"/>
          <w:color w:val="000000"/>
          <w:sz w:val="28"/>
        </w:rPr>
        <w:t>
      3. Совершенствование системы сметного ценообразования в строительстве с участием государственных инвестиций;</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w:t>
      </w:r>
      <w:r>
        <w:rPr>
          <w:rFonts w:ascii="Times New Roman"/>
          <w:b w:val="false"/>
          <w:i w:val="false"/>
          <w:color w:val="ff0000"/>
          <w:sz w:val="28"/>
        </w:rPr>
        <w:t xml:space="preserve">постановлением Правительства РК от 03.10.2011 </w:t>
      </w:r>
      <w:r>
        <w:rPr>
          <w:rFonts w:ascii="Times New Roman"/>
          <w:b w:val="false"/>
          <w:i w:val="false"/>
          <w:color w:val="000000"/>
          <w:sz w:val="28"/>
        </w:rPr>
        <w:t>№ 1129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Развитие производства строительных материалов;</w:t>
      </w:r>
      <w:r>
        <w:br/>
      </w:r>
      <w:r>
        <w:rPr>
          <w:rFonts w:ascii="Times New Roman"/>
          <w:b w:val="false"/>
          <w:i w:val="false"/>
          <w:color w:val="000000"/>
          <w:sz w:val="28"/>
        </w:rPr>
        <w:t>
</w:t>
      </w:r>
      <w:r>
        <w:rPr>
          <w:rFonts w:ascii="Times New Roman"/>
          <w:b w:val="false"/>
          <w:i w:val="false"/>
          <w:color w:val="000000"/>
          <w:sz w:val="28"/>
        </w:rPr>
        <w:t>
      6. Развитие производств конкурентоспособных, энергосберегающих, ресурсосберегающих строительных материалов, изделий и конструкций с высокой добавленной стоимостью на индустриально-инновационной основе.</w:t>
      </w:r>
      <w:r>
        <w:br/>
      </w:r>
      <w:r>
        <w:rPr>
          <w:rFonts w:ascii="Times New Roman"/>
          <w:b w:val="false"/>
          <w:i w:val="false"/>
          <w:color w:val="000000"/>
          <w:sz w:val="28"/>
        </w:rPr>
        <w:t>
</w:t>
      </w:r>
      <w:r>
        <w:rPr>
          <w:rFonts w:ascii="Times New Roman"/>
          <w:b w:val="false"/>
          <w:i w:val="false"/>
          <w:color w:val="000000"/>
          <w:sz w:val="28"/>
        </w:rPr>
        <w:t>
      6.1. Создание новых мощностей по производству строительных материалов на территории Республики Казахстан в приоритетных отраслях.</w:t>
      </w:r>
      <w:r>
        <w:br/>
      </w:r>
      <w:r>
        <w:rPr>
          <w:rFonts w:ascii="Times New Roman"/>
          <w:b w:val="false"/>
          <w:i w:val="false"/>
          <w:color w:val="000000"/>
          <w:sz w:val="28"/>
        </w:rPr>
        <w:t>
</w:t>
      </w:r>
      <w:r>
        <w:rPr>
          <w:rFonts w:ascii="Times New Roman"/>
          <w:b w:val="false"/>
          <w:i w:val="false"/>
          <w:color w:val="000000"/>
          <w:sz w:val="28"/>
        </w:rPr>
        <w:t>
      6.2. Обеспечение стимулирования и создание условий для отечественных предприятий промышленности строительных материалов и стройиндустрии к обновлению производственных мощностей с применением эффективных инновационных проектов, удовлетворяющие спрос на внутреннем, а также внешнем рынке. Обеспечение квалифицированными кадровыми ресурсами промышленность стройиндустрии и строительных материалов.</w:t>
      </w:r>
      <w:r>
        <w:br/>
      </w:r>
      <w:r>
        <w:rPr>
          <w:rFonts w:ascii="Times New Roman"/>
          <w:b w:val="false"/>
          <w:i w:val="false"/>
          <w:color w:val="000000"/>
          <w:sz w:val="28"/>
        </w:rPr>
        <w:t>
</w:t>
      </w:r>
      <w:r>
        <w:rPr>
          <w:rFonts w:ascii="Times New Roman"/>
          <w:b w:val="false"/>
          <w:i w:val="false"/>
          <w:color w:val="000000"/>
          <w:sz w:val="28"/>
        </w:rPr>
        <w:t>
      6.3. Разработка сбалансированной схемы потоков производства, снабжения, потребления строительных материалов за счет создания новых и модернизирующихся проектов с целью решения проблем сезонности строительных работ и территориального размещения. Организация круглогодичного ритмичного строительства.</w:t>
      </w:r>
      <w:r>
        <w:br/>
      </w:r>
      <w:r>
        <w:rPr>
          <w:rFonts w:ascii="Times New Roman"/>
          <w:b w:val="false"/>
          <w:i w:val="false"/>
          <w:color w:val="000000"/>
          <w:sz w:val="28"/>
        </w:rPr>
        <w:t>
</w:t>
      </w:r>
      <w:r>
        <w:rPr>
          <w:rFonts w:ascii="Times New Roman"/>
          <w:b w:val="false"/>
          <w:i w:val="false"/>
          <w:color w:val="000000"/>
          <w:sz w:val="28"/>
        </w:rPr>
        <w:t>
      7. Комплексное научно-технологическое обеспечение индустриально-инновационного развития стройиндустрии и производства строительных материалов на 2010-2012 годы.</w:t>
      </w:r>
    </w:p>
    <w:bookmarkEnd w:id="72"/>
    <w:bookmarkStart w:name="z367" w:id="73"/>
    <w:p>
      <w:pPr>
        <w:spacing w:after="0"/>
        <w:ind w:left="0"/>
        <w:jc w:val="both"/>
      </w:pPr>
      <w:r>
        <w:rPr>
          <w:rFonts w:ascii="Times New Roman"/>
          <w:b w:val="false"/>
          <w:i w:val="false"/>
          <w:color w:val="000000"/>
          <w:sz w:val="28"/>
        </w:rPr>
        <w:t>
      </w:t>
      </w:r>
      <w:r>
        <w:rPr>
          <w:rFonts w:ascii="Times New Roman"/>
          <w:b/>
          <w:i w:val="false"/>
          <w:color w:val="000000"/>
          <w:sz w:val="28"/>
        </w:rPr>
        <w:t>4.3. Целевые индикаторы Программы</w:t>
      </w:r>
    </w:p>
    <w:bookmarkEnd w:id="73"/>
    <w:p>
      <w:pPr>
        <w:spacing w:after="0"/>
        <w:ind w:left="0"/>
        <w:jc w:val="both"/>
      </w:pPr>
      <w:r>
        <w:rPr>
          <w:rFonts w:ascii="Times New Roman"/>
          <w:b w:val="false"/>
          <w:i w:val="false"/>
          <w:color w:val="ff0000"/>
          <w:sz w:val="28"/>
        </w:rPr>
        <w:t xml:space="preserve">      Сноска. Подраздел 4.3 с изменениями, внесенным постановлением Правительства РК от 04.12.2013 </w:t>
      </w:r>
      <w:r>
        <w:rPr>
          <w:rFonts w:ascii="Times New Roman"/>
          <w:b w:val="false"/>
          <w:i w:val="false"/>
          <w:color w:val="ff0000"/>
          <w:sz w:val="28"/>
        </w:rPr>
        <w:t>№ 1304</w:t>
      </w:r>
      <w:r>
        <w:rPr>
          <w:rFonts w:ascii="Times New Roman"/>
          <w:b w:val="false"/>
          <w:i w:val="false"/>
          <w:color w:val="ff0000"/>
          <w:sz w:val="28"/>
        </w:rPr>
        <w:t>.</w:t>
      </w:r>
    </w:p>
    <w:bookmarkStart w:name="z371" w:id="74"/>
    <w:p>
      <w:pPr>
        <w:spacing w:after="0"/>
        <w:ind w:left="0"/>
        <w:jc w:val="both"/>
      </w:pPr>
      <w:r>
        <w:rPr>
          <w:rFonts w:ascii="Times New Roman"/>
          <w:b w:val="false"/>
          <w:i w:val="false"/>
          <w:color w:val="000000"/>
          <w:sz w:val="28"/>
        </w:rPr>
        <w:t>      1. Увеличение валовой добавленной стоимости в производстве прочей неметаллической минеральной продукции не менее чем на 66 % в реальном выражении к уровню 2008 года.</w:t>
      </w:r>
      <w:r>
        <w:br/>
      </w:r>
      <w:r>
        <w:rPr>
          <w:rFonts w:ascii="Times New Roman"/>
          <w:b w:val="false"/>
          <w:i w:val="false"/>
          <w:color w:val="000000"/>
          <w:sz w:val="28"/>
        </w:rPr>
        <w:t>
      2. Удовлетворение потребности внутреннего рынка строительными материалами более чем на 80 %.</w:t>
      </w:r>
      <w:r>
        <w:br/>
      </w:r>
      <w:r>
        <w:rPr>
          <w:rFonts w:ascii="Times New Roman"/>
          <w:b w:val="false"/>
          <w:i w:val="false"/>
          <w:color w:val="000000"/>
          <w:sz w:val="28"/>
        </w:rPr>
        <w:t>
      3. Увеличение производительности труда в производстве прочей неметаллической минеральной продукции в 1,9 раз в реальном выражении к уровню 2008 год.</w:t>
      </w:r>
      <w:r>
        <w:br/>
      </w:r>
      <w:r>
        <w:rPr>
          <w:rFonts w:ascii="Times New Roman"/>
          <w:b w:val="false"/>
          <w:i w:val="false"/>
          <w:color w:val="000000"/>
          <w:sz w:val="28"/>
        </w:rPr>
        <w:t>
      Таблица 12. Динамика увеличения целевых индикаторов по годам</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0"/>
        <w:gridCol w:w="1092"/>
        <w:gridCol w:w="1096"/>
        <w:gridCol w:w="1096"/>
        <w:gridCol w:w="1096"/>
        <w:gridCol w:w="1094"/>
        <w:gridCol w:w="1096"/>
      </w:tblGrid>
      <w:tr>
        <w:trPr>
          <w:trHeight w:val="315" w:hRule="atLeast"/>
        </w:trPr>
        <w:tc>
          <w:tcPr>
            <w:tcW w:w="6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Прогнозный период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45"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производстве прочей неметаллической минеральной продукции в 1,9 раз в реальном выражении к уровню 2008 года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45"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валовой добавленной стоимости в производстве прочей неметаллической минеральной продукции не менее чем на 66 % в реальном выражении к уровню 2008 года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45"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Удовлетворение потребности внутреннего рынка строительными материалами более чем на 80 %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p>
      <w:pPr>
        <w:spacing w:after="0"/>
        <w:ind w:left="0"/>
        <w:jc w:val="both"/>
      </w:pPr>
      <w:r>
        <w:rPr>
          <w:rFonts w:ascii="Times New Roman"/>
          <w:b w:val="false"/>
          <w:i w:val="false"/>
          <w:color w:val="000000"/>
          <w:sz w:val="28"/>
        </w:rPr>
        <w:t>      Из данных таблицы следует, что предприятия строительной индустрии республики имеют возможность увеличить ВДС в среднем на 66 %, потребности внутреннего рынка строительными материалами не менее 80 %, производительность труда в 1,9 раз в реальном выражении к уровню 2008 года. Нa этапе 2009–2014 годов это можно достичь с реализацией проектов,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плану мероприятий:</w:t>
      </w:r>
      <w:r>
        <w:br/>
      </w:r>
      <w:r>
        <w:rPr>
          <w:rFonts w:ascii="Times New Roman"/>
          <w:b w:val="false"/>
          <w:i w:val="false"/>
          <w:color w:val="000000"/>
          <w:sz w:val="28"/>
        </w:rPr>
        <w:t>
      модернизация действующих цементных заводов;</w:t>
      </w:r>
      <w:r>
        <w:br/>
      </w:r>
      <w:r>
        <w:rPr>
          <w:rFonts w:ascii="Times New Roman"/>
          <w:b w:val="false"/>
          <w:i w:val="false"/>
          <w:color w:val="000000"/>
          <w:sz w:val="28"/>
        </w:rPr>
        <w:t>
      строительство новых заводов;</w:t>
      </w:r>
      <w:r>
        <w:br/>
      </w:r>
      <w:r>
        <w:rPr>
          <w:rFonts w:ascii="Times New Roman"/>
          <w:b w:val="false"/>
          <w:i w:val="false"/>
          <w:color w:val="000000"/>
          <w:sz w:val="28"/>
        </w:rPr>
        <w:t>
      организация сети комбинатов индустриального строительства;</w:t>
      </w:r>
      <w:r>
        <w:br/>
      </w:r>
      <w:r>
        <w:rPr>
          <w:rFonts w:ascii="Times New Roman"/>
          <w:b w:val="false"/>
          <w:i w:val="false"/>
          <w:color w:val="000000"/>
          <w:sz w:val="28"/>
        </w:rPr>
        <w:t>
      строительство завода по выпуску сантехкерамики;</w:t>
      </w:r>
      <w:r>
        <w:br/>
      </w:r>
      <w:r>
        <w:rPr>
          <w:rFonts w:ascii="Times New Roman"/>
          <w:b w:val="false"/>
          <w:i w:val="false"/>
          <w:color w:val="000000"/>
          <w:sz w:val="28"/>
        </w:rPr>
        <w:t xml:space="preserve">
      Модернизация заводов керамики с увеличением мощности; </w:t>
      </w:r>
      <w:r>
        <w:br/>
      </w:r>
      <w:r>
        <w:rPr>
          <w:rFonts w:ascii="Times New Roman"/>
          <w:b w:val="false"/>
          <w:i w:val="false"/>
          <w:color w:val="000000"/>
          <w:sz w:val="28"/>
        </w:rPr>
        <w:t>
      Организация строительства комбината по переработке глины.</w:t>
      </w:r>
    </w:p>
    <w:bookmarkStart w:name="z380" w:id="75"/>
    <w:p>
      <w:pPr>
        <w:spacing w:after="0"/>
        <w:ind w:left="0"/>
        <w:jc w:val="both"/>
      </w:pPr>
      <w:r>
        <w:rPr>
          <w:rFonts w:ascii="Times New Roman"/>
          <w:b w:val="false"/>
          <w:i w:val="false"/>
          <w:color w:val="000000"/>
          <w:sz w:val="28"/>
        </w:rPr>
        <w:t>
      </w:t>
      </w:r>
      <w:r>
        <w:rPr>
          <w:rFonts w:ascii="Times New Roman"/>
          <w:b/>
          <w:i w:val="false"/>
          <w:color w:val="000000"/>
          <w:sz w:val="28"/>
        </w:rPr>
        <w:t>4.4. Показатели результатов от реализации Программы</w:t>
      </w:r>
      <w:r>
        <w:br/>
      </w:r>
      <w:r>
        <w:rPr>
          <w:rFonts w:ascii="Times New Roman"/>
          <w:b w:val="false"/>
          <w:i w:val="false"/>
          <w:color w:val="000000"/>
          <w:sz w:val="28"/>
        </w:rPr>
        <w:t>
</w:t>
      </w:r>
      <w:r>
        <w:rPr>
          <w:rFonts w:ascii="Times New Roman"/>
          <w:b w:val="false"/>
          <w:i w:val="false"/>
          <w:color w:val="ff0000"/>
          <w:sz w:val="28"/>
        </w:rPr>
        <w:t xml:space="preserve">      Сноска. Подраздел 4.4 с изменениями, внесенными постановлениями Правительства РК от 03.10.2011 </w:t>
      </w:r>
      <w:r>
        <w:rPr>
          <w:rFonts w:ascii="Times New Roman"/>
          <w:b w:val="false"/>
          <w:i w:val="false"/>
          <w:color w:val="000000"/>
          <w:sz w:val="28"/>
        </w:rPr>
        <w:t>№ 1129</w:t>
      </w:r>
      <w:r>
        <w:rPr>
          <w:rFonts w:ascii="Times New Roman"/>
          <w:b w:val="false"/>
          <w:i w:val="false"/>
          <w:color w:val="ff0000"/>
          <w:sz w:val="28"/>
        </w:rPr>
        <w:t xml:space="preserve">; от 04.12.2013 </w:t>
      </w:r>
      <w:r>
        <w:rPr>
          <w:rFonts w:ascii="Times New Roman"/>
          <w:b w:val="false"/>
          <w:i w:val="false"/>
          <w:color w:val="000000"/>
          <w:sz w:val="28"/>
        </w:rPr>
        <w:t>№ 1304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Одним из главных ожидаемых результатов должно стать насыщение   строительного рынка доступными по цене и по качеству строительными материалами, изделиями, а также обеспечение граждан доступным жильем.</w:t>
      </w:r>
      <w:r>
        <w:br/>
      </w:r>
      <w:r>
        <w:rPr>
          <w:rFonts w:ascii="Times New Roman"/>
          <w:b w:val="false"/>
          <w:i w:val="false"/>
          <w:color w:val="000000"/>
          <w:sz w:val="28"/>
        </w:rPr>
        <w:t>
</w:t>
      </w:r>
      <w:r>
        <w:rPr>
          <w:rFonts w:ascii="Times New Roman"/>
          <w:b w:val="false"/>
          <w:i w:val="false"/>
          <w:color w:val="000000"/>
          <w:sz w:val="28"/>
        </w:rPr>
        <w:t>
      Ожидаемый результат:</w:t>
      </w:r>
      <w:r>
        <w:br/>
      </w:r>
      <w:r>
        <w:rPr>
          <w:rFonts w:ascii="Times New Roman"/>
          <w:b w:val="false"/>
          <w:i w:val="false"/>
          <w:color w:val="000000"/>
          <w:sz w:val="28"/>
        </w:rPr>
        <w:t>
</w:t>
      </w:r>
      <w:r>
        <w:rPr>
          <w:rFonts w:ascii="Times New Roman"/>
          <w:b w:val="false"/>
          <w:i w:val="false"/>
          <w:color w:val="000000"/>
          <w:sz w:val="28"/>
        </w:rPr>
        <w:t>
      в цементном производстве будет доведен к 2014 году выпуск цемента до 7 млн. тонн в год на действующих и новых предприятиях, построены цементные терминалы, проведено техническое перевооружение действующих цементных заводов и сокращена степень износа основных средств до 30 %;</w:t>
      </w:r>
      <w:r>
        <w:br/>
      </w:r>
      <w:r>
        <w:rPr>
          <w:rFonts w:ascii="Times New Roman"/>
          <w:b w:val="false"/>
          <w:i w:val="false"/>
          <w:color w:val="000000"/>
          <w:sz w:val="28"/>
        </w:rPr>
        <w:t>
</w:t>
      </w:r>
      <w:r>
        <w:rPr>
          <w:rFonts w:ascii="Times New Roman"/>
          <w:b w:val="false"/>
          <w:i w:val="false"/>
          <w:color w:val="000000"/>
          <w:sz w:val="28"/>
        </w:rPr>
        <w:t>
      в производстве керамики к 2014 году выпуск керамических плиток будет доведен до 5,5 млн. кв. м в год, построен обогатительный комбинат по переработке глины мощностью 200 тыс. тонн в год;</w:t>
      </w:r>
      <w:r>
        <w:br/>
      </w:r>
      <w:r>
        <w:rPr>
          <w:rFonts w:ascii="Times New Roman"/>
          <w:b w:val="false"/>
          <w:i w:val="false"/>
          <w:color w:val="000000"/>
          <w:sz w:val="28"/>
        </w:rPr>
        <w:t>
</w:t>
      </w:r>
      <w:r>
        <w:rPr>
          <w:rFonts w:ascii="Times New Roman"/>
          <w:b w:val="false"/>
          <w:i w:val="false"/>
          <w:color w:val="000000"/>
          <w:sz w:val="28"/>
        </w:rPr>
        <w:t>
      в стекольном производстве будет начато строительство стекольного завода мощностью до 140 тыс. т/год;</w:t>
      </w:r>
      <w:r>
        <w:br/>
      </w:r>
      <w:r>
        <w:rPr>
          <w:rFonts w:ascii="Times New Roman"/>
          <w:b w:val="false"/>
          <w:i w:val="false"/>
          <w:color w:val="000000"/>
          <w:sz w:val="28"/>
        </w:rPr>
        <w:t>
</w:t>
      </w:r>
      <w:r>
        <w:rPr>
          <w:rFonts w:ascii="Times New Roman"/>
          <w:b w:val="false"/>
          <w:i w:val="false"/>
          <w:color w:val="000000"/>
          <w:sz w:val="28"/>
        </w:rPr>
        <w:t>
      в индустриальном строительстве будет построено к 2014 году 6 комбинатов индустриального строительства общей мощностью 900 тыс. м</w:t>
      </w:r>
      <w:r>
        <w:rPr>
          <w:rFonts w:ascii="Times New Roman"/>
          <w:b w:val="false"/>
          <w:i w:val="false"/>
          <w:color w:val="000000"/>
          <w:vertAlign w:val="superscript"/>
        </w:rPr>
        <w:t>2</w:t>
      </w:r>
      <w:r>
        <w:rPr>
          <w:rFonts w:ascii="Times New Roman"/>
          <w:b w:val="false"/>
          <w:i w:val="false"/>
          <w:color w:val="000000"/>
          <w:sz w:val="28"/>
        </w:rPr>
        <w:t xml:space="preserve"> жилья в год, на базе которых будет организовано строительство энергопассивных домов.</w:t>
      </w:r>
      <w:r>
        <w:br/>
      </w:r>
      <w:r>
        <w:rPr>
          <w:rFonts w:ascii="Times New Roman"/>
          <w:b w:val="false"/>
          <w:i w:val="false"/>
          <w:color w:val="000000"/>
          <w:sz w:val="28"/>
        </w:rPr>
        <w:t>
</w:t>
      </w:r>
      <w:r>
        <w:rPr>
          <w:rFonts w:ascii="Times New Roman"/>
          <w:b w:val="false"/>
          <w:i w:val="false"/>
          <w:color w:val="000000"/>
          <w:sz w:val="28"/>
        </w:rPr>
        <w:t>
      Будут созданы не менее 60 малых и средних предприятий, производящих строительные материалы (окна и двери, ламинат, линолеум и пр.) и услуги (проектно-изыскательские, дизайнерские, отделочные и пр.), вокруг 6  комбинатов индустриального строительства в городах Актобе, Алматы, Астана и Шымкент.</w:t>
      </w:r>
      <w:r>
        <w:br/>
      </w:r>
      <w:r>
        <w:rPr>
          <w:rFonts w:ascii="Times New Roman"/>
          <w:b w:val="false"/>
          <w:i w:val="false"/>
          <w:color w:val="000000"/>
          <w:sz w:val="28"/>
        </w:rPr>
        <w:t>
</w:t>
      </w:r>
      <w:r>
        <w:rPr>
          <w:rFonts w:ascii="Times New Roman"/>
          <w:b w:val="false"/>
          <w:i w:val="false"/>
          <w:color w:val="000000"/>
          <w:sz w:val="28"/>
        </w:rPr>
        <w:t>
      Внедрение новых технологий и высокопроизводительного оборудования позволит уменьшить материалоемкость, энергоемкость и трудоемкость продукции, увеличить ассортимент и улучшить качество строительных материалов.</w:t>
      </w:r>
      <w:r>
        <w:br/>
      </w:r>
      <w:r>
        <w:rPr>
          <w:rFonts w:ascii="Times New Roman"/>
          <w:b w:val="false"/>
          <w:i w:val="false"/>
          <w:color w:val="000000"/>
          <w:sz w:val="28"/>
        </w:rPr>
        <w:t>
</w:t>
      </w:r>
      <w:r>
        <w:rPr>
          <w:rFonts w:ascii="Times New Roman"/>
          <w:b w:val="false"/>
          <w:i w:val="false"/>
          <w:color w:val="000000"/>
          <w:sz w:val="28"/>
        </w:rPr>
        <w:t>
      Создание дополнительных рабочих мест и повышение занятости населения, увеличение реального поступления налогов.</w:t>
      </w:r>
      <w:r>
        <w:br/>
      </w:r>
      <w:r>
        <w:rPr>
          <w:rFonts w:ascii="Times New Roman"/>
          <w:b w:val="false"/>
          <w:i w:val="false"/>
          <w:color w:val="000000"/>
          <w:sz w:val="28"/>
        </w:rPr>
        <w:t>
</w:t>
      </w:r>
      <w:r>
        <w:rPr>
          <w:rFonts w:ascii="Times New Roman"/>
          <w:b w:val="false"/>
          <w:i w:val="false"/>
          <w:color w:val="000000"/>
          <w:sz w:val="28"/>
        </w:rPr>
        <w:t>
      Создание комбината индустриального строительства не требует финансирования из Республиканского бюджета.</w:t>
      </w:r>
      <w:r>
        <w:br/>
      </w:r>
      <w:r>
        <w:rPr>
          <w:rFonts w:ascii="Times New Roman"/>
          <w:b w:val="false"/>
          <w:i w:val="false"/>
          <w:color w:val="000000"/>
          <w:sz w:val="28"/>
        </w:rPr>
        <w:t>
</w:t>
      </w:r>
      <w:r>
        <w:rPr>
          <w:rFonts w:ascii="Times New Roman"/>
          <w:b w:val="false"/>
          <w:i w:val="false"/>
          <w:color w:val="000000"/>
          <w:sz w:val="28"/>
        </w:rPr>
        <w:t>
      Предусматривается широкомасштабное инфраструктурное и промышленное строительство:</w:t>
      </w:r>
      <w:r>
        <w:br/>
      </w:r>
      <w:r>
        <w:rPr>
          <w:rFonts w:ascii="Times New Roman"/>
          <w:b w:val="false"/>
          <w:i w:val="false"/>
          <w:color w:val="000000"/>
          <w:sz w:val="28"/>
        </w:rPr>
        <w:t>
</w:t>
      </w:r>
      <w:r>
        <w:rPr>
          <w:rFonts w:ascii="Times New Roman"/>
          <w:b w:val="false"/>
          <w:i w:val="false"/>
          <w:color w:val="000000"/>
          <w:sz w:val="28"/>
        </w:rPr>
        <w:t>
      Реконструкция международных и транзитных коридоров: Западная Европа - Западный Китай (1 868 км); Самара-Шымкент на участке города РФ-Уральск-Актобе, включая строительство обхода города Актобе (204 км); Астрахань-Атырау-Актау - город Туркменистана на участках Бейнеу-Актау (470 км) и Жетыбай - город Туркменистана (237 км); Омск-Павлодар-Майкапшагай (538 км); Алматы-Караганда-Астана-Петропавловск на участке Щучинск-Кокшетау-Петропавловск (264 км); Астана-Костанай-Челябинск (119 км) и др.;</w:t>
      </w:r>
      <w:r>
        <w:br/>
      </w:r>
      <w:r>
        <w:rPr>
          <w:rFonts w:ascii="Times New Roman"/>
          <w:b w:val="false"/>
          <w:i w:val="false"/>
          <w:color w:val="000000"/>
          <w:sz w:val="28"/>
        </w:rPr>
        <w:t>
</w:t>
      </w:r>
      <w:r>
        <w:rPr>
          <w:rFonts w:ascii="Times New Roman"/>
          <w:b w:val="false"/>
          <w:i w:val="false"/>
          <w:color w:val="000000"/>
          <w:sz w:val="28"/>
        </w:rPr>
        <w:t>
      Реконструкция автодорог международного значения: Таскескен-Бахты (Китайская Народная Республика, 108 км); Жезказган - Петропавловск (582 км); Актобе-Атырау (237 км); Астана - Шидерты (120 км) и др.;</w:t>
      </w:r>
      <w:r>
        <w:br/>
      </w:r>
      <w:r>
        <w:rPr>
          <w:rFonts w:ascii="Times New Roman"/>
          <w:b w:val="false"/>
          <w:i w:val="false"/>
          <w:color w:val="000000"/>
          <w:sz w:val="28"/>
        </w:rPr>
        <w:t>
</w:t>
      </w:r>
      <w:r>
        <w:rPr>
          <w:rFonts w:ascii="Times New Roman"/>
          <w:b w:val="false"/>
          <w:i w:val="false"/>
          <w:color w:val="000000"/>
          <w:sz w:val="28"/>
        </w:rPr>
        <w:t>
      Концессионные проекты: в рамках проекта Западная Европа - Западный Китай Ташкент-Шымкент-Жамбылской области (209,3 км) и Алматы-Хоргос (301 км); Астана-Караганда (238 км); Алматы-Капшагай (104 км); Внедрение интеллектуально-транспортной и платежной системы (ИТПС) на участке Астана-Щучинск и др.;</w:t>
      </w:r>
      <w:r>
        <w:br/>
      </w:r>
      <w:r>
        <w:rPr>
          <w:rFonts w:ascii="Times New Roman"/>
          <w:b w:val="false"/>
          <w:i w:val="false"/>
          <w:color w:val="000000"/>
          <w:sz w:val="28"/>
        </w:rPr>
        <w:t>
</w:t>
      </w:r>
      <w:r>
        <w:rPr>
          <w:rFonts w:ascii="Times New Roman"/>
          <w:b w:val="false"/>
          <w:i w:val="false"/>
          <w:color w:val="000000"/>
          <w:sz w:val="28"/>
        </w:rPr>
        <w:t>
      Капитальный, средний, текущий ремонт (9 951 км) автомобильных дорог республиканского значения;</w:t>
      </w:r>
      <w:r>
        <w:br/>
      </w:r>
      <w:r>
        <w:rPr>
          <w:rFonts w:ascii="Times New Roman"/>
          <w:b w:val="false"/>
          <w:i w:val="false"/>
          <w:color w:val="000000"/>
          <w:sz w:val="28"/>
        </w:rPr>
        <w:t>
</w:t>
      </w:r>
      <w:r>
        <w:rPr>
          <w:rFonts w:ascii="Times New Roman"/>
          <w:b w:val="false"/>
          <w:i w:val="false"/>
          <w:color w:val="000000"/>
          <w:sz w:val="28"/>
        </w:rPr>
        <w:t>
      Строительство новой ж/д линии Жетыген-Коргас - (293 км), Узень-гос. граница с Туркменистаном (146 км);</w:t>
      </w:r>
      <w:r>
        <w:br/>
      </w:r>
      <w:r>
        <w:rPr>
          <w:rFonts w:ascii="Times New Roman"/>
          <w:b w:val="false"/>
          <w:i w:val="false"/>
          <w:color w:val="000000"/>
          <w:sz w:val="28"/>
        </w:rPr>
        <w:t>
</w:t>
      </w:r>
      <w:r>
        <w:rPr>
          <w:rFonts w:ascii="Times New Roman"/>
          <w:b w:val="false"/>
          <w:i w:val="false"/>
          <w:color w:val="000000"/>
          <w:sz w:val="28"/>
        </w:rPr>
        <w:t>
      Модернизация Национальной энергетической сети (2 этап);</w:t>
      </w:r>
      <w:r>
        <w:br/>
      </w:r>
      <w:r>
        <w:rPr>
          <w:rFonts w:ascii="Times New Roman"/>
          <w:b w:val="false"/>
          <w:i w:val="false"/>
          <w:color w:val="000000"/>
          <w:sz w:val="28"/>
        </w:rPr>
        <w:t>
</w:t>
      </w:r>
      <w:r>
        <w:rPr>
          <w:rFonts w:ascii="Times New Roman"/>
          <w:b w:val="false"/>
          <w:i w:val="false"/>
          <w:color w:val="000000"/>
          <w:sz w:val="28"/>
        </w:rPr>
        <w:t>
      Строительство трансформаторных подстанций в Алматы и Алматинской области;</w:t>
      </w:r>
      <w:r>
        <w:br/>
      </w:r>
      <w:r>
        <w:rPr>
          <w:rFonts w:ascii="Times New Roman"/>
          <w:b w:val="false"/>
          <w:i w:val="false"/>
          <w:color w:val="000000"/>
          <w:sz w:val="28"/>
        </w:rPr>
        <w:t>
</w:t>
      </w:r>
      <w:r>
        <w:rPr>
          <w:rFonts w:ascii="Times New Roman"/>
          <w:b w:val="false"/>
          <w:i w:val="false"/>
          <w:color w:val="000000"/>
          <w:sz w:val="28"/>
        </w:rPr>
        <w:t>
      Реформа техническое регулирования в строительстве позволит Казахстану:</w:t>
      </w:r>
      <w:r>
        <w:br/>
      </w:r>
      <w:r>
        <w:rPr>
          <w:rFonts w:ascii="Times New Roman"/>
          <w:b w:val="false"/>
          <w:i w:val="false"/>
          <w:color w:val="000000"/>
          <w:sz w:val="28"/>
        </w:rPr>
        <w:t>
</w:t>
      </w:r>
      <w:r>
        <w:rPr>
          <w:rFonts w:ascii="Times New Roman"/>
          <w:b w:val="false"/>
          <w:i w:val="false"/>
          <w:color w:val="000000"/>
          <w:sz w:val="28"/>
        </w:rPr>
        <w:t>
      интегрироваться в качестве равноправного участника в международное торгово-экономическое пространство;</w:t>
      </w:r>
      <w:r>
        <w:br/>
      </w:r>
      <w:r>
        <w:rPr>
          <w:rFonts w:ascii="Times New Roman"/>
          <w:b w:val="false"/>
          <w:i w:val="false"/>
          <w:color w:val="000000"/>
          <w:sz w:val="28"/>
        </w:rPr>
        <w:t>
</w:t>
      </w:r>
      <w:r>
        <w:rPr>
          <w:rFonts w:ascii="Times New Roman"/>
          <w:b w:val="false"/>
          <w:i w:val="false"/>
          <w:color w:val="000000"/>
          <w:sz w:val="28"/>
        </w:rPr>
        <w:t>
      обеспечить высокотехнологическое развитие экономики;</w:t>
      </w:r>
      <w:r>
        <w:br/>
      </w:r>
      <w:r>
        <w:rPr>
          <w:rFonts w:ascii="Times New Roman"/>
          <w:b w:val="false"/>
          <w:i w:val="false"/>
          <w:color w:val="000000"/>
          <w:sz w:val="28"/>
        </w:rPr>
        <w:t>
</w:t>
      </w:r>
      <w:r>
        <w:rPr>
          <w:rFonts w:ascii="Times New Roman"/>
          <w:b w:val="false"/>
          <w:i w:val="false"/>
          <w:color w:val="000000"/>
          <w:sz w:val="28"/>
        </w:rPr>
        <w:t>
      привлечь иностранные инвестиции в недвижимость;</w:t>
      </w:r>
      <w:r>
        <w:br/>
      </w:r>
      <w:r>
        <w:rPr>
          <w:rFonts w:ascii="Times New Roman"/>
          <w:b w:val="false"/>
          <w:i w:val="false"/>
          <w:color w:val="000000"/>
          <w:sz w:val="28"/>
        </w:rPr>
        <w:t>
</w:t>
      </w:r>
      <w:r>
        <w:rPr>
          <w:rFonts w:ascii="Times New Roman"/>
          <w:b w:val="false"/>
          <w:i w:val="false"/>
          <w:color w:val="000000"/>
          <w:sz w:val="28"/>
        </w:rPr>
        <w:t>
      создать условия для насыщения рынка высококачественной и безопасной продукцией;</w:t>
      </w:r>
      <w:r>
        <w:br/>
      </w:r>
      <w:r>
        <w:rPr>
          <w:rFonts w:ascii="Times New Roman"/>
          <w:b w:val="false"/>
          <w:i w:val="false"/>
          <w:color w:val="000000"/>
          <w:sz w:val="28"/>
        </w:rPr>
        <w:t>
</w:t>
      </w:r>
      <w:r>
        <w:rPr>
          <w:rFonts w:ascii="Times New Roman"/>
          <w:b w:val="false"/>
          <w:i w:val="false"/>
          <w:color w:val="000000"/>
          <w:sz w:val="28"/>
        </w:rPr>
        <w:t>
      повысить конкурентоспособность отечественных специалистов;</w:t>
      </w:r>
      <w:r>
        <w:br/>
      </w:r>
      <w:r>
        <w:rPr>
          <w:rFonts w:ascii="Times New Roman"/>
          <w:b w:val="false"/>
          <w:i w:val="false"/>
          <w:color w:val="000000"/>
          <w:sz w:val="28"/>
        </w:rPr>
        <w:t>
</w:t>
      </w:r>
      <w:r>
        <w:rPr>
          <w:rFonts w:ascii="Times New Roman"/>
          <w:b w:val="false"/>
          <w:i w:val="false"/>
          <w:color w:val="000000"/>
          <w:sz w:val="28"/>
        </w:rPr>
        <w:t>
      заложить фундамент для формирования в Казахстане устойчивой высокой культуры строительства.</w:t>
      </w:r>
      <w:r>
        <w:br/>
      </w:r>
      <w:r>
        <w:rPr>
          <w:rFonts w:ascii="Times New Roman"/>
          <w:b w:val="false"/>
          <w:i w:val="false"/>
          <w:color w:val="000000"/>
          <w:sz w:val="28"/>
        </w:rPr>
        <w:t>
</w:t>
      </w:r>
      <w:r>
        <w:rPr>
          <w:rFonts w:ascii="Times New Roman"/>
          <w:b w:val="false"/>
          <w:i w:val="false"/>
          <w:color w:val="000000"/>
          <w:sz w:val="28"/>
        </w:rPr>
        <w:t>
      С введением в действие Строительного технического регламента Республики Казахстан будет достигнуто:</w:t>
      </w:r>
      <w:r>
        <w:br/>
      </w:r>
      <w:r>
        <w:rPr>
          <w:rFonts w:ascii="Times New Roman"/>
          <w:b w:val="false"/>
          <w:i w:val="false"/>
          <w:color w:val="000000"/>
          <w:sz w:val="28"/>
        </w:rPr>
        <w:t>
</w:t>
      </w:r>
      <w:r>
        <w:rPr>
          <w:rFonts w:ascii="Times New Roman"/>
          <w:b w:val="false"/>
          <w:i w:val="false"/>
          <w:color w:val="000000"/>
          <w:sz w:val="28"/>
        </w:rPr>
        <w:t>
      1. Прозрачность и простота системы технического регулирования проектирования, выдачи разрешений на строительство, эксплуатации и контроля нормативного соответствия строительных объектов, возводимых на территории Казахстана.</w:t>
      </w:r>
      <w:r>
        <w:br/>
      </w:r>
      <w:r>
        <w:rPr>
          <w:rFonts w:ascii="Times New Roman"/>
          <w:b w:val="false"/>
          <w:i w:val="false"/>
          <w:color w:val="000000"/>
          <w:sz w:val="28"/>
        </w:rPr>
        <w:t>
</w:t>
      </w:r>
      <w:r>
        <w:rPr>
          <w:rFonts w:ascii="Times New Roman"/>
          <w:b w:val="false"/>
          <w:i w:val="false"/>
          <w:color w:val="000000"/>
          <w:sz w:val="28"/>
        </w:rPr>
        <w:t>
      2. Совместимость отечественных нормативных требований с требованиями международных норм и стандартов, что устранит проблему несоответствия требований, невозможность проведения экспертизы, недоступность основополагающих документов и другие проблемы, возникающие при строительстве объектов с привлечением иностранных специалистов.</w:t>
      </w:r>
      <w:r>
        <w:br/>
      </w:r>
      <w:r>
        <w:rPr>
          <w:rFonts w:ascii="Times New Roman"/>
          <w:b w:val="false"/>
          <w:i w:val="false"/>
          <w:color w:val="000000"/>
          <w:sz w:val="28"/>
        </w:rPr>
        <w:t>
</w:t>
      </w:r>
      <w:r>
        <w:rPr>
          <w:rFonts w:ascii="Times New Roman"/>
          <w:b w:val="false"/>
          <w:i w:val="false"/>
          <w:color w:val="000000"/>
          <w:sz w:val="28"/>
        </w:rPr>
        <w:t>
      3. Качественно новый, прозрачный, понятный зарубежному потребителю нормативный режим увеличит привлекательность Казахстана для крупномасштабных иностранных инвестиций.</w:t>
      </w:r>
      <w:r>
        <w:br/>
      </w:r>
      <w:r>
        <w:rPr>
          <w:rFonts w:ascii="Times New Roman"/>
          <w:b w:val="false"/>
          <w:i w:val="false"/>
          <w:color w:val="000000"/>
          <w:sz w:val="28"/>
        </w:rPr>
        <w:t>
</w:t>
      </w:r>
      <w:r>
        <w:rPr>
          <w:rFonts w:ascii="Times New Roman"/>
          <w:b w:val="false"/>
          <w:i w:val="false"/>
          <w:color w:val="000000"/>
          <w:sz w:val="28"/>
        </w:rPr>
        <w:t>
      4. Параметрическая модель нормирования обеспечит гибкость в применении требований в практике строительства и упростит внедрение современных энергосберегающих и эффективных строительных технологий, решений, материалов и изделий.</w:t>
      </w:r>
      <w:r>
        <w:br/>
      </w:r>
      <w:r>
        <w:rPr>
          <w:rFonts w:ascii="Times New Roman"/>
          <w:b w:val="false"/>
          <w:i w:val="false"/>
          <w:color w:val="000000"/>
          <w:sz w:val="28"/>
        </w:rPr>
        <w:t>
</w:t>
      </w:r>
      <w:r>
        <w:rPr>
          <w:rFonts w:ascii="Times New Roman"/>
          <w:b w:val="false"/>
          <w:i w:val="false"/>
          <w:color w:val="000000"/>
          <w:sz w:val="28"/>
        </w:rPr>
        <w:t>
      5. Совместимый с другими участниками всемирной торгово-экономической системы, новый строительный регламент будет способствовать продвижению казахстанской строительной продукции, технологий и ноу-хау на зарубежные рынки и повышению конкурентоспособности строительной отрасли на международном уровне.</w:t>
      </w:r>
      <w:r>
        <w:br/>
      </w:r>
      <w:r>
        <w:rPr>
          <w:rFonts w:ascii="Times New Roman"/>
          <w:b w:val="false"/>
          <w:i w:val="false"/>
          <w:color w:val="000000"/>
          <w:sz w:val="28"/>
        </w:rPr>
        <w:t>
</w:t>
      </w:r>
      <w:r>
        <w:rPr>
          <w:rFonts w:ascii="Times New Roman"/>
          <w:b w:val="false"/>
          <w:i w:val="false"/>
          <w:color w:val="000000"/>
          <w:sz w:val="28"/>
        </w:rPr>
        <w:t>
      6. Повысится качество услуг строительного комплекса и безопасность зданий и сооружений.</w:t>
      </w:r>
      <w:r>
        <w:br/>
      </w:r>
      <w:r>
        <w:rPr>
          <w:rFonts w:ascii="Times New Roman"/>
          <w:b w:val="false"/>
          <w:i w:val="false"/>
          <w:color w:val="000000"/>
          <w:sz w:val="28"/>
        </w:rPr>
        <w:t>
</w:t>
      </w:r>
      <w:r>
        <w:rPr>
          <w:rFonts w:ascii="Times New Roman"/>
          <w:b w:val="false"/>
          <w:i w:val="false"/>
          <w:color w:val="000000"/>
          <w:sz w:val="28"/>
        </w:rPr>
        <w:t>
      7. Благоприятный для инвестиций нормативный режим в строительной отрасли создаст условия для ускоренных темпов капитального строительства, что в свою очередь вызовет цепную реакцию инвестиций в смежные отрасли экономики, создаст новые рабочие места, и приведет к ускорению темпов экономического развития Республики в целом.</w:t>
      </w:r>
    </w:p>
    <w:bookmarkEnd w:id="75"/>
    <w:bookmarkStart w:name="z416" w:id="76"/>
    <w:p>
      <w:pPr>
        <w:spacing w:after="0"/>
        <w:ind w:left="0"/>
        <w:jc w:val="left"/>
      </w:pPr>
      <w:r>
        <w:rPr>
          <w:rFonts w:ascii="Times New Roman"/>
          <w:b/>
          <w:i w:val="false"/>
          <w:color w:val="000000"/>
        </w:rPr>
        <w:t xml:space="preserve"> 
5. Этапы реализации Программы</w:t>
      </w:r>
    </w:p>
    <w:bookmarkEnd w:id="76"/>
    <w:p>
      <w:pPr>
        <w:spacing w:after="0"/>
        <w:ind w:left="0"/>
        <w:jc w:val="both"/>
      </w:pPr>
      <w:r>
        <w:rPr>
          <w:rFonts w:ascii="Times New Roman"/>
          <w:b w:val="false"/>
          <w:i w:val="false"/>
          <w:color w:val="ff0000"/>
          <w:sz w:val="28"/>
        </w:rPr>
        <w:t xml:space="preserve">      Сноска. Раздел 5 с изменениями, внесенным постановлением Правительства РК от 03.10.2011 </w:t>
      </w:r>
      <w:r>
        <w:rPr>
          <w:rFonts w:ascii="Times New Roman"/>
          <w:b w:val="false"/>
          <w:i w:val="false"/>
          <w:color w:val="ff0000"/>
          <w:sz w:val="28"/>
        </w:rPr>
        <w:t>№ 1129</w:t>
      </w:r>
      <w:r>
        <w:rPr>
          <w:rFonts w:ascii="Times New Roman"/>
          <w:b w:val="false"/>
          <w:i w:val="false"/>
          <w:color w:val="ff0000"/>
          <w:sz w:val="28"/>
        </w:rPr>
        <w:t>.</w:t>
      </w:r>
    </w:p>
    <w:bookmarkStart w:name="z417" w:id="77"/>
    <w:p>
      <w:pPr>
        <w:spacing w:after="0"/>
        <w:ind w:left="0"/>
        <w:jc w:val="both"/>
      </w:pPr>
      <w:r>
        <w:rPr>
          <w:rFonts w:ascii="Times New Roman"/>
          <w:b w:val="false"/>
          <w:i w:val="false"/>
          <w:color w:val="000000"/>
          <w:sz w:val="28"/>
        </w:rPr>
        <w:t>
      Программа будет выполняться поэтапно в 2010 - 2014 годах.</w:t>
      </w:r>
      <w:r>
        <w:br/>
      </w:r>
      <w:r>
        <w:rPr>
          <w:rFonts w:ascii="Times New Roman"/>
          <w:b w:val="false"/>
          <w:i w:val="false"/>
          <w:color w:val="000000"/>
          <w:sz w:val="28"/>
        </w:rPr>
        <w:t>
</w:t>
      </w:r>
      <w:r>
        <w:rPr>
          <w:rFonts w:ascii="Times New Roman"/>
          <w:b w:val="false"/>
          <w:i w:val="false"/>
          <w:color w:val="000000"/>
          <w:sz w:val="28"/>
        </w:rPr>
        <w:t>
      Первый этап (2010 - 2012 годы) - создание организационных механизмов и базы для укрепления инфраструктуры поддержки и развития отрасли.</w:t>
      </w:r>
      <w:r>
        <w:br/>
      </w:r>
      <w:r>
        <w:rPr>
          <w:rFonts w:ascii="Times New Roman"/>
          <w:b w:val="false"/>
          <w:i w:val="false"/>
          <w:color w:val="000000"/>
          <w:sz w:val="28"/>
        </w:rPr>
        <w:t>
</w:t>
      </w:r>
      <w:r>
        <w:rPr>
          <w:rFonts w:ascii="Times New Roman"/>
          <w:b w:val="false"/>
          <w:i w:val="false"/>
          <w:color w:val="000000"/>
          <w:sz w:val="28"/>
        </w:rPr>
        <w:t>
      Цели и результаты 1-го этапа:</w:t>
      </w:r>
      <w:r>
        <w:br/>
      </w:r>
      <w:r>
        <w:rPr>
          <w:rFonts w:ascii="Times New Roman"/>
          <w:b w:val="false"/>
          <w:i w:val="false"/>
          <w:color w:val="000000"/>
          <w:sz w:val="28"/>
        </w:rPr>
        <w:t>
</w:t>
      </w:r>
      <w:r>
        <w:rPr>
          <w:rFonts w:ascii="Times New Roman"/>
          <w:b w:val="false"/>
          <w:i w:val="false"/>
          <w:color w:val="000000"/>
          <w:sz w:val="28"/>
        </w:rPr>
        <w:t>
      увеличение валовой добавленной стоимости в строительной индустрии не менее чем на 40 % (таблица 12);</w:t>
      </w:r>
      <w:r>
        <w:br/>
      </w:r>
      <w:r>
        <w:rPr>
          <w:rFonts w:ascii="Times New Roman"/>
          <w:b w:val="false"/>
          <w:i w:val="false"/>
          <w:color w:val="000000"/>
          <w:sz w:val="28"/>
        </w:rPr>
        <w:t>
</w:t>
      </w:r>
      <w:r>
        <w:rPr>
          <w:rFonts w:ascii="Times New Roman"/>
          <w:b w:val="false"/>
          <w:i w:val="false"/>
          <w:color w:val="000000"/>
          <w:sz w:val="28"/>
        </w:rPr>
        <w:t>
      увеличение доли отечественного производства строительных материалов до 70 %;</w:t>
      </w:r>
      <w:r>
        <w:br/>
      </w:r>
      <w:r>
        <w:rPr>
          <w:rFonts w:ascii="Times New Roman"/>
          <w:b w:val="false"/>
          <w:i w:val="false"/>
          <w:color w:val="000000"/>
          <w:sz w:val="28"/>
        </w:rPr>
        <w:t>
</w:t>
      </w:r>
      <w:r>
        <w:rPr>
          <w:rFonts w:ascii="Times New Roman"/>
          <w:b w:val="false"/>
          <w:i w:val="false"/>
          <w:color w:val="000000"/>
          <w:sz w:val="28"/>
        </w:rPr>
        <w:t>
      увеличение производительности труда в промышленности строительных материалов до 20 000 долларов США на человека (таблица 12);</w:t>
      </w:r>
      <w:r>
        <w:br/>
      </w:r>
      <w:r>
        <w:rPr>
          <w:rFonts w:ascii="Times New Roman"/>
          <w:b w:val="false"/>
          <w:i w:val="false"/>
          <w:color w:val="000000"/>
          <w:sz w:val="28"/>
        </w:rPr>
        <w:t>
</w:t>
      </w:r>
      <w:r>
        <w:rPr>
          <w:rFonts w:ascii="Times New Roman"/>
          <w:b w:val="false"/>
          <w:i w:val="false"/>
          <w:color w:val="000000"/>
          <w:sz w:val="28"/>
        </w:rPr>
        <w:t>
      1 200 тыс. тонн (12,9 %) от объема производства в секторе строительства и строительных материалов экспортируются (цементная отрасль) (приложение 2 к плану мероприятий);</w:t>
      </w:r>
      <w:r>
        <w:br/>
      </w:r>
      <w:r>
        <w:rPr>
          <w:rFonts w:ascii="Times New Roman"/>
          <w:b w:val="false"/>
          <w:i w:val="false"/>
          <w:color w:val="000000"/>
          <w:sz w:val="28"/>
        </w:rPr>
        <w:t>
</w:t>
      </w:r>
      <w:r>
        <w:rPr>
          <w:rFonts w:ascii="Times New Roman"/>
          <w:b w:val="false"/>
          <w:i w:val="false"/>
          <w:color w:val="000000"/>
          <w:sz w:val="28"/>
        </w:rPr>
        <w:t>
      формирование (разработка, согласование и утверждение) нормативно-правовой, научно-методической и организационно-управленческой базы реализации Программы, разработка региональных программ;</w:t>
      </w:r>
      <w:r>
        <w:br/>
      </w:r>
      <w:r>
        <w:rPr>
          <w:rFonts w:ascii="Times New Roman"/>
          <w:b w:val="false"/>
          <w:i w:val="false"/>
          <w:color w:val="000000"/>
          <w:sz w:val="28"/>
        </w:rPr>
        <w:t>
</w:t>
      </w:r>
      <w:r>
        <w:rPr>
          <w:rFonts w:ascii="Times New Roman"/>
          <w:b w:val="false"/>
          <w:i w:val="false"/>
          <w:color w:val="000000"/>
          <w:sz w:val="28"/>
        </w:rPr>
        <w:t>
      уточнение балансов потребностей и производства строительных материалов и корректировка схемы развития строительной отрасли;</w:t>
      </w:r>
      <w:r>
        <w:br/>
      </w:r>
      <w:r>
        <w:rPr>
          <w:rFonts w:ascii="Times New Roman"/>
          <w:b w:val="false"/>
          <w:i w:val="false"/>
          <w:color w:val="000000"/>
          <w:sz w:val="28"/>
        </w:rPr>
        <w:t>
</w:t>
      </w:r>
      <w:r>
        <w:rPr>
          <w:rFonts w:ascii="Times New Roman"/>
          <w:b w:val="false"/>
          <w:i w:val="false"/>
          <w:color w:val="000000"/>
          <w:sz w:val="28"/>
        </w:rPr>
        <w:t>
      разработка технико-экономических обоснований, и бизнес-планов.</w:t>
      </w:r>
      <w:r>
        <w:br/>
      </w:r>
      <w:r>
        <w:rPr>
          <w:rFonts w:ascii="Times New Roman"/>
          <w:b w:val="false"/>
          <w:i w:val="false"/>
          <w:color w:val="000000"/>
          <w:sz w:val="28"/>
        </w:rPr>
        <w:t>
</w:t>
      </w:r>
      <w:r>
        <w:rPr>
          <w:rFonts w:ascii="Times New Roman"/>
          <w:b w:val="false"/>
          <w:i w:val="false"/>
          <w:color w:val="000000"/>
          <w:sz w:val="28"/>
        </w:rPr>
        <w:t>
      Второй этап (2012 - 2014 годы) - реализация заложенного потенциала, интенсивный рост. На этом этапе происходят распространение полученных на первом этапе позитивных результатов, системное укрепление существующих и достраивание отсутствующих элементов инфраструктуры поддержки отрасли, системное укрепление отрасли, смещение фокуса с инфраструктуры на достижение ключевых результатов Программы, целевые параметры которых были конкретизированы и уточнены в рамках 1-го этапа ее реализации.</w:t>
      </w:r>
      <w:r>
        <w:br/>
      </w:r>
      <w:r>
        <w:rPr>
          <w:rFonts w:ascii="Times New Roman"/>
          <w:b w:val="false"/>
          <w:i w:val="false"/>
          <w:color w:val="000000"/>
          <w:sz w:val="28"/>
        </w:rPr>
        <w:t>
</w:t>
      </w:r>
      <w:r>
        <w:rPr>
          <w:rFonts w:ascii="Times New Roman"/>
          <w:b w:val="false"/>
          <w:i w:val="false"/>
          <w:color w:val="000000"/>
          <w:sz w:val="28"/>
        </w:rPr>
        <w:t>
      Цели и результаты 2-го этапа:</w:t>
      </w:r>
      <w:r>
        <w:br/>
      </w:r>
      <w:r>
        <w:rPr>
          <w:rFonts w:ascii="Times New Roman"/>
          <w:b w:val="false"/>
          <w:i w:val="false"/>
          <w:color w:val="000000"/>
          <w:sz w:val="28"/>
        </w:rPr>
        <w:t>
</w:t>
      </w:r>
      <w:r>
        <w:rPr>
          <w:rFonts w:ascii="Times New Roman"/>
          <w:b w:val="false"/>
          <w:i w:val="false"/>
          <w:color w:val="000000"/>
          <w:sz w:val="28"/>
        </w:rPr>
        <w:t>
      увеличение валовой добавленной стоимости в строительной индустрии менее чем на 76 %) (таблица 12);</w:t>
      </w:r>
      <w:r>
        <w:br/>
      </w:r>
      <w:r>
        <w:rPr>
          <w:rFonts w:ascii="Times New Roman"/>
          <w:b w:val="false"/>
          <w:i w:val="false"/>
          <w:color w:val="000000"/>
          <w:sz w:val="28"/>
        </w:rPr>
        <w:t>
</w:t>
      </w:r>
      <w:r>
        <w:rPr>
          <w:rFonts w:ascii="Times New Roman"/>
          <w:b w:val="false"/>
          <w:i w:val="false"/>
          <w:color w:val="000000"/>
          <w:sz w:val="28"/>
        </w:rPr>
        <w:t>
      увеличение доли отечественного производства строительных материалов до 80 % (таблица 12);</w:t>
      </w:r>
      <w:r>
        <w:br/>
      </w:r>
      <w:r>
        <w:rPr>
          <w:rFonts w:ascii="Times New Roman"/>
          <w:b w:val="false"/>
          <w:i w:val="false"/>
          <w:color w:val="000000"/>
          <w:sz w:val="28"/>
        </w:rPr>
        <w:t>
</w:t>
      </w:r>
      <w:r>
        <w:rPr>
          <w:rFonts w:ascii="Times New Roman"/>
          <w:b w:val="false"/>
          <w:i w:val="false"/>
          <w:color w:val="000000"/>
          <w:sz w:val="28"/>
        </w:rPr>
        <w:t>
      увеличение производительности труда в промышленности строительных материалов до 24 000 долларов США на человека (таблица 12);</w:t>
      </w:r>
      <w:r>
        <w:br/>
      </w:r>
      <w:r>
        <w:rPr>
          <w:rFonts w:ascii="Times New Roman"/>
          <w:b w:val="false"/>
          <w:i w:val="false"/>
          <w:color w:val="000000"/>
          <w:sz w:val="28"/>
        </w:rPr>
        <w:t>
</w:t>
      </w:r>
      <w:r>
        <w:rPr>
          <w:rFonts w:ascii="Times New Roman"/>
          <w:b w:val="false"/>
          <w:i w:val="false"/>
          <w:color w:val="000000"/>
          <w:sz w:val="28"/>
        </w:rPr>
        <w:t>
      2 700 тыс. тонн (20 %) от объема производства в секторе строительства и строительных материалов экспортируются (цементная отрасль), согласно приложению 2 к плану мероприятий;</w:t>
      </w:r>
      <w:r>
        <w:br/>
      </w:r>
      <w:r>
        <w:rPr>
          <w:rFonts w:ascii="Times New Roman"/>
          <w:b w:val="false"/>
          <w:i w:val="false"/>
          <w:color w:val="000000"/>
          <w:sz w:val="28"/>
        </w:rPr>
        <w:t>
</w:t>
      </w:r>
      <w:r>
        <w:rPr>
          <w:rFonts w:ascii="Times New Roman"/>
          <w:b w:val="false"/>
          <w:i w:val="false"/>
          <w:color w:val="000000"/>
          <w:sz w:val="28"/>
        </w:rPr>
        <w:t>
      оказание технической помощи организациям отрасли;</w:t>
      </w:r>
      <w:r>
        <w:br/>
      </w:r>
      <w:r>
        <w:rPr>
          <w:rFonts w:ascii="Times New Roman"/>
          <w:b w:val="false"/>
          <w:i w:val="false"/>
          <w:color w:val="000000"/>
          <w:sz w:val="28"/>
        </w:rPr>
        <w:t>
</w:t>
      </w:r>
      <w:r>
        <w:rPr>
          <w:rFonts w:ascii="Times New Roman"/>
          <w:b w:val="false"/>
          <w:i w:val="false"/>
          <w:color w:val="000000"/>
          <w:sz w:val="28"/>
        </w:rPr>
        <w:t>
      техническое перевооружение промышленности строительных материалов и стройиндустрии;</w:t>
      </w:r>
      <w:r>
        <w:br/>
      </w:r>
      <w:r>
        <w:rPr>
          <w:rFonts w:ascii="Times New Roman"/>
          <w:b w:val="false"/>
          <w:i w:val="false"/>
          <w:color w:val="000000"/>
          <w:sz w:val="28"/>
        </w:rPr>
        <w:t>
</w:t>
      </w:r>
      <w:r>
        <w:rPr>
          <w:rFonts w:ascii="Times New Roman"/>
          <w:b w:val="false"/>
          <w:i w:val="false"/>
          <w:color w:val="000000"/>
          <w:sz w:val="28"/>
        </w:rPr>
        <w:t>
      строительство новых и ввод в эксплуатацию начатых строительством предприятий стройиндустрии;</w:t>
      </w:r>
      <w:r>
        <w:br/>
      </w:r>
      <w:r>
        <w:rPr>
          <w:rFonts w:ascii="Times New Roman"/>
          <w:b w:val="false"/>
          <w:i w:val="false"/>
          <w:color w:val="000000"/>
          <w:sz w:val="28"/>
        </w:rPr>
        <w:t>
</w:t>
      </w:r>
      <w:r>
        <w:rPr>
          <w:rFonts w:ascii="Times New Roman"/>
          <w:b w:val="false"/>
          <w:i w:val="false"/>
          <w:color w:val="000000"/>
          <w:sz w:val="28"/>
        </w:rPr>
        <w:t>
      формирование эффективного рынка строительной продукции;</w:t>
      </w:r>
      <w:r>
        <w:br/>
      </w:r>
      <w:r>
        <w:rPr>
          <w:rFonts w:ascii="Times New Roman"/>
          <w:b w:val="false"/>
          <w:i w:val="false"/>
          <w:color w:val="000000"/>
          <w:sz w:val="28"/>
        </w:rPr>
        <w:t>
</w:t>
      </w:r>
      <w:r>
        <w:rPr>
          <w:rFonts w:ascii="Times New Roman"/>
          <w:b w:val="false"/>
          <w:i w:val="false"/>
          <w:color w:val="000000"/>
          <w:sz w:val="28"/>
        </w:rPr>
        <w:t>
      завершение реформы технического регулирования в строительстве.</w:t>
      </w:r>
    </w:p>
    <w:bookmarkEnd w:id="77"/>
    <w:bookmarkStart w:name="z438" w:id="78"/>
    <w:p>
      <w:pPr>
        <w:spacing w:after="0"/>
        <w:ind w:left="0"/>
        <w:jc w:val="both"/>
      </w:pPr>
      <w:r>
        <w:rPr>
          <w:rFonts w:ascii="Times New Roman"/>
          <w:b w:val="false"/>
          <w:i w:val="false"/>
          <w:color w:val="000000"/>
          <w:sz w:val="28"/>
        </w:rPr>
        <w:t>
      </w:t>
      </w:r>
      <w:r>
        <w:rPr>
          <w:rFonts w:ascii="Times New Roman"/>
          <w:b/>
          <w:i w:val="false"/>
          <w:color w:val="000000"/>
          <w:sz w:val="28"/>
        </w:rPr>
        <w:t>5.1. Реформирование системы технического регулирования строительной отрасли</w:t>
      </w:r>
    </w:p>
    <w:bookmarkEnd w:id="78"/>
    <w:bookmarkStart w:name="z439" w:id="79"/>
    <w:p>
      <w:pPr>
        <w:spacing w:after="0"/>
        <w:ind w:left="0"/>
        <w:jc w:val="both"/>
      </w:pPr>
      <w:r>
        <w:rPr>
          <w:rFonts w:ascii="Times New Roman"/>
          <w:b w:val="false"/>
          <w:i w:val="false"/>
          <w:color w:val="000000"/>
          <w:sz w:val="28"/>
        </w:rPr>
        <w:t>
      Анализ мирового опыта реформ, показал необходимость одновременного комплексного реформирования основных компонентов системы технического регулирования строительной отрасли - нормативной базы, системы оценки соответствия и системы надзора и контроля.</w:t>
      </w:r>
      <w:r>
        <w:br/>
      </w:r>
      <w:r>
        <w:rPr>
          <w:rFonts w:ascii="Times New Roman"/>
          <w:b w:val="false"/>
          <w:i w:val="false"/>
          <w:color w:val="000000"/>
          <w:sz w:val="28"/>
        </w:rPr>
        <w:t>
</w:t>
      </w:r>
      <w:r>
        <w:rPr>
          <w:rFonts w:ascii="Times New Roman"/>
          <w:b w:val="false"/>
          <w:i w:val="false"/>
          <w:color w:val="000000"/>
          <w:sz w:val="28"/>
        </w:rPr>
        <w:t>
      В области нормативной базы строительной отрасли, в ходе реформы предполагается осуществить поэтапный переход от предписывающего метода к прогрессивному параметрическому методу нормирования.</w:t>
      </w:r>
      <w:r>
        <w:br/>
      </w:r>
      <w:r>
        <w:rPr>
          <w:rFonts w:ascii="Times New Roman"/>
          <w:b w:val="false"/>
          <w:i w:val="false"/>
          <w:color w:val="000000"/>
          <w:sz w:val="28"/>
        </w:rPr>
        <w:t>
</w:t>
      </w:r>
      <w:r>
        <w:rPr>
          <w:rFonts w:ascii="Times New Roman"/>
          <w:b w:val="false"/>
          <w:i w:val="false"/>
          <w:color w:val="000000"/>
          <w:sz w:val="28"/>
        </w:rPr>
        <w:t>
      Новый метод будет способствовать внедрению инноваций за счет использования методов строительных решений, которые являются альтернативными путями достижения нормативного соответствия.</w:t>
      </w:r>
      <w:r>
        <w:br/>
      </w:r>
      <w:r>
        <w:rPr>
          <w:rFonts w:ascii="Times New Roman"/>
          <w:b w:val="false"/>
          <w:i w:val="false"/>
          <w:color w:val="000000"/>
          <w:sz w:val="28"/>
        </w:rPr>
        <w:t>
</w:t>
      </w:r>
      <w:r>
        <w:rPr>
          <w:rFonts w:ascii="Times New Roman"/>
          <w:b w:val="false"/>
          <w:i w:val="false"/>
          <w:color w:val="000000"/>
          <w:sz w:val="28"/>
        </w:rPr>
        <w:t>
      Метод альтернативных решений - позволит новаторам строительной отрасли применять инновации, новые технологии, материалы, изделия, методы, предлагать и реализовать уникальные решения.</w:t>
      </w:r>
      <w:r>
        <w:br/>
      </w:r>
      <w:r>
        <w:rPr>
          <w:rFonts w:ascii="Times New Roman"/>
          <w:b w:val="false"/>
          <w:i w:val="false"/>
          <w:color w:val="000000"/>
          <w:sz w:val="28"/>
        </w:rPr>
        <w:t>
</w:t>
      </w:r>
      <w:r>
        <w:rPr>
          <w:rFonts w:ascii="Times New Roman"/>
          <w:b w:val="false"/>
          <w:i w:val="false"/>
          <w:color w:val="000000"/>
          <w:sz w:val="28"/>
        </w:rPr>
        <w:t>
      Альтернативные решения также позволят решить проблему, с которой постоянно сталкиваются крупные отечественные и зарубежные участники строительного рынка в Казахстане - применение в строительстве передовых решений и технологий, которые не вписываются в существующую негибкую нормативную базу Казахстана.</w:t>
      </w:r>
      <w:r>
        <w:br/>
      </w:r>
      <w:r>
        <w:rPr>
          <w:rFonts w:ascii="Times New Roman"/>
          <w:b w:val="false"/>
          <w:i w:val="false"/>
          <w:color w:val="000000"/>
          <w:sz w:val="28"/>
        </w:rPr>
        <w:t>
</w:t>
      </w:r>
      <w:r>
        <w:rPr>
          <w:rFonts w:ascii="Times New Roman"/>
          <w:b w:val="false"/>
          <w:i w:val="false"/>
          <w:color w:val="000000"/>
          <w:sz w:val="28"/>
        </w:rPr>
        <w:t>
      В рамках Евразийского экономического сообщества (далее - ЕврАзЭС) предполагается разработка качественно нового документа - Строительного технического регламента "О безопасности зданий и сооружений, строительных материалов и изделий". Данный документ будет устанавливать общие обязательные требования ко всем объектам технического регулирования в строительстве стран ЕврАзЭС.</w:t>
      </w:r>
      <w:r>
        <w:br/>
      </w:r>
      <w:r>
        <w:rPr>
          <w:rFonts w:ascii="Times New Roman"/>
          <w:b w:val="false"/>
          <w:i w:val="false"/>
          <w:color w:val="000000"/>
          <w:sz w:val="28"/>
        </w:rPr>
        <w:t>
</w:t>
      </w:r>
      <w:r>
        <w:rPr>
          <w:rFonts w:ascii="Times New Roman"/>
          <w:b w:val="false"/>
          <w:i w:val="false"/>
          <w:color w:val="000000"/>
          <w:sz w:val="28"/>
        </w:rPr>
        <w:t>
      Строительный технический регламент будет снабжен комплектом современных средств соблюдения строительного законодательства, которые позволят субъектам технического регулирования выполнять требования параметрических норм. С целью формирования единого нормативно-правового пространства, с введением Строительного технического регламента "О безопасности зданий и сооружений, строительных материалов и изделий" на территории стран ЕврАзЭС, будут отменены национальные технические регламенты в строительной отрасли.</w:t>
      </w:r>
      <w:r>
        <w:br/>
      </w:r>
      <w:r>
        <w:rPr>
          <w:rFonts w:ascii="Times New Roman"/>
          <w:b w:val="false"/>
          <w:i w:val="false"/>
          <w:color w:val="000000"/>
          <w:sz w:val="28"/>
        </w:rPr>
        <w:t>
</w:t>
      </w:r>
      <w:r>
        <w:rPr>
          <w:rFonts w:ascii="Times New Roman"/>
          <w:b w:val="false"/>
          <w:i w:val="false"/>
          <w:color w:val="000000"/>
          <w:sz w:val="28"/>
        </w:rPr>
        <w:t>
      В начальной стадии реформирования системы технического регулирования намечен поэтапный переход проектных, строительных организаций и предприятий строительной индустрии республики на адаптированные к условиям Казахстана Европейские коды (далее - Еврокоды) и европейские стандарты, что позволит обеспечить расширение экспорта строительной продукции и услуг, внедрению передовых технологий, инновационных решений, а также снять технические барьеры при реализации инвестиционных проектов на территории страны и за рубежом.</w:t>
      </w:r>
      <w:r>
        <w:br/>
      </w:r>
      <w:r>
        <w:rPr>
          <w:rFonts w:ascii="Times New Roman"/>
          <w:b w:val="false"/>
          <w:i w:val="false"/>
          <w:color w:val="000000"/>
          <w:sz w:val="28"/>
        </w:rPr>
        <w:t>
</w:t>
      </w:r>
      <w:r>
        <w:rPr>
          <w:rFonts w:ascii="Times New Roman"/>
          <w:b w:val="false"/>
          <w:i w:val="false"/>
          <w:color w:val="000000"/>
          <w:sz w:val="28"/>
        </w:rPr>
        <w:t>
      Инженерно-технический анализ зарубежных модельных документов позволит выявить лучшие положения, которые могут быть использованы для прямого применения в Казахстане или модифицированы в отечественные аналоги. При этом приоритет будет отдаваться международным, глобальным и региональным нормам и стандартам.</w:t>
      </w:r>
      <w:r>
        <w:br/>
      </w:r>
      <w:r>
        <w:rPr>
          <w:rFonts w:ascii="Times New Roman"/>
          <w:b w:val="false"/>
          <w:i w:val="false"/>
          <w:color w:val="000000"/>
          <w:sz w:val="28"/>
        </w:rPr>
        <w:t>
</w:t>
      </w:r>
      <w:r>
        <w:rPr>
          <w:rFonts w:ascii="Times New Roman"/>
          <w:b w:val="false"/>
          <w:i w:val="false"/>
          <w:color w:val="000000"/>
          <w:sz w:val="28"/>
        </w:rPr>
        <w:t>
      Переход на современные методы нормирования в строительстве потребует качественной перестройки второй составляющей системы технического регулирования - надзорно-контролирующей деятельности.</w:t>
      </w:r>
      <w:r>
        <w:br/>
      </w:r>
      <w:r>
        <w:rPr>
          <w:rFonts w:ascii="Times New Roman"/>
          <w:b w:val="false"/>
          <w:i w:val="false"/>
          <w:color w:val="000000"/>
          <w:sz w:val="28"/>
        </w:rPr>
        <w:t>
</w:t>
      </w:r>
      <w:r>
        <w:rPr>
          <w:rFonts w:ascii="Times New Roman"/>
          <w:b w:val="false"/>
          <w:i w:val="false"/>
          <w:color w:val="000000"/>
          <w:sz w:val="28"/>
        </w:rPr>
        <w:t>
      В соответствии с передовым международным опытом в области надзора и контроля соблюдения строительного законодательства, предполагается совершенствование обязательной периодической аттестации сотрудников местных надзорно-контролирующих органов. Целью аттестации является обеспечение одинаково высокого качества надзорно-контролирующей деятельности повсеместно на всей территории Казахстана.</w:t>
      </w:r>
      <w:r>
        <w:br/>
      </w:r>
      <w:r>
        <w:rPr>
          <w:rFonts w:ascii="Times New Roman"/>
          <w:b w:val="false"/>
          <w:i w:val="false"/>
          <w:color w:val="000000"/>
          <w:sz w:val="28"/>
        </w:rPr>
        <w:t>
</w:t>
      </w:r>
      <w:r>
        <w:rPr>
          <w:rFonts w:ascii="Times New Roman"/>
          <w:b w:val="false"/>
          <w:i w:val="false"/>
          <w:color w:val="000000"/>
          <w:sz w:val="28"/>
        </w:rPr>
        <w:t>
      Это обеспечит высокую профессиональную квалификацию и персональную ответственность государственных строительных инспекторов.</w:t>
      </w:r>
      <w:r>
        <w:br/>
      </w:r>
      <w:r>
        <w:rPr>
          <w:rFonts w:ascii="Times New Roman"/>
          <w:b w:val="false"/>
          <w:i w:val="false"/>
          <w:color w:val="000000"/>
          <w:sz w:val="28"/>
        </w:rPr>
        <w:t>
</w:t>
      </w:r>
      <w:r>
        <w:rPr>
          <w:rFonts w:ascii="Times New Roman"/>
          <w:b w:val="false"/>
          <w:i w:val="false"/>
          <w:color w:val="000000"/>
          <w:sz w:val="28"/>
        </w:rPr>
        <w:t>
      В рамках технического регулирования предусматривается аттестация физических лиц осуществляющих технический надзор, экспертизы проектов, оценку устойчивости и надежности зданий и сооружений, к которым будут применяться те же принципы аттестации, что и к государственным строительным инспекторам.</w:t>
      </w:r>
      <w:r>
        <w:br/>
      </w:r>
      <w:r>
        <w:rPr>
          <w:rFonts w:ascii="Times New Roman"/>
          <w:b w:val="false"/>
          <w:i w:val="false"/>
          <w:color w:val="000000"/>
          <w:sz w:val="28"/>
        </w:rPr>
        <w:t>
</w:t>
      </w:r>
      <w:r>
        <w:rPr>
          <w:rFonts w:ascii="Times New Roman"/>
          <w:b w:val="false"/>
          <w:i w:val="false"/>
          <w:color w:val="000000"/>
          <w:sz w:val="28"/>
        </w:rPr>
        <w:t>
      В дополнение к государственным органам надзора и контроля, в рамках технического регулирования предусматривается создание института частных специалистов-экспертов к которым будут применяться те же принципы аттестации, что и к сотрудникам государственных органов.</w:t>
      </w:r>
      <w:r>
        <w:br/>
      </w:r>
      <w:r>
        <w:rPr>
          <w:rFonts w:ascii="Times New Roman"/>
          <w:b w:val="false"/>
          <w:i w:val="false"/>
          <w:color w:val="000000"/>
          <w:sz w:val="28"/>
        </w:rPr>
        <w:t>
</w:t>
      </w:r>
      <w:r>
        <w:rPr>
          <w:rFonts w:ascii="Times New Roman"/>
          <w:b w:val="false"/>
          <w:i w:val="false"/>
          <w:color w:val="000000"/>
          <w:sz w:val="28"/>
        </w:rPr>
        <w:t>
      Третьим, не менее важным компонентом системы технического регулирования является система оценки соответствия субъектов и объектов технического регулирования требованиям строительного законодательства.</w:t>
      </w:r>
      <w:r>
        <w:br/>
      </w:r>
      <w:r>
        <w:rPr>
          <w:rFonts w:ascii="Times New Roman"/>
          <w:b w:val="false"/>
          <w:i w:val="false"/>
          <w:color w:val="000000"/>
          <w:sz w:val="28"/>
        </w:rPr>
        <w:t>
</w:t>
      </w:r>
      <w:r>
        <w:rPr>
          <w:rFonts w:ascii="Times New Roman"/>
          <w:b w:val="false"/>
          <w:i w:val="false"/>
          <w:color w:val="000000"/>
          <w:sz w:val="28"/>
        </w:rPr>
        <w:t>
      Главной целью реформирования системы оценки соответствия является ее гармонизация с общепризнанными зарубежными аналогами в области аттестации, лицензирования и сертификации. Предполагается коренным образом реформировать систему лицензирования профессиональной деятельности и регистрации проектировщиков и строителей, приведя ее в соответствие с общепринятыми за рубежом принципами.</w:t>
      </w:r>
      <w:r>
        <w:br/>
      </w:r>
      <w:r>
        <w:rPr>
          <w:rFonts w:ascii="Times New Roman"/>
          <w:b w:val="false"/>
          <w:i w:val="false"/>
          <w:color w:val="000000"/>
          <w:sz w:val="28"/>
        </w:rPr>
        <w:t>
</w:t>
      </w:r>
      <w:r>
        <w:rPr>
          <w:rFonts w:ascii="Times New Roman"/>
          <w:b w:val="false"/>
          <w:i w:val="false"/>
          <w:color w:val="000000"/>
          <w:sz w:val="28"/>
        </w:rPr>
        <w:t>
      Реформа также предполагает наведение порядка в области сертификации строительной продукции с целью приведения сертификации в соответствие с принципами параметрического нормирования и насыщения строительного рынка качественными и безопасными строительными материалами и изделиями.</w:t>
      </w:r>
      <w:r>
        <w:br/>
      </w:r>
      <w:r>
        <w:rPr>
          <w:rFonts w:ascii="Times New Roman"/>
          <w:b w:val="false"/>
          <w:i w:val="false"/>
          <w:color w:val="000000"/>
          <w:sz w:val="28"/>
        </w:rPr>
        <w:t>
</w:t>
      </w:r>
      <w:r>
        <w:rPr>
          <w:rFonts w:ascii="Times New Roman"/>
          <w:b w:val="false"/>
          <w:i w:val="false"/>
          <w:color w:val="000000"/>
          <w:sz w:val="28"/>
        </w:rPr>
        <w:t>
      Особое внимание будет уделено устранению барьеров для признания в Казахстане протоколов испытаний и сертификатов на строительные материалы и изделия, выдаваемых общепризнанными зарубежными органами торговых партнеров Казахстана.</w:t>
      </w:r>
      <w:r>
        <w:br/>
      </w:r>
      <w:r>
        <w:rPr>
          <w:rFonts w:ascii="Times New Roman"/>
          <w:b w:val="false"/>
          <w:i w:val="false"/>
          <w:color w:val="000000"/>
          <w:sz w:val="28"/>
        </w:rPr>
        <w:t>
</w:t>
      </w:r>
      <w:r>
        <w:rPr>
          <w:rFonts w:ascii="Times New Roman"/>
          <w:b w:val="false"/>
          <w:i w:val="false"/>
          <w:color w:val="000000"/>
          <w:sz w:val="28"/>
        </w:rPr>
        <w:t>
      Будут решены такие проблемы строительной отрасли как профессиональное образование, непрерывное профессиональное обучение и повышение квалификации кадров.</w:t>
      </w:r>
      <w:r>
        <w:br/>
      </w:r>
      <w:r>
        <w:rPr>
          <w:rFonts w:ascii="Times New Roman"/>
          <w:b w:val="false"/>
          <w:i w:val="false"/>
          <w:color w:val="000000"/>
          <w:sz w:val="28"/>
        </w:rPr>
        <w:t>
</w:t>
      </w:r>
      <w:r>
        <w:rPr>
          <w:rFonts w:ascii="Times New Roman"/>
          <w:b w:val="false"/>
          <w:i w:val="false"/>
          <w:color w:val="000000"/>
          <w:sz w:val="28"/>
        </w:rPr>
        <w:t>
      Проект реформы потребует межведомственной координации деятельности органов архитектурно-строительного, пожарного, экологического, санитарно-эпидемиологического, промышленного, водохозяйственного и энергетического надзора и контроля, а также активного участия в проекте национального органа по стандартизации и других учреждений и ведомств.</w:t>
      </w:r>
      <w:r>
        <w:br/>
      </w:r>
      <w:r>
        <w:rPr>
          <w:rFonts w:ascii="Times New Roman"/>
          <w:b w:val="false"/>
          <w:i w:val="false"/>
          <w:color w:val="000000"/>
          <w:sz w:val="28"/>
        </w:rPr>
        <w:t>
</w:t>
      </w:r>
      <w:r>
        <w:rPr>
          <w:rFonts w:ascii="Times New Roman"/>
          <w:b w:val="false"/>
          <w:i w:val="false"/>
          <w:color w:val="000000"/>
          <w:sz w:val="28"/>
        </w:rPr>
        <w:t>
      В процессе создания продуктов проекта, предполагается проводить опережающее внедрение. В частности, планируется провести пробное внедрение компонентов системы на отдельных пилотных проектах, что позволит своевременно внести корректировки на основе анализа опыта пробного внедрения и избежать ошибок на стадии полномасштабного внедрения.</w:t>
      </w:r>
      <w:r>
        <w:br/>
      </w:r>
      <w:r>
        <w:rPr>
          <w:rFonts w:ascii="Times New Roman"/>
          <w:b w:val="false"/>
          <w:i w:val="false"/>
          <w:color w:val="000000"/>
          <w:sz w:val="28"/>
        </w:rPr>
        <w:t>
</w:t>
      </w:r>
      <w:r>
        <w:rPr>
          <w:rFonts w:ascii="Times New Roman"/>
          <w:b w:val="false"/>
          <w:i w:val="false"/>
          <w:color w:val="000000"/>
          <w:sz w:val="28"/>
        </w:rPr>
        <w:t>
      Планируется проведение следующих мероприятий:</w:t>
      </w:r>
      <w:r>
        <w:br/>
      </w:r>
      <w:r>
        <w:rPr>
          <w:rFonts w:ascii="Times New Roman"/>
          <w:b w:val="false"/>
          <w:i w:val="false"/>
          <w:color w:val="000000"/>
          <w:sz w:val="28"/>
        </w:rPr>
        <w:t>
</w:t>
      </w:r>
      <w:r>
        <w:rPr>
          <w:rFonts w:ascii="Times New Roman"/>
          <w:b w:val="false"/>
          <w:i w:val="false"/>
          <w:color w:val="000000"/>
          <w:sz w:val="28"/>
        </w:rPr>
        <w:t>
      осуществить приобретение и перевод европейских строительных норм и стандартов;</w:t>
      </w:r>
      <w:r>
        <w:br/>
      </w:r>
      <w:r>
        <w:rPr>
          <w:rFonts w:ascii="Times New Roman"/>
          <w:b w:val="false"/>
          <w:i w:val="false"/>
          <w:color w:val="000000"/>
          <w:sz w:val="28"/>
        </w:rPr>
        <w:t>
</w:t>
      </w:r>
      <w:r>
        <w:rPr>
          <w:rFonts w:ascii="Times New Roman"/>
          <w:b w:val="false"/>
          <w:i w:val="false"/>
          <w:color w:val="000000"/>
          <w:sz w:val="28"/>
        </w:rPr>
        <w:t>
      разработать национальные приложения к Еврокодам с учетом климатических и геологических условий Казахстана;</w:t>
      </w:r>
      <w:r>
        <w:br/>
      </w:r>
      <w:r>
        <w:rPr>
          <w:rFonts w:ascii="Times New Roman"/>
          <w:b w:val="false"/>
          <w:i w:val="false"/>
          <w:color w:val="000000"/>
          <w:sz w:val="28"/>
        </w:rPr>
        <w:t>
</w:t>
      </w:r>
      <w:r>
        <w:rPr>
          <w:rFonts w:ascii="Times New Roman"/>
          <w:b w:val="false"/>
          <w:i w:val="false"/>
          <w:color w:val="000000"/>
          <w:sz w:val="28"/>
        </w:rPr>
        <w:t>
      выявить несоответствия существующей системы надзора и контроля в области архитектуры, градостроительства и строительства принятой модели обеспечения безопасности и качества в рамках параметрического нормирования;</w:t>
      </w:r>
      <w:r>
        <w:br/>
      </w:r>
      <w:r>
        <w:rPr>
          <w:rFonts w:ascii="Times New Roman"/>
          <w:b w:val="false"/>
          <w:i w:val="false"/>
          <w:color w:val="000000"/>
          <w:sz w:val="28"/>
        </w:rPr>
        <w:t>
</w:t>
      </w:r>
      <w:r>
        <w:rPr>
          <w:rFonts w:ascii="Times New Roman"/>
          <w:b w:val="false"/>
          <w:i w:val="false"/>
          <w:color w:val="000000"/>
          <w:sz w:val="28"/>
        </w:rPr>
        <w:t>
      выявить барьеры системы оценки соответствия строительной продукции, препятствующие насыщению рынка высококачественными и безопасными строительными материалами и изделиями;</w:t>
      </w:r>
      <w:r>
        <w:br/>
      </w:r>
      <w:r>
        <w:rPr>
          <w:rFonts w:ascii="Times New Roman"/>
          <w:b w:val="false"/>
          <w:i w:val="false"/>
          <w:color w:val="000000"/>
          <w:sz w:val="28"/>
        </w:rPr>
        <w:t>
</w:t>
      </w:r>
      <w:r>
        <w:rPr>
          <w:rFonts w:ascii="Times New Roman"/>
          <w:b w:val="false"/>
          <w:i w:val="false"/>
          <w:color w:val="000000"/>
          <w:sz w:val="28"/>
        </w:rPr>
        <w:t>
      внести изменения и дополнения в ряд законодательных и подзаконных актов касающихся технического регулирования строительной отрасли.</w:t>
      </w:r>
      <w:r>
        <w:br/>
      </w:r>
      <w:r>
        <w:rPr>
          <w:rFonts w:ascii="Times New Roman"/>
          <w:b w:val="false"/>
          <w:i w:val="false"/>
          <w:color w:val="000000"/>
          <w:sz w:val="28"/>
        </w:rPr>
        <w:t>
</w:t>
      </w:r>
      <w:r>
        <w:rPr>
          <w:rFonts w:ascii="Times New Roman"/>
          <w:b w:val="false"/>
          <w:i w:val="false"/>
          <w:color w:val="000000"/>
          <w:sz w:val="28"/>
        </w:rPr>
        <w:t>
      В целях повышения эффективности государственного регулирования в сфере архитектуры, градостроительства и строительства необходимо:</w:t>
      </w:r>
      <w:r>
        <w:br/>
      </w:r>
      <w:r>
        <w:rPr>
          <w:rFonts w:ascii="Times New Roman"/>
          <w:b w:val="false"/>
          <w:i w:val="false"/>
          <w:color w:val="000000"/>
          <w:sz w:val="28"/>
        </w:rPr>
        <w:t>
</w:t>
      </w:r>
      <w:r>
        <w:rPr>
          <w:rFonts w:ascii="Times New Roman"/>
          <w:b w:val="false"/>
          <w:i w:val="false"/>
          <w:color w:val="000000"/>
          <w:sz w:val="28"/>
        </w:rPr>
        <w:t>
      введение категорий лицензий в области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исключение из лицензируемых видов производство (выпуск) строительных материалов конструкций и изделий с передачей в сферу сертификации;</w:t>
      </w:r>
      <w:r>
        <w:br/>
      </w:r>
      <w:r>
        <w:rPr>
          <w:rFonts w:ascii="Times New Roman"/>
          <w:b w:val="false"/>
          <w:i w:val="false"/>
          <w:color w:val="000000"/>
          <w:sz w:val="28"/>
        </w:rPr>
        <w:t>
</w:t>
      </w:r>
      <w:r>
        <w:rPr>
          <w:rFonts w:ascii="Times New Roman"/>
          <w:b w:val="false"/>
          <w:i w:val="false"/>
          <w:color w:val="000000"/>
          <w:sz w:val="28"/>
        </w:rPr>
        <w:t>
      передача экспертных работ и инжиниринговых услуг из сферы лицензирования в сферу аттестации;</w:t>
      </w:r>
      <w:r>
        <w:br/>
      </w:r>
      <w:r>
        <w:rPr>
          <w:rFonts w:ascii="Times New Roman"/>
          <w:b w:val="false"/>
          <w:i w:val="false"/>
          <w:color w:val="000000"/>
          <w:sz w:val="28"/>
        </w:rPr>
        <w:t>
</w:t>
      </w:r>
      <w:r>
        <w:rPr>
          <w:rFonts w:ascii="Times New Roman"/>
          <w:b w:val="false"/>
          <w:i w:val="false"/>
          <w:color w:val="000000"/>
          <w:sz w:val="28"/>
        </w:rPr>
        <w:t>
      разработать новые квалификационные требования, предъявляемые к соискателям и обладателям государственных лицензий;</w:t>
      </w:r>
      <w:r>
        <w:br/>
      </w:r>
      <w:r>
        <w:rPr>
          <w:rFonts w:ascii="Times New Roman"/>
          <w:b w:val="false"/>
          <w:i w:val="false"/>
          <w:color w:val="000000"/>
          <w:sz w:val="28"/>
        </w:rPr>
        <w:t>
</w:t>
      </w:r>
      <w:r>
        <w:rPr>
          <w:rFonts w:ascii="Times New Roman"/>
          <w:b w:val="false"/>
          <w:i w:val="false"/>
          <w:color w:val="000000"/>
          <w:sz w:val="28"/>
        </w:rPr>
        <w:t>
      обеспечить своевременный и постоянный контроль за деятельностью местных исполнительных органов по делам архитектуры и градостроительства, строительства и государственного архитектурно-строительного контроля, а также за безопасностью строящихся объектов республиканского значения;</w:t>
      </w:r>
      <w:r>
        <w:br/>
      </w:r>
      <w:r>
        <w:rPr>
          <w:rFonts w:ascii="Times New Roman"/>
          <w:b w:val="false"/>
          <w:i w:val="false"/>
          <w:color w:val="000000"/>
          <w:sz w:val="28"/>
        </w:rPr>
        <w:t>
</w:t>
      </w:r>
      <w:r>
        <w:rPr>
          <w:rFonts w:ascii="Times New Roman"/>
          <w:b w:val="false"/>
          <w:i w:val="false"/>
          <w:color w:val="000000"/>
          <w:sz w:val="28"/>
        </w:rPr>
        <w:t>
      повысить ответственность юридических и физических лиц за несоблюдение требований государственных нормативов в области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ввести обязательность подготовки и переподготовки специалистов в области строительства с учетом новых технологий;</w:t>
      </w:r>
      <w:r>
        <w:br/>
      </w:r>
      <w:r>
        <w:rPr>
          <w:rFonts w:ascii="Times New Roman"/>
          <w:b w:val="false"/>
          <w:i w:val="false"/>
          <w:color w:val="000000"/>
          <w:sz w:val="28"/>
        </w:rPr>
        <w:t>
</w:t>
      </w:r>
      <w:r>
        <w:rPr>
          <w:rFonts w:ascii="Times New Roman"/>
          <w:b w:val="false"/>
          <w:i w:val="false"/>
          <w:color w:val="000000"/>
          <w:sz w:val="28"/>
        </w:rPr>
        <w:t>
      проведение аттестации экспертов (технического надзора, экспертизы проектов, эксперты по оценке устойчивости и надежности зданий и сооружений) в области архитектуры, градостроительства и строительства в Агентство по делам строительства и жилищное коммунальное хозяйство Республики Казахстан.</w:t>
      </w:r>
      <w:r>
        <w:br/>
      </w:r>
      <w:r>
        <w:rPr>
          <w:rFonts w:ascii="Times New Roman"/>
          <w:b w:val="false"/>
          <w:i w:val="false"/>
          <w:color w:val="000000"/>
          <w:sz w:val="28"/>
        </w:rPr>
        <w:t>
</w:t>
      </w:r>
      <w:r>
        <w:rPr>
          <w:rFonts w:ascii="Times New Roman"/>
          <w:b w:val="false"/>
          <w:i w:val="false"/>
          <w:color w:val="000000"/>
          <w:sz w:val="28"/>
        </w:rPr>
        <w:t>
      Одним из механизмов совершенствования проектного дела является законодательное и нормативно-техническое обеспечение в области проектирования и строительства. Формирование качественно новой нормативной базы должно выполняться с определенным опережением практики проектирования и строительства на основе научных, технических и технологических прогнозов.</w:t>
      </w:r>
      <w:r>
        <w:br/>
      </w:r>
      <w:r>
        <w:rPr>
          <w:rFonts w:ascii="Times New Roman"/>
          <w:b w:val="false"/>
          <w:i w:val="false"/>
          <w:color w:val="000000"/>
          <w:sz w:val="28"/>
        </w:rPr>
        <w:t>
</w:t>
      </w:r>
      <w:r>
        <w:rPr>
          <w:rFonts w:ascii="Times New Roman"/>
          <w:b w:val="false"/>
          <w:i w:val="false"/>
          <w:color w:val="000000"/>
          <w:sz w:val="28"/>
        </w:rPr>
        <w:t>
      Для этого необходимо предусмотреть:</w:t>
      </w:r>
      <w:r>
        <w:br/>
      </w:r>
      <w:r>
        <w:rPr>
          <w:rFonts w:ascii="Times New Roman"/>
          <w:b w:val="false"/>
          <w:i w:val="false"/>
          <w:color w:val="000000"/>
          <w:sz w:val="28"/>
        </w:rPr>
        <w:t>
</w:t>
      </w:r>
      <w:r>
        <w:rPr>
          <w:rFonts w:ascii="Times New Roman"/>
          <w:b w:val="false"/>
          <w:i w:val="false"/>
          <w:color w:val="000000"/>
          <w:sz w:val="28"/>
        </w:rPr>
        <w:t>
      1) разработку типового Положения о проектных организациях;</w:t>
      </w:r>
      <w:r>
        <w:br/>
      </w:r>
      <w:r>
        <w:rPr>
          <w:rFonts w:ascii="Times New Roman"/>
          <w:b w:val="false"/>
          <w:i w:val="false"/>
          <w:color w:val="000000"/>
          <w:sz w:val="28"/>
        </w:rPr>
        <w:t>
</w:t>
      </w:r>
      <w:r>
        <w:rPr>
          <w:rFonts w:ascii="Times New Roman"/>
          <w:b w:val="false"/>
          <w:i w:val="false"/>
          <w:color w:val="000000"/>
          <w:sz w:val="28"/>
        </w:rPr>
        <w:t>
      2) создание единой электронной базы экспертов, осуществляющих экспертизу проектов;</w:t>
      </w:r>
      <w:r>
        <w:br/>
      </w:r>
      <w:r>
        <w:rPr>
          <w:rFonts w:ascii="Times New Roman"/>
          <w:b w:val="false"/>
          <w:i w:val="false"/>
          <w:color w:val="000000"/>
          <w:sz w:val="28"/>
        </w:rPr>
        <w:t>
</w:t>
      </w:r>
      <w:r>
        <w:rPr>
          <w:rFonts w:ascii="Times New Roman"/>
          <w:b w:val="false"/>
          <w:i w:val="false"/>
          <w:color w:val="000000"/>
          <w:sz w:val="28"/>
        </w:rPr>
        <w:t>
      3) ведение мониторинга и государственного контроля за деятельностью негосударственной экспертизы проектов;</w:t>
      </w:r>
      <w:r>
        <w:br/>
      </w:r>
      <w:r>
        <w:rPr>
          <w:rFonts w:ascii="Times New Roman"/>
          <w:b w:val="false"/>
          <w:i w:val="false"/>
          <w:color w:val="000000"/>
          <w:sz w:val="28"/>
        </w:rPr>
        <w:t>
</w:t>
      </w:r>
      <w:r>
        <w:rPr>
          <w:rFonts w:ascii="Times New Roman"/>
          <w:b w:val="false"/>
          <w:i w:val="false"/>
          <w:color w:val="000000"/>
          <w:sz w:val="28"/>
        </w:rPr>
        <w:t>
      4) дальнейшее развитие типового проектирования для объектов массового строительства и составление каталогов типовых проектов в целях исключения удорожания сметной стоимости проектов.</w:t>
      </w:r>
    </w:p>
    <w:bookmarkEnd w:id="79"/>
    <w:bookmarkStart w:name="z481" w:id="80"/>
    <w:p>
      <w:pPr>
        <w:spacing w:after="0"/>
        <w:ind w:left="0"/>
        <w:jc w:val="both"/>
      </w:pPr>
      <w:r>
        <w:rPr>
          <w:rFonts w:ascii="Times New Roman"/>
          <w:b w:val="false"/>
          <w:i w:val="false"/>
          <w:color w:val="000000"/>
          <w:sz w:val="28"/>
        </w:rPr>
        <w:t>
      </w:t>
      </w:r>
      <w:r>
        <w:rPr>
          <w:rFonts w:ascii="Times New Roman"/>
          <w:b/>
          <w:i w:val="false"/>
          <w:color w:val="000000"/>
          <w:sz w:val="28"/>
        </w:rPr>
        <w:t>5.2. Совершенствование территориального планирования и градостроительного развития регионов</w:t>
      </w:r>
    </w:p>
    <w:bookmarkEnd w:id="80"/>
    <w:p>
      <w:pPr>
        <w:spacing w:after="0"/>
        <w:ind w:left="0"/>
        <w:jc w:val="both"/>
      </w:pPr>
      <w:r>
        <w:rPr>
          <w:rFonts w:ascii="Times New Roman"/>
          <w:b w:val="false"/>
          <w:i w:val="false"/>
          <w:color w:val="ff0000"/>
          <w:sz w:val="28"/>
        </w:rPr>
        <w:t xml:space="preserve">      Сноска. Подраздел 5.2 в редакции постановления Правительства РК от 04.12.2013 </w:t>
      </w:r>
      <w:r>
        <w:rPr>
          <w:rFonts w:ascii="Times New Roman"/>
          <w:b w:val="false"/>
          <w:i w:val="false"/>
          <w:color w:val="ff0000"/>
          <w:sz w:val="28"/>
        </w:rPr>
        <w:t>№ 1304</w:t>
      </w:r>
      <w:r>
        <w:rPr>
          <w:rFonts w:ascii="Times New Roman"/>
          <w:b w:val="false"/>
          <w:i w:val="false"/>
          <w:color w:val="ff0000"/>
          <w:sz w:val="28"/>
        </w:rPr>
        <w:t>.</w:t>
      </w:r>
    </w:p>
    <w:p>
      <w:pPr>
        <w:spacing w:after="0"/>
        <w:ind w:left="0"/>
        <w:jc w:val="both"/>
      </w:pPr>
      <w:r>
        <w:rPr>
          <w:rFonts w:ascii="Times New Roman"/>
          <w:b w:val="false"/>
          <w:i w:val="false"/>
          <w:color w:val="000000"/>
          <w:sz w:val="28"/>
        </w:rPr>
        <w:t>      В целях эффективного территориального планирования: градостроительного развития регионов необходима разработка Генеральной схемы организации территории Республики Казахстан, создание и ведение системы государственного градостроительного кадастра различных уровней, как государственной системы количественных и качественных показателей. Для осуществления вышеуказанных мероприятий, направленных на дальнейшее развитие строительной отрасли необходимо:</w:t>
      </w:r>
      <w:r>
        <w:br/>
      </w:r>
      <w:r>
        <w:rPr>
          <w:rFonts w:ascii="Times New Roman"/>
          <w:b w:val="false"/>
          <w:i w:val="false"/>
          <w:color w:val="000000"/>
          <w:sz w:val="28"/>
        </w:rPr>
        <w:t>
      1) обеспечить реализацию совместно с государственными центральными местными исполнительными органами ключевых проектных предложений Генеральной схемы организации территории Республики Казахстан и ее Основных положений;</w:t>
      </w:r>
      <w:r>
        <w:br/>
      </w:r>
      <w:r>
        <w:rPr>
          <w:rFonts w:ascii="Times New Roman"/>
          <w:b w:val="false"/>
          <w:i w:val="false"/>
          <w:color w:val="000000"/>
          <w:sz w:val="28"/>
        </w:rPr>
        <w:t>
      2) обеспечить разработку межрегиональных схем территориального развития, комплексных схем градостроительного планирования территорий и генеральных планов населенных пунктов.</w:t>
      </w:r>
      <w:r>
        <w:br/>
      </w:r>
      <w:r>
        <w:rPr>
          <w:rFonts w:ascii="Times New Roman"/>
          <w:b w:val="false"/>
          <w:i w:val="false"/>
          <w:color w:val="000000"/>
          <w:sz w:val="28"/>
        </w:rPr>
        <w:t>
      Генеральная схема предусматривает рациональное использование территории Республики Казахстан, создание и сохранение благоприятной окружающей среды, обеспечение экологической, промышленной и пожарной безопасности и охраны здоровья населения, охраны памятников истории и культуры, определение государственных приоритетов развития систем расселения, производственной, социальной и инженерно-транспортной инфраструктур.</w:t>
      </w:r>
      <w:r>
        <w:br/>
      </w:r>
      <w:r>
        <w:rPr>
          <w:rFonts w:ascii="Times New Roman"/>
          <w:b w:val="false"/>
          <w:i w:val="false"/>
          <w:color w:val="000000"/>
          <w:sz w:val="28"/>
        </w:rPr>
        <w:t>
      Государственный градостроительный кадастр (далее – ГГК) входит в государственную информационно-правовую систему кадастров Республики Казахстан и имеет большое стратегическое значение для развития территории страны, так как включает в себя данные документов, относящиеся к самым разнообразным объектам (территория населенного пункта или ее часть, объект строительства и т.п.), формирует комплексную и целостную картину предыдущего и современного состояния населенного пункта, его транспортной, инженерной, социальной инфраструктур на цифровой картографической основе с привязкой к пространственным данным.</w:t>
      </w:r>
      <w:r>
        <w:br/>
      </w:r>
      <w:r>
        <w:rPr>
          <w:rFonts w:ascii="Times New Roman"/>
          <w:b w:val="false"/>
          <w:i w:val="false"/>
          <w:color w:val="000000"/>
          <w:sz w:val="28"/>
        </w:rPr>
        <w:t>
      ГГК должен вестись по единой для Республики Казахстан системе сбора, обработки, учета, регистрации, хранения и предоставления информации по объектам архитектурной, градостроительной и строительной деятельности. Необходимым условием эффективного функционирования ГГК является ее систематическая актуализация.</w:t>
      </w:r>
      <w:r>
        <w:br/>
      </w:r>
      <w:r>
        <w:rPr>
          <w:rFonts w:ascii="Times New Roman"/>
          <w:b w:val="false"/>
          <w:i w:val="false"/>
          <w:color w:val="000000"/>
          <w:sz w:val="28"/>
        </w:rPr>
        <w:t>
      В связи с чем, администрирование и управление системы ГГК необходимо вести одному ведомству.</w:t>
      </w:r>
      <w:r>
        <w:br/>
      </w:r>
      <w:r>
        <w:rPr>
          <w:rFonts w:ascii="Times New Roman"/>
          <w:b w:val="false"/>
          <w:i w:val="false"/>
          <w:color w:val="000000"/>
          <w:sz w:val="28"/>
        </w:rPr>
        <w:t>
      Создание единой системы государственного градостроительного кадастра предусмотрено законопроектом.</w:t>
      </w:r>
      <w:r>
        <w:br/>
      </w:r>
      <w:r>
        <w:rPr>
          <w:rFonts w:ascii="Times New Roman"/>
          <w:b w:val="false"/>
          <w:i w:val="false"/>
          <w:color w:val="000000"/>
          <w:sz w:val="28"/>
        </w:rPr>
        <w:t>
      До принятия законопроекта создание и ведение государственного градостроительного кадастра осуществляется в соответствии с действующим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 242 «Об архитектурной, градостроительной и строительной деятельности в Республике Казахстан».</w:t>
      </w:r>
    </w:p>
    <w:bookmarkStart w:name="z492" w:id="81"/>
    <w:p>
      <w:pPr>
        <w:spacing w:after="0"/>
        <w:ind w:left="0"/>
        <w:jc w:val="both"/>
      </w:pPr>
      <w:r>
        <w:rPr>
          <w:rFonts w:ascii="Times New Roman"/>
          <w:b w:val="false"/>
          <w:i w:val="false"/>
          <w:color w:val="000000"/>
          <w:sz w:val="28"/>
        </w:rPr>
        <w:t>
      </w:t>
      </w:r>
      <w:r>
        <w:rPr>
          <w:rFonts w:ascii="Times New Roman"/>
          <w:b/>
          <w:i w:val="false"/>
          <w:color w:val="000000"/>
          <w:sz w:val="28"/>
        </w:rPr>
        <w:t>5.3. Совершенствование системы сметного ценообразования в строительстве с участием государственных инвестиций</w:t>
      </w:r>
    </w:p>
    <w:bookmarkEnd w:id="81"/>
    <w:p>
      <w:pPr>
        <w:spacing w:after="0"/>
        <w:ind w:left="0"/>
        <w:jc w:val="both"/>
      </w:pPr>
      <w:r>
        <w:rPr>
          <w:rFonts w:ascii="Times New Roman"/>
          <w:b w:val="false"/>
          <w:i w:val="false"/>
          <w:color w:val="ff0000"/>
          <w:sz w:val="28"/>
        </w:rPr>
        <w:t xml:space="preserve">      Сноска. Подраздел 5.3 с изменениями, внесенным постановлением Правительства РК от 04.12.2013 </w:t>
      </w:r>
      <w:r>
        <w:rPr>
          <w:rFonts w:ascii="Times New Roman"/>
          <w:b w:val="false"/>
          <w:i w:val="false"/>
          <w:color w:val="ff0000"/>
          <w:sz w:val="28"/>
        </w:rPr>
        <w:t>№ 1304</w:t>
      </w:r>
      <w:r>
        <w:rPr>
          <w:rFonts w:ascii="Times New Roman"/>
          <w:b w:val="false"/>
          <w:i w:val="false"/>
          <w:color w:val="ff0000"/>
          <w:sz w:val="28"/>
        </w:rPr>
        <w:t>.</w:t>
      </w:r>
    </w:p>
    <w:bookmarkStart w:name="z493" w:id="82"/>
    <w:p>
      <w:pPr>
        <w:spacing w:after="0"/>
        <w:ind w:left="0"/>
        <w:jc w:val="both"/>
      </w:pPr>
      <w:r>
        <w:rPr>
          <w:rFonts w:ascii="Times New Roman"/>
          <w:b w:val="false"/>
          <w:i w:val="false"/>
          <w:color w:val="000000"/>
          <w:sz w:val="28"/>
        </w:rPr>
        <w:t>
      Система ценообразования строительной продукции, реализуемой за счет бюджетных средств, состоит из функционально взаимоувязанных элементов: смeтно-нормативной базы, программного обеспечения, мониторинга текущего уровня цен и изучения рынка.</w:t>
      </w:r>
      <w:r>
        <w:br/>
      </w:r>
      <w:r>
        <w:rPr>
          <w:rFonts w:ascii="Times New Roman"/>
          <w:b w:val="false"/>
          <w:i w:val="false"/>
          <w:color w:val="000000"/>
          <w:sz w:val="28"/>
        </w:rPr>
        <w:t>
</w:t>
      </w:r>
      <w:r>
        <w:rPr>
          <w:rFonts w:ascii="Times New Roman"/>
          <w:b w:val="false"/>
          <w:i w:val="false"/>
          <w:color w:val="000000"/>
          <w:sz w:val="28"/>
        </w:rPr>
        <w:t>
      Ценообразование должно учитывать научно-технический прогресс, эффективное использование производственных мощностей, снижение материалоемкости, повышение производительности труда, высокое качество строительства и улучшение эксплуатационных характеристик вводимых объектов.</w:t>
      </w:r>
      <w:r>
        <w:br/>
      </w:r>
      <w:r>
        <w:rPr>
          <w:rFonts w:ascii="Times New Roman"/>
          <w:b w:val="false"/>
          <w:i w:val="false"/>
          <w:color w:val="000000"/>
          <w:sz w:val="28"/>
        </w:rPr>
        <w:t>
</w:t>
      </w:r>
      <w:r>
        <w:rPr>
          <w:rFonts w:ascii="Times New Roman"/>
          <w:b w:val="false"/>
          <w:i w:val="false"/>
          <w:color w:val="000000"/>
          <w:sz w:val="28"/>
        </w:rPr>
        <w:t>
      Учитывая развитие инфраструктуры, стройиндустрии, появление новых технологий и методов производства работ, последние изменения в законодательной базе назрела необходимость обновления и реорганизации существующей системы ценообразования и сметного нормирования.</w:t>
      </w:r>
      <w:r>
        <w:br/>
      </w:r>
      <w:r>
        <w:rPr>
          <w:rFonts w:ascii="Times New Roman"/>
          <w:b w:val="false"/>
          <w:i w:val="false"/>
          <w:color w:val="000000"/>
          <w:sz w:val="28"/>
        </w:rPr>
        <w:t>
</w:t>
      </w:r>
      <w:r>
        <w:rPr>
          <w:rFonts w:ascii="Times New Roman"/>
          <w:b w:val="false"/>
          <w:i w:val="false"/>
          <w:color w:val="000000"/>
          <w:sz w:val="28"/>
        </w:rPr>
        <w:t>
      Для совершенствования ценообразования потребуется корректировка действующих и подготовка новых нормативных правовых документов, регламентирующих порядок формирования цен в строительстве объектов за счет государственных инвестиций, укрупненных нормативов стоимости потребительской единицы строительной продукции, формирование банка данных о стоимости объектов-аналогов, разработка норм расхода материальных, трудовых и иных видов ресурсов при выполнении единицы строительных работ. Оценка стоимости выполняемых строительно-монтажных работ должна формироваться на основе себестоимости, всех видов установленных налогов и неналоговых платежей в соответствии с налоговым и бюджетным законодательством, с учетом качества услуг и конъюнктуры рынка.</w:t>
      </w:r>
      <w:r>
        <w:br/>
      </w:r>
      <w:r>
        <w:rPr>
          <w:rFonts w:ascii="Times New Roman"/>
          <w:b w:val="false"/>
          <w:i w:val="false"/>
          <w:color w:val="000000"/>
          <w:sz w:val="28"/>
        </w:rPr>
        <w:t>
</w:t>
      </w:r>
      <w:r>
        <w:rPr>
          <w:rFonts w:ascii="Times New Roman"/>
          <w:b w:val="false"/>
          <w:i w:val="false"/>
          <w:color w:val="000000"/>
          <w:sz w:val="28"/>
        </w:rPr>
        <w:t>
      Важнейшей задачей остается дальнейшее совершенствование нормативной базы в строительстве, усовершенствование порядка разработки технологических карт, своевременная разработка технологической документации и на ее основе ресурсно-сметных норм на новые технологии и новые материалы, изменение государственных сметных норм и расценок, в связи с изменением межтарифных коэффициентов оплаты труда.</w:t>
      </w:r>
      <w:r>
        <w:br/>
      </w:r>
      <w:r>
        <w:rPr>
          <w:rFonts w:ascii="Times New Roman"/>
          <w:b w:val="false"/>
          <w:i w:val="false"/>
          <w:color w:val="000000"/>
          <w:sz w:val="28"/>
        </w:rPr>
        <w:t>
</w:t>
      </w:r>
      <w:r>
        <w:rPr>
          <w:rFonts w:ascii="Times New Roman"/>
          <w:b w:val="false"/>
          <w:i w:val="false"/>
          <w:color w:val="000000"/>
          <w:sz w:val="28"/>
        </w:rPr>
        <w:t>
      Для выработки эффективной ценовой политики требуется достоверное определение цен на строительную продукцию с соблюдением принципов:</w:t>
      </w:r>
      <w:r>
        <w:br/>
      </w:r>
      <w:r>
        <w:rPr>
          <w:rFonts w:ascii="Times New Roman"/>
          <w:b w:val="false"/>
          <w:i w:val="false"/>
          <w:color w:val="000000"/>
          <w:sz w:val="28"/>
        </w:rPr>
        <w:t>
      1) транспарентности ценообразования;</w:t>
      </w:r>
      <w:r>
        <w:br/>
      </w:r>
      <w:r>
        <w:rPr>
          <w:rFonts w:ascii="Times New Roman"/>
          <w:b w:val="false"/>
          <w:i w:val="false"/>
          <w:color w:val="000000"/>
          <w:sz w:val="28"/>
        </w:rPr>
        <w:t>
      2) стабильности на весь период создания, т.е. цена должна быть неизменной до окончания строительства, за исключением особых случаев, предусмотренных законодательством и/или договором строительного подряда;</w:t>
      </w:r>
      <w:r>
        <w:br/>
      </w:r>
      <w:r>
        <w:rPr>
          <w:rFonts w:ascii="Times New Roman"/>
          <w:b w:val="false"/>
          <w:i w:val="false"/>
          <w:color w:val="000000"/>
          <w:sz w:val="28"/>
        </w:rPr>
        <w:t>
      3) взаимосвязи между стабильной ценой и порядком расчетов между заказчиком и подрядчиком за выполненные работы.</w:t>
      </w:r>
      <w:r>
        <w:br/>
      </w:r>
      <w:r>
        <w:rPr>
          <w:rFonts w:ascii="Times New Roman"/>
          <w:b w:val="false"/>
          <w:i w:val="false"/>
          <w:color w:val="000000"/>
          <w:sz w:val="28"/>
        </w:rPr>
        <w:t>
      Необходимо обеспечить переход от базисно-индексного метода на ресурсный метод определения стоимости строительства в текущих ценах.</w:t>
      </w:r>
      <w:r>
        <w:br/>
      </w:r>
      <w:r>
        <w:rPr>
          <w:rFonts w:ascii="Times New Roman"/>
          <w:b w:val="false"/>
          <w:i w:val="false"/>
          <w:color w:val="000000"/>
          <w:sz w:val="28"/>
        </w:rPr>
        <w:t>
      Для внедрения системы ценообразования основанной на ресурсном методе определения стоимости строительства необходимо создать систему ресурсных сметных норм состоящих из следующих разделов:</w:t>
      </w:r>
      <w:r>
        <w:br/>
      </w:r>
      <w:r>
        <w:rPr>
          <w:rFonts w:ascii="Times New Roman"/>
          <w:b w:val="false"/>
          <w:i w:val="false"/>
          <w:color w:val="000000"/>
          <w:sz w:val="28"/>
        </w:rPr>
        <w:t>
      1) руководящие документы в системе ресурсного сметного ценообразования;</w:t>
      </w:r>
      <w:r>
        <w:br/>
      </w:r>
      <w:r>
        <w:rPr>
          <w:rFonts w:ascii="Times New Roman"/>
          <w:b w:val="false"/>
          <w:i w:val="false"/>
          <w:color w:val="000000"/>
          <w:sz w:val="28"/>
        </w:rPr>
        <w:t>
      2) постоянно обновляемая ресурсно-технологическая база ресурсного сметного ценообразования;</w:t>
      </w:r>
      <w:r>
        <w:br/>
      </w:r>
      <w:r>
        <w:rPr>
          <w:rFonts w:ascii="Times New Roman"/>
          <w:b w:val="false"/>
          <w:i w:val="false"/>
          <w:color w:val="000000"/>
          <w:sz w:val="28"/>
        </w:rPr>
        <w:t>
      3) элементные ресурсные сметные нормы;</w:t>
      </w:r>
      <w:r>
        <w:br/>
      </w:r>
      <w:r>
        <w:rPr>
          <w:rFonts w:ascii="Times New Roman"/>
          <w:b w:val="false"/>
          <w:i w:val="false"/>
          <w:color w:val="000000"/>
          <w:sz w:val="28"/>
        </w:rPr>
        <w:t>
      4) укрупненные ресурсные сметные нормы по конструктивам и видам работ;</w:t>
      </w:r>
      <w:r>
        <w:br/>
      </w:r>
      <w:r>
        <w:rPr>
          <w:rFonts w:ascii="Times New Roman"/>
          <w:b w:val="false"/>
          <w:i w:val="false"/>
          <w:color w:val="000000"/>
          <w:sz w:val="28"/>
        </w:rPr>
        <w:t>
      5) укрупненные ресурсные сметные нормы на единицу потребительской характеристики;</w:t>
      </w:r>
      <w:r>
        <w:br/>
      </w:r>
      <w:r>
        <w:rPr>
          <w:rFonts w:ascii="Times New Roman"/>
          <w:b w:val="false"/>
          <w:i w:val="false"/>
          <w:color w:val="000000"/>
          <w:sz w:val="28"/>
        </w:rPr>
        <w:t>
      6) систематически выпускаемые сборники текущих сметных цен на ресурсы для строительства.</w:t>
      </w:r>
    </w:p>
    <w:bookmarkEnd w:id="82"/>
    <w:bookmarkStart w:name="z507" w:id="83"/>
    <w:p>
      <w:pPr>
        <w:spacing w:after="0"/>
        <w:ind w:left="0"/>
        <w:jc w:val="both"/>
      </w:pPr>
      <w:r>
        <w:rPr>
          <w:rFonts w:ascii="Times New Roman"/>
          <w:b w:val="false"/>
          <w:i w:val="false"/>
          <w:color w:val="000000"/>
          <w:sz w:val="28"/>
        </w:rPr>
        <w:t>
      </w:t>
      </w:r>
      <w:r>
        <w:rPr>
          <w:rFonts w:ascii="Times New Roman"/>
          <w:b/>
          <w:i w:val="false"/>
          <w:color w:val="000000"/>
          <w:sz w:val="28"/>
        </w:rPr>
        <w:t>5.4. Развитие жилищного строительства</w:t>
      </w:r>
    </w:p>
    <w:bookmarkEnd w:id="83"/>
    <w:p>
      <w:pPr>
        <w:spacing w:after="0"/>
        <w:ind w:left="0"/>
        <w:jc w:val="both"/>
      </w:pPr>
      <w:r>
        <w:rPr>
          <w:rFonts w:ascii="Times New Roman"/>
          <w:b w:val="false"/>
          <w:i w:val="false"/>
          <w:color w:val="ff0000"/>
          <w:sz w:val="28"/>
        </w:rPr>
        <w:t xml:space="preserve">      Сноска. Подраздел 5.4 исключен постановлением Правительства РК от 03.10.2011 </w:t>
      </w:r>
      <w:r>
        <w:rPr>
          <w:rFonts w:ascii="Times New Roman"/>
          <w:b w:val="false"/>
          <w:i w:val="false"/>
          <w:color w:val="ff0000"/>
          <w:sz w:val="28"/>
        </w:rPr>
        <w:t>№ 1129</w:t>
      </w:r>
      <w:r>
        <w:rPr>
          <w:rFonts w:ascii="Times New Roman"/>
          <w:b w:val="false"/>
          <w:i w:val="false"/>
          <w:color w:val="ff0000"/>
          <w:sz w:val="28"/>
        </w:rPr>
        <w:t>.</w:t>
      </w:r>
    </w:p>
    <w:bookmarkStart w:name="z577" w:id="84"/>
    <w:p>
      <w:pPr>
        <w:spacing w:after="0"/>
        <w:ind w:left="0"/>
        <w:jc w:val="both"/>
      </w:pPr>
      <w:r>
        <w:rPr>
          <w:rFonts w:ascii="Times New Roman"/>
          <w:b w:val="false"/>
          <w:i w:val="false"/>
          <w:color w:val="000000"/>
          <w:sz w:val="28"/>
        </w:rPr>
        <w:t>
      </w:t>
      </w:r>
      <w:r>
        <w:rPr>
          <w:rFonts w:ascii="Times New Roman"/>
          <w:b/>
          <w:i w:val="false"/>
          <w:color w:val="000000"/>
          <w:sz w:val="28"/>
        </w:rPr>
        <w:t>5.5. Комплексное научно-технологическое обеспечение индустриально-инновационного развития стройиндустрии и производства строительных материалов на 2010 - 2014 годы</w:t>
      </w:r>
    </w:p>
    <w:bookmarkEnd w:id="84"/>
    <w:bookmarkStart w:name="z578" w:id="85"/>
    <w:p>
      <w:pPr>
        <w:spacing w:after="0"/>
        <w:ind w:left="0"/>
        <w:jc w:val="both"/>
      </w:pPr>
      <w:r>
        <w:rPr>
          <w:rFonts w:ascii="Times New Roman"/>
          <w:b w:val="false"/>
          <w:i w:val="false"/>
          <w:color w:val="000000"/>
          <w:sz w:val="28"/>
        </w:rPr>
        <w:t>
      Целью и задачами комплексного научно-технологического обеспечения развития промышленности строительных материалов и стройиндустрии является освоение энерго- и ресурсосберегающих производств конкурентоспособных строительных материалов с высокой добавленной стоимостью на инновационной основе.</w:t>
      </w:r>
      <w:r>
        <w:br/>
      </w:r>
      <w:r>
        <w:rPr>
          <w:rFonts w:ascii="Times New Roman"/>
          <w:b w:val="false"/>
          <w:i w:val="false"/>
          <w:color w:val="000000"/>
          <w:sz w:val="28"/>
        </w:rPr>
        <w:t>
</w:t>
      </w:r>
      <w:r>
        <w:rPr>
          <w:rFonts w:ascii="Times New Roman"/>
          <w:b w:val="false"/>
          <w:i w:val="false"/>
          <w:color w:val="000000"/>
          <w:sz w:val="28"/>
        </w:rPr>
        <w:t>
      Основу отечественной строительной индустрии составляют заводы по производству цемента, сборного железобетона, керамического кирпича, керамогранита, газобетона. Среднестатистический износ основных производственных мощностей разными экспертами оценивается в пределах 60-75 процентов. При имеющихся в наличии мощностях в стране строят всего 6-7 млн. квадратных метров жилья в год.</w:t>
      </w:r>
      <w:r>
        <w:br/>
      </w:r>
      <w:r>
        <w:rPr>
          <w:rFonts w:ascii="Times New Roman"/>
          <w:b w:val="false"/>
          <w:i w:val="false"/>
          <w:color w:val="000000"/>
          <w:sz w:val="28"/>
        </w:rPr>
        <w:t>
</w:t>
      </w:r>
      <w:r>
        <w:rPr>
          <w:rFonts w:ascii="Times New Roman"/>
          <w:b w:val="false"/>
          <w:i w:val="false"/>
          <w:color w:val="000000"/>
          <w:sz w:val="28"/>
        </w:rPr>
        <w:t>
      Для выполнения поставленной задачи - увеличение валовой добавленной стоимости в строительной индустрии не менее чем на 76 %, увеличения доли отечественного производства строительных материалов до 80 %, увеличение производительности труда в промышленности строительных материалов до 63 000 долларов США на человека и доведение объемов жилищного строительства до уровня мировых стандартов - необходимо как минимум удвоение мощностей предприятий стройиндустрии. Кроме того, строительные материалы и конструкции требуются для набирающего обороты специального строительства - развития энергетики, промышленности, транспортной инфраструктуры и других целей. Стало быть, необходима модернизация базы стройиндустрии на современной технической основе. В числе первоочередных задач - строительство новых и модернизация действующих цементных заводов, организация территориальной сети клинкерно-цементных терминалов и комбинатов индустриального строительства, а также строительство заводов по производству санитарно-технической и облицовочной керамики.</w:t>
      </w:r>
      <w:r>
        <w:br/>
      </w:r>
      <w:r>
        <w:rPr>
          <w:rFonts w:ascii="Times New Roman"/>
          <w:b w:val="false"/>
          <w:i w:val="false"/>
          <w:color w:val="000000"/>
          <w:sz w:val="28"/>
        </w:rPr>
        <w:t>
</w:t>
      </w:r>
      <w:r>
        <w:rPr>
          <w:rFonts w:ascii="Times New Roman"/>
          <w:b w:val="false"/>
          <w:i w:val="false"/>
          <w:color w:val="000000"/>
          <w:sz w:val="28"/>
        </w:rPr>
        <w:t>
      Строительство новых цементных заводов - дорогостоящий проект. Затраты на строительство завода годовой производительностью 1 млн. тонн на основе немецкого оборудования не бывают ниже 120-150 млн. евро. Новое поколение цементных заводов работают по сухому способу подготовки сырья. Это высоко автоматизированные и экономичные заводы, отличающиеся наилучшим на современном рынке соотношением производительность - цена - качество продукции.</w:t>
      </w:r>
      <w:r>
        <w:br/>
      </w:r>
      <w:r>
        <w:rPr>
          <w:rFonts w:ascii="Times New Roman"/>
          <w:b w:val="false"/>
          <w:i w:val="false"/>
          <w:color w:val="000000"/>
          <w:sz w:val="28"/>
        </w:rPr>
        <w:t>
</w:t>
      </w:r>
      <w:r>
        <w:rPr>
          <w:rFonts w:ascii="Times New Roman"/>
          <w:b w:val="false"/>
          <w:i w:val="false"/>
          <w:color w:val="000000"/>
          <w:sz w:val="28"/>
        </w:rPr>
        <w:t>
      При модернизации действующих цементных заводов можно в 2-3 раза сэкономить инвестиции и получить тот же результат.</w:t>
      </w:r>
      <w:r>
        <w:br/>
      </w:r>
      <w:r>
        <w:rPr>
          <w:rFonts w:ascii="Times New Roman"/>
          <w:b w:val="false"/>
          <w:i w:val="false"/>
          <w:color w:val="000000"/>
          <w:sz w:val="28"/>
        </w:rPr>
        <w:t>
</w:t>
      </w:r>
      <w:r>
        <w:rPr>
          <w:rFonts w:ascii="Times New Roman"/>
          <w:b w:val="false"/>
          <w:i w:val="false"/>
          <w:color w:val="000000"/>
          <w:sz w:val="28"/>
        </w:rPr>
        <w:t>
      Строительство современных комбинатов индустриального строительства позволяет возводить дома, отличающиеся низкой материалоемкостью и себестоимостью, высокой теплозащитой и возможностью свободной планировки и перепланировки помещений. По критерию себестоимость - комфортабельность - эстетичность - надежность они выигрывают у крупнопанельных, кирпичных и монолитных зданий.</w:t>
      </w:r>
      <w:r>
        <w:br/>
      </w:r>
      <w:r>
        <w:rPr>
          <w:rFonts w:ascii="Times New Roman"/>
          <w:b w:val="false"/>
          <w:i w:val="false"/>
          <w:color w:val="000000"/>
          <w:sz w:val="28"/>
        </w:rPr>
        <w:t>
</w:t>
      </w:r>
      <w:r>
        <w:rPr>
          <w:rFonts w:ascii="Times New Roman"/>
          <w:b w:val="false"/>
          <w:i w:val="false"/>
          <w:color w:val="000000"/>
          <w:sz w:val="28"/>
        </w:rPr>
        <w:t>
      Двух- или трехпролетный цех завода железобетонных изделий может быть преобразован в современное высокорентабельное производство, выпускающее сборные конструкции для строительства каркасных зданий нового поколения. Мощность комбинатов - от 50 до 200 тысяч квадратных метров жилья в год.</w:t>
      </w:r>
      <w:r>
        <w:br/>
      </w:r>
      <w:r>
        <w:rPr>
          <w:rFonts w:ascii="Times New Roman"/>
          <w:b w:val="false"/>
          <w:i w:val="false"/>
          <w:color w:val="000000"/>
          <w:sz w:val="28"/>
        </w:rPr>
        <w:t>
</w:t>
      </w:r>
      <w:r>
        <w:rPr>
          <w:rFonts w:ascii="Times New Roman"/>
          <w:b w:val="false"/>
          <w:i w:val="false"/>
          <w:color w:val="000000"/>
          <w:sz w:val="28"/>
        </w:rPr>
        <w:t>
      Роль научного знания и передовых технологий первостепенна для успешной модернизации базы стройиндустрии. Здесь особенно важное значение для строительной отрасли имеют следующие перспективные направления:</w:t>
      </w:r>
      <w:r>
        <w:br/>
      </w:r>
      <w:r>
        <w:rPr>
          <w:rFonts w:ascii="Times New Roman"/>
          <w:b w:val="false"/>
          <w:i w:val="false"/>
          <w:color w:val="000000"/>
          <w:sz w:val="28"/>
        </w:rPr>
        <w:t>
</w:t>
      </w:r>
      <w:r>
        <w:rPr>
          <w:rFonts w:ascii="Times New Roman"/>
          <w:b w:val="false"/>
          <w:i w:val="false"/>
          <w:color w:val="000000"/>
          <w:sz w:val="28"/>
        </w:rPr>
        <w:t>
      выбор домостроительной системы - главный вопрос, когда речь идет о современном домостроительном комбинате. Имеются веские основания для того, чтобы для массового строительства применять системы каркасного и каркасно-монолитного домостроения. К их достоинствам относятся сравнительно низкая себестоимость и свободные планировки;</w:t>
      </w:r>
      <w:r>
        <w:br/>
      </w:r>
      <w:r>
        <w:rPr>
          <w:rFonts w:ascii="Times New Roman"/>
          <w:b w:val="false"/>
          <w:i w:val="false"/>
          <w:color w:val="000000"/>
          <w:sz w:val="28"/>
        </w:rPr>
        <w:t>
</w:t>
      </w:r>
      <w:r>
        <w:rPr>
          <w:rFonts w:ascii="Times New Roman"/>
          <w:b w:val="false"/>
          <w:i w:val="false"/>
          <w:color w:val="000000"/>
          <w:sz w:val="28"/>
        </w:rPr>
        <w:t>
      эффективные стеновые конструкции - одна из центральных проблем современного домостроения. У нас она стоит особенно остро по той причине, что трехслойная стена, применяемая в ряде стран Северной Америки и Европы, так и не прижилась в СНГ. Реально практикуемая в СНГ технология ее применения весьма далека от исходной модели. В итоге неоправданно широко стали использовать дешевые разновидности пенополистирола, долговечность и санитарно-гигиенические свойства которых сомнительны.</w:t>
      </w:r>
      <w:r>
        <w:br/>
      </w:r>
      <w:r>
        <w:rPr>
          <w:rFonts w:ascii="Times New Roman"/>
          <w:b w:val="false"/>
          <w:i w:val="false"/>
          <w:color w:val="000000"/>
          <w:sz w:val="28"/>
        </w:rPr>
        <w:t>
</w:t>
      </w:r>
      <w:r>
        <w:rPr>
          <w:rFonts w:ascii="Times New Roman"/>
          <w:b w:val="false"/>
          <w:i w:val="false"/>
          <w:color w:val="000000"/>
          <w:sz w:val="28"/>
        </w:rPr>
        <w:t>
      утилизация техногенных отходов для производства стройматериалов постепенно становится национальной проблемой. Растущие горы отходов засоряют среду обитания. Кроме того, недалек день, когда дефицит сырьевых ресурсов будет тормозить темпы строительства. При производстве строительных материалов и конструкций можно применять отходы металлургических производств, золы торговое экономические зоны и многое другое.</w:t>
      </w:r>
      <w:r>
        <w:br/>
      </w:r>
      <w:r>
        <w:rPr>
          <w:rFonts w:ascii="Times New Roman"/>
          <w:b w:val="false"/>
          <w:i w:val="false"/>
          <w:color w:val="000000"/>
          <w:sz w:val="28"/>
        </w:rPr>
        <w:t>
</w:t>
      </w:r>
      <w:r>
        <w:rPr>
          <w:rFonts w:ascii="Times New Roman"/>
          <w:b w:val="false"/>
          <w:i w:val="false"/>
          <w:color w:val="000000"/>
          <w:sz w:val="28"/>
        </w:rPr>
        <w:t>
      производство долговечного и экологически чистого утеплителя во всем мире остается серьезной проблемой. Широко применяемые виды утеплителя содержат стирол, фенол и другие вредные для человека химические соединения. В Финляндии - стране, где забота о здоровье людей не лозунг, а неотъемлемая часть национальной политики, сносятся целые кварталы зданий, содержащих экологически грязный утеплитель. Самым лучшим утеплителем является пеностекло. Это легкий, негорючий и долговечный материал, им при каких условиях не выделяющий токсичных веществ. Однако пеностекло сравнительно дорогой материал, и необходима исследовательская работа для снижения его себестоимости;</w:t>
      </w:r>
      <w:r>
        <w:br/>
      </w:r>
      <w:r>
        <w:rPr>
          <w:rFonts w:ascii="Times New Roman"/>
          <w:b w:val="false"/>
          <w:i w:val="false"/>
          <w:color w:val="000000"/>
          <w:sz w:val="28"/>
        </w:rPr>
        <w:t>
</w:t>
      </w:r>
      <w:r>
        <w:rPr>
          <w:rFonts w:ascii="Times New Roman"/>
          <w:b w:val="false"/>
          <w:i w:val="false"/>
          <w:color w:val="000000"/>
          <w:sz w:val="28"/>
        </w:rPr>
        <w:t>
      обогащение инертных материалов - проблема национального значения. В большинстве развитых стран песок и щебень поступают на заводы железобетонных изделий и домостроительные комбинаты мытыми, сухими, классифицированными или, по желанию и рецепту заказчика, фракционированными. Этим гарантируется качество продукции, повышается надежность зданий и сооружений, экономятся значительные средства. Приблизиться к уровню мировых стандартов можно, если оснастить необходимым оборудованием (дробилками, классификаторами и т.д.) картеры песка и щебня, заводы сборного железобетона и другие заинтересованные предприятия. Кроме того, нужна фасовочная техника и контейнеры для транспортировки обогащенных инертных материалов. С этой проблемой тесно связана наука проектирования оптимальных составов бетонной смеси;</w:t>
      </w:r>
      <w:r>
        <w:br/>
      </w:r>
      <w:r>
        <w:rPr>
          <w:rFonts w:ascii="Times New Roman"/>
          <w:b w:val="false"/>
          <w:i w:val="false"/>
          <w:color w:val="000000"/>
          <w:sz w:val="28"/>
        </w:rPr>
        <w:t>
</w:t>
      </w:r>
      <w:r>
        <w:rPr>
          <w:rFonts w:ascii="Times New Roman"/>
          <w:b w:val="false"/>
          <w:i w:val="false"/>
          <w:color w:val="000000"/>
          <w:sz w:val="28"/>
        </w:rPr>
        <w:t>
      расширение номенклатуры изделий, производимых при помощи современных технологий, - благодарное поле для исследований и инвестиций. Весьма перспективны десятки новых изделий. Это - многощелевой керамоблок и другие новые изделия строительной керамики, разновидности термоблока, новые железобетонные изделия безопалубочного формования (сваи, шпунт, дорожные плиты, ригели для каркасных зданий и другие).</w:t>
      </w:r>
      <w:r>
        <w:br/>
      </w:r>
      <w:r>
        <w:rPr>
          <w:rFonts w:ascii="Times New Roman"/>
          <w:b w:val="false"/>
          <w:i w:val="false"/>
          <w:color w:val="000000"/>
          <w:sz w:val="28"/>
        </w:rPr>
        <w:t>
</w:t>
      </w:r>
      <w:r>
        <w:rPr>
          <w:rFonts w:ascii="Times New Roman"/>
          <w:b w:val="false"/>
          <w:i w:val="false"/>
          <w:color w:val="000000"/>
          <w:sz w:val="28"/>
        </w:rPr>
        <w:t>
      Неотложная фундаментальная модернизация стройбазы, ее развитие  на современной технической основе - очень важная государственная задача. Здесь речь идет не только об увеличении ее мощности, о достижении производства высококачественной конкурентоспособной продукции, но и о значительном сокращении затрат. Из-за технической отсталости большой изношенности производственного оборудования общая себестоимость строительной продукции возросла за последние годы на одну треть.</w:t>
      </w:r>
      <w:r>
        <w:br/>
      </w:r>
      <w:r>
        <w:rPr>
          <w:rFonts w:ascii="Times New Roman"/>
          <w:b w:val="false"/>
          <w:i w:val="false"/>
          <w:color w:val="000000"/>
          <w:sz w:val="28"/>
        </w:rPr>
        <w:t>
</w:t>
      </w:r>
      <w:r>
        <w:rPr>
          <w:rFonts w:ascii="Times New Roman"/>
          <w:b w:val="false"/>
          <w:i w:val="false"/>
          <w:color w:val="000000"/>
          <w:sz w:val="28"/>
        </w:rPr>
        <w:t>
      В Послании казахстанскому народу Глава государства отметил необходимость концентрации усилий на внедрении энергосберегающих технологий. Так, энергоемкость ВВП Казахстана, равная 0,73 тонн условного топлива на 1000 долл. США, превышает аналогичный показатель Китая и США более чем в два раза, средний показатель энергоемкости 25 стран ЕС - в три раза. Особенно актуально энергосбережение в строительном комплексе, занимающем по объемам использования топливно-энергетических ресурсов третье место среди других отраслей экономики. Из этих объемов, промышленность строительных материалов использует 11 % энергоресурсов, строительство - 4 %.</w:t>
      </w:r>
      <w:r>
        <w:br/>
      </w:r>
      <w:r>
        <w:rPr>
          <w:rFonts w:ascii="Times New Roman"/>
          <w:b w:val="false"/>
          <w:i w:val="false"/>
          <w:color w:val="000000"/>
          <w:sz w:val="28"/>
        </w:rPr>
        <w:t>
</w:t>
      </w:r>
      <w:r>
        <w:rPr>
          <w:rFonts w:ascii="Times New Roman"/>
          <w:b w:val="false"/>
          <w:i w:val="false"/>
          <w:color w:val="000000"/>
          <w:sz w:val="28"/>
        </w:rPr>
        <w:t>
      Самыми энергоемкими производствами в промышленности строительных материалов и изделий являются производство цемента, кирпича и сборного железобетона. Например, в Казахстане на производство 1 тонны цемента расходуется условного топлива на 100 килограмм, а электроэнергии на 900 кВтч больше, чем в зарубежных странах.</w:t>
      </w:r>
      <w:r>
        <w:br/>
      </w:r>
      <w:r>
        <w:rPr>
          <w:rFonts w:ascii="Times New Roman"/>
          <w:b w:val="false"/>
          <w:i w:val="false"/>
          <w:color w:val="000000"/>
          <w:sz w:val="28"/>
        </w:rPr>
        <w:t>
</w:t>
      </w:r>
      <w:r>
        <w:rPr>
          <w:rFonts w:ascii="Times New Roman"/>
          <w:b w:val="false"/>
          <w:i w:val="false"/>
          <w:color w:val="000000"/>
          <w:sz w:val="28"/>
        </w:rPr>
        <w:t>
      Кардинальное изменение ситуации в стройиндустрии в области энергоэффективности связано с многомиллиардными вложениями. Однако это не исключает возможностей уже сегодня внедрять некапиталоемкие, но весьма эффективные энергосберегающие технологии.</w:t>
      </w:r>
      <w:r>
        <w:br/>
      </w:r>
      <w:r>
        <w:rPr>
          <w:rFonts w:ascii="Times New Roman"/>
          <w:b w:val="false"/>
          <w:i w:val="false"/>
          <w:color w:val="000000"/>
          <w:sz w:val="28"/>
        </w:rPr>
        <w:t>
</w:t>
      </w:r>
      <w:r>
        <w:rPr>
          <w:rFonts w:ascii="Times New Roman"/>
          <w:b w:val="false"/>
          <w:i w:val="false"/>
          <w:color w:val="000000"/>
          <w:sz w:val="28"/>
        </w:rPr>
        <w:t>
      Огромный потенциал энергосбережения заложен в снижении цементоемкости строительства. Как известно, современное строительство уже немыслимо без высокопрочного бетона. Однако на самом деле наиболее распространенным в строительстве (около 80 % общего количества) остается бетон марки 300 и ниже. Для такого бетона не нужен цемент марки 400. Однако наиболее востребованные низкомарочные цементы наши заводы не выпускают.</w:t>
      </w:r>
      <w:r>
        <w:br/>
      </w:r>
      <w:r>
        <w:rPr>
          <w:rFonts w:ascii="Times New Roman"/>
          <w:b w:val="false"/>
          <w:i w:val="false"/>
          <w:color w:val="000000"/>
          <w:sz w:val="28"/>
        </w:rPr>
        <w:t>
</w:t>
      </w:r>
      <w:r>
        <w:rPr>
          <w:rFonts w:ascii="Times New Roman"/>
          <w:b w:val="false"/>
          <w:i w:val="false"/>
          <w:color w:val="000000"/>
          <w:sz w:val="28"/>
        </w:rPr>
        <w:t>
      Между тем, законодательные акты, принятые в США для снижения расхода энергии, сделали перспективным производство смешанных цементов, содержащих пуццоланы, золу-унос и шлаки. Применение смешанных цементов позволяет сэкономить до 40 % электроэнергии. Замена 10 % клинкера золой обеспечивает в масштабе США экономию 2 млн. тонн угля в год.</w:t>
      </w:r>
      <w:r>
        <w:br/>
      </w:r>
      <w:r>
        <w:rPr>
          <w:rFonts w:ascii="Times New Roman"/>
          <w:b w:val="false"/>
          <w:i w:val="false"/>
          <w:color w:val="000000"/>
          <w:sz w:val="28"/>
        </w:rPr>
        <w:t>
</w:t>
      </w:r>
      <w:r>
        <w:rPr>
          <w:rFonts w:ascii="Times New Roman"/>
          <w:b w:val="false"/>
          <w:i w:val="false"/>
          <w:color w:val="000000"/>
          <w:sz w:val="28"/>
        </w:rPr>
        <w:t>
      Как известно, использование побочных продуктов промышленности позволяет существенно расширить сырьевую базу производства строительных материалов, сократит, площади земель, отводимых под карьеры и отвалы, уменьшить загрязнение воздушного и водного бассейнов. В этом направлении до настоящего времени выполнены обширные исследования и даны многочисленные рекомендации по внедрению разработок в производстве строительных материалов. Однако абсолютное большинство разработок осталось не реализованным в промышленном масштабе, так как они были ориентированы на устаревшие технологии, доминирующие в отечественной стройиндустрии.</w:t>
      </w:r>
      <w:r>
        <w:br/>
      </w:r>
      <w:r>
        <w:rPr>
          <w:rFonts w:ascii="Times New Roman"/>
          <w:b w:val="false"/>
          <w:i w:val="false"/>
          <w:color w:val="000000"/>
          <w:sz w:val="28"/>
        </w:rPr>
        <w:t>
</w:t>
      </w:r>
      <w:r>
        <w:rPr>
          <w:rFonts w:ascii="Times New Roman"/>
          <w:b w:val="false"/>
          <w:i w:val="false"/>
          <w:color w:val="000000"/>
          <w:sz w:val="28"/>
        </w:rPr>
        <w:t>
      В настоящее время в Республике Казахстан осуществляется форсированная индустриализация на инновационной основе, предусматривающая коренную модернизацию производства. В этих условиях переработка твердых промышленных отходов в эффективные строительные материалы может быть поставлена на индустриальную основу.</w:t>
      </w:r>
      <w:r>
        <w:br/>
      </w:r>
      <w:r>
        <w:rPr>
          <w:rFonts w:ascii="Times New Roman"/>
          <w:b w:val="false"/>
          <w:i w:val="false"/>
          <w:color w:val="000000"/>
          <w:sz w:val="28"/>
        </w:rPr>
        <w:t>
</w:t>
      </w:r>
      <w:r>
        <w:rPr>
          <w:rFonts w:ascii="Times New Roman"/>
          <w:b w:val="false"/>
          <w:i w:val="false"/>
          <w:color w:val="000000"/>
          <w:sz w:val="28"/>
        </w:rPr>
        <w:t>
      Практически во всех регионах Казахстана сосредоточены различные твердые отходы металлургического и (или) химического производства, углеэнергетики и (или) нефтедобычи. В настоящее время на территории республики накоплено более 20 млрд. тонн отходов. Большинство промышленных отходов близких по составу и свойствам к природному сырью и могут стать источником вторичных ресурсов.</w:t>
      </w:r>
      <w:r>
        <w:br/>
      </w:r>
      <w:r>
        <w:rPr>
          <w:rFonts w:ascii="Times New Roman"/>
          <w:b w:val="false"/>
          <w:i w:val="false"/>
          <w:color w:val="000000"/>
          <w:sz w:val="28"/>
        </w:rPr>
        <w:t>
</w:t>
      </w:r>
      <w:r>
        <w:rPr>
          <w:rFonts w:ascii="Times New Roman"/>
          <w:b w:val="false"/>
          <w:i w:val="false"/>
          <w:color w:val="000000"/>
          <w:sz w:val="28"/>
        </w:rPr>
        <w:t>
      Из всех промышленных отходов на первое место по объемам накопленных запасов выходят углеотходы: вскрышные породы и отходы углеобогащения. В то же время золошлаки относятся к наиболее изученным материалам как добавки в бетоны и растворы, компонент золоцементного вяжущего. Разработаны составы тяжелых бетонов марок М100 - М300, керамзитобетонов марок М50 - М200, растворов марок М50 - М150.</w:t>
      </w:r>
      <w:r>
        <w:br/>
      </w:r>
      <w:r>
        <w:rPr>
          <w:rFonts w:ascii="Times New Roman"/>
          <w:b w:val="false"/>
          <w:i w:val="false"/>
          <w:color w:val="000000"/>
          <w:sz w:val="28"/>
        </w:rPr>
        <w:t>
</w:t>
      </w:r>
      <w:r>
        <w:rPr>
          <w:rFonts w:ascii="Times New Roman"/>
          <w:b w:val="false"/>
          <w:i w:val="false"/>
          <w:color w:val="000000"/>
          <w:sz w:val="28"/>
        </w:rPr>
        <w:t>
      Крупномасштабное использование золошлаковых отходов в составе бетона создает условия для организации малоотходного и безотходного производства и существенного улучшения экологической ситуации на территориях, прилегающих к теплоэлектростанциям. Одновременно сокращается расход цемента и заполнителей на приготовление бетона, улучшаются технико-экономические показатели, появляется возможность целенаправленного изменения технических и строительно-технических свойств бетона.</w:t>
      </w:r>
      <w:r>
        <w:br/>
      </w:r>
      <w:r>
        <w:rPr>
          <w:rFonts w:ascii="Times New Roman"/>
          <w:b w:val="false"/>
          <w:i w:val="false"/>
          <w:color w:val="000000"/>
          <w:sz w:val="28"/>
        </w:rPr>
        <w:t>
</w:t>
      </w:r>
      <w:r>
        <w:rPr>
          <w:rFonts w:ascii="Times New Roman"/>
          <w:b w:val="false"/>
          <w:i w:val="false"/>
          <w:color w:val="000000"/>
          <w:sz w:val="28"/>
        </w:rPr>
        <w:t>
      В результате выполненных исследований и опытно-промышленных испытаний были разработаны составы и технологические регламенты производства вяжущих и бетонов с использованием зол ТЭС на предприятиях Казахстана. Однако эти разработки не были реализованы в промышленном масштабе, так как были привязаны к морально устаревшей поточно-агрегатной технологии ЖБИ из литых технологических смесей на домостроительных комбинатах старого типа, которые в настоящее время полностью исчезли.</w:t>
      </w:r>
      <w:r>
        <w:br/>
      </w:r>
      <w:r>
        <w:rPr>
          <w:rFonts w:ascii="Times New Roman"/>
          <w:b w:val="false"/>
          <w:i w:val="false"/>
          <w:color w:val="000000"/>
          <w:sz w:val="28"/>
        </w:rPr>
        <w:t>
</w:t>
      </w:r>
      <w:r>
        <w:rPr>
          <w:rFonts w:ascii="Times New Roman"/>
          <w:b w:val="false"/>
          <w:i w:val="false"/>
          <w:color w:val="000000"/>
          <w:sz w:val="28"/>
        </w:rPr>
        <w:t>
      Одним из основных потребителей углеотходов может стать кирпичная промышленность, так как их минеральная часть по химическому и минералогическому составу близка к глинистому сырью, применяемому для изготовления кирпича, а содержащаяся в них органическая часть позволяет использовать в качестве топливосодержащего компонента шихты.</w:t>
      </w:r>
      <w:r>
        <w:br/>
      </w:r>
      <w:r>
        <w:rPr>
          <w:rFonts w:ascii="Times New Roman"/>
          <w:b w:val="false"/>
          <w:i w:val="false"/>
          <w:color w:val="000000"/>
          <w:sz w:val="28"/>
        </w:rPr>
        <w:t>
</w:t>
      </w:r>
      <w:r>
        <w:rPr>
          <w:rFonts w:ascii="Times New Roman"/>
          <w:b w:val="false"/>
          <w:i w:val="false"/>
          <w:color w:val="000000"/>
          <w:sz w:val="28"/>
        </w:rPr>
        <w:t>
      Имеются многочисленные исследования золы как отощающей и топливосодержащей добавки к кирпичу. Анализ и обобщение результатов исследований и промышленного опыта производства глинозольного кирпича показывают эффективность этой добавки, позволяющей сократить расход топлива на 10 - 30 % и более, заменить некоторые дорогостоящие и дефицитные добавки (опилки, шамот) и повысить прочность кирпича на 1 - 2 марки. Выполнены комплексные исследования по технологии золокерамических стеновых материалов, получаемых из зологлиняных смесей с высоким содержанием золы (до 75 - 85 %) методом пластического формования. Однако и эти разработки не получили должного распространения на практике, так как были ограничены мелкоштучным ассортиментом кирпича с небольшой пустотностью, не отвечающего требованиям индустриального строительства и энергоэффективности.</w:t>
      </w:r>
      <w:r>
        <w:br/>
      </w:r>
      <w:r>
        <w:rPr>
          <w:rFonts w:ascii="Times New Roman"/>
          <w:b w:val="false"/>
          <w:i w:val="false"/>
          <w:color w:val="000000"/>
          <w:sz w:val="28"/>
        </w:rPr>
        <w:t>
</w:t>
      </w:r>
      <w:r>
        <w:rPr>
          <w:rFonts w:ascii="Times New Roman"/>
          <w:b w:val="false"/>
          <w:i w:val="false"/>
          <w:color w:val="000000"/>
          <w:sz w:val="28"/>
        </w:rPr>
        <w:t>
      Таким образом, индустриальная переработка твердых отходов промышленности в эффективные строительные материалы позволит обеспечить строительство строительными материалами собственного производства, снизить себестоимость продукции, улучшить экологию.</w:t>
      </w:r>
      <w:r>
        <w:br/>
      </w:r>
      <w:r>
        <w:rPr>
          <w:rFonts w:ascii="Times New Roman"/>
          <w:b w:val="false"/>
          <w:i w:val="false"/>
          <w:color w:val="000000"/>
          <w:sz w:val="28"/>
        </w:rPr>
        <w:t>
</w:t>
      </w:r>
      <w:r>
        <w:rPr>
          <w:rFonts w:ascii="Times New Roman"/>
          <w:b w:val="false"/>
          <w:i w:val="false"/>
          <w:color w:val="000000"/>
          <w:sz w:val="28"/>
        </w:rPr>
        <w:t>
      Для разработки современных технологий переработки отходов смежных отраслей для индустриального развития строительства необходимо:</w:t>
      </w:r>
      <w:r>
        <w:br/>
      </w:r>
      <w:r>
        <w:rPr>
          <w:rFonts w:ascii="Times New Roman"/>
          <w:b w:val="false"/>
          <w:i w:val="false"/>
          <w:color w:val="000000"/>
          <w:sz w:val="28"/>
        </w:rPr>
        <w:t>
</w:t>
      </w:r>
      <w:r>
        <w:rPr>
          <w:rFonts w:ascii="Times New Roman"/>
          <w:b w:val="false"/>
          <w:i w:val="false"/>
          <w:color w:val="000000"/>
          <w:sz w:val="28"/>
        </w:rPr>
        <w:t>
      принять меры по уточнению накопленных запасов вторичного сырья и проведению корректировки кадастра промышленных отходов в республике, проведению энергоаудита и мониторинга предприятий строительных материалов, изделий и конструкций;</w:t>
      </w:r>
      <w:r>
        <w:br/>
      </w:r>
      <w:r>
        <w:rPr>
          <w:rFonts w:ascii="Times New Roman"/>
          <w:b w:val="false"/>
          <w:i w:val="false"/>
          <w:color w:val="000000"/>
          <w:sz w:val="28"/>
        </w:rPr>
        <w:t>
</w:t>
      </w:r>
      <w:r>
        <w:rPr>
          <w:rFonts w:ascii="Times New Roman"/>
          <w:b w:val="false"/>
          <w:i w:val="false"/>
          <w:color w:val="000000"/>
          <w:sz w:val="28"/>
        </w:rPr>
        <w:t>
      оказать содействие в разработке и внедрении высокоэффективных технологических линий (производств), обеспечивающих выпуск конкурентоспособной продукции на основе промышленных отходов с более низкой себестоимостью;</w:t>
      </w:r>
      <w:r>
        <w:br/>
      </w:r>
      <w:r>
        <w:rPr>
          <w:rFonts w:ascii="Times New Roman"/>
          <w:b w:val="false"/>
          <w:i w:val="false"/>
          <w:color w:val="000000"/>
          <w:sz w:val="28"/>
        </w:rPr>
        <w:t>
</w:t>
      </w:r>
      <w:r>
        <w:rPr>
          <w:rFonts w:ascii="Times New Roman"/>
          <w:b w:val="false"/>
          <w:i w:val="false"/>
          <w:color w:val="000000"/>
          <w:sz w:val="28"/>
        </w:rPr>
        <w:t>
      обеспечить рациональное размещение объектов и производственных мощностей с учетом расположения месторождений сырья и промышленных отходов, рынков потребления продукции, позволяющих снизить издержки производства, транспортные расходы, увеличить производительность и рентабельность производства;</w:t>
      </w:r>
      <w:r>
        <w:br/>
      </w:r>
      <w:r>
        <w:rPr>
          <w:rFonts w:ascii="Times New Roman"/>
          <w:b w:val="false"/>
          <w:i w:val="false"/>
          <w:color w:val="000000"/>
          <w:sz w:val="28"/>
        </w:rPr>
        <w:t>
</w:t>
      </w:r>
      <w:r>
        <w:rPr>
          <w:rFonts w:ascii="Times New Roman"/>
          <w:b w:val="false"/>
          <w:i w:val="false"/>
          <w:color w:val="000000"/>
          <w:sz w:val="28"/>
        </w:rPr>
        <w:t>
      последовательно осуществлять политику стимулирования и поощрения предприятий, перерабатывающих промышленные отходы, снижающих технологические энергозатраты.</w:t>
      </w:r>
      <w:r>
        <w:br/>
      </w:r>
      <w:r>
        <w:rPr>
          <w:rFonts w:ascii="Times New Roman"/>
          <w:b w:val="false"/>
          <w:i w:val="false"/>
          <w:color w:val="000000"/>
          <w:sz w:val="28"/>
        </w:rPr>
        <w:t>
</w:t>
      </w:r>
      <w:r>
        <w:rPr>
          <w:rFonts w:ascii="Times New Roman"/>
          <w:b w:val="false"/>
          <w:i w:val="false"/>
          <w:color w:val="000000"/>
          <w:sz w:val="28"/>
        </w:rPr>
        <w:t>
      Реализация Программы позволит:</w:t>
      </w:r>
      <w:r>
        <w:br/>
      </w:r>
      <w:r>
        <w:rPr>
          <w:rFonts w:ascii="Times New Roman"/>
          <w:b w:val="false"/>
          <w:i w:val="false"/>
          <w:color w:val="000000"/>
          <w:sz w:val="28"/>
        </w:rPr>
        <w:t>
</w:t>
      </w:r>
      <w:r>
        <w:rPr>
          <w:rFonts w:ascii="Times New Roman"/>
          <w:b w:val="false"/>
          <w:i w:val="false"/>
          <w:color w:val="000000"/>
          <w:sz w:val="28"/>
        </w:rPr>
        <w:t>
      освоить технологии многотоннажных строительных материалов с использованием в составе сырья не менее 30 % побочных продуктов промышленности;</w:t>
      </w:r>
      <w:r>
        <w:br/>
      </w:r>
      <w:r>
        <w:rPr>
          <w:rFonts w:ascii="Times New Roman"/>
          <w:b w:val="false"/>
          <w:i w:val="false"/>
          <w:color w:val="000000"/>
          <w:sz w:val="28"/>
        </w:rPr>
        <w:t>
</w:t>
      </w:r>
      <w:r>
        <w:rPr>
          <w:rFonts w:ascii="Times New Roman"/>
          <w:b w:val="false"/>
          <w:i w:val="false"/>
          <w:color w:val="000000"/>
          <w:sz w:val="28"/>
        </w:rPr>
        <w:t>
      снизить энергоемкость новых технологий не менее чем на 20 %;</w:t>
      </w:r>
      <w:r>
        <w:br/>
      </w:r>
      <w:r>
        <w:rPr>
          <w:rFonts w:ascii="Times New Roman"/>
          <w:b w:val="false"/>
          <w:i w:val="false"/>
          <w:color w:val="000000"/>
          <w:sz w:val="28"/>
        </w:rPr>
        <w:t>
</w:t>
      </w:r>
      <w:r>
        <w:rPr>
          <w:rFonts w:ascii="Times New Roman"/>
          <w:b w:val="false"/>
          <w:i w:val="false"/>
          <w:color w:val="000000"/>
          <w:sz w:val="28"/>
        </w:rPr>
        <w:t>
      освоить собственные производства крупноформатной энергоэффективной стеновой керамики, элементов индустриального домостроения, малоклинкерных вяжущих и бетонов и др.</w:t>
      </w:r>
    </w:p>
    <w:bookmarkEnd w:id="85"/>
    <w:bookmarkStart w:name="z616" w:id="86"/>
    <w:p>
      <w:pPr>
        <w:spacing w:after="0"/>
        <w:ind w:left="0"/>
        <w:jc w:val="both"/>
      </w:pPr>
      <w:r>
        <w:rPr>
          <w:rFonts w:ascii="Times New Roman"/>
          <w:b w:val="false"/>
          <w:i w:val="false"/>
          <w:color w:val="000000"/>
          <w:sz w:val="28"/>
        </w:rPr>
        <w:t>
      </w:t>
      </w:r>
      <w:r>
        <w:rPr>
          <w:rFonts w:ascii="Times New Roman"/>
          <w:b/>
          <w:i w:val="false"/>
          <w:color w:val="000000"/>
          <w:sz w:val="28"/>
        </w:rPr>
        <w:t>5.6. Перечень инструментов, и механизм достижения поставленной цели и задач</w:t>
      </w:r>
    </w:p>
    <w:bookmarkEnd w:id="86"/>
    <w:bookmarkStart w:name="z617" w:id="87"/>
    <w:p>
      <w:pPr>
        <w:spacing w:after="0"/>
        <w:ind w:left="0"/>
        <w:jc w:val="both"/>
      </w:pPr>
      <w:r>
        <w:rPr>
          <w:rFonts w:ascii="Times New Roman"/>
          <w:b w:val="false"/>
          <w:i w:val="false"/>
          <w:color w:val="000000"/>
          <w:sz w:val="28"/>
        </w:rPr>
        <w:t>
      Применение существующей инновационной инфраструктуры (в частности, специальных экономических и индустриальных зон, центров трансферта технологий, технопарков и т.д.) в целях организации производств строительных материалов. В рамках свободно экономических зонах предприятия, реализующие проекты, соответствующие целям создания свободно экономические зоны, будут обеспечены индустриальной инфраструктурой. Кроме того, в 2010 году начата разработка нового Закона о свободно экономические зоны, в рамках которого будут предоставлены дополнительные максимально комфортные и выгодные условия для предприятий свободно экономические зоны. В рамках индивидуальным зонам предприятиям будет предоставлена вся необходимая инфраструктура для реализации проекта;</w:t>
      </w:r>
      <w:r>
        <w:br/>
      </w:r>
      <w:r>
        <w:rPr>
          <w:rFonts w:ascii="Times New Roman"/>
          <w:b w:val="false"/>
          <w:i w:val="false"/>
          <w:color w:val="000000"/>
          <w:sz w:val="28"/>
        </w:rPr>
        <w:t>
</w:t>
      </w:r>
      <w:r>
        <w:rPr>
          <w:rFonts w:ascii="Times New Roman"/>
          <w:b w:val="false"/>
          <w:i w:val="false"/>
          <w:color w:val="000000"/>
          <w:sz w:val="28"/>
        </w:rPr>
        <w:t>
      взаимодействие с институтами развития в целях совершенствования системы поддержки инноваций;</w:t>
      </w:r>
      <w:r>
        <w:br/>
      </w:r>
      <w:r>
        <w:rPr>
          <w:rFonts w:ascii="Times New Roman"/>
          <w:b w:val="false"/>
          <w:i w:val="false"/>
          <w:color w:val="000000"/>
          <w:sz w:val="28"/>
        </w:rPr>
        <w:t>
</w:t>
      </w:r>
      <w:r>
        <w:rPr>
          <w:rFonts w:ascii="Times New Roman"/>
          <w:b w:val="false"/>
          <w:i w:val="false"/>
          <w:color w:val="000000"/>
          <w:sz w:val="28"/>
        </w:rPr>
        <w:t>
      реформирование системы технического регулирования путем модернизации устаревших стандартов, последовательного и предсказуемого, на долгосрочную перспективу,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снижения энерго- и материалоемкости, определения системы соответствующих поощрений и санкций, гармонизации стандартов с международными, в первую очередь по тем направлениям, где существуют перспективы расширения экспорта инновационной продукции;</w:t>
      </w:r>
      <w:r>
        <w:br/>
      </w:r>
      <w:r>
        <w:rPr>
          <w:rFonts w:ascii="Times New Roman"/>
          <w:b w:val="false"/>
          <w:i w:val="false"/>
          <w:color w:val="000000"/>
          <w:sz w:val="28"/>
        </w:rPr>
        <w:t>
</w:t>
      </w:r>
      <w:r>
        <w:rPr>
          <w:rFonts w:ascii="Times New Roman"/>
          <w:b w:val="false"/>
          <w:i w:val="false"/>
          <w:color w:val="000000"/>
          <w:sz w:val="28"/>
        </w:rPr>
        <w:t>
      принятие технических регламентов, стандартов и правил, способствующих расширению практики и ускорению создания высокотехнологичных предприятий;</w:t>
      </w:r>
      <w:r>
        <w:br/>
      </w:r>
      <w:r>
        <w:rPr>
          <w:rFonts w:ascii="Times New Roman"/>
          <w:b w:val="false"/>
          <w:i w:val="false"/>
          <w:color w:val="000000"/>
          <w:sz w:val="28"/>
        </w:rPr>
        <w:t>
</w:t>
      </w:r>
      <w:r>
        <w:rPr>
          <w:rFonts w:ascii="Times New Roman"/>
          <w:b w:val="false"/>
          <w:i w:val="false"/>
          <w:color w:val="000000"/>
          <w:sz w:val="28"/>
        </w:rPr>
        <w:t>
      упрощение и ускорение процедур сертификации, в том числе в соответствии с международными стандартами качества;</w:t>
      </w:r>
      <w:r>
        <w:br/>
      </w:r>
      <w:r>
        <w:rPr>
          <w:rFonts w:ascii="Times New Roman"/>
          <w:b w:val="false"/>
          <w:i w:val="false"/>
          <w:color w:val="000000"/>
          <w:sz w:val="28"/>
        </w:rPr>
        <w:t>
</w:t>
      </w:r>
      <w:r>
        <w:rPr>
          <w:rFonts w:ascii="Times New Roman"/>
          <w:b w:val="false"/>
          <w:i w:val="false"/>
          <w:color w:val="000000"/>
          <w:sz w:val="28"/>
        </w:rPr>
        <w:t>
      развитие инструментов стимулирования взаимодействия научных, образовательных организаций и бизнеса в инновационной сфере, в том числе путем формирования технологических платформ в целях обеспечения взаимодействия бизнеса и науки по определению и развитию перспективных направлений технологического развития, развития механизма софинансирования расходов компаний на проведение исследований и разработок с применением системы предоставления грантов, софинансирования реализации инновационных проектов, поддержки долгосрочных инновационных партнерств по приоритетным для развития стройиндустрии технологическим направлениям;</w:t>
      </w:r>
      <w:r>
        <w:br/>
      </w:r>
      <w:r>
        <w:rPr>
          <w:rFonts w:ascii="Times New Roman"/>
          <w:b w:val="false"/>
          <w:i w:val="false"/>
          <w:color w:val="000000"/>
          <w:sz w:val="28"/>
        </w:rPr>
        <w:t>
</w:t>
      </w:r>
      <w:r>
        <w:rPr>
          <w:rFonts w:ascii="Times New Roman"/>
          <w:b w:val="false"/>
          <w:i w:val="false"/>
          <w:color w:val="000000"/>
          <w:sz w:val="28"/>
        </w:rPr>
        <w:t>
      программно-целевой и грантовые механизмы бюджетного финансирования фундаментальных и прикладных научных исследований в области архитектуры, градостроительства, строительства и стройиндустрии:</w:t>
      </w:r>
      <w:r>
        <w:br/>
      </w:r>
      <w:r>
        <w:rPr>
          <w:rFonts w:ascii="Times New Roman"/>
          <w:b w:val="false"/>
          <w:i w:val="false"/>
          <w:color w:val="000000"/>
          <w:sz w:val="28"/>
        </w:rPr>
        <w:t>
</w:t>
      </w:r>
      <w:r>
        <w:rPr>
          <w:rFonts w:ascii="Times New Roman"/>
          <w:b w:val="false"/>
          <w:i w:val="false"/>
          <w:color w:val="000000"/>
          <w:sz w:val="28"/>
        </w:rPr>
        <w:t>
      субсидирование процентной ставки;</w:t>
      </w:r>
      <w:r>
        <w:br/>
      </w:r>
      <w:r>
        <w:rPr>
          <w:rFonts w:ascii="Times New Roman"/>
          <w:b w:val="false"/>
          <w:i w:val="false"/>
          <w:color w:val="000000"/>
          <w:sz w:val="28"/>
        </w:rPr>
        <w:t>
</w:t>
      </w:r>
      <w:r>
        <w:rPr>
          <w:rFonts w:ascii="Times New Roman"/>
          <w:b w:val="false"/>
          <w:i w:val="false"/>
          <w:color w:val="000000"/>
          <w:sz w:val="28"/>
        </w:rPr>
        <w:t>
      гарантирование кредитов, если у предпринимателя недостаточно залога;</w:t>
      </w:r>
      <w:r>
        <w:br/>
      </w:r>
      <w:r>
        <w:rPr>
          <w:rFonts w:ascii="Times New Roman"/>
          <w:b w:val="false"/>
          <w:i w:val="false"/>
          <w:color w:val="000000"/>
          <w:sz w:val="28"/>
        </w:rPr>
        <w:t>
</w:t>
      </w:r>
      <w:r>
        <w:rPr>
          <w:rFonts w:ascii="Times New Roman"/>
          <w:b w:val="false"/>
          <w:i w:val="false"/>
          <w:color w:val="000000"/>
          <w:sz w:val="28"/>
        </w:rPr>
        <w:t>
      сервисная поддержка: разработка бизнес-плана, проведение маркетинга и т.д.;</w:t>
      </w:r>
      <w:r>
        <w:br/>
      </w:r>
      <w:r>
        <w:rPr>
          <w:rFonts w:ascii="Times New Roman"/>
          <w:b w:val="false"/>
          <w:i w:val="false"/>
          <w:color w:val="000000"/>
          <w:sz w:val="28"/>
        </w:rPr>
        <w:t>
</w:t>
      </w:r>
      <w:r>
        <w:rPr>
          <w:rFonts w:ascii="Times New Roman"/>
          <w:b w:val="false"/>
          <w:i w:val="false"/>
          <w:color w:val="000000"/>
          <w:sz w:val="28"/>
        </w:rPr>
        <w:t>
      финансирование на подготовку и переподготовку кадров для промышленных предприятий.</w:t>
      </w:r>
      <w:r>
        <w:br/>
      </w:r>
      <w:r>
        <w:rPr>
          <w:rFonts w:ascii="Times New Roman"/>
          <w:b w:val="false"/>
          <w:i w:val="false"/>
          <w:color w:val="000000"/>
          <w:sz w:val="28"/>
        </w:rPr>
        <w:t>
</w:t>
      </w:r>
      <w:r>
        <w:rPr>
          <w:rFonts w:ascii="Times New Roman"/>
          <w:b w:val="false"/>
          <w:i w:val="false"/>
          <w:color w:val="000000"/>
          <w:sz w:val="28"/>
        </w:rPr>
        <w:t>
      Основные механизмы, способствующие развитию строительной индустрии:</w:t>
      </w:r>
      <w:r>
        <w:br/>
      </w:r>
      <w:r>
        <w:rPr>
          <w:rFonts w:ascii="Times New Roman"/>
          <w:b w:val="false"/>
          <w:i w:val="false"/>
          <w:color w:val="000000"/>
          <w:sz w:val="28"/>
        </w:rPr>
        <w:t>
</w:t>
      </w:r>
      <w:r>
        <w:rPr>
          <w:rFonts w:ascii="Times New Roman"/>
          <w:b w:val="false"/>
          <w:i w:val="false"/>
          <w:color w:val="000000"/>
          <w:sz w:val="28"/>
        </w:rPr>
        <w:t>
      содействие внедрению инновационных технологий в сфере жилищного строительства и других отраслях экономики, развитие отечественного производства строительных материалов, изделий и конструкций;</w:t>
      </w:r>
      <w:r>
        <w:br/>
      </w:r>
      <w:r>
        <w:rPr>
          <w:rFonts w:ascii="Times New Roman"/>
          <w:b w:val="false"/>
          <w:i w:val="false"/>
          <w:color w:val="000000"/>
          <w:sz w:val="28"/>
        </w:rPr>
        <w:t>
</w:t>
      </w:r>
      <w:r>
        <w:rPr>
          <w:rFonts w:ascii="Times New Roman"/>
          <w:b w:val="false"/>
          <w:i w:val="false"/>
          <w:color w:val="000000"/>
          <w:sz w:val="28"/>
        </w:rPr>
        <w:t>
      разработка новых и совершенствование действующих институтов жилищного рынка, обеспечивающих повышение доступности жилья, a именно: жилищной ипотеки, земельной ипотеки, развитие рынка ипотечных ценных бумаг;</w:t>
      </w:r>
      <w:r>
        <w:br/>
      </w:r>
      <w:r>
        <w:rPr>
          <w:rFonts w:ascii="Times New Roman"/>
          <w:b w:val="false"/>
          <w:i w:val="false"/>
          <w:color w:val="000000"/>
          <w:sz w:val="28"/>
        </w:rPr>
        <w:t>
</w:t>
      </w:r>
      <w:r>
        <w:rPr>
          <w:rFonts w:ascii="Times New Roman"/>
          <w:b w:val="false"/>
          <w:i w:val="false"/>
          <w:color w:val="000000"/>
          <w:sz w:val="28"/>
        </w:rPr>
        <w:t>
      совершенствование законодательства с целью создания условий для повышения инвестиционной активности;</w:t>
      </w:r>
      <w:r>
        <w:br/>
      </w:r>
      <w:r>
        <w:rPr>
          <w:rFonts w:ascii="Times New Roman"/>
          <w:b w:val="false"/>
          <w:i w:val="false"/>
          <w:color w:val="000000"/>
          <w:sz w:val="28"/>
        </w:rPr>
        <w:t>
</w:t>
      </w:r>
      <w:r>
        <w:rPr>
          <w:rFonts w:ascii="Times New Roman"/>
          <w:b w:val="false"/>
          <w:i w:val="false"/>
          <w:color w:val="000000"/>
          <w:sz w:val="28"/>
        </w:rPr>
        <w:t>
      повышение доступности ипотечных кредитов для граждан, снижение и эффективное распределение рисков кредитования между всеми участниками рынка;</w:t>
      </w:r>
      <w:r>
        <w:br/>
      </w:r>
      <w:r>
        <w:rPr>
          <w:rFonts w:ascii="Times New Roman"/>
          <w:b w:val="false"/>
          <w:i w:val="false"/>
          <w:color w:val="000000"/>
          <w:sz w:val="28"/>
        </w:rPr>
        <w:t>
</w:t>
      </w:r>
      <w:r>
        <w:rPr>
          <w:rFonts w:ascii="Times New Roman"/>
          <w:b w:val="false"/>
          <w:i w:val="false"/>
          <w:color w:val="000000"/>
          <w:sz w:val="28"/>
        </w:rPr>
        <w:t>
      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r>
        <w:br/>
      </w:r>
      <w:r>
        <w:rPr>
          <w:rFonts w:ascii="Times New Roman"/>
          <w:b w:val="false"/>
          <w:i w:val="false"/>
          <w:color w:val="000000"/>
          <w:sz w:val="28"/>
        </w:rPr>
        <w:t>
</w:t>
      </w:r>
      <w:r>
        <w:rPr>
          <w:rFonts w:ascii="Times New Roman"/>
          <w:b w:val="false"/>
          <w:i w:val="false"/>
          <w:color w:val="000000"/>
          <w:sz w:val="28"/>
        </w:rPr>
        <w:t>
      уточнение запасов месторождений основных видов сырья и проведение корректировки, кадастра месторождений в регионах, проведение мониторинга предприятий строительных материалов, изделий и конструкций и подготовка предложений для рационального размещения производительных сил с учетом региональных условий;</w:t>
      </w:r>
      <w:r>
        <w:br/>
      </w:r>
      <w:r>
        <w:rPr>
          <w:rFonts w:ascii="Times New Roman"/>
          <w:b w:val="false"/>
          <w:i w:val="false"/>
          <w:color w:val="000000"/>
          <w:sz w:val="28"/>
        </w:rPr>
        <w:t>
</w:t>
      </w:r>
      <w:r>
        <w:rPr>
          <w:rFonts w:ascii="Times New Roman"/>
          <w:b w:val="false"/>
          <w:i w:val="false"/>
          <w:color w:val="000000"/>
          <w:sz w:val="28"/>
        </w:rPr>
        <w:t>
      содействие развитию отечественного машиностроения для технологической модернизации действующих производственных мощностей, а также внедрение передовых и индустриально-инновационных технологий, научных разработок;</w:t>
      </w:r>
      <w:r>
        <w:br/>
      </w:r>
      <w:r>
        <w:rPr>
          <w:rFonts w:ascii="Times New Roman"/>
          <w:b w:val="false"/>
          <w:i w:val="false"/>
          <w:color w:val="000000"/>
          <w:sz w:val="28"/>
        </w:rPr>
        <w:t>
</w:t>
      </w:r>
      <w:r>
        <w:rPr>
          <w:rFonts w:ascii="Times New Roman"/>
          <w:b w:val="false"/>
          <w:i w:val="false"/>
          <w:color w:val="000000"/>
          <w:sz w:val="28"/>
        </w:rPr>
        <w:t>
      регулирование механизма применения таможенных пошлин на импорт оборудования и материалов, изделий и конструкций;</w:t>
      </w:r>
      <w:r>
        <w:br/>
      </w:r>
      <w:r>
        <w:rPr>
          <w:rFonts w:ascii="Times New Roman"/>
          <w:b w:val="false"/>
          <w:i w:val="false"/>
          <w:color w:val="000000"/>
          <w:sz w:val="28"/>
        </w:rPr>
        <w:t>
</w:t>
      </w:r>
      <w:r>
        <w:rPr>
          <w:rFonts w:ascii="Times New Roman"/>
          <w:b w:val="false"/>
          <w:i w:val="false"/>
          <w:color w:val="000000"/>
          <w:sz w:val="28"/>
        </w:rPr>
        <w:t>
      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контроля и надзора за соблюдением требований технических регламентов, в том числе путем применения средств и способов основанных на применении современных технологий неразрушающего контроля;</w:t>
      </w:r>
      <w:r>
        <w:br/>
      </w:r>
      <w:r>
        <w:rPr>
          <w:rFonts w:ascii="Times New Roman"/>
          <w:b w:val="false"/>
          <w:i w:val="false"/>
          <w:color w:val="000000"/>
          <w:sz w:val="28"/>
        </w:rPr>
        <w:t>
</w:t>
      </w:r>
      <w:r>
        <w:rPr>
          <w:rFonts w:ascii="Times New Roman"/>
          <w:b w:val="false"/>
          <w:i w:val="false"/>
          <w:color w:val="000000"/>
          <w:sz w:val="28"/>
        </w:rPr>
        <w:t>
      выработка стандартов, стимулирующих использование современных строительных материалов, что позволит повысить качество строительных работ, снизить последующие издержки по ремонтам и послужит стимулом для предприятий отрасли для активизации работ по модернизации производственных линий, обеспечению гармонизации отечественных стандартов с международными;</w:t>
      </w:r>
      <w:r>
        <w:br/>
      </w:r>
      <w:r>
        <w:rPr>
          <w:rFonts w:ascii="Times New Roman"/>
          <w:b w:val="false"/>
          <w:i w:val="false"/>
          <w:color w:val="000000"/>
          <w:sz w:val="28"/>
        </w:rPr>
        <w:t>
</w:t>
      </w:r>
      <w:r>
        <w:rPr>
          <w:rFonts w:ascii="Times New Roman"/>
          <w:b w:val="false"/>
          <w:i w:val="false"/>
          <w:color w:val="000000"/>
          <w:sz w:val="28"/>
        </w:rPr>
        <w:t>
      обеспечение рационального размещения объектов производственных мощностей с учетом расположения месторождений сырья и рынков потребления выпускаемой ими продукции, позволяющих снизить издержки производства, транспортные расходы, увеличить производительность и рентабельность производств;</w:t>
      </w:r>
      <w:r>
        <w:br/>
      </w:r>
      <w:r>
        <w:rPr>
          <w:rFonts w:ascii="Times New Roman"/>
          <w:b w:val="false"/>
          <w:i w:val="false"/>
          <w:color w:val="000000"/>
          <w:sz w:val="28"/>
        </w:rPr>
        <w:t>
</w:t>
      </w:r>
      <w:r>
        <w:rPr>
          <w:rFonts w:ascii="Times New Roman"/>
          <w:b w:val="false"/>
          <w:i w:val="false"/>
          <w:color w:val="000000"/>
          <w:sz w:val="28"/>
        </w:rPr>
        <w:t>
      развитие научной базы отрасли с привлечением действующих самостоятельных научно-исследовательских институтов и научно-производственных центров, а также соответствующих подразделений высших учебных заведений, определив одним из приоритетов в их деятельности решение проблем утилизации накопленных в республике промышленных и бытовых отходов для выпуска строительных материалов, создав предпосылки улучшения экологической среды проживания населения и устойчивого развития территорий;</w:t>
      </w:r>
      <w:r>
        <w:br/>
      </w:r>
      <w:r>
        <w:rPr>
          <w:rFonts w:ascii="Times New Roman"/>
          <w:b w:val="false"/>
          <w:i w:val="false"/>
          <w:color w:val="000000"/>
          <w:sz w:val="28"/>
        </w:rPr>
        <w:t>
</w:t>
      </w:r>
      <w:r>
        <w:rPr>
          <w:rFonts w:ascii="Times New Roman"/>
          <w:b w:val="false"/>
          <w:i w:val="false"/>
          <w:color w:val="000000"/>
          <w:sz w:val="28"/>
        </w:rPr>
        <w:t>
      подготовка кадров для промышленности строительных материалов, включая курсы повышения квалификации менеджеров высшего и среднего звена, с привлечением иностранных специалистов и консалтинговых компаний;</w:t>
      </w:r>
      <w:r>
        <w:br/>
      </w:r>
      <w:r>
        <w:rPr>
          <w:rFonts w:ascii="Times New Roman"/>
          <w:b w:val="false"/>
          <w:i w:val="false"/>
          <w:color w:val="000000"/>
          <w:sz w:val="28"/>
        </w:rPr>
        <w:t>
</w:t>
      </w:r>
      <w:r>
        <w:rPr>
          <w:rFonts w:ascii="Times New Roman"/>
          <w:b w:val="false"/>
          <w:i w:val="false"/>
          <w:color w:val="000000"/>
          <w:sz w:val="28"/>
        </w:rPr>
        <w:t>
      выделение грантов для внедрения инноваций по приоритетным направлениям (энергосберегающие материалы, изучение возможностей использования отходов смежных отраслей в производстве строительных материалов, трансферт технологии быстровозводимых, зеленых и энергопассивных домов);</w:t>
      </w:r>
      <w:r>
        <w:br/>
      </w:r>
      <w:r>
        <w:rPr>
          <w:rFonts w:ascii="Times New Roman"/>
          <w:b w:val="false"/>
          <w:i w:val="false"/>
          <w:color w:val="000000"/>
          <w:sz w:val="28"/>
        </w:rPr>
        <w:t>
</w:t>
      </w:r>
      <w:r>
        <w:rPr>
          <w:rFonts w:ascii="Times New Roman"/>
          <w:b w:val="false"/>
          <w:i w:val="false"/>
          <w:color w:val="000000"/>
          <w:sz w:val="28"/>
        </w:rPr>
        <w:t>
      введение обязательного ответственного декларирования теплотехнических характеристик зданий (как вновь построенных, так и находящихся в эксплуатации, в особенности таких, в которых используются возможности централизованного тепло-, водо- и энергоснабжения) путем развития энергетической паспортизации зданий;</w:t>
      </w:r>
      <w:r>
        <w:br/>
      </w:r>
      <w:r>
        <w:rPr>
          <w:rFonts w:ascii="Times New Roman"/>
          <w:b w:val="false"/>
          <w:i w:val="false"/>
          <w:color w:val="000000"/>
          <w:sz w:val="28"/>
        </w:rPr>
        <w:t>
</w:t>
      </w:r>
      <w:r>
        <w:rPr>
          <w:rFonts w:ascii="Times New Roman"/>
          <w:b w:val="false"/>
          <w:i w:val="false"/>
          <w:color w:val="000000"/>
          <w:sz w:val="28"/>
        </w:rPr>
        <w:t>
      введение обязательного систематического обследования зданий с целью подтверждения заявленных теплотехнических характеристик независимых экспертов.</w:t>
      </w:r>
      <w:r>
        <w:br/>
      </w:r>
      <w:r>
        <w:rPr>
          <w:rFonts w:ascii="Times New Roman"/>
          <w:b w:val="false"/>
          <w:i w:val="false"/>
          <w:color w:val="000000"/>
          <w:sz w:val="28"/>
        </w:rPr>
        <w:t>
</w:t>
      </w:r>
      <w:r>
        <w:rPr>
          <w:rFonts w:ascii="Times New Roman"/>
          <w:b w:val="false"/>
          <w:i w:val="false"/>
          <w:color w:val="000000"/>
          <w:sz w:val="28"/>
        </w:rPr>
        <w:t>
      Эффективное развитие стройиндустрии во многом зависит от государственной политики в сфере инвестиций, внедрения инновационных методов строительства жилья, технического регулирования, защиты внутреннего рынка, поддержки в проведении НИОКР по приоритетным направлениям, подготовки высококвалифицированных научных и инженерных кадров, формирования информационной среды.</w:t>
      </w:r>
      <w:r>
        <w:br/>
      </w:r>
      <w:r>
        <w:rPr>
          <w:rFonts w:ascii="Times New Roman"/>
          <w:b w:val="false"/>
          <w:i w:val="false"/>
          <w:color w:val="000000"/>
          <w:sz w:val="28"/>
        </w:rPr>
        <w:t>
</w:t>
      </w:r>
      <w:r>
        <w:rPr>
          <w:rFonts w:ascii="Times New Roman"/>
          <w:b w:val="false"/>
          <w:i w:val="false"/>
          <w:color w:val="000000"/>
          <w:sz w:val="28"/>
        </w:rPr>
        <w:t>
      Необходимо предоставлять государственные гарантии по кредитам предприятий, развивающих свое производство.</w:t>
      </w:r>
      <w:r>
        <w:br/>
      </w:r>
      <w:r>
        <w:rPr>
          <w:rFonts w:ascii="Times New Roman"/>
          <w:b w:val="false"/>
          <w:i w:val="false"/>
          <w:color w:val="000000"/>
          <w:sz w:val="28"/>
        </w:rPr>
        <w:t>
</w:t>
      </w:r>
      <w:r>
        <w:rPr>
          <w:rFonts w:ascii="Times New Roman"/>
          <w:b w:val="false"/>
          <w:i w:val="false"/>
          <w:color w:val="000000"/>
          <w:sz w:val="28"/>
        </w:rPr>
        <w:t>
      Необходимо разработать серии типовых проектов для многоэтажного и малоэтажного жилищного строительства с использованием энергоэффективных материалов и технологий.</w:t>
      </w:r>
      <w:r>
        <w:br/>
      </w:r>
      <w:r>
        <w:rPr>
          <w:rFonts w:ascii="Times New Roman"/>
          <w:b w:val="false"/>
          <w:i w:val="false"/>
          <w:color w:val="000000"/>
          <w:sz w:val="28"/>
        </w:rPr>
        <w:t>
</w:t>
      </w:r>
      <w:r>
        <w:rPr>
          <w:rFonts w:ascii="Times New Roman"/>
          <w:b w:val="false"/>
          <w:i w:val="false"/>
          <w:color w:val="000000"/>
          <w:sz w:val="28"/>
        </w:rPr>
        <w:t>
      Для обеспечения эффективного информационно-аналитического, и маркетингового сопровождения процессов создания, укрепления, развития стройиндустрии и реализации инвестпроектов будет проведена системная работа по установлению оперативного и полноценного информационного обмена по проблемам модернизации стройиндустрии, реализации проектов. Также будет проводиться работа по обеспечению международного сотрудничества по вопросам поддержки и содействия проникновению существующих и новых предприятий стройиндустрии на внешние рынки.</w:t>
      </w:r>
    </w:p>
    <w:bookmarkEnd w:id="87"/>
    <w:bookmarkStart w:name="z649" w:id="88"/>
    <w:p>
      <w:pPr>
        <w:spacing w:after="0"/>
        <w:ind w:left="0"/>
        <w:jc w:val="both"/>
      </w:pPr>
      <w:r>
        <w:rPr>
          <w:rFonts w:ascii="Times New Roman"/>
          <w:b w:val="false"/>
          <w:i w:val="false"/>
          <w:color w:val="000000"/>
          <w:sz w:val="28"/>
        </w:rPr>
        <w:t>
      </w:t>
      </w:r>
      <w:r>
        <w:rPr>
          <w:rFonts w:ascii="Times New Roman"/>
          <w:b/>
          <w:i w:val="false"/>
          <w:color w:val="000000"/>
          <w:sz w:val="28"/>
        </w:rPr>
        <w:t>5.7. Перечень мер по реализации программы и система обратной связи с представителями бизнеса</w:t>
      </w:r>
    </w:p>
    <w:bookmarkEnd w:id="88"/>
    <w:p>
      <w:pPr>
        <w:spacing w:after="0"/>
        <w:ind w:left="0"/>
        <w:jc w:val="both"/>
      </w:pPr>
      <w:r>
        <w:rPr>
          <w:rFonts w:ascii="Times New Roman"/>
          <w:b w:val="false"/>
          <w:i w:val="false"/>
          <w:color w:val="ff0000"/>
          <w:sz w:val="28"/>
        </w:rPr>
        <w:t xml:space="preserve">      Сноска. Подраздел 5.7 с изменениями, внесенным постановлением Правительства РК от 04.12.2013 </w:t>
      </w:r>
      <w:r>
        <w:rPr>
          <w:rFonts w:ascii="Times New Roman"/>
          <w:b w:val="false"/>
          <w:i w:val="false"/>
          <w:color w:val="ff0000"/>
          <w:sz w:val="28"/>
        </w:rPr>
        <w:t>№ 1304</w:t>
      </w:r>
      <w:r>
        <w:rPr>
          <w:rFonts w:ascii="Times New Roman"/>
          <w:b w:val="false"/>
          <w:i w:val="false"/>
          <w:color w:val="ff0000"/>
          <w:sz w:val="28"/>
        </w:rPr>
        <w:t>.</w:t>
      </w:r>
    </w:p>
    <w:bookmarkStart w:name="z650" w:id="89"/>
    <w:p>
      <w:pPr>
        <w:spacing w:after="0"/>
        <w:ind w:left="0"/>
        <w:jc w:val="both"/>
      </w:pPr>
      <w:r>
        <w:rPr>
          <w:rFonts w:ascii="Times New Roman"/>
          <w:b w:val="false"/>
          <w:i w:val="false"/>
          <w:color w:val="000000"/>
          <w:sz w:val="28"/>
        </w:rPr>
        <w:t>
      В целях развития цементной отрасли предусматривается:</w:t>
      </w:r>
      <w:r>
        <w:br/>
      </w:r>
      <w:r>
        <w:rPr>
          <w:rFonts w:ascii="Times New Roman"/>
          <w:b w:val="false"/>
          <w:i w:val="false"/>
          <w:color w:val="000000"/>
          <w:sz w:val="28"/>
        </w:rPr>
        <w:t>
</w:t>
      </w:r>
      <w:r>
        <w:rPr>
          <w:rFonts w:ascii="Times New Roman"/>
          <w:b w:val="false"/>
          <w:i w:val="false"/>
          <w:color w:val="000000"/>
          <w:sz w:val="28"/>
        </w:rPr>
        <w:t>
      Переход существующих цементных предприятий Казахстана, мощностью 5,65 млн. тонн/год с "мокрого" на "сухой" способ производства с приростом мощностей на 3,26 млн. тонн (приложение 2 к Плану мероприятий):</w:t>
      </w:r>
      <w:r>
        <w:br/>
      </w:r>
      <w:r>
        <w:rPr>
          <w:rFonts w:ascii="Times New Roman"/>
          <w:b w:val="false"/>
          <w:i w:val="false"/>
          <w:color w:val="000000"/>
          <w:sz w:val="28"/>
        </w:rPr>
        <w:t>
</w:t>
      </w:r>
      <w:r>
        <w:rPr>
          <w:rFonts w:ascii="Times New Roman"/>
          <w:b w:val="false"/>
          <w:i w:val="false"/>
          <w:color w:val="000000"/>
          <w:sz w:val="28"/>
        </w:rPr>
        <w:t>
      ТОО "Бухтарминская цементная компания" (мощность 1600 тыс. тонн);</w:t>
      </w:r>
      <w:r>
        <w:br/>
      </w:r>
      <w:r>
        <w:rPr>
          <w:rFonts w:ascii="Times New Roman"/>
          <w:b w:val="false"/>
          <w:i w:val="false"/>
          <w:color w:val="000000"/>
          <w:sz w:val="28"/>
        </w:rPr>
        <w:t>
</w:t>
      </w:r>
      <w:r>
        <w:rPr>
          <w:rFonts w:ascii="Times New Roman"/>
          <w:b w:val="false"/>
          <w:i w:val="false"/>
          <w:color w:val="000000"/>
          <w:sz w:val="28"/>
        </w:rPr>
        <w:t>
      ТОО "Цементный завод "Семей" (мощность 1200 тыс. тонн);</w:t>
      </w:r>
      <w:r>
        <w:br/>
      </w:r>
      <w:r>
        <w:rPr>
          <w:rFonts w:ascii="Times New Roman"/>
          <w:b w:val="false"/>
          <w:i w:val="false"/>
          <w:color w:val="000000"/>
          <w:sz w:val="28"/>
        </w:rPr>
        <w:t>
</w:t>
      </w:r>
      <w:r>
        <w:rPr>
          <w:rFonts w:ascii="Times New Roman"/>
          <w:b w:val="false"/>
          <w:i w:val="false"/>
          <w:color w:val="000000"/>
          <w:sz w:val="28"/>
        </w:rPr>
        <w:t>
      АО "Карцемент" и "Централ Азия Цемент" (мощность 3560 тыс. тонн);</w:t>
      </w:r>
      <w:r>
        <w:br/>
      </w:r>
      <w:r>
        <w:rPr>
          <w:rFonts w:ascii="Times New Roman"/>
          <w:b w:val="false"/>
          <w:i w:val="false"/>
          <w:color w:val="000000"/>
          <w:sz w:val="28"/>
        </w:rPr>
        <w:t>
</w:t>
      </w:r>
      <w:r>
        <w:rPr>
          <w:rFonts w:ascii="Times New Roman"/>
          <w:b w:val="false"/>
          <w:i w:val="false"/>
          <w:color w:val="000000"/>
          <w:sz w:val="28"/>
        </w:rPr>
        <w:t>
      АО "Шымкентцемент" (мощность 2100 тыс. тонн);</w:t>
      </w:r>
      <w:r>
        <w:br/>
      </w:r>
      <w:r>
        <w:rPr>
          <w:rFonts w:ascii="Times New Roman"/>
          <w:b w:val="false"/>
          <w:i w:val="false"/>
          <w:color w:val="000000"/>
          <w:sz w:val="28"/>
        </w:rPr>
        <w:t>
</w:t>
      </w:r>
      <w:r>
        <w:rPr>
          <w:rFonts w:ascii="Times New Roman"/>
          <w:b w:val="false"/>
          <w:i w:val="false"/>
          <w:color w:val="000000"/>
          <w:sz w:val="28"/>
        </w:rPr>
        <w:t>
      ТОО "SAS-Tobe technologies" (мощность 450 тыс. тонн).</w:t>
      </w:r>
      <w:r>
        <w:br/>
      </w:r>
      <w:r>
        <w:rPr>
          <w:rFonts w:ascii="Times New Roman"/>
          <w:b w:val="false"/>
          <w:i w:val="false"/>
          <w:color w:val="000000"/>
          <w:sz w:val="28"/>
        </w:rPr>
        <w:t>
</w:t>
      </w:r>
      <w:r>
        <w:rPr>
          <w:rFonts w:ascii="Times New Roman"/>
          <w:b w:val="false"/>
          <w:i w:val="false"/>
          <w:color w:val="000000"/>
          <w:sz w:val="28"/>
        </w:rPr>
        <w:t>
      Государством будут созданы условия по стимулированию предприятий цементной отрасли. Институтами инновационного развития (акционерное общество "Центр инжиниринга и трансферта технологий") на бесплатной основе будут предоставляться оптимальные решения (техническое экономическое обоснование, проектно стадии документация, трансферт технологий, внедрение управленческих технологий) по переходу цементных предприятий на современный способ производства цемента. АО "Центр инжиниринга и трансферта технологий" будет проведен анализ и выявлены наиболее оптимальные схемы модернизации цементных предприятий с учетом территориального размещения и сырьевого состава месторождений Казахстана.</w:t>
      </w:r>
      <w:r>
        <w:br/>
      </w:r>
      <w:r>
        <w:rPr>
          <w:rFonts w:ascii="Times New Roman"/>
          <w:b w:val="false"/>
          <w:i w:val="false"/>
          <w:color w:val="000000"/>
          <w:sz w:val="28"/>
        </w:rPr>
        <w:t>
</w:t>
      </w:r>
      <w:r>
        <w:rPr>
          <w:rFonts w:ascii="Times New Roman"/>
          <w:b w:val="false"/>
          <w:i w:val="false"/>
          <w:color w:val="000000"/>
          <w:sz w:val="28"/>
        </w:rPr>
        <w:t>
      В результате перевода действующих заводов с "мокрого" на "сухой" способ производства объем выпуска цемента сухим способом на реконструированных мощностях достигнет 8,91 млн.тонн (объем прироста после реконструкции действующих заводов составляет 3,26 млн.тонн). Количество работающих на заводах сократится до 30 % за счет модернизации цементных производств. Таким образом, производительность труда на модернизированных заводах, путем перевода на сухой способ будет составлять 5494,5 тонн цемента в человека в год. С учетом стоимости цемента 12 500 тенге, производительность труда 1 человека в год составит: 5494,5 х 12 500 = 68681,2 тыс. тенге (457 875 долл. США) на человека в год.</w:t>
      </w:r>
      <w:r>
        <w:br/>
      </w:r>
      <w:r>
        <w:rPr>
          <w:rFonts w:ascii="Times New Roman"/>
          <w:b w:val="false"/>
          <w:i w:val="false"/>
          <w:color w:val="000000"/>
          <w:sz w:val="28"/>
        </w:rPr>
        <w:t>
</w:t>
      </w:r>
      <w:r>
        <w:rPr>
          <w:rFonts w:ascii="Times New Roman"/>
          <w:b w:val="false"/>
          <w:i w:val="false"/>
          <w:color w:val="000000"/>
          <w:sz w:val="28"/>
        </w:rPr>
        <w:t>
      Переход на более современный способ производства цемента с применением высокотехнологичного оборудования позволит сократить экологические выбросы в окружающую среду и соответствовать международным экологическим стандартам.</w:t>
      </w:r>
      <w:r>
        <w:br/>
      </w:r>
      <w:r>
        <w:rPr>
          <w:rFonts w:ascii="Times New Roman"/>
          <w:b w:val="false"/>
          <w:i w:val="false"/>
          <w:color w:val="000000"/>
          <w:sz w:val="28"/>
        </w:rPr>
        <w:t>
</w:t>
      </w:r>
      <w:r>
        <w:rPr>
          <w:rFonts w:ascii="Times New Roman"/>
          <w:b w:val="false"/>
          <w:i w:val="false"/>
          <w:color w:val="000000"/>
          <w:sz w:val="28"/>
        </w:rPr>
        <w:t>
      Строительство новых заводов с общей мощностью 6,152 млн. тонн в год к 2014 году (</w:t>
      </w:r>
      <w:r>
        <w:rPr>
          <w:rFonts w:ascii="Times New Roman"/>
          <w:b w:val="false"/>
          <w:i w:val="false"/>
          <w:color w:val="000000"/>
          <w:sz w:val="28"/>
        </w:rPr>
        <w:t>приложение 3</w:t>
      </w:r>
      <w:r>
        <w:rPr>
          <w:rFonts w:ascii="Times New Roman"/>
          <w:b w:val="false"/>
          <w:i w:val="false"/>
          <w:color w:val="000000"/>
          <w:sz w:val="28"/>
        </w:rPr>
        <w:t xml:space="preserve"> к плану мероприятий):</w:t>
      </w:r>
      <w:r>
        <w:br/>
      </w:r>
      <w:r>
        <w:rPr>
          <w:rFonts w:ascii="Times New Roman"/>
          <w:b w:val="false"/>
          <w:i w:val="false"/>
          <w:color w:val="000000"/>
          <w:sz w:val="28"/>
        </w:rPr>
        <w:t>
      ТОО "BI-Cement", Акмолинская область (мощность 552 тыс. тонн);</w:t>
      </w:r>
      <w:r>
        <w:br/>
      </w:r>
      <w:r>
        <w:rPr>
          <w:rFonts w:ascii="Times New Roman"/>
          <w:b w:val="false"/>
          <w:i w:val="false"/>
          <w:color w:val="000000"/>
          <w:sz w:val="28"/>
        </w:rPr>
        <w:t>
      ТОО "Кокшецемент", Акмолинская область (мощность 2 млн. тонн);</w:t>
      </w:r>
      <w:r>
        <w:br/>
      </w:r>
      <w:r>
        <w:rPr>
          <w:rFonts w:ascii="Times New Roman"/>
          <w:b w:val="false"/>
          <w:i w:val="false"/>
          <w:color w:val="000000"/>
          <w:sz w:val="28"/>
        </w:rPr>
        <w:t>
      ТОО "Жамбылская цементная производственная компания", Жамбылская область (мощность 1100 тыс. тонн);</w:t>
      </w:r>
      <w:r>
        <w:br/>
      </w:r>
      <w:r>
        <w:rPr>
          <w:rFonts w:ascii="Times New Roman"/>
          <w:b w:val="false"/>
          <w:i w:val="false"/>
          <w:color w:val="000000"/>
          <w:sz w:val="28"/>
        </w:rPr>
        <w:t>
      ТОО "Казахцемент", Восточно-Казахстанская область (мощность 1000 тыс. тонн);</w:t>
      </w:r>
      <w:r>
        <w:br/>
      </w:r>
      <w:r>
        <w:rPr>
          <w:rFonts w:ascii="Times New Roman"/>
          <w:b w:val="false"/>
          <w:i w:val="false"/>
          <w:color w:val="000000"/>
          <w:sz w:val="28"/>
        </w:rPr>
        <w:t>
      ТОО "Стандарт цемент", Южно-Казахстанская область (мощность 1000 тыс. тонн);</w:t>
      </w:r>
      <w:r>
        <w:br/>
      </w:r>
      <w:r>
        <w:rPr>
          <w:rFonts w:ascii="Times New Roman"/>
          <w:b w:val="false"/>
          <w:i w:val="false"/>
          <w:color w:val="000000"/>
          <w:sz w:val="28"/>
        </w:rPr>
        <w:t>
      АО "ACIG", Жамбылская область, станция Хантау (мощность 500 тыс. тонн).</w:t>
      </w:r>
      <w:r>
        <w:br/>
      </w:r>
      <w:r>
        <w:rPr>
          <w:rFonts w:ascii="Times New Roman"/>
          <w:b w:val="false"/>
          <w:i w:val="false"/>
          <w:color w:val="000000"/>
          <w:sz w:val="28"/>
        </w:rPr>
        <w:t>
</w:t>
      </w:r>
      <w:r>
        <w:rPr>
          <w:rFonts w:ascii="Times New Roman"/>
          <w:b w:val="false"/>
          <w:i w:val="false"/>
          <w:color w:val="000000"/>
          <w:sz w:val="28"/>
        </w:rPr>
        <w:t>
      Производительность труда на новых цементных заводах, построенных по сухому способу, будет составлять 4322,3 т цемента на человека в год. С учетом стоимости цемента в размере 12 500 тенге, производительность труда 1 рабочего в год составит: 4322,3 х 12 500 = 54 029,1 тыс. тенге (360 194 долл.США).</w:t>
      </w:r>
      <w:r>
        <w:br/>
      </w:r>
      <w:r>
        <w:rPr>
          <w:rFonts w:ascii="Times New Roman"/>
          <w:b w:val="false"/>
          <w:i w:val="false"/>
          <w:color w:val="000000"/>
          <w:sz w:val="28"/>
        </w:rPr>
        <w:t>
</w:t>
      </w:r>
      <w:r>
        <w:rPr>
          <w:rFonts w:ascii="Times New Roman"/>
          <w:b w:val="false"/>
          <w:i w:val="false"/>
          <w:color w:val="000000"/>
          <w:sz w:val="28"/>
        </w:rPr>
        <w:t>
      Строительство клинкерно-цементных терминалов (далее - КЦТ) общей мощностью переработки 2100 тыс. тонн клинкера в год в следующих городах (</w:t>
      </w:r>
      <w:r>
        <w:rPr>
          <w:rFonts w:ascii="Times New Roman"/>
          <w:b w:val="false"/>
          <w:i w:val="false"/>
          <w:color w:val="000000"/>
          <w:sz w:val="28"/>
        </w:rPr>
        <w:t>приложение 3</w:t>
      </w:r>
      <w:r>
        <w:rPr>
          <w:rFonts w:ascii="Times New Roman"/>
          <w:b w:val="false"/>
          <w:i w:val="false"/>
          <w:color w:val="000000"/>
          <w:sz w:val="28"/>
        </w:rPr>
        <w:t xml:space="preserve"> к плану мероприятий):</w:t>
      </w:r>
      <w:r>
        <w:br/>
      </w:r>
      <w:r>
        <w:rPr>
          <w:rFonts w:ascii="Times New Roman"/>
          <w:b w:val="false"/>
          <w:i w:val="false"/>
          <w:color w:val="000000"/>
          <w:sz w:val="28"/>
        </w:rPr>
        <w:t>
      город Алматы - мощностью 600 тыс. тонн;</w:t>
      </w:r>
      <w:r>
        <w:br/>
      </w:r>
      <w:r>
        <w:rPr>
          <w:rFonts w:ascii="Times New Roman"/>
          <w:b w:val="false"/>
          <w:i w:val="false"/>
          <w:color w:val="000000"/>
          <w:sz w:val="28"/>
        </w:rPr>
        <w:t>
      город Атырау - мощностью 600 тыс. тонн;</w:t>
      </w:r>
      <w:r>
        <w:br/>
      </w:r>
      <w:r>
        <w:rPr>
          <w:rFonts w:ascii="Times New Roman"/>
          <w:b w:val="false"/>
          <w:i w:val="false"/>
          <w:color w:val="000000"/>
          <w:sz w:val="28"/>
        </w:rPr>
        <w:t>
      город Актау - мощностью 300 тыс. тонн;</w:t>
      </w:r>
      <w:r>
        <w:br/>
      </w:r>
      <w:r>
        <w:rPr>
          <w:rFonts w:ascii="Times New Roman"/>
          <w:b w:val="false"/>
          <w:i w:val="false"/>
          <w:color w:val="000000"/>
          <w:sz w:val="28"/>
        </w:rPr>
        <w:t>
      город Павлодар - мощностью 300 тыс. тонн;</w:t>
      </w:r>
      <w:r>
        <w:br/>
      </w:r>
      <w:r>
        <w:rPr>
          <w:rFonts w:ascii="Times New Roman"/>
          <w:b w:val="false"/>
          <w:i w:val="false"/>
          <w:color w:val="000000"/>
          <w:sz w:val="28"/>
        </w:rPr>
        <w:t>
      город Актобе - мощностью 300 тыс. тонн.</w:t>
      </w:r>
      <w:r>
        <w:br/>
      </w:r>
      <w:r>
        <w:rPr>
          <w:rFonts w:ascii="Times New Roman"/>
          <w:b w:val="false"/>
          <w:i w:val="false"/>
          <w:color w:val="000000"/>
          <w:sz w:val="28"/>
        </w:rPr>
        <w:t>
</w:t>
      </w:r>
      <w:r>
        <w:rPr>
          <w:rFonts w:ascii="Times New Roman"/>
          <w:b w:val="false"/>
          <w:i w:val="false"/>
          <w:color w:val="000000"/>
          <w:sz w:val="28"/>
        </w:rPr>
        <w:t>
      Организация КИС (далее - Комбинаты Индустриального Строительства).</w:t>
      </w:r>
      <w:r>
        <w:br/>
      </w:r>
      <w:r>
        <w:rPr>
          <w:rFonts w:ascii="Times New Roman"/>
          <w:b w:val="false"/>
          <w:i w:val="false"/>
          <w:color w:val="000000"/>
          <w:sz w:val="28"/>
        </w:rPr>
        <w:t>
</w:t>
      </w:r>
      <w:r>
        <w:rPr>
          <w:rFonts w:ascii="Times New Roman"/>
          <w:b w:val="false"/>
          <w:i w:val="false"/>
          <w:color w:val="000000"/>
          <w:sz w:val="28"/>
        </w:rPr>
        <w:t>
      Для обеспечения строительства жилья необходимо (</w:t>
      </w:r>
      <w:r>
        <w:rPr>
          <w:rFonts w:ascii="Times New Roman"/>
          <w:b w:val="false"/>
          <w:i w:val="false"/>
          <w:color w:val="000000"/>
          <w:sz w:val="28"/>
        </w:rPr>
        <w:t>приложение 3</w:t>
      </w:r>
      <w:r>
        <w:rPr>
          <w:rFonts w:ascii="Times New Roman"/>
          <w:b w:val="false"/>
          <w:i w:val="false"/>
          <w:color w:val="000000"/>
          <w:sz w:val="28"/>
        </w:rPr>
        <w:t xml:space="preserve"> к плану мероприятий):</w:t>
      </w:r>
      <w:r>
        <w:br/>
      </w:r>
      <w:r>
        <w:rPr>
          <w:rFonts w:ascii="Times New Roman"/>
          <w:b w:val="false"/>
          <w:i w:val="false"/>
          <w:color w:val="000000"/>
          <w:sz w:val="28"/>
        </w:rPr>
        <w:t>
</w:t>
      </w:r>
      <w:r>
        <w:rPr>
          <w:rFonts w:ascii="Times New Roman"/>
          <w:b w:val="false"/>
          <w:i w:val="false"/>
          <w:color w:val="000000"/>
          <w:sz w:val="28"/>
        </w:rPr>
        <w:t>
      создание сети из 6 КИС в РК с общей мощностью 900 тыс. квадратных метров жилья в год. Организация "КИС" будет создана в следующих городах Республики Казахстан:</w:t>
      </w:r>
      <w:r>
        <w:br/>
      </w:r>
      <w:r>
        <w:rPr>
          <w:rFonts w:ascii="Times New Roman"/>
          <w:b w:val="false"/>
          <w:i w:val="false"/>
          <w:color w:val="000000"/>
          <w:sz w:val="28"/>
        </w:rPr>
        <w:t>
      Астана - 2 "КИС" по 150 тысяч кв. метров жилья в год;</w:t>
      </w:r>
      <w:r>
        <w:br/>
      </w:r>
      <w:r>
        <w:rPr>
          <w:rFonts w:ascii="Times New Roman"/>
          <w:b w:val="false"/>
          <w:i w:val="false"/>
          <w:color w:val="000000"/>
          <w:sz w:val="28"/>
        </w:rPr>
        <w:t>
      Алматы - 2 "КИС" по 150 тысяч кв. метров жилья в год;</w:t>
      </w:r>
      <w:r>
        <w:br/>
      </w:r>
      <w:r>
        <w:rPr>
          <w:rFonts w:ascii="Times New Roman"/>
          <w:b w:val="false"/>
          <w:i w:val="false"/>
          <w:color w:val="000000"/>
          <w:sz w:val="28"/>
        </w:rPr>
        <w:t>
      Шымкент - 1 "КИС" по 150 тысяч кв. метров жилья в год;</w:t>
      </w:r>
      <w:r>
        <w:br/>
      </w:r>
      <w:r>
        <w:rPr>
          <w:rFonts w:ascii="Times New Roman"/>
          <w:b w:val="false"/>
          <w:i w:val="false"/>
          <w:color w:val="000000"/>
          <w:sz w:val="28"/>
        </w:rPr>
        <w:t>
      Актюбинск - 1 "КИС" по 150 тысяч кв. метров жилья в год;</w:t>
      </w:r>
      <w:r>
        <w:br/>
      </w:r>
      <w:r>
        <w:rPr>
          <w:rFonts w:ascii="Times New Roman"/>
          <w:b w:val="false"/>
          <w:i w:val="false"/>
          <w:color w:val="000000"/>
          <w:sz w:val="28"/>
        </w:rPr>
        <w:t>
</w:t>
      </w:r>
      <w:r>
        <w:rPr>
          <w:rFonts w:ascii="Times New Roman"/>
          <w:b w:val="false"/>
          <w:i w:val="false"/>
          <w:color w:val="000000"/>
          <w:sz w:val="28"/>
        </w:rPr>
        <w:t>
      Создание Некоммерческой Организации "Индустриальные строительные технологии Республики Казахстан" (далее - "ИСТ РК").</w:t>
      </w:r>
      <w:r>
        <w:br/>
      </w:r>
      <w:r>
        <w:rPr>
          <w:rFonts w:ascii="Times New Roman"/>
          <w:b w:val="false"/>
          <w:i w:val="false"/>
          <w:color w:val="000000"/>
          <w:sz w:val="28"/>
        </w:rPr>
        <w:t>
</w:t>
      </w:r>
      <w:r>
        <w:rPr>
          <w:rFonts w:ascii="Times New Roman"/>
          <w:b w:val="false"/>
          <w:i w:val="false"/>
          <w:color w:val="000000"/>
          <w:sz w:val="28"/>
        </w:rPr>
        <w:t>
      Цель создания Некоммерческой Организации "ИCT РК":</w:t>
      </w:r>
      <w:r>
        <w:br/>
      </w:r>
      <w:r>
        <w:rPr>
          <w:rFonts w:ascii="Times New Roman"/>
          <w:b w:val="false"/>
          <w:i w:val="false"/>
          <w:color w:val="000000"/>
          <w:sz w:val="28"/>
        </w:rPr>
        <w:t>
</w:t>
      </w:r>
      <w:r>
        <w:rPr>
          <w:rFonts w:ascii="Times New Roman"/>
          <w:b w:val="false"/>
          <w:i w:val="false"/>
          <w:color w:val="000000"/>
          <w:sz w:val="28"/>
        </w:rPr>
        <w:t>
      Организация условий для выполнения Программы форсированного индустриально-инновационного развития строительной отрасли Республики Казахстан (для реализации планов по созданию сети КИС). Функция некоммерческой организации "ИCT РК" - информационно-аналитическая поддержка в области повышения квалификации "ИCT РК" и специалистов комбинатов индустриального строительства.</w:t>
      </w:r>
      <w:r>
        <w:br/>
      </w:r>
      <w:r>
        <w:rPr>
          <w:rFonts w:ascii="Times New Roman"/>
          <w:b w:val="false"/>
          <w:i w:val="false"/>
          <w:color w:val="000000"/>
          <w:sz w:val="28"/>
        </w:rPr>
        <w:t>
</w:t>
      </w:r>
      <w:r>
        <w:rPr>
          <w:rFonts w:ascii="Times New Roman"/>
          <w:b w:val="false"/>
          <w:i w:val="false"/>
          <w:color w:val="000000"/>
          <w:sz w:val="28"/>
        </w:rPr>
        <w:t>
      Информационно-аналитическое взаимодействие некоммерческой организации "ИСТ РК" с частным бизнесом:</w:t>
      </w:r>
      <w:r>
        <w:br/>
      </w:r>
      <w:r>
        <w:rPr>
          <w:rFonts w:ascii="Times New Roman"/>
          <w:b w:val="false"/>
          <w:i w:val="false"/>
          <w:color w:val="000000"/>
          <w:sz w:val="28"/>
        </w:rPr>
        <w:t>
</w:t>
      </w:r>
      <w:r>
        <w:rPr>
          <w:rFonts w:ascii="Times New Roman"/>
          <w:b w:val="false"/>
          <w:i w:val="false"/>
          <w:color w:val="000000"/>
          <w:sz w:val="28"/>
        </w:rPr>
        <w:t>
      1. Консолидация действий участников рынка с государственными учреждениями, институтами развития в области организации КИС.</w:t>
      </w:r>
      <w:r>
        <w:br/>
      </w:r>
      <w:r>
        <w:rPr>
          <w:rFonts w:ascii="Times New Roman"/>
          <w:b w:val="false"/>
          <w:i w:val="false"/>
          <w:color w:val="000000"/>
          <w:sz w:val="28"/>
        </w:rPr>
        <w:t>
</w:t>
      </w:r>
      <w:r>
        <w:rPr>
          <w:rFonts w:ascii="Times New Roman"/>
          <w:b w:val="false"/>
          <w:i w:val="false"/>
          <w:color w:val="000000"/>
          <w:sz w:val="28"/>
        </w:rPr>
        <w:t>
      2. Поддержка по организации КИС - проектирование, строительство, технологическое оснащение, модернизация.</w:t>
      </w:r>
      <w:r>
        <w:br/>
      </w:r>
      <w:r>
        <w:rPr>
          <w:rFonts w:ascii="Times New Roman"/>
          <w:b w:val="false"/>
          <w:i w:val="false"/>
          <w:color w:val="000000"/>
          <w:sz w:val="28"/>
        </w:rPr>
        <w:t>
</w:t>
      </w:r>
      <w:r>
        <w:rPr>
          <w:rFonts w:ascii="Times New Roman"/>
          <w:b w:val="false"/>
          <w:i w:val="false"/>
          <w:color w:val="000000"/>
          <w:sz w:val="28"/>
        </w:rPr>
        <w:t>
      3. Организация финансирования проектов.</w:t>
      </w:r>
      <w:r>
        <w:br/>
      </w:r>
      <w:r>
        <w:rPr>
          <w:rFonts w:ascii="Times New Roman"/>
          <w:b w:val="false"/>
          <w:i w:val="false"/>
          <w:color w:val="000000"/>
          <w:sz w:val="28"/>
        </w:rPr>
        <w:t>
</w:t>
      </w:r>
      <w:r>
        <w:rPr>
          <w:rFonts w:ascii="Times New Roman"/>
          <w:b w:val="false"/>
          <w:i w:val="false"/>
          <w:color w:val="000000"/>
          <w:sz w:val="28"/>
        </w:rPr>
        <w:t>
      4. Подготовка кадров, повышение квалификации ИТР и специалистов;</w:t>
      </w:r>
      <w:r>
        <w:br/>
      </w:r>
      <w:r>
        <w:rPr>
          <w:rFonts w:ascii="Times New Roman"/>
          <w:b w:val="false"/>
          <w:i w:val="false"/>
          <w:color w:val="000000"/>
          <w:sz w:val="28"/>
        </w:rPr>
        <w:t>
</w:t>
      </w:r>
      <w:r>
        <w:rPr>
          <w:rFonts w:ascii="Times New Roman"/>
          <w:b w:val="false"/>
          <w:i w:val="false"/>
          <w:color w:val="000000"/>
          <w:sz w:val="28"/>
        </w:rPr>
        <w:t>
      5. Поддержка в период эксплуатации KИC.</w:t>
      </w:r>
      <w:r>
        <w:br/>
      </w:r>
      <w:r>
        <w:rPr>
          <w:rFonts w:ascii="Times New Roman"/>
          <w:b w:val="false"/>
          <w:i w:val="false"/>
          <w:color w:val="000000"/>
          <w:sz w:val="28"/>
        </w:rPr>
        <w:t>
</w:t>
      </w:r>
      <w:r>
        <w:rPr>
          <w:rFonts w:ascii="Times New Roman"/>
          <w:b w:val="false"/>
          <w:i w:val="false"/>
          <w:color w:val="000000"/>
          <w:sz w:val="28"/>
        </w:rPr>
        <w:t>
      Информационно-аналитическое взаимодействие некоммерческой организации "ИСТ РК" с государством и институтами развития:</w:t>
      </w:r>
      <w:r>
        <w:br/>
      </w:r>
      <w:r>
        <w:rPr>
          <w:rFonts w:ascii="Times New Roman"/>
          <w:b w:val="false"/>
          <w:i w:val="false"/>
          <w:color w:val="000000"/>
          <w:sz w:val="28"/>
        </w:rPr>
        <w:t>
</w:t>
      </w:r>
      <w:r>
        <w:rPr>
          <w:rFonts w:ascii="Times New Roman"/>
          <w:b w:val="false"/>
          <w:i w:val="false"/>
          <w:color w:val="000000"/>
          <w:sz w:val="28"/>
        </w:rPr>
        <w:t>
      1. Обеспечение информацией государственных структур о наличии разработанных и апробированных индустриально-инновационных технологиях строительства.</w:t>
      </w:r>
      <w:r>
        <w:br/>
      </w:r>
      <w:r>
        <w:rPr>
          <w:rFonts w:ascii="Times New Roman"/>
          <w:b w:val="false"/>
          <w:i w:val="false"/>
          <w:color w:val="000000"/>
          <w:sz w:val="28"/>
        </w:rPr>
        <w:t>
</w:t>
      </w:r>
      <w:r>
        <w:rPr>
          <w:rFonts w:ascii="Times New Roman"/>
          <w:b w:val="false"/>
          <w:i w:val="false"/>
          <w:color w:val="000000"/>
          <w:sz w:val="28"/>
        </w:rPr>
        <w:t>
      2. Подбор и обоснование технологий, мощностей КИС для решения вопроса обеспечения жильем в конкретных регионах Республики Казахстан в соответствии с планами Правительства.</w:t>
      </w:r>
      <w:r>
        <w:br/>
      </w:r>
      <w:r>
        <w:rPr>
          <w:rFonts w:ascii="Times New Roman"/>
          <w:b w:val="false"/>
          <w:i w:val="false"/>
          <w:color w:val="000000"/>
          <w:sz w:val="28"/>
        </w:rPr>
        <w:t>
</w:t>
      </w:r>
      <w:r>
        <w:rPr>
          <w:rFonts w:ascii="Times New Roman"/>
          <w:b w:val="false"/>
          <w:i w:val="false"/>
          <w:color w:val="000000"/>
          <w:sz w:val="28"/>
        </w:rPr>
        <w:t>
      3. Привлечение компетентных организаций для участия в государственных программах создания КИС.</w:t>
      </w:r>
      <w:r>
        <w:br/>
      </w:r>
      <w:r>
        <w:rPr>
          <w:rFonts w:ascii="Times New Roman"/>
          <w:b w:val="false"/>
          <w:i w:val="false"/>
          <w:color w:val="000000"/>
          <w:sz w:val="28"/>
        </w:rPr>
        <w:t>
</w:t>
      </w:r>
      <w:r>
        <w:rPr>
          <w:rFonts w:ascii="Times New Roman"/>
          <w:b w:val="false"/>
          <w:i w:val="false"/>
          <w:color w:val="000000"/>
          <w:sz w:val="28"/>
        </w:rPr>
        <w:t>
      4. Разработка предложений по организации финансирования и схем взаимодействия государственных учреждений и институтов развития.</w:t>
      </w:r>
      <w:r>
        <w:br/>
      </w:r>
      <w:r>
        <w:rPr>
          <w:rFonts w:ascii="Times New Roman"/>
          <w:b w:val="false"/>
          <w:i w:val="false"/>
          <w:color w:val="000000"/>
          <w:sz w:val="28"/>
        </w:rPr>
        <w:t>
</w:t>
      </w:r>
      <w:r>
        <w:rPr>
          <w:rFonts w:ascii="Times New Roman"/>
          <w:b w:val="false"/>
          <w:i w:val="false"/>
          <w:color w:val="000000"/>
          <w:sz w:val="28"/>
        </w:rPr>
        <w:t>
      В целях успешной реализации программы необходимо обеспечить отбор наиболее перспективных претендентов на создание КИС, имеющих необходимую материально-техническую базу, опыт работы в строительстве либо в производстве строительных материалов.</w:t>
      </w:r>
      <w:r>
        <w:br/>
      </w:r>
      <w:r>
        <w:rPr>
          <w:rFonts w:ascii="Times New Roman"/>
          <w:b w:val="false"/>
          <w:i w:val="false"/>
          <w:color w:val="000000"/>
          <w:sz w:val="28"/>
        </w:rPr>
        <w:t>
</w:t>
      </w:r>
      <w:r>
        <w:rPr>
          <w:rFonts w:ascii="Times New Roman"/>
          <w:b w:val="false"/>
          <w:i w:val="false"/>
          <w:color w:val="000000"/>
          <w:sz w:val="28"/>
        </w:rPr>
        <w:t>
      Для реализации вышеназванных задач необходимо:</w:t>
      </w:r>
      <w:r>
        <w:br/>
      </w:r>
      <w:r>
        <w:rPr>
          <w:rFonts w:ascii="Times New Roman"/>
          <w:b w:val="false"/>
          <w:i w:val="false"/>
          <w:color w:val="000000"/>
          <w:sz w:val="28"/>
        </w:rPr>
        <w:t>
</w:t>
      </w:r>
      <w:r>
        <w:rPr>
          <w:rFonts w:ascii="Times New Roman"/>
          <w:b w:val="false"/>
          <w:i w:val="false"/>
          <w:color w:val="000000"/>
          <w:sz w:val="28"/>
        </w:rPr>
        <w:t>
      1. Учредителям КИС: Разработать технико-экономические обоснования создания КИС, согласовать их с некоммерческой организацией "ИСТ РК";</w:t>
      </w:r>
      <w:r>
        <w:br/>
      </w:r>
      <w:r>
        <w:rPr>
          <w:rFonts w:ascii="Times New Roman"/>
          <w:b w:val="false"/>
          <w:i w:val="false"/>
          <w:color w:val="000000"/>
          <w:sz w:val="28"/>
        </w:rPr>
        <w:t>
</w:t>
      </w:r>
      <w:r>
        <w:rPr>
          <w:rFonts w:ascii="Times New Roman"/>
          <w:b w:val="false"/>
          <w:i w:val="false"/>
          <w:color w:val="000000"/>
          <w:sz w:val="28"/>
        </w:rPr>
        <w:t>
      2. АО "Фонд национального благосостояния "Самрук-Қазына" (далее - АО "ФНБ "Самрук-Қазына") обеспечить необходимыми средствами для строительства и реконструкции предприятий (кредитование, лизинг, долевое участие;</w:t>
      </w:r>
      <w:r>
        <w:br/>
      </w:r>
      <w:r>
        <w:rPr>
          <w:rFonts w:ascii="Times New Roman"/>
          <w:b w:val="false"/>
          <w:i w:val="false"/>
          <w:color w:val="000000"/>
          <w:sz w:val="28"/>
        </w:rPr>
        <w:t>
</w:t>
      </w:r>
      <w:r>
        <w:rPr>
          <w:rFonts w:ascii="Times New Roman"/>
          <w:b w:val="false"/>
          <w:i w:val="false"/>
          <w:color w:val="000000"/>
          <w:sz w:val="28"/>
        </w:rPr>
        <w:t>
      3. Акиматам: организовать государственно-частное партнерство по созданию КИС, в рамках функций переданных от социально-предпринимательских корпораций (далее - СПК), обеспечить необходимыми техническими условиями;</w:t>
      </w:r>
      <w:r>
        <w:br/>
      </w:r>
      <w:r>
        <w:rPr>
          <w:rFonts w:ascii="Times New Roman"/>
          <w:b w:val="false"/>
          <w:i w:val="false"/>
          <w:color w:val="000000"/>
          <w:sz w:val="28"/>
        </w:rPr>
        <w:t>
</w:t>
      </w:r>
      <w:r>
        <w:rPr>
          <w:rFonts w:ascii="Times New Roman"/>
          <w:b w:val="false"/>
          <w:i w:val="false"/>
          <w:color w:val="000000"/>
          <w:sz w:val="28"/>
        </w:rPr>
        <w:t>
      4. Организация системы обучения и подготовки кадров. Проведение курсов повышения квалификации с привлечением специалистов из зарубежных стран.</w:t>
      </w:r>
      <w:r>
        <w:br/>
      </w:r>
      <w:r>
        <w:rPr>
          <w:rFonts w:ascii="Times New Roman"/>
          <w:b w:val="false"/>
          <w:i w:val="false"/>
          <w:color w:val="000000"/>
          <w:sz w:val="28"/>
        </w:rPr>
        <w:t>
</w:t>
      </w:r>
      <w:r>
        <w:rPr>
          <w:rFonts w:ascii="Times New Roman"/>
          <w:b w:val="false"/>
          <w:i w:val="false"/>
          <w:color w:val="000000"/>
          <w:sz w:val="28"/>
        </w:rPr>
        <w:t>
      Учредителями некоммерческой организации "ИСТ РК" должны выступить следующие организации:</w:t>
      </w:r>
      <w:r>
        <w:br/>
      </w:r>
      <w:r>
        <w:rPr>
          <w:rFonts w:ascii="Times New Roman"/>
          <w:b w:val="false"/>
          <w:i w:val="false"/>
          <w:color w:val="000000"/>
          <w:sz w:val="28"/>
        </w:rPr>
        <w:t>
</w:t>
      </w:r>
      <w:r>
        <w:rPr>
          <w:rFonts w:ascii="Times New Roman"/>
          <w:b w:val="false"/>
          <w:i w:val="false"/>
          <w:color w:val="000000"/>
          <w:sz w:val="28"/>
        </w:rPr>
        <w:t>
      1) структурные подразделения АО "ФНБ "Самрук-Қазына", СПК;</w:t>
      </w:r>
      <w:r>
        <w:br/>
      </w:r>
      <w:r>
        <w:rPr>
          <w:rFonts w:ascii="Times New Roman"/>
          <w:b w:val="false"/>
          <w:i w:val="false"/>
          <w:color w:val="000000"/>
          <w:sz w:val="28"/>
        </w:rPr>
        <w:t>
</w:t>
      </w:r>
      <w:r>
        <w:rPr>
          <w:rFonts w:ascii="Times New Roman"/>
          <w:b w:val="false"/>
          <w:i w:val="false"/>
          <w:color w:val="000000"/>
          <w:sz w:val="28"/>
        </w:rPr>
        <w:t>
      2) организации, участвующие в реализации отраслевой 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Разработка системы кредитования</w:t>
      </w:r>
      <w:r>
        <w:br/>
      </w:r>
      <w:r>
        <w:rPr>
          <w:rFonts w:ascii="Times New Roman"/>
          <w:b w:val="false"/>
          <w:i w:val="false"/>
          <w:color w:val="000000"/>
          <w:sz w:val="28"/>
        </w:rPr>
        <w:t>
</w:t>
      </w:r>
      <w:r>
        <w:rPr>
          <w:rFonts w:ascii="Times New Roman"/>
          <w:b w:val="false"/>
          <w:i w:val="false"/>
          <w:color w:val="000000"/>
          <w:sz w:val="28"/>
        </w:rPr>
        <w:t>
      Разработка системы кредитования под сертифицированные строительные материалы в целях развития индивидуального жилищного строительства, которое послужит мощным стимулом для развития частного домостроения.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Развитие керамической отрасли</w:t>
      </w:r>
      <w:r>
        <w:br/>
      </w:r>
      <w:r>
        <w:rPr>
          <w:rFonts w:ascii="Times New Roman"/>
          <w:b w:val="false"/>
          <w:i w:val="false"/>
          <w:color w:val="000000"/>
          <w:sz w:val="28"/>
        </w:rPr>
        <w:t>
</w:t>
      </w:r>
      <w:r>
        <w:rPr>
          <w:rFonts w:ascii="Times New Roman"/>
          <w:b w:val="false"/>
          <w:i w:val="false"/>
          <w:color w:val="000000"/>
          <w:sz w:val="28"/>
        </w:rPr>
        <w:t>
      С целью создания инструмента индустриально-инновационного развития строительной индустрии РК решено провести следующие меры по организации в Казахстане необходимых производств по выпуску керамики в следующих городах (</w:t>
      </w:r>
      <w:r>
        <w:rPr>
          <w:rFonts w:ascii="Times New Roman"/>
          <w:b w:val="false"/>
          <w:i w:val="false"/>
          <w:color w:val="000000"/>
          <w:sz w:val="28"/>
        </w:rPr>
        <w:t>приложение 3</w:t>
      </w:r>
      <w:r>
        <w:rPr>
          <w:rFonts w:ascii="Times New Roman"/>
          <w:b w:val="false"/>
          <w:i w:val="false"/>
          <w:color w:val="000000"/>
          <w:sz w:val="28"/>
        </w:rPr>
        <w:t xml:space="preserve"> к плану мероприятий):</w:t>
      </w:r>
      <w:r>
        <w:br/>
      </w:r>
      <w:r>
        <w:rPr>
          <w:rFonts w:ascii="Times New Roman"/>
          <w:b w:val="false"/>
          <w:i w:val="false"/>
          <w:color w:val="000000"/>
          <w:sz w:val="28"/>
        </w:rPr>
        <w:t>
</w:t>
      </w:r>
      <w:r>
        <w:rPr>
          <w:rFonts w:ascii="Times New Roman"/>
          <w:b w:val="false"/>
          <w:i w:val="false"/>
          <w:color w:val="000000"/>
          <w:sz w:val="28"/>
        </w:rPr>
        <w:t>
      организация завода по выпуску сантехкерамики, мощностью 1 млн. изделий в год;</w:t>
      </w:r>
      <w:r>
        <w:br/>
      </w:r>
      <w:r>
        <w:rPr>
          <w:rFonts w:ascii="Times New Roman"/>
          <w:b w:val="false"/>
          <w:i w:val="false"/>
          <w:color w:val="000000"/>
          <w:sz w:val="28"/>
        </w:rPr>
        <w:t>
</w:t>
      </w:r>
      <w:r>
        <w:rPr>
          <w:rFonts w:ascii="Times New Roman"/>
          <w:b w:val="false"/>
          <w:i w:val="false"/>
          <w:color w:val="000000"/>
          <w:sz w:val="28"/>
        </w:rPr>
        <w:t>
      модернизация завода керамики в городе Хромтау с целью увеличения мощности до 5 млн. м</w:t>
      </w:r>
      <w:r>
        <w:rPr>
          <w:rFonts w:ascii="Times New Roman"/>
          <w:b w:val="false"/>
          <w:i w:val="false"/>
          <w:color w:val="000000"/>
          <w:vertAlign w:val="superscript"/>
        </w:rPr>
        <w:t>2</w:t>
      </w:r>
      <w:r>
        <w:rPr>
          <w:rFonts w:ascii="Times New Roman"/>
          <w:b w:val="false"/>
          <w:i w:val="false"/>
          <w:color w:val="000000"/>
          <w:sz w:val="28"/>
        </w:rPr>
        <w:t xml:space="preserve"> в год;</w:t>
      </w:r>
      <w:r>
        <w:br/>
      </w:r>
      <w:r>
        <w:rPr>
          <w:rFonts w:ascii="Times New Roman"/>
          <w:b w:val="false"/>
          <w:i w:val="false"/>
          <w:color w:val="000000"/>
          <w:sz w:val="28"/>
        </w:rPr>
        <w:t>
</w:t>
      </w:r>
      <w:r>
        <w:rPr>
          <w:rFonts w:ascii="Times New Roman"/>
          <w:b w:val="false"/>
          <w:i w:val="false"/>
          <w:color w:val="000000"/>
          <w:sz w:val="28"/>
        </w:rPr>
        <w:t>
      организация завода по переработке глины мощностью 200 000 тонн в год в Актюбинской области (месторождение Союзное).</w:t>
      </w:r>
      <w:r>
        <w:br/>
      </w:r>
      <w:r>
        <w:rPr>
          <w:rFonts w:ascii="Times New Roman"/>
          <w:b w:val="false"/>
          <w:i w:val="false"/>
          <w:color w:val="000000"/>
          <w:sz w:val="28"/>
        </w:rPr>
        <w:t>
</w:t>
      </w:r>
      <w:r>
        <w:rPr>
          <w:rFonts w:ascii="Times New Roman"/>
          <w:b w:val="false"/>
          <w:i w:val="false"/>
          <w:color w:val="000000"/>
          <w:sz w:val="28"/>
        </w:rPr>
        <w:t>
      Вышеуказанные производства сантехкерамики и керамической плитки предлагается организовать на базе завода акционерное общество "Керамика", город Хромтау. Данная консолидация производств позволит снизить затраты по организации инфраструктуры, выкупу земельного участка, строительству объектов бытового и административного назначения. Изначально завод акционерное общество "Керамика" был спроектирован с целью последующего расширения производства, завод имеет 2 подъездные железнодорожные линии, все коммуникации проложены с запасом мощности в целях последующего расширения.</w:t>
      </w:r>
      <w:r>
        <w:br/>
      </w:r>
      <w:r>
        <w:rPr>
          <w:rFonts w:ascii="Times New Roman"/>
          <w:b w:val="false"/>
          <w:i w:val="false"/>
          <w:color w:val="000000"/>
          <w:sz w:val="28"/>
        </w:rPr>
        <w:t>
</w:t>
      </w:r>
      <w:r>
        <w:rPr>
          <w:rFonts w:ascii="Times New Roman"/>
          <w:b w:val="false"/>
          <w:i w:val="false"/>
          <w:color w:val="000000"/>
          <w:sz w:val="28"/>
        </w:rPr>
        <w:t>
      В результате реализации программы в отрасли будет занято 810 рабочих мест, с общей производительностью труда 14,6 млн. м</w:t>
      </w:r>
      <w:r>
        <w:rPr>
          <w:rFonts w:ascii="Times New Roman"/>
          <w:b w:val="false"/>
          <w:i w:val="false"/>
          <w:color w:val="000000"/>
          <w:vertAlign w:val="superscript"/>
        </w:rPr>
        <w:t>2</w:t>
      </w:r>
      <w:r>
        <w:rPr>
          <w:rFonts w:ascii="Times New Roman"/>
          <w:b w:val="false"/>
          <w:i w:val="false"/>
          <w:color w:val="000000"/>
          <w:sz w:val="28"/>
        </w:rPr>
        <w:t xml:space="preserve"> плитки и 1 000 000 штук санфаянса, т.е. производительность труда составит 22 121 м</w:t>
      </w:r>
      <w:r>
        <w:rPr>
          <w:rFonts w:ascii="Times New Roman"/>
          <w:b w:val="false"/>
          <w:i w:val="false"/>
          <w:color w:val="000000"/>
          <w:vertAlign w:val="superscript"/>
        </w:rPr>
        <w:t>2</w:t>
      </w:r>
      <w:r>
        <w:rPr>
          <w:rFonts w:ascii="Times New Roman"/>
          <w:b w:val="false"/>
          <w:i w:val="false"/>
          <w:color w:val="000000"/>
          <w:sz w:val="28"/>
        </w:rPr>
        <w:t xml:space="preserve"> на человека, а также 3000 единиц санфаянса на человека. При средней стоимости плитки в размере 1050 тенге (7 долларов США) за 1 м</w:t>
      </w:r>
      <w:r>
        <w:rPr>
          <w:rFonts w:ascii="Times New Roman"/>
          <w:b w:val="false"/>
          <w:i w:val="false"/>
          <w:color w:val="000000"/>
          <w:vertAlign w:val="superscript"/>
        </w:rPr>
        <w:t>2</w:t>
      </w:r>
      <w:r>
        <w:rPr>
          <w:rFonts w:ascii="Times New Roman"/>
          <w:b w:val="false"/>
          <w:i w:val="false"/>
          <w:color w:val="000000"/>
          <w:sz w:val="28"/>
        </w:rPr>
        <w:t>, производительность труда в денежном выражении составит порядка 22,2 млн. тенге (148 000 долларов США). Производительность труда в области производства сантехкерамики составит порядка 8,1 млн. тенге (54 000 долларов США) на 1 рабочего при средней стоимости импорта сантехкерамики 1300 долларов США на текущий момент.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Производство теплоизоляционных материалов</w:t>
      </w:r>
      <w:r>
        <w:br/>
      </w:r>
      <w:r>
        <w:rPr>
          <w:rFonts w:ascii="Times New Roman"/>
          <w:b w:val="false"/>
          <w:i w:val="false"/>
          <w:color w:val="000000"/>
          <w:sz w:val="28"/>
        </w:rPr>
        <w:t>
</w:t>
      </w:r>
      <w:r>
        <w:rPr>
          <w:rFonts w:ascii="Times New Roman"/>
          <w:b w:val="false"/>
          <w:i w:val="false"/>
          <w:color w:val="000000"/>
          <w:sz w:val="28"/>
        </w:rPr>
        <w:t>
      В производстве минеральных теплоизоляционных материалов выпуск эффективных минераловатных изделий из базальтового волокна будет доведен в 2014 году до 1900 тыс. м</w:t>
      </w:r>
      <w:r>
        <w:rPr>
          <w:rFonts w:ascii="Times New Roman"/>
          <w:b w:val="false"/>
          <w:i w:val="false"/>
          <w:color w:val="000000"/>
          <w:vertAlign w:val="superscript"/>
        </w:rPr>
        <w:t>3</w:t>
      </w:r>
      <w:r>
        <w:rPr>
          <w:rFonts w:ascii="Times New Roman"/>
          <w:b w:val="false"/>
          <w:i w:val="false"/>
          <w:color w:val="000000"/>
          <w:sz w:val="28"/>
        </w:rPr>
        <w:t>, что позволяет на 100 % обеспечить потребность внутреннего рынка. Это достигается за счет осуществления следующих мероприятий (приложение 2 к плану мероприятий):</w:t>
      </w:r>
      <w:r>
        <w:br/>
      </w:r>
      <w:r>
        <w:rPr>
          <w:rFonts w:ascii="Times New Roman"/>
          <w:b w:val="false"/>
          <w:i w:val="false"/>
          <w:color w:val="000000"/>
          <w:sz w:val="28"/>
        </w:rPr>
        <w:t>
</w:t>
      </w:r>
      <w:r>
        <w:rPr>
          <w:rFonts w:ascii="Times New Roman"/>
          <w:b w:val="false"/>
          <w:i w:val="false"/>
          <w:color w:val="000000"/>
          <w:sz w:val="28"/>
        </w:rPr>
        <w:t>
      освоение проектных мощностей действующих заводов, построенных в последние 2-3 года, работающих на базальтовом сырье с доведением их мощности в совокупности до 880 тыс. м</w:t>
      </w:r>
      <w:r>
        <w:rPr>
          <w:rFonts w:ascii="Times New Roman"/>
          <w:b w:val="false"/>
          <w:i w:val="false"/>
          <w:color w:val="000000"/>
          <w:vertAlign w:val="superscript"/>
        </w:rPr>
        <w:t>3</w:t>
      </w:r>
      <w:r>
        <w:rPr>
          <w:rFonts w:ascii="Times New Roman"/>
          <w:b w:val="false"/>
          <w:i w:val="false"/>
          <w:color w:val="000000"/>
          <w:sz w:val="28"/>
        </w:rPr>
        <w:t xml:space="preserve"> в год;</w:t>
      </w:r>
      <w:r>
        <w:br/>
      </w:r>
      <w:r>
        <w:rPr>
          <w:rFonts w:ascii="Times New Roman"/>
          <w:b w:val="false"/>
          <w:i w:val="false"/>
          <w:color w:val="000000"/>
          <w:sz w:val="28"/>
        </w:rPr>
        <w:t>
</w:t>
      </w:r>
      <w:r>
        <w:rPr>
          <w:rFonts w:ascii="Times New Roman"/>
          <w:b w:val="false"/>
          <w:i w:val="false"/>
          <w:color w:val="000000"/>
          <w:sz w:val="28"/>
        </w:rPr>
        <w:t>
      строительство новых заводов теплоизоляционных материалов в городе Шымкент, мощностью 350 тыс. м</w:t>
      </w:r>
      <w:r>
        <w:rPr>
          <w:rFonts w:ascii="Times New Roman"/>
          <w:b w:val="false"/>
          <w:i w:val="false"/>
          <w:color w:val="000000"/>
          <w:vertAlign w:val="superscript"/>
        </w:rPr>
        <w:t>3</w:t>
      </w:r>
      <w:r>
        <w:rPr>
          <w:rFonts w:ascii="Times New Roman"/>
          <w:b w:val="false"/>
          <w:i w:val="false"/>
          <w:color w:val="000000"/>
          <w:sz w:val="28"/>
        </w:rPr>
        <w:t>, городе Алматы 350 тыс. м</w:t>
      </w:r>
      <w:r>
        <w:rPr>
          <w:rFonts w:ascii="Times New Roman"/>
          <w:b w:val="false"/>
          <w:i w:val="false"/>
          <w:color w:val="000000"/>
          <w:vertAlign w:val="superscript"/>
        </w:rPr>
        <w:t>3</w:t>
      </w:r>
      <w:r>
        <w:rPr>
          <w:rFonts w:ascii="Times New Roman"/>
          <w:b w:val="false"/>
          <w:i w:val="false"/>
          <w:color w:val="000000"/>
          <w:sz w:val="28"/>
        </w:rPr>
        <w:t>, городе Усть-Каменогорске - 300 тыс. м</w:t>
      </w:r>
      <w:r>
        <w:rPr>
          <w:rFonts w:ascii="Times New Roman"/>
          <w:b w:val="false"/>
          <w:i w:val="false"/>
          <w:color w:val="000000"/>
          <w:vertAlign w:val="superscript"/>
        </w:rPr>
        <w:t>3</w:t>
      </w:r>
      <w:r>
        <w:rPr>
          <w:rFonts w:ascii="Times New Roman"/>
          <w:b w:val="false"/>
          <w:i w:val="false"/>
          <w:color w:val="000000"/>
          <w:sz w:val="28"/>
        </w:rPr>
        <w:t xml:space="preserve"> и городе Павлодаре 80 тыс.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Производство лакокрасочной продукции</w:t>
      </w:r>
      <w:r>
        <w:br/>
      </w:r>
      <w:r>
        <w:rPr>
          <w:rFonts w:ascii="Times New Roman"/>
          <w:b w:val="false"/>
          <w:i w:val="false"/>
          <w:color w:val="000000"/>
          <w:sz w:val="28"/>
        </w:rPr>
        <w:t>
</w:t>
      </w:r>
      <w:r>
        <w:rPr>
          <w:rFonts w:ascii="Times New Roman"/>
          <w:b w:val="false"/>
          <w:i w:val="false"/>
          <w:color w:val="000000"/>
          <w:sz w:val="28"/>
        </w:rPr>
        <w:t>
      В производстве лакокрасочных материалов выпуск водно-дисперсионных и других видов красок достигнет в 2014 году до 50 тыс. тонн против 25 тыс. тонн в 2009 году. Критерием для рационального расположения новых мощностей является, в первую очередь, отсутствие в регионе предприятий по производству лакокрасочных материалов. Другим критерием для размещения новых заводов, является наличие на близком расстоянии источников сырьевых ресурсов.</w:t>
      </w:r>
      <w:r>
        <w:br/>
      </w:r>
      <w:r>
        <w:rPr>
          <w:rFonts w:ascii="Times New Roman"/>
          <w:b w:val="false"/>
          <w:i w:val="false"/>
          <w:color w:val="000000"/>
          <w:sz w:val="28"/>
        </w:rPr>
        <w:t>
</w:t>
      </w:r>
      <w:r>
        <w:rPr>
          <w:rFonts w:ascii="Times New Roman"/>
          <w:b w:val="false"/>
          <w:i w:val="false"/>
          <w:color w:val="000000"/>
          <w:sz w:val="28"/>
        </w:rPr>
        <w:t>
      С точки зрения слабого развития производства лакокрасочных материалов при достаточно большом объеме потребности строительства целесообразно организация производства красок в городе Астане мощностью 5 тыс. тонн в год и Алматинской области мощностью 5 тыс. тонн в год. Основными компонентами в лакокрасочных материалах являются оксид титана и мраморная мука, которые поступают из России и Ирана. Поэтому, будет построено еще три завода мощностью по 5 тыс. тонн в год в городах Актау, Костанай и Актюбинск за счет привлечения внутренних и внешних инвестиций.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Производство стекольной продукции</w:t>
      </w:r>
      <w:r>
        <w:br/>
      </w:r>
      <w:r>
        <w:rPr>
          <w:rFonts w:ascii="Times New Roman"/>
          <w:b w:val="false"/>
          <w:i w:val="false"/>
          <w:color w:val="000000"/>
          <w:sz w:val="28"/>
        </w:rPr>
        <w:t>
</w:t>
      </w:r>
      <w:r>
        <w:rPr>
          <w:rFonts w:ascii="Times New Roman"/>
          <w:b w:val="false"/>
          <w:i w:val="false"/>
          <w:color w:val="000000"/>
          <w:sz w:val="28"/>
        </w:rPr>
        <w:t>
      Для создания организации стекольного производства мощностью до 140 тыс. тонн/год будет обеспечена поддержка в форсированном оформлении разрешительных документов на использование кварцевых месторождений и его разработку (</w:t>
      </w:r>
      <w:r>
        <w:rPr>
          <w:rFonts w:ascii="Times New Roman"/>
          <w:b w:val="false"/>
          <w:i w:val="false"/>
          <w:color w:val="000000"/>
          <w:sz w:val="28"/>
        </w:rPr>
        <w:t>приложение 3</w:t>
      </w:r>
      <w:r>
        <w:rPr>
          <w:rFonts w:ascii="Times New Roman"/>
          <w:b w:val="false"/>
          <w:i w:val="false"/>
          <w:color w:val="000000"/>
          <w:sz w:val="28"/>
        </w:rPr>
        <w:t xml:space="preserve"> к плану мероприятий).</w:t>
      </w:r>
      <w:r>
        <w:br/>
      </w:r>
      <w:r>
        <w:rPr>
          <w:rFonts w:ascii="Times New Roman"/>
          <w:b w:val="false"/>
          <w:i w:val="false"/>
          <w:color w:val="000000"/>
          <w:sz w:val="28"/>
        </w:rPr>
        <w:t>
</w:t>
      </w:r>
      <w:r>
        <w:rPr>
          <w:rFonts w:ascii="Times New Roman"/>
          <w:b w:val="false"/>
          <w:i w:val="false"/>
          <w:color w:val="000000"/>
          <w:sz w:val="28"/>
        </w:rPr>
        <w:t>
      Также, ТОО "Каз-Строй-Стекло" будет налажено производство безопасного стекла и энергосберегающих стеклопакетов, отвечающие условиям безопасности международных стандартов и не высокой по стоимости.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Производство строительной арматуры</w:t>
      </w:r>
      <w:r>
        <w:br/>
      </w:r>
      <w:r>
        <w:rPr>
          <w:rFonts w:ascii="Times New Roman"/>
          <w:b w:val="false"/>
          <w:i w:val="false"/>
          <w:color w:val="000000"/>
          <w:sz w:val="28"/>
        </w:rPr>
        <w:t>
</w:t>
      </w:r>
      <w:r>
        <w:rPr>
          <w:rFonts w:ascii="Times New Roman"/>
          <w:b w:val="false"/>
          <w:i w:val="false"/>
          <w:color w:val="000000"/>
          <w:sz w:val="28"/>
        </w:rPr>
        <w:t>
      Для производства строительной арматуры будут созданы 2 предприятия по производству арматуры в Карагандинской области, где имеются сталелитейные предприятия.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Энергоэффективные строительные материалы</w:t>
      </w:r>
      <w:r>
        <w:br/>
      </w:r>
      <w:r>
        <w:rPr>
          <w:rFonts w:ascii="Times New Roman"/>
          <w:b w:val="false"/>
          <w:i w:val="false"/>
          <w:color w:val="000000"/>
          <w:sz w:val="28"/>
        </w:rPr>
        <w:t>
</w:t>
      </w:r>
      <w:r>
        <w:rPr>
          <w:rFonts w:ascii="Times New Roman"/>
          <w:b w:val="false"/>
          <w:i w:val="false"/>
          <w:color w:val="000000"/>
          <w:sz w:val="28"/>
        </w:rPr>
        <w:t>
      При постоянном росте цен на энергоносители особенно остро  встает вопрос производства теплоэнергосберегающих строительных материалов, пригодных для возведения как жилых, так и производственных зданий.</w:t>
      </w:r>
      <w:r>
        <w:br/>
      </w:r>
      <w:r>
        <w:rPr>
          <w:rFonts w:ascii="Times New Roman"/>
          <w:b w:val="false"/>
          <w:i w:val="false"/>
          <w:color w:val="000000"/>
          <w:sz w:val="28"/>
        </w:rPr>
        <w:t>
</w:t>
      </w:r>
      <w:r>
        <w:rPr>
          <w:rFonts w:ascii="Times New Roman"/>
          <w:b w:val="false"/>
          <w:i w:val="false"/>
          <w:color w:val="000000"/>
          <w:sz w:val="28"/>
        </w:rPr>
        <w:t>
      Энергосберегающие материалы и технологии с каждым днем становятся все более востребованными. Причины данного явления очевидны: высокая стоимость энергоносителей, их ограниченность, а также загрязнение окружающей среды. Рациональное энергопотребление позволяет многим компаниям существенно снижать свои производственные издержки, а физическим лицам не расходовать дополнительные денежные средства на отопление квартир и домов.</w:t>
      </w:r>
      <w:r>
        <w:br/>
      </w:r>
      <w:r>
        <w:rPr>
          <w:rFonts w:ascii="Times New Roman"/>
          <w:b w:val="false"/>
          <w:i w:val="false"/>
          <w:color w:val="000000"/>
          <w:sz w:val="28"/>
        </w:rPr>
        <w:t>
</w:t>
      </w:r>
      <w:r>
        <w:rPr>
          <w:rFonts w:ascii="Times New Roman"/>
          <w:b w:val="false"/>
          <w:i w:val="false"/>
          <w:color w:val="000000"/>
          <w:sz w:val="28"/>
        </w:rPr>
        <w:t>
      Энергосберегающие материалы и технологии позволяют обеспечить:</w:t>
      </w:r>
      <w:r>
        <w:br/>
      </w:r>
      <w:r>
        <w:rPr>
          <w:rFonts w:ascii="Times New Roman"/>
          <w:b w:val="false"/>
          <w:i w:val="false"/>
          <w:color w:val="000000"/>
          <w:sz w:val="28"/>
        </w:rPr>
        <w:t>
      экономию энергоресурсов;</w:t>
      </w:r>
      <w:r>
        <w:br/>
      </w:r>
      <w:r>
        <w:rPr>
          <w:rFonts w:ascii="Times New Roman"/>
          <w:b w:val="false"/>
          <w:i w:val="false"/>
          <w:color w:val="000000"/>
          <w:sz w:val="28"/>
        </w:rPr>
        <w:t>
      увеличение рентабельности бизнеса;</w:t>
      </w:r>
      <w:r>
        <w:br/>
      </w:r>
      <w:r>
        <w:rPr>
          <w:rFonts w:ascii="Times New Roman"/>
          <w:b w:val="false"/>
          <w:i w:val="false"/>
          <w:color w:val="000000"/>
          <w:sz w:val="28"/>
        </w:rPr>
        <w:t>
      уменьшение нагрузки на окружающую среду.</w:t>
      </w:r>
      <w:r>
        <w:br/>
      </w:r>
      <w:r>
        <w:rPr>
          <w:rFonts w:ascii="Times New Roman"/>
          <w:b w:val="false"/>
          <w:i w:val="false"/>
          <w:color w:val="000000"/>
          <w:sz w:val="28"/>
        </w:rPr>
        <w:t>
</w:t>
      </w:r>
      <w:r>
        <w:rPr>
          <w:rFonts w:ascii="Times New Roman"/>
          <w:b w:val="false"/>
          <w:i w:val="false"/>
          <w:color w:val="000000"/>
          <w:sz w:val="28"/>
        </w:rPr>
        <w:t>
      Стимулирование к повышению потребления ячеистых бетонов минеральных теплоизоляционных материалов за счет повышения требований по коэффициенту термического сопротивления зданий и сооружений в регионах Казахстана.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Внедрение управленческих технологий</w:t>
      </w:r>
      <w:r>
        <w:br/>
      </w:r>
      <w:r>
        <w:rPr>
          <w:rFonts w:ascii="Times New Roman"/>
          <w:b w:val="false"/>
          <w:i w:val="false"/>
          <w:color w:val="000000"/>
          <w:sz w:val="28"/>
        </w:rPr>
        <w:t>
</w:t>
      </w:r>
      <w:r>
        <w:rPr>
          <w:rFonts w:ascii="Times New Roman"/>
          <w:b w:val="false"/>
          <w:i w:val="false"/>
          <w:color w:val="000000"/>
          <w:sz w:val="28"/>
        </w:rPr>
        <w:t>
      С целью оптимизации отечественных производств на 50 предприятиях строительных материалов будут внедрены управленческие технологии по мировому опыту (Just in time, Canban и т.д.). Внедрение управленческих технологий позволят повысить производительность на предприятиях до 50 %, сократить затраты на производство, повысить инновационную способность кадрового потенциала, повышают гибкость предприятий.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Кадровое обеспечение</w:t>
      </w:r>
      <w:r>
        <w:br/>
      </w:r>
      <w:r>
        <w:rPr>
          <w:rFonts w:ascii="Times New Roman"/>
          <w:b w:val="false"/>
          <w:i w:val="false"/>
          <w:color w:val="000000"/>
          <w:sz w:val="28"/>
        </w:rPr>
        <w:t>
</w:t>
      </w:r>
      <w:r>
        <w:rPr>
          <w:rFonts w:ascii="Times New Roman"/>
          <w:b w:val="false"/>
          <w:i w:val="false"/>
          <w:color w:val="000000"/>
          <w:sz w:val="28"/>
        </w:rPr>
        <w:t>
      В период с 2010 - 2014 годы планируется создание 6909 рабочих мест. Из них (приложение 4 к плану мероприятий):</w:t>
      </w:r>
      <w:r>
        <w:br/>
      </w:r>
      <w:r>
        <w:rPr>
          <w:rFonts w:ascii="Times New Roman"/>
          <w:b w:val="false"/>
          <w:i w:val="false"/>
          <w:color w:val="000000"/>
          <w:sz w:val="28"/>
        </w:rPr>
        <w:t>
      в период строительства 1361 рабочих мест;</w:t>
      </w:r>
      <w:r>
        <w:br/>
      </w:r>
      <w:r>
        <w:rPr>
          <w:rFonts w:ascii="Times New Roman"/>
          <w:b w:val="false"/>
          <w:i w:val="false"/>
          <w:color w:val="000000"/>
          <w:sz w:val="28"/>
        </w:rPr>
        <w:t>
      в период эксплуатации 5548 рабочих мест.</w:t>
      </w:r>
      <w:r>
        <w:br/>
      </w:r>
      <w:r>
        <w:rPr>
          <w:rFonts w:ascii="Times New Roman"/>
          <w:b w:val="false"/>
          <w:i w:val="false"/>
          <w:color w:val="000000"/>
          <w:sz w:val="28"/>
        </w:rPr>
        <w:t>
</w:t>
      </w:r>
      <w:r>
        <w:rPr>
          <w:rFonts w:ascii="Times New Roman"/>
          <w:b w:val="false"/>
          <w:i w:val="false"/>
          <w:color w:val="000000"/>
          <w:sz w:val="28"/>
        </w:rPr>
        <w:t>
      В целях подготовки и переподготовки специалистов по регионам будут привлечены следующие учебные заведения, осуществляющие подготовку специалистов по специальности 050730 - "Производство строительных материалов, изделий и конструкций": Казахский национальный технический университет имени К.И. Сатпаева, Казахская головная архитектурно-строительная академия, Атырауский институт нефти и газа, Восточно-Казахстанский технический университет им. Д. Серикбаева, Таразский государственный университет им. М.Х. Дулати, Западно-Казахстанский аграрно-технический университет им. Жангир хана, Карагандинский государственный технический университет, Рудненский индустриальный институт, Кызылординский государственный университет им. Коркыт-Ата, Павлодарский государственный университет им. С. Торайгырова, Северо-Казахстанский государственный университет имени Манаша Козыбаева, Южно-Казахстанский государственный университет им. М.О. Ауезова, Казахский автомобильно-дорожный институт им. Л.Б. Гончарова, Казахский университет путей сообщения.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Технологические соглашения</w:t>
      </w:r>
      <w:r>
        <w:br/>
      </w:r>
      <w:r>
        <w:rPr>
          <w:rFonts w:ascii="Times New Roman"/>
          <w:b w:val="false"/>
          <w:i w:val="false"/>
          <w:color w:val="000000"/>
          <w:sz w:val="28"/>
        </w:rPr>
        <w:t>
</w:t>
      </w:r>
      <w:r>
        <w:rPr>
          <w:rFonts w:ascii="Times New Roman"/>
          <w:b w:val="false"/>
          <w:i w:val="false"/>
          <w:color w:val="000000"/>
          <w:sz w:val="28"/>
        </w:rPr>
        <w:t>
      Министерством индустрии и новых технологий Республики Казахстан будут разработаны и подписаны технологические соглашения с крупными строительными компаниями, выполняющие заказ на строительство государственного жилья на освоение технологий импортной продукции с целью дальнейшего гарантийного закупа изготовленной продукции малым и средним бизнесом Казахстана. Акционерное общество "Центр инжиниринга и трансферта технологий" (далее - АО "ЦИТТ") будет выступать в качестве инициатора по предложению освоения технологий. Для этого АО "ЦИТТ" будет проведен анализ импортных строительных материалов рекомендуемых к освоению.</w:t>
      </w:r>
      <w:r>
        <w:br/>
      </w:r>
      <w:r>
        <w:rPr>
          <w:rFonts w:ascii="Times New Roman"/>
          <w:b w:val="false"/>
          <w:i w:val="false"/>
          <w:color w:val="000000"/>
          <w:sz w:val="28"/>
        </w:rPr>
        <w:t>
</w:t>
      </w:r>
      <w:r>
        <w:rPr>
          <w:rFonts w:ascii="Times New Roman"/>
          <w:b w:val="false"/>
          <w:i w:val="false"/>
          <w:color w:val="000000"/>
          <w:sz w:val="28"/>
        </w:rPr>
        <w:t>
      Организация обратной связи с представителями бизнеса</w:t>
      </w:r>
      <w:r>
        <w:br/>
      </w:r>
      <w:r>
        <w:rPr>
          <w:rFonts w:ascii="Times New Roman"/>
          <w:b w:val="false"/>
          <w:i w:val="false"/>
          <w:color w:val="000000"/>
          <w:sz w:val="28"/>
        </w:rPr>
        <w:t>
</w:t>
      </w:r>
      <w:r>
        <w:rPr>
          <w:rFonts w:ascii="Times New Roman"/>
          <w:b w:val="false"/>
          <w:i w:val="false"/>
          <w:color w:val="000000"/>
          <w:sz w:val="28"/>
        </w:rPr>
        <w:t>
      Для исполнения программ необходимо наладить обратную связь с представителями бизнеса, Ассоциаций строительной отрасли и т.д. Кроме того, будет создан механизм по обеспечению оперативного, качественного и системного мониторинга тенденций, конъюнктуры, особенностей развития, оказывающих непосредственное влияние на формирование и развитие стройиндустрии.</w:t>
      </w:r>
      <w:r>
        <w:br/>
      </w:r>
      <w:r>
        <w:rPr>
          <w:rFonts w:ascii="Times New Roman"/>
          <w:b w:val="false"/>
          <w:i w:val="false"/>
          <w:color w:val="000000"/>
          <w:sz w:val="28"/>
        </w:rPr>
        <w:t>
</w:t>
      </w:r>
      <w:r>
        <w:rPr>
          <w:rFonts w:ascii="Times New Roman"/>
          <w:b w:val="false"/>
          <w:i w:val="false"/>
          <w:color w:val="000000"/>
          <w:sz w:val="28"/>
        </w:rPr>
        <w:t>
      Обратная связь будет подразделяться на:</w:t>
      </w:r>
      <w:r>
        <w:br/>
      </w:r>
      <w:r>
        <w:rPr>
          <w:rFonts w:ascii="Times New Roman"/>
          <w:b w:val="false"/>
          <w:i w:val="false"/>
          <w:color w:val="000000"/>
          <w:sz w:val="28"/>
        </w:rPr>
        <w:t>
</w:t>
      </w:r>
      <w:r>
        <w:rPr>
          <w:rFonts w:ascii="Times New Roman"/>
          <w:b w:val="false"/>
          <w:i w:val="false"/>
          <w:color w:val="000000"/>
          <w:sz w:val="28"/>
        </w:rPr>
        <w:t>
      активную - представители бизнеса являются инициатором обратной связи;</w:t>
      </w:r>
      <w:r>
        <w:br/>
      </w:r>
      <w:r>
        <w:rPr>
          <w:rFonts w:ascii="Times New Roman"/>
          <w:b w:val="false"/>
          <w:i w:val="false"/>
          <w:color w:val="000000"/>
          <w:sz w:val="28"/>
        </w:rPr>
        <w:t>
</w:t>
      </w:r>
      <w:r>
        <w:rPr>
          <w:rFonts w:ascii="Times New Roman"/>
          <w:b w:val="false"/>
          <w:i w:val="false"/>
          <w:color w:val="000000"/>
          <w:sz w:val="28"/>
        </w:rPr>
        <w:t>
      пассивную - Министерство индустрии и новых технологий Республики Казахстан обращается к представителям бизнеса для выяснения степени удовлетворенности деятельностью Министерства и прочих государственных органов в области поддержки промышленности.</w:t>
      </w:r>
      <w:r>
        <w:br/>
      </w:r>
      <w:r>
        <w:rPr>
          <w:rFonts w:ascii="Times New Roman"/>
          <w:b w:val="false"/>
          <w:i w:val="false"/>
          <w:color w:val="000000"/>
          <w:sz w:val="28"/>
        </w:rPr>
        <w:t>
</w:t>
      </w:r>
      <w:r>
        <w:rPr>
          <w:rFonts w:ascii="Times New Roman"/>
          <w:b w:val="false"/>
          <w:i w:val="false"/>
          <w:color w:val="000000"/>
          <w:sz w:val="28"/>
        </w:rPr>
        <w:t>
      Важно, чтобы механизм обратной связи поддерживался в рабочем состоянии, и были установлены четкие требования к времени реагирования на обращение в зависимости от направленности критичности обратной связи.</w:t>
      </w:r>
    </w:p>
    <w:bookmarkEnd w:id="89"/>
    <w:bookmarkStart w:name="z755" w:id="90"/>
    <w:p>
      <w:pPr>
        <w:spacing w:after="0"/>
        <w:ind w:left="0"/>
        <w:jc w:val="both"/>
      </w:pPr>
      <w:r>
        <w:rPr>
          <w:rFonts w:ascii="Times New Roman"/>
          <w:b w:val="false"/>
          <w:i w:val="false"/>
          <w:color w:val="000000"/>
          <w:sz w:val="28"/>
        </w:rPr>
        <w:t>
      </w:t>
      </w:r>
      <w:r>
        <w:rPr>
          <w:rFonts w:ascii="Times New Roman"/>
          <w:b/>
          <w:i w:val="false"/>
          <w:color w:val="000000"/>
          <w:sz w:val="28"/>
        </w:rPr>
        <w:t>5.8. Меры по развитию строительной индустрии в рамках программы "Доступное жилье - 2020".</w:t>
      </w:r>
      <w:r>
        <w:br/>
      </w:r>
      <w:r>
        <w:rPr>
          <w:rFonts w:ascii="Times New Roman"/>
          <w:b w:val="false"/>
          <w:i w:val="false"/>
          <w:color w:val="000000"/>
          <w:sz w:val="28"/>
        </w:rPr>
        <w:t>
      </w:t>
      </w:r>
      <w:r>
        <w:rPr>
          <w:rFonts w:ascii="Times New Roman"/>
          <w:b w:val="false"/>
          <w:i w:val="false"/>
          <w:color w:val="ff0000"/>
          <w:sz w:val="28"/>
        </w:rPr>
        <w:t xml:space="preserve">Сноска. Раздел 5 дополнен подразделом 5.8. в соответствии с постановлением Правительства РК от 19.09.2012 </w:t>
      </w:r>
      <w:r>
        <w:rPr>
          <w:rFonts w:ascii="Times New Roman"/>
          <w:b w:val="false"/>
          <w:i w:val="false"/>
          <w:color w:val="000000"/>
          <w:sz w:val="28"/>
        </w:rPr>
        <w:t>№ 1219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Введение</w:t>
      </w:r>
      <w:r>
        <w:br/>
      </w:r>
      <w:r>
        <w:rPr>
          <w:rFonts w:ascii="Times New Roman"/>
          <w:b w:val="false"/>
          <w:i w:val="false"/>
          <w:color w:val="000000"/>
          <w:sz w:val="28"/>
        </w:rPr>
        <w:t>
</w:t>
      </w:r>
      <w:r>
        <w:rPr>
          <w:rFonts w:ascii="Times New Roman"/>
          <w:b w:val="false"/>
          <w:i w:val="false"/>
          <w:color w:val="000000"/>
          <w:sz w:val="28"/>
        </w:rPr>
        <w:t>
      Реализация программы </w:t>
      </w:r>
      <w:r>
        <w:rPr>
          <w:rFonts w:ascii="Times New Roman"/>
          <w:b w:val="false"/>
          <w:i w:val="false"/>
          <w:color w:val="000000"/>
          <w:sz w:val="28"/>
        </w:rPr>
        <w:t>"Доступное жилье - 2020"</w:t>
      </w:r>
      <w:r>
        <w:rPr>
          <w:rFonts w:ascii="Times New Roman"/>
          <w:b w:val="false"/>
          <w:i w:val="false"/>
          <w:color w:val="000000"/>
          <w:sz w:val="28"/>
        </w:rPr>
        <w:t xml:space="preserve"> и программы модернизации жилищно-коммунального хозяйства Республики Казахстан на 2011-2020 годы создаст возможности для дальнейшего развития и модернизации существующего производства строительных материалов и создания новых производств. Планируемый к вводу объем жилья в размере 1,5 млн.кв.м. ежегодно с созданием и развитием системы гарантированного заказа со стороны государств, участие государства в софинансировании расходов по капитальным ремонтам жилья, государственные инвестиции в транспортную инфраструктуру позволят обеспечить устойчивый спрос до 2020 года, что является отличным стимулирующим фактором для модернизации существующих и создания новых производств.</w:t>
      </w:r>
      <w:r>
        <w:br/>
      </w:r>
      <w:r>
        <w:rPr>
          <w:rFonts w:ascii="Times New Roman"/>
          <w:b w:val="false"/>
          <w:i w:val="false"/>
          <w:color w:val="000000"/>
          <w:sz w:val="28"/>
        </w:rPr>
        <w:t>
</w:t>
      </w:r>
      <w:r>
        <w:rPr>
          <w:rFonts w:ascii="Times New Roman"/>
          <w:b w:val="false"/>
          <w:i w:val="false"/>
          <w:color w:val="000000"/>
          <w:sz w:val="28"/>
        </w:rPr>
        <w:t>
      Существующие программы поддержки бизнеса </w:t>
      </w:r>
      <w:r>
        <w:rPr>
          <w:rFonts w:ascii="Times New Roman"/>
          <w:b w:val="false"/>
          <w:i w:val="false"/>
          <w:color w:val="000000"/>
          <w:sz w:val="28"/>
        </w:rPr>
        <w:t>"Дорожная карта бизнеса 2020"</w:t>
      </w:r>
      <w:r>
        <w:rPr>
          <w:rFonts w:ascii="Times New Roman"/>
          <w:b w:val="false"/>
          <w:i w:val="false"/>
          <w:color w:val="000000"/>
          <w:sz w:val="28"/>
        </w:rPr>
        <w:t xml:space="preserve"> и </w:t>
      </w:r>
      <w:r>
        <w:rPr>
          <w:rFonts w:ascii="Times New Roman"/>
          <w:b w:val="false"/>
          <w:i w:val="false"/>
          <w:color w:val="000000"/>
          <w:sz w:val="28"/>
        </w:rPr>
        <w:t>"Производительность 2020"</w:t>
      </w:r>
      <w:r>
        <w:rPr>
          <w:rFonts w:ascii="Times New Roman"/>
          <w:b w:val="false"/>
          <w:i w:val="false"/>
          <w:color w:val="000000"/>
          <w:sz w:val="28"/>
        </w:rPr>
        <w:t xml:space="preserve"> дают предприятиям промышленности строительных материалов доступ к источникам финансирования, позволяющим реализовывать долгосрочные проекты.</w:t>
      </w:r>
      <w:r>
        <w:br/>
      </w:r>
      <w:r>
        <w:rPr>
          <w:rFonts w:ascii="Times New Roman"/>
          <w:b w:val="false"/>
          <w:i w:val="false"/>
          <w:color w:val="000000"/>
          <w:sz w:val="28"/>
        </w:rPr>
        <w:t>
</w:t>
      </w:r>
      <w:r>
        <w:rPr>
          <w:rFonts w:ascii="Times New Roman"/>
          <w:b w:val="false"/>
          <w:i w:val="false"/>
          <w:color w:val="000000"/>
          <w:sz w:val="28"/>
        </w:rPr>
        <w:t>
      Основной целью развития промышленности строительных материалов являются доведение потребления отечественных строительных материалов до 80 % в рамках данных программ.</w:t>
      </w:r>
      <w:r>
        <w:br/>
      </w:r>
      <w:r>
        <w:rPr>
          <w:rFonts w:ascii="Times New Roman"/>
          <w:b w:val="false"/>
          <w:i w:val="false"/>
          <w:color w:val="000000"/>
          <w:sz w:val="28"/>
        </w:rPr>
        <w:t>
</w:t>
      </w:r>
      <w:r>
        <w:rPr>
          <w:rFonts w:ascii="Times New Roman"/>
          <w:b w:val="false"/>
          <w:i w:val="false"/>
          <w:color w:val="000000"/>
          <w:sz w:val="28"/>
        </w:rPr>
        <w:t>
      По данным Агентства Республики Казахстан по статистике в период за январь - апрель 2012 года введено в эксплуатацию 2 044,2 тыс.кв.м. жилых домов, что в сравнении с соответствующим периодом 2011 года составляет 125,6 %. За данный период было введено в эксплуатацию 7 570 жилых зданий, их них 199 многоквартирных, 7 362 индивидуальных и 99 общежитий. Сдано в эксплуатацию 16 472 квартир. С января по апрель 2012 года выполнено работ по капитальному ремонту на сумму 17 230 млн. тенге, в том числе государственной собственности 72,9 млн. тенге и частной собственности - 16 799 млн.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Индустриализация строительства, анализ планируемых типовых проектов и установление перечня основных строительных материалов</w:t>
      </w:r>
      <w:r>
        <w:br/>
      </w:r>
      <w:r>
        <w:rPr>
          <w:rFonts w:ascii="Times New Roman"/>
          <w:b w:val="false"/>
          <w:i w:val="false"/>
          <w:color w:val="000000"/>
          <w:sz w:val="28"/>
        </w:rPr>
        <w:t>
</w:t>
      </w:r>
      <w:r>
        <w:rPr>
          <w:rFonts w:ascii="Times New Roman"/>
          <w:b w:val="false"/>
          <w:i w:val="false"/>
          <w:color w:val="000000"/>
          <w:sz w:val="28"/>
        </w:rPr>
        <w:t>
      Реализация программы </w:t>
      </w:r>
      <w:r>
        <w:rPr>
          <w:rFonts w:ascii="Times New Roman"/>
          <w:b w:val="false"/>
          <w:i w:val="false"/>
          <w:color w:val="000000"/>
          <w:sz w:val="28"/>
        </w:rPr>
        <w:t>"Доступное жилье - 2020"</w:t>
      </w:r>
      <w:r>
        <w:rPr>
          <w:rFonts w:ascii="Times New Roman"/>
          <w:b w:val="false"/>
          <w:i w:val="false"/>
          <w:color w:val="000000"/>
          <w:sz w:val="28"/>
        </w:rPr>
        <w:t xml:space="preserve"> предусматривает переход на технологии индустриального строительства. Данные технологии основаны на изготовлении основных конструктивных строительных элементов промышленным способом в стационарных условиях с последующей доставкой их на строительную площадку и последующим монтажом. Основными преимуществами индустриализации строительства является повышение качества конструкций, возможность внедрения поточного и круглогодичного производства, снижение трудовых издержек и материальных потерь.</w:t>
      </w:r>
      <w:r>
        <w:br/>
      </w:r>
      <w:r>
        <w:rPr>
          <w:rFonts w:ascii="Times New Roman"/>
          <w:b w:val="false"/>
          <w:i w:val="false"/>
          <w:color w:val="000000"/>
          <w:sz w:val="28"/>
        </w:rPr>
        <w:t>
</w:t>
      </w:r>
      <w:r>
        <w:rPr>
          <w:rFonts w:ascii="Times New Roman"/>
          <w:b w:val="false"/>
          <w:i w:val="false"/>
          <w:color w:val="000000"/>
          <w:sz w:val="28"/>
        </w:rPr>
        <w:t>
      Агентством Республики Казахстан по делам строительства и жилищно-коммунального хозяйства (далее - АДСиЖКХ) совместно с Министерством индустрии и новых технологий Республики Казахстан (далее - МИНТ) была проведена работа по изучению всех возможных технологий по индустриальному домостроению. В результате проведенной работы было предложено применить технологию крупнопанельного домостроения (далее - КПД), как современную технологичную базу для высотного и индивидуального домостроения. Предлагаются строительство современных домостроительных комбинатов (далее - ДСК) и модернизация существующих заводов железобетонных изделий по крупнопанельному домостроению. Это позволит изменить традиционную технологическую схему производства полносборных жилых домов – от 5 до 9 этажей. За основу новой технологической схемы предлагается конвейерно-поточный метод, совмещенный по ряду изделий с классическим кассетным производством. На предприятиях, собирающихся внедрить производство, необходимо гибкое производство трехслойных панелей наружных стен на паллетах со съемной бортоснасткой, что даст возможность оперативно менять номенклатуру выпускаемых изделий и отказаться от паркаметаллоформ под каждую марку изделий с возможностью смены теплоизоляционного слоя и вида заполнителя. На домостроительных комбинатах крупнопанельного домостроения (далее - ДСК КПД) предусмотрена возможность изготовления зданий с фасадами из мелкоштучных элементов с деталями и декором из архитектурного бетона с использованием мраморной и стеклянной крошки, полимерных полиуретановых матриц для создания панелей с рельефной поверхностью различного рисунка. Преимуществами данной технологии являются:</w:t>
      </w:r>
      <w:r>
        <w:br/>
      </w:r>
      <w:r>
        <w:rPr>
          <w:rFonts w:ascii="Times New Roman"/>
          <w:b w:val="false"/>
          <w:i w:val="false"/>
          <w:color w:val="000000"/>
          <w:sz w:val="28"/>
        </w:rPr>
        <w:t>
</w:t>
      </w:r>
      <w:r>
        <w:rPr>
          <w:rFonts w:ascii="Times New Roman"/>
          <w:b w:val="false"/>
          <w:i w:val="false"/>
          <w:color w:val="000000"/>
          <w:sz w:val="28"/>
        </w:rPr>
        <w:t>
      1) высокие темпы строительства и сокращение сроков возведения домов;</w:t>
      </w:r>
      <w:r>
        <w:br/>
      </w:r>
      <w:r>
        <w:rPr>
          <w:rFonts w:ascii="Times New Roman"/>
          <w:b w:val="false"/>
          <w:i w:val="false"/>
          <w:color w:val="000000"/>
          <w:sz w:val="28"/>
        </w:rPr>
        <w:t>
</w:t>
      </w:r>
      <w:r>
        <w:rPr>
          <w:rFonts w:ascii="Times New Roman"/>
          <w:b w:val="false"/>
          <w:i w:val="false"/>
          <w:color w:val="000000"/>
          <w:sz w:val="28"/>
        </w:rPr>
        <w:t>
      2) возможность модульного планирования;</w:t>
      </w:r>
      <w:r>
        <w:br/>
      </w:r>
      <w:r>
        <w:rPr>
          <w:rFonts w:ascii="Times New Roman"/>
          <w:b w:val="false"/>
          <w:i w:val="false"/>
          <w:color w:val="000000"/>
          <w:sz w:val="28"/>
        </w:rPr>
        <w:t>
</w:t>
      </w:r>
      <w:r>
        <w:rPr>
          <w:rFonts w:ascii="Times New Roman"/>
          <w:b w:val="false"/>
          <w:i w:val="false"/>
          <w:color w:val="000000"/>
          <w:sz w:val="28"/>
        </w:rPr>
        <w:t>
      3) меньшая себестоимость строительства (на 30-40 %) и снижение себестоимости квадратного метра;</w:t>
      </w:r>
      <w:r>
        <w:br/>
      </w:r>
      <w:r>
        <w:rPr>
          <w:rFonts w:ascii="Times New Roman"/>
          <w:b w:val="false"/>
          <w:i w:val="false"/>
          <w:color w:val="000000"/>
          <w:sz w:val="28"/>
        </w:rPr>
        <w:t>
</w:t>
      </w:r>
      <w:r>
        <w:rPr>
          <w:rFonts w:ascii="Times New Roman"/>
          <w:b w:val="false"/>
          <w:i w:val="false"/>
          <w:color w:val="000000"/>
          <w:sz w:val="28"/>
        </w:rPr>
        <w:t>
      4) отсутствие фактора сезонности;</w:t>
      </w:r>
      <w:r>
        <w:br/>
      </w:r>
      <w:r>
        <w:rPr>
          <w:rFonts w:ascii="Times New Roman"/>
          <w:b w:val="false"/>
          <w:i w:val="false"/>
          <w:color w:val="000000"/>
          <w:sz w:val="28"/>
        </w:rPr>
        <w:t>
</w:t>
      </w:r>
      <w:r>
        <w:rPr>
          <w:rFonts w:ascii="Times New Roman"/>
          <w:b w:val="false"/>
          <w:i w:val="false"/>
          <w:color w:val="000000"/>
          <w:sz w:val="28"/>
        </w:rPr>
        <w:t>
      5) высокая производительность и практически полная автоматизация производства;</w:t>
      </w:r>
      <w:r>
        <w:br/>
      </w:r>
      <w:r>
        <w:rPr>
          <w:rFonts w:ascii="Times New Roman"/>
          <w:b w:val="false"/>
          <w:i w:val="false"/>
          <w:color w:val="000000"/>
          <w:sz w:val="28"/>
        </w:rPr>
        <w:t>
</w:t>
      </w:r>
      <w:r>
        <w:rPr>
          <w:rFonts w:ascii="Times New Roman"/>
          <w:b w:val="false"/>
          <w:i w:val="false"/>
          <w:color w:val="000000"/>
          <w:sz w:val="28"/>
        </w:rPr>
        <w:t>
      6) применение инновационных технологий;</w:t>
      </w:r>
      <w:r>
        <w:br/>
      </w:r>
      <w:r>
        <w:rPr>
          <w:rFonts w:ascii="Times New Roman"/>
          <w:b w:val="false"/>
          <w:i w:val="false"/>
          <w:color w:val="000000"/>
          <w:sz w:val="28"/>
        </w:rPr>
        <w:t>
</w:t>
      </w:r>
      <w:r>
        <w:rPr>
          <w:rFonts w:ascii="Times New Roman"/>
          <w:b w:val="false"/>
          <w:i w:val="false"/>
          <w:color w:val="000000"/>
          <w:sz w:val="28"/>
        </w:rPr>
        <w:t>
      7) продукция может быть использована при строительстве многоэтажного, малоэтажного жилья и при индивидуальном строительстве;</w:t>
      </w:r>
      <w:r>
        <w:br/>
      </w:r>
      <w:r>
        <w:rPr>
          <w:rFonts w:ascii="Times New Roman"/>
          <w:b w:val="false"/>
          <w:i w:val="false"/>
          <w:color w:val="000000"/>
          <w:sz w:val="28"/>
        </w:rPr>
        <w:t>
</w:t>
      </w:r>
      <w:r>
        <w:rPr>
          <w:rFonts w:ascii="Times New Roman"/>
          <w:b w:val="false"/>
          <w:i w:val="false"/>
          <w:color w:val="000000"/>
          <w:sz w:val="28"/>
        </w:rPr>
        <w:t>
      8) опробированность в разных географических и климатических условиях.</w:t>
      </w:r>
      <w:r>
        <w:br/>
      </w:r>
      <w:r>
        <w:rPr>
          <w:rFonts w:ascii="Times New Roman"/>
          <w:b w:val="false"/>
          <w:i w:val="false"/>
          <w:color w:val="000000"/>
          <w:sz w:val="28"/>
        </w:rPr>
        <w:t>
</w:t>
      </w:r>
      <w:r>
        <w:rPr>
          <w:rFonts w:ascii="Times New Roman"/>
          <w:b w:val="false"/>
          <w:i w:val="false"/>
          <w:color w:val="000000"/>
          <w:sz w:val="28"/>
        </w:rPr>
        <w:t>
      Особенности технологии</w:t>
      </w:r>
      <w:r>
        <w:br/>
      </w:r>
      <w:r>
        <w:rPr>
          <w:rFonts w:ascii="Times New Roman"/>
          <w:b w:val="false"/>
          <w:i w:val="false"/>
          <w:color w:val="000000"/>
          <w:sz w:val="28"/>
        </w:rPr>
        <w:t>
</w:t>
      </w:r>
      <w:r>
        <w:rPr>
          <w:rFonts w:ascii="Times New Roman"/>
          <w:b w:val="false"/>
          <w:i w:val="false"/>
          <w:color w:val="000000"/>
          <w:sz w:val="28"/>
        </w:rPr>
        <w:t>
      Современные крупнопанельные дома характеризуются улучшенными планировками квартир с просторными внутренними помещениями, комфортным зонированием пространства. По внешнему виду и эксплуатационным качествам панельные дома, построенные по современным технологиям, не уступают кирпичным и монолитным домам.</w:t>
      </w:r>
      <w:r>
        <w:br/>
      </w:r>
      <w:r>
        <w:rPr>
          <w:rFonts w:ascii="Times New Roman"/>
          <w:b w:val="false"/>
          <w:i w:val="false"/>
          <w:color w:val="000000"/>
          <w:sz w:val="28"/>
        </w:rPr>
        <w:t>
</w:t>
      </w:r>
      <w:r>
        <w:rPr>
          <w:rFonts w:ascii="Times New Roman"/>
          <w:b w:val="false"/>
          <w:i w:val="false"/>
          <w:color w:val="000000"/>
          <w:sz w:val="28"/>
        </w:rPr>
        <w:t>
      Наружная стеновая панель с фасадной отделкой является трехслойной бетонной панелью с внутренней теплоизоляцией. Массивная панель представляет собой стеновой элемент из бетона, полностью изготовленный на заводе сборных конструкций. Она может быть изготовлена любой толщины, исходя из требований по климатическим условиям. При этом, арматура, требуемая для обеспечения монтажной жесткости и конечного состояния, устанавливается в заводских условиях. Массивные панели изготавливаются гладкими с одной стороны и по периметру.</w:t>
      </w:r>
      <w:r>
        <w:br/>
      </w:r>
      <w:r>
        <w:rPr>
          <w:rFonts w:ascii="Times New Roman"/>
          <w:b w:val="false"/>
          <w:i w:val="false"/>
          <w:color w:val="000000"/>
          <w:sz w:val="28"/>
        </w:rPr>
        <w:t>
</w:t>
      </w:r>
      <w:r>
        <w:rPr>
          <w:rFonts w:ascii="Times New Roman"/>
          <w:b w:val="false"/>
          <w:i w:val="false"/>
          <w:color w:val="000000"/>
          <w:sz w:val="28"/>
        </w:rPr>
        <w:t>
      Также, в рамках данной программы предполагается использование технологии каркасно-монолитного домостроения путем организации комбинатов индустриального строительства (далее - КИС). В целом планируется создать сеть комбинатов, которые позволят обеспечить продукцией не только строительную и дорожную отрасль, но и энергетический и нефтегазовый сектор.</w:t>
      </w:r>
      <w:r>
        <w:br/>
      </w:r>
      <w:r>
        <w:rPr>
          <w:rFonts w:ascii="Times New Roman"/>
          <w:b w:val="false"/>
          <w:i w:val="false"/>
          <w:color w:val="000000"/>
          <w:sz w:val="28"/>
        </w:rPr>
        <w:t>
</w:t>
      </w:r>
      <w:r>
        <w:rPr>
          <w:rFonts w:ascii="Times New Roman"/>
          <w:b w:val="false"/>
          <w:i w:val="false"/>
          <w:color w:val="000000"/>
          <w:sz w:val="28"/>
        </w:rPr>
        <w:t>
      Особенности технологии:</w:t>
      </w:r>
      <w:r>
        <w:br/>
      </w:r>
      <w:r>
        <w:rPr>
          <w:rFonts w:ascii="Times New Roman"/>
          <w:b w:val="false"/>
          <w:i w:val="false"/>
          <w:color w:val="000000"/>
          <w:sz w:val="28"/>
        </w:rPr>
        <w:t>
</w:t>
      </w:r>
      <w:r>
        <w:rPr>
          <w:rFonts w:ascii="Times New Roman"/>
          <w:b w:val="false"/>
          <w:i w:val="false"/>
          <w:color w:val="000000"/>
          <w:sz w:val="28"/>
        </w:rPr>
        <w:t>
      1) неограниченная номенклатура изделий и простота перехода от одного изделия к другому;</w:t>
      </w:r>
      <w:r>
        <w:br/>
      </w:r>
      <w:r>
        <w:rPr>
          <w:rFonts w:ascii="Times New Roman"/>
          <w:b w:val="false"/>
          <w:i w:val="false"/>
          <w:color w:val="000000"/>
          <w:sz w:val="28"/>
        </w:rPr>
        <w:t>
</w:t>
      </w:r>
      <w:r>
        <w:rPr>
          <w:rFonts w:ascii="Times New Roman"/>
          <w:b w:val="false"/>
          <w:i w:val="false"/>
          <w:color w:val="000000"/>
          <w:sz w:val="28"/>
        </w:rPr>
        <w:t>
      2) гарантированное качество изделий, в том числе идеальная геометрия и отсутствие проскальзывания арматуры;</w:t>
      </w:r>
      <w:r>
        <w:br/>
      </w:r>
      <w:r>
        <w:rPr>
          <w:rFonts w:ascii="Times New Roman"/>
          <w:b w:val="false"/>
          <w:i w:val="false"/>
          <w:color w:val="000000"/>
          <w:sz w:val="28"/>
        </w:rPr>
        <w:t>
</w:t>
      </w:r>
      <w:r>
        <w:rPr>
          <w:rFonts w:ascii="Times New Roman"/>
          <w:b w:val="false"/>
          <w:i w:val="false"/>
          <w:color w:val="000000"/>
          <w:sz w:val="28"/>
        </w:rPr>
        <w:t>
      3) приспособленность оборудования к реальным условиям эксплуатации: реальному качеству инертных материалов, квалификации персонала и т.п.;</w:t>
      </w:r>
      <w:r>
        <w:br/>
      </w:r>
      <w:r>
        <w:rPr>
          <w:rFonts w:ascii="Times New Roman"/>
          <w:b w:val="false"/>
          <w:i w:val="false"/>
          <w:color w:val="000000"/>
          <w:sz w:val="28"/>
        </w:rPr>
        <w:t>
</w:t>
      </w:r>
      <w:r>
        <w:rPr>
          <w:rFonts w:ascii="Times New Roman"/>
          <w:b w:val="false"/>
          <w:i w:val="false"/>
          <w:color w:val="000000"/>
          <w:sz w:val="28"/>
        </w:rPr>
        <w:t>
      4) надежность оборудования и простота обслуживания и, как следствие, высокая технологичность в процессе эксплуатации;</w:t>
      </w:r>
      <w:r>
        <w:br/>
      </w:r>
      <w:r>
        <w:rPr>
          <w:rFonts w:ascii="Times New Roman"/>
          <w:b w:val="false"/>
          <w:i w:val="false"/>
          <w:color w:val="000000"/>
          <w:sz w:val="28"/>
        </w:rPr>
        <w:t>
</w:t>
      </w:r>
      <w:r>
        <w:rPr>
          <w:rFonts w:ascii="Times New Roman"/>
          <w:b w:val="false"/>
          <w:i w:val="false"/>
          <w:color w:val="000000"/>
          <w:sz w:val="28"/>
        </w:rPr>
        <w:t>
      5) налаженная система сервиса;</w:t>
      </w:r>
      <w:r>
        <w:br/>
      </w:r>
      <w:r>
        <w:rPr>
          <w:rFonts w:ascii="Times New Roman"/>
          <w:b w:val="false"/>
          <w:i w:val="false"/>
          <w:color w:val="000000"/>
          <w:sz w:val="28"/>
        </w:rPr>
        <w:t>
</w:t>
      </w:r>
      <w:r>
        <w:rPr>
          <w:rFonts w:ascii="Times New Roman"/>
          <w:b w:val="false"/>
          <w:i w:val="false"/>
          <w:color w:val="000000"/>
          <w:sz w:val="28"/>
        </w:rPr>
        <w:t>
      6) высокий уровень научно-методического обеспечения и технологического проектирования;</w:t>
      </w:r>
      <w:r>
        <w:br/>
      </w:r>
      <w:r>
        <w:rPr>
          <w:rFonts w:ascii="Times New Roman"/>
          <w:b w:val="false"/>
          <w:i w:val="false"/>
          <w:color w:val="000000"/>
          <w:sz w:val="28"/>
        </w:rPr>
        <w:t>
</w:t>
      </w:r>
      <w:r>
        <w:rPr>
          <w:rFonts w:ascii="Times New Roman"/>
          <w:b w:val="false"/>
          <w:i w:val="false"/>
          <w:color w:val="000000"/>
          <w:sz w:val="28"/>
        </w:rPr>
        <w:t>
      7) непрерывный инновационный процесс, обеспечивающий модификацию оборудования и расширение номенклатуры изделий;</w:t>
      </w:r>
      <w:r>
        <w:br/>
      </w:r>
      <w:r>
        <w:rPr>
          <w:rFonts w:ascii="Times New Roman"/>
          <w:b w:val="false"/>
          <w:i w:val="false"/>
          <w:color w:val="000000"/>
          <w:sz w:val="28"/>
        </w:rPr>
        <w:t>
</w:t>
      </w:r>
      <w:r>
        <w:rPr>
          <w:rFonts w:ascii="Times New Roman"/>
          <w:b w:val="false"/>
          <w:i w:val="false"/>
          <w:color w:val="000000"/>
          <w:sz w:val="28"/>
        </w:rPr>
        <w:t>
      8) комплексность поставок и единство предлагаемого варианта безопалубочного формования с другими технологиями.</w:t>
      </w:r>
      <w:r>
        <w:br/>
      </w:r>
      <w:r>
        <w:rPr>
          <w:rFonts w:ascii="Times New Roman"/>
          <w:b w:val="false"/>
          <w:i w:val="false"/>
          <w:color w:val="000000"/>
          <w:sz w:val="28"/>
        </w:rPr>
        <w:t>
</w:t>
      </w:r>
      <w:r>
        <w:rPr>
          <w:rFonts w:ascii="Times New Roman"/>
          <w:b w:val="false"/>
          <w:i w:val="false"/>
          <w:color w:val="000000"/>
          <w:sz w:val="28"/>
        </w:rPr>
        <w:t>
      Применение индустриального метода каркасного сборно-монолитного особо эффективно в строительстве многоэтажных зданий и при строительстве 2-3 этажных жилых домов, в сочетании с использованием новых стеновых материалов, как газобетон, многопустотные керамические камни и блоки.</w:t>
      </w:r>
      <w:r>
        <w:br/>
      </w:r>
      <w:r>
        <w:rPr>
          <w:rFonts w:ascii="Times New Roman"/>
          <w:b w:val="false"/>
          <w:i w:val="false"/>
          <w:color w:val="000000"/>
          <w:sz w:val="28"/>
        </w:rPr>
        <w:t>
</w:t>
      </w:r>
      <w:r>
        <w:rPr>
          <w:rFonts w:ascii="Times New Roman"/>
          <w:b w:val="false"/>
          <w:i w:val="false"/>
          <w:color w:val="000000"/>
          <w:sz w:val="28"/>
        </w:rPr>
        <w:t>
      Также, данные комбинаты будут выпускать железобетонные изделия (далее - ЖБИ) для энергетики, дорожного строительства (дорожная плита широкого формата), а также большой ассортимент ЖБИ для нефтяной отрасли.</w:t>
      </w:r>
      <w:r>
        <w:br/>
      </w:r>
      <w:r>
        <w:rPr>
          <w:rFonts w:ascii="Times New Roman"/>
          <w:b w:val="false"/>
          <w:i w:val="false"/>
          <w:color w:val="000000"/>
          <w:sz w:val="28"/>
        </w:rPr>
        <w:t>
</w:t>
      </w:r>
      <w:r>
        <w:rPr>
          <w:rFonts w:ascii="Times New Roman"/>
          <w:b w:val="false"/>
          <w:i w:val="false"/>
          <w:color w:val="000000"/>
          <w:sz w:val="28"/>
        </w:rPr>
        <w:t>
      Организация ДСК КПД планируется во всех регионах. Для адаптации технологий, апробации подхода и получения опыта выделена пилотная группа, состоящая из крупных застройщиков, проекты по созданию ДСК которых обладают высокой степенью проработанности и готовности. Пилотная группа охватывает такие активные регионы строительства, как городов Астана и Алматы, Карагандинскую и Южно-Казахстанскую области. Данная группа должна начать проекты по созданию ДСК КПД в третьем квартале 2012 года. Кроме того, акиматами областей определены предприятия, которые могут реализовать проекты по созданию ДСК КПД в регионах. В рамках действий пилотной группы проводится адаптация типовых проектов по КПД с учетом географических и климатических условий различных регионов Казахстана. В последующем целесообразно создание в Казахстане проектного института с компетенциями в проектировании зданий и использованием технологии КПД.</w:t>
      </w:r>
      <w:r>
        <w:br/>
      </w:r>
      <w:r>
        <w:rPr>
          <w:rFonts w:ascii="Times New Roman"/>
          <w:b w:val="false"/>
          <w:i w:val="false"/>
          <w:color w:val="000000"/>
          <w:sz w:val="28"/>
        </w:rPr>
        <w:t>
</w:t>
      </w:r>
      <w:r>
        <w:rPr>
          <w:rFonts w:ascii="Times New Roman"/>
          <w:b w:val="false"/>
          <w:i w:val="false"/>
          <w:color w:val="000000"/>
          <w:sz w:val="28"/>
        </w:rPr>
        <w:t>
      В рамках программы </w:t>
      </w:r>
      <w:r>
        <w:rPr>
          <w:rFonts w:ascii="Times New Roman"/>
          <w:b w:val="false"/>
          <w:i w:val="false"/>
          <w:color w:val="000000"/>
          <w:sz w:val="28"/>
        </w:rPr>
        <w:t>"Доступное жилье – 2020"</w:t>
      </w:r>
      <w:r>
        <w:rPr>
          <w:rFonts w:ascii="Times New Roman"/>
          <w:b w:val="false"/>
          <w:i w:val="false"/>
          <w:color w:val="000000"/>
          <w:sz w:val="28"/>
        </w:rPr>
        <w:t xml:space="preserve"> по опыту Республики Беларусь будет создано АО "Казахстанский научно-исследовательский и проектно-технологический институт строительства и модернизации жилья" (далее - Институт жилища) с целью организации комплексной научно- технической и проектно-технологической поддержки субъектов строительной индустрии и жилищного фонда. Основные направления деятельности Института жилища: мониторинг и анализ проблемных проектов в отрасли жилищного строительства, прикладные научные исследования в сфере индустриального домостроения, разработка типовых проектов зданий и сооружений, проектирование индустриальных комбинатов, разработка и сертификация энергосберегающих материалов, повышение квалификации проектировщиков и инженеров-технологий. В составе Института жилища будет также создана референтная лаборатория, которая необходима для решения следующих задач:</w:t>
      </w:r>
      <w:r>
        <w:br/>
      </w:r>
      <w:r>
        <w:rPr>
          <w:rFonts w:ascii="Times New Roman"/>
          <w:b w:val="false"/>
          <w:i w:val="false"/>
          <w:color w:val="000000"/>
          <w:sz w:val="28"/>
        </w:rPr>
        <w:t>
</w:t>
      </w:r>
      <w:r>
        <w:rPr>
          <w:rFonts w:ascii="Times New Roman"/>
          <w:b w:val="false"/>
          <w:i w:val="false"/>
          <w:color w:val="000000"/>
          <w:sz w:val="28"/>
        </w:rPr>
        <w:t>
      - референтная (арбитражная) функция по оценке материалов, технологий и технических решений в отрасли жилищного строительства;</w:t>
      </w:r>
      <w:r>
        <w:br/>
      </w:r>
      <w:r>
        <w:rPr>
          <w:rFonts w:ascii="Times New Roman"/>
          <w:b w:val="false"/>
          <w:i w:val="false"/>
          <w:color w:val="000000"/>
          <w:sz w:val="28"/>
        </w:rPr>
        <w:t>
</w:t>
      </w:r>
      <w:r>
        <w:rPr>
          <w:rFonts w:ascii="Times New Roman"/>
          <w:b w:val="false"/>
          <w:i w:val="false"/>
          <w:color w:val="000000"/>
          <w:sz w:val="28"/>
        </w:rPr>
        <w:t>
      - ведение Национального депозитария материалов, технологий и технических решений в отрасли жилищного строительства.</w:t>
      </w:r>
      <w:r>
        <w:br/>
      </w:r>
      <w:r>
        <w:rPr>
          <w:rFonts w:ascii="Times New Roman"/>
          <w:b w:val="false"/>
          <w:i w:val="false"/>
          <w:color w:val="000000"/>
          <w:sz w:val="28"/>
        </w:rPr>
        <w:t>
</w:t>
      </w:r>
      <w:r>
        <w:rPr>
          <w:rFonts w:ascii="Times New Roman"/>
          <w:b w:val="false"/>
          <w:i w:val="false"/>
          <w:color w:val="000000"/>
          <w:sz w:val="28"/>
        </w:rPr>
        <w:t>
      С учетом особенностей технологий КПД и сборного каркаса определен перечень основных строительных материалов, формирующих большую часть затрат при строительстве домов (Таблица 1)</w:t>
      </w:r>
    </w:p>
    <w:bookmarkEnd w:id="90"/>
    <w:bookmarkStart w:name="z133" w:id="91"/>
    <w:p>
      <w:pPr>
        <w:spacing w:after="0"/>
        <w:ind w:left="0"/>
        <w:jc w:val="both"/>
      </w:pPr>
      <w:r>
        <w:rPr>
          <w:rFonts w:ascii="Times New Roman"/>
          <w:b w:val="false"/>
          <w:i w:val="false"/>
          <w:color w:val="000000"/>
          <w:sz w:val="28"/>
        </w:rPr>
        <w:t>
      </w:t>
      </w:r>
      <w:r>
        <w:rPr>
          <w:rFonts w:ascii="Times New Roman"/>
          <w:b/>
          <w:i w:val="false"/>
          <w:color w:val="000000"/>
          <w:sz w:val="28"/>
        </w:rPr>
        <w:t>Таблица 1. Перечень основных строительных материалов согласно классификатору экономической деятельности (ГК РК 04-2008)</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0075"/>
        <w:gridCol w:w="2292"/>
      </w:tblGrid>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КПЭВД</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Цемент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Портландцемент, цемент глиноземистый, цемент шлаковый и цементы гидравлические аналогичные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Стеновые материалы</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Плитки, плиты, кирпичи и изделия аналогичные из цемента, бетона или камня искусственного</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Кирпичи, блоки, плитки и изделия керамические прочие (включая плиты, панели, полые брикеты, цилиндры, трубы) из муки каменной кремнеземистой или земель диатомитовых</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Кирпичи строительные керамические, блоки для полов, блоки несущие или блоки заполнения и изделия аналогичные керамические неогнеупорные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Сборные железобетонные конструкции и изделия</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конструкций сборные для строительства, в том числе гражданского, из цемента, бетона или камня искусственного</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Конструкции строительные сборные из бетона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Растворы строительные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Цементы огнеупорные, растворы строительные, бетоны и составы аналогичные, не включенные в другие группировки</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Листовое стекло</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листовое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Нерудные строительные материалы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Пески природные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Гранулы, крошка каменная и порошок каменный; галька, гравий, щебень или камень дробленый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Битум строительный</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 и асфальт природные; битумы твердые и породы горные, содержащие битум асфальтовый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089910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битумные, основанные на материалах каменных природных или искусственных, битуме нефтяном, асфальте природном или связанных с ними субстанциях</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Трубы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Трубы, трубки, шланги и фитинги из пластмасс прочие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трубопроводы, водоотводы и фитинги для труб, керамические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и трубки прочие круглого сечения стальные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Линолеумы, паркеты (половые покрытия)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Паркет щитовой сборный</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 и эластичные напольные покрытия типа винила, линолеума и т.д.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222315</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Лифты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Лифты, подъемники скиповые, эскалаторы и дорожки пешеходные движущиеся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Теплоизоляционные материалы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минеральные неметаллические, не включенные в другие группировки</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текстильные с пропиткой, покрытием или дублированные, не включенные в другие группировки</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13.96.14</w:t>
            </w:r>
          </w:p>
        </w:tc>
      </w:tr>
    </w:tbl>
    <w:bookmarkStart w:name="z792" w:id="92"/>
    <w:p>
      <w:pPr>
        <w:spacing w:after="0"/>
        <w:ind w:left="0"/>
        <w:jc w:val="both"/>
      </w:pPr>
      <w:r>
        <w:rPr>
          <w:rFonts w:ascii="Times New Roman"/>
          <w:b w:val="false"/>
          <w:i w:val="false"/>
          <w:color w:val="000000"/>
          <w:sz w:val="28"/>
        </w:rPr>
        <w:t>
</w:t>
      </w:r>
      <w:r>
        <w:rPr>
          <w:rFonts w:ascii="Times New Roman"/>
          <w:b/>
          <w:i w:val="false"/>
          <w:color w:val="000000"/>
          <w:sz w:val="28"/>
        </w:rPr>
        <w:t>      Потребность в основных строительных материалах для реализации государственных программ и проблемы промышленности строительных материалов</w:t>
      </w:r>
      <w:r>
        <w:br/>
      </w:r>
      <w:r>
        <w:rPr>
          <w:rFonts w:ascii="Times New Roman"/>
          <w:b w:val="false"/>
          <w:i w:val="false"/>
          <w:color w:val="000000"/>
          <w:sz w:val="28"/>
        </w:rPr>
        <w:t>
</w:t>
      </w:r>
      <w:r>
        <w:rPr>
          <w:rFonts w:ascii="Times New Roman"/>
          <w:b w:val="false"/>
          <w:i w:val="false"/>
          <w:color w:val="000000"/>
          <w:sz w:val="28"/>
        </w:rPr>
        <w:t>
      Для оценки потенциала спроса со стороны строительной отрасли была рассчитана оценочная потребность в основных строительных материалах с учетом использования выбранных технологий, наличие внутреннего производства и загрузка действующих предприятий промышленности строительных материалов.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Таблица 1. Производственные мощности строительной индустрии</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3667"/>
        <w:gridCol w:w="1151"/>
        <w:gridCol w:w="2255"/>
        <w:gridCol w:w="2880"/>
        <w:gridCol w:w="3036"/>
      </w:tblGrid>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материалы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w:t>
            </w:r>
            <w:r>
              <w:br/>
            </w:r>
            <w:r>
              <w:rPr>
                <w:rFonts w:ascii="Times New Roman"/>
                <w:b w:val="false"/>
                <w:i w:val="false"/>
                <w:color w:val="000000"/>
                <w:sz w:val="20"/>
              </w:rPr>
              <w:t>
</w:t>
            </w:r>
            <w:r>
              <w:rPr>
                <w:rFonts w:ascii="Times New Roman"/>
                <w:b w:val="false"/>
                <w:i w:val="false"/>
                <w:color w:val="000000"/>
                <w:sz w:val="20"/>
              </w:rPr>
              <w:t>мощность</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Двери, окна и</w:t>
            </w:r>
            <w:r>
              <w:br/>
            </w:r>
            <w:r>
              <w:rPr>
                <w:rFonts w:ascii="Times New Roman"/>
                <w:b w:val="false"/>
                <w:i w:val="false"/>
                <w:color w:val="000000"/>
                <w:sz w:val="20"/>
              </w:rPr>
              <w:t>
</w:t>
            </w:r>
            <w:r>
              <w:rPr>
                <w:rFonts w:ascii="Times New Roman"/>
                <w:b w:val="false"/>
                <w:i w:val="false"/>
                <w:color w:val="000000"/>
                <w:sz w:val="20"/>
              </w:rPr>
              <w:t>рамы оконные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1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Раковины, мойки и</w:t>
            </w:r>
            <w:r>
              <w:br/>
            </w:r>
            <w:r>
              <w:rPr>
                <w:rFonts w:ascii="Times New Roman"/>
                <w:b w:val="false"/>
                <w:i w:val="false"/>
                <w:color w:val="000000"/>
                <w:sz w:val="20"/>
              </w:rPr>
              <w:t>
</w:t>
            </w:r>
            <w:r>
              <w:rPr>
                <w:rFonts w:ascii="Times New Roman"/>
                <w:b w:val="false"/>
                <w:i w:val="false"/>
                <w:color w:val="000000"/>
                <w:sz w:val="20"/>
              </w:rPr>
              <w:t>ванны из металла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Гипсокартон</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и лаки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Щебень</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Изделий из бетона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Кирпичи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шт.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1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Шлаковата и вата</w:t>
            </w:r>
            <w:r>
              <w:br/>
            </w:r>
            <w:r>
              <w:rPr>
                <w:rFonts w:ascii="Times New Roman"/>
                <w:b w:val="false"/>
                <w:i w:val="false"/>
                <w:color w:val="000000"/>
                <w:sz w:val="20"/>
              </w:rPr>
              <w:t>
</w:t>
            </w:r>
            <w:r>
              <w:rPr>
                <w:rFonts w:ascii="Times New Roman"/>
                <w:b w:val="false"/>
                <w:i w:val="false"/>
                <w:color w:val="000000"/>
                <w:sz w:val="20"/>
              </w:rPr>
              <w:t>минеральная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 из</w:t>
            </w:r>
            <w:r>
              <w:br/>
            </w:r>
            <w:r>
              <w:rPr>
                <w:rFonts w:ascii="Times New Roman"/>
                <w:b w:val="false"/>
                <w:i w:val="false"/>
                <w:color w:val="000000"/>
                <w:sz w:val="20"/>
              </w:rPr>
              <w:t>
</w:t>
            </w:r>
            <w:r>
              <w:rPr>
                <w:rFonts w:ascii="Times New Roman"/>
                <w:b w:val="false"/>
                <w:i w:val="false"/>
                <w:color w:val="000000"/>
                <w:sz w:val="20"/>
              </w:rPr>
              <w:t>облегченного</w:t>
            </w:r>
            <w:r>
              <w:br/>
            </w:r>
            <w:r>
              <w:rPr>
                <w:rFonts w:ascii="Times New Roman"/>
                <w:b w:val="false"/>
                <w:i w:val="false"/>
                <w:color w:val="000000"/>
                <w:sz w:val="20"/>
              </w:rPr>
              <w:t>
</w:t>
            </w:r>
            <w:r>
              <w:rPr>
                <w:rFonts w:ascii="Times New Roman"/>
                <w:b w:val="false"/>
                <w:i w:val="false"/>
                <w:color w:val="000000"/>
                <w:sz w:val="20"/>
              </w:rPr>
              <w:t>бетона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Проволока и</w:t>
            </w:r>
            <w:r>
              <w:br/>
            </w:r>
            <w:r>
              <w:rPr>
                <w:rFonts w:ascii="Times New Roman"/>
                <w:b w:val="false"/>
                <w:i w:val="false"/>
                <w:color w:val="000000"/>
                <w:sz w:val="20"/>
              </w:rPr>
              <w:t>
</w:t>
            </w:r>
            <w:r>
              <w:rPr>
                <w:rFonts w:ascii="Times New Roman"/>
                <w:b w:val="false"/>
                <w:i w:val="false"/>
                <w:color w:val="000000"/>
                <w:sz w:val="20"/>
              </w:rPr>
              <w:t>прутки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r>
              <w:br/>
            </w:r>
            <w:r>
              <w:rPr>
                <w:rFonts w:ascii="Times New Roman"/>
                <w:b w:val="false"/>
                <w:i w:val="false"/>
                <w:color w:val="000000"/>
                <w:sz w:val="20"/>
              </w:rPr>
              <w:t>
</w:t>
            </w:r>
            <w:r>
              <w:rPr>
                <w:rFonts w:ascii="Times New Roman"/>
                <w:b w:val="false"/>
                <w:i w:val="false"/>
                <w:color w:val="000000"/>
                <w:sz w:val="20"/>
              </w:rPr>
              <w:t>кровельные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w:t>
            </w:r>
            <w:r>
              <w:br/>
            </w:r>
            <w:r>
              <w:rPr>
                <w:rFonts w:ascii="Times New Roman"/>
                <w:b w:val="false"/>
                <w:i w:val="false"/>
                <w:color w:val="000000"/>
                <w:sz w:val="20"/>
              </w:rPr>
              <w:t>
</w:t>
            </w:r>
            <w:r>
              <w:rPr>
                <w:rFonts w:ascii="Times New Roman"/>
                <w:b w:val="false"/>
                <w:i w:val="false"/>
                <w:color w:val="000000"/>
                <w:sz w:val="20"/>
              </w:rPr>
              <w:t>керамические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1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w:t>
            </w:r>
            <w:r>
              <w:br/>
            </w:r>
            <w:r>
              <w:rPr>
                <w:rFonts w:ascii="Times New Roman"/>
                <w:b w:val="false"/>
                <w:i w:val="false"/>
                <w:color w:val="000000"/>
                <w:sz w:val="20"/>
              </w:rPr>
              <w:t>
</w:t>
            </w:r>
            <w:r>
              <w:rPr>
                <w:rFonts w:ascii="Times New Roman"/>
                <w:b w:val="false"/>
                <w:i w:val="false"/>
                <w:color w:val="000000"/>
                <w:sz w:val="20"/>
              </w:rPr>
              <w:t>древесины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куб.м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листовое и</w:t>
            </w:r>
            <w:r>
              <w:br/>
            </w:r>
            <w:r>
              <w:rPr>
                <w:rFonts w:ascii="Times New Roman"/>
                <w:b w:val="false"/>
                <w:i w:val="false"/>
                <w:color w:val="000000"/>
                <w:sz w:val="20"/>
              </w:rPr>
              <w:t>
</w:t>
            </w:r>
            <w:r>
              <w:rPr>
                <w:rFonts w:ascii="Times New Roman"/>
                <w:b w:val="false"/>
                <w:i w:val="false"/>
                <w:color w:val="000000"/>
                <w:sz w:val="20"/>
              </w:rPr>
              <w:t>прочее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bl>
    <w:bookmarkStart w:name="z795" w:id="93"/>
    <w:p>
      <w:pPr>
        <w:spacing w:after="0"/>
        <w:ind w:left="0"/>
        <w:jc w:val="both"/>
      </w:pPr>
      <w:r>
        <w:rPr>
          <w:rFonts w:ascii="Times New Roman"/>
          <w:b w:val="false"/>
          <w:i w:val="false"/>
          <w:color w:val="000000"/>
          <w:sz w:val="28"/>
        </w:rPr>
        <w:t>
      Согласно данным статистики отрасль по обеспечению строительными материалами характеризуется высоким внутренним промышленным потенциалом, но также низким коэффициентом загрузки действующих предприятий.</w:t>
      </w:r>
      <w:r>
        <w:br/>
      </w:r>
      <w:r>
        <w:rPr>
          <w:rFonts w:ascii="Times New Roman"/>
          <w:b w:val="false"/>
          <w:i w:val="false"/>
          <w:color w:val="000000"/>
          <w:sz w:val="28"/>
        </w:rPr>
        <w:t>
</w:t>
      </w:r>
      <w:r>
        <w:rPr>
          <w:rFonts w:ascii="Times New Roman"/>
          <w:b w:val="false"/>
          <w:i w:val="false"/>
          <w:color w:val="000000"/>
          <w:sz w:val="28"/>
        </w:rPr>
        <w:t>
      Приведенные данные указывают на наличие в отрасли серьезных проблем, связанных с низкой конкурентоспособностью отечественных товаров. К причинам возникновения сложившейся ситуации можно отнести:</w:t>
      </w:r>
      <w:r>
        <w:br/>
      </w:r>
      <w:r>
        <w:rPr>
          <w:rFonts w:ascii="Times New Roman"/>
          <w:b w:val="false"/>
          <w:i w:val="false"/>
          <w:color w:val="000000"/>
          <w:sz w:val="28"/>
        </w:rPr>
        <w:t>
</w:t>
      </w:r>
      <w:r>
        <w:rPr>
          <w:rFonts w:ascii="Times New Roman"/>
          <w:b w:val="false"/>
          <w:i w:val="false"/>
          <w:color w:val="000000"/>
          <w:sz w:val="28"/>
        </w:rPr>
        <w:t>
      1) отсутствие мотивационных и ограничительных государственных мер по стимулированию потребления отечественных товаров. Единственным действующим инструментом государственной поддержки стимулирования внутреннего производства являются таможенные пошлины;</w:t>
      </w:r>
      <w:r>
        <w:br/>
      </w:r>
      <w:r>
        <w:rPr>
          <w:rFonts w:ascii="Times New Roman"/>
          <w:b w:val="false"/>
          <w:i w:val="false"/>
          <w:color w:val="000000"/>
          <w:sz w:val="28"/>
        </w:rPr>
        <w:t>
</w:t>
      </w:r>
      <w:r>
        <w:rPr>
          <w:rFonts w:ascii="Times New Roman"/>
          <w:b w:val="false"/>
          <w:i w:val="false"/>
          <w:color w:val="000000"/>
          <w:sz w:val="28"/>
        </w:rPr>
        <w:t>
      2) слабую инвестиционную деятельность производителей строительных материалов, ввиду резкого спада потребления строительным сектором;</w:t>
      </w:r>
      <w:r>
        <w:br/>
      </w:r>
      <w:r>
        <w:rPr>
          <w:rFonts w:ascii="Times New Roman"/>
          <w:b w:val="false"/>
          <w:i w:val="false"/>
          <w:color w:val="000000"/>
          <w:sz w:val="28"/>
        </w:rPr>
        <w:t>
</w:t>
      </w:r>
      <w:r>
        <w:rPr>
          <w:rFonts w:ascii="Times New Roman"/>
          <w:b w:val="false"/>
          <w:i w:val="false"/>
          <w:color w:val="000000"/>
          <w:sz w:val="28"/>
        </w:rPr>
        <w:t>
      3) экспортную экспансию китайских товаров, ввиду наличия таких конкурентных преимуществ как, активная государственная поддержка экспорта, низкая стоимость рабочей силы и прочих факторов производства;</w:t>
      </w:r>
      <w:r>
        <w:br/>
      </w:r>
      <w:r>
        <w:rPr>
          <w:rFonts w:ascii="Times New Roman"/>
          <w:b w:val="false"/>
          <w:i w:val="false"/>
          <w:color w:val="000000"/>
          <w:sz w:val="28"/>
        </w:rPr>
        <w:t>
</w:t>
      </w:r>
      <w:r>
        <w:rPr>
          <w:rFonts w:ascii="Times New Roman"/>
          <w:b w:val="false"/>
          <w:i w:val="false"/>
          <w:color w:val="000000"/>
          <w:sz w:val="28"/>
        </w:rPr>
        <w:t>
      4) низкую плотность населения и удаленность населенных пунктов, ограничение потенциального рынка сбыта производителей.</w:t>
      </w:r>
      <w:r>
        <w:br/>
      </w:r>
      <w:r>
        <w:rPr>
          <w:rFonts w:ascii="Times New Roman"/>
          <w:b w:val="false"/>
          <w:i w:val="false"/>
          <w:color w:val="000000"/>
          <w:sz w:val="28"/>
        </w:rPr>
        <w:t>
</w:t>
      </w:r>
      <w:r>
        <w:rPr>
          <w:rFonts w:ascii="Times New Roman"/>
          <w:b w:val="false"/>
          <w:i w:val="false"/>
          <w:color w:val="000000"/>
          <w:sz w:val="28"/>
        </w:rPr>
        <w:t>
      В целом, в Казахстане есть достаточный потенциал по увеличению производства товаров, применяющихся в сфере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Также была проведена оценка в денежном выражении потребности в строительных материалах по программе "Ак булак".</w:t>
      </w:r>
    </w:p>
    <w:bookmarkEnd w:id="93"/>
    <w:bookmarkStart w:name="z803" w:id="94"/>
    <w:p>
      <w:pPr>
        <w:spacing w:after="0"/>
        <w:ind w:left="0"/>
        <w:jc w:val="both"/>
      </w:pPr>
      <w:r>
        <w:rPr>
          <w:rFonts w:ascii="Times New Roman"/>
          <w:b w:val="false"/>
          <w:i w:val="false"/>
          <w:color w:val="000000"/>
          <w:sz w:val="28"/>
        </w:rPr>
        <w:t>
      </w:t>
      </w:r>
      <w:r>
        <w:rPr>
          <w:rFonts w:ascii="Times New Roman"/>
          <w:b/>
          <w:i w:val="false"/>
          <w:color w:val="000000"/>
          <w:sz w:val="28"/>
        </w:rPr>
        <w:t>Таблица 3. Потребность в стройматериалах по Программе "Акбулак"</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964"/>
        <w:gridCol w:w="1372"/>
        <w:gridCol w:w="1197"/>
        <w:gridCol w:w="1197"/>
        <w:gridCol w:w="1197"/>
        <w:gridCol w:w="1197"/>
        <w:gridCol w:w="1197"/>
        <w:gridCol w:w="1198"/>
        <w:gridCol w:w="1198"/>
        <w:gridCol w:w="1198"/>
      </w:tblGrid>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по</w:t>
            </w:r>
            <w:r>
              <w:br/>
            </w:r>
            <w:r>
              <w:rPr>
                <w:rFonts w:ascii="Times New Roman"/>
                <w:b w:val="false"/>
                <w:i w:val="false"/>
                <w:color w:val="000000"/>
                <w:sz w:val="20"/>
              </w:rPr>
              <w:t>
</w:t>
            </w:r>
            <w:r>
              <w:rPr>
                <w:rFonts w:ascii="Times New Roman"/>
                <w:b w:val="false"/>
                <w:i w:val="false"/>
                <w:color w:val="000000"/>
                <w:sz w:val="20"/>
              </w:rPr>
              <w:t>программе</w:t>
            </w:r>
            <w:r>
              <w:br/>
            </w:r>
            <w:r>
              <w:rPr>
                <w:rFonts w:ascii="Times New Roman"/>
                <w:b w:val="false"/>
                <w:i w:val="false"/>
                <w:color w:val="000000"/>
                <w:sz w:val="20"/>
              </w:rPr>
              <w:t>
</w:t>
            </w:r>
            <w:r>
              <w:rPr>
                <w:rFonts w:ascii="Times New Roman"/>
                <w:b w:val="false"/>
                <w:i w:val="false"/>
                <w:color w:val="000000"/>
                <w:sz w:val="20"/>
              </w:rPr>
              <w:t>(млрд. тг.)</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11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на</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материалы в денежном</w:t>
            </w:r>
            <w:r>
              <w:br/>
            </w:r>
            <w:r>
              <w:rPr>
                <w:rFonts w:ascii="Times New Roman"/>
                <w:b w:val="false"/>
                <w:i w:val="false"/>
                <w:color w:val="000000"/>
                <w:sz w:val="20"/>
              </w:rPr>
              <w:t>
</w:t>
            </w:r>
            <w:r>
              <w:rPr>
                <w:rFonts w:ascii="Times New Roman"/>
                <w:b w:val="false"/>
                <w:i w:val="false"/>
                <w:color w:val="000000"/>
                <w:sz w:val="20"/>
              </w:rPr>
              <w:t>выражении</w:t>
            </w:r>
            <w:r>
              <w:br/>
            </w:r>
            <w:r>
              <w:rPr>
                <w:rFonts w:ascii="Times New Roman"/>
                <w:b w:val="false"/>
                <w:i w:val="false"/>
                <w:color w:val="000000"/>
                <w:sz w:val="20"/>
              </w:rPr>
              <w:t>
</w:t>
            </w:r>
            <w:r>
              <w:rPr>
                <w:rFonts w:ascii="Times New Roman"/>
                <w:b w:val="false"/>
                <w:i w:val="false"/>
                <w:color w:val="000000"/>
                <w:sz w:val="20"/>
              </w:rPr>
              <w:t>(млрд. тг.)</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bl>
    <w:bookmarkStart w:name="z804" w:id="95"/>
    <w:p>
      <w:pPr>
        <w:spacing w:after="0"/>
        <w:ind w:left="0"/>
        <w:jc w:val="both"/>
      </w:pPr>
      <w:r>
        <w:rPr>
          <w:rFonts w:ascii="Times New Roman"/>
          <w:b w:val="false"/>
          <w:i w:val="false"/>
          <w:color w:val="000000"/>
          <w:sz w:val="28"/>
        </w:rPr>
        <w:t>
      По данным местных исполнительных органов общая протяженность водопроводных сетей составляет 77 255 км, в том числе протяженность магистральных водоводов составила 21 237 км.</w:t>
      </w:r>
      <w:r>
        <w:br/>
      </w:r>
      <w:r>
        <w:rPr>
          <w:rFonts w:ascii="Times New Roman"/>
          <w:b w:val="false"/>
          <w:i w:val="false"/>
          <w:color w:val="000000"/>
          <w:sz w:val="28"/>
        </w:rPr>
        <w:t>
</w:t>
      </w:r>
      <w:r>
        <w:rPr>
          <w:rFonts w:ascii="Times New Roman"/>
          <w:b w:val="false"/>
          <w:i w:val="false"/>
          <w:color w:val="000000"/>
          <w:sz w:val="28"/>
        </w:rPr>
        <w:t>
      Максимальная протяженность трубопроводов зарегистрирована в Восточно-Казахстанской области – 30 394 км, в Южно-Казахстанской области – 9 013 км, в Карагандинской области – 5 594 км. Наименьшая протяженность трубопроводов отмечена в городе Астана – 773,4 км и в Мангистауской области – 1141,6 км.</w:t>
      </w:r>
      <w:r>
        <w:br/>
      </w:r>
      <w:r>
        <w:rPr>
          <w:rFonts w:ascii="Times New Roman"/>
          <w:b w:val="false"/>
          <w:i w:val="false"/>
          <w:color w:val="000000"/>
          <w:sz w:val="28"/>
        </w:rPr>
        <w:t>
</w:t>
      </w:r>
      <w:r>
        <w:rPr>
          <w:rFonts w:ascii="Times New Roman"/>
          <w:b w:val="false"/>
          <w:i w:val="false"/>
          <w:color w:val="000000"/>
          <w:sz w:val="28"/>
        </w:rPr>
        <w:t>
      Как показывает анализ, в целом по республике из общей протяженности водопроводных сетей нуждается в замене 14 763 км, что составляет 19,1 % от общей протяженности.</w:t>
      </w:r>
      <w:r>
        <w:br/>
      </w:r>
      <w:r>
        <w:rPr>
          <w:rFonts w:ascii="Times New Roman"/>
          <w:b w:val="false"/>
          <w:i w:val="false"/>
          <w:color w:val="000000"/>
          <w:sz w:val="28"/>
        </w:rPr>
        <w:t>
</w:t>
      </w:r>
      <w:r>
        <w:rPr>
          <w:rFonts w:ascii="Times New Roman"/>
          <w:b w:val="false"/>
          <w:i w:val="false"/>
          <w:color w:val="000000"/>
          <w:sz w:val="28"/>
        </w:rPr>
        <w:t>
      Наибольшая протяженность аварийных водопроводных сетей отмечена в городах Алматы (из 2 964,2 км. общей протяженности подлежит к капитальному ремонту или замене 1 999,4 км. или 67,4 %) и Астана (соответственно из 773,4 км 463,8 км или 59,9 %).</w:t>
      </w:r>
      <w:r>
        <w:br/>
      </w:r>
      <w:r>
        <w:rPr>
          <w:rFonts w:ascii="Times New Roman"/>
          <w:b w:val="false"/>
          <w:i w:val="false"/>
          <w:color w:val="000000"/>
          <w:sz w:val="28"/>
        </w:rPr>
        <w:t>
</w:t>
      </w:r>
      <w:r>
        <w:rPr>
          <w:rFonts w:ascii="Times New Roman"/>
          <w:b w:val="false"/>
          <w:i w:val="false"/>
          <w:color w:val="000000"/>
          <w:sz w:val="28"/>
        </w:rPr>
        <w:t>
      Дополнительно была оценена потребность в строительных материалах, связанная с дорожным строительством и реконструкцией дорог.</w:t>
      </w:r>
    </w:p>
    <w:bookmarkEnd w:id="95"/>
    <w:bookmarkStart w:name="z809" w:id="96"/>
    <w:p>
      <w:pPr>
        <w:spacing w:after="0"/>
        <w:ind w:left="0"/>
        <w:jc w:val="both"/>
      </w:pPr>
      <w:r>
        <w:rPr>
          <w:rFonts w:ascii="Times New Roman"/>
          <w:b w:val="false"/>
          <w:i w:val="false"/>
          <w:color w:val="000000"/>
          <w:sz w:val="28"/>
        </w:rPr>
        <w:t>
      </w:t>
      </w:r>
      <w:r>
        <w:rPr>
          <w:rFonts w:ascii="Times New Roman"/>
          <w:b/>
          <w:i w:val="false"/>
          <w:color w:val="000000"/>
          <w:sz w:val="28"/>
        </w:rPr>
        <w:t>Таблица 4. Потребность в основных дорожно-строительных материалах при строительстве и реконструкции дорог</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2462"/>
        <w:gridCol w:w="1701"/>
        <w:gridCol w:w="1685"/>
        <w:gridCol w:w="1458"/>
        <w:gridCol w:w="2398"/>
        <w:gridCol w:w="2188"/>
        <w:gridCol w:w="1152"/>
      </w:tblGrid>
      <w:tr>
        <w:trPr>
          <w:trHeight w:val="16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материала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среднем</w:t>
            </w:r>
            <w:r>
              <w:br/>
            </w:r>
            <w:r>
              <w:rPr>
                <w:rFonts w:ascii="Times New Roman"/>
                <w:b w:val="false"/>
                <w:i w:val="false"/>
                <w:color w:val="000000"/>
                <w:sz w:val="20"/>
              </w:rPr>
              <w:t>
</w:t>
            </w:r>
            <w:r>
              <w:rPr>
                <w:rFonts w:ascii="Times New Roman"/>
                <w:b w:val="false"/>
                <w:i w:val="false"/>
                <w:color w:val="000000"/>
                <w:sz w:val="20"/>
              </w:rPr>
              <w:t>1 000 км</w:t>
            </w:r>
            <w:r>
              <w:br/>
            </w:r>
            <w:r>
              <w:rPr>
                <w:rFonts w:ascii="Times New Roman"/>
                <w:b w:val="false"/>
                <w:i w:val="false"/>
                <w:color w:val="000000"/>
                <w:sz w:val="20"/>
              </w:rPr>
              <w:t>
</w:t>
            </w:r>
            <w:r>
              <w:rPr>
                <w:rFonts w:ascii="Times New Roman"/>
                <w:b w:val="false"/>
                <w:i w:val="false"/>
                <w:color w:val="000000"/>
                <w:sz w:val="20"/>
              </w:rPr>
              <w:t>в год</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на 5</w:t>
            </w:r>
            <w:r>
              <w:br/>
            </w:r>
            <w:r>
              <w:rPr>
                <w:rFonts w:ascii="Times New Roman"/>
                <w:b w:val="false"/>
                <w:i w:val="false"/>
                <w:color w:val="000000"/>
                <w:sz w:val="20"/>
              </w:rPr>
              <w:t>
</w:t>
            </w:r>
            <w:r>
              <w:rPr>
                <w:rFonts w:ascii="Times New Roman"/>
                <w:b w:val="false"/>
                <w:i w:val="false"/>
                <w:color w:val="000000"/>
                <w:sz w:val="20"/>
              </w:rPr>
              <w:t>312 км</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гг.)</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w:t>
            </w:r>
            <w:r>
              <w:br/>
            </w:r>
            <w:r>
              <w:rPr>
                <w:rFonts w:ascii="Times New Roman"/>
                <w:b w:val="false"/>
                <w:i w:val="false"/>
                <w:color w:val="000000"/>
                <w:sz w:val="20"/>
              </w:rPr>
              <w:t>
</w:t>
            </w:r>
            <w:r>
              <w:rPr>
                <w:rFonts w:ascii="Times New Roman"/>
                <w:b w:val="false"/>
                <w:i w:val="false"/>
                <w:color w:val="000000"/>
                <w:sz w:val="20"/>
              </w:rPr>
              <w:t>на 10 233 км</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2015-2019 гг.)</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w:t>
            </w:r>
            <w:r>
              <w:br/>
            </w:r>
            <w:r>
              <w:rPr>
                <w:rFonts w:ascii="Times New Roman"/>
                <w:b w:val="false"/>
                <w:i w:val="false"/>
                <w:color w:val="000000"/>
                <w:sz w:val="20"/>
              </w:rPr>
              <w:t>
</w:t>
            </w:r>
            <w:r>
              <w:rPr>
                <w:rFonts w:ascii="Times New Roman"/>
                <w:b w:val="false"/>
                <w:i w:val="false"/>
                <w:color w:val="000000"/>
                <w:sz w:val="20"/>
              </w:rPr>
              <w:t>на 5 901,9</w:t>
            </w:r>
            <w:r>
              <w:br/>
            </w:r>
            <w:r>
              <w:rPr>
                <w:rFonts w:ascii="Times New Roman"/>
                <w:b w:val="false"/>
                <w:i w:val="false"/>
                <w:color w:val="000000"/>
                <w:sz w:val="20"/>
              </w:rPr>
              <w:t>
</w:t>
            </w:r>
            <w:r>
              <w:rPr>
                <w:rFonts w:ascii="Times New Roman"/>
                <w:b w:val="false"/>
                <w:i w:val="false"/>
                <w:color w:val="000000"/>
                <w:sz w:val="20"/>
              </w:rPr>
              <w:t>км</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2020-2029</w:t>
            </w:r>
            <w:r>
              <w:br/>
            </w:r>
            <w:r>
              <w:rPr>
                <w:rFonts w:ascii="Times New Roman"/>
                <w:b w:val="false"/>
                <w:i w:val="false"/>
                <w:color w:val="000000"/>
                <w:sz w:val="20"/>
              </w:rPr>
              <w:t>
</w:t>
            </w:r>
            <w:r>
              <w:rPr>
                <w:rFonts w:ascii="Times New Roman"/>
                <w:b w:val="false"/>
                <w:i w:val="false"/>
                <w:color w:val="000000"/>
                <w:sz w:val="20"/>
              </w:rPr>
              <w:t>гг.)</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21</w:t>
            </w:r>
            <w:r>
              <w:br/>
            </w:r>
            <w:r>
              <w:rPr>
                <w:rFonts w:ascii="Times New Roman"/>
                <w:b w:val="false"/>
                <w:i w:val="false"/>
                <w:color w:val="000000"/>
                <w:sz w:val="20"/>
              </w:rPr>
              <w:t>
</w:t>
            </w:r>
            <w:r>
              <w:rPr>
                <w:rFonts w:ascii="Times New Roman"/>
                <w:b w:val="false"/>
                <w:i w:val="false"/>
                <w:color w:val="000000"/>
                <w:sz w:val="20"/>
              </w:rPr>
              <w:t>449,9</w:t>
            </w:r>
            <w:r>
              <w:br/>
            </w:r>
            <w:r>
              <w:rPr>
                <w:rFonts w:ascii="Times New Roman"/>
                <w:b w:val="false"/>
                <w:i w:val="false"/>
                <w:color w:val="000000"/>
                <w:sz w:val="20"/>
              </w:rPr>
              <w:t>
</w:t>
            </w:r>
            <w:r>
              <w:rPr>
                <w:rFonts w:ascii="Times New Roman"/>
                <w:b w:val="false"/>
                <w:i w:val="false"/>
                <w:color w:val="000000"/>
                <w:sz w:val="20"/>
              </w:rPr>
              <w:t>км</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Щебень</w:t>
            </w:r>
            <w:r>
              <w:br/>
            </w:r>
            <w:r>
              <w:rPr>
                <w:rFonts w:ascii="Times New Roman"/>
                <w:b w:val="false"/>
                <w:i w:val="false"/>
                <w:color w:val="000000"/>
                <w:sz w:val="20"/>
              </w:rPr>
              <w:t>
</w:t>
            </w:r>
            <w:r>
              <w:rPr>
                <w:rFonts w:ascii="Times New Roman"/>
                <w:b w:val="false"/>
                <w:i w:val="false"/>
                <w:color w:val="000000"/>
                <w:sz w:val="20"/>
              </w:rPr>
              <w:t>фракционный</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млн.м</w:t>
            </w:r>
            <w:r>
              <w:rPr>
                <w:rFonts w:ascii="Times New Roman"/>
                <w:b w:val="false"/>
                <w:i w:val="false"/>
                <w:color w:val="000000"/>
                <w:vertAlign w:val="superscript"/>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707,5</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Песок</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млн.м</w:t>
            </w:r>
            <w:r>
              <w:rPr>
                <w:rFonts w:ascii="Times New Roman"/>
                <w:b w:val="false"/>
                <w:i w:val="false"/>
                <w:color w:val="000000"/>
                <w:vertAlign w:val="superscript"/>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298,1</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150,1</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67,6</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ПГС</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млн.м</w:t>
            </w:r>
            <w:r>
              <w:rPr>
                <w:rFonts w:ascii="Times New Roman"/>
                <w:b w:val="false"/>
                <w:i w:val="false"/>
                <w:color w:val="000000"/>
                <w:vertAlign w:val="superscript"/>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197,8</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млн.тонн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w:t>
            </w:r>
          </w:p>
        </w:tc>
      </w:tr>
    </w:tbl>
    <w:bookmarkStart w:name="z810" w:id="97"/>
    <w:p>
      <w:pPr>
        <w:spacing w:after="0"/>
        <w:ind w:left="0"/>
        <w:jc w:val="both"/>
      </w:pPr>
      <w:r>
        <w:rPr>
          <w:rFonts w:ascii="Times New Roman"/>
          <w:b w:val="false"/>
          <w:i w:val="false"/>
          <w:color w:val="000000"/>
          <w:sz w:val="28"/>
        </w:rPr>
        <w:t>
      В Казахстане ведутся активное строительство и реконструкция дорог. На текущий момент начата реализация самого крупного в Казахстане проекта по организации трансконтинентального автотранспортного коридора "Западная Европа - Западный Китай", который проходит по территории Казахстана и России с выходом на страны Западной Европы. В составе проекта предусматривается реконструкция всех выходов на коридор из стран Центральной Азии, в том числе из Узбекистана и Кыргызстана. Общая протяженность маршрута составляет 8445 км, в том числе: по России – 2233 км, по Казахстану – 2787 км (подлежит реконструкции 2552 км.), по Китаю – 3425 км.</w:t>
      </w:r>
      <w:r>
        <w:br/>
      </w:r>
      <w:r>
        <w:rPr>
          <w:rFonts w:ascii="Times New Roman"/>
          <w:b w:val="false"/>
          <w:i w:val="false"/>
          <w:color w:val="000000"/>
          <w:sz w:val="28"/>
        </w:rPr>
        <w:t>
</w:t>
      </w:r>
      <w:r>
        <w:rPr>
          <w:rFonts w:ascii="Times New Roman"/>
          <w:b w:val="false"/>
          <w:i w:val="false"/>
          <w:color w:val="000000"/>
          <w:sz w:val="28"/>
        </w:rPr>
        <w:t>
      В Казахстане транспортный коридор проходит по территории пяти областей (Актюбинская, Кызылординская, Южно-Казахстанская, Жамбылская и Алматинская), где проживает 7,9 млн. человек, это чуть меньше половины населения Казахстана. Реконструкции подлежит 2452 км дорог (Актюбинская область – 358, Кызылординская область – 817, Южно-Казахстанская область – 458, Жамбылская область – 480, Алматинская область – 339).</w:t>
      </w:r>
      <w:r>
        <w:br/>
      </w:r>
      <w:r>
        <w:rPr>
          <w:rFonts w:ascii="Times New Roman"/>
          <w:b w:val="false"/>
          <w:i w:val="false"/>
          <w:color w:val="000000"/>
          <w:sz w:val="28"/>
        </w:rPr>
        <w:t>
</w:t>
      </w:r>
      <w:r>
        <w:rPr>
          <w:rFonts w:ascii="Times New Roman"/>
          <w:b w:val="false"/>
          <w:i w:val="false"/>
          <w:color w:val="000000"/>
          <w:sz w:val="28"/>
        </w:rPr>
        <w:t>
      Основными преимуществами данного проекта по сравнению с существующими альтернативными коридорами (автодорожный Транссиб, морской через Суэцкий канал) являются его протяженность и время нахождения в пути.</w:t>
      </w:r>
      <w:r>
        <w:br/>
      </w:r>
      <w:r>
        <w:rPr>
          <w:rFonts w:ascii="Times New Roman"/>
          <w:b w:val="false"/>
          <w:i w:val="false"/>
          <w:color w:val="000000"/>
          <w:sz w:val="28"/>
        </w:rPr>
        <w:t>
</w:t>
      </w:r>
      <w:r>
        <w:rPr>
          <w:rFonts w:ascii="Times New Roman"/>
          <w:b w:val="false"/>
          <w:i w:val="false"/>
          <w:color w:val="000000"/>
          <w:sz w:val="28"/>
        </w:rPr>
        <w:t>
      На ремонт и содержание автодорог в 2012 году будет выделено 27 млрд. тенге. Это даст возможность привести в порядок 1245 км дорожной сети.</w:t>
      </w:r>
      <w:r>
        <w:br/>
      </w:r>
      <w:r>
        <w:rPr>
          <w:rFonts w:ascii="Times New Roman"/>
          <w:b w:val="false"/>
          <w:i w:val="false"/>
          <w:color w:val="000000"/>
          <w:sz w:val="28"/>
        </w:rPr>
        <w:t>
</w:t>
      </w:r>
      <w:r>
        <w:rPr>
          <w:rFonts w:ascii="Times New Roman"/>
          <w:b w:val="false"/>
          <w:i w:val="false"/>
          <w:color w:val="000000"/>
          <w:sz w:val="28"/>
        </w:rPr>
        <w:t>
      Продолжаются работы по реконструкции участков международного транзитного коридора "Западная Европа - Западный Китай", а также участков автомобильных дорог Алматы - Астана - Петропавловск, Самара - Шымкент, Омск - Майкапшагай, Бейнеу - Актау, Астана – Костанай - Челябинск и Таскескен - Бахты.</w:t>
      </w:r>
      <w:r>
        <w:br/>
      </w:r>
      <w:r>
        <w:rPr>
          <w:rFonts w:ascii="Times New Roman"/>
          <w:b w:val="false"/>
          <w:i w:val="false"/>
          <w:color w:val="000000"/>
          <w:sz w:val="28"/>
        </w:rPr>
        <w:t>
</w:t>
      </w:r>
      <w:r>
        <w:rPr>
          <w:rFonts w:ascii="Times New Roman"/>
          <w:b w:val="false"/>
          <w:i w:val="false"/>
          <w:color w:val="000000"/>
          <w:sz w:val="28"/>
        </w:rPr>
        <w:t>
      Основную долю бюджета занимает проект "Западная Европа - Западный Китай", на реализацию которого выделено 179 млрд. тенге. По результатам работы 2012 года будет открыто движение на 750 км дорожно-транспортной сети Жамбылской и Кызылординской областей. Кроме того, из республиканского бюджета будут финансироваться работы на 35 объектах протяженностью 1228 км, из которых 18 – новые (662 км) и 17 – переходящие (566 км).</w:t>
      </w:r>
      <w:r>
        <w:br/>
      </w:r>
      <w:r>
        <w:rPr>
          <w:rFonts w:ascii="Times New Roman"/>
          <w:b w:val="false"/>
          <w:i w:val="false"/>
          <w:color w:val="000000"/>
          <w:sz w:val="28"/>
        </w:rPr>
        <w:t>
</w:t>
      </w:r>
      <w:r>
        <w:rPr>
          <w:rFonts w:ascii="Times New Roman"/>
          <w:b w:val="false"/>
          <w:i w:val="false"/>
          <w:color w:val="000000"/>
          <w:sz w:val="28"/>
        </w:rPr>
        <w:t>
      В Казахстане резко континентальный климат, что усложняет мероприятия по увеличению долговечности асфальтовых дорог. Опыт показывает, что асфальтовое покрытие дорог имеет ограниченные ресурсы. Например, в Германии асфальтовое дорожное полотно покрывается многочисленными трещинами и выбоинами на морозе 30 градусов. В Казахстане, где морозы достигают минус 50 градусов по Цельсию, необходимо внедрение материалов, превосходящих имеющиеся по качественным характеристикам.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Анализ потребления основных строительных материалов и импорта</w:t>
      </w:r>
      <w:r>
        <w:br/>
      </w:r>
      <w:r>
        <w:rPr>
          <w:rFonts w:ascii="Times New Roman"/>
          <w:b w:val="false"/>
          <w:i w:val="false"/>
          <w:color w:val="000000"/>
          <w:sz w:val="28"/>
        </w:rPr>
        <w:t>
</w:t>
      </w:r>
      <w:r>
        <w:rPr>
          <w:rFonts w:ascii="Times New Roman"/>
          <w:b w:val="false"/>
          <w:i w:val="false"/>
          <w:color w:val="000000"/>
          <w:sz w:val="28"/>
        </w:rPr>
        <w:t>
      Проведенный анализ импорта по строительным материалам показывает наличие потенциальных возможностей. Был сделан прогноз по импортозамещению к 2020 году.</w:t>
      </w:r>
      <w:r>
        <w:br/>
      </w:r>
      <w:r>
        <w:rPr>
          <w:rFonts w:ascii="Times New Roman"/>
          <w:b w:val="false"/>
          <w:i w:val="false"/>
          <w:color w:val="000000"/>
          <w:sz w:val="28"/>
        </w:rPr>
        <w:t>
</w:t>
      </w:r>
      <w:r>
        <w:rPr>
          <w:rFonts w:ascii="Times New Roman"/>
          <w:b w:val="false"/>
          <w:i w:val="false"/>
          <w:color w:val="000000"/>
          <w:sz w:val="28"/>
        </w:rPr>
        <w:t>
      Анализ потребления строительных материалов указывает на низкую конкурентоспособность отечественных производителей по ряду позиций, как по ценовым, так и по качественным характеристикам. Анализ импорта указывает на то, что у отечественных производителей наиболее слабые позиции в области производства строительных материалов с наивысшим уровнем переработки.</w:t>
      </w:r>
    </w:p>
    <w:bookmarkEnd w:id="97"/>
    <w:bookmarkStart w:name="z820" w:id="98"/>
    <w:p>
      <w:pPr>
        <w:spacing w:after="0"/>
        <w:ind w:left="0"/>
        <w:jc w:val="both"/>
      </w:pPr>
      <w:r>
        <w:rPr>
          <w:rFonts w:ascii="Times New Roman"/>
          <w:b w:val="false"/>
          <w:i w:val="false"/>
          <w:color w:val="000000"/>
          <w:sz w:val="28"/>
        </w:rPr>
        <w:t>
      </w:t>
      </w:r>
      <w:r>
        <w:rPr>
          <w:rFonts w:ascii="Times New Roman"/>
          <w:b/>
          <w:i w:val="false"/>
          <w:color w:val="000000"/>
          <w:sz w:val="28"/>
        </w:rPr>
        <w:t>Таблица 5. Анализ импорта строительных материалов</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3241"/>
        <w:gridCol w:w="1712"/>
        <w:gridCol w:w="3029"/>
        <w:gridCol w:w="1670"/>
        <w:gridCol w:w="3031"/>
      </w:tblGrid>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листовое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керамические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 (проволока и прутики)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Конструкции деревянные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из полиэтилена и пластмасс</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Шлаковата и вата</w:t>
            </w:r>
            <w:r>
              <w:br/>
            </w:r>
            <w:r>
              <w:rPr>
                <w:rFonts w:ascii="Times New Roman"/>
                <w:b w:val="false"/>
                <w:i w:val="false"/>
                <w:color w:val="000000"/>
                <w:sz w:val="20"/>
              </w:rPr>
              <w:t>
</w:t>
            </w:r>
            <w:r>
              <w:rPr>
                <w:rFonts w:ascii="Times New Roman"/>
                <w:b w:val="false"/>
                <w:i w:val="false"/>
                <w:color w:val="000000"/>
                <w:sz w:val="20"/>
              </w:rPr>
              <w:t>минеральная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металлические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Раковины, мойки, ванны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Кирпичи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bl>
    <w:bookmarkStart w:name="z821" w:id="99"/>
    <w:p>
      <w:pPr>
        <w:spacing w:after="0"/>
        <w:ind w:left="0"/>
        <w:jc w:val="both"/>
      </w:pPr>
      <w:r>
        <w:rPr>
          <w:rFonts w:ascii="Times New Roman"/>
          <w:b w:val="false"/>
          <w:i w:val="false"/>
          <w:color w:val="000000"/>
          <w:sz w:val="28"/>
        </w:rPr>
        <w:t>
      </w:t>
      </w:r>
      <w:r>
        <w:rPr>
          <w:rFonts w:ascii="Times New Roman"/>
          <w:b/>
          <w:i w:val="false"/>
          <w:color w:val="000000"/>
          <w:sz w:val="28"/>
        </w:rPr>
        <w:t>Производство основных строительных материалов</w:t>
      </w:r>
      <w:r>
        <w:br/>
      </w:r>
      <w:r>
        <w:rPr>
          <w:rFonts w:ascii="Times New Roman"/>
          <w:b w:val="false"/>
          <w:i w:val="false"/>
          <w:color w:val="000000"/>
          <w:sz w:val="28"/>
        </w:rPr>
        <w:t>
      Для устранения дефицита отечественных строительных материалов и для развития строительного комплекса, как отрасли базирующейся на внутреннем спросе, преобладающими факторами станут наличие спроса, производственно-инфраструктурная и технологическая базы, транспортные издержки на доставку продукции, комплектующих и оборудования.</w:t>
      </w:r>
    </w:p>
    <w:bookmarkEnd w:id="99"/>
    <w:bookmarkStart w:name="z822" w:id="100"/>
    <w:p>
      <w:pPr>
        <w:spacing w:after="0"/>
        <w:ind w:left="0"/>
        <w:jc w:val="both"/>
      </w:pPr>
      <w:r>
        <w:rPr>
          <w:rFonts w:ascii="Times New Roman"/>
          <w:b w:val="false"/>
          <w:i w:val="false"/>
          <w:color w:val="000000"/>
          <w:sz w:val="28"/>
        </w:rPr>
        <w:t>
      </w:t>
      </w:r>
      <w:r>
        <w:rPr>
          <w:rFonts w:ascii="Times New Roman"/>
          <w:b/>
          <w:i w:val="false"/>
          <w:color w:val="000000"/>
          <w:sz w:val="28"/>
        </w:rPr>
        <w:t>Таблица 6. Средняя загрузка мощностей по регионам Казахстана</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107"/>
        <w:gridCol w:w="7748"/>
      </w:tblGrid>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Регион</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Загрузка мощностей</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Казахстан</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bookmarkStart w:name="z823" w:id="101"/>
    <w:p>
      <w:pPr>
        <w:spacing w:after="0"/>
        <w:ind w:left="0"/>
        <w:jc w:val="both"/>
      </w:pPr>
      <w:r>
        <w:rPr>
          <w:rFonts w:ascii="Times New Roman"/>
          <w:b w:val="false"/>
          <w:i w:val="false"/>
          <w:color w:val="000000"/>
          <w:sz w:val="28"/>
        </w:rPr>
        <w:t>
      Размещение новых производств этой группы отраслей будет происходить рядом с предприятиями традиционных секторов и в городах Алматы, Астана. Центрами отраслевой специализации будут города: Алматы, Астана, Шымкент, Усть-Каменогорск, Атырау.</w:t>
      </w:r>
      <w:r>
        <w:br/>
      </w:r>
      <w:r>
        <w:rPr>
          <w:rFonts w:ascii="Times New Roman"/>
          <w:b w:val="false"/>
          <w:i w:val="false"/>
          <w:color w:val="000000"/>
          <w:sz w:val="28"/>
        </w:rPr>
        <w:t>
</w:t>
      </w:r>
      <w:r>
        <w:rPr>
          <w:rFonts w:ascii="Times New Roman"/>
          <w:b w:val="false"/>
          <w:i w:val="false"/>
          <w:color w:val="000000"/>
          <w:sz w:val="28"/>
        </w:rPr>
        <w:t>
      Реализация инвестиционных проектов по строительству и модернизации цементных заводов, а также производству керамики, стекла, гипсовых блоков, облегченных строительных панелей, сухих строительных смесей будет ориентирована на сырьевую базу и рынки сбыта (Акмолинская, Атырауская, Жамбылская, Западно-Казахстанская, Мангистауская, Карагандинская, Восточно-Казахстанская, Актюбинская, Кызылординская, Южно-Казахстанская области).</w:t>
      </w:r>
    </w:p>
    <w:bookmarkEnd w:id="101"/>
    <w:bookmarkStart w:name="z825" w:id="102"/>
    <w:p>
      <w:pPr>
        <w:spacing w:after="0"/>
        <w:ind w:left="0"/>
        <w:jc w:val="both"/>
      </w:pPr>
      <w:r>
        <w:rPr>
          <w:rFonts w:ascii="Times New Roman"/>
          <w:b w:val="false"/>
          <w:i w:val="false"/>
          <w:color w:val="000000"/>
          <w:sz w:val="28"/>
        </w:rPr>
        <w:t>
      </w:t>
      </w:r>
      <w:r>
        <w:rPr>
          <w:rFonts w:ascii="Times New Roman"/>
          <w:b/>
          <w:i w:val="false"/>
          <w:color w:val="000000"/>
          <w:sz w:val="28"/>
        </w:rPr>
        <w:t>Таблица 7. Действующие предприятия по регионам</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033"/>
        <w:gridCol w:w="2804"/>
        <w:gridCol w:w="3471"/>
        <w:gridCol w:w="3597"/>
      </w:tblGrid>
      <w:tr>
        <w:trPr>
          <w:trHeight w:val="9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Действующие</w:t>
            </w:r>
            <w:r>
              <w:br/>
            </w:r>
            <w:r>
              <w:rPr>
                <w:rFonts w:ascii="Times New Roman"/>
                <w:b w:val="false"/>
                <w:i w:val="false"/>
                <w:color w:val="000000"/>
                <w:sz w:val="20"/>
              </w:rPr>
              <w:t>
</w:t>
            </w:r>
            <w:r>
              <w:rPr>
                <w:rFonts w:ascii="Times New Roman"/>
                <w:b w:val="false"/>
                <w:i w:val="false"/>
                <w:color w:val="000000"/>
                <w:sz w:val="20"/>
              </w:rPr>
              <w:t>предприятия, ед.</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w:t>
            </w:r>
            <w:r>
              <w:br/>
            </w:r>
            <w:r>
              <w:rPr>
                <w:rFonts w:ascii="Times New Roman"/>
                <w:b w:val="false"/>
                <w:i w:val="false"/>
                <w:color w:val="000000"/>
                <w:sz w:val="20"/>
              </w:rPr>
              <w:t>
</w:t>
            </w:r>
            <w:r>
              <w:rPr>
                <w:rFonts w:ascii="Times New Roman"/>
                <w:b w:val="false"/>
                <w:i w:val="false"/>
                <w:color w:val="000000"/>
                <w:sz w:val="20"/>
              </w:rPr>
              <w:t>мощность, млн. тенге</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Планируемые проекты Карты индустриализации, ед.</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1 254,0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185 307,7</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4 968,8</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16 257,5</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22 440,0</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3 371,8</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 Казахстанская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3 819,0</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13 071,3</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12 603,5</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4 911,5</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9 813,8</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8 382,0</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13 134,0</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3 867,3</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24 813,0</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19 431,3</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23 899,5</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826" w:id="103"/>
    <w:p>
      <w:pPr>
        <w:spacing w:after="0"/>
        <w:ind w:left="0"/>
        <w:jc w:val="both"/>
      </w:pPr>
      <w:r>
        <w:rPr>
          <w:rFonts w:ascii="Times New Roman"/>
          <w:b w:val="false"/>
          <w:i w:val="false"/>
          <w:color w:val="000000"/>
          <w:sz w:val="28"/>
        </w:rPr>
        <w:t>
      До 2020 года прогнозируется повышенный спрос на стройматериалы, которые используются для строительства зданий, т.е. кирпич, цемент и т.д. Увеличение объемов строительства и рост казахстанского содержания в данных видах строительной продукции напрямую зависит от первичных материалов, из которых они изготавливаются.</w:t>
      </w:r>
    </w:p>
    <w:bookmarkEnd w:id="103"/>
    <w:bookmarkStart w:name="z827" w:id="104"/>
    <w:p>
      <w:pPr>
        <w:spacing w:after="0"/>
        <w:ind w:left="0"/>
        <w:jc w:val="both"/>
      </w:pPr>
      <w:r>
        <w:rPr>
          <w:rFonts w:ascii="Times New Roman"/>
          <w:b w:val="false"/>
          <w:i w:val="false"/>
          <w:color w:val="000000"/>
          <w:sz w:val="28"/>
        </w:rPr>
        <w:t>
      </w:t>
      </w:r>
      <w:r>
        <w:rPr>
          <w:rFonts w:ascii="Times New Roman"/>
          <w:b/>
          <w:i w:val="false"/>
          <w:color w:val="000000"/>
          <w:sz w:val="28"/>
        </w:rPr>
        <w:t>Таблица 8. Баланс ресурсов по обеспечению потребности Казахстана стройматериалами</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2292"/>
        <w:gridCol w:w="1045"/>
        <w:gridCol w:w="1733"/>
        <w:gridCol w:w="1432"/>
        <w:gridCol w:w="1949"/>
        <w:gridCol w:w="1949"/>
        <w:gridCol w:w="2208"/>
      </w:tblGrid>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предпри-</w:t>
            </w:r>
            <w:r>
              <w:br/>
            </w:r>
            <w:r>
              <w:rPr>
                <w:rFonts w:ascii="Times New Roman"/>
                <w:b w:val="false"/>
                <w:i w:val="false"/>
                <w:color w:val="000000"/>
                <w:sz w:val="20"/>
              </w:rPr>
              <w:t>
</w:t>
            </w:r>
            <w:r>
              <w:rPr>
                <w:rFonts w:ascii="Times New Roman"/>
                <w:b w:val="false"/>
                <w:i w:val="false"/>
                <w:color w:val="000000"/>
                <w:sz w:val="20"/>
              </w:rPr>
              <w:t>ятий 431</w:t>
            </w:r>
            <w:r>
              <w:br/>
            </w:r>
            <w:r>
              <w:rPr>
                <w:rFonts w:ascii="Times New Roman"/>
                <w:b w:val="false"/>
                <w:i w:val="false"/>
                <w:color w:val="000000"/>
                <w:sz w:val="20"/>
              </w:rPr>
              <w:t>
</w:t>
            </w:r>
            <w:r>
              <w:rPr>
                <w:rFonts w:ascii="Times New Roman"/>
                <w:b w:val="false"/>
                <w:i w:val="false"/>
                <w:color w:val="000000"/>
                <w:sz w:val="20"/>
              </w:rPr>
              <w:t>ед.</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Загрузка,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за 2011</w:t>
            </w:r>
            <w:r>
              <w:br/>
            </w:r>
            <w:r>
              <w:rPr>
                <w:rFonts w:ascii="Times New Roman"/>
                <w:b w:val="false"/>
                <w:i w:val="false"/>
                <w:color w:val="000000"/>
                <w:sz w:val="20"/>
              </w:rPr>
              <w:t>
</w:t>
            </w:r>
            <w:r>
              <w:rPr>
                <w:rFonts w:ascii="Times New Roman"/>
                <w:b w:val="false"/>
                <w:i w:val="false"/>
                <w:color w:val="000000"/>
                <w:sz w:val="20"/>
              </w:rPr>
              <w:t>год</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Внутреннее</w:t>
            </w:r>
            <w:r>
              <w:br/>
            </w:r>
            <w:r>
              <w:rPr>
                <w:rFonts w:ascii="Times New Roman"/>
                <w:b w:val="false"/>
                <w:i w:val="false"/>
                <w:color w:val="000000"/>
                <w:sz w:val="20"/>
              </w:rPr>
              <w:t>
</w:t>
            </w:r>
            <w:r>
              <w:rPr>
                <w:rFonts w:ascii="Times New Roman"/>
                <w:b w:val="false"/>
                <w:i w:val="false"/>
                <w:color w:val="000000"/>
                <w:sz w:val="20"/>
              </w:rPr>
              <w:t>потребление</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Профицит</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максимальной</w:t>
            </w:r>
            <w:r>
              <w:br/>
            </w:r>
            <w:r>
              <w:rPr>
                <w:rFonts w:ascii="Times New Roman"/>
                <w:b w:val="false"/>
                <w:i w:val="false"/>
                <w:color w:val="000000"/>
                <w:sz w:val="20"/>
              </w:rPr>
              <w:t>
</w:t>
            </w:r>
            <w:r>
              <w:rPr>
                <w:rFonts w:ascii="Times New Roman"/>
                <w:b w:val="false"/>
                <w:i w:val="false"/>
                <w:color w:val="000000"/>
                <w:sz w:val="20"/>
              </w:rPr>
              <w:t>мощности</w:t>
            </w: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Раковины, мойки и ванны из металла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тг.</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Добавки для цементов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Уголки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бетона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Глины и каолин</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 и доломит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Кирпичи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Растворы строительные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Пески природные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Двери, окна и рамы оконные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Гипсокартон</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кв.м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Брусчатка, камни бордюрные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Шлаковата и ватаминеральная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из полимеров этилена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828" w:id="105"/>
    <w:p>
      <w:pPr>
        <w:spacing w:after="0"/>
        <w:ind w:left="0"/>
        <w:jc w:val="both"/>
      </w:pPr>
      <w:r>
        <w:rPr>
          <w:rFonts w:ascii="Times New Roman"/>
          <w:b w:val="false"/>
          <w:i w:val="false"/>
          <w:color w:val="000000"/>
          <w:sz w:val="28"/>
        </w:rPr>
        <w:t>
      Баланс обеспеченности ресурсами определяет обеспеченность казахстанского рынка строительными материалами и определяет гибкость рынка в случае необходимости увеличения объемов строительства, обеспечения новых программ.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Цемент</w:t>
      </w:r>
      <w:r>
        <w:br/>
      </w:r>
      <w:r>
        <w:rPr>
          <w:rFonts w:ascii="Times New Roman"/>
          <w:b w:val="false"/>
          <w:i w:val="false"/>
          <w:color w:val="000000"/>
          <w:sz w:val="28"/>
        </w:rPr>
        <w:t>
</w:t>
      </w:r>
      <w:r>
        <w:rPr>
          <w:rFonts w:ascii="Times New Roman"/>
          <w:b w:val="false"/>
          <w:i w:val="false"/>
          <w:color w:val="000000"/>
          <w:sz w:val="28"/>
        </w:rPr>
        <w:t>
      Производство цемента производится в пяти областях Казахстана: Алматинская, Восточно–Казахстанская, Южно-Казахстанская, Жамбылская и Карагандинская. Удельный вес цемента в производстве всех строительных материалов в Республике Казахстан на 2011 год составляет 11,5 %, что более, чем на 1,5 % больше чем в 2008 году. Данный показатель индексирует рост объемов производства и увеличения спроса на данный товар. Общий объем производства чистого цемента в 2010 году составил 3 676,3 тыс. тонн, а в 2011 году 4 339,5 тыс. тонн, что более, чем на 28 % выше, чем в 2009 году. Общая динамика по Казахстану остается стабильной, и показывает рост.</w:t>
      </w:r>
      <w:r>
        <w:br/>
      </w:r>
      <w:r>
        <w:rPr>
          <w:rFonts w:ascii="Times New Roman"/>
          <w:b w:val="false"/>
          <w:i w:val="false"/>
          <w:color w:val="000000"/>
          <w:sz w:val="28"/>
        </w:rPr>
        <w:t>
</w:t>
      </w:r>
      <w:r>
        <w:rPr>
          <w:rFonts w:ascii="Times New Roman"/>
          <w:b w:val="false"/>
          <w:i w:val="false"/>
          <w:color w:val="000000"/>
          <w:sz w:val="28"/>
        </w:rPr>
        <w:t>
      На данный момент для реализации программ "Доступное жилье - 2020", "Модернизация ЖКХ", "Акбулак" и строительства и реконструкции дорог без учета потребности нефтяной отрасли и объектов инфраструктурного строительства потребность в цементе составляет 8,4 млн. тонн. Производительная мощность в совокупности восьми заводов составляет 8,2 млн. тонн, то есть 97,6 %. Учитывая карту потребления цемента и карту производства по регионам для обеспечения эффективности работы строительного сектора Казахстана до 2013 года планируется ввод еще пяти объектов по производству цемента в Акмолинской, Костанайской и Мангистауской областях. Также, планируется ввод клинкерно-цементных терминалов (далее-КЦТ) общей мощностью переработки 2,1 млн. тонн клинкера в год, чье строительство намечено на ближайшие два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Стеновые материалы</w:t>
      </w:r>
      <w:r>
        <w:br/>
      </w:r>
      <w:r>
        <w:rPr>
          <w:rFonts w:ascii="Times New Roman"/>
          <w:b w:val="false"/>
          <w:i w:val="false"/>
          <w:color w:val="000000"/>
          <w:sz w:val="28"/>
        </w:rPr>
        <w:t>
</w:t>
      </w:r>
      <w:r>
        <w:rPr>
          <w:rFonts w:ascii="Times New Roman"/>
          <w:b w:val="false"/>
          <w:i w:val="false"/>
          <w:color w:val="000000"/>
          <w:sz w:val="28"/>
        </w:rPr>
        <w:t>
      На данный момент в строительном секторе применяются такие стеновые материалы как: силикатные кирпичи, керамические кирпичи, шлакоблоки, пеноблоки и газоблоки, относящиеся к классу ячеистых бетонов. Фактический объем производства кирпича, черепицы и прочих строительных изделий из обожженной глины в 2008 году составил 254,4 тыс. тонн, а в 2011 только за 9 месяцев 534,4 тыс. тонн. Кирпичи керамические неогнеупорные производятся почти во всех регионах Казахстана. Лидером в данной сфере является Алматинская область с общим производством 157,7 тыс. куб. метров за 9 месяцев 2011 года. Действуют такие предприятия, как ТОО "Курылыс Материалы" (Алматы), АО "Керамика" (г. Хромтау, Актюбинская область), кирпичный завод ТОО "Талап" (Атырау), ТОО "ENKI" (СКО), ТОО "Кереге-Астана" (СКО) и т.д.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Железобетонные изделия</w:t>
      </w:r>
      <w:r>
        <w:br/>
      </w:r>
      <w:r>
        <w:rPr>
          <w:rFonts w:ascii="Times New Roman"/>
          <w:b w:val="false"/>
          <w:i w:val="false"/>
          <w:color w:val="000000"/>
          <w:sz w:val="28"/>
        </w:rPr>
        <w:t>
</w:t>
      </w:r>
      <w:r>
        <w:rPr>
          <w:rFonts w:ascii="Times New Roman"/>
          <w:b w:val="false"/>
          <w:i w:val="false"/>
          <w:color w:val="000000"/>
          <w:sz w:val="28"/>
        </w:rPr>
        <w:t>
      В Казахстане в структуре производства бетонных изделий наибольшая доля приходится на конструкции строительные сборные из бетона - 41 %. По расчетам объемы потребления изделий из бетона в 2010 году сократились на 6 %, что не отразилось на производстве. С 2008 по 2011 год внутреннее потребление практически полностью покрывалось за счет собственного производства. Среднегодовой темп роста потребления в период с 2002 по 2007 гг. составлял 59 %. Согласно данным, представленным Агентством Республики Казахстан по статистике, в настоящий момент в Казахстане зарегистрировано 411 предприятий, в частности, 199 предприятий, производящих стеновые блоки, 198 предприятий, производящих сборные железобетонные и бетонные конструкции, 75 предприятий, производящих асфальтобетон. На данный момент работают такие предприятия, как ТОО "Стройдеталь" (Актюбинская область), ТОО "УПТК" (Атырауская область), ТОО "Производственное объединение сборного железобетона" (ВКО), ТОО "Бином Строй-Деталь" (Жамбылская область), ТОО "Жамбылхимстрой" (Жамбылская область ) и т.д.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Прокат стальной</w:t>
      </w:r>
      <w:r>
        <w:br/>
      </w:r>
      <w:r>
        <w:rPr>
          <w:rFonts w:ascii="Times New Roman"/>
          <w:b w:val="false"/>
          <w:i w:val="false"/>
          <w:color w:val="000000"/>
          <w:sz w:val="28"/>
        </w:rPr>
        <w:t>
</w:t>
      </w:r>
      <w:r>
        <w:rPr>
          <w:rFonts w:ascii="Times New Roman"/>
          <w:b w:val="false"/>
          <w:i w:val="false"/>
          <w:color w:val="000000"/>
          <w:sz w:val="28"/>
        </w:rPr>
        <w:t>
      На сегодняшний день на территории Республики Казахстан действуют 5 предприятий. География расположения следующая: одно предприятие в центральном регионе республики, одно в северном регионе, одно в восточном регионе, одно на западе и одно на юге. Совокупная производственная мощность 805 тыс. тонн арматуры в год при полной загрузке предприятий. На сегодняшний день импорт составил 620 тыс. тонн. По данным статистики на декабрь 2011 года производство составило 130,5 тыс. тонн, а загрузка не более 17%. Совокупная потребность по всем государственным программам составит 718 тыс. тонн. Таким образом, Казахстан в состоянии самостоятельно покрыть данную потребность. В рамках реализации программы "Доступное жилье -  2020", к 2020 г. доля отечественного производства в данной сфере будет составлять 99 %. На данный момент работают такие предприятия, как ТОО "Каспиан Сталь" (Мангистауская область), ТОО "Кастинг" (Павлодарская область), ТОО "Металлургический комбинат Жанатас" (Жамбылская область), АО "Арселор Миталл Темиртау" (Карагандинская область) и др.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Листовое стекло</w:t>
      </w:r>
      <w:r>
        <w:br/>
      </w:r>
      <w:r>
        <w:rPr>
          <w:rFonts w:ascii="Times New Roman"/>
          <w:b w:val="false"/>
          <w:i w:val="false"/>
          <w:color w:val="000000"/>
          <w:sz w:val="28"/>
        </w:rPr>
        <w:t>
</w:t>
      </w:r>
      <w:r>
        <w:rPr>
          <w:rFonts w:ascii="Times New Roman"/>
          <w:b w:val="false"/>
          <w:i w:val="false"/>
          <w:color w:val="000000"/>
          <w:sz w:val="28"/>
        </w:rPr>
        <w:t>
      В 2011 году общий рынок стекла в Казахстане оценивался в 70 000 тыс. тонн, и за последние несколько лет он вырос на 25 %. На территории страны нет ни одного предприятия по производству листового стекла, несмотря на то, что спрос на данный материал растет с каждым днем. Так, как в Казахстане нет производства листового стекла, субъекты малого и среднего бизнеса в строительной индустрии импортируют 100 % материала, используемого на внутреннем рынке страны.</w:t>
      </w:r>
      <w:r>
        <w:br/>
      </w:r>
      <w:r>
        <w:rPr>
          <w:rFonts w:ascii="Times New Roman"/>
          <w:b w:val="false"/>
          <w:i w:val="false"/>
          <w:color w:val="000000"/>
          <w:sz w:val="28"/>
        </w:rPr>
        <w:t>
</w:t>
      </w:r>
      <w:r>
        <w:rPr>
          <w:rFonts w:ascii="Times New Roman"/>
          <w:b w:val="false"/>
          <w:i w:val="false"/>
          <w:color w:val="000000"/>
          <w:sz w:val="28"/>
        </w:rPr>
        <w:t>
      АО "Фонд национального благосостояния "Самрук-Казына" и акимат Актюбинской области разрабатывают технико-экономическое обоснование (далее - ТЭО) по альтернативным проектам. По результатам данной работы будут определены месторасположение завода (Кызылординская и Актюбинская области) и выбор поставщиков оборудования (Китайские или Европейские компании).</w:t>
      </w:r>
      <w:r>
        <w:br/>
      </w:r>
      <w:r>
        <w:rPr>
          <w:rFonts w:ascii="Times New Roman"/>
          <w:b w:val="false"/>
          <w:i w:val="false"/>
          <w:color w:val="000000"/>
          <w:sz w:val="28"/>
        </w:rPr>
        <w:t>
</w:t>
      </w:r>
      <w:r>
        <w:rPr>
          <w:rFonts w:ascii="Times New Roman"/>
          <w:b w:val="false"/>
          <w:i w:val="false"/>
          <w:color w:val="000000"/>
          <w:sz w:val="28"/>
        </w:rPr>
        <w:t>
      Для удовлетворения спроса достаточно строительство одного завода, т.к. соседние государства уже имеют предприятия, в полной мере обеспечивающие рынок стеклом.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Ниши для отечественных производителей</w:t>
      </w:r>
      <w:r>
        <w:br/>
      </w:r>
      <w:r>
        <w:rPr>
          <w:rFonts w:ascii="Times New Roman"/>
          <w:b w:val="false"/>
          <w:i w:val="false"/>
          <w:color w:val="000000"/>
          <w:sz w:val="28"/>
        </w:rPr>
        <w:t>
</w:t>
      </w:r>
      <w:r>
        <w:rPr>
          <w:rFonts w:ascii="Times New Roman"/>
          <w:b w:val="false"/>
          <w:i w:val="false"/>
          <w:color w:val="000000"/>
          <w:sz w:val="28"/>
        </w:rPr>
        <w:t>
      Создание новых производств по "нишевым" направлениям является одним из инструментов увеличения доли отечественного производства в потреблении строительных материалов. К ним относятся:</w:t>
      </w:r>
      <w:r>
        <w:br/>
      </w:r>
      <w:r>
        <w:rPr>
          <w:rFonts w:ascii="Times New Roman"/>
          <w:b w:val="false"/>
          <w:i w:val="false"/>
          <w:color w:val="000000"/>
          <w:sz w:val="28"/>
        </w:rPr>
        <w:t>
</w:t>
      </w:r>
      <w:r>
        <w:rPr>
          <w:rFonts w:ascii="Times New Roman"/>
          <w:b w:val="false"/>
          <w:i w:val="false"/>
          <w:color w:val="000000"/>
          <w:sz w:val="28"/>
        </w:rPr>
        <w:t>
      1) строительство завода по производству листового стекла. Решение о размещении завода будет принято после завершения ТЭО по альтернативным проектам. Планируемая производственная мощность составляет 500 тонн в сутки (годовая мощность 145 909 тонн);</w:t>
      </w:r>
      <w:r>
        <w:br/>
      </w:r>
      <w:r>
        <w:rPr>
          <w:rFonts w:ascii="Times New Roman"/>
          <w:b w:val="false"/>
          <w:i w:val="false"/>
          <w:color w:val="000000"/>
          <w:sz w:val="28"/>
        </w:rPr>
        <w:t>
</w:t>
      </w:r>
      <w:r>
        <w:rPr>
          <w:rFonts w:ascii="Times New Roman"/>
          <w:b w:val="false"/>
          <w:i w:val="false"/>
          <w:color w:val="000000"/>
          <w:sz w:val="28"/>
        </w:rPr>
        <w:t>
      2) организация системы цементных терминалов в ряде областей республики для нивелирования сезонного спроса в регионах;</w:t>
      </w:r>
      <w:r>
        <w:br/>
      </w:r>
      <w:r>
        <w:rPr>
          <w:rFonts w:ascii="Times New Roman"/>
          <w:b w:val="false"/>
          <w:i w:val="false"/>
          <w:color w:val="000000"/>
          <w:sz w:val="28"/>
        </w:rPr>
        <w:t>
</w:t>
      </w:r>
      <w:r>
        <w:rPr>
          <w:rFonts w:ascii="Times New Roman"/>
          <w:b w:val="false"/>
          <w:i w:val="false"/>
          <w:color w:val="000000"/>
          <w:sz w:val="28"/>
        </w:rPr>
        <w:t>
      3) организация глиноперерабатывающего предприятия мощностью 200 тыс. тонн в год в городе Хромтау, Актюбинской области;</w:t>
      </w:r>
      <w:r>
        <w:br/>
      </w:r>
      <w:r>
        <w:rPr>
          <w:rFonts w:ascii="Times New Roman"/>
          <w:b w:val="false"/>
          <w:i w:val="false"/>
          <w:color w:val="000000"/>
          <w:sz w:val="28"/>
        </w:rPr>
        <w:t>
</w:t>
      </w:r>
      <w:r>
        <w:rPr>
          <w:rFonts w:ascii="Times New Roman"/>
          <w:b w:val="false"/>
          <w:i w:val="false"/>
          <w:color w:val="000000"/>
          <w:sz w:val="28"/>
        </w:rPr>
        <w:t>
      4) организация производства санфаянсовых и сантехнических изделий;</w:t>
      </w:r>
      <w:r>
        <w:br/>
      </w:r>
      <w:r>
        <w:rPr>
          <w:rFonts w:ascii="Times New Roman"/>
          <w:b w:val="false"/>
          <w:i w:val="false"/>
          <w:color w:val="000000"/>
          <w:sz w:val="28"/>
        </w:rPr>
        <w:t>
</w:t>
      </w:r>
      <w:r>
        <w:rPr>
          <w:rFonts w:ascii="Times New Roman"/>
          <w:b w:val="false"/>
          <w:i w:val="false"/>
          <w:color w:val="000000"/>
          <w:sz w:val="28"/>
        </w:rPr>
        <w:t>
      5) строительство завода по производству арматуры мощностью 105 тыс. тонн в городе Алматы;</w:t>
      </w:r>
      <w:r>
        <w:br/>
      </w:r>
      <w:r>
        <w:rPr>
          <w:rFonts w:ascii="Times New Roman"/>
          <w:b w:val="false"/>
          <w:i w:val="false"/>
          <w:color w:val="000000"/>
          <w:sz w:val="28"/>
        </w:rPr>
        <w:t>
</w:t>
      </w:r>
      <w:r>
        <w:rPr>
          <w:rFonts w:ascii="Times New Roman"/>
          <w:b w:val="false"/>
          <w:i w:val="false"/>
          <w:color w:val="000000"/>
          <w:sz w:val="28"/>
        </w:rPr>
        <w:t>
      6) организация производства по выпуску лифтового оборудования в Карагандинской области;</w:t>
      </w:r>
      <w:r>
        <w:br/>
      </w:r>
      <w:r>
        <w:rPr>
          <w:rFonts w:ascii="Times New Roman"/>
          <w:b w:val="false"/>
          <w:i w:val="false"/>
          <w:color w:val="000000"/>
          <w:sz w:val="28"/>
        </w:rPr>
        <w:t>
</w:t>
      </w:r>
      <w:r>
        <w:rPr>
          <w:rFonts w:ascii="Times New Roman"/>
          <w:b w:val="false"/>
          <w:i w:val="false"/>
          <w:color w:val="000000"/>
          <w:sz w:val="28"/>
        </w:rPr>
        <w:t>
      7) организация производства напольных покрытий;</w:t>
      </w:r>
      <w:r>
        <w:br/>
      </w:r>
      <w:r>
        <w:rPr>
          <w:rFonts w:ascii="Times New Roman"/>
          <w:b w:val="false"/>
          <w:i w:val="false"/>
          <w:color w:val="000000"/>
          <w:sz w:val="28"/>
        </w:rPr>
        <w:t>
</w:t>
      </w:r>
      <w:r>
        <w:rPr>
          <w:rFonts w:ascii="Times New Roman"/>
          <w:b w:val="false"/>
          <w:i w:val="false"/>
          <w:color w:val="000000"/>
          <w:sz w:val="28"/>
        </w:rPr>
        <w:t>
      8) организация производства гидроизоляционных материалов.</w:t>
      </w:r>
      <w:r>
        <w:br/>
      </w:r>
      <w:r>
        <w:rPr>
          <w:rFonts w:ascii="Times New Roman"/>
          <w:b w:val="false"/>
          <w:i w:val="false"/>
          <w:color w:val="000000"/>
          <w:sz w:val="28"/>
        </w:rPr>
        <w:t>
</w:t>
      </w:r>
      <w:r>
        <w:rPr>
          <w:rFonts w:ascii="Times New Roman"/>
          <w:b w:val="false"/>
          <w:i w:val="false"/>
          <w:color w:val="000000"/>
          <w:sz w:val="28"/>
        </w:rPr>
        <w:t>
      С учетом загрузки имеющихся и ввода новых производств долю отечественного производства к 2020 году планируется увеличить с 65 до 90 %. При этом, по отдельным видам строительных материалов к 2020 году доля составит: по стеклу 85 %; арматуре, трубам металлическим, кирпичу, шлаковате и вате минеральной 99 %; цементу 90 %; плитам керамическим 60 %, радиаторам, трубам полиэтиленовым, раковинам и мойкам 80 %; по конструкциям деревянным 60 %.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Меры по стимулированию производства строительных материалов</w:t>
      </w:r>
      <w:r>
        <w:br/>
      </w:r>
      <w:r>
        <w:rPr>
          <w:rFonts w:ascii="Times New Roman"/>
          <w:b w:val="false"/>
          <w:i w:val="false"/>
          <w:color w:val="000000"/>
          <w:sz w:val="28"/>
        </w:rPr>
        <w:t>
</w:t>
      </w:r>
      <w:r>
        <w:rPr>
          <w:rFonts w:ascii="Times New Roman"/>
          <w:b w:val="false"/>
          <w:i w:val="false"/>
          <w:color w:val="000000"/>
          <w:sz w:val="28"/>
        </w:rPr>
        <w:t>
      Как отмечалось ранее, одной из основных проблем, которую необходимо решить в рамках активных строительных и реконструкционных работ, предусмотренных программой </w:t>
      </w:r>
      <w:r>
        <w:rPr>
          <w:rFonts w:ascii="Times New Roman"/>
          <w:b w:val="false"/>
          <w:i w:val="false"/>
          <w:color w:val="000000"/>
          <w:sz w:val="28"/>
        </w:rPr>
        <w:t>"Доступное жилье - 2020"</w:t>
      </w:r>
      <w:r>
        <w:rPr>
          <w:rFonts w:ascii="Times New Roman"/>
          <w:b w:val="false"/>
          <w:i w:val="false"/>
          <w:color w:val="000000"/>
          <w:sz w:val="28"/>
        </w:rPr>
        <w:t xml:space="preserve"> и др., является низкая загрузка имеющихся производственных мощностей строительных материалов.</w:t>
      </w:r>
      <w:r>
        <w:br/>
      </w:r>
      <w:r>
        <w:rPr>
          <w:rFonts w:ascii="Times New Roman"/>
          <w:b w:val="false"/>
          <w:i w:val="false"/>
          <w:color w:val="000000"/>
          <w:sz w:val="28"/>
        </w:rPr>
        <w:t>
</w:t>
      </w:r>
      <w:r>
        <w:rPr>
          <w:rFonts w:ascii="Times New Roman"/>
          <w:b w:val="false"/>
          <w:i w:val="false"/>
          <w:color w:val="000000"/>
          <w:sz w:val="28"/>
        </w:rPr>
        <w:t>
      Со стороны государства рассматриваются следующие меры по стимулированию производства:</w:t>
      </w:r>
      <w:r>
        <w:br/>
      </w:r>
      <w:r>
        <w:rPr>
          <w:rFonts w:ascii="Times New Roman"/>
          <w:b w:val="false"/>
          <w:i w:val="false"/>
          <w:color w:val="000000"/>
          <w:sz w:val="28"/>
        </w:rPr>
        <w:t>
</w:t>
      </w:r>
      <w:r>
        <w:rPr>
          <w:rFonts w:ascii="Times New Roman"/>
          <w:b w:val="false"/>
          <w:i w:val="false"/>
          <w:color w:val="000000"/>
          <w:sz w:val="28"/>
        </w:rPr>
        <w:t>
      1) заключение долгосрочных договоров для загрузки предприятий и при необходимости, расширение производств, включение технических характеристик отечественной продукции в типовые проекты домов;</w:t>
      </w:r>
      <w:r>
        <w:br/>
      </w:r>
      <w:r>
        <w:rPr>
          <w:rFonts w:ascii="Times New Roman"/>
          <w:b w:val="false"/>
          <w:i w:val="false"/>
          <w:color w:val="000000"/>
          <w:sz w:val="28"/>
        </w:rPr>
        <w:t>
</w:t>
      </w:r>
      <w:r>
        <w:rPr>
          <w:rFonts w:ascii="Times New Roman"/>
          <w:b w:val="false"/>
          <w:i w:val="false"/>
          <w:color w:val="000000"/>
          <w:sz w:val="28"/>
        </w:rPr>
        <w:t>
      2) содействие в организации торговых домов;</w:t>
      </w:r>
      <w:r>
        <w:br/>
      </w:r>
      <w:r>
        <w:rPr>
          <w:rFonts w:ascii="Times New Roman"/>
          <w:b w:val="false"/>
          <w:i w:val="false"/>
          <w:color w:val="000000"/>
          <w:sz w:val="28"/>
        </w:rPr>
        <w:t>
</w:t>
      </w:r>
      <w:r>
        <w:rPr>
          <w:rFonts w:ascii="Times New Roman"/>
          <w:b w:val="false"/>
          <w:i w:val="false"/>
          <w:color w:val="000000"/>
          <w:sz w:val="28"/>
        </w:rPr>
        <w:t>
      3) усиление приграничного сотрудничества в рамках Таможенного союза.</w:t>
      </w:r>
      <w:r>
        <w:br/>
      </w:r>
      <w:r>
        <w:rPr>
          <w:rFonts w:ascii="Times New Roman"/>
          <w:b w:val="false"/>
          <w:i w:val="false"/>
          <w:color w:val="000000"/>
          <w:sz w:val="28"/>
        </w:rPr>
        <w:t>
</w:t>
      </w:r>
      <w:r>
        <w:rPr>
          <w:rFonts w:ascii="Times New Roman"/>
          <w:b w:val="false"/>
          <w:i w:val="false"/>
          <w:color w:val="000000"/>
          <w:sz w:val="28"/>
        </w:rPr>
        <w:t>
      Кроме того, в рамках действующих программ поддержки индустриально-инновационной деятельности и предпринимательства </w:t>
      </w:r>
      <w:r>
        <w:rPr>
          <w:rFonts w:ascii="Times New Roman"/>
          <w:b w:val="false"/>
          <w:i w:val="false"/>
          <w:color w:val="000000"/>
          <w:sz w:val="28"/>
        </w:rPr>
        <w:t>"Производительность 2020"</w:t>
      </w:r>
      <w:r>
        <w:rPr>
          <w:rFonts w:ascii="Times New Roman"/>
          <w:b w:val="false"/>
          <w:i w:val="false"/>
          <w:color w:val="000000"/>
          <w:sz w:val="28"/>
        </w:rPr>
        <w:t>, "Экспортер 2020", </w:t>
      </w:r>
      <w:r>
        <w:rPr>
          <w:rFonts w:ascii="Times New Roman"/>
          <w:b w:val="false"/>
          <w:i w:val="false"/>
          <w:color w:val="000000"/>
          <w:sz w:val="28"/>
        </w:rPr>
        <w:t>"Дорожная карта бизнеса</w:t>
      </w:r>
      <w:r>
        <w:rPr>
          <w:rFonts w:ascii="Times New Roman"/>
          <w:b w:val="false"/>
          <w:i w:val="false"/>
          <w:color w:val="000000"/>
          <w:sz w:val="28"/>
        </w:rPr>
        <w:t xml:space="preserve"> 2020" предприятия промышленности строительных материалов имеют доступ к финансовым источникам и государственной поддержке для продвижения экспорта. Это позволяет им решить следующие проблемы:</w:t>
      </w:r>
      <w:r>
        <w:br/>
      </w:r>
      <w:r>
        <w:rPr>
          <w:rFonts w:ascii="Times New Roman"/>
          <w:b w:val="false"/>
          <w:i w:val="false"/>
          <w:color w:val="000000"/>
          <w:sz w:val="28"/>
        </w:rPr>
        <w:t>
</w:t>
      </w:r>
      <w:r>
        <w:rPr>
          <w:rFonts w:ascii="Times New Roman"/>
          <w:b w:val="false"/>
          <w:i w:val="false"/>
          <w:color w:val="000000"/>
          <w:sz w:val="28"/>
        </w:rPr>
        <w:t>
      1) обеспечение доступности заемных средств на модернизацию,повышение их привлекательности за счет снижения ставки вознаграждения, более длительных сроков льготного периода, привязки платежей к сезонности потребления продукции предприятий;</w:t>
      </w:r>
      <w:r>
        <w:br/>
      </w:r>
      <w:r>
        <w:rPr>
          <w:rFonts w:ascii="Times New Roman"/>
          <w:b w:val="false"/>
          <w:i w:val="false"/>
          <w:color w:val="000000"/>
          <w:sz w:val="28"/>
        </w:rPr>
        <w:t>
</w:t>
      </w:r>
      <w:r>
        <w:rPr>
          <w:rFonts w:ascii="Times New Roman"/>
          <w:b w:val="false"/>
          <w:i w:val="false"/>
          <w:color w:val="000000"/>
          <w:sz w:val="28"/>
        </w:rPr>
        <w:t>
      2) вовлечение в процесс модернизации квалифицированных проектных и инжиниринговых организаций и частичное возмещение государством расходов по их привлечению;</w:t>
      </w:r>
      <w:r>
        <w:br/>
      </w:r>
      <w:r>
        <w:rPr>
          <w:rFonts w:ascii="Times New Roman"/>
          <w:b w:val="false"/>
          <w:i w:val="false"/>
          <w:color w:val="000000"/>
          <w:sz w:val="28"/>
        </w:rPr>
        <w:t>
</w:t>
      </w:r>
      <w:r>
        <w:rPr>
          <w:rFonts w:ascii="Times New Roman"/>
          <w:b w:val="false"/>
          <w:i w:val="false"/>
          <w:color w:val="000000"/>
          <w:sz w:val="28"/>
        </w:rPr>
        <w:t>
      3) предоставление инновационных грантов, в том числе на приобретение оборудования за рубежом и его адаптацию к местным условиям;</w:t>
      </w:r>
      <w:r>
        <w:br/>
      </w:r>
      <w:r>
        <w:rPr>
          <w:rFonts w:ascii="Times New Roman"/>
          <w:b w:val="false"/>
          <w:i w:val="false"/>
          <w:color w:val="000000"/>
          <w:sz w:val="28"/>
        </w:rPr>
        <w:t>
</w:t>
      </w:r>
      <w:r>
        <w:rPr>
          <w:rFonts w:ascii="Times New Roman"/>
          <w:b w:val="false"/>
          <w:i w:val="false"/>
          <w:color w:val="000000"/>
          <w:sz w:val="28"/>
        </w:rPr>
        <w:t>
      4) повышение доступности для производителей привлечения зарубежных специалистов за счет частичного возмещения затрат;</w:t>
      </w:r>
      <w:r>
        <w:br/>
      </w:r>
      <w:r>
        <w:rPr>
          <w:rFonts w:ascii="Times New Roman"/>
          <w:b w:val="false"/>
          <w:i w:val="false"/>
          <w:color w:val="000000"/>
          <w:sz w:val="28"/>
        </w:rPr>
        <w:t>
</w:t>
      </w:r>
      <w:r>
        <w:rPr>
          <w:rFonts w:ascii="Times New Roman"/>
          <w:b w:val="false"/>
          <w:i w:val="false"/>
          <w:color w:val="000000"/>
          <w:sz w:val="28"/>
        </w:rPr>
        <w:t>
      5) внедрение современных управленческих и производственных технологий;</w:t>
      </w:r>
      <w:r>
        <w:br/>
      </w:r>
      <w:r>
        <w:rPr>
          <w:rFonts w:ascii="Times New Roman"/>
          <w:b w:val="false"/>
          <w:i w:val="false"/>
          <w:color w:val="000000"/>
          <w:sz w:val="28"/>
        </w:rPr>
        <w:t>
</w:t>
      </w:r>
      <w:r>
        <w:rPr>
          <w:rFonts w:ascii="Times New Roman"/>
          <w:b w:val="false"/>
          <w:i w:val="false"/>
          <w:color w:val="000000"/>
          <w:sz w:val="28"/>
        </w:rPr>
        <w:t>
      6) поддержка продвижения экспорта.</w:t>
      </w:r>
      <w:r>
        <w:br/>
      </w:r>
      <w:r>
        <w:rPr>
          <w:rFonts w:ascii="Times New Roman"/>
          <w:b w:val="false"/>
          <w:i w:val="false"/>
          <w:color w:val="000000"/>
          <w:sz w:val="28"/>
        </w:rPr>
        <w:t>
</w:t>
      </w:r>
      <w:r>
        <w:rPr>
          <w:rFonts w:ascii="Times New Roman"/>
          <w:b w:val="false"/>
          <w:i w:val="false"/>
          <w:color w:val="000000"/>
          <w:sz w:val="28"/>
        </w:rPr>
        <w:t>
      Наиболее эффективным инструментом государственной поддержки внедрения инноваций и трансферта технологий является обязательное внедрение технических решений в типовые проекты и проекты, реализуемые по государственным программам.</w:t>
      </w:r>
      <w:r>
        <w:br/>
      </w:r>
      <w:r>
        <w:rPr>
          <w:rFonts w:ascii="Times New Roman"/>
          <w:b w:val="false"/>
          <w:i w:val="false"/>
          <w:color w:val="000000"/>
          <w:sz w:val="28"/>
        </w:rPr>
        <w:t>
</w:t>
      </w:r>
      <w:r>
        <w:rPr>
          <w:rFonts w:ascii="Times New Roman"/>
          <w:b w:val="false"/>
          <w:i w:val="false"/>
          <w:color w:val="000000"/>
          <w:sz w:val="28"/>
        </w:rPr>
        <w:t>
      Ограничение потребления строительных материалов, производимых на устаревших либо "грязных" технологиях, либо не обеспечивающих достижение индикативных целевых индикаторов в области энергосбережения, производительности труда, необходимо внедрять на этапе проектирования зданий и сооружений.</w:t>
      </w:r>
      <w:r>
        <w:br/>
      </w:r>
      <w:r>
        <w:rPr>
          <w:rFonts w:ascii="Times New Roman"/>
          <w:b w:val="false"/>
          <w:i w:val="false"/>
          <w:color w:val="000000"/>
          <w:sz w:val="28"/>
        </w:rPr>
        <w:t>
</w:t>
      </w:r>
      <w:r>
        <w:rPr>
          <w:rFonts w:ascii="Times New Roman"/>
          <w:b w:val="false"/>
          <w:i w:val="false"/>
          <w:color w:val="000000"/>
          <w:sz w:val="28"/>
        </w:rPr>
        <w:t>
      Гарантированный заказ также позволяет повысить показатель отечественного содержания за счет внедрения внутренних стандартов, адаптированных к местным технологиям, либо специфичной местной сырьевой базы.</w:t>
      </w:r>
      <w:r>
        <w:br/>
      </w:r>
      <w:r>
        <w:rPr>
          <w:rFonts w:ascii="Times New Roman"/>
          <w:b w:val="false"/>
          <w:i w:val="false"/>
          <w:color w:val="000000"/>
          <w:sz w:val="28"/>
        </w:rPr>
        <w:t>
</w:t>
      </w:r>
      <w:r>
        <w:rPr>
          <w:rFonts w:ascii="Times New Roman"/>
          <w:b w:val="false"/>
          <w:i w:val="false"/>
          <w:color w:val="000000"/>
          <w:sz w:val="28"/>
        </w:rPr>
        <w:t>
      В целях поддержки развития в Казахстане наиболее прогрессивных технологий каркасно-панельного домостроения предусматриваются меры по обеспечению данных заводов государственным заказом на период окупаемости проектов.</w:t>
      </w:r>
      <w:r>
        <w:br/>
      </w:r>
      <w:r>
        <w:rPr>
          <w:rFonts w:ascii="Times New Roman"/>
          <w:b w:val="false"/>
          <w:i w:val="false"/>
          <w:color w:val="000000"/>
          <w:sz w:val="28"/>
        </w:rPr>
        <w:t>
</w:t>
      </w:r>
      <w:r>
        <w:rPr>
          <w:rFonts w:ascii="Times New Roman"/>
          <w:b w:val="false"/>
          <w:i w:val="false"/>
          <w:color w:val="000000"/>
          <w:sz w:val="28"/>
        </w:rPr>
        <w:t>
      В целях практической реализации инновационной политики в Республике Казахстан создана система государственных институтов развития, которые признаны отечественными и зарубежными партнерами, как надежный инструмент организации новых высокотехнологичных производств.</w:t>
      </w:r>
      <w:r>
        <w:br/>
      </w:r>
      <w:r>
        <w:rPr>
          <w:rFonts w:ascii="Times New Roman"/>
          <w:b w:val="false"/>
          <w:i w:val="false"/>
          <w:color w:val="000000"/>
          <w:sz w:val="28"/>
        </w:rPr>
        <w:t>
</w:t>
      </w:r>
      <w:r>
        <w:rPr>
          <w:rFonts w:ascii="Times New Roman"/>
          <w:b w:val="false"/>
          <w:i w:val="false"/>
          <w:color w:val="000000"/>
          <w:sz w:val="28"/>
        </w:rPr>
        <w:t>
      Основная миссия институтов развития заключается в реализации и повышении возможностей и способностей отечественного бизнеса для выполнения важных государственных задач в области модернизации и диверсификации экономики, вывода страны на новый уровень социально-экономического развития.</w:t>
      </w:r>
      <w:r>
        <w:br/>
      </w:r>
      <w:r>
        <w:rPr>
          <w:rFonts w:ascii="Times New Roman"/>
          <w:b w:val="false"/>
          <w:i w:val="false"/>
          <w:color w:val="000000"/>
          <w:sz w:val="28"/>
        </w:rPr>
        <w:t>
</w:t>
      </w:r>
      <w:r>
        <w:rPr>
          <w:rFonts w:ascii="Times New Roman"/>
          <w:b w:val="false"/>
          <w:i w:val="false"/>
          <w:color w:val="000000"/>
          <w:sz w:val="28"/>
        </w:rPr>
        <w:t>
      Через институты развития государство участвует в проектах, которые ориентированы на создание целостной системы производств, создающих конкурентоспособную продукцию, последовательно развивая технологическую и экономическую цепочку добавленных стоимостей. Это позволит создавать многоотраслевые предприятия, работающие на конечный продукт, который отвечает всем параметрам конкурентоспособной продукции.</w:t>
      </w:r>
      <w:r>
        <w:br/>
      </w:r>
      <w:r>
        <w:rPr>
          <w:rFonts w:ascii="Times New Roman"/>
          <w:b w:val="false"/>
          <w:i w:val="false"/>
          <w:color w:val="000000"/>
          <w:sz w:val="28"/>
        </w:rPr>
        <w:t>
</w:t>
      </w:r>
      <w:r>
        <w:rPr>
          <w:rFonts w:ascii="Times New Roman"/>
          <w:b w:val="false"/>
          <w:i w:val="false"/>
          <w:color w:val="000000"/>
          <w:sz w:val="28"/>
        </w:rPr>
        <w:t>
      В целом, участие в государственных программах поддержки позволит производителям строительных материалов внедрить более современные технологии, адаптированные к местным условиям и кадрам, обеспечивающие не только конкурентоспособность по отношению к импортным товарам, но и возможность экспорта по ряду товарных позиций в прилегающие страны.</w:t>
      </w:r>
    </w:p>
    <w:bookmarkEnd w:id="105"/>
    <w:bookmarkStart w:name="z728" w:id="106"/>
    <w:p>
      <w:pPr>
        <w:spacing w:after="0"/>
        <w:ind w:left="0"/>
        <w:jc w:val="left"/>
      </w:pPr>
      <w:r>
        <w:rPr>
          <w:rFonts w:ascii="Times New Roman"/>
          <w:b/>
          <w:i w:val="false"/>
          <w:color w:val="000000"/>
        </w:rPr>
        <w:t xml:space="preserve"> 
6. Необходимые ресурсы</w:t>
      </w:r>
    </w:p>
    <w:bookmarkEnd w:id="106"/>
    <w:p>
      <w:pPr>
        <w:spacing w:after="0"/>
        <w:ind w:left="0"/>
        <w:jc w:val="both"/>
      </w:pPr>
      <w:r>
        <w:rPr>
          <w:rFonts w:ascii="Times New Roman"/>
          <w:b w:val="false"/>
          <w:i w:val="false"/>
          <w:color w:val="ff0000"/>
          <w:sz w:val="28"/>
        </w:rPr>
        <w:t xml:space="preserve">      Сноска. Раздел 6 с изменениями, внесенными постановлениями Правительства РК от 03.10.2011 </w:t>
      </w:r>
      <w:r>
        <w:rPr>
          <w:rFonts w:ascii="Times New Roman"/>
          <w:b w:val="false"/>
          <w:i w:val="false"/>
          <w:color w:val="ff0000"/>
          <w:sz w:val="28"/>
        </w:rPr>
        <w:t>№ 1129</w:t>
      </w:r>
      <w:r>
        <w:rPr>
          <w:rFonts w:ascii="Times New Roman"/>
          <w:b w:val="false"/>
          <w:i w:val="false"/>
          <w:color w:val="ff0000"/>
          <w:sz w:val="28"/>
        </w:rPr>
        <w:t xml:space="preserve">; от 04.12.2013 </w:t>
      </w:r>
      <w:r>
        <w:rPr>
          <w:rFonts w:ascii="Times New Roman"/>
          <w:b w:val="false"/>
          <w:i w:val="false"/>
          <w:color w:val="ff0000"/>
          <w:sz w:val="28"/>
        </w:rPr>
        <w:t>№ 1304</w:t>
      </w:r>
      <w:r>
        <w:rPr>
          <w:rFonts w:ascii="Times New Roman"/>
          <w:b w:val="false"/>
          <w:i w:val="false"/>
          <w:color w:val="ff0000"/>
          <w:sz w:val="28"/>
        </w:rPr>
        <w:t>.</w:t>
      </w:r>
    </w:p>
    <w:bookmarkStart w:name="z729" w:id="107"/>
    <w:p>
      <w:pPr>
        <w:spacing w:after="0"/>
        <w:ind w:left="0"/>
        <w:jc w:val="both"/>
      </w:pPr>
      <w:r>
        <w:rPr>
          <w:rFonts w:ascii="Times New Roman"/>
          <w:b w:val="false"/>
          <w:i w:val="false"/>
          <w:color w:val="000000"/>
          <w:sz w:val="28"/>
        </w:rPr>
        <w:t>
      На реализацию Программы в 2010 - 2014 годы будут направлены средства республиканского и местных бюджетов, средства Институтов развития, а также частные внутренние и зарубежные инвестиции.</w:t>
      </w:r>
      <w:r>
        <w:br/>
      </w:r>
      <w:r>
        <w:rPr>
          <w:rFonts w:ascii="Times New Roman"/>
          <w:b w:val="false"/>
          <w:i w:val="false"/>
          <w:color w:val="000000"/>
          <w:sz w:val="28"/>
        </w:rPr>
        <w:t>
</w:t>
      </w:r>
      <w:r>
        <w:rPr>
          <w:rFonts w:ascii="Times New Roman"/>
          <w:b w:val="false"/>
          <w:i w:val="false"/>
          <w:color w:val="000000"/>
          <w:sz w:val="28"/>
        </w:rPr>
        <w:t>
      Объем финансирования за счет республиканского бюджета составит:</w:t>
      </w:r>
      <w:r>
        <w:br/>
      </w:r>
      <w:r>
        <w:rPr>
          <w:rFonts w:ascii="Times New Roman"/>
          <w:b w:val="false"/>
          <w:i w:val="false"/>
          <w:color w:val="000000"/>
          <w:sz w:val="28"/>
        </w:rPr>
        <w:t>
</w:t>
      </w:r>
      <w:r>
        <w:rPr>
          <w:rFonts w:ascii="Times New Roman"/>
          <w:b w:val="false"/>
          <w:i w:val="false"/>
          <w:color w:val="000000"/>
          <w:sz w:val="28"/>
        </w:rPr>
        <w:t>
      1) на обеспечение квалифицированными кадровыми ресурсами, объем затрат составляет 751,0 млн. тенге;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исключен постановлением Правительства РК от 03.10.2011 </w:t>
      </w:r>
      <w:r>
        <w:rPr>
          <w:rFonts w:ascii="Times New Roman"/>
          <w:b w:val="false"/>
          <w:i w:val="false"/>
          <w:color w:val="000000"/>
          <w:sz w:val="28"/>
        </w:rPr>
        <w:t>№ 1129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разработка Генеральной схемы организации территории Республики Казахстан к 2014 году, объем затрат составляет 2700,530 млн. тенге, в том числе на разработку концепции в 2010 году – 100,0 млн. тенге, на разработку Генеральной схемы 2011 год – 1000,0 млн. тенге, 2012 год – 917,200 млн. тенге, 2013 год – 783,330 млн. тенге;</w:t>
      </w:r>
      <w:r>
        <w:br/>
      </w:r>
      <w:r>
        <w:rPr>
          <w:rFonts w:ascii="Times New Roman"/>
          <w:b w:val="false"/>
          <w:i w:val="false"/>
          <w:color w:val="000000"/>
          <w:sz w:val="28"/>
        </w:rPr>
        <w:t>
</w:t>
      </w:r>
      <w:r>
        <w:rPr>
          <w:rFonts w:ascii="Times New Roman"/>
          <w:b w:val="false"/>
          <w:i w:val="false"/>
          <w:color w:val="000000"/>
          <w:sz w:val="28"/>
        </w:rPr>
        <w:t>
      4) объем затрат по ведению государственного градостроительного кадастра республиканского уровня в 2014 году составляет 178,370 млн. тенге;</w:t>
      </w:r>
      <w:r>
        <w:br/>
      </w:r>
      <w:r>
        <w:rPr>
          <w:rFonts w:ascii="Times New Roman"/>
          <w:b w:val="false"/>
          <w:i w:val="false"/>
          <w:color w:val="000000"/>
          <w:sz w:val="28"/>
        </w:rPr>
        <w:t>
</w:t>
      </w:r>
      <w:r>
        <w:rPr>
          <w:rFonts w:ascii="Times New Roman"/>
          <w:b w:val="false"/>
          <w:i w:val="false"/>
          <w:color w:val="000000"/>
          <w:sz w:val="28"/>
        </w:rPr>
        <w:t>
      5) выполнение проектно-исследовательских работ по анализу, изучению опыта других стран, подготовке эскизных материалов и разработка серии типовых проектов для многоэтажного и малоэтажного жилищного строительства - всего 2400,0 млн. тенге, в том числе в 2012 году - 1000,0 млн. тенге, в 2013 году - 492,0 млн. тенге, в 2014 году - 908,0 млн. тенге;</w:t>
      </w:r>
      <w:r>
        <w:br/>
      </w:r>
      <w:r>
        <w:rPr>
          <w:rFonts w:ascii="Times New Roman"/>
          <w:b w:val="false"/>
          <w:i w:val="false"/>
          <w:color w:val="000000"/>
          <w:sz w:val="28"/>
        </w:rPr>
        <w:t>
</w:t>
      </w:r>
      <w:r>
        <w:rPr>
          <w:rFonts w:ascii="Times New Roman"/>
          <w:b w:val="false"/>
          <w:i w:val="false"/>
          <w:color w:val="000000"/>
          <w:sz w:val="28"/>
        </w:rPr>
        <w:t>
      6) совершенствование сметно-нормативной базы, в том числе выпуск сборников текущих сметных цен, всего 2 306,5 млн. тенге, в том числе в 2010 году – 391,0 млн. тенге, в 2011 году – 375,0 млн. тенге, в 2012 году – 596,3 млн. тенге, 2013 году – 382,4 млн. тенге, в 2014 году – 561,8 млн. тенге;</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реформирование системы технического регулирования строительной отрасли – 5868,0 млн. тенге, в том числе в 2010 году – 300 млн. тенге, в 2011 году – 1 575,990 млн. тенге, в 2012 году – 1362,0 млн. тенге, в 2013 году – 1463,9 млн. тенге, в 2014 году – 1166,0 млн. тенге;</w:t>
      </w:r>
      <w:r>
        <w:br/>
      </w:r>
      <w:r>
        <w:rPr>
          <w:rFonts w:ascii="Times New Roman"/>
          <w:b w:val="false"/>
          <w:i w:val="false"/>
          <w:color w:val="000000"/>
          <w:sz w:val="28"/>
        </w:rPr>
        <w:t>
</w:t>
      </w:r>
      <w:r>
        <w:rPr>
          <w:rFonts w:ascii="Times New Roman"/>
          <w:b w:val="false"/>
          <w:i w:val="false"/>
          <w:color w:val="000000"/>
          <w:sz w:val="28"/>
        </w:rPr>
        <w:t>
      9) обеспечение государственной поддержки развитию научных исследований в области строительства 212,0 млн. тенге в том числе: в 2010 году - 38,0 млн. тенге, в 2011 году - 24,0 млн. тенге, в 2012 году - 50,0 млн. тенге, в 2013 году - 50,0 млн. тенге, в 2014 году - 50,0 млн. тенге;</w:t>
      </w:r>
      <w:r>
        <w:br/>
      </w:r>
      <w:r>
        <w:rPr>
          <w:rFonts w:ascii="Times New Roman"/>
          <w:b w:val="false"/>
          <w:i w:val="false"/>
          <w:color w:val="000000"/>
          <w:sz w:val="28"/>
        </w:rPr>
        <w:t>
</w:t>
      </w:r>
      <w:r>
        <w:rPr>
          <w:rFonts w:ascii="Times New Roman"/>
          <w:b w:val="false"/>
          <w:i w:val="false"/>
          <w:color w:val="000000"/>
          <w:sz w:val="28"/>
        </w:rPr>
        <w:t>
      10) выделение инновационных грантов по приоритетным направлениям (энергосберегающие материалы, изучение возможностей использования отходов смежных отраслей в производстве строительных материалов, трансферт технологии быстровозводимых, "зеленых" и "энергопассивных" домов) 24225,0 млн. тенге, в том числе: в 2010 году - 1725,0* млн. тенге, в 2011 году - 7500,0* млн. тенге, в 2012 году - 7500,0* млн. тенге, в 2013 году - 7500,0* млн. тенге.</w:t>
      </w:r>
    </w:p>
    <w:bookmarkEnd w:id="107"/>
    <w:bookmarkStart w:name="z741" w:id="10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 выделение инновационных грантов по приоритетным направлениям планируется в рамках бюджетной Программы 026 "Предоставление инновационных грантов в рамках направления "Производительность - 2020".</w:t>
      </w:r>
    </w:p>
    <w:bookmarkEnd w:id="108"/>
    <w:bookmarkStart w:name="z742" w:id="10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Программе развития строительной  </w:t>
      </w:r>
      <w:r>
        <w:br/>
      </w:r>
      <w:r>
        <w:rPr>
          <w:rFonts w:ascii="Times New Roman"/>
          <w:b w:val="false"/>
          <w:i w:val="false"/>
          <w:color w:val="000000"/>
          <w:sz w:val="28"/>
        </w:rPr>
        <w:t>
индустрии и производства строительных</w:t>
      </w:r>
      <w:r>
        <w:br/>
      </w:r>
      <w:r>
        <w:rPr>
          <w:rFonts w:ascii="Times New Roman"/>
          <w:b w:val="false"/>
          <w:i w:val="false"/>
          <w:color w:val="000000"/>
          <w:sz w:val="28"/>
        </w:rPr>
        <w:t xml:space="preserve">
материалов Республики Казахстан  </w:t>
      </w:r>
      <w:r>
        <w:br/>
      </w:r>
      <w:r>
        <w:rPr>
          <w:rFonts w:ascii="Times New Roman"/>
          <w:b w:val="false"/>
          <w:i w:val="false"/>
          <w:color w:val="000000"/>
          <w:sz w:val="28"/>
        </w:rPr>
        <w:t xml:space="preserve">
на 2010 - 2014 годы        </w:t>
      </w:r>
    </w:p>
    <w:bookmarkEnd w:id="109"/>
    <w:bookmarkStart w:name="z743" w:id="110"/>
    <w:p>
      <w:pPr>
        <w:spacing w:after="0"/>
        <w:ind w:left="0"/>
        <w:jc w:val="left"/>
      </w:pPr>
      <w:r>
        <w:rPr>
          <w:rFonts w:ascii="Times New Roman"/>
          <w:b/>
          <w:i w:val="false"/>
          <w:color w:val="000000"/>
        </w:rPr>
        <w:t xml:space="preserve"> 
7. План мероприятий по реализации Программы по развитию</w:t>
      </w:r>
      <w:r>
        <w:br/>
      </w:r>
      <w:r>
        <w:rPr>
          <w:rFonts w:ascii="Times New Roman"/>
          <w:b/>
          <w:i w:val="false"/>
          <w:color w:val="000000"/>
        </w:rPr>
        <w:t>
строительной индустрии и производства строительных материалов в</w:t>
      </w:r>
      <w:r>
        <w:br/>
      </w:r>
      <w:r>
        <w:rPr>
          <w:rFonts w:ascii="Times New Roman"/>
          <w:b/>
          <w:i w:val="false"/>
          <w:color w:val="000000"/>
        </w:rPr>
        <w:t>
Республике Казахстан на 2010 - 2014 годы</w:t>
      </w:r>
    </w:p>
    <w:bookmarkEnd w:id="110"/>
    <w:p>
      <w:pPr>
        <w:spacing w:after="0"/>
        <w:ind w:left="0"/>
        <w:jc w:val="both"/>
      </w:pPr>
      <w:r>
        <w:rPr>
          <w:rFonts w:ascii="Times New Roman"/>
          <w:b w:val="false"/>
          <w:i w:val="false"/>
          <w:color w:val="ff0000"/>
          <w:sz w:val="28"/>
        </w:rPr>
        <w:t xml:space="preserve">      Сноска. Раздел 7 с изменениями, внесенными постановлениями Правительства РК от 03.10.2011 </w:t>
      </w:r>
      <w:r>
        <w:rPr>
          <w:rFonts w:ascii="Times New Roman"/>
          <w:b w:val="false"/>
          <w:i w:val="false"/>
          <w:color w:val="ff0000"/>
          <w:sz w:val="28"/>
        </w:rPr>
        <w:t>№ 1129</w:t>
      </w:r>
      <w:r>
        <w:rPr>
          <w:rFonts w:ascii="Times New Roman"/>
          <w:b w:val="false"/>
          <w:i w:val="false"/>
          <w:color w:val="ff0000"/>
          <w:sz w:val="28"/>
        </w:rPr>
        <w:t xml:space="preserve">; от 19.09.2012 </w:t>
      </w:r>
      <w:r>
        <w:rPr>
          <w:rFonts w:ascii="Times New Roman"/>
          <w:b w:val="false"/>
          <w:i w:val="false"/>
          <w:color w:val="ff0000"/>
          <w:sz w:val="28"/>
        </w:rPr>
        <w:t>№ 1219</w:t>
      </w:r>
      <w:r>
        <w:rPr>
          <w:rFonts w:ascii="Times New Roman"/>
          <w:b w:val="false"/>
          <w:i w:val="false"/>
          <w:color w:val="ff0000"/>
          <w:sz w:val="28"/>
        </w:rPr>
        <w:t xml:space="preserve">; от 04.12.2013 </w:t>
      </w:r>
      <w:r>
        <w:rPr>
          <w:rFonts w:ascii="Times New Roman"/>
          <w:b w:val="false"/>
          <w:i w:val="false"/>
          <w:color w:val="ff0000"/>
          <w:sz w:val="28"/>
        </w:rPr>
        <w:t>№ 1304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
        <w:gridCol w:w="3293"/>
        <w:gridCol w:w="2173"/>
        <w:gridCol w:w="1593"/>
        <w:gridCol w:w="1553"/>
        <w:gridCol w:w="3193"/>
        <w:gridCol w:w="129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МЕРОПРИЯТИЙ ПО РАЗВИТИЮ ОТРАСЛИ НА ПЕРИОД 2010 - 2014 ГОДЫ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завершения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исполни-</w:t>
            </w:r>
            <w:r>
              <w:br/>
            </w:r>
            <w:r>
              <w:rPr>
                <w:rFonts w:ascii="Times New Roman"/>
                <w:b w:val="false"/>
                <w:i w:val="false"/>
                <w:color w:val="000000"/>
                <w:sz w:val="20"/>
              </w:rPr>
              <w:t>
</w:t>
            </w:r>
            <w:r>
              <w:rPr>
                <w:rFonts w:ascii="Times New Roman"/>
                <w:b w:val="false"/>
                <w:i w:val="false"/>
                <w:color w:val="000000"/>
                <w:sz w:val="20"/>
              </w:rPr>
              <w:t>тели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исполнения</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w:t>
            </w:r>
            <w:r>
              <w:br/>
            </w:r>
            <w:r>
              <w:rPr>
                <w:rFonts w:ascii="Times New Roman"/>
                <w:b w:val="false"/>
                <w:i w:val="false"/>
                <w:color w:val="000000"/>
                <w:sz w:val="20"/>
              </w:rPr>
              <w:t>
</w:t>
            </w:r>
            <w:r>
              <w:rPr>
                <w:rFonts w:ascii="Times New Roman"/>
                <w:b w:val="false"/>
                <w:i w:val="false"/>
                <w:color w:val="000000"/>
                <w:sz w:val="20"/>
              </w:rPr>
              <w:t>расходы,</w:t>
            </w:r>
            <w:r>
              <w:br/>
            </w:r>
            <w:r>
              <w:rPr>
                <w:rFonts w:ascii="Times New Roman"/>
                <w:b w:val="false"/>
                <w:i w:val="false"/>
                <w:color w:val="000000"/>
                <w:sz w:val="20"/>
              </w:rPr>
              <w:t>
</w:t>
            </w:r>
            <w:r>
              <w:rPr>
                <w:rFonts w:ascii="Times New Roman"/>
                <w:b w:val="false"/>
                <w:i w:val="false"/>
                <w:color w:val="000000"/>
                <w:sz w:val="20"/>
              </w:rPr>
              <w:t>млн. тг.</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энергетической и транспортной инфраструктурой</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серии</w:t>
            </w:r>
            <w:r>
              <w:br/>
            </w:r>
            <w:r>
              <w:rPr>
                <w:rFonts w:ascii="Times New Roman"/>
                <w:b w:val="false"/>
                <w:i w:val="false"/>
                <w:color w:val="000000"/>
                <w:sz w:val="20"/>
              </w:rPr>
              <w:t>
</w:t>
            </w:r>
            <w:r>
              <w:rPr>
                <w:rFonts w:ascii="Times New Roman"/>
                <w:b w:val="false"/>
                <w:i w:val="false"/>
                <w:color w:val="000000"/>
                <w:sz w:val="20"/>
              </w:rPr>
              <w:t>типовых проектов для</w:t>
            </w:r>
            <w:r>
              <w:br/>
            </w:r>
            <w:r>
              <w:rPr>
                <w:rFonts w:ascii="Times New Roman"/>
                <w:b w:val="false"/>
                <w:i w:val="false"/>
                <w:color w:val="000000"/>
                <w:sz w:val="20"/>
              </w:rPr>
              <w:t>
</w:t>
            </w:r>
            <w:r>
              <w:rPr>
                <w:rFonts w:ascii="Times New Roman"/>
                <w:b w:val="false"/>
                <w:i w:val="false"/>
                <w:color w:val="000000"/>
                <w:sz w:val="20"/>
              </w:rPr>
              <w:t>многоэтажного и</w:t>
            </w:r>
            <w:r>
              <w:br/>
            </w:r>
            <w:r>
              <w:rPr>
                <w:rFonts w:ascii="Times New Roman"/>
                <w:b w:val="false"/>
                <w:i w:val="false"/>
                <w:color w:val="000000"/>
                <w:sz w:val="20"/>
              </w:rPr>
              <w:t>
</w:t>
            </w:r>
            <w:r>
              <w:rPr>
                <w:rFonts w:ascii="Times New Roman"/>
                <w:b w:val="false"/>
                <w:i w:val="false"/>
                <w:color w:val="000000"/>
                <w:sz w:val="20"/>
              </w:rPr>
              <w:t>малоэтажного</w:t>
            </w:r>
            <w:r>
              <w:br/>
            </w:r>
            <w:r>
              <w:rPr>
                <w:rFonts w:ascii="Times New Roman"/>
                <w:b w:val="false"/>
                <w:i w:val="false"/>
                <w:color w:val="000000"/>
                <w:sz w:val="20"/>
              </w:rPr>
              <w:t>
</w:t>
            </w:r>
            <w:r>
              <w:rPr>
                <w:rFonts w:ascii="Times New Roman"/>
                <w:b w:val="false"/>
                <w:i w:val="false"/>
                <w:color w:val="000000"/>
                <w:sz w:val="20"/>
              </w:rPr>
              <w:t>жилищного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w:t>
            </w:r>
            <w:r>
              <w:br/>
            </w:r>
            <w:r>
              <w:rPr>
                <w:rFonts w:ascii="Times New Roman"/>
                <w:b w:val="false"/>
                <w:i w:val="false"/>
                <w:color w:val="000000"/>
                <w:sz w:val="20"/>
              </w:rPr>
              <w:t>
</w:t>
            </w:r>
            <w:r>
              <w:rPr>
                <w:rFonts w:ascii="Times New Roman"/>
                <w:b w:val="false"/>
                <w:i w:val="false"/>
                <w:color w:val="000000"/>
                <w:sz w:val="20"/>
              </w:rPr>
              <w:t>типовым</w:t>
            </w:r>
            <w:r>
              <w:br/>
            </w:r>
            <w:r>
              <w:rPr>
                <w:rFonts w:ascii="Times New Roman"/>
                <w:b w:val="false"/>
                <w:i w:val="false"/>
                <w:color w:val="000000"/>
                <w:sz w:val="20"/>
              </w:rPr>
              <w:t>
</w:t>
            </w:r>
            <w:r>
              <w:rPr>
                <w:rFonts w:ascii="Times New Roman"/>
                <w:b w:val="false"/>
                <w:i w:val="false"/>
                <w:color w:val="000000"/>
                <w:sz w:val="20"/>
              </w:rPr>
              <w:t>проектам в</w:t>
            </w:r>
            <w:r>
              <w:br/>
            </w:r>
            <w:r>
              <w:rPr>
                <w:rFonts w:ascii="Times New Roman"/>
                <w:b w:val="false"/>
                <w:i w:val="false"/>
                <w:color w:val="000000"/>
                <w:sz w:val="20"/>
              </w:rPr>
              <w:t>
</w:t>
            </w:r>
            <w:r>
              <w:rPr>
                <w:rFonts w:ascii="Times New Roman"/>
                <w:b w:val="false"/>
                <w:i w:val="false"/>
                <w:color w:val="000000"/>
                <w:sz w:val="20"/>
              </w:rPr>
              <w:t>Правительство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РК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2473,8 в т.ч.</w:t>
            </w:r>
            <w:r>
              <w:br/>
            </w:r>
            <w:r>
              <w:rPr>
                <w:rFonts w:ascii="Times New Roman"/>
                <w:b w:val="false"/>
                <w:i w:val="false"/>
                <w:color w:val="000000"/>
                <w:sz w:val="20"/>
              </w:rPr>
              <w:t>
</w:t>
            </w:r>
            <w:r>
              <w:rPr>
                <w:rFonts w:ascii="Times New Roman"/>
                <w:b w:val="false"/>
                <w:i w:val="false"/>
                <w:color w:val="000000"/>
                <w:sz w:val="20"/>
              </w:rPr>
              <w:t>2012 г.- 997,4</w:t>
            </w:r>
            <w:r>
              <w:br/>
            </w:r>
            <w:r>
              <w:rPr>
                <w:rFonts w:ascii="Times New Roman"/>
                <w:b w:val="false"/>
                <w:i w:val="false"/>
                <w:color w:val="000000"/>
                <w:sz w:val="20"/>
              </w:rPr>
              <w:t>
</w:t>
            </w:r>
            <w:r>
              <w:rPr>
                <w:rFonts w:ascii="Times New Roman"/>
                <w:b w:val="false"/>
                <w:i w:val="false"/>
                <w:color w:val="000000"/>
                <w:sz w:val="20"/>
              </w:rPr>
              <w:t>2013 г. - 492,0</w:t>
            </w:r>
            <w:r>
              <w:br/>
            </w:r>
            <w:r>
              <w:rPr>
                <w:rFonts w:ascii="Times New Roman"/>
                <w:b w:val="false"/>
                <w:i w:val="false"/>
                <w:color w:val="000000"/>
                <w:sz w:val="20"/>
              </w:rPr>
              <w:t>
</w:t>
            </w:r>
            <w:r>
              <w:rPr>
                <w:rFonts w:ascii="Times New Roman"/>
                <w:b w:val="false"/>
                <w:i w:val="false"/>
                <w:color w:val="000000"/>
                <w:sz w:val="20"/>
              </w:rPr>
              <w:t>2014 г.- 984,4*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w:t>
            </w:r>
            <w:r>
              <w:br/>
            </w:r>
            <w:r>
              <w:rPr>
                <w:rFonts w:ascii="Times New Roman"/>
                <w:b w:val="false"/>
                <w:i w:val="false"/>
                <w:color w:val="000000"/>
                <w:sz w:val="20"/>
              </w:rPr>
              <w:t>
</w:t>
            </w:r>
            <w:r>
              <w:rPr>
                <w:rFonts w:ascii="Times New Roman"/>
                <w:b w:val="false"/>
                <w:i w:val="false"/>
                <w:color w:val="000000"/>
                <w:sz w:val="20"/>
              </w:rPr>
              <w:t>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Ресурсное обеспечение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минерально-сырьевой базы строительной индустрии за счет поиска и</w:t>
            </w:r>
            <w:r>
              <w:br/>
            </w:r>
            <w:r>
              <w:rPr>
                <w:rFonts w:ascii="Times New Roman"/>
                <w:b w:val="false"/>
                <w:i w:val="false"/>
                <w:color w:val="000000"/>
                <w:sz w:val="20"/>
              </w:rPr>
              <w:t>
</w:t>
            </w:r>
            <w:r>
              <w:rPr>
                <w:rFonts w:ascii="Times New Roman"/>
                <w:b w:val="false"/>
                <w:i w:val="false"/>
                <w:color w:val="000000"/>
                <w:sz w:val="20"/>
              </w:rPr>
              <w:t>разведки месторождений беложгущих высокопластичных глин и полевых шпатов,</w:t>
            </w:r>
            <w:r>
              <w:br/>
            </w:r>
            <w:r>
              <w:rPr>
                <w:rFonts w:ascii="Times New Roman"/>
                <w:b w:val="false"/>
                <w:i w:val="false"/>
                <w:color w:val="000000"/>
                <w:sz w:val="20"/>
              </w:rPr>
              <w:t>
</w:t>
            </w:r>
            <w:r>
              <w:rPr>
                <w:rFonts w:ascii="Times New Roman"/>
                <w:b w:val="false"/>
                <w:i w:val="false"/>
                <w:color w:val="000000"/>
                <w:sz w:val="20"/>
              </w:rPr>
              <w:t>а также высококачественного песка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Разведка</w:t>
            </w:r>
            <w:r>
              <w:br/>
            </w:r>
            <w:r>
              <w:rPr>
                <w:rFonts w:ascii="Times New Roman"/>
                <w:b w:val="false"/>
                <w:i w:val="false"/>
                <w:color w:val="000000"/>
                <w:sz w:val="20"/>
              </w:rPr>
              <w:t>
</w:t>
            </w:r>
            <w:r>
              <w:rPr>
                <w:rFonts w:ascii="Times New Roman"/>
                <w:b w:val="false"/>
                <w:i w:val="false"/>
                <w:color w:val="000000"/>
                <w:sz w:val="20"/>
              </w:rPr>
              <w:t>светложгущих глин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по</w:t>
            </w:r>
            <w:r>
              <w:br/>
            </w:r>
            <w:r>
              <w:rPr>
                <w:rFonts w:ascii="Times New Roman"/>
                <w:b w:val="false"/>
                <w:i w:val="false"/>
                <w:color w:val="000000"/>
                <w:sz w:val="20"/>
              </w:rPr>
              <w:t>
</w:t>
            </w:r>
            <w:r>
              <w:rPr>
                <w:rFonts w:ascii="Times New Roman"/>
                <w:b w:val="false"/>
                <w:i w:val="false"/>
                <w:color w:val="000000"/>
                <w:sz w:val="20"/>
              </w:rPr>
              <w:t>утвержденным</w:t>
            </w:r>
            <w:r>
              <w:br/>
            </w:r>
            <w:r>
              <w:rPr>
                <w:rFonts w:ascii="Times New Roman"/>
                <w:b w:val="false"/>
                <w:i w:val="false"/>
                <w:color w:val="000000"/>
                <w:sz w:val="20"/>
              </w:rPr>
              <w:t>
</w:t>
            </w:r>
            <w:r>
              <w:rPr>
                <w:rFonts w:ascii="Times New Roman"/>
                <w:b w:val="false"/>
                <w:i w:val="false"/>
                <w:color w:val="000000"/>
                <w:sz w:val="20"/>
              </w:rPr>
              <w:t>запасам</w:t>
            </w:r>
            <w:r>
              <w:br/>
            </w:r>
            <w:r>
              <w:rPr>
                <w:rFonts w:ascii="Times New Roman"/>
                <w:b w:val="false"/>
                <w:i w:val="false"/>
                <w:color w:val="000000"/>
                <w:sz w:val="20"/>
              </w:rPr>
              <w:t>
</w:t>
            </w:r>
            <w:r>
              <w:rPr>
                <w:rFonts w:ascii="Times New Roman"/>
                <w:b w:val="false"/>
                <w:i w:val="false"/>
                <w:color w:val="000000"/>
                <w:sz w:val="20"/>
              </w:rPr>
              <w:t>занесенные в</w:t>
            </w:r>
            <w:r>
              <w:br/>
            </w:r>
            <w:r>
              <w:rPr>
                <w:rFonts w:ascii="Times New Roman"/>
                <w:b w:val="false"/>
                <w:i w:val="false"/>
                <w:color w:val="000000"/>
                <w:sz w:val="20"/>
              </w:rPr>
              <w:t>
</w:t>
            </w:r>
            <w:r>
              <w:rPr>
                <w:rFonts w:ascii="Times New Roman"/>
                <w:b w:val="false"/>
                <w:i w:val="false"/>
                <w:color w:val="000000"/>
                <w:sz w:val="20"/>
              </w:rPr>
              <w:t>кадастры в</w:t>
            </w:r>
            <w:r>
              <w:br/>
            </w:r>
            <w:r>
              <w:rPr>
                <w:rFonts w:ascii="Times New Roman"/>
                <w:b w:val="false"/>
                <w:i w:val="false"/>
                <w:color w:val="000000"/>
                <w:sz w:val="20"/>
              </w:rPr>
              <w:t>
</w:t>
            </w:r>
            <w:r>
              <w:rPr>
                <w:rFonts w:ascii="Times New Roman"/>
                <w:b w:val="false"/>
                <w:i w:val="false"/>
                <w:color w:val="000000"/>
                <w:sz w:val="20"/>
              </w:rPr>
              <w:t>МИНТ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Разведка каолиновых</w:t>
            </w:r>
            <w:r>
              <w:br/>
            </w:r>
            <w:r>
              <w:rPr>
                <w:rFonts w:ascii="Times New Roman"/>
                <w:b w:val="false"/>
                <w:i w:val="false"/>
                <w:color w:val="000000"/>
                <w:sz w:val="20"/>
              </w:rPr>
              <w:t>
</w:t>
            </w:r>
            <w:r>
              <w:rPr>
                <w:rFonts w:ascii="Times New Roman"/>
                <w:b w:val="false"/>
                <w:i w:val="false"/>
                <w:color w:val="000000"/>
                <w:sz w:val="20"/>
              </w:rPr>
              <w:t>глин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по</w:t>
            </w:r>
            <w:r>
              <w:br/>
            </w:r>
            <w:r>
              <w:rPr>
                <w:rFonts w:ascii="Times New Roman"/>
                <w:b w:val="false"/>
                <w:i w:val="false"/>
                <w:color w:val="000000"/>
                <w:sz w:val="20"/>
              </w:rPr>
              <w:t>
</w:t>
            </w:r>
            <w:r>
              <w:rPr>
                <w:rFonts w:ascii="Times New Roman"/>
                <w:b w:val="false"/>
                <w:i w:val="false"/>
                <w:color w:val="000000"/>
                <w:sz w:val="20"/>
              </w:rPr>
              <w:t>утвержденным</w:t>
            </w:r>
            <w:r>
              <w:br/>
            </w:r>
            <w:r>
              <w:rPr>
                <w:rFonts w:ascii="Times New Roman"/>
                <w:b w:val="false"/>
                <w:i w:val="false"/>
                <w:color w:val="000000"/>
                <w:sz w:val="20"/>
              </w:rPr>
              <w:t>
</w:t>
            </w:r>
            <w:r>
              <w:rPr>
                <w:rFonts w:ascii="Times New Roman"/>
                <w:b w:val="false"/>
                <w:i w:val="false"/>
                <w:color w:val="000000"/>
                <w:sz w:val="20"/>
              </w:rPr>
              <w:t>запасам</w:t>
            </w:r>
            <w:r>
              <w:br/>
            </w:r>
            <w:r>
              <w:rPr>
                <w:rFonts w:ascii="Times New Roman"/>
                <w:b w:val="false"/>
                <w:i w:val="false"/>
                <w:color w:val="000000"/>
                <w:sz w:val="20"/>
              </w:rPr>
              <w:t>
</w:t>
            </w:r>
            <w:r>
              <w:rPr>
                <w:rFonts w:ascii="Times New Roman"/>
                <w:b w:val="false"/>
                <w:i w:val="false"/>
                <w:color w:val="000000"/>
                <w:sz w:val="20"/>
              </w:rPr>
              <w:t>занесенные в</w:t>
            </w:r>
            <w:r>
              <w:br/>
            </w:r>
            <w:r>
              <w:rPr>
                <w:rFonts w:ascii="Times New Roman"/>
                <w:b w:val="false"/>
                <w:i w:val="false"/>
                <w:color w:val="000000"/>
                <w:sz w:val="20"/>
              </w:rPr>
              <w:t>
</w:t>
            </w:r>
            <w:r>
              <w:rPr>
                <w:rFonts w:ascii="Times New Roman"/>
                <w:b w:val="false"/>
                <w:i w:val="false"/>
                <w:color w:val="000000"/>
                <w:sz w:val="20"/>
              </w:rPr>
              <w:t>кадастры в</w:t>
            </w:r>
            <w:r>
              <w:br/>
            </w:r>
            <w:r>
              <w:rPr>
                <w:rFonts w:ascii="Times New Roman"/>
                <w:b w:val="false"/>
                <w:i w:val="false"/>
                <w:color w:val="000000"/>
                <w:sz w:val="20"/>
              </w:rPr>
              <w:t>
</w:t>
            </w:r>
            <w:r>
              <w:rPr>
                <w:rFonts w:ascii="Times New Roman"/>
                <w:b w:val="false"/>
                <w:i w:val="false"/>
                <w:color w:val="000000"/>
                <w:sz w:val="20"/>
              </w:rPr>
              <w:t>МИНТ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Разведка полевых</w:t>
            </w:r>
            <w:r>
              <w:br/>
            </w:r>
            <w:r>
              <w:rPr>
                <w:rFonts w:ascii="Times New Roman"/>
                <w:b w:val="false"/>
                <w:i w:val="false"/>
                <w:color w:val="000000"/>
                <w:sz w:val="20"/>
              </w:rPr>
              <w:t>
</w:t>
            </w:r>
            <w:r>
              <w:rPr>
                <w:rFonts w:ascii="Times New Roman"/>
                <w:b w:val="false"/>
                <w:i w:val="false"/>
                <w:color w:val="000000"/>
                <w:sz w:val="20"/>
              </w:rPr>
              <w:t>шпатов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по</w:t>
            </w:r>
            <w:r>
              <w:br/>
            </w:r>
            <w:r>
              <w:rPr>
                <w:rFonts w:ascii="Times New Roman"/>
                <w:b w:val="false"/>
                <w:i w:val="false"/>
                <w:color w:val="000000"/>
                <w:sz w:val="20"/>
              </w:rPr>
              <w:t>
</w:t>
            </w:r>
            <w:r>
              <w:rPr>
                <w:rFonts w:ascii="Times New Roman"/>
                <w:b w:val="false"/>
                <w:i w:val="false"/>
                <w:color w:val="000000"/>
                <w:sz w:val="20"/>
              </w:rPr>
              <w:t>утвержденным</w:t>
            </w:r>
            <w:r>
              <w:br/>
            </w:r>
            <w:r>
              <w:rPr>
                <w:rFonts w:ascii="Times New Roman"/>
                <w:b w:val="false"/>
                <w:i w:val="false"/>
                <w:color w:val="000000"/>
                <w:sz w:val="20"/>
              </w:rPr>
              <w:t>
</w:t>
            </w:r>
            <w:r>
              <w:rPr>
                <w:rFonts w:ascii="Times New Roman"/>
                <w:b w:val="false"/>
                <w:i w:val="false"/>
                <w:color w:val="000000"/>
                <w:sz w:val="20"/>
              </w:rPr>
              <w:t>запасам</w:t>
            </w:r>
            <w:r>
              <w:br/>
            </w:r>
            <w:r>
              <w:rPr>
                <w:rFonts w:ascii="Times New Roman"/>
                <w:b w:val="false"/>
                <w:i w:val="false"/>
                <w:color w:val="000000"/>
                <w:sz w:val="20"/>
              </w:rPr>
              <w:t>
</w:t>
            </w:r>
            <w:r>
              <w:rPr>
                <w:rFonts w:ascii="Times New Roman"/>
                <w:b w:val="false"/>
                <w:i w:val="false"/>
                <w:color w:val="000000"/>
                <w:sz w:val="20"/>
              </w:rPr>
              <w:t>занесенные в</w:t>
            </w:r>
            <w:r>
              <w:br/>
            </w:r>
            <w:r>
              <w:rPr>
                <w:rFonts w:ascii="Times New Roman"/>
                <w:b w:val="false"/>
                <w:i w:val="false"/>
                <w:color w:val="000000"/>
                <w:sz w:val="20"/>
              </w:rPr>
              <w:t>
</w:t>
            </w:r>
            <w:r>
              <w:rPr>
                <w:rFonts w:ascii="Times New Roman"/>
                <w:b w:val="false"/>
                <w:i w:val="false"/>
                <w:color w:val="000000"/>
                <w:sz w:val="20"/>
              </w:rPr>
              <w:t>кадастры в</w:t>
            </w:r>
            <w:r>
              <w:br/>
            </w:r>
            <w:r>
              <w:rPr>
                <w:rFonts w:ascii="Times New Roman"/>
                <w:b w:val="false"/>
                <w:i w:val="false"/>
                <w:color w:val="000000"/>
                <w:sz w:val="20"/>
              </w:rPr>
              <w:t>
</w:t>
            </w:r>
            <w:r>
              <w:rPr>
                <w:rFonts w:ascii="Times New Roman"/>
                <w:b w:val="false"/>
                <w:i w:val="false"/>
                <w:color w:val="000000"/>
                <w:sz w:val="20"/>
              </w:rPr>
              <w:t>МИНТ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Разведка кварцевых</w:t>
            </w:r>
            <w:r>
              <w:br/>
            </w:r>
            <w:r>
              <w:rPr>
                <w:rFonts w:ascii="Times New Roman"/>
                <w:b w:val="false"/>
                <w:i w:val="false"/>
                <w:color w:val="000000"/>
                <w:sz w:val="20"/>
              </w:rPr>
              <w:t>
</w:t>
            </w:r>
            <w:r>
              <w:rPr>
                <w:rFonts w:ascii="Times New Roman"/>
                <w:b w:val="false"/>
                <w:i w:val="false"/>
                <w:color w:val="000000"/>
                <w:sz w:val="20"/>
              </w:rPr>
              <w:t>песков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по</w:t>
            </w:r>
            <w:r>
              <w:br/>
            </w:r>
            <w:r>
              <w:rPr>
                <w:rFonts w:ascii="Times New Roman"/>
                <w:b w:val="false"/>
                <w:i w:val="false"/>
                <w:color w:val="000000"/>
                <w:sz w:val="20"/>
              </w:rPr>
              <w:t>
</w:t>
            </w:r>
            <w:r>
              <w:rPr>
                <w:rFonts w:ascii="Times New Roman"/>
                <w:b w:val="false"/>
                <w:i w:val="false"/>
                <w:color w:val="000000"/>
                <w:sz w:val="20"/>
              </w:rPr>
              <w:t>утвержденным</w:t>
            </w:r>
            <w:r>
              <w:br/>
            </w:r>
            <w:r>
              <w:rPr>
                <w:rFonts w:ascii="Times New Roman"/>
                <w:b w:val="false"/>
                <w:i w:val="false"/>
                <w:color w:val="000000"/>
                <w:sz w:val="20"/>
              </w:rPr>
              <w:t>
</w:t>
            </w:r>
            <w:r>
              <w:rPr>
                <w:rFonts w:ascii="Times New Roman"/>
                <w:b w:val="false"/>
                <w:i w:val="false"/>
                <w:color w:val="000000"/>
                <w:sz w:val="20"/>
              </w:rPr>
              <w:t>запасам</w:t>
            </w:r>
            <w:r>
              <w:br/>
            </w:r>
            <w:r>
              <w:rPr>
                <w:rFonts w:ascii="Times New Roman"/>
                <w:b w:val="false"/>
                <w:i w:val="false"/>
                <w:color w:val="000000"/>
                <w:sz w:val="20"/>
              </w:rPr>
              <w:t>
</w:t>
            </w:r>
            <w:r>
              <w:rPr>
                <w:rFonts w:ascii="Times New Roman"/>
                <w:b w:val="false"/>
                <w:i w:val="false"/>
                <w:color w:val="000000"/>
                <w:sz w:val="20"/>
              </w:rPr>
              <w:t>занесенные в</w:t>
            </w:r>
            <w:r>
              <w:br/>
            </w:r>
            <w:r>
              <w:rPr>
                <w:rFonts w:ascii="Times New Roman"/>
                <w:b w:val="false"/>
                <w:i w:val="false"/>
                <w:color w:val="000000"/>
                <w:sz w:val="20"/>
              </w:rPr>
              <w:t>
</w:t>
            </w:r>
            <w:r>
              <w:rPr>
                <w:rFonts w:ascii="Times New Roman"/>
                <w:b w:val="false"/>
                <w:i w:val="false"/>
                <w:color w:val="000000"/>
                <w:sz w:val="20"/>
              </w:rPr>
              <w:t>кадастры в</w:t>
            </w:r>
            <w:r>
              <w:br/>
            </w:r>
            <w:r>
              <w:rPr>
                <w:rFonts w:ascii="Times New Roman"/>
                <w:b w:val="false"/>
                <w:i w:val="false"/>
                <w:color w:val="000000"/>
                <w:sz w:val="20"/>
              </w:rPr>
              <w:t>
</w:t>
            </w:r>
            <w:r>
              <w:rPr>
                <w:rFonts w:ascii="Times New Roman"/>
                <w:b w:val="false"/>
                <w:i w:val="false"/>
                <w:color w:val="000000"/>
                <w:sz w:val="20"/>
              </w:rPr>
              <w:t>МИНТ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Разведка</w:t>
            </w:r>
            <w:r>
              <w:br/>
            </w:r>
            <w:r>
              <w:rPr>
                <w:rFonts w:ascii="Times New Roman"/>
                <w:b w:val="false"/>
                <w:i w:val="false"/>
                <w:color w:val="000000"/>
                <w:sz w:val="20"/>
              </w:rPr>
              <w:t>
</w:t>
            </w:r>
            <w:r>
              <w:rPr>
                <w:rFonts w:ascii="Times New Roman"/>
                <w:b w:val="false"/>
                <w:i w:val="false"/>
                <w:color w:val="000000"/>
                <w:sz w:val="20"/>
              </w:rPr>
              <w:t>легкоплавных глин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по</w:t>
            </w:r>
            <w:r>
              <w:br/>
            </w:r>
            <w:r>
              <w:rPr>
                <w:rFonts w:ascii="Times New Roman"/>
                <w:b w:val="false"/>
                <w:i w:val="false"/>
                <w:color w:val="000000"/>
                <w:sz w:val="20"/>
              </w:rPr>
              <w:t>
</w:t>
            </w:r>
            <w:r>
              <w:rPr>
                <w:rFonts w:ascii="Times New Roman"/>
                <w:b w:val="false"/>
                <w:i w:val="false"/>
                <w:color w:val="000000"/>
                <w:sz w:val="20"/>
              </w:rPr>
              <w:t>утвержденным</w:t>
            </w:r>
            <w:r>
              <w:br/>
            </w:r>
            <w:r>
              <w:rPr>
                <w:rFonts w:ascii="Times New Roman"/>
                <w:b w:val="false"/>
                <w:i w:val="false"/>
                <w:color w:val="000000"/>
                <w:sz w:val="20"/>
              </w:rPr>
              <w:t>
</w:t>
            </w:r>
            <w:r>
              <w:rPr>
                <w:rFonts w:ascii="Times New Roman"/>
                <w:b w:val="false"/>
                <w:i w:val="false"/>
                <w:color w:val="000000"/>
                <w:sz w:val="20"/>
              </w:rPr>
              <w:t>запасам</w:t>
            </w:r>
            <w:r>
              <w:br/>
            </w:r>
            <w:r>
              <w:rPr>
                <w:rFonts w:ascii="Times New Roman"/>
                <w:b w:val="false"/>
                <w:i w:val="false"/>
                <w:color w:val="000000"/>
                <w:sz w:val="20"/>
              </w:rPr>
              <w:t>
</w:t>
            </w:r>
            <w:r>
              <w:rPr>
                <w:rFonts w:ascii="Times New Roman"/>
                <w:b w:val="false"/>
                <w:i w:val="false"/>
                <w:color w:val="000000"/>
                <w:sz w:val="20"/>
              </w:rPr>
              <w:t>занесенные в</w:t>
            </w:r>
            <w:r>
              <w:br/>
            </w:r>
            <w:r>
              <w:rPr>
                <w:rFonts w:ascii="Times New Roman"/>
                <w:b w:val="false"/>
                <w:i w:val="false"/>
                <w:color w:val="000000"/>
                <w:sz w:val="20"/>
              </w:rPr>
              <w:t>
</w:t>
            </w:r>
            <w:r>
              <w:rPr>
                <w:rFonts w:ascii="Times New Roman"/>
                <w:b w:val="false"/>
                <w:i w:val="false"/>
                <w:color w:val="000000"/>
                <w:sz w:val="20"/>
              </w:rPr>
              <w:t>кадастры в</w:t>
            </w:r>
            <w:r>
              <w:br/>
            </w:r>
            <w:r>
              <w:rPr>
                <w:rFonts w:ascii="Times New Roman"/>
                <w:b w:val="false"/>
                <w:i w:val="false"/>
                <w:color w:val="000000"/>
                <w:sz w:val="20"/>
              </w:rPr>
              <w:t>
</w:t>
            </w:r>
            <w:r>
              <w:rPr>
                <w:rFonts w:ascii="Times New Roman"/>
                <w:b w:val="false"/>
                <w:i w:val="false"/>
                <w:color w:val="000000"/>
                <w:sz w:val="20"/>
              </w:rPr>
              <w:t>МИНТ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Техническое регулирование отрасли</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Реформирование</w:t>
            </w:r>
            <w:r>
              <w:br/>
            </w:r>
            <w:r>
              <w:rPr>
                <w:rFonts w:ascii="Times New Roman"/>
                <w:b w:val="false"/>
                <w:i w:val="false"/>
                <w:color w:val="000000"/>
                <w:sz w:val="20"/>
              </w:rPr>
              <w:t>
</w:t>
            </w:r>
            <w:r>
              <w:rPr>
                <w:rFonts w:ascii="Times New Roman"/>
                <w:b w:val="false"/>
                <w:i w:val="false"/>
                <w:color w:val="000000"/>
                <w:sz w:val="20"/>
              </w:rPr>
              <w:t>системы технического</w:t>
            </w:r>
            <w:r>
              <w:br/>
            </w:r>
            <w:r>
              <w:rPr>
                <w:rFonts w:ascii="Times New Roman"/>
                <w:b w:val="false"/>
                <w:i w:val="false"/>
                <w:color w:val="000000"/>
                <w:sz w:val="20"/>
              </w:rPr>
              <w:t>
</w:t>
            </w:r>
            <w:r>
              <w:rPr>
                <w:rFonts w:ascii="Times New Roman"/>
                <w:b w:val="false"/>
                <w:i w:val="false"/>
                <w:color w:val="000000"/>
                <w:sz w:val="20"/>
              </w:rPr>
              <w:t>регулирования</w:t>
            </w:r>
            <w:r>
              <w:br/>
            </w:r>
            <w:r>
              <w:rPr>
                <w:rFonts w:ascii="Times New Roman"/>
                <w:b w:val="false"/>
                <w:i w:val="false"/>
                <w:color w:val="000000"/>
                <w:sz w:val="20"/>
              </w:rPr>
              <w:t>
</w:t>
            </w:r>
            <w:r>
              <w:rPr>
                <w:rFonts w:ascii="Times New Roman"/>
                <w:b w:val="false"/>
                <w:i w:val="false"/>
                <w:color w:val="000000"/>
                <w:sz w:val="20"/>
              </w:rPr>
              <w:t>строительной отрасли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Правительство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РК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5868,0 в т.ч.</w:t>
            </w:r>
            <w:r>
              <w:br/>
            </w:r>
            <w:r>
              <w:rPr>
                <w:rFonts w:ascii="Times New Roman"/>
                <w:b w:val="false"/>
                <w:i w:val="false"/>
                <w:color w:val="000000"/>
                <w:sz w:val="20"/>
              </w:rPr>
              <w:t>
</w:t>
            </w:r>
            <w:r>
              <w:rPr>
                <w:rFonts w:ascii="Times New Roman"/>
                <w:b w:val="false"/>
                <w:i w:val="false"/>
                <w:color w:val="000000"/>
                <w:sz w:val="20"/>
              </w:rPr>
              <w:t>2010 г.- 300,0</w:t>
            </w:r>
            <w:r>
              <w:br/>
            </w:r>
            <w:r>
              <w:rPr>
                <w:rFonts w:ascii="Times New Roman"/>
                <w:b w:val="false"/>
                <w:i w:val="false"/>
                <w:color w:val="000000"/>
                <w:sz w:val="20"/>
              </w:rPr>
              <w:t>
</w:t>
            </w:r>
            <w:r>
              <w:rPr>
                <w:rFonts w:ascii="Times New Roman"/>
                <w:b w:val="false"/>
                <w:i w:val="false"/>
                <w:color w:val="000000"/>
                <w:sz w:val="20"/>
              </w:rPr>
              <w:t>2011 г.- 1575,9</w:t>
            </w:r>
            <w:r>
              <w:br/>
            </w:r>
            <w:r>
              <w:rPr>
                <w:rFonts w:ascii="Times New Roman"/>
                <w:b w:val="false"/>
                <w:i w:val="false"/>
                <w:color w:val="000000"/>
                <w:sz w:val="20"/>
              </w:rPr>
              <w:t>
</w:t>
            </w:r>
            <w:r>
              <w:rPr>
                <w:rFonts w:ascii="Times New Roman"/>
                <w:b w:val="false"/>
                <w:i w:val="false"/>
                <w:color w:val="000000"/>
                <w:sz w:val="20"/>
              </w:rPr>
              <w:t>2012 г.- 1362,0</w:t>
            </w:r>
            <w:r>
              <w:br/>
            </w:r>
            <w:r>
              <w:rPr>
                <w:rFonts w:ascii="Times New Roman"/>
                <w:b w:val="false"/>
                <w:i w:val="false"/>
                <w:color w:val="000000"/>
                <w:sz w:val="20"/>
              </w:rPr>
              <w:t>
</w:t>
            </w:r>
            <w:r>
              <w:rPr>
                <w:rFonts w:ascii="Times New Roman"/>
                <w:b w:val="false"/>
                <w:i w:val="false"/>
                <w:color w:val="000000"/>
                <w:sz w:val="20"/>
              </w:rPr>
              <w:t>2013 г.- 1463,9</w:t>
            </w:r>
            <w:r>
              <w:br/>
            </w:r>
            <w:r>
              <w:rPr>
                <w:rFonts w:ascii="Times New Roman"/>
                <w:b w:val="false"/>
                <w:i w:val="false"/>
                <w:color w:val="000000"/>
                <w:sz w:val="20"/>
              </w:rPr>
              <w:t>
</w:t>
            </w:r>
            <w:r>
              <w:rPr>
                <w:rFonts w:ascii="Times New Roman"/>
                <w:b w:val="false"/>
                <w:i w:val="false"/>
                <w:color w:val="000000"/>
                <w:sz w:val="20"/>
              </w:rPr>
              <w:t>2014 г.- 1166,0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градостроительного</w:t>
            </w:r>
            <w:r>
              <w:br/>
            </w:r>
            <w:r>
              <w:rPr>
                <w:rFonts w:ascii="Times New Roman"/>
                <w:b w:val="false"/>
                <w:i w:val="false"/>
                <w:color w:val="000000"/>
                <w:sz w:val="20"/>
              </w:rPr>
              <w:t>
</w:t>
            </w:r>
            <w:r>
              <w:rPr>
                <w:rFonts w:ascii="Times New Roman"/>
                <w:b w:val="false"/>
                <w:i w:val="false"/>
                <w:color w:val="000000"/>
                <w:sz w:val="20"/>
              </w:rPr>
              <w:t>кадастра на</w:t>
            </w:r>
            <w:r>
              <w:br/>
            </w:r>
            <w:r>
              <w:rPr>
                <w:rFonts w:ascii="Times New Roman"/>
                <w:b w:val="false"/>
                <w:i w:val="false"/>
                <w:color w:val="000000"/>
                <w:sz w:val="20"/>
              </w:rPr>
              <w:t>
</w:t>
            </w:r>
            <w:r>
              <w:rPr>
                <w:rFonts w:ascii="Times New Roman"/>
                <w:b w:val="false"/>
                <w:i w:val="false"/>
                <w:color w:val="000000"/>
                <w:sz w:val="20"/>
              </w:rPr>
              <w:t>республиканском</w:t>
            </w:r>
            <w:r>
              <w:br/>
            </w:r>
            <w:r>
              <w:rPr>
                <w:rFonts w:ascii="Times New Roman"/>
                <w:b w:val="false"/>
                <w:i w:val="false"/>
                <w:color w:val="000000"/>
                <w:sz w:val="20"/>
              </w:rPr>
              <w:t>
</w:t>
            </w:r>
            <w:r>
              <w:rPr>
                <w:rFonts w:ascii="Times New Roman"/>
                <w:b w:val="false"/>
                <w:i w:val="false"/>
                <w:color w:val="000000"/>
                <w:sz w:val="20"/>
              </w:rPr>
              <w:t>уровне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Правительство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РК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сметно-нормативной</w:t>
            </w:r>
            <w:r>
              <w:br/>
            </w:r>
            <w:r>
              <w:rPr>
                <w:rFonts w:ascii="Times New Roman"/>
                <w:b w:val="false"/>
                <w:i w:val="false"/>
                <w:color w:val="000000"/>
                <w:sz w:val="20"/>
              </w:rPr>
              <w:t>
</w:t>
            </w:r>
            <w:r>
              <w:rPr>
                <w:rFonts w:ascii="Times New Roman"/>
                <w:b w:val="false"/>
                <w:i w:val="false"/>
                <w:color w:val="000000"/>
                <w:sz w:val="20"/>
              </w:rPr>
              <w:t>базы, в том числе</w:t>
            </w:r>
            <w:r>
              <w:br/>
            </w:r>
            <w:r>
              <w:rPr>
                <w:rFonts w:ascii="Times New Roman"/>
                <w:b w:val="false"/>
                <w:i w:val="false"/>
                <w:color w:val="000000"/>
                <w:sz w:val="20"/>
              </w:rPr>
              <w:t>
</w:t>
            </w:r>
            <w:r>
              <w:rPr>
                <w:rFonts w:ascii="Times New Roman"/>
                <w:b w:val="false"/>
                <w:i w:val="false"/>
                <w:color w:val="000000"/>
                <w:sz w:val="20"/>
              </w:rPr>
              <w:t>выпуск сборников</w:t>
            </w:r>
            <w:r>
              <w:br/>
            </w:r>
            <w:r>
              <w:rPr>
                <w:rFonts w:ascii="Times New Roman"/>
                <w:b w:val="false"/>
                <w:i w:val="false"/>
                <w:color w:val="000000"/>
                <w:sz w:val="20"/>
              </w:rPr>
              <w:t>
</w:t>
            </w:r>
            <w:r>
              <w:rPr>
                <w:rFonts w:ascii="Times New Roman"/>
                <w:b w:val="false"/>
                <w:i w:val="false"/>
                <w:color w:val="000000"/>
                <w:sz w:val="20"/>
              </w:rPr>
              <w:t>текущих сметных цен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Правительство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РК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2 306,5 в т.ч.</w:t>
            </w:r>
            <w:r>
              <w:br/>
            </w:r>
            <w:r>
              <w:rPr>
                <w:rFonts w:ascii="Times New Roman"/>
                <w:b w:val="false"/>
                <w:i w:val="false"/>
                <w:color w:val="000000"/>
                <w:sz w:val="20"/>
              </w:rPr>
              <w:t>
</w:t>
            </w:r>
            <w:r>
              <w:rPr>
                <w:rFonts w:ascii="Times New Roman"/>
                <w:b w:val="false"/>
                <w:i w:val="false"/>
                <w:color w:val="000000"/>
                <w:sz w:val="20"/>
              </w:rPr>
              <w:t xml:space="preserve">2010 г. - 391,0 </w:t>
            </w:r>
            <w:r>
              <w:br/>
            </w:r>
            <w:r>
              <w:rPr>
                <w:rFonts w:ascii="Times New Roman"/>
                <w:b w:val="false"/>
                <w:i w:val="false"/>
                <w:color w:val="000000"/>
                <w:sz w:val="20"/>
              </w:rPr>
              <w:t>
</w:t>
            </w:r>
            <w:r>
              <w:rPr>
                <w:rFonts w:ascii="Times New Roman"/>
                <w:b w:val="false"/>
                <w:i w:val="false"/>
                <w:color w:val="000000"/>
                <w:sz w:val="20"/>
              </w:rPr>
              <w:t>2011 г. - 375,0</w:t>
            </w:r>
            <w:r>
              <w:br/>
            </w:r>
            <w:r>
              <w:rPr>
                <w:rFonts w:ascii="Times New Roman"/>
                <w:b w:val="false"/>
                <w:i w:val="false"/>
                <w:color w:val="000000"/>
                <w:sz w:val="20"/>
              </w:rPr>
              <w:t>
</w:t>
            </w:r>
            <w:r>
              <w:rPr>
                <w:rFonts w:ascii="Times New Roman"/>
                <w:b w:val="false"/>
                <w:i w:val="false"/>
                <w:color w:val="000000"/>
                <w:sz w:val="20"/>
              </w:rPr>
              <w:t>2012 г. - 596,3</w:t>
            </w:r>
            <w:r>
              <w:br/>
            </w:r>
            <w:r>
              <w:rPr>
                <w:rFonts w:ascii="Times New Roman"/>
                <w:b w:val="false"/>
                <w:i w:val="false"/>
                <w:color w:val="000000"/>
                <w:sz w:val="20"/>
              </w:rPr>
              <w:t>
</w:t>
            </w:r>
            <w:r>
              <w:rPr>
                <w:rFonts w:ascii="Times New Roman"/>
                <w:b w:val="false"/>
                <w:i w:val="false"/>
                <w:color w:val="000000"/>
                <w:sz w:val="20"/>
              </w:rPr>
              <w:t>2013 г. - 382,4</w:t>
            </w:r>
            <w:r>
              <w:br/>
            </w:r>
            <w:r>
              <w:rPr>
                <w:rFonts w:ascii="Times New Roman"/>
                <w:b w:val="false"/>
                <w:i w:val="false"/>
                <w:color w:val="000000"/>
                <w:sz w:val="20"/>
              </w:rPr>
              <w:t>
</w:t>
            </w:r>
            <w:r>
              <w:rPr>
                <w:rFonts w:ascii="Times New Roman"/>
                <w:b w:val="false"/>
                <w:i w:val="false"/>
                <w:color w:val="000000"/>
                <w:sz w:val="20"/>
              </w:rPr>
              <w:t>2014 г. - 561,8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Генеральной схемы</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территории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Правительство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РК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2 700,530 в т.ч.</w:t>
            </w:r>
            <w:r>
              <w:br/>
            </w:r>
            <w:r>
              <w:rPr>
                <w:rFonts w:ascii="Times New Roman"/>
                <w:b w:val="false"/>
                <w:i w:val="false"/>
                <w:color w:val="000000"/>
                <w:sz w:val="20"/>
              </w:rPr>
              <w:t>
</w:t>
            </w:r>
            <w:r>
              <w:rPr>
                <w:rFonts w:ascii="Times New Roman"/>
                <w:b w:val="false"/>
                <w:i w:val="false"/>
                <w:color w:val="000000"/>
                <w:sz w:val="20"/>
              </w:rPr>
              <w:t>2010 г. - 100,0</w:t>
            </w:r>
            <w:r>
              <w:br/>
            </w:r>
            <w:r>
              <w:rPr>
                <w:rFonts w:ascii="Times New Roman"/>
                <w:b w:val="false"/>
                <w:i w:val="false"/>
                <w:color w:val="000000"/>
                <w:sz w:val="20"/>
              </w:rPr>
              <w:t>
</w:t>
            </w:r>
            <w:r>
              <w:rPr>
                <w:rFonts w:ascii="Times New Roman"/>
                <w:b w:val="false"/>
                <w:i w:val="false"/>
                <w:color w:val="000000"/>
                <w:sz w:val="20"/>
              </w:rPr>
              <w:t>2011 г. - 1000,0</w:t>
            </w:r>
            <w:r>
              <w:br/>
            </w:r>
            <w:r>
              <w:rPr>
                <w:rFonts w:ascii="Times New Roman"/>
                <w:b w:val="false"/>
                <w:i w:val="false"/>
                <w:color w:val="000000"/>
                <w:sz w:val="20"/>
              </w:rPr>
              <w:t>
</w:t>
            </w:r>
            <w:r>
              <w:rPr>
                <w:rFonts w:ascii="Times New Roman"/>
                <w:b w:val="false"/>
                <w:i w:val="false"/>
                <w:color w:val="000000"/>
                <w:sz w:val="20"/>
              </w:rPr>
              <w:t>2012 г. - 917,200</w:t>
            </w:r>
            <w:r>
              <w:br/>
            </w:r>
            <w:r>
              <w:rPr>
                <w:rFonts w:ascii="Times New Roman"/>
                <w:b w:val="false"/>
                <w:i w:val="false"/>
                <w:color w:val="000000"/>
                <w:sz w:val="20"/>
              </w:rPr>
              <w:t>
</w:t>
            </w:r>
            <w:r>
              <w:rPr>
                <w:rFonts w:ascii="Times New Roman"/>
                <w:b w:val="false"/>
                <w:i w:val="false"/>
                <w:color w:val="000000"/>
                <w:sz w:val="20"/>
              </w:rPr>
              <w:t>2013 г. – 783,330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04.12.2013 </w:t>
            </w:r>
            <w:r>
              <w:rPr>
                <w:rFonts w:ascii="Times New Roman"/>
                <w:b w:val="false"/>
                <w:i w:val="false"/>
                <w:color w:val="ff0000"/>
                <w:sz w:val="20"/>
              </w:rPr>
              <w:t>№ 1304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Развитие инноваций и содействие технологической модернизации</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w:t>
            </w:r>
            <w:r>
              <w:br/>
            </w:r>
            <w:r>
              <w:rPr>
                <w:rFonts w:ascii="Times New Roman"/>
                <w:b w:val="false"/>
                <w:i w:val="false"/>
                <w:color w:val="000000"/>
                <w:sz w:val="20"/>
              </w:rPr>
              <w:t>
</w:t>
            </w:r>
            <w:r>
              <w:rPr>
                <w:rFonts w:ascii="Times New Roman"/>
                <w:b w:val="false"/>
                <w:i w:val="false"/>
                <w:color w:val="000000"/>
                <w:sz w:val="20"/>
              </w:rPr>
              <w:t>инновационных</w:t>
            </w:r>
            <w:r>
              <w:br/>
            </w:r>
            <w:r>
              <w:rPr>
                <w:rFonts w:ascii="Times New Roman"/>
                <w:b w:val="false"/>
                <w:i w:val="false"/>
                <w:color w:val="000000"/>
                <w:sz w:val="20"/>
              </w:rPr>
              <w:t>
</w:t>
            </w:r>
            <w:r>
              <w:rPr>
                <w:rFonts w:ascii="Times New Roman"/>
                <w:b w:val="false"/>
                <w:i w:val="false"/>
                <w:color w:val="000000"/>
                <w:sz w:val="20"/>
              </w:rPr>
              <w:t>грантов по</w:t>
            </w:r>
            <w:r>
              <w:br/>
            </w:r>
            <w:r>
              <w:rPr>
                <w:rFonts w:ascii="Times New Roman"/>
                <w:b w:val="false"/>
                <w:i w:val="false"/>
                <w:color w:val="000000"/>
                <w:sz w:val="20"/>
              </w:rPr>
              <w:t>
</w:t>
            </w:r>
            <w:r>
              <w:rPr>
                <w:rFonts w:ascii="Times New Roman"/>
                <w:b w:val="false"/>
                <w:i w:val="false"/>
                <w:color w:val="000000"/>
                <w:sz w:val="20"/>
              </w:rPr>
              <w:t>приоритетным</w:t>
            </w:r>
            <w:r>
              <w:br/>
            </w:r>
            <w:r>
              <w:rPr>
                <w:rFonts w:ascii="Times New Roman"/>
                <w:b w:val="false"/>
                <w:i w:val="false"/>
                <w:color w:val="000000"/>
                <w:sz w:val="20"/>
              </w:rPr>
              <w:t>
</w:t>
            </w:r>
            <w:r>
              <w:rPr>
                <w:rFonts w:ascii="Times New Roman"/>
                <w:b w:val="false"/>
                <w:i w:val="false"/>
                <w:color w:val="000000"/>
                <w:sz w:val="20"/>
              </w:rPr>
              <w:t>направлениям</w:t>
            </w:r>
            <w:r>
              <w:br/>
            </w:r>
            <w:r>
              <w:rPr>
                <w:rFonts w:ascii="Times New Roman"/>
                <w:b w:val="false"/>
                <w:i w:val="false"/>
                <w:color w:val="000000"/>
                <w:sz w:val="20"/>
              </w:rPr>
              <w:t>
</w:t>
            </w:r>
            <w:r>
              <w:rPr>
                <w:rFonts w:ascii="Times New Roman"/>
                <w:b w:val="false"/>
                <w:i w:val="false"/>
                <w:color w:val="000000"/>
                <w:sz w:val="20"/>
              </w:rPr>
              <w:t>(энергосберегающие</w:t>
            </w:r>
            <w:r>
              <w:br/>
            </w:r>
            <w:r>
              <w:rPr>
                <w:rFonts w:ascii="Times New Roman"/>
                <w:b w:val="false"/>
                <w:i w:val="false"/>
                <w:color w:val="000000"/>
                <w:sz w:val="20"/>
              </w:rPr>
              <w:t>
</w:t>
            </w:r>
            <w:r>
              <w:rPr>
                <w:rFonts w:ascii="Times New Roman"/>
                <w:b w:val="false"/>
                <w:i w:val="false"/>
                <w:color w:val="000000"/>
                <w:sz w:val="20"/>
              </w:rPr>
              <w:t>материалы, изучение</w:t>
            </w:r>
            <w:r>
              <w:br/>
            </w:r>
            <w:r>
              <w:rPr>
                <w:rFonts w:ascii="Times New Roman"/>
                <w:b w:val="false"/>
                <w:i w:val="false"/>
                <w:color w:val="000000"/>
                <w:sz w:val="20"/>
              </w:rPr>
              <w:t>
</w:t>
            </w:r>
            <w:r>
              <w:rPr>
                <w:rFonts w:ascii="Times New Roman"/>
                <w:b w:val="false"/>
                <w:i w:val="false"/>
                <w:color w:val="000000"/>
                <w:sz w:val="20"/>
              </w:rPr>
              <w:t>возможностей</w:t>
            </w:r>
            <w:r>
              <w:br/>
            </w:r>
            <w:r>
              <w:rPr>
                <w:rFonts w:ascii="Times New Roman"/>
                <w:b w:val="false"/>
                <w:i w:val="false"/>
                <w:color w:val="000000"/>
                <w:sz w:val="20"/>
              </w:rPr>
              <w:t>
</w:t>
            </w:r>
            <w:r>
              <w:rPr>
                <w:rFonts w:ascii="Times New Roman"/>
                <w:b w:val="false"/>
                <w:i w:val="false"/>
                <w:color w:val="000000"/>
                <w:sz w:val="20"/>
              </w:rPr>
              <w:t>использования</w:t>
            </w:r>
            <w:r>
              <w:br/>
            </w:r>
            <w:r>
              <w:rPr>
                <w:rFonts w:ascii="Times New Roman"/>
                <w:b w:val="false"/>
                <w:i w:val="false"/>
                <w:color w:val="000000"/>
                <w:sz w:val="20"/>
              </w:rPr>
              <w:t>
</w:t>
            </w:r>
            <w:r>
              <w:rPr>
                <w:rFonts w:ascii="Times New Roman"/>
                <w:b w:val="false"/>
                <w:i w:val="false"/>
                <w:color w:val="000000"/>
                <w:sz w:val="20"/>
              </w:rPr>
              <w:t>отходов смежных</w:t>
            </w:r>
            <w:r>
              <w:br/>
            </w:r>
            <w:r>
              <w:rPr>
                <w:rFonts w:ascii="Times New Roman"/>
                <w:b w:val="false"/>
                <w:i w:val="false"/>
                <w:color w:val="000000"/>
                <w:sz w:val="20"/>
              </w:rPr>
              <w:t>
</w:t>
            </w:r>
            <w:r>
              <w:rPr>
                <w:rFonts w:ascii="Times New Roman"/>
                <w:b w:val="false"/>
                <w:i w:val="false"/>
                <w:color w:val="000000"/>
                <w:sz w:val="20"/>
              </w:rPr>
              <w:t>отраслей в</w:t>
            </w:r>
            <w:r>
              <w:br/>
            </w:r>
            <w:r>
              <w:rPr>
                <w:rFonts w:ascii="Times New Roman"/>
                <w:b w:val="false"/>
                <w:i w:val="false"/>
                <w:color w:val="000000"/>
                <w:sz w:val="20"/>
              </w:rPr>
              <w:t>
</w:t>
            </w:r>
            <w:r>
              <w:rPr>
                <w:rFonts w:ascii="Times New Roman"/>
                <w:b w:val="false"/>
                <w:i w:val="false"/>
                <w:color w:val="000000"/>
                <w:sz w:val="20"/>
              </w:rPr>
              <w:t>производстве</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трансферт технологии</w:t>
            </w:r>
            <w:r>
              <w:br/>
            </w:r>
            <w:r>
              <w:rPr>
                <w:rFonts w:ascii="Times New Roman"/>
                <w:b w:val="false"/>
                <w:i w:val="false"/>
                <w:color w:val="000000"/>
                <w:sz w:val="20"/>
              </w:rPr>
              <w:t>
</w:t>
            </w:r>
            <w:r>
              <w:rPr>
                <w:rFonts w:ascii="Times New Roman"/>
                <w:b w:val="false"/>
                <w:i w:val="false"/>
                <w:color w:val="000000"/>
                <w:sz w:val="20"/>
              </w:rPr>
              <w:t>быстровозводимых,</w:t>
            </w:r>
            <w:r>
              <w:br/>
            </w:r>
            <w:r>
              <w:rPr>
                <w:rFonts w:ascii="Times New Roman"/>
                <w:b w:val="false"/>
                <w:i w:val="false"/>
                <w:color w:val="000000"/>
                <w:sz w:val="20"/>
              </w:rPr>
              <w:t>
</w:t>
            </w:r>
            <w:r>
              <w:rPr>
                <w:rFonts w:ascii="Times New Roman"/>
                <w:b w:val="false"/>
                <w:i w:val="false"/>
                <w:color w:val="000000"/>
                <w:sz w:val="20"/>
              </w:rPr>
              <w:t>"зеленых" и</w:t>
            </w:r>
            <w:r>
              <w:br/>
            </w:r>
            <w:r>
              <w:rPr>
                <w:rFonts w:ascii="Times New Roman"/>
                <w:b w:val="false"/>
                <w:i w:val="false"/>
                <w:color w:val="000000"/>
                <w:sz w:val="20"/>
              </w:rPr>
              <w:t>
</w:t>
            </w:r>
            <w:r>
              <w:rPr>
                <w:rFonts w:ascii="Times New Roman"/>
                <w:b w:val="false"/>
                <w:i w:val="false"/>
                <w:color w:val="000000"/>
                <w:sz w:val="20"/>
              </w:rPr>
              <w:t>"энергопассивных"</w:t>
            </w:r>
            <w:r>
              <w:br/>
            </w:r>
            <w:r>
              <w:rPr>
                <w:rFonts w:ascii="Times New Roman"/>
                <w:b w:val="false"/>
                <w:i w:val="false"/>
                <w:color w:val="000000"/>
                <w:sz w:val="20"/>
              </w:rPr>
              <w:t>
</w:t>
            </w:r>
            <w:r>
              <w:rPr>
                <w:rFonts w:ascii="Times New Roman"/>
                <w:b w:val="false"/>
                <w:i w:val="false"/>
                <w:color w:val="000000"/>
                <w:sz w:val="20"/>
              </w:rPr>
              <w:t>домов).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в МИНТ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r>
              <w:br/>
            </w:r>
            <w:r>
              <w:rPr>
                <w:rFonts w:ascii="Times New Roman"/>
                <w:b w:val="false"/>
                <w:i w:val="false"/>
                <w:color w:val="000000"/>
                <w:sz w:val="20"/>
              </w:rPr>
              <w:t>
</w:t>
            </w: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2011-2013 гг.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24 225,0</w:t>
            </w:r>
          </w:p>
          <w:p>
            <w:pPr>
              <w:spacing w:after="20"/>
              <w:ind w:left="20"/>
              <w:jc w:val="both"/>
            </w:pPr>
            <w:r>
              <w:rPr>
                <w:rFonts w:ascii="Times New Roman"/>
                <w:b w:val="false"/>
                <w:i w:val="false"/>
                <w:color w:val="000000"/>
                <w:sz w:val="20"/>
              </w:rPr>
              <w:t>1725,0</w:t>
            </w:r>
            <w:r>
              <w:br/>
            </w:r>
            <w:r>
              <w:rPr>
                <w:rFonts w:ascii="Times New Roman"/>
                <w:b w:val="false"/>
                <w:i w:val="false"/>
                <w:color w:val="000000"/>
                <w:sz w:val="20"/>
              </w:rPr>
              <w:t>
</w:t>
            </w:r>
            <w:r>
              <w:rPr>
                <w:rFonts w:ascii="Times New Roman"/>
                <w:b w:val="false"/>
                <w:i w:val="false"/>
                <w:color w:val="000000"/>
                <w:sz w:val="20"/>
              </w:rPr>
              <w:t>2011 г. - 7500,0</w:t>
            </w:r>
            <w:r>
              <w:br/>
            </w:r>
            <w:r>
              <w:rPr>
                <w:rFonts w:ascii="Times New Roman"/>
                <w:b w:val="false"/>
                <w:i w:val="false"/>
                <w:color w:val="000000"/>
                <w:sz w:val="20"/>
              </w:rPr>
              <w:t>
</w:t>
            </w:r>
            <w:r>
              <w:rPr>
                <w:rFonts w:ascii="Times New Roman"/>
                <w:b w:val="false"/>
                <w:i w:val="false"/>
                <w:color w:val="000000"/>
                <w:sz w:val="20"/>
              </w:rPr>
              <w:t>2012 г. - 7500,0</w:t>
            </w:r>
            <w:r>
              <w:br/>
            </w:r>
            <w:r>
              <w:rPr>
                <w:rFonts w:ascii="Times New Roman"/>
                <w:b w:val="false"/>
                <w:i w:val="false"/>
                <w:color w:val="000000"/>
                <w:sz w:val="20"/>
              </w:rPr>
              <w:t>
</w:t>
            </w:r>
            <w:r>
              <w:rPr>
                <w:rFonts w:ascii="Times New Roman"/>
                <w:b w:val="false"/>
                <w:i w:val="false"/>
                <w:color w:val="000000"/>
                <w:sz w:val="20"/>
              </w:rPr>
              <w:t>2013 г. - 7500,0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развития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Государственная поддержка жилищного строительства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Исключены постановлением Правительства РК от 03.10.2011 </w:t>
            </w:r>
            <w:r>
              <w:rPr>
                <w:rFonts w:ascii="Times New Roman"/>
                <w:b w:val="false"/>
                <w:i w:val="false"/>
                <w:color w:val="ff0000"/>
                <w:sz w:val="20"/>
              </w:rPr>
              <w:t>№ 1129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разработаны и</w:t>
            </w:r>
            <w:r>
              <w:br/>
            </w:r>
            <w:r>
              <w:rPr>
                <w:rFonts w:ascii="Times New Roman"/>
                <w:b w:val="false"/>
                <w:i w:val="false"/>
                <w:color w:val="000000"/>
                <w:sz w:val="20"/>
              </w:rPr>
              <w:t>
</w:t>
            </w:r>
            <w:r>
              <w:rPr>
                <w:rFonts w:ascii="Times New Roman"/>
                <w:b w:val="false"/>
                <w:i w:val="false"/>
                <w:color w:val="000000"/>
                <w:sz w:val="20"/>
              </w:rPr>
              <w:t>внедрены:</w:t>
            </w:r>
            <w:r>
              <w:br/>
            </w:r>
            <w:r>
              <w:rPr>
                <w:rFonts w:ascii="Times New Roman"/>
                <w:b w:val="false"/>
                <w:i w:val="false"/>
                <w:color w:val="000000"/>
                <w:sz w:val="20"/>
              </w:rPr>
              <w:t>
</w:t>
            </w:r>
            <w:r>
              <w:rPr>
                <w:rFonts w:ascii="Times New Roman"/>
                <w:b w:val="false"/>
                <w:i w:val="false"/>
                <w:color w:val="000000"/>
                <w:sz w:val="20"/>
              </w:rPr>
              <w:t>1) 405 национальных</w:t>
            </w:r>
            <w:r>
              <w:br/>
            </w:r>
            <w:r>
              <w:rPr>
                <w:rFonts w:ascii="Times New Roman"/>
                <w:b w:val="false"/>
                <w:i w:val="false"/>
                <w:color w:val="000000"/>
                <w:sz w:val="20"/>
              </w:rPr>
              <w:t>
</w:t>
            </w:r>
            <w:r>
              <w:rPr>
                <w:rFonts w:ascii="Times New Roman"/>
                <w:b w:val="false"/>
                <w:i w:val="false"/>
                <w:color w:val="000000"/>
                <w:sz w:val="20"/>
              </w:rPr>
              <w:t>и межгосударственных</w:t>
            </w:r>
            <w:r>
              <w:br/>
            </w:r>
            <w:r>
              <w:rPr>
                <w:rFonts w:ascii="Times New Roman"/>
                <w:b w:val="false"/>
                <w:i w:val="false"/>
                <w:color w:val="000000"/>
                <w:sz w:val="20"/>
              </w:rPr>
              <w:t>
</w:t>
            </w:r>
            <w:r>
              <w:rPr>
                <w:rFonts w:ascii="Times New Roman"/>
                <w:b w:val="false"/>
                <w:i w:val="false"/>
                <w:color w:val="000000"/>
                <w:sz w:val="20"/>
              </w:rPr>
              <w:t>стандартов;</w:t>
            </w:r>
            <w:r>
              <w:br/>
            </w:r>
            <w:r>
              <w:rPr>
                <w:rFonts w:ascii="Times New Roman"/>
                <w:b w:val="false"/>
                <w:i w:val="false"/>
                <w:color w:val="000000"/>
                <w:sz w:val="20"/>
              </w:rPr>
              <w:t>
</w:t>
            </w:r>
            <w:r>
              <w:rPr>
                <w:rFonts w:ascii="Times New Roman"/>
                <w:b w:val="false"/>
                <w:i w:val="false"/>
                <w:color w:val="000000"/>
                <w:sz w:val="20"/>
              </w:rPr>
              <w:t>2) модернизация</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эталонов</w:t>
            </w:r>
            <w:r>
              <w:br/>
            </w:r>
            <w:r>
              <w:rPr>
                <w:rFonts w:ascii="Times New Roman"/>
                <w:b w:val="false"/>
                <w:i w:val="false"/>
                <w:color w:val="000000"/>
                <w:sz w:val="20"/>
              </w:rPr>
              <w:t>
</w:t>
            </w:r>
            <w:r>
              <w:rPr>
                <w:rFonts w:ascii="Times New Roman"/>
                <w:b w:val="false"/>
                <w:i w:val="false"/>
                <w:color w:val="000000"/>
                <w:sz w:val="20"/>
              </w:rPr>
              <w:t>теплопроводности</w:t>
            </w:r>
            <w:r>
              <w:br/>
            </w:r>
            <w:r>
              <w:rPr>
                <w:rFonts w:ascii="Times New Roman"/>
                <w:b w:val="false"/>
                <w:i w:val="false"/>
                <w:color w:val="000000"/>
                <w:sz w:val="20"/>
              </w:rPr>
              <w:t>
</w:t>
            </w:r>
            <w:r>
              <w:rPr>
                <w:rFonts w:ascii="Times New Roman"/>
                <w:b w:val="false"/>
                <w:i w:val="false"/>
                <w:color w:val="000000"/>
                <w:sz w:val="20"/>
              </w:rPr>
              <w:t>и температурных</w:t>
            </w:r>
            <w:r>
              <w:br/>
            </w:r>
            <w:r>
              <w:rPr>
                <w:rFonts w:ascii="Times New Roman"/>
                <w:b w:val="false"/>
                <w:i w:val="false"/>
                <w:color w:val="000000"/>
                <w:sz w:val="20"/>
              </w:rPr>
              <w:t>
</w:t>
            </w:r>
            <w:r>
              <w:rPr>
                <w:rFonts w:ascii="Times New Roman"/>
                <w:b w:val="false"/>
                <w:i w:val="false"/>
                <w:color w:val="000000"/>
                <w:sz w:val="20"/>
              </w:rPr>
              <w:t>величин на</w:t>
            </w:r>
            <w:r>
              <w:br/>
            </w:r>
            <w:r>
              <w:rPr>
                <w:rFonts w:ascii="Times New Roman"/>
                <w:b w:val="false"/>
                <w:i w:val="false"/>
                <w:color w:val="000000"/>
                <w:sz w:val="20"/>
              </w:rPr>
              <w:t>
</w:t>
            </w: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техническим</w:t>
            </w:r>
            <w:r>
              <w:br/>
            </w:r>
            <w:r>
              <w:rPr>
                <w:rFonts w:ascii="Times New Roman"/>
                <w:b w:val="false"/>
                <w:i w:val="false"/>
                <w:color w:val="000000"/>
                <w:sz w:val="20"/>
              </w:rPr>
              <w:t>
</w:t>
            </w:r>
            <w:r>
              <w:rPr>
                <w:rFonts w:ascii="Times New Roman"/>
                <w:b w:val="false"/>
                <w:i w:val="false"/>
                <w:color w:val="000000"/>
                <w:sz w:val="20"/>
              </w:rPr>
              <w:t>регламентам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в МИНТ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КТРМ 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действующих</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строительной</w:t>
            </w:r>
            <w:r>
              <w:br/>
            </w:r>
            <w:r>
              <w:rPr>
                <w:rFonts w:ascii="Times New Roman"/>
                <w:b w:val="false"/>
                <w:i w:val="false"/>
                <w:color w:val="000000"/>
                <w:sz w:val="20"/>
              </w:rPr>
              <w:t>
</w:t>
            </w:r>
            <w:r>
              <w:rPr>
                <w:rFonts w:ascii="Times New Roman"/>
                <w:b w:val="false"/>
                <w:i w:val="false"/>
                <w:color w:val="000000"/>
                <w:sz w:val="20"/>
              </w:rPr>
              <w:t>индустрии и</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материалов в рамках</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"Производительность</w:t>
            </w:r>
            <w:r>
              <w:br/>
            </w:r>
            <w:r>
              <w:rPr>
                <w:rFonts w:ascii="Times New Roman"/>
                <w:b w:val="false"/>
                <w:i w:val="false"/>
                <w:color w:val="000000"/>
                <w:sz w:val="20"/>
              </w:rPr>
              <w:t>
</w:t>
            </w:r>
            <w:r>
              <w:rPr>
                <w:rFonts w:ascii="Times New Roman"/>
                <w:b w:val="false"/>
                <w:i w:val="false"/>
                <w:color w:val="000000"/>
                <w:sz w:val="20"/>
              </w:rPr>
              <w:t>2020" и поддержка по</w:t>
            </w:r>
            <w:r>
              <w:br/>
            </w:r>
            <w:r>
              <w:rPr>
                <w:rFonts w:ascii="Times New Roman"/>
                <w:b w:val="false"/>
                <w:i w:val="false"/>
                <w:color w:val="000000"/>
                <w:sz w:val="20"/>
              </w:rPr>
              <w:t>
</w:t>
            </w:r>
            <w:r>
              <w:rPr>
                <w:rFonts w:ascii="Times New Roman"/>
                <w:b w:val="false"/>
                <w:i w:val="false"/>
                <w:color w:val="000000"/>
                <w:sz w:val="20"/>
              </w:rPr>
              <w:t>программе "Дорожная</w:t>
            </w:r>
            <w:r>
              <w:br/>
            </w:r>
            <w:r>
              <w:rPr>
                <w:rFonts w:ascii="Times New Roman"/>
                <w:b w:val="false"/>
                <w:i w:val="false"/>
                <w:color w:val="000000"/>
                <w:sz w:val="20"/>
              </w:rPr>
              <w:t>
</w:t>
            </w:r>
            <w:r>
              <w:rPr>
                <w:rFonts w:ascii="Times New Roman"/>
                <w:b w:val="false"/>
                <w:i w:val="false"/>
                <w:color w:val="000000"/>
                <w:sz w:val="20"/>
              </w:rPr>
              <w:t>карта бизнеса 2020"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Правительство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гг.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предус-</w:t>
            </w:r>
            <w:r>
              <w:br/>
            </w:r>
            <w:r>
              <w:rPr>
                <w:rFonts w:ascii="Times New Roman"/>
                <w:b w:val="false"/>
                <w:i w:val="false"/>
                <w:color w:val="000000"/>
                <w:sz w:val="20"/>
              </w:rPr>
              <w:t>
</w:t>
            </w:r>
            <w:r>
              <w:rPr>
                <w:rFonts w:ascii="Times New Roman"/>
                <w:b w:val="false"/>
                <w:i w:val="false"/>
                <w:color w:val="000000"/>
                <w:sz w:val="20"/>
              </w:rPr>
              <w:t>мотрен-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Прог-</w:t>
            </w:r>
            <w:r>
              <w:br/>
            </w:r>
            <w:r>
              <w:rPr>
                <w:rFonts w:ascii="Times New Roman"/>
                <w:b w:val="false"/>
                <w:i w:val="false"/>
                <w:color w:val="000000"/>
                <w:sz w:val="20"/>
              </w:rPr>
              <w:t>
</w:t>
            </w:r>
            <w:r>
              <w:rPr>
                <w:rFonts w:ascii="Times New Roman"/>
                <w:b w:val="false"/>
                <w:i w:val="false"/>
                <w:color w:val="000000"/>
                <w:sz w:val="20"/>
              </w:rPr>
              <w:t>раммами</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 включенных</w:t>
            </w:r>
            <w:r>
              <w:br/>
            </w:r>
            <w:r>
              <w:rPr>
                <w:rFonts w:ascii="Times New Roman"/>
                <w:b w:val="false"/>
                <w:i w:val="false"/>
                <w:color w:val="000000"/>
                <w:sz w:val="20"/>
              </w:rPr>
              <w:t>
</w:t>
            </w:r>
            <w:r>
              <w:rPr>
                <w:rFonts w:ascii="Times New Roman"/>
                <w:b w:val="false"/>
                <w:i w:val="false"/>
                <w:color w:val="000000"/>
                <w:sz w:val="20"/>
              </w:rPr>
              <w:t>в Карту</w:t>
            </w:r>
            <w:r>
              <w:br/>
            </w:r>
            <w:r>
              <w:rPr>
                <w:rFonts w:ascii="Times New Roman"/>
                <w:b w:val="false"/>
                <w:i w:val="false"/>
                <w:color w:val="000000"/>
                <w:sz w:val="20"/>
              </w:rPr>
              <w:t>
</w:t>
            </w:r>
            <w:r>
              <w:rPr>
                <w:rFonts w:ascii="Times New Roman"/>
                <w:b w:val="false"/>
                <w:i w:val="false"/>
                <w:color w:val="000000"/>
                <w:sz w:val="20"/>
              </w:rPr>
              <w:t>индустриализации, и</w:t>
            </w:r>
            <w:r>
              <w:br/>
            </w:r>
            <w:r>
              <w:rPr>
                <w:rFonts w:ascii="Times New Roman"/>
                <w:b w:val="false"/>
                <w:i w:val="false"/>
                <w:color w:val="000000"/>
                <w:sz w:val="20"/>
              </w:rPr>
              <w:t>
</w:t>
            </w:r>
            <w:r>
              <w:rPr>
                <w:rFonts w:ascii="Times New Roman"/>
                <w:b w:val="false"/>
                <w:i w:val="false"/>
                <w:color w:val="000000"/>
                <w:sz w:val="20"/>
              </w:rPr>
              <w:t>мониторинг хода их</w:t>
            </w:r>
            <w:r>
              <w:br/>
            </w:r>
            <w:r>
              <w:rPr>
                <w:rFonts w:ascii="Times New Roman"/>
                <w:b w:val="false"/>
                <w:i w:val="false"/>
                <w:color w:val="000000"/>
                <w:sz w:val="20"/>
              </w:rPr>
              <w:t>
</w:t>
            </w:r>
            <w:r>
              <w:rPr>
                <w:rFonts w:ascii="Times New Roman"/>
                <w:b w:val="false"/>
                <w:i w:val="false"/>
                <w:color w:val="000000"/>
                <w:sz w:val="20"/>
              </w:rPr>
              <w:t>реализации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Правительство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гг.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w:t>
            </w:r>
            <w:r>
              <w:br/>
            </w:r>
            <w:r>
              <w:rPr>
                <w:rFonts w:ascii="Times New Roman"/>
                <w:b w:val="false"/>
                <w:i w:val="false"/>
                <w:color w:val="000000"/>
                <w:sz w:val="20"/>
              </w:rPr>
              <w:t>
</w:t>
            </w:r>
            <w:r>
              <w:rPr>
                <w:rFonts w:ascii="Times New Roman"/>
                <w:b w:val="false"/>
                <w:i w:val="false"/>
                <w:color w:val="000000"/>
                <w:sz w:val="20"/>
              </w:rPr>
              <w:t>венные и</w:t>
            </w:r>
            <w:r>
              <w:br/>
            </w:r>
            <w:r>
              <w:rPr>
                <w:rFonts w:ascii="Times New Roman"/>
                <w:b w:val="false"/>
                <w:i w:val="false"/>
                <w:color w:val="000000"/>
                <w:sz w:val="20"/>
              </w:rPr>
              <w:t>
</w:t>
            </w:r>
            <w:r>
              <w:rPr>
                <w:rFonts w:ascii="Times New Roman"/>
                <w:b w:val="false"/>
                <w:i w:val="false"/>
                <w:color w:val="000000"/>
                <w:sz w:val="20"/>
              </w:rPr>
              <w:t>заемные</w:t>
            </w:r>
            <w:r>
              <w:br/>
            </w:r>
            <w:r>
              <w:rPr>
                <w:rFonts w:ascii="Times New Roman"/>
                <w:b w:val="false"/>
                <w:i w:val="false"/>
                <w:color w:val="000000"/>
                <w:sz w:val="20"/>
              </w:rPr>
              <w:t>
</w:t>
            </w:r>
            <w:r>
              <w:rPr>
                <w:rFonts w:ascii="Times New Roman"/>
                <w:b w:val="false"/>
                <w:i w:val="false"/>
                <w:color w:val="000000"/>
                <w:sz w:val="20"/>
              </w:rPr>
              <w:t>средства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Загрузка действующих</w:t>
            </w:r>
            <w:r>
              <w:br/>
            </w:r>
            <w:r>
              <w:rPr>
                <w:rFonts w:ascii="Times New Roman"/>
                <w:b w:val="false"/>
                <w:i w:val="false"/>
                <w:color w:val="000000"/>
                <w:sz w:val="20"/>
              </w:rPr>
              <w:t>
</w:t>
            </w:r>
            <w:r>
              <w:rPr>
                <w:rFonts w:ascii="Times New Roman"/>
                <w:b w:val="false"/>
                <w:i w:val="false"/>
                <w:color w:val="000000"/>
                <w:sz w:val="20"/>
              </w:rPr>
              <w:t>и введенных проектов</w:t>
            </w:r>
            <w:r>
              <w:br/>
            </w:r>
            <w:r>
              <w:rPr>
                <w:rFonts w:ascii="Times New Roman"/>
                <w:b w:val="false"/>
                <w:i w:val="false"/>
                <w:color w:val="000000"/>
                <w:sz w:val="20"/>
              </w:rPr>
              <w:t>
</w:t>
            </w:r>
            <w:r>
              <w:rPr>
                <w:rFonts w:ascii="Times New Roman"/>
                <w:b w:val="false"/>
                <w:i w:val="false"/>
                <w:color w:val="000000"/>
                <w:sz w:val="20"/>
              </w:rPr>
              <w:t>Карты</w:t>
            </w:r>
            <w:r>
              <w:br/>
            </w:r>
            <w:r>
              <w:rPr>
                <w:rFonts w:ascii="Times New Roman"/>
                <w:b w:val="false"/>
                <w:i w:val="false"/>
                <w:color w:val="000000"/>
                <w:sz w:val="20"/>
              </w:rPr>
              <w:t>
</w:t>
            </w:r>
            <w:r>
              <w:rPr>
                <w:rFonts w:ascii="Times New Roman"/>
                <w:b w:val="false"/>
                <w:i w:val="false"/>
                <w:color w:val="000000"/>
                <w:sz w:val="20"/>
              </w:rPr>
              <w:t>индустриализации</w:t>
            </w:r>
            <w:r>
              <w:br/>
            </w:r>
            <w:r>
              <w:rPr>
                <w:rFonts w:ascii="Times New Roman"/>
                <w:b w:val="false"/>
                <w:i w:val="false"/>
                <w:color w:val="000000"/>
                <w:sz w:val="20"/>
              </w:rPr>
              <w:t>
</w:t>
            </w:r>
            <w:r>
              <w:rPr>
                <w:rFonts w:ascii="Times New Roman"/>
                <w:b w:val="false"/>
                <w:i w:val="false"/>
                <w:color w:val="000000"/>
                <w:sz w:val="20"/>
              </w:rPr>
              <w:t>за счет средств,</w:t>
            </w:r>
            <w:r>
              <w:br/>
            </w:r>
            <w:r>
              <w:rPr>
                <w:rFonts w:ascii="Times New Roman"/>
                <w:b w:val="false"/>
                <w:i w:val="false"/>
                <w:color w:val="000000"/>
                <w:sz w:val="20"/>
              </w:rPr>
              <w:t>
</w:t>
            </w:r>
            <w:r>
              <w:rPr>
                <w:rFonts w:ascii="Times New Roman"/>
                <w:b w:val="false"/>
                <w:i w:val="false"/>
                <w:color w:val="000000"/>
                <w:sz w:val="20"/>
              </w:rPr>
              <w:t>выделяемых</w:t>
            </w:r>
            <w:r>
              <w:br/>
            </w:r>
            <w:r>
              <w:rPr>
                <w:rFonts w:ascii="Times New Roman"/>
                <w:b w:val="false"/>
                <w:i w:val="false"/>
                <w:color w:val="000000"/>
                <w:sz w:val="20"/>
              </w:rPr>
              <w:t>
</w:t>
            </w:r>
            <w:r>
              <w:rPr>
                <w:rFonts w:ascii="Times New Roman"/>
                <w:b w:val="false"/>
                <w:i w:val="false"/>
                <w:color w:val="000000"/>
                <w:sz w:val="20"/>
              </w:rPr>
              <w:t>акционерным</w:t>
            </w:r>
            <w:r>
              <w:br/>
            </w:r>
            <w:r>
              <w:rPr>
                <w:rFonts w:ascii="Times New Roman"/>
                <w:b w:val="false"/>
                <w:i w:val="false"/>
                <w:color w:val="000000"/>
                <w:sz w:val="20"/>
              </w:rPr>
              <w:t>
</w:t>
            </w:r>
            <w:r>
              <w:rPr>
                <w:rFonts w:ascii="Times New Roman"/>
                <w:b w:val="false"/>
                <w:i w:val="false"/>
                <w:color w:val="000000"/>
                <w:sz w:val="20"/>
              </w:rPr>
              <w:t>обществом "Фонд</w:t>
            </w:r>
            <w:r>
              <w:br/>
            </w:r>
            <w:r>
              <w:rPr>
                <w:rFonts w:ascii="Times New Roman"/>
                <w:b w:val="false"/>
                <w:i w:val="false"/>
                <w:color w:val="000000"/>
                <w:sz w:val="20"/>
              </w:rPr>
              <w:t>
</w:t>
            </w:r>
            <w:r>
              <w:rPr>
                <w:rFonts w:ascii="Times New Roman"/>
                <w:b w:val="false"/>
                <w:i w:val="false"/>
                <w:color w:val="000000"/>
                <w:sz w:val="20"/>
              </w:rPr>
              <w:t>Недвижимости "Самрук</w:t>
            </w:r>
            <w:r>
              <w:br/>
            </w:r>
            <w:r>
              <w:rPr>
                <w:rFonts w:ascii="Times New Roman"/>
                <w:b w:val="false"/>
                <w:i w:val="false"/>
                <w:color w:val="000000"/>
                <w:sz w:val="20"/>
              </w:rPr>
              <w:t>
</w:t>
            </w:r>
            <w:r>
              <w:rPr>
                <w:rFonts w:ascii="Times New Roman"/>
                <w:b w:val="false"/>
                <w:i w:val="false"/>
                <w:color w:val="000000"/>
                <w:sz w:val="20"/>
              </w:rPr>
              <w:t>Казына" и акиматам</w:t>
            </w:r>
            <w:r>
              <w:br/>
            </w:r>
            <w:r>
              <w:rPr>
                <w:rFonts w:ascii="Times New Roman"/>
                <w:b w:val="false"/>
                <w:i w:val="false"/>
                <w:color w:val="000000"/>
                <w:sz w:val="20"/>
              </w:rPr>
              <w:t>
</w:t>
            </w:r>
            <w:r>
              <w:rPr>
                <w:rFonts w:ascii="Times New Roman"/>
                <w:b w:val="false"/>
                <w:i w:val="false"/>
                <w:color w:val="000000"/>
                <w:sz w:val="20"/>
              </w:rPr>
              <w:t>для строительства</w:t>
            </w:r>
            <w:r>
              <w:br/>
            </w:r>
            <w:r>
              <w:rPr>
                <w:rFonts w:ascii="Times New Roman"/>
                <w:b w:val="false"/>
                <w:i w:val="false"/>
                <w:color w:val="000000"/>
                <w:sz w:val="20"/>
              </w:rPr>
              <w:t>
</w:t>
            </w:r>
            <w:r>
              <w:rPr>
                <w:rFonts w:ascii="Times New Roman"/>
                <w:b w:val="false"/>
                <w:i w:val="false"/>
                <w:color w:val="000000"/>
                <w:sz w:val="20"/>
              </w:rPr>
              <w:t>жилых объектов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Правительство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АДСиЖКХ,</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(по сог-</w:t>
            </w:r>
            <w:r>
              <w:br/>
            </w:r>
            <w:r>
              <w:rPr>
                <w:rFonts w:ascii="Times New Roman"/>
                <w:b w:val="false"/>
                <w:i w:val="false"/>
                <w:color w:val="000000"/>
                <w:sz w:val="20"/>
              </w:rPr>
              <w:t>
</w:t>
            </w:r>
            <w:r>
              <w:rPr>
                <w:rFonts w:ascii="Times New Roman"/>
                <w:b w:val="false"/>
                <w:i w:val="false"/>
                <w:color w:val="000000"/>
                <w:sz w:val="20"/>
              </w:rPr>
              <w:t>ласованию)</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гг.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выделя-</w:t>
            </w:r>
            <w:r>
              <w:br/>
            </w:r>
            <w:r>
              <w:rPr>
                <w:rFonts w:ascii="Times New Roman"/>
                <w:b w:val="false"/>
                <w:i w:val="false"/>
                <w:color w:val="000000"/>
                <w:sz w:val="20"/>
              </w:rPr>
              <w:t>
</w:t>
            </w:r>
            <w:r>
              <w:rPr>
                <w:rFonts w:ascii="Times New Roman"/>
                <w:b w:val="false"/>
                <w:i w:val="false"/>
                <w:color w:val="000000"/>
                <w:sz w:val="20"/>
              </w:rPr>
              <w:t>емых из</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бюджета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поддержки</w:t>
            </w:r>
            <w:r>
              <w:br/>
            </w:r>
            <w:r>
              <w:rPr>
                <w:rFonts w:ascii="Times New Roman"/>
                <w:b w:val="false"/>
                <w:i w:val="false"/>
                <w:color w:val="000000"/>
                <w:sz w:val="20"/>
              </w:rPr>
              <w:t>
</w:t>
            </w:r>
            <w:r>
              <w:rPr>
                <w:rFonts w:ascii="Times New Roman"/>
                <w:b w:val="false"/>
                <w:i w:val="false"/>
                <w:color w:val="000000"/>
                <w:sz w:val="20"/>
              </w:rPr>
              <w:t>предприятиям</w:t>
            </w:r>
            <w:r>
              <w:br/>
            </w:r>
            <w:r>
              <w:rPr>
                <w:rFonts w:ascii="Times New Roman"/>
                <w:b w:val="false"/>
                <w:i w:val="false"/>
                <w:color w:val="000000"/>
                <w:sz w:val="20"/>
              </w:rPr>
              <w:t>
</w:t>
            </w:r>
            <w:r>
              <w:rPr>
                <w:rFonts w:ascii="Times New Roman"/>
                <w:b w:val="false"/>
                <w:i w:val="false"/>
                <w:color w:val="000000"/>
                <w:sz w:val="20"/>
              </w:rPr>
              <w:t>стройиндустрии</w:t>
            </w:r>
            <w:r>
              <w:br/>
            </w:r>
            <w:r>
              <w:rPr>
                <w:rFonts w:ascii="Times New Roman"/>
                <w:b w:val="false"/>
                <w:i w:val="false"/>
                <w:color w:val="000000"/>
                <w:sz w:val="20"/>
              </w:rPr>
              <w:t>
</w:t>
            </w:r>
            <w:r>
              <w:rPr>
                <w:rFonts w:ascii="Times New Roman"/>
                <w:b w:val="false"/>
                <w:i w:val="false"/>
                <w:color w:val="000000"/>
                <w:sz w:val="20"/>
              </w:rPr>
              <w:t>по программе</w:t>
            </w:r>
            <w:r>
              <w:br/>
            </w:r>
            <w:r>
              <w:rPr>
                <w:rFonts w:ascii="Times New Roman"/>
                <w:b w:val="false"/>
                <w:i w:val="false"/>
                <w:color w:val="000000"/>
                <w:sz w:val="20"/>
              </w:rPr>
              <w:t>
</w:t>
            </w:r>
            <w:r>
              <w:rPr>
                <w:rFonts w:ascii="Times New Roman"/>
                <w:b w:val="false"/>
                <w:i w:val="false"/>
                <w:color w:val="000000"/>
                <w:sz w:val="20"/>
              </w:rPr>
              <w:t>"Посткризисного</w:t>
            </w:r>
            <w:r>
              <w:br/>
            </w:r>
            <w:r>
              <w:rPr>
                <w:rFonts w:ascii="Times New Roman"/>
                <w:b w:val="false"/>
                <w:i w:val="false"/>
                <w:color w:val="000000"/>
                <w:sz w:val="20"/>
              </w:rPr>
              <w:t>
</w:t>
            </w:r>
            <w:r>
              <w:rPr>
                <w:rFonts w:ascii="Times New Roman"/>
                <w:b w:val="false"/>
                <w:i w:val="false"/>
                <w:color w:val="000000"/>
                <w:sz w:val="20"/>
              </w:rPr>
              <w:t>восстановления</w:t>
            </w:r>
            <w:r>
              <w:br/>
            </w:r>
            <w:r>
              <w:rPr>
                <w:rFonts w:ascii="Times New Roman"/>
                <w:b w:val="false"/>
                <w:i w:val="false"/>
                <w:color w:val="000000"/>
                <w:sz w:val="20"/>
              </w:rPr>
              <w:t>
</w:t>
            </w:r>
            <w:r>
              <w:rPr>
                <w:rFonts w:ascii="Times New Roman"/>
                <w:b w:val="false"/>
                <w:i w:val="false"/>
                <w:color w:val="000000"/>
                <w:sz w:val="20"/>
              </w:rPr>
              <w:t>(оздоровление</w:t>
            </w:r>
            <w:r>
              <w:br/>
            </w:r>
            <w:r>
              <w:rPr>
                <w:rFonts w:ascii="Times New Roman"/>
                <w:b w:val="false"/>
                <w:i w:val="false"/>
                <w:color w:val="000000"/>
                <w:sz w:val="20"/>
              </w:rPr>
              <w:t>
</w:t>
            </w:r>
            <w:r>
              <w:rPr>
                <w:rFonts w:ascii="Times New Roman"/>
                <w:b w:val="false"/>
                <w:i w:val="false"/>
                <w:color w:val="000000"/>
                <w:sz w:val="20"/>
              </w:rPr>
              <w:t>конкурентоспособных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Правительство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МЭРТ,</w:t>
            </w:r>
            <w:r>
              <w:br/>
            </w:r>
            <w:r>
              <w:rPr>
                <w:rFonts w:ascii="Times New Roman"/>
                <w:b w:val="false"/>
                <w:i w:val="false"/>
                <w:color w:val="000000"/>
                <w:sz w:val="20"/>
              </w:rPr>
              <w:t>
</w:t>
            </w:r>
            <w:r>
              <w:rPr>
                <w:rFonts w:ascii="Times New Roman"/>
                <w:b w:val="false"/>
                <w:i w:val="false"/>
                <w:color w:val="000000"/>
                <w:sz w:val="20"/>
              </w:rPr>
              <w:t>МИО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гг.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Прог-</w:t>
            </w:r>
            <w:r>
              <w:br/>
            </w:r>
            <w:r>
              <w:rPr>
                <w:rFonts w:ascii="Times New Roman"/>
                <w:b w:val="false"/>
                <w:i w:val="false"/>
                <w:color w:val="000000"/>
                <w:sz w:val="20"/>
              </w:rPr>
              <w:t>
</w:t>
            </w:r>
            <w:r>
              <w:rPr>
                <w:rFonts w:ascii="Times New Roman"/>
                <w:b w:val="false"/>
                <w:i w:val="false"/>
                <w:color w:val="000000"/>
                <w:sz w:val="20"/>
              </w:rPr>
              <w:t>раммой</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товара</w:t>
            </w:r>
            <w:r>
              <w:br/>
            </w:r>
            <w:r>
              <w:rPr>
                <w:rFonts w:ascii="Times New Roman"/>
                <w:b w:val="false"/>
                <w:i w:val="false"/>
                <w:color w:val="000000"/>
                <w:sz w:val="20"/>
              </w:rPr>
              <w:t>
</w:t>
            </w:r>
            <w:r>
              <w:rPr>
                <w:rFonts w:ascii="Times New Roman"/>
                <w:b w:val="false"/>
                <w:i w:val="false"/>
                <w:color w:val="000000"/>
                <w:sz w:val="20"/>
              </w:rPr>
              <w:t>за рубежом в рамках</w:t>
            </w:r>
            <w:r>
              <w:br/>
            </w:r>
            <w:r>
              <w:rPr>
                <w:rFonts w:ascii="Times New Roman"/>
                <w:b w:val="false"/>
                <w:i w:val="false"/>
                <w:color w:val="000000"/>
                <w:sz w:val="20"/>
              </w:rPr>
              <w:t>
</w:t>
            </w:r>
            <w:r>
              <w:rPr>
                <w:rFonts w:ascii="Times New Roman"/>
                <w:b w:val="false"/>
                <w:i w:val="false"/>
                <w:color w:val="000000"/>
                <w:sz w:val="20"/>
              </w:rPr>
              <w:t>Программы "Экспорт</w:t>
            </w:r>
            <w:r>
              <w:br/>
            </w:r>
            <w:r>
              <w:rPr>
                <w:rFonts w:ascii="Times New Roman"/>
                <w:b w:val="false"/>
                <w:i w:val="false"/>
                <w:color w:val="000000"/>
                <w:sz w:val="20"/>
              </w:rPr>
              <w:t>
</w:t>
            </w:r>
            <w:r>
              <w:rPr>
                <w:rFonts w:ascii="Times New Roman"/>
                <w:b w:val="false"/>
                <w:i w:val="false"/>
                <w:color w:val="000000"/>
                <w:sz w:val="20"/>
              </w:rPr>
              <w:t>2020"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Правительство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w:t>
            </w:r>
            <w:r>
              <w:br/>
            </w:r>
            <w:r>
              <w:rPr>
                <w:rFonts w:ascii="Times New Roman"/>
                <w:b w:val="false"/>
                <w:i w:val="false"/>
                <w:color w:val="000000"/>
                <w:sz w:val="20"/>
              </w:rPr>
              <w:t>
</w:t>
            </w:r>
            <w:r>
              <w:rPr>
                <w:rFonts w:ascii="Times New Roman"/>
                <w:b w:val="false"/>
                <w:i w:val="false"/>
                <w:color w:val="000000"/>
                <w:sz w:val="20"/>
              </w:rPr>
              <w:t>гг.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Прог-</w:t>
            </w:r>
            <w:r>
              <w:br/>
            </w:r>
            <w:r>
              <w:rPr>
                <w:rFonts w:ascii="Times New Roman"/>
                <w:b w:val="false"/>
                <w:i w:val="false"/>
                <w:color w:val="000000"/>
                <w:sz w:val="20"/>
              </w:rPr>
              <w:t>
</w:t>
            </w:r>
            <w:r>
              <w:rPr>
                <w:rFonts w:ascii="Times New Roman"/>
                <w:b w:val="false"/>
                <w:i w:val="false"/>
                <w:color w:val="000000"/>
                <w:sz w:val="20"/>
              </w:rPr>
              <w:t>раммой</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консультационных</w:t>
            </w:r>
            <w:r>
              <w:br/>
            </w:r>
            <w:r>
              <w:rPr>
                <w:rFonts w:ascii="Times New Roman"/>
                <w:b w:val="false"/>
                <w:i w:val="false"/>
                <w:color w:val="000000"/>
                <w:sz w:val="20"/>
              </w:rPr>
              <w:t>
</w:t>
            </w:r>
            <w:r>
              <w:rPr>
                <w:rFonts w:ascii="Times New Roman"/>
                <w:b w:val="false"/>
                <w:i w:val="false"/>
                <w:color w:val="000000"/>
                <w:sz w:val="20"/>
              </w:rPr>
              <w:t>услуг предприятиям</w:t>
            </w:r>
            <w:r>
              <w:br/>
            </w:r>
            <w:r>
              <w:rPr>
                <w:rFonts w:ascii="Times New Roman"/>
                <w:b w:val="false"/>
                <w:i w:val="false"/>
                <w:color w:val="000000"/>
                <w:sz w:val="20"/>
              </w:rPr>
              <w:t>
</w:t>
            </w:r>
            <w:r>
              <w:rPr>
                <w:rFonts w:ascii="Times New Roman"/>
                <w:b w:val="false"/>
                <w:i w:val="false"/>
                <w:color w:val="000000"/>
                <w:sz w:val="20"/>
              </w:rPr>
              <w:t>стройиндустрии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Правительство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w:t>
            </w:r>
            <w:r>
              <w:br/>
            </w:r>
            <w:r>
              <w:rPr>
                <w:rFonts w:ascii="Times New Roman"/>
                <w:b w:val="false"/>
                <w:i w:val="false"/>
                <w:color w:val="000000"/>
                <w:sz w:val="20"/>
              </w:rPr>
              <w:t>
</w:t>
            </w:r>
            <w:r>
              <w:rPr>
                <w:rFonts w:ascii="Times New Roman"/>
                <w:b w:val="false"/>
                <w:i w:val="false"/>
                <w:color w:val="000000"/>
                <w:sz w:val="20"/>
              </w:rPr>
              <w:t>гг.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w:t>
            </w:r>
            <w:r>
              <w:br/>
            </w:r>
            <w:r>
              <w:rPr>
                <w:rFonts w:ascii="Times New Roman"/>
                <w:b w:val="false"/>
                <w:i w:val="false"/>
                <w:color w:val="000000"/>
                <w:sz w:val="20"/>
              </w:rPr>
              <w:t>
</w:t>
            </w:r>
            <w:r>
              <w:rPr>
                <w:rFonts w:ascii="Times New Roman"/>
                <w:b w:val="false"/>
                <w:i w:val="false"/>
                <w:color w:val="000000"/>
                <w:sz w:val="20"/>
              </w:rPr>
              <w:t>буется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домостроительных</w:t>
            </w:r>
            <w:r>
              <w:br/>
            </w:r>
            <w:r>
              <w:rPr>
                <w:rFonts w:ascii="Times New Roman"/>
                <w:b w:val="false"/>
                <w:i w:val="false"/>
                <w:color w:val="000000"/>
                <w:sz w:val="20"/>
              </w:rPr>
              <w:t>
</w:t>
            </w:r>
            <w:r>
              <w:rPr>
                <w:rFonts w:ascii="Times New Roman"/>
                <w:b w:val="false"/>
                <w:i w:val="false"/>
                <w:color w:val="000000"/>
                <w:sz w:val="20"/>
              </w:rPr>
              <w:t>комбинатов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Правительство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w:t>
            </w:r>
            <w:r>
              <w:br/>
            </w:r>
            <w:r>
              <w:rPr>
                <w:rFonts w:ascii="Times New Roman"/>
                <w:b w:val="false"/>
                <w:i w:val="false"/>
                <w:color w:val="000000"/>
                <w:sz w:val="20"/>
              </w:rPr>
              <w:t>
</w:t>
            </w:r>
            <w:r>
              <w:rPr>
                <w:rFonts w:ascii="Times New Roman"/>
                <w:b w:val="false"/>
                <w:i w:val="false"/>
                <w:color w:val="000000"/>
                <w:sz w:val="20"/>
              </w:rPr>
              <w:t>гг.</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w:t>
            </w:r>
            <w:r>
              <w:br/>
            </w:r>
            <w:r>
              <w:rPr>
                <w:rFonts w:ascii="Times New Roman"/>
                <w:b w:val="false"/>
                <w:i w:val="false"/>
                <w:color w:val="000000"/>
                <w:sz w:val="20"/>
              </w:rPr>
              <w:t>
</w:t>
            </w:r>
            <w:r>
              <w:rPr>
                <w:rFonts w:ascii="Times New Roman"/>
                <w:b w:val="false"/>
                <w:i w:val="false"/>
                <w:color w:val="000000"/>
                <w:sz w:val="20"/>
              </w:rPr>
              <w:t>буется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Обеспечение квалифицированными кадровыми ресурсами</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w:t>
            </w:r>
            <w:r>
              <w:br/>
            </w:r>
            <w:r>
              <w:rPr>
                <w:rFonts w:ascii="Times New Roman"/>
                <w:b w:val="false"/>
                <w:i w:val="false"/>
                <w:color w:val="000000"/>
                <w:sz w:val="20"/>
              </w:rPr>
              <w:t>
</w:t>
            </w:r>
            <w:r>
              <w:rPr>
                <w:rFonts w:ascii="Times New Roman"/>
                <w:b w:val="false"/>
                <w:i w:val="false"/>
                <w:color w:val="000000"/>
                <w:sz w:val="20"/>
              </w:rPr>
              <w:t>региональные</w:t>
            </w:r>
            <w:r>
              <w:br/>
            </w:r>
            <w:r>
              <w:rPr>
                <w:rFonts w:ascii="Times New Roman"/>
                <w:b w:val="false"/>
                <w:i w:val="false"/>
                <w:color w:val="000000"/>
                <w:sz w:val="20"/>
              </w:rPr>
              <w:t>
</w:t>
            </w:r>
            <w:r>
              <w:rPr>
                <w:rFonts w:ascii="Times New Roman"/>
                <w:b w:val="false"/>
                <w:i w:val="false"/>
                <w:color w:val="000000"/>
                <w:sz w:val="20"/>
              </w:rPr>
              <w:t>программы для</w:t>
            </w:r>
            <w:r>
              <w:br/>
            </w:r>
            <w:r>
              <w:rPr>
                <w:rFonts w:ascii="Times New Roman"/>
                <w:b w:val="false"/>
                <w:i w:val="false"/>
                <w:color w:val="000000"/>
                <w:sz w:val="20"/>
              </w:rPr>
              <w:t>
</w:t>
            </w:r>
            <w:r>
              <w:rPr>
                <w:rFonts w:ascii="Times New Roman"/>
                <w:b w:val="false"/>
                <w:i w:val="false"/>
                <w:color w:val="000000"/>
                <w:sz w:val="20"/>
              </w:rPr>
              <w:t>обучающихся в</w:t>
            </w:r>
            <w:r>
              <w:br/>
            </w:r>
            <w:r>
              <w:rPr>
                <w:rFonts w:ascii="Times New Roman"/>
                <w:b w:val="false"/>
                <w:i w:val="false"/>
                <w:color w:val="000000"/>
                <w:sz w:val="20"/>
              </w:rPr>
              <w:t>
</w:t>
            </w:r>
            <w:r>
              <w:rPr>
                <w:rFonts w:ascii="Times New Roman"/>
                <w:b w:val="false"/>
                <w:i w:val="false"/>
                <w:color w:val="000000"/>
                <w:sz w:val="20"/>
              </w:rPr>
              <w:t>учебных заведениях</w:t>
            </w:r>
            <w:r>
              <w:br/>
            </w:r>
            <w:r>
              <w:rPr>
                <w:rFonts w:ascii="Times New Roman"/>
                <w:b w:val="false"/>
                <w:i w:val="false"/>
                <w:color w:val="000000"/>
                <w:sz w:val="20"/>
              </w:rPr>
              <w:t>
</w:t>
            </w:r>
            <w:r>
              <w:rPr>
                <w:rFonts w:ascii="Times New Roman"/>
                <w:b w:val="false"/>
                <w:i w:val="false"/>
                <w:color w:val="000000"/>
                <w:sz w:val="20"/>
              </w:rPr>
              <w:t>технического и</w:t>
            </w:r>
            <w:r>
              <w:br/>
            </w:r>
            <w:r>
              <w:rPr>
                <w:rFonts w:ascii="Times New Roman"/>
                <w:b w:val="false"/>
                <w:i w:val="false"/>
                <w:color w:val="000000"/>
                <w:sz w:val="20"/>
              </w:rPr>
              <w:t>
</w:t>
            </w:r>
            <w:r>
              <w:rPr>
                <w:rFonts w:ascii="Times New Roman"/>
                <w:b w:val="false"/>
                <w:i w:val="false"/>
                <w:color w:val="000000"/>
                <w:sz w:val="20"/>
              </w:rPr>
              <w:t>профессионального</w:t>
            </w:r>
            <w:r>
              <w:br/>
            </w:r>
            <w:r>
              <w:rPr>
                <w:rFonts w:ascii="Times New Roman"/>
                <w:b w:val="false"/>
                <w:i w:val="false"/>
                <w:color w:val="000000"/>
                <w:sz w:val="20"/>
              </w:rPr>
              <w:t>
</w:t>
            </w:r>
            <w:r>
              <w:rPr>
                <w:rFonts w:ascii="Times New Roman"/>
                <w:b w:val="false"/>
                <w:i w:val="false"/>
                <w:color w:val="000000"/>
                <w:sz w:val="20"/>
              </w:rPr>
              <w:t>образования, высшего</w:t>
            </w:r>
            <w:r>
              <w:br/>
            </w:r>
            <w:r>
              <w:rPr>
                <w:rFonts w:ascii="Times New Roman"/>
                <w:b w:val="false"/>
                <w:i w:val="false"/>
                <w:color w:val="000000"/>
                <w:sz w:val="20"/>
              </w:rPr>
              <w:t>
</w:t>
            </w:r>
            <w:r>
              <w:rPr>
                <w:rFonts w:ascii="Times New Roman"/>
                <w:b w:val="false"/>
                <w:i w:val="false"/>
                <w:color w:val="000000"/>
                <w:sz w:val="20"/>
              </w:rPr>
              <w:t>профессионального</w:t>
            </w:r>
            <w:r>
              <w:br/>
            </w:r>
            <w:r>
              <w:rPr>
                <w:rFonts w:ascii="Times New Roman"/>
                <w:b w:val="false"/>
                <w:i w:val="false"/>
                <w:color w:val="000000"/>
                <w:sz w:val="20"/>
              </w:rPr>
              <w:t>
</w:t>
            </w:r>
            <w:r>
              <w:rPr>
                <w:rFonts w:ascii="Times New Roman"/>
                <w:b w:val="false"/>
                <w:i w:val="false"/>
                <w:color w:val="000000"/>
                <w:sz w:val="20"/>
              </w:rPr>
              <w:t>образования на</w:t>
            </w:r>
            <w:r>
              <w:br/>
            </w:r>
            <w:r>
              <w:rPr>
                <w:rFonts w:ascii="Times New Roman"/>
                <w:b w:val="false"/>
                <w:i w:val="false"/>
                <w:color w:val="000000"/>
                <w:sz w:val="20"/>
              </w:rPr>
              <w:t>
</w:t>
            </w:r>
            <w:r>
              <w:rPr>
                <w:rFonts w:ascii="Times New Roman"/>
                <w:b w:val="false"/>
                <w:i w:val="false"/>
                <w:color w:val="000000"/>
                <w:sz w:val="20"/>
              </w:rPr>
              <w:t>прохождение</w:t>
            </w:r>
            <w:r>
              <w:br/>
            </w:r>
            <w:r>
              <w:rPr>
                <w:rFonts w:ascii="Times New Roman"/>
                <w:b w:val="false"/>
                <w:i w:val="false"/>
                <w:color w:val="000000"/>
                <w:sz w:val="20"/>
              </w:rPr>
              <w:t>
</w:t>
            </w:r>
            <w:r>
              <w:rPr>
                <w:rFonts w:ascii="Times New Roman"/>
                <w:b w:val="false"/>
                <w:i w:val="false"/>
                <w:color w:val="000000"/>
                <w:sz w:val="20"/>
              </w:rPr>
              <w:t>продолжительной</w:t>
            </w:r>
            <w:r>
              <w:br/>
            </w:r>
            <w:r>
              <w:rPr>
                <w:rFonts w:ascii="Times New Roman"/>
                <w:b w:val="false"/>
                <w:i w:val="false"/>
                <w:color w:val="000000"/>
                <w:sz w:val="20"/>
              </w:rPr>
              <w:t>
</w:t>
            </w:r>
            <w:r>
              <w:rPr>
                <w:rFonts w:ascii="Times New Roman"/>
                <w:b w:val="false"/>
                <w:i w:val="false"/>
                <w:color w:val="000000"/>
                <w:sz w:val="20"/>
              </w:rPr>
              <w:t>производственной</w:t>
            </w:r>
            <w:r>
              <w:br/>
            </w:r>
            <w:r>
              <w:rPr>
                <w:rFonts w:ascii="Times New Roman"/>
                <w:b w:val="false"/>
                <w:i w:val="false"/>
                <w:color w:val="000000"/>
                <w:sz w:val="20"/>
              </w:rPr>
              <w:t>
</w:t>
            </w:r>
            <w:r>
              <w:rPr>
                <w:rFonts w:ascii="Times New Roman"/>
                <w:b w:val="false"/>
                <w:i w:val="false"/>
                <w:color w:val="000000"/>
                <w:sz w:val="20"/>
              </w:rPr>
              <w:t>практики на</w:t>
            </w:r>
            <w:r>
              <w:br/>
            </w:r>
            <w:r>
              <w:rPr>
                <w:rFonts w:ascii="Times New Roman"/>
                <w:b w:val="false"/>
                <w:i w:val="false"/>
                <w:color w:val="000000"/>
                <w:sz w:val="20"/>
              </w:rPr>
              <w:t>
</w:t>
            </w:r>
            <w:r>
              <w:rPr>
                <w:rFonts w:ascii="Times New Roman"/>
                <w:b w:val="false"/>
                <w:i w:val="false"/>
                <w:color w:val="000000"/>
                <w:sz w:val="20"/>
              </w:rPr>
              <w:t>профильных</w:t>
            </w:r>
            <w:r>
              <w:br/>
            </w:r>
            <w:r>
              <w:rPr>
                <w:rFonts w:ascii="Times New Roman"/>
                <w:b w:val="false"/>
                <w:i w:val="false"/>
                <w:color w:val="000000"/>
                <w:sz w:val="20"/>
              </w:rPr>
              <w:t>
</w:t>
            </w:r>
            <w:r>
              <w:rPr>
                <w:rFonts w:ascii="Times New Roman"/>
                <w:b w:val="false"/>
                <w:i w:val="false"/>
                <w:color w:val="000000"/>
                <w:sz w:val="20"/>
              </w:rPr>
              <w:t>предприятиях и за</w:t>
            </w:r>
            <w:r>
              <w:br/>
            </w:r>
            <w:r>
              <w:rPr>
                <w:rFonts w:ascii="Times New Roman"/>
                <w:b w:val="false"/>
                <w:i w:val="false"/>
                <w:color w:val="000000"/>
                <w:sz w:val="20"/>
              </w:rPr>
              <w:t>
</w:t>
            </w:r>
            <w:r>
              <w:rPr>
                <w:rFonts w:ascii="Times New Roman"/>
                <w:b w:val="false"/>
                <w:i w:val="false"/>
                <w:color w:val="000000"/>
                <w:sz w:val="20"/>
              </w:rPr>
              <w:t>рубежом для</w:t>
            </w:r>
            <w:r>
              <w:br/>
            </w:r>
            <w:r>
              <w:rPr>
                <w:rFonts w:ascii="Times New Roman"/>
                <w:b w:val="false"/>
                <w:i w:val="false"/>
                <w:color w:val="000000"/>
                <w:sz w:val="20"/>
              </w:rPr>
              <w:t>
</w:t>
            </w:r>
            <w:r>
              <w:rPr>
                <w:rFonts w:ascii="Times New Roman"/>
                <w:b w:val="false"/>
                <w:i w:val="false"/>
                <w:color w:val="000000"/>
                <w:sz w:val="20"/>
              </w:rPr>
              <w:t>улучшения уровня</w:t>
            </w:r>
            <w:r>
              <w:br/>
            </w:r>
            <w:r>
              <w:rPr>
                <w:rFonts w:ascii="Times New Roman"/>
                <w:b w:val="false"/>
                <w:i w:val="false"/>
                <w:color w:val="000000"/>
                <w:sz w:val="20"/>
              </w:rPr>
              <w:t>
</w:t>
            </w:r>
            <w:r>
              <w:rPr>
                <w:rFonts w:ascii="Times New Roman"/>
                <w:b w:val="false"/>
                <w:i w:val="false"/>
                <w:color w:val="000000"/>
                <w:sz w:val="20"/>
              </w:rPr>
              <w:t>производственной</w:t>
            </w:r>
            <w:r>
              <w:br/>
            </w:r>
            <w:r>
              <w:rPr>
                <w:rFonts w:ascii="Times New Roman"/>
                <w:b w:val="false"/>
                <w:i w:val="false"/>
                <w:color w:val="000000"/>
                <w:sz w:val="20"/>
              </w:rPr>
              <w:t>
</w:t>
            </w:r>
            <w:r>
              <w:rPr>
                <w:rFonts w:ascii="Times New Roman"/>
                <w:b w:val="false"/>
                <w:i w:val="false"/>
                <w:color w:val="000000"/>
                <w:sz w:val="20"/>
              </w:rPr>
              <w:t>практики.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w:t>
            </w:r>
            <w:r>
              <w:br/>
            </w:r>
            <w:r>
              <w:rPr>
                <w:rFonts w:ascii="Times New Roman"/>
                <w:b w:val="false"/>
                <w:i w:val="false"/>
                <w:color w:val="000000"/>
                <w:sz w:val="20"/>
              </w:rPr>
              <w:t>
</w:t>
            </w:r>
            <w:r>
              <w:rPr>
                <w:rFonts w:ascii="Times New Roman"/>
                <w:b w:val="false"/>
                <w:i w:val="false"/>
                <w:color w:val="000000"/>
                <w:sz w:val="20"/>
              </w:rPr>
              <w:t>пройденной</w:t>
            </w:r>
            <w:r>
              <w:br/>
            </w:r>
            <w:r>
              <w:rPr>
                <w:rFonts w:ascii="Times New Roman"/>
                <w:b w:val="false"/>
                <w:i w:val="false"/>
                <w:color w:val="000000"/>
                <w:sz w:val="20"/>
              </w:rPr>
              <w:t>
</w:t>
            </w:r>
            <w:r>
              <w:rPr>
                <w:rFonts w:ascii="Times New Roman"/>
                <w:b w:val="false"/>
                <w:i w:val="false"/>
                <w:color w:val="000000"/>
                <w:sz w:val="20"/>
              </w:rPr>
              <w:t>производст-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практике на</w:t>
            </w:r>
            <w:r>
              <w:br/>
            </w:r>
            <w:r>
              <w:rPr>
                <w:rFonts w:ascii="Times New Roman"/>
                <w:b w:val="false"/>
                <w:i w:val="false"/>
                <w:color w:val="000000"/>
                <w:sz w:val="20"/>
              </w:rPr>
              <w:t>
</w:t>
            </w:r>
            <w:r>
              <w:rPr>
                <w:rFonts w:ascii="Times New Roman"/>
                <w:b w:val="false"/>
                <w:i w:val="false"/>
                <w:color w:val="000000"/>
                <w:sz w:val="20"/>
              </w:rPr>
              <w:t>профильных</w:t>
            </w:r>
            <w:r>
              <w:br/>
            </w:r>
            <w:r>
              <w:rPr>
                <w:rFonts w:ascii="Times New Roman"/>
                <w:b w:val="false"/>
                <w:i w:val="false"/>
                <w:color w:val="000000"/>
                <w:sz w:val="20"/>
              </w:rPr>
              <w:t>
</w:t>
            </w:r>
            <w:r>
              <w:rPr>
                <w:rFonts w:ascii="Times New Roman"/>
                <w:b w:val="false"/>
                <w:i w:val="false"/>
                <w:color w:val="000000"/>
                <w:sz w:val="20"/>
              </w:rPr>
              <w:t>предприятиях</w:t>
            </w:r>
            <w:r>
              <w:br/>
            </w:r>
            <w:r>
              <w:rPr>
                <w:rFonts w:ascii="Times New Roman"/>
                <w:b w:val="false"/>
                <w:i w:val="false"/>
                <w:color w:val="000000"/>
                <w:sz w:val="20"/>
              </w:rPr>
              <w:t>
</w:t>
            </w:r>
            <w:r>
              <w:rPr>
                <w:rFonts w:ascii="Times New Roman"/>
                <w:b w:val="false"/>
                <w:i w:val="false"/>
                <w:color w:val="000000"/>
                <w:sz w:val="20"/>
              </w:rPr>
              <w:t>и за рубежом</w:t>
            </w:r>
            <w:r>
              <w:br/>
            </w:r>
            <w:r>
              <w:rPr>
                <w:rFonts w:ascii="Times New Roman"/>
                <w:b w:val="false"/>
                <w:i w:val="false"/>
                <w:color w:val="000000"/>
                <w:sz w:val="20"/>
              </w:rPr>
              <w:t>
</w:t>
            </w:r>
            <w:r>
              <w:rPr>
                <w:rFonts w:ascii="Times New Roman"/>
                <w:b w:val="false"/>
                <w:i w:val="false"/>
                <w:color w:val="000000"/>
                <w:sz w:val="20"/>
              </w:rPr>
              <w:t>в ПРК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гг. Астаны</w:t>
            </w:r>
            <w:r>
              <w:br/>
            </w:r>
            <w:r>
              <w:rPr>
                <w:rFonts w:ascii="Times New Roman"/>
                <w:b w:val="false"/>
                <w:i w:val="false"/>
                <w:color w:val="000000"/>
                <w:sz w:val="20"/>
              </w:rPr>
              <w:t>
</w:t>
            </w:r>
            <w:r>
              <w:rPr>
                <w:rFonts w:ascii="Times New Roman"/>
                <w:b w:val="false"/>
                <w:i w:val="false"/>
                <w:color w:val="000000"/>
                <w:sz w:val="20"/>
              </w:rPr>
              <w:t>и Алматы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ственные</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разработки</w:t>
            </w:r>
            <w:r>
              <w:br/>
            </w:r>
            <w:r>
              <w:rPr>
                <w:rFonts w:ascii="Times New Roman"/>
                <w:b w:val="false"/>
                <w:i w:val="false"/>
                <w:color w:val="000000"/>
                <w:sz w:val="20"/>
              </w:rPr>
              <w:t>
</w:t>
            </w:r>
            <w:r>
              <w:rPr>
                <w:rFonts w:ascii="Times New Roman"/>
                <w:b w:val="false"/>
                <w:i w:val="false"/>
                <w:color w:val="000000"/>
                <w:sz w:val="20"/>
              </w:rPr>
              <w:t>профессиональных</w:t>
            </w:r>
            <w:r>
              <w:br/>
            </w:r>
            <w:r>
              <w:rPr>
                <w:rFonts w:ascii="Times New Roman"/>
                <w:b w:val="false"/>
                <w:i w:val="false"/>
                <w:color w:val="000000"/>
                <w:sz w:val="20"/>
              </w:rPr>
              <w:t>
</w:t>
            </w:r>
            <w:r>
              <w:rPr>
                <w:rFonts w:ascii="Times New Roman"/>
                <w:b w:val="false"/>
                <w:i w:val="false"/>
                <w:color w:val="000000"/>
                <w:sz w:val="20"/>
              </w:rPr>
              <w:t>стандартов по</w:t>
            </w:r>
            <w:r>
              <w:br/>
            </w:r>
            <w:r>
              <w:rPr>
                <w:rFonts w:ascii="Times New Roman"/>
                <w:b w:val="false"/>
                <w:i w:val="false"/>
                <w:color w:val="000000"/>
                <w:sz w:val="20"/>
              </w:rPr>
              <w:t>
</w:t>
            </w:r>
            <w:r>
              <w:rPr>
                <w:rFonts w:ascii="Times New Roman"/>
                <w:b w:val="false"/>
                <w:i w:val="false"/>
                <w:color w:val="000000"/>
                <w:sz w:val="20"/>
              </w:rPr>
              <w:t>приоритетным</w:t>
            </w:r>
            <w:r>
              <w:br/>
            </w:r>
            <w:r>
              <w:rPr>
                <w:rFonts w:ascii="Times New Roman"/>
                <w:b w:val="false"/>
                <w:i w:val="false"/>
                <w:color w:val="000000"/>
                <w:sz w:val="20"/>
              </w:rPr>
              <w:t>
</w:t>
            </w:r>
            <w:r>
              <w:rPr>
                <w:rFonts w:ascii="Times New Roman"/>
                <w:b w:val="false"/>
                <w:i w:val="false"/>
                <w:color w:val="000000"/>
                <w:sz w:val="20"/>
              </w:rPr>
              <w:t>специальностям в</w:t>
            </w:r>
            <w:r>
              <w:br/>
            </w:r>
            <w:r>
              <w:rPr>
                <w:rFonts w:ascii="Times New Roman"/>
                <w:b w:val="false"/>
                <w:i w:val="false"/>
                <w:color w:val="000000"/>
                <w:sz w:val="20"/>
              </w:rPr>
              <w:t>
</w:t>
            </w:r>
            <w:r>
              <w:rPr>
                <w:rFonts w:ascii="Times New Roman"/>
                <w:b w:val="false"/>
                <w:i w:val="false"/>
                <w:color w:val="000000"/>
                <w:sz w:val="20"/>
              </w:rPr>
              <w:t>сфере стройиндустрии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материалов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Информации в</w:t>
            </w:r>
            <w:r>
              <w:br/>
            </w:r>
            <w:r>
              <w:rPr>
                <w:rFonts w:ascii="Times New Roman"/>
                <w:b w:val="false"/>
                <w:i w:val="false"/>
                <w:color w:val="000000"/>
                <w:sz w:val="20"/>
              </w:rPr>
              <w:t>
</w:t>
            </w:r>
            <w:r>
              <w:rPr>
                <w:rFonts w:ascii="Times New Roman"/>
                <w:b w:val="false"/>
                <w:i w:val="false"/>
                <w:color w:val="000000"/>
                <w:sz w:val="20"/>
              </w:rPr>
              <w:t>МОН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ассоциации</w:t>
            </w:r>
            <w:r>
              <w:br/>
            </w:r>
            <w:r>
              <w:rPr>
                <w:rFonts w:ascii="Times New Roman"/>
                <w:b w:val="false"/>
                <w:i w:val="false"/>
                <w:color w:val="000000"/>
                <w:sz w:val="20"/>
              </w:rPr>
              <w:t>
</w:t>
            </w:r>
            <w:r>
              <w:rPr>
                <w:rFonts w:ascii="Times New Roman"/>
                <w:b w:val="false"/>
                <w:i w:val="false"/>
                <w:color w:val="000000"/>
                <w:sz w:val="20"/>
              </w:rPr>
              <w:t>работо-</w:t>
            </w:r>
            <w:r>
              <w:br/>
            </w:r>
            <w:r>
              <w:rPr>
                <w:rFonts w:ascii="Times New Roman"/>
                <w:b w:val="false"/>
                <w:i w:val="false"/>
                <w:color w:val="000000"/>
                <w:sz w:val="20"/>
              </w:rPr>
              <w:t>
</w:t>
            </w:r>
            <w:r>
              <w:rPr>
                <w:rFonts w:ascii="Times New Roman"/>
                <w:b w:val="false"/>
                <w:i w:val="false"/>
                <w:color w:val="000000"/>
                <w:sz w:val="20"/>
              </w:rPr>
              <w:t>дателей</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w:t>
            </w:r>
            <w:r>
              <w:br/>
            </w:r>
            <w:r>
              <w:rPr>
                <w:rFonts w:ascii="Times New Roman"/>
                <w:b w:val="false"/>
                <w:i w:val="false"/>
                <w:color w:val="000000"/>
                <w:sz w:val="20"/>
              </w:rPr>
              <w:t>
</w:t>
            </w:r>
            <w:r>
              <w:rPr>
                <w:rFonts w:ascii="Times New Roman"/>
                <w:b w:val="false"/>
                <w:i w:val="false"/>
                <w:color w:val="000000"/>
                <w:sz w:val="20"/>
              </w:rPr>
              <w:t>ванию),</w:t>
            </w:r>
            <w:r>
              <w:br/>
            </w:r>
            <w:r>
              <w:rPr>
                <w:rFonts w:ascii="Times New Roman"/>
                <w:b w:val="false"/>
                <w:i w:val="false"/>
                <w:color w:val="000000"/>
                <w:sz w:val="20"/>
              </w:rPr>
              <w:t>
</w:t>
            </w:r>
            <w:r>
              <w:rPr>
                <w:rFonts w:ascii="Times New Roman"/>
                <w:b w:val="false"/>
                <w:i w:val="false"/>
                <w:color w:val="000000"/>
                <w:sz w:val="20"/>
              </w:rPr>
              <w:t>МОН,</w:t>
            </w:r>
            <w:r>
              <w:br/>
            </w:r>
            <w:r>
              <w:rPr>
                <w:rFonts w:ascii="Times New Roman"/>
                <w:b w:val="false"/>
                <w:i w:val="false"/>
                <w:color w:val="000000"/>
                <w:sz w:val="20"/>
              </w:rPr>
              <w:t>
</w:t>
            </w:r>
            <w:r>
              <w:rPr>
                <w:rFonts w:ascii="Times New Roman"/>
                <w:b w:val="false"/>
                <w:i w:val="false"/>
                <w:color w:val="000000"/>
                <w:sz w:val="20"/>
              </w:rPr>
              <w:t>МТСЗН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гг.</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w:t>
            </w:r>
            <w:r>
              <w:br/>
            </w:r>
            <w:r>
              <w:rPr>
                <w:rFonts w:ascii="Times New Roman"/>
                <w:b w:val="false"/>
                <w:i w:val="false"/>
                <w:color w:val="000000"/>
                <w:sz w:val="20"/>
              </w:rPr>
              <w:t>
</w:t>
            </w:r>
            <w:r>
              <w:rPr>
                <w:rFonts w:ascii="Times New Roman"/>
                <w:b w:val="false"/>
                <w:i w:val="false"/>
                <w:color w:val="000000"/>
                <w:sz w:val="20"/>
              </w:rPr>
              <w:t>финансирование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общеобязательных</w:t>
            </w:r>
            <w:r>
              <w:br/>
            </w:r>
            <w:r>
              <w:rPr>
                <w:rFonts w:ascii="Times New Roman"/>
                <w:b w:val="false"/>
                <w:i w:val="false"/>
                <w:color w:val="000000"/>
                <w:sz w:val="20"/>
              </w:rPr>
              <w:t>
</w:t>
            </w:r>
            <w:r>
              <w:rPr>
                <w:rFonts w:ascii="Times New Roman"/>
                <w:b w:val="false"/>
                <w:i w:val="false"/>
                <w:color w:val="000000"/>
                <w:sz w:val="20"/>
              </w:rPr>
              <w:t>стандартов по</w:t>
            </w:r>
            <w:r>
              <w:br/>
            </w:r>
            <w:r>
              <w:rPr>
                <w:rFonts w:ascii="Times New Roman"/>
                <w:b w:val="false"/>
                <w:i w:val="false"/>
                <w:color w:val="000000"/>
                <w:sz w:val="20"/>
              </w:rPr>
              <w:t>
</w:t>
            </w:r>
            <w:r>
              <w:rPr>
                <w:rFonts w:ascii="Times New Roman"/>
                <w:b w:val="false"/>
                <w:i w:val="false"/>
                <w:color w:val="000000"/>
                <w:sz w:val="20"/>
              </w:rPr>
              <w:t>специальностям</w:t>
            </w:r>
            <w:r>
              <w:br/>
            </w:r>
            <w:r>
              <w:rPr>
                <w:rFonts w:ascii="Times New Roman"/>
                <w:b w:val="false"/>
                <w:i w:val="false"/>
                <w:color w:val="000000"/>
                <w:sz w:val="20"/>
              </w:rPr>
              <w:t>
</w:t>
            </w:r>
            <w:r>
              <w:rPr>
                <w:rFonts w:ascii="Times New Roman"/>
                <w:b w:val="false"/>
                <w:i w:val="false"/>
                <w:color w:val="000000"/>
                <w:sz w:val="20"/>
              </w:rPr>
              <w:t>стройиндустрии и</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материалов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Информации</w:t>
            </w:r>
            <w:r>
              <w:br/>
            </w:r>
            <w:r>
              <w:rPr>
                <w:rFonts w:ascii="Times New Roman"/>
                <w:b w:val="false"/>
                <w:i w:val="false"/>
                <w:color w:val="000000"/>
                <w:sz w:val="20"/>
              </w:rPr>
              <w:t>
</w:t>
            </w:r>
            <w:r>
              <w:rPr>
                <w:rFonts w:ascii="Times New Roman"/>
                <w:b w:val="false"/>
                <w:i w:val="false"/>
                <w:color w:val="000000"/>
                <w:sz w:val="20"/>
              </w:rPr>
              <w:t>в МОН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w:t>
            </w:r>
            <w:r>
              <w:br/>
            </w:r>
            <w:r>
              <w:rPr>
                <w:rFonts w:ascii="Times New Roman"/>
                <w:b w:val="false"/>
                <w:i w:val="false"/>
                <w:color w:val="000000"/>
                <w:sz w:val="20"/>
              </w:rPr>
              <w:t>
</w:t>
            </w:r>
            <w:r>
              <w:rPr>
                <w:rFonts w:ascii="Times New Roman"/>
                <w:b w:val="false"/>
                <w:i w:val="false"/>
                <w:color w:val="000000"/>
                <w:sz w:val="20"/>
              </w:rPr>
              <w:t>финансирование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отраслевого</w:t>
            </w:r>
            <w:r>
              <w:br/>
            </w:r>
            <w:r>
              <w:rPr>
                <w:rFonts w:ascii="Times New Roman"/>
                <w:b w:val="false"/>
                <w:i w:val="false"/>
                <w:color w:val="000000"/>
                <w:sz w:val="20"/>
              </w:rPr>
              <w:t>
</w:t>
            </w:r>
            <w:r>
              <w:rPr>
                <w:rFonts w:ascii="Times New Roman"/>
                <w:b w:val="false"/>
                <w:i w:val="false"/>
                <w:color w:val="000000"/>
                <w:sz w:val="20"/>
              </w:rPr>
              <w:t>совета по развитию</w:t>
            </w:r>
            <w:r>
              <w:br/>
            </w:r>
            <w:r>
              <w:rPr>
                <w:rFonts w:ascii="Times New Roman"/>
                <w:b w:val="false"/>
                <w:i w:val="false"/>
                <w:color w:val="000000"/>
                <w:sz w:val="20"/>
              </w:rPr>
              <w:t>
</w:t>
            </w:r>
            <w:r>
              <w:rPr>
                <w:rFonts w:ascii="Times New Roman"/>
                <w:b w:val="false"/>
                <w:i w:val="false"/>
                <w:color w:val="000000"/>
                <w:sz w:val="20"/>
              </w:rPr>
              <w:t>технического и</w:t>
            </w:r>
            <w:r>
              <w:br/>
            </w:r>
            <w:r>
              <w:rPr>
                <w:rFonts w:ascii="Times New Roman"/>
                <w:b w:val="false"/>
                <w:i w:val="false"/>
                <w:color w:val="000000"/>
                <w:sz w:val="20"/>
              </w:rPr>
              <w:t>
</w:t>
            </w:r>
            <w:r>
              <w:rPr>
                <w:rFonts w:ascii="Times New Roman"/>
                <w:b w:val="false"/>
                <w:i w:val="false"/>
                <w:color w:val="000000"/>
                <w:sz w:val="20"/>
              </w:rPr>
              <w:t>профессионального</w:t>
            </w:r>
            <w:r>
              <w:br/>
            </w:r>
            <w:r>
              <w:rPr>
                <w:rFonts w:ascii="Times New Roman"/>
                <w:b w:val="false"/>
                <w:i w:val="false"/>
                <w:color w:val="000000"/>
                <w:sz w:val="20"/>
              </w:rPr>
              <w:t>
</w:t>
            </w:r>
            <w:r>
              <w:rPr>
                <w:rFonts w:ascii="Times New Roman"/>
                <w:b w:val="false"/>
                <w:i w:val="false"/>
                <w:color w:val="000000"/>
                <w:sz w:val="20"/>
              </w:rPr>
              <w:t>образования и</w:t>
            </w:r>
            <w:r>
              <w:br/>
            </w:r>
            <w:r>
              <w:rPr>
                <w:rFonts w:ascii="Times New Roman"/>
                <w:b w:val="false"/>
                <w:i w:val="false"/>
                <w:color w:val="000000"/>
                <w:sz w:val="20"/>
              </w:rPr>
              <w:t>
</w:t>
            </w:r>
            <w:r>
              <w:rPr>
                <w:rFonts w:ascii="Times New Roman"/>
                <w:b w:val="false"/>
                <w:i w:val="false"/>
                <w:color w:val="000000"/>
                <w:sz w:val="20"/>
              </w:rPr>
              <w:t>подготовке кадров в</w:t>
            </w:r>
            <w:r>
              <w:br/>
            </w:r>
            <w:r>
              <w:rPr>
                <w:rFonts w:ascii="Times New Roman"/>
                <w:b w:val="false"/>
                <w:i w:val="false"/>
                <w:color w:val="000000"/>
                <w:sz w:val="20"/>
              </w:rPr>
              <w:t>
</w:t>
            </w:r>
            <w:r>
              <w:rPr>
                <w:rFonts w:ascii="Times New Roman"/>
                <w:b w:val="false"/>
                <w:i w:val="false"/>
                <w:color w:val="000000"/>
                <w:sz w:val="20"/>
              </w:rPr>
              <w:t>сфере стройиндустрии</w:t>
            </w:r>
            <w:r>
              <w:br/>
            </w:r>
            <w:r>
              <w:rPr>
                <w:rFonts w:ascii="Times New Roman"/>
                <w:b w:val="false"/>
                <w:i w:val="false"/>
                <w:color w:val="000000"/>
                <w:sz w:val="20"/>
              </w:rPr>
              <w:t>
</w:t>
            </w:r>
            <w:r>
              <w:rPr>
                <w:rFonts w:ascii="Times New Roman"/>
                <w:b w:val="false"/>
                <w:i w:val="false"/>
                <w:color w:val="000000"/>
                <w:sz w:val="20"/>
              </w:rPr>
              <w:t>и производстве</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материалов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Информации</w:t>
            </w:r>
            <w:r>
              <w:br/>
            </w:r>
            <w:r>
              <w:rPr>
                <w:rFonts w:ascii="Times New Roman"/>
                <w:b w:val="false"/>
                <w:i w:val="false"/>
                <w:color w:val="000000"/>
                <w:sz w:val="20"/>
              </w:rPr>
              <w:t>
</w:t>
            </w:r>
            <w:r>
              <w:rPr>
                <w:rFonts w:ascii="Times New Roman"/>
                <w:b w:val="false"/>
                <w:i w:val="false"/>
                <w:color w:val="000000"/>
                <w:sz w:val="20"/>
              </w:rPr>
              <w:t>в МОН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МИО,</w:t>
            </w:r>
            <w:r>
              <w:br/>
            </w:r>
            <w:r>
              <w:rPr>
                <w:rFonts w:ascii="Times New Roman"/>
                <w:b w:val="false"/>
                <w:i w:val="false"/>
                <w:color w:val="000000"/>
                <w:sz w:val="20"/>
              </w:rPr>
              <w:t>
</w:t>
            </w:r>
            <w:r>
              <w:rPr>
                <w:rFonts w:ascii="Times New Roman"/>
                <w:b w:val="false"/>
                <w:i w:val="false"/>
                <w:color w:val="000000"/>
                <w:sz w:val="20"/>
              </w:rPr>
              <w:t>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w:t>
            </w:r>
            <w:r>
              <w:br/>
            </w:r>
            <w:r>
              <w:rPr>
                <w:rFonts w:ascii="Times New Roman"/>
                <w:b w:val="false"/>
                <w:i w:val="false"/>
                <w:color w:val="000000"/>
                <w:sz w:val="20"/>
              </w:rPr>
              <w:t>
</w:t>
            </w:r>
            <w:r>
              <w:rPr>
                <w:rFonts w:ascii="Times New Roman"/>
                <w:b w:val="false"/>
                <w:i w:val="false"/>
                <w:color w:val="000000"/>
                <w:sz w:val="20"/>
              </w:rPr>
              <w:t>финансирование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по</w:t>
            </w:r>
            <w:r>
              <w:br/>
            </w:r>
            <w:r>
              <w:rPr>
                <w:rFonts w:ascii="Times New Roman"/>
                <w:b w:val="false"/>
                <w:i w:val="false"/>
                <w:color w:val="000000"/>
                <w:sz w:val="20"/>
              </w:rPr>
              <w:t>
</w:t>
            </w:r>
            <w:r>
              <w:rPr>
                <w:rFonts w:ascii="Times New Roman"/>
                <w:b w:val="false"/>
                <w:i w:val="false"/>
                <w:color w:val="000000"/>
                <w:sz w:val="20"/>
              </w:rPr>
              <w:t>внедрению</w:t>
            </w:r>
            <w:r>
              <w:br/>
            </w:r>
            <w:r>
              <w:rPr>
                <w:rFonts w:ascii="Times New Roman"/>
                <w:b w:val="false"/>
                <w:i w:val="false"/>
                <w:color w:val="000000"/>
                <w:sz w:val="20"/>
              </w:rPr>
              <w:t>
</w:t>
            </w:r>
            <w:r>
              <w:rPr>
                <w:rFonts w:ascii="Times New Roman"/>
                <w:b w:val="false"/>
                <w:i w:val="false"/>
                <w:color w:val="000000"/>
                <w:sz w:val="20"/>
              </w:rPr>
              <w:t>независимой</w:t>
            </w:r>
            <w:r>
              <w:br/>
            </w:r>
            <w:r>
              <w:rPr>
                <w:rFonts w:ascii="Times New Roman"/>
                <w:b w:val="false"/>
                <w:i w:val="false"/>
                <w:color w:val="000000"/>
                <w:sz w:val="20"/>
              </w:rPr>
              <w:t>
</w:t>
            </w:r>
            <w:r>
              <w:rPr>
                <w:rFonts w:ascii="Times New Roman"/>
                <w:b w:val="false"/>
                <w:i w:val="false"/>
                <w:color w:val="000000"/>
                <w:sz w:val="20"/>
              </w:rPr>
              <w:t>сертификации</w:t>
            </w:r>
            <w:r>
              <w:br/>
            </w:r>
            <w:r>
              <w:rPr>
                <w:rFonts w:ascii="Times New Roman"/>
                <w:b w:val="false"/>
                <w:i w:val="false"/>
                <w:color w:val="000000"/>
                <w:sz w:val="20"/>
              </w:rPr>
              <w:t>
</w:t>
            </w:r>
            <w:r>
              <w:rPr>
                <w:rFonts w:ascii="Times New Roman"/>
                <w:b w:val="false"/>
                <w:i w:val="false"/>
                <w:color w:val="000000"/>
                <w:sz w:val="20"/>
              </w:rPr>
              <w:t>квалификаций по</w:t>
            </w:r>
            <w:r>
              <w:br/>
            </w:r>
            <w:r>
              <w:rPr>
                <w:rFonts w:ascii="Times New Roman"/>
                <w:b w:val="false"/>
                <w:i w:val="false"/>
                <w:color w:val="000000"/>
                <w:sz w:val="20"/>
              </w:rPr>
              <w:t>
</w:t>
            </w:r>
            <w:r>
              <w:rPr>
                <w:rFonts w:ascii="Times New Roman"/>
                <w:b w:val="false"/>
                <w:i w:val="false"/>
                <w:color w:val="000000"/>
                <w:sz w:val="20"/>
              </w:rPr>
              <w:t>специальностям</w:t>
            </w:r>
            <w:r>
              <w:br/>
            </w:r>
            <w:r>
              <w:rPr>
                <w:rFonts w:ascii="Times New Roman"/>
                <w:b w:val="false"/>
                <w:i w:val="false"/>
                <w:color w:val="000000"/>
                <w:sz w:val="20"/>
              </w:rPr>
              <w:t>
</w:t>
            </w:r>
            <w:r>
              <w:rPr>
                <w:rFonts w:ascii="Times New Roman"/>
                <w:b w:val="false"/>
                <w:i w:val="false"/>
                <w:color w:val="000000"/>
                <w:sz w:val="20"/>
              </w:rPr>
              <w:t>стройиндустрии</w:t>
            </w:r>
            <w:r>
              <w:br/>
            </w:r>
            <w:r>
              <w:rPr>
                <w:rFonts w:ascii="Times New Roman"/>
                <w:b w:val="false"/>
                <w:i w:val="false"/>
                <w:color w:val="000000"/>
                <w:sz w:val="20"/>
              </w:rPr>
              <w:t>
</w:t>
            </w:r>
            <w:r>
              <w:rPr>
                <w:rFonts w:ascii="Times New Roman"/>
                <w:b w:val="false"/>
                <w:i w:val="false"/>
                <w:color w:val="000000"/>
                <w:sz w:val="20"/>
              </w:rPr>
              <w:t>и производство</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материалов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Информации</w:t>
            </w:r>
            <w:r>
              <w:br/>
            </w:r>
            <w:r>
              <w:rPr>
                <w:rFonts w:ascii="Times New Roman"/>
                <w:b w:val="false"/>
                <w:i w:val="false"/>
                <w:color w:val="000000"/>
                <w:sz w:val="20"/>
              </w:rPr>
              <w:t>
</w:t>
            </w:r>
            <w:r>
              <w:rPr>
                <w:rFonts w:ascii="Times New Roman"/>
                <w:b w:val="false"/>
                <w:i w:val="false"/>
                <w:color w:val="000000"/>
                <w:sz w:val="20"/>
              </w:rPr>
              <w:t>в МОН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МИНТ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гг.</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w:t>
            </w:r>
            <w:r>
              <w:br/>
            </w:r>
            <w:r>
              <w:rPr>
                <w:rFonts w:ascii="Times New Roman"/>
                <w:b w:val="false"/>
                <w:i w:val="false"/>
                <w:color w:val="000000"/>
                <w:sz w:val="20"/>
              </w:rPr>
              <w:t>
</w:t>
            </w:r>
            <w:r>
              <w:rPr>
                <w:rFonts w:ascii="Times New Roman"/>
                <w:b w:val="false"/>
                <w:i w:val="false"/>
                <w:color w:val="000000"/>
                <w:sz w:val="20"/>
              </w:rPr>
              <w:t>финансирование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Научно-техническое обеспечение развития отрасли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поддержки развития</w:t>
            </w:r>
            <w:r>
              <w:br/>
            </w:r>
            <w:r>
              <w:rPr>
                <w:rFonts w:ascii="Times New Roman"/>
                <w:b w:val="false"/>
                <w:i w:val="false"/>
                <w:color w:val="000000"/>
                <w:sz w:val="20"/>
              </w:rPr>
              <w:t>
</w:t>
            </w:r>
            <w:r>
              <w:rPr>
                <w:rFonts w:ascii="Times New Roman"/>
                <w:b w:val="false"/>
                <w:i w:val="false"/>
                <w:color w:val="000000"/>
                <w:sz w:val="20"/>
              </w:rPr>
              <w:t>научных исследований</w:t>
            </w:r>
            <w:r>
              <w:br/>
            </w:r>
            <w:r>
              <w:rPr>
                <w:rFonts w:ascii="Times New Roman"/>
                <w:b w:val="false"/>
                <w:i w:val="false"/>
                <w:color w:val="000000"/>
                <w:sz w:val="20"/>
              </w:rPr>
              <w:t>
</w:t>
            </w:r>
            <w:r>
              <w:rPr>
                <w:rFonts w:ascii="Times New Roman"/>
                <w:b w:val="false"/>
                <w:i w:val="false"/>
                <w:color w:val="000000"/>
                <w:sz w:val="20"/>
              </w:rPr>
              <w:t>в области</w:t>
            </w:r>
            <w:r>
              <w:br/>
            </w:r>
            <w:r>
              <w:rPr>
                <w:rFonts w:ascii="Times New Roman"/>
                <w:b w:val="false"/>
                <w:i w:val="false"/>
                <w:color w:val="000000"/>
                <w:sz w:val="20"/>
              </w:rPr>
              <w:t>
</w:t>
            </w:r>
            <w:r>
              <w:rPr>
                <w:rFonts w:ascii="Times New Roman"/>
                <w:b w:val="false"/>
                <w:i w:val="false"/>
                <w:color w:val="000000"/>
                <w:sz w:val="20"/>
              </w:rPr>
              <w:t>строительства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Совета АДС и</w:t>
            </w:r>
            <w:r>
              <w:br/>
            </w:r>
            <w:r>
              <w:rPr>
                <w:rFonts w:ascii="Times New Roman"/>
                <w:b w:val="false"/>
                <w:i w:val="false"/>
                <w:color w:val="000000"/>
                <w:sz w:val="20"/>
              </w:rPr>
              <w:t>
</w:t>
            </w:r>
            <w:r>
              <w:rPr>
                <w:rFonts w:ascii="Times New Roman"/>
                <w:b w:val="false"/>
                <w:i w:val="false"/>
                <w:color w:val="000000"/>
                <w:sz w:val="20"/>
              </w:rPr>
              <w:t>ЖКХ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 и</w:t>
            </w:r>
            <w:r>
              <w:br/>
            </w:r>
            <w:r>
              <w:rPr>
                <w:rFonts w:ascii="Times New Roman"/>
                <w:b w:val="false"/>
                <w:i w:val="false"/>
                <w:color w:val="000000"/>
                <w:sz w:val="20"/>
              </w:rPr>
              <w:t>
</w:t>
            </w:r>
            <w:r>
              <w:rPr>
                <w:rFonts w:ascii="Times New Roman"/>
                <w:b w:val="false"/>
                <w:i w:val="false"/>
                <w:color w:val="000000"/>
                <w:sz w:val="20"/>
              </w:rPr>
              <w:t>ЖКХ, МОН,</w:t>
            </w:r>
            <w:r>
              <w:br/>
            </w:r>
            <w:r>
              <w:rPr>
                <w:rFonts w:ascii="Times New Roman"/>
                <w:b w:val="false"/>
                <w:i w:val="false"/>
                <w:color w:val="000000"/>
                <w:sz w:val="20"/>
              </w:rPr>
              <w:t>
</w:t>
            </w:r>
            <w:r>
              <w:rPr>
                <w:rFonts w:ascii="Times New Roman"/>
                <w:b w:val="false"/>
                <w:i w:val="false"/>
                <w:color w:val="000000"/>
                <w:sz w:val="20"/>
              </w:rPr>
              <w:t>МФ</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гг.</w:t>
            </w:r>
            <w:r>
              <w:br/>
            </w:r>
            <w:r>
              <w:rPr>
                <w:rFonts w:ascii="Times New Roman"/>
                <w:b w:val="false"/>
                <w:i w:val="false"/>
                <w:color w:val="000000"/>
                <w:sz w:val="20"/>
              </w:rPr>
              <w:t>
</w:t>
            </w:r>
            <w:r>
              <w:rPr>
                <w:rFonts w:ascii="Times New Roman"/>
                <w:b w:val="false"/>
                <w:i w:val="false"/>
                <w:color w:val="000000"/>
                <w:sz w:val="20"/>
              </w:rPr>
              <w:t>4 квартал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 в т.ч.</w:t>
            </w:r>
            <w:r>
              <w:br/>
            </w:r>
            <w:r>
              <w:rPr>
                <w:rFonts w:ascii="Times New Roman"/>
                <w:b w:val="false"/>
                <w:i w:val="false"/>
                <w:color w:val="000000"/>
                <w:sz w:val="20"/>
              </w:rPr>
              <w:t>
</w:t>
            </w:r>
            <w:r>
              <w:rPr>
                <w:rFonts w:ascii="Times New Roman"/>
                <w:b w:val="false"/>
                <w:i w:val="false"/>
                <w:color w:val="000000"/>
                <w:sz w:val="20"/>
              </w:rPr>
              <w:t>2010 г. - 38,0</w:t>
            </w:r>
            <w:r>
              <w:br/>
            </w:r>
            <w:r>
              <w:rPr>
                <w:rFonts w:ascii="Times New Roman"/>
                <w:b w:val="false"/>
                <w:i w:val="false"/>
                <w:color w:val="000000"/>
                <w:sz w:val="20"/>
              </w:rPr>
              <w:t>
</w:t>
            </w:r>
            <w:r>
              <w:rPr>
                <w:rFonts w:ascii="Times New Roman"/>
                <w:b w:val="false"/>
                <w:i w:val="false"/>
                <w:color w:val="000000"/>
                <w:sz w:val="20"/>
              </w:rPr>
              <w:t>2011 г. - 24,0</w:t>
            </w:r>
            <w:r>
              <w:br/>
            </w:r>
            <w:r>
              <w:rPr>
                <w:rFonts w:ascii="Times New Roman"/>
                <w:b w:val="false"/>
                <w:i w:val="false"/>
                <w:color w:val="000000"/>
                <w:sz w:val="20"/>
              </w:rPr>
              <w:t>
</w:t>
            </w:r>
            <w:r>
              <w:rPr>
                <w:rFonts w:ascii="Times New Roman"/>
                <w:b w:val="false"/>
                <w:i w:val="false"/>
                <w:color w:val="000000"/>
                <w:sz w:val="20"/>
              </w:rPr>
              <w:t>2012 г. - 50,0*</w:t>
            </w:r>
            <w:r>
              <w:br/>
            </w:r>
            <w:r>
              <w:rPr>
                <w:rFonts w:ascii="Times New Roman"/>
                <w:b w:val="false"/>
                <w:i w:val="false"/>
                <w:color w:val="000000"/>
                <w:sz w:val="20"/>
              </w:rPr>
              <w:t>
</w:t>
            </w:r>
            <w:r>
              <w:rPr>
                <w:rFonts w:ascii="Times New Roman"/>
                <w:b w:val="false"/>
                <w:i w:val="false"/>
                <w:color w:val="000000"/>
                <w:sz w:val="20"/>
              </w:rPr>
              <w:t>2013 г. - 50,0*</w:t>
            </w:r>
            <w:r>
              <w:br/>
            </w:r>
            <w:r>
              <w:rPr>
                <w:rFonts w:ascii="Times New Roman"/>
                <w:b w:val="false"/>
                <w:i w:val="false"/>
                <w:color w:val="000000"/>
                <w:sz w:val="20"/>
              </w:rPr>
              <w:t>
</w:t>
            </w:r>
            <w:r>
              <w:rPr>
                <w:rFonts w:ascii="Times New Roman"/>
                <w:b w:val="false"/>
                <w:i w:val="false"/>
                <w:color w:val="000000"/>
                <w:sz w:val="20"/>
              </w:rPr>
              <w:t>2014 г. - 50,0*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w:t>
            </w:r>
            <w:r>
              <w:br/>
            </w:r>
            <w:r>
              <w:rPr>
                <w:rFonts w:ascii="Times New Roman"/>
                <w:b w:val="false"/>
                <w:i w:val="false"/>
                <w:color w:val="000000"/>
                <w:sz w:val="20"/>
              </w:rPr>
              <w:t>
</w:t>
            </w:r>
            <w:r>
              <w:rPr>
                <w:rFonts w:ascii="Times New Roman"/>
                <w:b w:val="false"/>
                <w:i w:val="false"/>
                <w:color w:val="000000"/>
                <w:sz w:val="20"/>
              </w:rPr>
              <w:t>кий бюджет</w:t>
            </w:r>
          </w:p>
        </w:tc>
      </w:tr>
    </w:tbl>
    <w:p>
      <w:pPr>
        <w:spacing w:after="0"/>
        <w:ind w:left="0"/>
        <w:jc w:val="both"/>
      </w:pPr>
      <w:r>
        <w:rPr>
          <w:rFonts w:ascii="Times New Roman"/>
          <w:b w:val="false"/>
          <w:i w:val="false"/>
          <w:color w:val="000000"/>
          <w:sz w:val="28"/>
        </w:rPr>
        <w:t>*- Расходы на реализацию Программы будут уточняться в законе о республиканском бюджете на соответствующие финансовые периоды</w:t>
      </w:r>
    </w:p>
    <w:bookmarkStart w:name="z744" w:id="111"/>
    <w:p>
      <w:pPr>
        <w:spacing w:after="0"/>
        <w:ind w:left="0"/>
        <w:jc w:val="both"/>
      </w:pPr>
      <w:r>
        <w:rPr>
          <w:rFonts w:ascii="Times New Roman"/>
          <w:b w:val="false"/>
          <w:i w:val="false"/>
          <w:color w:val="000000"/>
          <w:sz w:val="28"/>
        </w:rPr>
        <w:t>
</w:t>
      </w:r>
      <w:r>
        <w:rPr>
          <w:rFonts w:ascii="Times New Roman"/>
          <w:b/>
          <w:i w:val="false"/>
          <w:color w:val="000000"/>
          <w:sz w:val="28"/>
        </w:rPr>
        <w:t>Примечание: расшифровка аббревиатур:</w:t>
      </w:r>
    </w:p>
    <w:bookmarkEnd w:id="111"/>
    <w:p>
      <w:pPr>
        <w:spacing w:after="0"/>
        <w:ind w:left="0"/>
        <w:jc w:val="both"/>
      </w:pPr>
      <w:r>
        <w:rPr>
          <w:rFonts w:ascii="Times New Roman"/>
          <w:b w:val="false"/>
          <w:i w:val="false"/>
          <w:color w:val="000000"/>
          <w:sz w:val="28"/>
        </w:rPr>
        <w:t>МИНТ - Министерство индустрии и новых технологий Республики Казахстан</w:t>
      </w:r>
      <w:r>
        <w:br/>
      </w:r>
      <w:r>
        <w:rPr>
          <w:rFonts w:ascii="Times New Roman"/>
          <w:b w:val="false"/>
          <w:i w:val="false"/>
          <w:color w:val="000000"/>
          <w:sz w:val="28"/>
        </w:rPr>
        <w:t>
АДСиЖКХ - Агентство Республики Казахстан по делам строительства и жилищно-коммунального хозяйства</w:t>
      </w:r>
      <w:r>
        <w:br/>
      </w:r>
      <w:r>
        <w:rPr>
          <w:rFonts w:ascii="Times New Roman"/>
          <w:b w:val="false"/>
          <w:i w:val="false"/>
          <w:color w:val="000000"/>
          <w:sz w:val="28"/>
        </w:rPr>
        <w:t>
ВКО - Восточно-Казахстанская область</w:t>
      </w:r>
      <w:r>
        <w:br/>
      </w:r>
      <w:r>
        <w:rPr>
          <w:rFonts w:ascii="Times New Roman"/>
          <w:b w:val="false"/>
          <w:i w:val="false"/>
          <w:color w:val="000000"/>
          <w:sz w:val="28"/>
        </w:rPr>
        <w:t>
ЮКО - Южно-Казахстанская область</w:t>
      </w:r>
      <w:r>
        <w:br/>
      </w:r>
      <w:r>
        <w:rPr>
          <w:rFonts w:ascii="Times New Roman"/>
          <w:b w:val="false"/>
          <w:i w:val="false"/>
          <w:color w:val="000000"/>
          <w:sz w:val="28"/>
        </w:rPr>
        <w:t>
ЗКО - Западно-Казахстанская область</w:t>
      </w:r>
      <w:r>
        <w:br/>
      </w:r>
      <w:r>
        <w:rPr>
          <w:rFonts w:ascii="Times New Roman"/>
          <w:b w:val="false"/>
          <w:i w:val="false"/>
          <w:color w:val="000000"/>
          <w:sz w:val="28"/>
        </w:rPr>
        <w:t>
СП - совместное предприятие</w:t>
      </w:r>
      <w:r>
        <w:br/>
      </w:r>
      <w:r>
        <w:rPr>
          <w:rFonts w:ascii="Times New Roman"/>
          <w:b w:val="false"/>
          <w:i w:val="false"/>
          <w:color w:val="000000"/>
          <w:sz w:val="28"/>
        </w:rPr>
        <w:t>
ТОО - товарищество с ограниченной ответственностью</w:t>
      </w:r>
      <w:r>
        <w:br/>
      </w:r>
      <w:r>
        <w:rPr>
          <w:rFonts w:ascii="Times New Roman"/>
          <w:b w:val="false"/>
          <w:i w:val="false"/>
          <w:color w:val="000000"/>
          <w:sz w:val="28"/>
        </w:rPr>
        <w:t>
АО ФНБ "Самрук-Қазына" - акционерное общество "Фонд национального благосостояния "Самрук-Қазына"</w:t>
      </w:r>
      <w:r>
        <w:br/>
      </w:r>
      <w:r>
        <w:rPr>
          <w:rFonts w:ascii="Times New Roman"/>
          <w:b w:val="false"/>
          <w:i w:val="false"/>
          <w:color w:val="000000"/>
          <w:sz w:val="28"/>
        </w:rPr>
        <w:t>
АО "ИФК" - акционерное общество "Инвестиционный Фонд Казахстана"</w:t>
      </w:r>
      <w:r>
        <w:br/>
      </w:r>
      <w:r>
        <w:rPr>
          <w:rFonts w:ascii="Times New Roman"/>
          <w:b w:val="false"/>
          <w:i w:val="false"/>
          <w:color w:val="000000"/>
          <w:sz w:val="28"/>
        </w:rPr>
        <w:t>
АО "БРК" - акционерное общество "Банк Развития Казахстана"</w:t>
      </w:r>
      <w:r>
        <w:br/>
      </w:r>
      <w:r>
        <w:rPr>
          <w:rFonts w:ascii="Times New Roman"/>
          <w:b w:val="false"/>
          <w:i w:val="false"/>
          <w:color w:val="000000"/>
          <w:sz w:val="28"/>
        </w:rPr>
        <w:t>
АО "НИФ" - акционерное общество "Национальный инновационный фонд"</w:t>
      </w:r>
      <w:r>
        <w:br/>
      </w:r>
      <w:r>
        <w:rPr>
          <w:rFonts w:ascii="Times New Roman"/>
          <w:b w:val="false"/>
          <w:i w:val="false"/>
          <w:color w:val="000000"/>
          <w:sz w:val="28"/>
        </w:rPr>
        <w:t>
УДС - универсальная домостроительная система</w:t>
      </w:r>
      <w:r>
        <w:br/>
      </w:r>
      <w:r>
        <w:rPr>
          <w:rFonts w:ascii="Times New Roman"/>
          <w:b w:val="false"/>
          <w:i w:val="false"/>
          <w:color w:val="000000"/>
          <w:sz w:val="28"/>
        </w:rPr>
        <w:t>
КИС - комбинат индустриального строительства</w:t>
      </w:r>
      <w:r>
        <w:br/>
      </w:r>
      <w:r>
        <w:rPr>
          <w:rFonts w:ascii="Times New Roman"/>
          <w:b w:val="false"/>
          <w:i w:val="false"/>
          <w:color w:val="000000"/>
          <w:sz w:val="28"/>
        </w:rPr>
        <w:t>
КЦТ - клинкерно-цементный терминал</w:t>
      </w:r>
      <w:r>
        <w:br/>
      </w:r>
      <w:r>
        <w:rPr>
          <w:rFonts w:ascii="Times New Roman"/>
          <w:b w:val="false"/>
          <w:i w:val="false"/>
          <w:color w:val="000000"/>
          <w:sz w:val="28"/>
        </w:rPr>
        <w:t>
ИСТ РК - Некоммерческая организация "Индустриальные строительные технологии Республики Казахстан"</w:t>
      </w:r>
    </w:p>
    <w:bookmarkStart w:name="z745" w:id="1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Программе развития строительной  </w:t>
      </w:r>
      <w:r>
        <w:br/>
      </w:r>
      <w:r>
        <w:rPr>
          <w:rFonts w:ascii="Times New Roman"/>
          <w:b w:val="false"/>
          <w:i w:val="false"/>
          <w:color w:val="000000"/>
          <w:sz w:val="28"/>
        </w:rPr>
        <w:t>
индустрии и производства строительных</w:t>
      </w:r>
      <w:r>
        <w:br/>
      </w:r>
      <w:r>
        <w:rPr>
          <w:rFonts w:ascii="Times New Roman"/>
          <w:b w:val="false"/>
          <w:i w:val="false"/>
          <w:color w:val="000000"/>
          <w:sz w:val="28"/>
        </w:rPr>
        <w:t xml:space="preserve">
материалов Республики Казахстан  </w:t>
      </w:r>
      <w:r>
        <w:br/>
      </w:r>
      <w:r>
        <w:rPr>
          <w:rFonts w:ascii="Times New Roman"/>
          <w:b w:val="false"/>
          <w:i w:val="false"/>
          <w:color w:val="000000"/>
          <w:sz w:val="28"/>
        </w:rPr>
        <w:t xml:space="preserve">
на 2010 - 2014 годы        </w:t>
      </w:r>
    </w:p>
    <w:bookmarkEnd w:id="112"/>
    <w:bookmarkStart w:name="z746" w:id="113"/>
    <w:p>
      <w:pPr>
        <w:spacing w:after="0"/>
        <w:ind w:left="0"/>
        <w:jc w:val="left"/>
      </w:pPr>
      <w:r>
        <w:rPr>
          <w:rFonts w:ascii="Times New Roman"/>
          <w:b/>
          <w:i w:val="false"/>
          <w:color w:val="000000"/>
        </w:rPr>
        <w:t xml:space="preserve"> 
Прогноз производства, потребления, экспорта, импорта</w:t>
      </w:r>
      <w:r>
        <w:br/>
      </w:r>
      <w:r>
        <w:rPr>
          <w:rFonts w:ascii="Times New Roman"/>
          <w:b/>
          <w:i w:val="false"/>
          <w:color w:val="000000"/>
        </w:rPr>
        <w:t>
основных видов продукции отрасли</w:t>
      </w:r>
    </w:p>
    <w:bookmarkEnd w:id="113"/>
    <w:p>
      <w:pPr>
        <w:spacing w:after="0"/>
        <w:ind w:left="0"/>
        <w:jc w:val="both"/>
      </w:pPr>
      <w:r>
        <w:rPr>
          <w:rFonts w:ascii="Times New Roman"/>
          <w:b w:val="false"/>
          <w:i w:val="false"/>
          <w:color w:val="000000"/>
          <w:sz w:val="28"/>
        </w:rPr>
        <w:t>      Примечание - Общая проектная мощность цементных заводов к 2014 г. будет составлять 14380 тыс. тонн, с учетом коэффициента использования 0,87 проектной мощности предполагаемый объем производства в 2014 г. составит 12500 тыс.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613"/>
        <w:gridCol w:w="1553"/>
        <w:gridCol w:w="1273"/>
        <w:gridCol w:w="1453"/>
        <w:gridCol w:w="1213"/>
        <w:gridCol w:w="1333"/>
        <w:gridCol w:w="1373"/>
        <w:gridCol w:w="141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Видимое потребление на</w:t>
            </w:r>
            <w:r>
              <w:br/>
            </w:r>
            <w:r>
              <w:rPr>
                <w:rFonts w:ascii="Times New Roman"/>
                <w:b w:val="false"/>
                <w:i w:val="false"/>
                <w:color w:val="000000"/>
                <w:sz w:val="20"/>
              </w:rPr>
              <w:t>
</w:t>
            </w:r>
            <w:r>
              <w:rPr>
                <w:rFonts w:ascii="Times New Roman"/>
                <w:b w:val="false"/>
                <w:i w:val="false"/>
                <w:color w:val="000000"/>
                <w:sz w:val="20"/>
              </w:rPr>
              <w:t>внутреннем рынке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экспорта в</w:t>
            </w:r>
            <w:r>
              <w:br/>
            </w:r>
            <w:r>
              <w:rPr>
                <w:rFonts w:ascii="Times New Roman"/>
                <w:b w:val="false"/>
                <w:i w:val="false"/>
                <w:color w:val="000000"/>
                <w:sz w:val="20"/>
              </w:rPr>
              <w:t>
</w:t>
            </w:r>
            <w:r>
              <w:rPr>
                <w:rFonts w:ascii="Times New Roman"/>
                <w:b w:val="false"/>
                <w:i w:val="false"/>
                <w:color w:val="000000"/>
                <w:sz w:val="20"/>
              </w:rPr>
              <w:t>производстве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импорта в</w:t>
            </w:r>
            <w:r>
              <w:br/>
            </w:r>
            <w:r>
              <w:rPr>
                <w:rFonts w:ascii="Times New Roman"/>
                <w:b w:val="false"/>
                <w:i w:val="false"/>
                <w:color w:val="000000"/>
                <w:sz w:val="20"/>
              </w:rPr>
              <w:t>
</w:t>
            </w:r>
            <w:r>
              <w:rPr>
                <w:rFonts w:ascii="Times New Roman"/>
                <w:b w:val="false"/>
                <w:i w:val="false"/>
                <w:color w:val="000000"/>
                <w:sz w:val="20"/>
              </w:rPr>
              <w:t>потреблении на</w:t>
            </w:r>
            <w:r>
              <w:br/>
            </w:r>
            <w:r>
              <w:rPr>
                <w:rFonts w:ascii="Times New Roman"/>
                <w:b w:val="false"/>
                <w:i w:val="false"/>
                <w:color w:val="000000"/>
                <w:sz w:val="20"/>
              </w:rPr>
              <w:t>
</w:t>
            </w:r>
            <w:r>
              <w:rPr>
                <w:rFonts w:ascii="Times New Roman"/>
                <w:b w:val="false"/>
                <w:i w:val="false"/>
                <w:color w:val="000000"/>
                <w:sz w:val="20"/>
              </w:rPr>
              <w:t>внутреннем рынке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747" w:id="114"/>
    <w:p>
      <w:pPr>
        <w:spacing w:after="0"/>
        <w:ind w:left="0"/>
        <w:jc w:val="left"/>
      </w:pPr>
      <w:r>
        <w:rPr>
          <w:rFonts w:ascii="Times New Roman"/>
          <w:b/>
          <w:i w:val="false"/>
          <w:color w:val="000000"/>
        </w:rPr>
        <w:t xml:space="preserve"> 
Железобетонные изделия</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2481"/>
        <w:gridCol w:w="1439"/>
        <w:gridCol w:w="981"/>
        <w:gridCol w:w="1203"/>
        <w:gridCol w:w="1250"/>
        <w:gridCol w:w="1250"/>
        <w:gridCol w:w="1250"/>
        <w:gridCol w:w="1250"/>
        <w:gridCol w:w="1250"/>
        <w:gridCol w:w="1189"/>
      </w:tblGrid>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январь-</w:t>
            </w:r>
            <w:r>
              <w:br/>
            </w:r>
            <w:r>
              <w:rPr>
                <w:rFonts w:ascii="Times New Roman"/>
                <w:b w:val="false"/>
                <w:i w:val="false"/>
                <w:color w:val="000000"/>
                <w:sz w:val="20"/>
              </w:rPr>
              <w:t>
</w:t>
            </w:r>
            <w:r>
              <w:rPr>
                <w:rFonts w:ascii="Times New Roman"/>
                <w:b w:val="false"/>
                <w:i w:val="false"/>
                <w:color w:val="000000"/>
                <w:sz w:val="20"/>
              </w:rPr>
              <w:t>октябрь</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r>
              <w:br/>
            </w:r>
            <w:r>
              <w:rPr>
                <w:rFonts w:ascii="Times New Roman"/>
                <w:b w:val="false"/>
                <w:i w:val="false"/>
                <w:color w:val="000000"/>
                <w:sz w:val="20"/>
              </w:rPr>
              <w:t>
</w:t>
            </w:r>
            <w:r>
              <w:rPr>
                <w:rFonts w:ascii="Times New Roman"/>
                <w:b w:val="false"/>
                <w:i w:val="false"/>
                <w:color w:val="000000"/>
                <w:sz w:val="20"/>
              </w:rPr>
              <w:t>тыс.м</w:t>
            </w:r>
            <w:r>
              <w:rPr>
                <w:rFonts w:ascii="Times New Roman"/>
                <w:b w:val="false"/>
                <w:i w:val="false"/>
                <w:color w:val="000000"/>
                <w:vertAlign w:val="superscript"/>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 1408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2713/11 79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2909/1264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3010/1308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3500/1508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4507/1903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4854/2003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5369/23 34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r>
              <w:br/>
            </w:r>
            <w:r>
              <w:rPr>
                <w:rFonts w:ascii="Times New Roman"/>
                <w:b w:val="false"/>
                <w:i w:val="false"/>
                <w:color w:val="000000"/>
                <w:sz w:val="20"/>
              </w:rPr>
              <w:t>
</w:t>
            </w:r>
            <w:r>
              <w:rPr>
                <w:rFonts w:ascii="Times New Roman"/>
                <w:b w:val="false"/>
                <w:i w:val="false"/>
                <w:color w:val="000000"/>
                <w:sz w:val="20"/>
              </w:rPr>
              <w:t>тыс.м</w:t>
            </w:r>
            <w:r>
              <w:rPr>
                <w:rFonts w:ascii="Times New Roman"/>
                <w:b w:val="false"/>
                <w:i w:val="false"/>
                <w:color w:val="000000"/>
                <w:vertAlign w:val="superscript"/>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17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r>
              <w:br/>
            </w:r>
            <w:r>
              <w:rPr>
                <w:rFonts w:ascii="Times New Roman"/>
                <w:b w:val="false"/>
                <w:i w:val="false"/>
                <w:color w:val="000000"/>
                <w:sz w:val="20"/>
              </w:rPr>
              <w:t>
</w:t>
            </w:r>
            <w:r>
              <w:rPr>
                <w:rFonts w:ascii="Times New Roman"/>
                <w:b w:val="false"/>
                <w:i w:val="false"/>
                <w:color w:val="000000"/>
                <w:sz w:val="20"/>
              </w:rPr>
              <w:t>тыс.м</w:t>
            </w:r>
            <w:r>
              <w:rPr>
                <w:rFonts w:ascii="Times New Roman"/>
                <w:b w:val="false"/>
                <w:i w:val="false"/>
                <w:color w:val="000000"/>
                <w:vertAlign w:val="superscript"/>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25,2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11,3/4,91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Видимое</w:t>
            </w:r>
            <w:r>
              <w:br/>
            </w:r>
            <w:r>
              <w:rPr>
                <w:rFonts w:ascii="Times New Roman"/>
                <w:b w:val="false"/>
                <w:i w:val="false"/>
                <w:color w:val="000000"/>
                <w:sz w:val="20"/>
              </w:rPr>
              <w:t>
</w:t>
            </w:r>
            <w:r>
              <w:rPr>
                <w:rFonts w:ascii="Times New Roman"/>
                <w:b w:val="false"/>
                <w:i w:val="false"/>
                <w:color w:val="000000"/>
                <w:sz w:val="20"/>
              </w:rPr>
              <w:t>потребление на</w:t>
            </w:r>
            <w:r>
              <w:br/>
            </w:r>
            <w:r>
              <w:rPr>
                <w:rFonts w:ascii="Times New Roman"/>
                <w:b w:val="false"/>
                <w:i w:val="false"/>
                <w:color w:val="000000"/>
                <w:sz w:val="20"/>
              </w:rPr>
              <w:t>
</w:t>
            </w:r>
            <w:r>
              <w:rPr>
                <w:rFonts w:ascii="Times New Roman"/>
                <w:b w:val="false"/>
                <w:i w:val="false"/>
                <w:color w:val="000000"/>
                <w:sz w:val="20"/>
              </w:rPr>
              <w:t>внутреннем рынке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r>
              <w:br/>
            </w:r>
            <w:r>
              <w:rPr>
                <w:rFonts w:ascii="Times New Roman"/>
                <w:b w:val="false"/>
                <w:i w:val="false"/>
                <w:color w:val="000000"/>
                <w:sz w:val="20"/>
              </w:rPr>
              <w:t>
</w:t>
            </w:r>
            <w:r>
              <w:rPr>
                <w:rFonts w:ascii="Times New Roman"/>
                <w:b w:val="false"/>
                <w:i w:val="false"/>
                <w:color w:val="000000"/>
                <w:sz w:val="20"/>
              </w:rPr>
              <w:t>тыс.м</w:t>
            </w:r>
            <w:r>
              <w:rPr>
                <w:rFonts w:ascii="Times New Roman"/>
                <w:b w:val="false"/>
                <w:i w:val="false"/>
                <w:color w:val="000000"/>
                <w:vertAlign w:val="superscript"/>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 1434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2700/11 73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2976/1293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3010/1308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3500/1508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4507/1903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4854/2003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5369/23 34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экспорта в</w:t>
            </w:r>
            <w:r>
              <w:br/>
            </w:r>
            <w:r>
              <w:rPr>
                <w:rFonts w:ascii="Times New Roman"/>
                <w:b w:val="false"/>
                <w:i w:val="false"/>
                <w:color w:val="000000"/>
                <w:sz w:val="20"/>
              </w:rPr>
              <w:t>
</w:t>
            </w:r>
            <w:r>
              <w:rPr>
                <w:rFonts w:ascii="Times New Roman"/>
                <w:b w:val="false"/>
                <w:i w:val="false"/>
                <w:color w:val="000000"/>
                <w:sz w:val="20"/>
              </w:rPr>
              <w:t>производстве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импорта в</w:t>
            </w:r>
            <w:r>
              <w:br/>
            </w:r>
            <w:r>
              <w:rPr>
                <w:rFonts w:ascii="Times New Roman"/>
                <w:b w:val="false"/>
                <w:i w:val="false"/>
                <w:color w:val="000000"/>
                <w:sz w:val="20"/>
              </w:rPr>
              <w:t>
</w:t>
            </w:r>
            <w:r>
              <w:rPr>
                <w:rFonts w:ascii="Times New Roman"/>
                <w:b w:val="false"/>
                <w:i w:val="false"/>
                <w:color w:val="000000"/>
                <w:sz w:val="20"/>
              </w:rPr>
              <w:t>потреблении на</w:t>
            </w:r>
            <w:r>
              <w:br/>
            </w:r>
            <w:r>
              <w:rPr>
                <w:rFonts w:ascii="Times New Roman"/>
                <w:b w:val="false"/>
                <w:i w:val="false"/>
                <w:color w:val="000000"/>
                <w:sz w:val="20"/>
              </w:rPr>
              <w:t>
</w:t>
            </w:r>
            <w:r>
              <w:rPr>
                <w:rFonts w:ascii="Times New Roman"/>
                <w:b w:val="false"/>
                <w:i w:val="false"/>
                <w:color w:val="000000"/>
                <w:sz w:val="20"/>
              </w:rPr>
              <w:t>внутреннем рынке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48" w:id="115"/>
    <w:p>
      <w:pPr>
        <w:spacing w:after="0"/>
        <w:ind w:left="0"/>
        <w:jc w:val="left"/>
      </w:pPr>
      <w:r>
        <w:rPr>
          <w:rFonts w:ascii="Times New Roman"/>
          <w:b/>
          <w:i w:val="false"/>
          <w:color w:val="000000"/>
        </w:rPr>
        <w:t xml:space="preserve"> 
Теплоизоляционные изделия (минеральные плиты)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433"/>
        <w:gridCol w:w="1053"/>
        <w:gridCol w:w="1193"/>
        <w:gridCol w:w="1053"/>
        <w:gridCol w:w="1493"/>
        <w:gridCol w:w="953"/>
        <w:gridCol w:w="993"/>
        <w:gridCol w:w="973"/>
        <w:gridCol w:w="913"/>
        <w:gridCol w:w="97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январь-</w:t>
            </w:r>
            <w:r>
              <w:br/>
            </w:r>
            <w:r>
              <w:rPr>
                <w:rFonts w:ascii="Times New Roman"/>
                <w:b w:val="false"/>
                <w:i w:val="false"/>
                <w:color w:val="000000"/>
                <w:sz w:val="20"/>
              </w:rPr>
              <w:t>
</w:t>
            </w:r>
            <w:r>
              <w:rPr>
                <w:rFonts w:ascii="Times New Roman"/>
                <w:b w:val="false"/>
                <w:i w:val="false"/>
                <w:color w:val="000000"/>
                <w:sz w:val="20"/>
              </w:rPr>
              <w:t>октябрь</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Видимое потребление</w:t>
            </w:r>
            <w:r>
              <w:br/>
            </w:r>
            <w:r>
              <w:rPr>
                <w:rFonts w:ascii="Times New Roman"/>
                <w:b w:val="false"/>
                <w:i w:val="false"/>
                <w:color w:val="000000"/>
                <w:sz w:val="20"/>
              </w:rPr>
              <w:t>
</w:t>
            </w:r>
            <w:r>
              <w:rPr>
                <w:rFonts w:ascii="Times New Roman"/>
                <w:b w:val="false"/>
                <w:i w:val="false"/>
                <w:color w:val="000000"/>
                <w:sz w:val="20"/>
              </w:rPr>
              <w:t>на внутреннем рынке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экспорта в</w:t>
            </w:r>
            <w:r>
              <w:br/>
            </w:r>
            <w:r>
              <w:rPr>
                <w:rFonts w:ascii="Times New Roman"/>
                <w:b w:val="false"/>
                <w:i w:val="false"/>
                <w:color w:val="000000"/>
                <w:sz w:val="20"/>
              </w:rPr>
              <w:t>
</w:t>
            </w:r>
            <w:r>
              <w:rPr>
                <w:rFonts w:ascii="Times New Roman"/>
                <w:b w:val="false"/>
                <w:i w:val="false"/>
                <w:color w:val="000000"/>
                <w:sz w:val="20"/>
              </w:rPr>
              <w:t>производстве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импорта в</w:t>
            </w:r>
            <w:r>
              <w:br/>
            </w:r>
            <w:r>
              <w:rPr>
                <w:rFonts w:ascii="Times New Roman"/>
                <w:b w:val="false"/>
                <w:i w:val="false"/>
                <w:color w:val="000000"/>
                <w:sz w:val="20"/>
              </w:rPr>
              <w:t>
</w:t>
            </w:r>
            <w:r>
              <w:rPr>
                <w:rFonts w:ascii="Times New Roman"/>
                <w:b w:val="false"/>
                <w:i w:val="false"/>
                <w:color w:val="000000"/>
                <w:sz w:val="20"/>
              </w:rPr>
              <w:t>потреблении на</w:t>
            </w:r>
            <w:r>
              <w:br/>
            </w:r>
            <w:r>
              <w:rPr>
                <w:rFonts w:ascii="Times New Roman"/>
                <w:b w:val="false"/>
                <w:i w:val="false"/>
                <w:color w:val="000000"/>
                <w:sz w:val="20"/>
              </w:rPr>
              <w:t>
</w:t>
            </w:r>
            <w:r>
              <w:rPr>
                <w:rFonts w:ascii="Times New Roman"/>
                <w:b w:val="false"/>
                <w:i w:val="false"/>
                <w:color w:val="000000"/>
                <w:sz w:val="20"/>
              </w:rPr>
              <w:t>внутреннем рынке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749" w:id="116"/>
    <w:p>
      <w:pPr>
        <w:spacing w:after="0"/>
        <w:ind w:left="0"/>
        <w:jc w:val="left"/>
      </w:pPr>
      <w:r>
        <w:rPr>
          <w:rFonts w:ascii="Times New Roman"/>
          <w:b/>
          <w:i w:val="false"/>
          <w:color w:val="000000"/>
        </w:rPr>
        <w:t xml:space="preserve"> 
Керамические материалы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393"/>
        <w:gridCol w:w="993"/>
        <w:gridCol w:w="1133"/>
        <w:gridCol w:w="1053"/>
        <w:gridCol w:w="1473"/>
        <w:gridCol w:w="1193"/>
        <w:gridCol w:w="993"/>
        <w:gridCol w:w="1213"/>
        <w:gridCol w:w="1313"/>
        <w:gridCol w:w="127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январь-</w:t>
            </w:r>
            <w:r>
              <w:br/>
            </w:r>
            <w:r>
              <w:rPr>
                <w:rFonts w:ascii="Times New Roman"/>
                <w:b w:val="false"/>
                <w:i w:val="false"/>
                <w:color w:val="000000"/>
                <w:sz w:val="20"/>
              </w:rPr>
              <w:t>
</w:t>
            </w:r>
            <w:r>
              <w:rPr>
                <w:rFonts w:ascii="Times New Roman"/>
                <w:b w:val="false"/>
                <w:i w:val="false"/>
                <w:color w:val="000000"/>
                <w:sz w:val="20"/>
              </w:rPr>
              <w:t>октябрь</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10729,9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Видимое</w:t>
            </w:r>
            <w:r>
              <w:br/>
            </w:r>
            <w:r>
              <w:rPr>
                <w:rFonts w:ascii="Times New Roman"/>
                <w:b w:val="false"/>
                <w:i w:val="false"/>
                <w:color w:val="000000"/>
                <w:sz w:val="20"/>
              </w:rPr>
              <w:t>
</w:t>
            </w:r>
            <w:r>
              <w:rPr>
                <w:rFonts w:ascii="Times New Roman"/>
                <w:b w:val="false"/>
                <w:i w:val="false"/>
                <w:color w:val="000000"/>
                <w:sz w:val="20"/>
              </w:rPr>
              <w:t>потребление на</w:t>
            </w:r>
            <w:r>
              <w:br/>
            </w:r>
            <w:r>
              <w:rPr>
                <w:rFonts w:ascii="Times New Roman"/>
                <w:b w:val="false"/>
                <w:i w:val="false"/>
                <w:color w:val="000000"/>
                <w:sz w:val="20"/>
              </w:rPr>
              <w:t>
</w:t>
            </w:r>
            <w:r>
              <w:rPr>
                <w:rFonts w:ascii="Times New Roman"/>
                <w:b w:val="false"/>
                <w:i w:val="false"/>
                <w:color w:val="000000"/>
                <w:sz w:val="20"/>
              </w:rPr>
              <w:t>внутреннем</w:t>
            </w:r>
            <w:r>
              <w:br/>
            </w:r>
            <w:r>
              <w:rPr>
                <w:rFonts w:ascii="Times New Roman"/>
                <w:b w:val="false"/>
                <w:i w:val="false"/>
                <w:color w:val="000000"/>
                <w:sz w:val="20"/>
              </w:rPr>
              <w:t>
</w:t>
            </w:r>
            <w:r>
              <w:rPr>
                <w:rFonts w:ascii="Times New Roman"/>
                <w:b w:val="false"/>
                <w:i w:val="false"/>
                <w:color w:val="000000"/>
                <w:sz w:val="20"/>
              </w:rPr>
              <w:t>рынке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15929,9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17221,4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экспорта</w:t>
            </w:r>
            <w:r>
              <w:br/>
            </w:r>
            <w:r>
              <w:rPr>
                <w:rFonts w:ascii="Times New Roman"/>
                <w:b w:val="false"/>
                <w:i w:val="false"/>
                <w:color w:val="000000"/>
                <w:sz w:val="20"/>
              </w:rPr>
              <w:t>
</w:t>
            </w:r>
            <w:r>
              <w:rPr>
                <w:rFonts w:ascii="Times New Roman"/>
                <w:b w:val="false"/>
                <w:i w:val="false"/>
                <w:color w:val="000000"/>
                <w:sz w:val="20"/>
              </w:rPr>
              <w:t>в производстве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импорта в</w:t>
            </w:r>
            <w:r>
              <w:br/>
            </w:r>
            <w:r>
              <w:rPr>
                <w:rFonts w:ascii="Times New Roman"/>
                <w:b w:val="false"/>
                <w:i w:val="false"/>
                <w:color w:val="000000"/>
                <w:sz w:val="20"/>
              </w:rPr>
              <w:t>
</w:t>
            </w:r>
            <w:r>
              <w:rPr>
                <w:rFonts w:ascii="Times New Roman"/>
                <w:b w:val="false"/>
                <w:i w:val="false"/>
                <w:color w:val="000000"/>
                <w:sz w:val="20"/>
              </w:rPr>
              <w:t>потреблении на</w:t>
            </w:r>
            <w:r>
              <w:br/>
            </w:r>
            <w:r>
              <w:rPr>
                <w:rFonts w:ascii="Times New Roman"/>
                <w:b w:val="false"/>
                <w:i w:val="false"/>
                <w:color w:val="000000"/>
                <w:sz w:val="20"/>
              </w:rPr>
              <w:t>
</w:t>
            </w:r>
            <w:r>
              <w:rPr>
                <w:rFonts w:ascii="Times New Roman"/>
                <w:b w:val="false"/>
                <w:i w:val="false"/>
                <w:color w:val="000000"/>
                <w:sz w:val="20"/>
              </w:rPr>
              <w:t>внутреннем</w:t>
            </w:r>
            <w:r>
              <w:br/>
            </w:r>
            <w:r>
              <w:rPr>
                <w:rFonts w:ascii="Times New Roman"/>
                <w:b w:val="false"/>
                <w:i w:val="false"/>
                <w:color w:val="000000"/>
                <w:sz w:val="20"/>
              </w:rPr>
              <w:t>
</w:t>
            </w:r>
            <w:r>
              <w:rPr>
                <w:rFonts w:ascii="Times New Roman"/>
                <w:b w:val="false"/>
                <w:i w:val="false"/>
                <w:color w:val="000000"/>
                <w:sz w:val="20"/>
              </w:rPr>
              <w:t>рынке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bookmarkStart w:name="z750" w:id="117"/>
    <w:p>
      <w:pPr>
        <w:spacing w:after="0"/>
        <w:ind w:left="0"/>
        <w:jc w:val="left"/>
      </w:pPr>
      <w:r>
        <w:rPr>
          <w:rFonts w:ascii="Times New Roman"/>
          <w:b/>
          <w:i w:val="false"/>
          <w:color w:val="000000"/>
        </w:rPr>
        <w:t xml:space="preserve"> 
Лакокрасочные составы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153"/>
        <w:gridCol w:w="1333"/>
        <w:gridCol w:w="1533"/>
        <w:gridCol w:w="1133"/>
        <w:gridCol w:w="1093"/>
        <w:gridCol w:w="1033"/>
        <w:gridCol w:w="933"/>
        <w:gridCol w:w="101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январь-</w:t>
            </w:r>
            <w:r>
              <w:br/>
            </w:r>
            <w:r>
              <w:rPr>
                <w:rFonts w:ascii="Times New Roman"/>
                <w:b w:val="false"/>
                <w:i w:val="false"/>
                <w:color w:val="000000"/>
                <w:sz w:val="20"/>
              </w:rPr>
              <w:t>
</w:t>
            </w:r>
            <w:r>
              <w:rPr>
                <w:rFonts w:ascii="Times New Roman"/>
                <w:b w:val="false"/>
                <w:i w:val="false"/>
                <w:color w:val="000000"/>
                <w:sz w:val="20"/>
              </w:rPr>
              <w:t>ноябрь</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Видимое потребление на</w:t>
            </w:r>
            <w:r>
              <w:br/>
            </w:r>
            <w:r>
              <w:rPr>
                <w:rFonts w:ascii="Times New Roman"/>
                <w:b w:val="false"/>
                <w:i w:val="false"/>
                <w:color w:val="000000"/>
                <w:sz w:val="20"/>
              </w:rPr>
              <w:t>
</w:t>
            </w:r>
            <w:r>
              <w:rPr>
                <w:rFonts w:ascii="Times New Roman"/>
                <w:b w:val="false"/>
                <w:i w:val="false"/>
                <w:color w:val="000000"/>
                <w:sz w:val="20"/>
              </w:rPr>
              <w:t>внутреннем рынке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экспорта в производстве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импорта в потреблении на</w:t>
            </w:r>
            <w:r>
              <w:br/>
            </w:r>
            <w:r>
              <w:rPr>
                <w:rFonts w:ascii="Times New Roman"/>
                <w:b w:val="false"/>
                <w:i w:val="false"/>
                <w:color w:val="000000"/>
                <w:sz w:val="20"/>
              </w:rPr>
              <w:t>
</w:t>
            </w:r>
            <w:r>
              <w:rPr>
                <w:rFonts w:ascii="Times New Roman"/>
                <w:b w:val="false"/>
                <w:i w:val="false"/>
                <w:color w:val="000000"/>
                <w:sz w:val="20"/>
              </w:rPr>
              <w:t>внутреннем рынке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bl>
    <w:bookmarkStart w:name="z751" w:id="118"/>
    <w:p>
      <w:pPr>
        <w:spacing w:after="0"/>
        <w:ind w:left="0"/>
        <w:jc w:val="both"/>
      </w:pPr>
      <w:r>
        <w:rPr>
          <w:rFonts w:ascii="Times New Roman"/>
          <w:b w:val="false"/>
          <w:i w:val="false"/>
          <w:color w:val="000000"/>
          <w:sz w:val="28"/>
        </w:rPr>
        <w:t>
Примечание: При установлении потребности лакокрасочных материалов на 2010 г. и 2014 г. учтены опыт России (на 1 м</w:t>
      </w:r>
      <w:r>
        <w:rPr>
          <w:rFonts w:ascii="Times New Roman"/>
          <w:b w:val="false"/>
          <w:i w:val="false"/>
          <w:color w:val="000000"/>
          <w:vertAlign w:val="superscript"/>
        </w:rPr>
        <w:t>2</w:t>
      </w:r>
      <w:r>
        <w:rPr>
          <w:rFonts w:ascii="Times New Roman"/>
          <w:b w:val="false"/>
          <w:i w:val="false"/>
          <w:color w:val="000000"/>
          <w:sz w:val="28"/>
        </w:rPr>
        <w:t xml:space="preserve"> - 14 кг)</w:t>
      </w:r>
    </w:p>
    <w:bookmarkEnd w:id="118"/>
    <w:bookmarkStart w:name="z752" w:id="11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Программе развития строительной  </w:t>
      </w:r>
      <w:r>
        <w:br/>
      </w:r>
      <w:r>
        <w:rPr>
          <w:rFonts w:ascii="Times New Roman"/>
          <w:b w:val="false"/>
          <w:i w:val="false"/>
          <w:color w:val="000000"/>
          <w:sz w:val="28"/>
        </w:rPr>
        <w:t>
индустрии и производства строительных</w:t>
      </w:r>
      <w:r>
        <w:br/>
      </w:r>
      <w:r>
        <w:rPr>
          <w:rFonts w:ascii="Times New Roman"/>
          <w:b w:val="false"/>
          <w:i w:val="false"/>
          <w:color w:val="000000"/>
          <w:sz w:val="28"/>
        </w:rPr>
        <w:t xml:space="preserve">
материалов Республики Казахстан  </w:t>
      </w:r>
      <w:r>
        <w:br/>
      </w:r>
      <w:r>
        <w:rPr>
          <w:rFonts w:ascii="Times New Roman"/>
          <w:b w:val="false"/>
          <w:i w:val="false"/>
          <w:color w:val="000000"/>
          <w:sz w:val="28"/>
        </w:rPr>
        <w:t xml:space="preserve">
на 2010 - 2014 годы        </w:t>
      </w:r>
    </w:p>
    <w:bookmarkEnd w:id="119"/>
    <w:bookmarkStart w:name="z753" w:id="120"/>
    <w:p>
      <w:pPr>
        <w:spacing w:after="0"/>
        <w:ind w:left="0"/>
        <w:jc w:val="left"/>
      </w:pPr>
      <w:r>
        <w:rPr>
          <w:rFonts w:ascii="Times New Roman"/>
          <w:b/>
          <w:i w:val="false"/>
          <w:color w:val="000000"/>
        </w:rPr>
        <w:t xml:space="preserve"> 
Основные инвестиционные проекты предприятий отрасли</w:t>
      </w:r>
    </w:p>
    <w:bookmarkEnd w:id="120"/>
    <w:p>
      <w:pPr>
        <w:spacing w:after="0"/>
        <w:ind w:left="0"/>
        <w:jc w:val="both"/>
      </w:pPr>
      <w:r>
        <w:rPr>
          <w:rFonts w:ascii="Times New Roman"/>
          <w:b w:val="false"/>
          <w:i w:val="false"/>
          <w:color w:val="ff0000"/>
          <w:sz w:val="28"/>
        </w:rPr>
        <w:t xml:space="preserve">      Сноска. Приложение 3 с изменениями, внесенным постановлением Правительства РК от 04.12.2013 </w:t>
      </w:r>
      <w:r>
        <w:rPr>
          <w:rFonts w:ascii="Times New Roman"/>
          <w:b w:val="false"/>
          <w:i w:val="false"/>
          <w:color w:val="ff0000"/>
          <w:sz w:val="28"/>
        </w:rPr>
        <w:t>№ 1304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1725"/>
        <w:gridCol w:w="1582"/>
        <w:gridCol w:w="1256"/>
        <w:gridCol w:w="1648"/>
        <w:gridCol w:w="2194"/>
        <w:gridCol w:w="1909"/>
        <w:gridCol w:w="1848"/>
        <w:gridCol w:w="1278"/>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проекта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w:t>
            </w:r>
            <w:r>
              <w:br/>
            </w:r>
            <w:r>
              <w:rPr>
                <w:rFonts w:ascii="Times New Roman"/>
                <w:b w:val="false"/>
                <w:i w:val="false"/>
                <w:color w:val="000000"/>
                <w:sz w:val="20"/>
              </w:rPr>
              <w:t>
</w:t>
            </w:r>
            <w:r>
              <w:rPr>
                <w:rFonts w:ascii="Times New Roman"/>
                <w:b w:val="false"/>
                <w:i w:val="false"/>
                <w:color w:val="000000"/>
                <w:sz w:val="20"/>
              </w:rPr>
              <w:t>тия по</w:t>
            </w:r>
            <w:r>
              <w:br/>
            </w:r>
            <w:r>
              <w:rPr>
                <w:rFonts w:ascii="Times New Roman"/>
                <w:b w:val="false"/>
                <w:i w:val="false"/>
                <w:color w:val="000000"/>
                <w:sz w:val="20"/>
              </w:rPr>
              <w:t>
</w:t>
            </w:r>
            <w:r>
              <w:rPr>
                <w:rFonts w:ascii="Times New Roman"/>
                <w:b w:val="false"/>
                <w:i w:val="false"/>
                <w:color w:val="000000"/>
                <w:sz w:val="20"/>
              </w:rPr>
              <w:t>проекту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проектов</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приятия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w:t>
            </w:r>
            <w:r>
              <w:br/>
            </w:r>
            <w:r>
              <w:rPr>
                <w:rFonts w:ascii="Times New Roman"/>
                <w:b w:val="false"/>
                <w:i w:val="false"/>
                <w:color w:val="000000"/>
                <w:sz w:val="20"/>
              </w:rPr>
              <w:t>
</w:t>
            </w:r>
            <w:r>
              <w:rPr>
                <w:rFonts w:ascii="Times New Roman"/>
                <w:b w:val="false"/>
                <w:i w:val="false"/>
                <w:color w:val="000000"/>
                <w:sz w:val="20"/>
              </w:rPr>
              <w:t>дуемое регио-</w:t>
            </w:r>
            <w:r>
              <w:br/>
            </w:r>
            <w:r>
              <w:rPr>
                <w:rFonts w:ascii="Times New Roman"/>
                <w:b w:val="false"/>
                <w:i w:val="false"/>
                <w:color w:val="000000"/>
                <w:sz w:val="20"/>
              </w:rPr>
              <w:t>
</w:t>
            </w:r>
            <w:r>
              <w:rPr>
                <w:rFonts w:ascii="Times New Roman"/>
                <w:b w:val="false"/>
                <w:i w:val="false"/>
                <w:color w:val="000000"/>
                <w:sz w:val="20"/>
              </w:rPr>
              <w:t>нальное</w:t>
            </w:r>
            <w:r>
              <w:br/>
            </w:r>
            <w:r>
              <w:rPr>
                <w:rFonts w:ascii="Times New Roman"/>
                <w:b w:val="false"/>
                <w:i w:val="false"/>
                <w:color w:val="000000"/>
                <w:sz w:val="20"/>
              </w:rPr>
              <w:t>
</w:t>
            </w:r>
            <w:r>
              <w:rPr>
                <w:rFonts w:ascii="Times New Roman"/>
                <w:b w:val="false"/>
                <w:i w:val="false"/>
                <w:color w:val="000000"/>
                <w:sz w:val="20"/>
              </w:rPr>
              <w:t>размещение</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w:t>
            </w:r>
            <w:r>
              <w:br/>
            </w:r>
            <w:r>
              <w:rPr>
                <w:rFonts w:ascii="Times New Roman"/>
                <w:b w:val="false"/>
                <w:i w:val="false"/>
                <w:color w:val="000000"/>
                <w:sz w:val="20"/>
              </w:rPr>
              <w:t>
</w:t>
            </w:r>
            <w:r>
              <w:rPr>
                <w:rFonts w:ascii="Times New Roman"/>
                <w:b w:val="false"/>
                <w:i w:val="false"/>
                <w:color w:val="000000"/>
                <w:sz w:val="20"/>
              </w:rPr>
              <w:t>ровочные</w:t>
            </w:r>
            <w:r>
              <w:br/>
            </w:r>
            <w:r>
              <w:rPr>
                <w:rFonts w:ascii="Times New Roman"/>
                <w:b w:val="false"/>
                <w:i w:val="false"/>
                <w:color w:val="000000"/>
                <w:sz w:val="20"/>
              </w:rPr>
              <w:t>
</w:t>
            </w: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годы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w:t>
            </w:r>
            <w:r>
              <w:rPr>
                <w:rFonts w:ascii="Times New Roman"/>
                <w:b w:val="false"/>
                <w:i w:val="false"/>
                <w:color w:val="000000"/>
                <w:sz w:val="20"/>
              </w:rPr>
              <w:t>венный</w:t>
            </w:r>
            <w:r>
              <w:br/>
            </w:r>
            <w:r>
              <w:rPr>
                <w:rFonts w:ascii="Times New Roman"/>
                <w:b w:val="false"/>
                <w:i w:val="false"/>
                <w:color w:val="000000"/>
                <w:sz w:val="20"/>
              </w:rPr>
              <w:t>
</w:t>
            </w:r>
            <w:r>
              <w:rPr>
                <w:rFonts w:ascii="Times New Roman"/>
                <w:b w:val="false"/>
                <w:i w:val="false"/>
                <w:color w:val="000000"/>
                <w:sz w:val="20"/>
              </w:rPr>
              <w:t>исполнитель</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тиций,</w:t>
            </w:r>
            <w:r>
              <w:br/>
            </w:r>
            <w:r>
              <w:rPr>
                <w:rFonts w:ascii="Times New Roman"/>
                <w:b w:val="false"/>
                <w:i w:val="false"/>
                <w:color w:val="000000"/>
                <w:sz w:val="20"/>
              </w:rPr>
              <w:t>
</w:t>
            </w:r>
            <w:r>
              <w:rPr>
                <w:rFonts w:ascii="Times New Roman"/>
                <w:b w:val="false"/>
                <w:i w:val="false"/>
                <w:color w:val="000000"/>
                <w:sz w:val="20"/>
              </w:rPr>
              <w:t>млн. тенге.</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Проработанные проекты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цементного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"сухому</w:t>
            </w:r>
            <w:r>
              <w:br/>
            </w:r>
            <w:r>
              <w:rPr>
                <w:rFonts w:ascii="Times New Roman"/>
                <w:b w:val="false"/>
                <w:i w:val="false"/>
                <w:color w:val="000000"/>
                <w:sz w:val="20"/>
              </w:rPr>
              <w:t>
</w:t>
            </w:r>
            <w:r>
              <w:rPr>
                <w:rFonts w:ascii="Times New Roman"/>
                <w:b w:val="false"/>
                <w:i w:val="false"/>
                <w:color w:val="000000"/>
                <w:sz w:val="20"/>
              </w:rPr>
              <w:t>способу",</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2000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цемента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"Кокшецемент"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Акмолинс-</w:t>
            </w:r>
            <w:r>
              <w:br/>
            </w:r>
            <w:r>
              <w:rPr>
                <w:rFonts w:ascii="Times New Roman"/>
                <w:b w:val="false"/>
                <w:i w:val="false"/>
                <w:color w:val="000000"/>
                <w:sz w:val="20"/>
              </w:rPr>
              <w:t>
</w:t>
            </w:r>
            <w:r>
              <w:rPr>
                <w:rFonts w:ascii="Times New Roman"/>
                <w:b w:val="false"/>
                <w:i w:val="false"/>
                <w:color w:val="000000"/>
                <w:sz w:val="20"/>
              </w:rPr>
              <w:t>кая область,</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"Кокшецемент"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декабрь</w:t>
            </w:r>
            <w:r>
              <w:br/>
            </w:r>
            <w:r>
              <w:rPr>
                <w:rFonts w:ascii="Times New Roman"/>
                <w:b w:val="false"/>
                <w:i w:val="false"/>
                <w:color w:val="000000"/>
                <w:sz w:val="20"/>
              </w:rPr>
              <w:t>
</w:t>
            </w:r>
            <w:r>
              <w:rPr>
                <w:rFonts w:ascii="Times New Roman"/>
                <w:b w:val="false"/>
                <w:i w:val="false"/>
                <w:color w:val="000000"/>
                <w:sz w:val="20"/>
              </w:rPr>
              <w:t>2012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Акмолинс-</w:t>
            </w:r>
            <w:r>
              <w:br/>
            </w:r>
            <w:r>
              <w:rPr>
                <w:rFonts w:ascii="Times New Roman"/>
                <w:b w:val="false"/>
                <w:i w:val="false"/>
                <w:color w:val="000000"/>
                <w:sz w:val="20"/>
              </w:rPr>
              <w:t>
</w:t>
            </w:r>
            <w:r>
              <w:rPr>
                <w:rFonts w:ascii="Times New Roman"/>
                <w:b w:val="false"/>
                <w:i w:val="false"/>
                <w:color w:val="000000"/>
                <w:sz w:val="20"/>
              </w:rPr>
              <w:t>кая область,</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w:t>
            </w:r>
            <w:r>
              <w:br/>
            </w:r>
            <w:r>
              <w:rPr>
                <w:rFonts w:ascii="Times New Roman"/>
                <w:b w:val="false"/>
                <w:i w:val="false"/>
                <w:color w:val="000000"/>
                <w:sz w:val="20"/>
              </w:rPr>
              <w:t>
</w:t>
            </w:r>
            <w:r>
              <w:rPr>
                <w:rFonts w:ascii="Times New Roman"/>
                <w:b w:val="false"/>
                <w:i w:val="false"/>
                <w:color w:val="000000"/>
                <w:sz w:val="20"/>
              </w:rPr>
              <w:t>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"Кокшецемент"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апрель</w:t>
            </w:r>
            <w:r>
              <w:br/>
            </w:r>
            <w:r>
              <w:rPr>
                <w:rFonts w:ascii="Times New Roman"/>
                <w:b w:val="false"/>
                <w:i w:val="false"/>
                <w:color w:val="000000"/>
                <w:sz w:val="20"/>
              </w:rPr>
              <w:t>
</w:t>
            </w: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Акмолинс-</w:t>
            </w:r>
            <w:r>
              <w:br/>
            </w:r>
            <w:r>
              <w:rPr>
                <w:rFonts w:ascii="Times New Roman"/>
                <w:b w:val="false"/>
                <w:i w:val="false"/>
                <w:color w:val="000000"/>
                <w:sz w:val="20"/>
              </w:rPr>
              <w:t>
</w:t>
            </w:r>
            <w:r>
              <w:rPr>
                <w:rFonts w:ascii="Times New Roman"/>
                <w:b w:val="false"/>
                <w:i w:val="false"/>
                <w:color w:val="000000"/>
                <w:sz w:val="20"/>
              </w:rPr>
              <w:t>кая область,</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"Кокшецемент"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июнь</w:t>
            </w:r>
            <w:r>
              <w:br/>
            </w:r>
            <w:r>
              <w:rPr>
                <w:rFonts w:ascii="Times New Roman"/>
                <w:b w:val="false"/>
                <w:i w:val="false"/>
                <w:color w:val="000000"/>
                <w:sz w:val="20"/>
              </w:rPr>
              <w:t>
</w:t>
            </w: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Акмолинс-</w:t>
            </w:r>
            <w:r>
              <w:br/>
            </w:r>
            <w:r>
              <w:rPr>
                <w:rFonts w:ascii="Times New Roman"/>
                <w:b w:val="false"/>
                <w:i w:val="false"/>
                <w:color w:val="000000"/>
                <w:sz w:val="20"/>
              </w:rPr>
              <w:t>
</w:t>
            </w:r>
            <w:r>
              <w:rPr>
                <w:rFonts w:ascii="Times New Roman"/>
                <w:b w:val="false"/>
                <w:i w:val="false"/>
                <w:color w:val="000000"/>
                <w:sz w:val="20"/>
              </w:rPr>
              <w:t>кая область,</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цементного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"сухому</w:t>
            </w:r>
            <w:r>
              <w:br/>
            </w:r>
            <w:r>
              <w:rPr>
                <w:rFonts w:ascii="Times New Roman"/>
                <w:b w:val="false"/>
                <w:i w:val="false"/>
                <w:color w:val="000000"/>
                <w:sz w:val="20"/>
              </w:rPr>
              <w:t>
</w:t>
            </w:r>
            <w:r>
              <w:rPr>
                <w:rFonts w:ascii="Times New Roman"/>
                <w:b w:val="false"/>
                <w:i w:val="false"/>
                <w:color w:val="000000"/>
                <w:sz w:val="20"/>
              </w:rPr>
              <w:t>способу",</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1000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цемента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"Казахцемент"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ВКО, 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"Казахцемент"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ВКО, 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"Казахцемент"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сентября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ВКО, 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"Казахцемент"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ВКО, 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цементного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"сухому</w:t>
            </w:r>
            <w:r>
              <w:br/>
            </w:r>
            <w:r>
              <w:rPr>
                <w:rFonts w:ascii="Times New Roman"/>
                <w:b w:val="false"/>
                <w:i w:val="false"/>
                <w:color w:val="000000"/>
                <w:sz w:val="20"/>
              </w:rPr>
              <w:t>
</w:t>
            </w:r>
            <w:r>
              <w:rPr>
                <w:rFonts w:ascii="Times New Roman"/>
                <w:b w:val="false"/>
                <w:i w:val="false"/>
                <w:color w:val="000000"/>
                <w:sz w:val="20"/>
              </w:rPr>
              <w:t>способу",</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1100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цемента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цементная</w:t>
            </w:r>
            <w:r>
              <w:br/>
            </w:r>
            <w:r>
              <w:rPr>
                <w:rFonts w:ascii="Times New Roman"/>
                <w:b w:val="false"/>
                <w:i w:val="false"/>
                <w:color w:val="000000"/>
                <w:sz w:val="20"/>
              </w:rPr>
              <w:t>
</w:t>
            </w:r>
            <w:r>
              <w:rPr>
                <w:rFonts w:ascii="Times New Roman"/>
                <w:b w:val="false"/>
                <w:i w:val="false"/>
                <w:color w:val="000000"/>
                <w:sz w:val="20"/>
              </w:rPr>
              <w:t>призводст-</w:t>
            </w:r>
            <w:r>
              <w:br/>
            </w:r>
            <w:r>
              <w:rPr>
                <w:rFonts w:ascii="Times New Roman"/>
                <w:b w:val="false"/>
                <w:i w:val="false"/>
                <w:color w:val="000000"/>
                <w:sz w:val="20"/>
              </w:rPr>
              <w:t>
</w:t>
            </w:r>
            <w:r>
              <w:rPr>
                <w:rFonts w:ascii="Times New Roman"/>
                <w:b w:val="false"/>
                <w:i w:val="false"/>
                <w:color w:val="000000"/>
                <w:sz w:val="20"/>
              </w:rPr>
              <w:t>венная</w:t>
            </w:r>
            <w:r>
              <w:br/>
            </w:r>
            <w:r>
              <w:rPr>
                <w:rFonts w:ascii="Times New Roman"/>
                <w:b w:val="false"/>
                <w:i w:val="false"/>
                <w:color w:val="000000"/>
                <w:sz w:val="20"/>
              </w:rPr>
              <w:t>
</w:t>
            </w:r>
            <w:r>
              <w:rPr>
                <w:rFonts w:ascii="Times New Roman"/>
                <w:b w:val="false"/>
                <w:i w:val="false"/>
                <w:color w:val="000000"/>
                <w:sz w:val="20"/>
              </w:rPr>
              <w:t>компания"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Жамбылс-</w:t>
            </w:r>
            <w:r>
              <w:br/>
            </w:r>
            <w:r>
              <w:rPr>
                <w:rFonts w:ascii="Times New Roman"/>
                <w:b w:val="false"/>
                <w:i w:val="false"/>
                <w:color w:val="000000"/>
                <w:sz w:val="20"/>
              </w:rPr>
              <w:t>
</w:t>
            </w:r>
            <w:r>
              <w:rPr>
                <w:rFonts w:ascii="Times New Roman"/>
                <w:b w:val="false"/>
                <w:i w:val="false"/>
                <w:color w:val="000000"/>
                <w:sz w:val="20"/>
              </w:rPr>
              <w:t>кой области,</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Холодная</w:t>
            </w:r>
            <w:r>
              <w:br/>
            </w:r>
            <w:r>
              <w:rPr>
                <w:rFonts w:ascii="Times New Roman"/>
                <w:b w:val="false"/>
                <w:i w:val="false"/>
                <w:color w:val="000000"/>
                <w:sz w:val="20"/>
              </w:rPr>
              <w:t>
</w:t>
            </w:r>
            <w:r>
              <w:rPr>
                <w:rFonts w:ascii="Times New Roman"/>
                <w:b w:val="false"/>
                <w:i w:val="false"/>
                <w:color w:val="000000"/>
                <w:sz w:val="20"/>
              </w:rPr>
              <w:t>пуско-</w:t>
            </w:r>
            <w:r>
              <w:br/>
            </w:r>
            <w:r>
              <w:rPr>
                <w:rFonts w:ascii="Times New Roman"/>
                <w:b w:val="false"/>
                <w:i w:val="false"/>
                <w:color w:val="000000"/>
                <w:sz w:val="20"/>
              </w:rPr>
              <w:t>
</w:t>
            </w:r>
            <w:r>
              <w:rPr>
                <w:rFonts w:ascii="Times New Roman"/>
                <w:b w:val="false"/>
                <w:i w:val="false"/>
                <w:color w:val="000000"/>
                <w:sz w:val="20"/>
              </w:rPr>
              <w:t>наладка</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цементная</w:t>
            </w:r>
            <w:r>
              <w:br/>
            </w:r>
            <w:r>
              <w:rPr>
                <w:rFonts w:ascii="Times New Roman"/>
                <w:b w:val="false"/>
                <w:i w:val="false"/>
                <w:color w:val="000000"/>
                <w:sz w:val="20"/>
              </w:rPr>
              <w:t>
</w:t>
            </w:r>
            <w:r>
              <w:rPr>
                <w:rFonts w:ascii="Times New Roman"/>
                <w:b w:val="false"/>
                <w:i w:val="false"/>
                <w:color w:val="000000"/>
                <w:sz w:val="20"/>
              </w:rPr>
              <w:t>призводст-</w:t>
            </w:r>
            <w:r>
              <w:br/>
            </w:r>
            <w:r>
              <w:rPr>
                <w:rFonts w:ascii="Times New Roman"/>
                <w:b w:val="false"/>
                <w:i w:val="false"/>
                <w:color w:val="000000"/>
                <w:sz w:val="20"/>
              </w:rPr>
              <w:t>
</w:t>
            </w:r>
            <w:r>
              <w:rPr>
                <w:rFonts w:ascii="Times New Roman"/>
                <w:b w:val="false"/>
                <w:i w:val="false"/>
                <w:color w:val="000000"/>
                <w:sz w:val="20"/>
              </w:rPr>
              <w:t>венная</w:t>
            </w:r>
            <w:r>
              <w:br/>
            </w:r>
            <w:r>
              <w:rPr>
                <w:rFonts w:ascii="Times New Roman"/>
                <w:b w:val="false"/>
                <w:i w:val="false"/>
                <w:color w:val="000000"/>
                <w:sz w:val="20"/>
              </w:rPr>
              <w:t>
</w:t>
            </w:r>
            <w:r>
              <w:rPr>
                <w:rFonts w:ascii="Times New Roman"/>
                <w:b w:val="false"/>
                <w:i w:val="false"/>
                <w:color w:val="000000"/>
                <w:sz w:val="20"/>
              </w:rPr>
              <w:t>компания"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августа</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Жамбылс-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Горячая</w:t>
            </w:r>
            <w:r>
              <w:br/>
            </w:r>
            <w:r>
              <w:rPr>
                <w:rFonts w:ascii="Times New Roman"/>
                <w:b w:val="false"/>
                <w:i w:val="false"/>
                <w:color w:val="000000"/>
                <w:sz w:val="20"/>
              </w:rPr>
              <w:t>
</w:t>
            </w:r>
            <w:r>
              <w:rPr>
                <w:rFonts w:ascii="Times New Roman"/>
                <w:b w:val="false"/>
                <w:i w:val="false"/>
                <w:color w:val="000000"/>
                <w:sz w:val="20"/>
              </w:rPr>
              <w:t>пуско-</w:t>
            </w:r>
            <w:r>
              <w:br/>
            </w:r>
            <w:r>
              <w:rPr>
                <w:rFonts w:ascii="Times New Roman"/>
                <w:b w:val="false"/>
                <w:i w:val="false"/>
                <w:color w:val="000000"/>
                <w:sz w:val="20"/>
              </w:rPr>
              <w:t>
</w:t>
            </w:r>
            <w:r>
              <w:rPr>
                <w:rFonts w:ascii="Times New Roman"/>
                <w:b w:val="false"/>
                <w:i w:val="false"/>
                <w:color w:val="000000"/>
                <w:sz w:val="20"/>
              </w:rPr>
              <w:t>наладка</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цементная</w:t>
            </w:r>
            <w:r>
              <w:br/>
            </w:r>
            <w:r>
              <w:rPr>
                <w:rFonts w:ascii="Times New Roman"/>
                <w:b w:val="false"/>
                <w:i w:val="false"/>
                <w:color w:val="000000"/>
                <w:sz w:val="20"/>
              </w:rPr>
              <w:t>
</w:t>
            </w:r>
            <w:r>
              <w:rPr>
                <w:rFonts w:ascii="Times New Roman"/>
                <w:b w:val="false"/>
                <w:i w:val="false"/>
                <w:color w:val="000000"/>
                <w:sz w:val="20"/>
              </w:rPr>
              <w:t>призводст-</w:t>
            </w:r>
            <w:r>
              <w:br/>
            </w:r>
            <w:r>
              <w:rPr>
                <w:rFonts w:ascii="Times New Roman"/>
                <w:b w:val="false"/>
                <w:i w:val="false"/>
                <w:color w:val="000000"/>
                <w:sz w:val="20"/>
              </w:rPr>
              <w:t>
</w:t>
            </w:r>
            <w:r>
              <w:rPr>
                <w:rFonts w:ascii="Times New Roman"/>
                <w:b w:val="false"/>
                <w:i w:val="false"/>
                <w:color w:val="000000"/>
                <w:sz w:val="20"/>
              </w:rPr>
              <w:t>венная</w:t>
            </w:r>
            <w:r>
              <w:br/>
            </w:r>
            <w:r>
              <w:rPr>
                <w:rFonts w:ascii="Times New Roman"/>
                <w:b w:val="false"/>
                <w:i w:val="false"/>
                <w:color w:val="000000"/>
                <w:sz w:val="20"/>
              </w:rPr>
              <w:t>
</w:t>
            </w:r>
            <w:r>
              <w:rPr>
                <w:rFonts w:ascii="Times New Roman"/>
                <w:b w:val="false"/>
                <w:i w:val="false"/>
                <w:color w:val="000000"/>
                <w:sz w:val="20"/>
              </w:rPr>
              <w:t>компания"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ноября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Жамбылс-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цементная</w:t>
            </w:r>
            <w:r>
              <w:br/>
            </w:r>
            <w:r>
              <w:rPr>
                <w:rFonts w:ascii="Times New Roman"/>
                <w:b w:val="false"/>
                <w:i w:val="false"/>
                <w:color w:val="000000"/>
                <w:sz w:val="20"/>
              </w:rPr>
              <w:t>
</w:t>
            </w:r>
            <w:r>
              <w:rPr>
                <w:rFonts w:ascii="Times New Roman"/>
                <w:b w:val="false"/>
                <w:i w:val="false"/>
                <w:color w:val="000000"/>
                <w:sz w:val="20"/>
              </w:rPr>
              <w:t>призводст-</w:t>
            </w:r>
            <w:r>
              <w:br/>
            </w:r>
            <w:r>
              <w:rPr>
                <w:rFonts w:ascii="Times New Roman"/>
                <w:b w:val="false"/>
                <w:i w:val="false"/>
                <w:color w:val="000000"/>
                <w:sz w:val="20"/>
              </w:rPr>
              <w:t>
</w:t>
            </w:r>
            <w:r>
              <w:rPr>
                <w:rFonts w:ascii="Times New Roman"/>
                <w:b w:val="false"/>
                <w:i w:val="false"/>
                <w:color w:val="000000"/>
                <w:sz w:val="20"/>
              </w:rPr>
              <w:t>венная</w:t>
            </w:r>
            <w:r>
              <w:br/>
            </w:r>
            <w:r>
              <w:rPr>
                <w:rFonts w:ascii="Times New Roman"/>
                <w:b w:val="false"/>
                <w:i w:val="false"/>
                <w:color w:val="000000"/>
                <w:sz w:val="20"/>
              </w:rPr>
              <w:t>
</w:t>
            </w:r>
            <w:r>
              <w:rPr>
                <w:rFonts w:ascii="Times New Roman"/>
                <w:b w:val="false"/>
                <w:i w:val="false"/>
                <w:color w:val="000000"/>
                <w:sz w:val="20"/>
              </w:rPr>
              <w:t>компания"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Жамбылс-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цементная</w:t>
            </w:r>
            <w:r>
              <w:br/>
            </w:r>
            <w:r>
              <w:rPr>
                <w:rFonts w:ascii="Times New Roman"/>
                <w:b w:val="false"/>
                <w:i w:val="false"/>
                <w:color w:val="000000"/>
                <w:sz w:val="20"/>
              </w:rPr>
              <w:t>
</w:t>
            </w:r>
            <w:r>
              <w:rPr>
                <w:rFonts w:ascii="Times New Roman"/>
                <w:b w:val="false"/>
                <w:i w:val="false"/>
                <w:color w:val="000000"/>
                <w:sz w:val="20"/>
              </w:rPr>
              <w:t>призводст-</w:t>
            </w:r>
            <w:r>
              <w:br/>
            </w:r>
            <w:r>
              <w:rPr>
                <w:rFonts w:ascii="Times New Roman"/>
                <w:b w:val="false"/>
                <w:i w:val="false"/>
                <w:color w:val="000000"/>
                <w:sz w:val="20"/>
              </w:rPr>
              <w:t>
</w:t>
            </w:r>
            <w:r>
              <w:rPr>
                <w:rFonts w:ascii="Times New Roman"/>
                <w:b w:val="false"/>
                <w:i w:val="false"/>
                <w:color w:val="000000"/>
                <w:sz w:val="20"/>
              </w:rPr>
              <w:t>венная</w:t>
            </w:r>
            <w:r>
              <w:br/>
            </w:r>
            <w:r>
              <w:rPr>
                <w:rFonts w:ascii="Times New Roman"/>
                <w:b w:val="false"/>
                <w:i w:val="false"/>
                <w:color w:val="000000"/>
                <w:sz w:val="20"/>
              </w:rPr>
              <w:t>
</w:t>
            </w:r>
            <w:r>
              <w:rPr>
                <w:rFonts w:ascii="Times New Roman"/>
                <w:b w:val="false"/>
                <w:i w:val="false"/>
                <w:color w:val="000000"/>
                <w:sz w:val="20"/>
              </w:rPr>
              <w:t>компания"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Жамбылс-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цементная</w:t>
            </w:r>
            <w:r>
              <w:br/>
            </w:r>
            <w:r>
              <w:rPr>
                <w:rFonts w:ascii="Times New Roman"/>
                <w:b w:val="false"/>
                <w:i w:val="false"/>
                <w:color w:val="000000"/>
                <w:sz w:val="20"/>
              </w:rPr>
              <w:t>
</w:t>
            </w:r>
            <w:r>
              <w:rPr>
                <w:rFonts w:ascii="Times New Roman"/>
                <w:b w:val="false"/>
                <w:i w:val="false"/>
                <w:color w:val="000000"/>
                <w:sz w:val="20"/>
              </w:rPr>
              <w:t>призводст-</w:t>
            </w:r>
            <w:r>
              <w:br/>
            </w:r>
            <w:r>
              <w:rPr>
                <w:rFonts w:ascii="Times New Roman"/>
                <w:b w:val="false"/>
                <w:i w:val="false"/>
                <w:color w:val="000000"/>
                <w:sz w:val="20"/>
              </w:rPr>
              <w:t>
</w:t>
            </w:r>
            <w:r>
              <w:rPr>
                <w:rFonts w:ascii="Times New Roman"/>
                <w:b w:val="false"/>
                <w:i w:val="false"/>
                <w:color w:val="000000"/>
                <w:sz w:val="20"/>
              </w:rPr>
              <w:t>венная</w:t>
            </w:r>
            <w:r>
              <w:br/>
            </w:r>
            <w:r>
              <w:rPr>
                <w:rFonts w:ascii="Times New Roman"/>
                <w:b w:val="false"/>
                <w:i w:val="false"/>
                <w:color w:val="000000"/>
                <w:sz w:val="20"/>
              </w:rPr>
              <w:t>
</w:t>
            </w:r>
            <w:r>
              <w:rPr>
                <w:rFonts w:ascii="Times New Roman"/>
                <w:b w:val="false"/>
                <w:i w:val="false"/>
                <w:color w:val="000000"/>
                <w:sz w:val="20"/>
              </w:rPr>
              <w:t>компания"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2012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гической</w:t>
            </w:r>
            <w:r>
              <w:br/>
            </w:r>
            <w:r>
              <w:rPr>
                <w:rFonts w:ascii="Times New Roman"/>
                <w:b w:val="false"/>
                <w:i w:val="false"/>
                <w:color w:val="000000"/>
                <w:sz w:val="20"/>
              </w:rPr>
              <w:t>
</w:t>
            </w:r>
            <w:r>
              <w:rPr>
                <w:rFonts w:ascii="Times New Roman"/>
                <w:b w:val="false"/>
                <w:i w:val="false"/>
                <w:color w:val="000000"/>
                <w:sz w:val="20"/>
              </w:rPr>
              <w:t>линии</w:t>
            </w:r>
            <w:r>
              <w:br/>
            </w:r>
            <w:r>
              <w:rPr>
                <w:rFonts w:ascii="Times New Roman"/>
                <w:b w:val="false"/>
                <w:i w:val="false"/>
                <w:color w:val="000000"/>
                <w:sz w:val="20"/>
              </w:rPr>
              <w:t>
</w:t>
            </w:r>
            <w:r>
              <w:rPr>
                <w:rFonts w:ascii="Times New Roman"/>
                <w:b w:val="false"/>
                <w:i w:val="false"/>
                <w:color w:val="000000"/>
                <w:sz w:val="20"/>
              </w:rPr>
              <w:t>№ 5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цемента</w:t>
            </w:r>
            <w:r>
              <w:br/>
            </w:r>
            <w:r>
              <w:rPr>
                <w:rFonts w:ascii="Times New Roman"/>
                <w:b w:val="false"/>
                <w:i w:val="false"/>
                <w:color w:val="000000"/>
                <w:sz w:val="20"/>
              </w:rPr>
              <w:t>
</w:t>
            </w:r>
            <w:r>
              <w:rPr>
                <w:rFonts w:ascii="Times New Roman"/>
                <w:b w:val="false"/>
                <w:i w:val="false"/>
                <w:color w:val="000000"/>
                <w:sz w:val="20"/>
              </w:rPr>
              <w:t>"сухим</w:t>
            </w:r>
            <w:r>
              <w:br/>
            </w:r>
            <w:r>
              <w:rPr>
                <w:rFonts w:ascii="Times New Roman"/>
                <w:b w:val="false"/>
                <w:i w:val="false"/>
                <w:color w:val="000000"/>
                <w:sz w:val="20"/>
              </w:rPr>
              <w:t>
</w:t>
            </w:r>
            <w:r>
              <w:rPr>
                <w:rFonts w:ascii="Times New Roman"/>
                <w:b w:val="false"/>
                <w:i w:val="false"/>
                <w:color w:val="000000"/>
                <w:sz w:val="20"/>
              </w:rPr>
              <w:t>способом"</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1000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цемента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w:t>
            </w:r>
            <w:r>
              <w:rPr>
                <w:rFonts w:ascii="Times New Roman"/>
                <w:b w:val="false"/>
                <w:i w:val="false"/>
                <w:color w:val="000000"/>
                <w:sz w:val="20"/>
              </w:rPr>
              <w:t>"Карцемент"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Карагандинс-</w:t>
            </w:r>
            <w:r>
              <w:br/>
            </w:r>
            <w:r>
              <w:rPr>
                <w:rFonts w:ascii="Times New Roman"/>
                <w:b w:val="false"/>
                <w:i w:val="false"/>
                <w:color w:val="000000"/>
                <w:sz w:val="20"/>
              </w:rPr>
              <w:t>
</w:t>
            </w:r>
            <w:r>
              <w:rPr>
                <w:rFonts w:ascii="Times New Roman"/>
                <w:b w:val="false"/>
                <w:i w:val="false"/>
                <w:color w:val="000000"/>
                <w:sz w:val="20"/>
              </w:rPr>
              <w:t>кой области,</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 производства</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"Карцемент"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w:t>
            </w:r>
            <w:r>
              <w:br/>
            </w:r>
            <w:r>
              <w:rPr>
                <w:rFonts w:ascii="Times New Roman"/>
                <w:b w:val="false"/>
                <w:i w:val="false"/>
                <w:color w:val="000000"/>
                <w:sz w:val="20"/>
              </w:rPr>
              <w:t>
</w:t>
            </w: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в 2009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Карагандинс-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"Карцемент"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Карагандинс-</w:t>
            </w:r>
            <w:r>
              <w:br/>
            </w:r>
            <w:r>
              <w:rPr>
                <w:rFonts w:ascii="Times New Roman"/>
                <w:b w:val="false"/>
                <w:i w:val="false"/>
                <w:color w:val="000000"/>
                <w:sz w:val="20"/>
              </w:rPr>
              <w:t>
</w:t>
            </w:r>
            <w:r>
              <w:rPr>
                <w:rFonts w:ascii="Times New Roman"/>
                <w:b w:val="false"/>
                <w:i w:val="false"/>
                <w:color w:val="000000"/>
                <w:sz w:val="20"/>
              </w:rPr>
              <w:t>кой области,</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"Карцемент"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Карагандинс-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БРК,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цементного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"сухому</w:t>
            </w:r>
            <w:r>
              <w:br/>
            </w:r>
            <w:r>
              <w:rPr>
                <w:rFonts w:ascii="Times New Roman"/>
                <w:b w:val="false"/>
                <w:i w:val="false"/>
                <w:color w:val="000000"/>
                <w:sz w:val="20"/>
              </w:rPr>
              <w:t>
</w:t>
            </w:r>
            <w:r>
              <w:rPr>
                <w:rFonts w:ascii="Times New Roman"/>
                <w:b w:val="false"/>
                <w:i w:val="false"/>
                <w:color w:val="000000"/>
                <w:sz w:val="20"/>
              </w:rPr>
              <w:t>способу",</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552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цемента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ПО</w:t>
            </w:r>
            <w:r>
              <w:br/>
            </w:r>
            <w:r>
              <w:rPr>
                <w:rFonts w:ascii="Times New Roman"/>
                <w:b w:val="false"/>
                <w:i w:val="false"/>
                <w:color w:val="000000"/>
                <w:sz w:val="20"/>
              </w:rPr>
              <w:t>
</w:t>
            </w:r>
            <w:r>
              <w:rPr>
                <w:rFonts w:ascii="Times New Roman"/>
                <w:b w:val="false"/>
                <w:i w:val="false"/>
                <w:color w:val="000000"/>
                <w:sz w:val="20"/>
              </w:rPr>
              <w:t>"BI 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23 139</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"BI 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очередь</w:t>
            </w:r>
            <w:r>
              <w:br/>
            </w:r>
            <w:r>
              <w:rPr>
                <w:rFonts w:ascii="Times New Roman"/>
                <w:b w:val="false"/>
                <w:i w:val="false"/>
                <w:color w:val="000000"/>
                <w:sz w:val="20"/>
              </w:rPr>
              <w:t>
</w:t>
            </w:r>
            <w:r>
              <w:rPr>
                <w:rFonts w:ascii="Times New Roman"/>
                <w:b w:val="false"/>
                <w:i w:val="false"/>
                <w:color w:val="000000"/>
                <w:sz w:val="20"/>
              </w:rPr>
              <w:t>сентября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"BI 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октября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"BI 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цементного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"сухому</w:t>
            </w:r>
            <w:r>
              <w:br/>
            </w:r>
            <w:r>
              <w:rPr>
                <w:rFonts w:ascii="Times New Roman"/>
                <w:b w:val="false"/>
                <w:i w:val="false"/>
                <w:color w:val="000000"/>
                <w:sz w:val="20"/>
              </w:rPr>
              <w:t>
</w:t>
            </w:r>
            <w:r>
              <w:rPr>
                <w:rFonts w:ascii="Times New Roman"/>
                <w:b w:val="false"/>
                <w:i w:val="false"/>
                <w:color w:val="000000"/>
                <w:sz w:val="20"/>
              </w:rPr>
              <w:t>способу",</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1000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цемента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"Стандарт 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"Стандарт</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очередь</w:t>
            </w:r>
            <w:r>
              <w:br/>
            </w:r>
            <w:r>
              <w:rPr>
                <w:rFonts w:ascii="Times New Roman"/>
                <w:b w:val="false"/>
                <w:i w:val="false"/>
                <w:color w:val="000000"/>
                <w:sz w:val="20"/>
              </w:rPr>
              <w:t>
</w:t>
            </w:r>
            <w:r>
              <w:rPr>
                <w:rFonts w:ascii="Times New Roman"/>
                <w:b w:val="false"/>
                <w:i w:val="false"/>
                <w:color w:val="000000"/>
                <w:sz w:val="20"/>
              </w:rPr>
              <w:t>июль</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w:t>
            </w:r>
            <w:r>
              <w:br/>
            </w:r>
            <w:r>
              <w:rPr>
                <w:rFonts w:ascii="Times New Roman"/>
                <w:b w:val="false"/>
                <w:i w:val="false"/>
                <w:color w:val="000000"/>
                <w:sz w:val="20"/>
              </w:rPr>
              <w:t>
</w:t>
            </w:r>
            <w:r>
              <w:rPr>
                <w:rFonts w:ascii="Times New Roman"/>
                <w:b w:val="false"/>
                <w:i w:val="false"/>
                <w:color w:val="000000"/>
                <w:sz w:val="20"/>
              </w:rPr>
              <w:t>кой 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"Стандарт</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октября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w:t>
            </w:r>
            <w:r>
              <w:br/>
            </w:r>
            <w:r>
              <w:rPr>
                <w:rFonts w:ascii="Times New Roman"/>
                <w:b w:val="false"/>
                <w:i w:val="false"/>
                <w:color w:val="000000"/>
                <w:sz w:val="20"/>
              </w:rPr>
              <w:t>
</w:t>
            </w:r>
            <w:r>
              <w:rPr>
                <w:rFonts w:ascii="Times New Roman"/>
                <w:b w:val="false"/>
                <w:i w:val="false"/>
                <w:color w:val="000000"/>
                <w:sz w:val="20"/>
              </w:rPr>
              <w:t>кой 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"Стандарт</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цементного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"сухому</w:t>
            </w:r>
            <w:r>
              <w:br/>
            </w:r>
            <w:r>
              <w:rPr>
                <w:rFonts w:ascii="Times New Roman"/>
                <w:b w:val="false"/>
                <w:i w:val="false"/>
                <w:color w:val="000000"/>
                <w:sz w:val="20"/>
              </w:rPr>
              <w:t>
</w:t>
            </w:r>
            <w:r>
              <w:rPr>
                <w:rFonts w:ascii="Times New Roman"/>
                <w:b w:val="false"/>
                <w:i w:val="false"/>
                <w:color w:val="000000"/>
                <w:sz w:val="20"/>
              </w:rPr>
              <w:t>способу",</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500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цемента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"ACIG"</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гг.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"ACIG"</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очередь</w:t>
            </w:r>
            <w:r>
              <w:br/>
            </w:r>
            <w:r>
              <w:rPr>
                <w:rFonts w:ascii="Times New Roman"/>
                <w:b w:val="false"/>
                <w:i w:val="false"/>
                <w:color w:val="000000"/>
                <w:sz w:val="20"/>
              </w:rPr>
              <w:t>
</w:t>
            </w:r>
            <w:r>
              <w:rPr>
                <w:rFonts w:ascii="Times New Roman"/>
                <w:b w:val="false"/>
                <w:i w:val="false"/>
                <w:color w:val="000000"/>
                <w:sz w:val="20"/>
              </w:rPr>
              <w:t>июль</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"ACIG"</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октября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"ACIG"</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керамичес-</w:t>
            </w:r>
            <w:r>
              <w:br/>
            </w:r>
            <w:r>
              <w:rPr>
                <w:rFonts w:ascii="Times New Roman"/>
                <w:b w:val="false"/>
                <w:i w:val="false"/>
                <w:color w:val="000000"/>
                <w:sz w:val="20"/>
              </w:rPr>
              <w:t>
</w:t>
            </w:r>
            <w:r>
              <w:rPr>
                <w:rFonts w:ascii="Times New Roman"/>
                <w:b w:val="false"/>
                <w:i w:val="false"/>
                <w:color w:val="000000"/>
                <w:sz w:val="20"/>
              </w:rPr>
              <w:t>ких</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30 млн. ед. в</w:t>
            </w:r>
            <w:r>
              <w:br/>
            </w:r>
            <w:r>
              <w:rPr>
                <w:rFonts w:ascii="Times New Roman"/>
                <w:b w:val="false"/>
                <w:i w:val="false"/>
                <w:color w:val="000000"/>
                <w:sz w:val="20"/>
              </w:rPr>
              <w:t>
</w:t>
            </w:r>
            <w:r>
              <w:rPr>
                <w:rFonts w:ascii="Times New Roman"/>
                <w:b w:val="false"/>
                <w:i w:val="false"/>
                <w:color w:val="000000"/>
                <w:sz w:val="20"/>
              </w:rPr>
              <w:t>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керамичес-</w:t>
            </w:r>
            <w:r>
              <w:br/>
            </w:r>
            <w:r>
              <w:rPr>
                <w:rFonts w:ascii="Times New Roman"/>
                <w:b w:val="false"/>
                <w:i w:val="false"/>
                <w:color w:val="000000"/>
                <w:sz w:val="20"/>
              </w:rPr>
              <w:t>
</w:t>
            </w:r>
            <w:r>
              <w:rPr>
                <w:rFonts w:ascii="Times New Roman"/>
                <w:b w:val="false"/>
                <w:i w:val="false"/>
                <w:color w:val="000000"/>
                <w:sz w:val="20"/>
              </w:rPr>
              <w:t>ких</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в РК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"Ситал-2"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"Ситал-2"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Произведен</w:t>
            </w:r>
            <w:r>
              <w:br/>
            </w:r>
            <w:r>
              <w:rPr>
                <w:rFonts w:ascii="Times New Roman"/>
                <w:b w:val="false"/>
                <w:i w:val="false"/>
                <w:color w:val="000000"/>
                <w:sz w:val="20"/>
              </w:rPr>
              <w:t>
</w:t>
            </w:r>
            <w:r>
              <w:rPr>
                <w:rFonts w:ascii="Times New Roman"/>
                <w:b w:val="false"/>
                <w:i w:val="false"/>
                <w:color w:val="000000"/>
                <w:sz w:val="20"/>
              </w:rPr>
              <w:t>запуск в</w:t>
            </w:r>
            <w:r>
              <w:br/>
            </w:r>
            <w:r>
              <w:rPr>
                <w:rFonts w:ascii="Times New Roman"/>
                <w:b w:val="false"/>
                <w:i w:val="false"/>
                <w:color w:val="000000"/>
                <w:sz w:val="20"/>
              </w:rPr>
              <w:t>
</w:t>
            </w:r>
            <w:r>
              <w:rPr>
                <w:rFonts w:ascii="Times New Roman"/>
                <w:b w:val="false"/>
                <w:i w:val="false"/>
                <w:color w:val="000000"/>
                <w:sz w:val="20"/>
              </w:rPr>
              <w:t>2009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"Ситал-2"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"Ситал-2"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кафельной</w:t>
            </w:r>
            <w:r>
              <w:br/>
            </w:r>
            <w:r>
              <w:rPr>
                <w:rFonts w:ascii="Times New Roman"/>
                <w:b w:val="false"/>
                <w:i w:val="false"/>
                <w:color w:val="000000"/>
                <w:sz w:val="20"/>
              </w:rPr>
              <w:t>
</w:t>
            </w:r>
            <w:r>
              <w:rPr>
                <w:rFonts w:ascii="Times New Roman"/>
                <w:b w:val="false"/>
                <w:i w:val="false"/>
                <w:color w:val="000000"/>
                <w:sz w:val="20"/>
              </w:rPr>
              <w:t>плитки,</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8,5 млн.</w:t>
            </w:r>
            <w:r>
              <w:br/>
            </w:r>
            <w:r>
              <w:rPr>
                <w:rFonts w:ascii="Times New Roman"/>
                <w:b w:val="false"/>
                <w:i w:val="false"/>
                <w:color w:val="000000"/>
                <w:sz w:val="20"/>
              </w:rPr>
              <w:t>
</w:t>
            </w:r>
            <w:r>
              <w:rPr>
                <w:rFonts w:ascii="Times New Roman"/>
                <w:b w:val="false"/>
                <w:i w:val="false"/>
                <w:color w:val="000000"/>
                <w:sz w:val="20"/>
              </w:rPr>
              <w:t>кв. 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кафели в</w:t>
            </w:r>
            <w:r>
              <w:br/>
            </w:r>
            <w:r>
              <w:rPr>
                <w:rFonts w:ascii="Times New Roman"/>
                <w:b w:val="false"/>
                <w:i w:val="false"/>
                <w:color w:val="000000"/>
                <w:sz w:val="20"/>
              </w:rPr>
              <w:t>
</w:t>
            </w:r>
            <w:r>
              <w:rPr>
                <w:rFonts w:ascii="Times New Roman"/>
                <w:b w:val="false"/>
                <w:i w:val="false"/>
                <w:color w:val="000000"/>
                <w:sz w:val="20"/>
              </w:rPr>
              <w:t>РК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"Евро-</w:t>
            </w:r>
            <w:r>
              <w:br/>
            </w:r>
            <w:r>
              <w:rPr>
                <w:rFonts w:ascii="Times New Roman"/>
                <w:b w:val="false"/>
                <w:i w:val="false"/>
                <w:color w:val="000000"/>
                <w:sz w:val="20"/>
              </w:rPr>
              <w:t>
</w:t>
            </w:r>
            <w:r>
              <w:rPr>
                <w:rFonts w:ascii="Times New Roman"/>
                <w:b w:val="false"/>
                <w:i w:val="false"/>
                <w:color w:val="000000"/>
                <w:sz w:val="20"/>
              </w:rPr>
              <w:t>керамика"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"Евро-</w:t>
            </w:r>
            <w:r>
              <w:br/>
            </w:r>
            <w:r>
              <w:rPr>
                <w:rFonts w:ascii="Times New Roman"/>
                <w:b w:val="false"/>
                <w:i w:val="false"/>
                <w:color w:val="000000"/>
                <w:sz w:val="20"/>
              </w:rPr>
              <w:t>
</w:t>
            </w:r>
            <w:r>
              <w:rPr>
                <w:rFonts w:ascii="Times New Roman"/>
                <w:b w:val="false"/>
                <w:i w:val="false"/>
                <w:color w:val="000000"/>
                <w:sz w:val="20"/>
              </w:rPr>
              <w:t>керамика"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Произведен</w:t>
            </w:r>
            <w:r>
              <w:br/>
            </w:r>
            <w:r>
              <w:rPr>
                <w:rFonts w:ascii="Times New Roman"/>
                <w:b w:val="false"/>
                <w:i w:val="false"/>
                <w:color w:val="000000"/>
                <w:sz w:val="20"/>
              </w:rPr>
              <w:t>
</w:t>
            </w:r>
            <w:r>
              <w:rPr>
                <w:rFonts w:ascii="Times New Roman"/>
                <w:b w:val="false"/>
                <w:i w:val="false"/>
                <w:color w:val="000000"/>
                <w:sz w:val="20"/>
              </w:rPr>
              <w:t>запуск в</w:t>
            </w:r>
            <w:r>
              <w:br/>
            </w:r>
            <w:r>
              <w:rPr>
                <w:rFonts w:ascii="Times New Roman"/>
                <w:b w:val="false"/>
                <w:i w:val="false"/>
                <w:color w:val="000000"/>
                <w:sz w:val="20"/>
              </w:rPr>
              <w:t>
</w:t>
            </w:r>
            <w:r>
              <w:rPr>
                <w:rFonts w:ascii="Times New Roman"/>
                <w:b w:val="false"/>
                <w:i w:val="false"/>
                <w:color w:val="000000"/>
                <w:sz w:val="20"/>
              </w:rPr>
              <w:t>2009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"Евро-</w:t>
            </w:r>
            <w:r>
              <w:br/>
            </w:r>
            <w:r>
              <w:rPr>
                <w:rFonts w:ascii="Times New Roman"/>
                <w:b w:val="false"/>
                <w:i w:val="false"/>
                <w:color w:val="000000"/>
                <w:sz w:val="20"/>
              </w:rPr>
              <w:t>
</w:t>
            </w:r>
            <w:r>
              <w:rPr>
                <w:rFonts w:ascii="Times New Roman"/>
                <w:b w:val="false"/>
                <w:i w:val="false"/>
                <w:color w:val="000000"/>
                <w:sz w:val="20"/>
              </w:rPr>
              <w:t>керамика"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"Евро-</w:t>
            </w:r>
            <w:r>
              <w:br/>
            </w:r>
            <w:r>
              <w:rPr>
                <w:rFonts w:ascii="Times New Roman"/>
                <w:b w:val="false"/>
                <w:i w:val="false"/>
                <w:color w:val="000000"/>
                <w:sz w:val="20"/>
              </w:rPr>
              <w:t>
</w:t>
            </w:r>
            <w:r>
              <w:rPr>
                <w:rFonts w:ascii="Times New Roman"/>
                <w:b w:val="false"/>
                <w:i w:val="false"/>
                <w:color w:val="000000"/>
                <w:sz w:val="20"/>
              </w:rPr>
              <w:t>керамика"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керамо-</w:t>
            </w:r>
            <w:r>
              <w:br/>
            </w:r>
            <w:r>
              <w:rPr>
                <w:rFonts w:ascii="Times New Roman"/>
                <w:b w:val="false"/>
                <w:i w:val="false"/>
                <w:color w:val="000000"/>
                <w:sz w:val="20"/>
              </w:rPr>
              <w:t>
</w:t>
            </w:r>
            <w:r>
              <w:rPr>
                <w:rFonts w:ascii="Times New Roman"/>
                <w:b w:val="false"/>
                <w:i w:val="false"/>
                <w:color w:val="000000"/>
                <w:sz w:val="20"/>
              </w:rPr>
              <w:t>гранита</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2,5 млн.</w:t>
            </w:r>
            <w:r>
              <w:br/>
            </w:r>
            <w:r>
              <w:rPr>
                <w:rFonts w:ascii="Times New Roman"/>
                <w:b w:val="false"/>
                <w:i w:val="false"/>
                <w:color w:val="000000"/>
                <w:sz w:val="20"/>
              </w:rPr>
              <w:t>
</w:t>
            </w:r>
            <w:r>
              <w:rPr>
                <w:rFonts w:ascii="Times New Roman"/>
                <w:b w:val="false"/>
                <w:i w:val="false"/>
                <w:color w:val="000000"/>
                <w:sz w:val="20"/>
              </w:rPr>
              <w:t>кв. м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керамо-</w:t>
            </w:r>
            <w:r>
              <w:br/>
            </w:r>
            <w:r>
              <w:rPr>
                <w:rFonts w:ascii="Times New Roman"/>
                <w:b w:val="false"/>
                <w:i w:val="false"/>
                <w:color w:val="000000"/>
                <w:sz w:val="20"/>
              </w:rPr>
              <w:t>
</w:t>
            </w:r>
            <w:r>
              <w:rPr>
                <w:rFonts w:ascii="Times New Roman"/>
                <w:b w:val="false"/>
                <w:i w:val="false"/>
                <w:color w:val="000000"/>
                <w:sz w:val="20"/>
              </w:rPr>
              <w:t>гранита в</w:t>
            </w:r>
            <w:r>
              <w:br/>
            </w:r>
            <w:r>
              <w:rPr>
                <w:rFonts w:ascii="Times New Roman"/>
                <w:b w:val="false"/>
                <w:i w:val="false"/>
                <w:color w:val="000000"/>
                <w:sz w:val="20"/>
              </w:rPr>
              <w:t>
</w:t>
            </w:r>
            <w:r>
              <w:rPr>
                <w:rFonts w:ascii="Times New Roman"/>
                <w:b w:val="false"/>
                <w:i w:val="false"/>
                <w:color w:val="000000"/>
                <w:sz w:val="20"/>
              </w:rPr>
              <w:t>РК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"Азия</w:t>
            </w:r>
            <w:r>
              <w:br/>
            </w:r>
            <w:r>
              <w:rPr>
                <w:rFonts w:ascii="Times New Roman"/>
                <w:b w:val="false"/>
                <w:i w:val="false"/>
                <w:color w:val="000000"/>
                <w:sz w:val="20"/>
              </w:rPr>
              <w:t>
</w:t>
            </w:r>
            <w:r>
              <w:rPr>
                <w:rFonts w:ascii="Times New Roman"/>
                <w:b w:val="false"/>
                <w:i w:val="false"/>
                <w:color w:val="000000"/>
                <w:sz w:val="20"/>
              </w:rPr>
              <w:t>Керамик"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"Азия</w:t>
            </w:r>
            <w:r>
              <w:br/>
            </w:r>
            <w:r>
              <w:rPr>
                <w:rFonts w:ascii="Times New Roman"/>
                <w:b w:val="false"/>
                <w:i w:val="false"/>
                <w:color w:val="000000"/>
                <w:sz w:val="20"/>
              </w:rPr>
              <w:t>
</w:t>
            </w:r>
            <w:r>
              <w:rPr>
                <w:rFonts w:ascii="Times New Roman"/>
                <w:b w:val="false"/>
                <w:i w:val="false"/>
                <w:color w:val="000000"/>
                <w:sz w:val="20"/>
              </w:rPr>
              <w:t>Керамик"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"Азия</w:t>
            </w:r>
            <w:r>
              <w:br/>
            </w:r>
            <w:r>
              <w:rPr>
                <w:rFonts w:ascii="Times New Roman"/>
                <w:b w:val="false"/>
                <w:i w:val="false"/>
                <w:color w:val="000000"/>
                <w:sz w:val="20"/>
              </w:rPr>
              <w:t>
</w:t>
            </w:r>
            <w:r>
              <w:rPr>
                <w:rFonts w:ascii="Times New Roman"/>
                <w:b w:val="false"/>
                <w:i w:val="false"/>
                <w:color w:val="000000"/>
                <w:sz w:val="20"/>
              </w:rPr>
              <w:t>Керамик"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"Азия</w:t>
            </w:r>
            <w:r>
              <w:br/>
            </w:r>
            <w:r>
              <w:rPr>
                <w:rFonts w:ascii="Times New Roman"/>
                <w:b w:val="false"/>
                <w:i w:val="false"/>
                <w:color w:val="000000"/>
                <w:sz w:val="20"/>
              </w:rPr>
              <w:t>
</w:t>
            </w:r>
            <w:r>
              <w:rPr>
                <w:rFonts w:ascii="Times New Roman"/>
                <w:b w:val="false"/>
                <w:i w:val="false"/>
                <w:color w:val="000000"/>
                <w:sz w:val="20"/>
              </w:rPr>
              <w:t>Керамик"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ция 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полиэтиле-</w:t>
            </w:r>
            <w:r>
              <w:br/>
            </w:r>
            <w:r>
              <w:rPr>
                <w:rFonts w:ascii="Times New Roman"/>
                <w:b w:val="false"/>
                <w:i w:val="false"/>
                <w:color w:val="000000"/>
                <w:sz w:val="20"/>
              </w:rPr>
              <w:t>
</w:t>
            </w:r>
            <w:r>
              <w:rPr>
                <w:rFonts w:ascii="Times New Roman"/>
                <w:b w:val="false"/>
                <w:i w:val="false"/>
                <w:color w:val="000000"/>
                <w:sz w:val="20"/>
              </w:rPr>
              <w:t>новых труб</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1,2 тыс.</w:t>
            </w:r>
            <w:r>
              <w:br/>
            </w:r>
            <w:r>
              <w:rPr>
                <w:rFonts w:ascii="Times New Roman"/>
                <w:b w:val="false"/>
                <w:i w:val="false"/>
                <w:color w:val="000000"/>
                <w:sz w:val="20"/>
              </w:rPr>
              <w:t>
</w:t>
            </w:r>
            <w:r>
              <w:rPr>
                <w:rFonts w:ascii="Times New Roman"/>
                <w:b w:val="false"/>
                <w:i w:val="false"/>
                <w:color w:val="000000"/>
                <w:sz w:val="20"/>
              </w:rPr>
              <w:t>куб.м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полиэти-</w:t>
            </w:r>
            <w:r>
              <w:br/>
            </w:r>
            <w:r>
              <w:rPr>
                <w:rFonts w:ascii="Times New Roman"/>
                <w:b w:val="false"/>
                <w:i w:val="false"/>
                <w:color w:val="000000"/>
                <w:sz w:val="20"/>
              </w:rPr>
              <w:t>
</w:t>
            </w:r>
            <w:r>
              <w:rPr>
                <w:rFonts w:ascii="Times New Roman"/>
                <w:b w:val="false"/>
                <w:i w:val="false"/>
                <w:color w:val="000000"/>
                <w:sz w:val="20"/>
              </w:rPr>
              <w:t>леновых</w:t>
            </w:r>
            <w:r>
              <w:br/>
            </w:r>
            <w:r>
              <w:rPr>
                <w:rFonts w:ascii="Times New Roman"/>
                <w:b w:val="false"/>
                <w:i w:val="false"/>
                <w:color w:val="000000"/>
                <w:sz w:val="20"/>
              </w:rPr>
              <w:t>
</w:t>
            </w:r>
            <w:r>
              <w:rPr>
                <w:rFonts w:ascii="Times New Roman"/>
                <w:b w:val="false"/>
                <w:i w:val="false"/>
                <w:color w:val="000000"/>
                <w:sz w:val="20"/>
              </w:rPr>
              <w:t>труб</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АО"Kaz-</w:t>
            </w:r>
            <w:r>
              <w:br/>
            </w:r>
            <w:r>
              <w:rPr>
                <w:rFonts w:ascii="Times New Roman"/>
                <w:b w:val="false"/>
                <w:i w:val="false"/>
                <w:color w:val="000000"/>
                <w:sz w:val="20"/>
              </w:rPr>
              <w:t>
</w:t>
            </w:r>
            <w:r>
              <w:rPr>
                <w:rFonts w:ascii="Times New Roman"/>
                <w:b w:val="false"/>
                <w:i w:val="false"/>
                <w:color w:val="000000"/>
                <w:sz w:val="20"/>
              </w:rPr>
              <w:t>centrelec-</w:t>
            </w:r>
            <w:r>
              <w:br/>
            </w:r>
            <w:r>
              <w:rPr>
                <w:rFonts w:ascii="Times New Roman"/>
                <w:b w:val="false"/>
                <w:i w:val="false"/>
                <w:color w:val="000000"/>
                <w:sz w:val="20"/>
              </w:rPr>
              <w:t>
</w:t>
            </w:r>
            <w:r>
              <w:rPr>
                <w:rFonts w:ascii="Times New Roman"/>
                <w:b w:val="false"/>
                <w:i w:val="false"/>
                <w:color w:val="000000"/>
                <w:sz w:val="20"/>
              </w:rPr>
              <w:t>troprovod</w:t>
            </w:r>
          </w:p>
          <w:p>
            <w:pPr>
              <w:spacing w:after="20"/>
              <w:ind w:left="20"/>
              <w:jc w:val="both"/>
            </w:pPr>
            <w:r>
              <w:rPr>
                <w:rFonts w:ascii="Times New Roman"/>
                <w:b w:val="false"/>
                <w:i w:val="false"/>
                <w:color w:val="000000"/>
                <w:sz w:val="20"/>
              </w:rPr>
              <w:t>"</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"Kaz-</w:t>
            </w:r>
            <w:r>
              <w:br/>
            </w:r>
            <w:r>
              <w:rPr>
                <w:rFonts w:ascii="Times New Roman"/>
                <w:b w:val="false"/>
                <w:i w:val="false"/>
                <w:color w:val="000000"/>
                <w:sz w:val="20"/>
              </w:rPr>
              <w:t>
</w:t>
            </w:r>
            <w:r>
              <w:rPr>
                <w:rFonts w:ascii="Times New Roman"/>
                <w:b w:val="false"/>
                <w:i w:val="false"/>
                <w:color w:val="000000"/>
                <w:sz w:val="20"/>
              </w:rPr>
              <w:t>centrelec-</w:t>
            </w:r>
            <w:r>
              <w:br/>
            </w:r>
            <w:r>
              <w:rPr>
                <w:rFonts w:ascii="Times New Roman"/>
                <w:b w:val="false"/>
                <w:i w:val="false"/>
                <w:color w:val="000000"/>
                <w:sz w:val="20"/>
              </w:rPr>
              <w:t>
</w:t>
            </w:r>
            <w:r>
              <w:rPr>
                <w:rFonts w:ascii="Times New Roman"/>
                <w:b w:val="false"/>
                <w:i w:val="false"/>
                <w:color w:val="000000"/>
                <w:sz w:val="20"/>
              </w:rPr>
              <w:t>troprovod"</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"Kaz-</w:t>
            </w:r>
            <w:r>
              <w:br/>
            </w:r>
            <w:r>
              <w:rPr>
                <w:rFonts w:ascii="Times New Roman"/>
                <w:b w:val="false"/>
                <w:i w:val="false"/>
                <w:color w:val="000000"/>
                <w:sz w:val="20"/>
              </w:rPr>
              <w:t>
</w:t>
            </w:r>
            <w:r>
              <w:rPr>
                <w:rFonts w:ascii="Times New Roman"/>
                <w:b w:val="false"/>
                <w:i w:val="false"/>
                <w:color w:val="000000"/>
                <w:sz w:val="20"/>
              </w:rPr>
              <w:t>centrelec-</w:t>
            </w:r>
            <w:r>
              <w:br/>
            </w:r>
            <w:r>
              <w:rPr>
                <w:rFonts w:ascii="Times New Roman"/>
                <w:b w:val="false"/>
                <w:i w:val="false"/>
                <w:color w:val="000000"/>
                <w:sz w:val="20"/>
              </w:rPr>
              <w:t>
</w:t>
            </w:r>
            <w:r>
              <w:rPr>
                <w:rFonts w:ascii="Times New Roman"/>
                <w:b w:val="false"/>
                <w:i w:val="false"/>
                <w:color w:val="000000"/>
                <w:sz w:val="20"/>
              </w:rPr>
              <w:t>troprovod"</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p>
          <w:p>
            <w:pPr>
              <w:spacing w:after="20"/>
              <w:ind w:left="20"/>
              <w:jc w:val="both"/>
            </w:pPr>
            <w:r>
              <w:rPr>
                <w:rFonts w:ascii="Times New Roman"/>
                <w:b w:val="false"/>
                <w:i w:val="false"/>
                <w:color w:val="000000"/>
                <w:sz w:val="20"/>
              </w:rPr>
              <w:t>"Kaz-</w:t>
            </w:r>
            <w:r>
              <w:br/>
            </w:r>
            <w:r>
              <w:rPr>
                <w:rFonts w:ascii="Times New Roman"/>
                <w:b w:val="false"/>
                <w:i w:val="false"/>
                <w:color w:val="000000"/>
                <w:sz w:val="20"/>
              </w:rPr>
              <w:t>
</w:t>
            </w:r>
            <w:r>
              <w:rPr>
                <w:rFonts w:ascii="Times New Roman"/>
                <w:b w:val="false"/>
                <w:i w:val="false"/>
                <w:color w:val="000000"/>
                <w:sz w:val="20"/>
              </w:rPr>
              <w:t>centrelec-</w:t>
            </w:r>
            <w:r>
              <w:br/>
            </w:r>
            <w:r>
              <w:rPr>
                <w:rFonts w:ascii="Times New Roman"/>
                <w:b w:val="false"/>
                <w:i w:val="false"/>
                <w:color w:val="000000"/>
                <w:sz w:val="20"/>
              </w:rPr>
              <w:t>
</w:t>
            </w:r>
            <w:r>
              <w:rPr>
                <w:rFonts w:ascii="Times New Roman"/>
                <w:b w:val="false"/>
                <w:i w:val="false"/>
                <w:color w:val="000000"/>
                <w:sz w:val="20"/>
              </w:rPr>
              <w:t>troprovod"</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сэндвич -</w:t>
            </w:r>
            <w:r>
              <w:br/>
            </w:r>
            <w:r>
              <w:rPr>
                <w:rFonts w:ascii="Times New Roman"/>
                <w:b w:val="false"/>
                <w:i w:val="false"/>
                <w:color w:val="000000"/>
                <w:sz w:val="20"/>
              </w:rPr>
              <w:t>
</w:t>
            </w:r>
            <w:r>
              <w:rPr>
                <w:rFonts w:ascii="Times New Roman"/>
                <w:b w:val="false"/>
                <w:i w:val="false"/>
                <w:color w:val="000000"/>
                <w:sz w:val="20"/>
              </w:rPr>
              <w:t>панелей,</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клей - 20</w:t>
            </w:r>
            <w:r>
              <w:br/>
            </w:r>
            <w:r>
              <w:rPr>
                <w:rFonts w:ascii="Times New Roman"/>
                <w:b w:val="false"/>
                <w:i w:val="false"/>
                <w:color w:val="000000"/>
                <w:sz w:val="20"/>
              </w:rPr>
              <w:t>
</w:t>
            </w:r>
            <w:r>
              <w:rPr>
                <w:rFonts w:ascii="Times New Roman"/>
                <w:b w:val="false"/>
                <w:i w:val="false"/>
                <w:color w:val="000000"/>
                <w:sz w:val="20"/>
              </w:rPr>
              <w:t>тонн в месяц</w:t>
            </w:r>
            <w:r>
              <w:br/>
            </w:r>
            <w:r>
              <w:rPr>
                <w:rFonts w:ascii="Times New Roman"/>
                <w:b w:val="false"/>
                <w:i w:val="false"/>
                <w:color w:val="000000"/>
                <w:sz w:val="20"/>
              </w:rPr>
              <w:t>
</w:t>
            </w:r>
            <w:r>
              <w:rPr>
                <w:rFonts w:ascii="Times New Roman"/>
                <w:b w:val="false"/>
                <w:i w:val="false"/>
                <w:color w:val="000000"/>
                <w:sz w:val="20"/>
              </w:rPr>
              <w:t>сталь</w:t>
            </w:r>
            <w:r>
              <w:br/>
            </w:r>
            <w:r>
              <w:rPr>
                <w:rFonts w:ascii="Times New Roman"/>
                <w:b w:val="false"/>
                <w:i w:val="false"/>
                <w:color w:val="000000"/>
                <w:sz w:val="20"/>
              </w:rPr>
              <w:t>
</w:t>
            </w:r>
            <w:r>
              <w:rPr>
                <w:rFonts w:ascii="Times New Roman"/>
                <w:b w:val="false"/>
                <w:i w:val="false"/>
                <w:color w:val="000000"/>
                <w:sz w:val="20"/>
              </w:rPr>
              <w:t>рулонная</w:t>
            </w:r>
            <w:r>
              <w:br/>
            </w:r>
            <w:r>
              <w:rPr>
                <w:rFonts w:ascii="Times New Roman"/>
                <w:b w:val="false"/>
                <w:i w:val="false"/>
                <w:color w:val="000000"/>
                <w:sz w:val="20"/>
              </w:rPr>
              <w:t>
</w:t>
            </w:r>
            <w:r>
              <w:rPr>
                <w:rFonts w:ascii="Times New Roman"/>
                <w:b w:val="false"/>
                <w:i w:val="false"/>
                <w:color w:val="000000"/>
                <w:sz w:val="20"/>
              </w:rPr>
              <w:t>15 тонн в</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утеплитель</w:t>
            </w:r>
            <w:r>
              <w:br/>
            </w:r>
            <w:r>
              <w:rPr>
                <w:rFonts w:ascii="Times New Roman"/>
                <w:b w:val="false"/>
                <w:i w:val="false"/>
                <w:color w:val="000000"/>
                <w:sz w:val="20"/>
              </w:rPr>
              <w:t>
</w:t>
            </w:r>
            <w:r>
              <w:rPr>
                <w:rFonts w:ascii="Times New Roman"/>
                <w:b w:val="false"/>
                <w:i w:val="false"/>
                <w:color w:val="000000"/>
                <w:sz w:val="20"/>
              </w:rPr>
              <w:t>60 м3 в</w:t>
            </w:r>
            <w:r>
              <w:br/>
            </w:r>
            <w:r>
              <w:rPr>
                <w:rFonts w:ascii="Times New Roman"/>
                <w:b w:val="false"/>
                <w:i w:val="false"/>
                <w:color w:val="000000"/>
                <w:sz w:val="20"/>
              </w:rPr>
              <w:t>
</w:t>
            </w:r>
            <w:r>
              <w:rPr>
                <w:rFonts w:ascii="Times New Roman"/>
                <w:b w:val="false"/>
                <w:i w:val="false"/>
                <w:color w:val="000000"/>
                <w:sz w:val="20"/>
              </w:rPr>
              <w:t>месяц</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сэндвич</w:t>
            </w:r>
            <w:r>
              <w:br/>
            </w:r>
            <w:r>
              <w:rPr>
                <w:rFonts w:ascii="Times New Roman"/>
                <w:b w:val="false"/>
                <w:i w:val="false"/>
                <w:color w:val="000000"/>
                <w:sz w:val="20"/>
              </w:rPr>
              <w:t>
</w:t>
            </w:r>
            <w:r>
              <w:rPr>
                <w:rFonts w:ascii="Times New Roman"/>
                <w:b w:val="false"/>
                <w:i w:val="false"/>
                <w:color w:val="000000"/>
                <w:sz w:val="20"/>
              </w:rPr>
              <w:t>панелей</w:t>
            </w:r>
            <w:r>
              <w:br/>
            </w:r>
            <w:r>
              <w:rPr>
                <w:rFonts w:ascii="Times New Roman"/>
                <w:b w:val="false"/>
                <w:i w:val="false"/>
                <w:color w:val="000000"/>
                <w:sz w:val="20"/>
              </w:rPr>
              <w:t>
</w:t>
            </w:r>
            <w:r>
              <w:rPr>
                <w:rFonts w:ascii="Times New Roman"/>
                <w:b w:val="false"/>
                <w:i w:val="false"/>
                <w:color w:val="000000"/>
                <w:sz w:val="20"/>
              </w:rPr>
              <w:t>в РК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"Кровля</w:t>
            </w:r>
            <w:r>
              <w:br/>
            </w:r>
            <w:r>
              <w:rPr>
                <w:rFonts w:ascii="Times New Roman"/>
                <w:b w:val="false"/>
                <w:i w:val="false"/>
                <w:color w:val="000000"/>
                <w:sz w:val="20"/>
              </w:rPr>
              <w:t>
</w:t>
            </w:r>
            <w:r>
              <w:rPr>
                <w:rFonts w:ascii="Times New Roman"/>
                <w:b w:val="false"/>
                <w:i w:val="false"/>
                <w:color w:val="000000"/>
                <w:sz w:val="20"/>
              </w:rPr>
              <w:t>НС"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"Кровля НС"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июля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"Кровля НС"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сентября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"Кровля НС"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инфраст-</w:t>
            </w:r>
            <w:r>
              <w:br/>
            </w:r>
            <w:r>
              <w:rPr>
                <w:rFonts w:ascii="Times New Roman"/>
                <w:b w:val="false"/>
                <w:i w:val="false"/>
                <w:color w:val="000000"/>
                <w:sz w:val="20"/>
              </w:rPr>
              <w:t>
</w:t>
            </w:r>
            <w:r>
              <w:rPr>
                <w:rFonts w:ascii="Times New Roman"/>
                <w:b w:val="false"/>
                <w:i w:val="false"/>
                <w:color w:val="000000"/>
                <w:sz w:val="20"/>
              </w:rPr>
              <w:t>руктуры</w:t>
            </w:r>
            <w:r>
              <w:br/>
            </w:r>
            <w:r>
              <w:rPr>
                <w:rFonts w:ascii="Times New Roman"/>
                <w:b w:val="false"/>
                <w:i w:val="false"/>
                <w:color w:val="000000"/>
                <w:sz w:val="20"/>
              </w:rPr>
              <w:t>
</w:t>
            </w:r>
            <w:r>
              <w:rPr>
                <w:rFonts w:ascii="Times New Roman"/>
                <w:b w:val="false"/>
                <w:i w:val="false"/>
                <w:color w:val="000000"/>
                <w:sz w:val="20"/>
              </w:rPr>
              <w:t>для 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вспученного</w:t>
            </w:r>
            <w:r>
              <w:br/>
            </w:r>
            <w:r>
              <w:rPr>
                <w:rFonts w:ascii="Times New Roman"/>
                <w:b w:val="false"/>
                <w:i w:val="false"/>
                <w:color w:val="000000"/>
                <w:sz w:val="20"/>
              </w:rPr>
              <w:t>
</w:t>
            </w:r>
            <w:r>
              <w:rPr>
                <w:rFonts w:ascii="Times New Roman"/>
                <w:b w:val="false"/>
                <w:i w:val="false"/>
                <w:color w:val="000000"/>
                <w:sz w:val="20"/>
              </w:rPr>
              <w:t>вермикули-</w:t>
            </w:r>
            <w:r>
              <w:br/>
            </w:r>
            <w:r>
              <w:rPr>
                <w:rFonts w:ascii="Times New Roman"/>
                <w:b w:val="false"/>
                <w:i w:val="false"/>
                <w:color w:val="000000"/>
                <w:sz w:val="20"/>
              </w:rPr>
              <w:t>
</w:t>
            </w:r>
            <w:r>
              <w:rPr>
                <w:rFonts w:ascii="Times New Roman"/>
                <w:b w:val="false"/>
                <w:i w:val="false"/>
                <w:color w:val="000000"/>
                <w:sz w:val="20"/>
              </w:rPr>
              <w:t>та, мощностью</w:t>
            </w:r>
            <w:r>
              <w:br/>
            </w:r>
            <w:r>
              <w:rPr>
                <w:rFonts w:ascii="Times New Roman"/>
                <w:b w:val="false"/>
                <w:i w:val="false"/>
                <w:color w:val="000000"/>
                <w:sz w:val="20"/>
              </w:rPr>
              <w:t>
</w:t>
            </w:r>
            <w:r>
              <w:rPr>
                <w:rFonts w:ascii="Times New Roman"/>
                <w:b w:val="false"/>
                <w:i w:val="false"/>
                <w:color w:val="000000"/>
                <w:sz w:val="20"/>
              </w:rPr>
              <w:t>24 тыс.</w:t>
            </w:r>
            <w:r>
              <w:br/>
            </w:r>
            <w:r>
              <w:rPr>
                <w:rFonts w:ascii="Times New Roman"/>
                <w:b w:val="false"/>
                <w:i w:val="false"/>
                <w:color w:val="000000"/>
                <w:sz w:val="20"/>
              </w:rPr>
              <w:t>
</w:t>
            </w:r>
            <w:r>
              <w:rPr>
                <w:rFonts w:ascii="Times New Roman"/>
                <w:b w:val="false"/>
                <w:i w:val="false"/>
                <w:color w:val="000000"/>
                <w:sz w:val="20"/>
              </w:rPr>
              <w:t>куб. м.</w:t>
            </w:r>
            <w:r>
              <w:br/>
            </w:r>
            <w:r>
              <w:rPr>
                <w:rFonts w:ascii="Times New Roman"/>
                <w:b w:val="false"/>
                <w:i w:val="false"/>
                <w:color w:val="000000"/>
                <w:sz w:val="20"/>
              </w:rPr>
              <w:t>
</w:t>
            </w:r>
            <w:r>
              <w:rPr>
                <w:rFonts w:ascii="Times New Roman"/>
                <w:b w:val="false"/>
                <w:i w:val="false"/>
                <w:color w:val="000000"/>
                <w:sz w:val="20"/>
              </w:rPr>
              <w:t>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вспучен-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вермику-</w:t>
            </w:r>
            <w:r>
              <w:br/>
            </w:r>
            <w:r>
              <w:rPr>
                <w:rFonts w:ascii="Times New Roman"/>
                <w:b w:val="false"/>
                <w:i w:val="false"/>
                <w:color w:val="000000"/>
                <w:sz w:val="20"/>
              </w:rPr>
              <w:t>
</w:t>
            </w:r>
            <w:r>
              <w:rPr>
                <w:rFonts w:ascii="Times New Roman"/>
                <w:b w:val="false"/>
                <w:i w:val="false"/>
                <w:color w:val="000000"/>
                <w:sz w:val="20"/>
              </w:rPr>
              <w:t>лита в</w:t>
            </w:r>
            <w:r>
              <w:br/>
            </w:r>
            <w:r>
              <w:rPr>
                <w:rFonts w:ascii="Times New Roman"/>
                <w:b w:val="false"/>
                <w:i w:val="false"/>
                <w:color w:val="000000"/>
                <w:sz w:val="20"/>
              </w:rPr>
              <w:t>
</w:t>
            </w:r>
            <w:r>
              <w:rPr>
                <w:rFonts w:ascii="Times New Roman"/>
                <w:b w:val="false"/>
                <w:i w:val="false"/>
                <w:color w:val="000000"/>
                <w:sz w:val="20"/>
              </w:rPr>
              <w:t>РК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"AVENUE"</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"AVENUE"</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сентября</w:t>
            </w:r>
            <w:r>
              <w:br/>
            </w:r>
            <w:r>
              <w:rPr>
                <w:rFonts w:ascii="Times New Roman"/>
                <w:b w:val="false"/>
                <w:i w:val="false"/>
                <w:color w:val="000000"/>
                <w:sz w:val="20"/>
              </w:rPr>
              <w:t>
</w:t>
            </w:r>
            <w:r>
              <w:rPr>
                <w:rFonts w:ascii="Times New Roman"/>
                <w:b w:val="false"/>
                <w:i w:val="false"/>
                <w:color w:val="000000"/>
                <w:sz w:val="20"/>
              </w:rPr>
              <w:t>2009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 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"AVENUE"</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октября</w:t>
            </w:r>
            <w:r>
              <w:br/>
            </w:r>
            <w:r>
              <w:rPr>
                <w:rFonts w:ascii="Times New Roman"/>
                <w:b w:val="false"/>
                <w:i w:val="false"/>
                <w:color w:val="000000"/>
                <w:sz w:val="20"/>
              </w:rPr>
              <w:t>
</w:t>
            </w:r>
            <w:r>
              <w:rPr>
                <w:rFonts w:ascii="Times New Roman"/>
                <w:b w:val="false"/>
                <w:i w:val="false"/>
                <w:color w:val="000000"/>
                <w:sz w:val="20"/>
              </w:rPr>
              <w:t>2009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"AVENUE"</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щебеночного</w:t>
            </w:r>
            <w:r>
              <w:br/>
            </w:r>
            <w:r>
              <w:rPr>
                <w:rFonts w:ascii="Times New Roman"/>
                <w:b w:val="false"/>
                <w:i w:val="false"/>
                <w:color w:val="000000"/>
                <w:sz w:val="20"/>
              </w:rPr>
              <w:t>
</w:t>
            </w:r>
            <w:r>
              <w:rPr>
                <w:rFonts w:ascii="Times New Roman"/>
                <w:b w:val="false"/>
                <w:i w:val="false"/>
                <w:color w:val="000000"/>
                <w:sz w:val="20"/>
              </w:rPr>
              <w:t>завода,</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100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щебеня</w:t>
            </w:r>
            <w:r>
              <w:br/>
            </w:r>
            <w:r>
              <w:rPr>
                <w:rFonts w:ascii="Times New Roman"/>
                <w:b w:val="false"/>
                <w:i w:val="false"/>
                <w:color w:val="000000"/>
                <w:sz w:val="20"/>
              </w:rPr>
              <w:t>
</w:t>
            </w:r>
            <w:r>
              <w:rPr>
                <w:rFonts w:ascii="Times New Roman"/>
                <w:b w:val="false"/>
                <w:i w:val="false"/>
                <w:color w:val="000000"/>
                <w:sz w:val="20"/>
              </w:rPr>
              <w:t>в РК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"УАД"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"УАД"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 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"УАД"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июля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"УАД"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щебеночного</w:t>
            </w:r>
            <w:r>
              <w:br/>
            </w:r>
            <w:r>
              <w:rPr>
                <w:rFonts w:ascii="Times New Roman"/>
                <w:b w:val="false"/>
                <w:i w:val="false"/>
                <w:color w:val="000000"/>
                <w:sz w:val="20"/>
              </w:rPr>
              <w:t>
</w:t>
            </w:r>
            <w:r>
              <w:rPr>
                <w:rFonts w:ascii="Times New Roman"/>
                <w:b w:val="false"/>
                <w:i w:val="false"/>
                <w:color w:val="000000"/>
                <w:sz w:val="20"/>
              </w:rPr>
              <w:t>завода,</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 млн.</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щебеня</w:t>
            </w:r>
            <w:r>
              <w:br/>
            </w:r>
            <w:r>
              <w:rPr>
                <w:rFonts w:ascii="Times New Roman"/>
                <w:b w:val="false"/>
                <w:i w:val="false"/>
                <w:color w:val="000000"/>
                <w:sz w:val="20"/>
              </w:rPr>
              <w:t>
</w:t>
            </w:r>
            <w:r>
              <w:rPr>
                <w:rFonts w:ascii="Times New Roman"/>
                <w:b w:val="false"/>
                <w:i w:val="false"/>
                <w:color w:val="000000"/>
                <w:sz w:val="20"/>
              </w:rPr>
              <w:t>в РК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"Тасбулак"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"Тасбулак"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"Тасбулак"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июля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"Тасбулак"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3-я очередь</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стекло-</w:t>
            </w:r>
            <w:r>
              <w:br/>
            </w:r>
            <w:r>
              <w:rPr>
                <w:rFonts w:ascii="Times New Roman"/>
                <w:b w:val="false"/>
                <w:i w:val="false"/>
                <w:color w:val="000000"/>
                <w:sz w:val="20"/>
              </w:rPr>
              <w:t>
</w:t>
            </w:r>
            <w:r>
              <w:rPr>
                <w:rFonts w:ascii="Times New Roman"/>
                <w:b w:val="false"/>
                <w:i w:val="false"/>
                <w:color w:val="000000"/>
                <w:sz w:val="20"/>
              </w:rPr>
              <w:t>пластико-</w:t>
            </w:r>
            <w:r>
              <w:br/>
            </w:r>
            <w:r>
              <w:rPr>
                <w:rFonts w:ascii="Times New Roman"/>
                <w:b w:val="false"/>
                <w:i w:val="false"/>
                <w:color w:val="000000"/>
                <w:sz w:val="20"/>
              </w:rPr>
              <w:t>
</w:t>
            </w:r>
            <w:r>
              <w:rPr>
                <w:rFonts w:ascii="Times New Roman"/>
                <w:b w:val="false"/>
                <w:i w:val="false"/>
                <w:color w:val="000000"/>
                <w:sz w:val="20"/>
              </w:rPr>
              <w:t>вых труб,</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 тыс.</w:t>
            </w:r>
            <w:r>
              <w:br/>
            </w:r>
            <w:r>
              <w:rPr>
                <w:rFonts w:ascii="Times New Roman"/>
                <w:b w:val="false"/>
                <w:i w:val="false"/>
                <w:color w:val="000000"/>
                <w:sz w:val="20"/>
              </w:rPr>
              <w:t>
</w:t>
            </w:r>
            <w:r>
              <w:rPr>
                <w:rFonts w:ascii="Times New Roman"/>
                <w:b w:val="false"/>
                <w:i w:val="false"/>
                <w:color w:val="000000"/>
                <w:sz w:val="20"/>
              </w:rPr>
              <w:t>куб. м в</w:t>
            </w:r>
            <w:r>
              <w:br/>
            </w:r>
            <w:r>
              <w:rPr>
                <w:rFonts w:ascii="Times New Roman"/>
                <w:b w:val="false"/>
                <w:i w:val="false"/>
                <w:color w:val="000000"/>
                <w:sz w:val="20"/>
              </w:rPr>
              <w:t>
</w:t>
            </w:r>
            <w:r>
              <w:rPr>
                <w:rFonts w:ascii="Times New Roman"/>
                <w:b w:val="false"/>
                <w:i w:val="false"/>
                <w:color w:val="000000"/>
                <w:sz w:val="20"/>
              </w:rPr>
              <w:t>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стеко-</w:t>
            </w:r>
            <w:r>
              <w:br/>
            </w:r>
            <w:r>
              <w:rPr>
                <w:rFonts w:ascii="Times New Roman"/>
                <w:b w:val="false"/>
                <w:i w:val="false"/>
                <w:color w:val="000000"/>
                <w:sz w:val="20"/>
              </w:rPr>
              <w:t>
</w:t>
            </w:r>
            <w:r>
              <w:rPr>
                <w:rFonts w:ascii="Times New Roman"/>
                <w:b w:val="false"/>
                <w:i w:val="false"/>
                <w:color w:val="000000"/>
                <w:sz w:val="20"/>
              </w:rPr>
              <w:t>пластико-</w:t>
            </w:r>
            <w:r>
              <w:br/>
            </w:r>
            <w:r>
              <w:rPr>
                <w:rFonts w:ascii="Times New Roman"/>
                <w:b w:val="false"/>
                <w:i w:val="false"/>
                <w:color w:val="000000"/>
                <w:sz w:val="20"/>
              </w:rPr>
              <w:t>
</w:t>
            </w:r>
            <w:r>
              <w:rPr>
                <w:rFonts w:ascii="Times New Roman"/>
                <w:b w:val="false"/>
                <w:i w:val="false"/>
                <w:color w:val="000000"/>
                <w:sz w:val="20"/>
              </w:rPr>
              <w:t>вых труб</w:t>
            </w:r>
            <w:r>
              <w:br/>
            </w:r>
            <w:r>
              <w:rPr>
                <w:rFonts w:ascii="Times New Roman"/>
                <w:b w:val="false"/>
                <w:i w:val="false"/>
                <w:color w:val="000000"/>
                <w:sz w:val="20"/>
              </w:rPr>
              <w:t>
</w:t>
            </w:r>
            <w:r>
              <w:rPr>
                <w:rFonts w:ascii="Times New Roman"/>
                <w:b w:val="false"/>
                <w:i w:val="false"/>
                <w:color w:val="000000"/>
                <w:sz w:val="20"/>
              </w:rPr>
              <w:t>в РК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"Актю-</w:t>
            </w:r>
            <w:r>
              <w:br/>
            </w:r>
            <w:r>
              <w:rPr>
                <w:rFonts w:ascii="Times New Roman"/>
                <w:b w:val="false"/>
                <w:i w:val="false"/>
                <w:color w:val="000000"/>
                <w:sz w:val="20"/>
              </w:rPr>
              <w:t>
</w:t>
            </w:r>
            <w:r>
              <w:rPr>
                <w:rFonts w:ascii="Times New Roman"/>
                <w:b w:val="false"/>
                <w:i w:val="false"/>
                <w:color w:val="000000"/>
                <w:sz w:val="20"/>
              </w:rPr>
              <w:t>бинский</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неметалли-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труб"</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"Актю-</w:t>
            </w:r>
            <w:r>
              <w:br/>
            </w:r>
            <w:r>
              <w:rPr>
                <w:rFonts w:ascii="Times New Roman"/>
                <w:b w:val="false"/>
                <w:i w:val="false"/>
                <w:color w:val="000000"/>
                <w:sz w:val="20"/>
              </w:rPr>
              <w:t>
</w:t>
            </w:r>
            <w:r>
              <w:rPr>
                <w:rFonts w:ascii="Times New Roman"/>
                <w:b w:val="false"/>
                <w:i w:val="false"/>
                <w:color w:val="000000"/>
                <w:sz w:val="20"/>
              </w:rPr>
              <w:t>бинский</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неметалли-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труб"</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Произведен</w:t>
            </w:r>
            <w:r>
              <w:br/>
            </w:r>
            <w:r>
              <w:rPr>
                <w:rFonts w:ascii="Times New Roman"/>
                <w:b w:val="false"/>
                <w:i w:val="false"/>
                <w:color w:val="000000"/>
                <w:sz w:val="20"/>
              </w:rPr>
              <w:t>
</w:t>
            </w:r>
            <w:r>
              <w:rPr>
                <w:rFonts w:ascii="Times New Roman"/>
                <w:b w:val="false"/>
                <w:i w:val="false"/>
                <w:color w:val="000000"/>
                <w:sz w:val="20"/>
              </w:rPr>
              <w:t>запуск в</w:t>
            </w:r>
            <w:r>
              <w:br/>
            </w:r>
            <w:r>
              <w:rPr>
                <w:rFonts w:ascii="Times New Roman"/>
                <w:b w:val="false"/>
                <w:i w:val="false"/>
                <w:color w:val="000000"/>
                <w:sz w:val="20"/>
              </w:rPr>
              <w:t>
</w:t>
            </w:r>
            <w:r>
              <w:rPr>
                <w:rFonts w:ascii="Times New Roman"/>
                <w:b w:val="false"/>
                <w:i w:val="false"/>
                <w:color w:val="000000"/>
                <w:sz w:val="20"/>
              </w:rPr>
              <w:t>2009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"Актю-</w:t>
            </w:r>
            <w:r>
              <w:br/>
            </w:r>
            <w:r>
              <w:rPr>
                <w:rFonts w:ascii="Times New Roman"/>
                <w:b w:val="false"/>
                <w:i w:val="false"/>
                <w:color w:val="000000"/>
                <w:sz w:val="20"/>
              </w:rPr>
              <w:t>
</w:t>
            </w:r>
            <w:r>
              <w:rPr>
                <w:rFonts w:ascii="Times New Roman"/>
                <w:b w:val="false"/>
                <w:i w:val="false"/>
                <w:color w:val="000000"/>
                <w:sz w:val="20"/>
              </w:rPr>
              <w:t>бинский</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неметалли-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труб"</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"Актю-</w:t>
            </w:r>
            <w:r>
              <w:br/>
            </w:r>
            <w:r>
              <w:rPr>
                <w:rFonts w:ascii="Times New Roman"/>
                <w:b w:val="false"/>
                <w:i w:val="false"/>
                <w:color w:val="000000"/>
                <w:sz w:val="20"/>
              </w:rPr>
              <w:t>
</w:t>
            </w:r>
            <w:r>
              <w:rPr>
                <w:rFonts w:ascii="Times New Roman"/>
                <w:b w:val="false"/>
                <w:i w:val="false"/>
                <w:color w:val="000000"/>
                <w:sz w:val="20"/>
              </w:rPr>
              <w:t>бинский</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неметалли-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труб"</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w:t>
            </w:r>
            <w:r>
              <w:br/>
            </w:r>
            <w:r>
              <w:rPr>
                <w:rFonts w:ascii="Times New Roman"/>
                <w:b w:val="false"/>
                <w:i w:val="false"/>
                <w:color w:val="000000"/>
                <w:sz w:val="20"/>
              </w:rPr>
              <w:t>
</w:t>
            </w:r>
            <w:r>
              <w:rPr>
                <w:rFonts w:ascii="Times New Roman"/>
                <w:b w:val="false"/>
                <w:i w:val="false"/>
                <w:color w:val="000000"/>
                <w:sz w:val="20"/>
              </w:rPr>
              <w:t>ция и рас-</w:t>
            </w:r>
            <w:r>
              <w:br/>
            </w:r>
            <w:r>
              <w:rPr>
                <w:rFonts w:ascii="Times New Roman"/>
                <w:b w:val="false"/>
                <w:i w:val="false"/>
                <w:color w:val="000000"/>
                <w:sz w:val="20"/>
              </w:rPr>
              <w:t>
</w:t>
            </w:r>
            <w:r>
              <w:rPr>
                <w:rFonts w:ascii="Times New Roman"/>
                <w:b w:val="false"/>
                <w:i w:val="false"/>
                <w:color w:val="000000"/>
                <w:sz w:val="20"/>
              </w:rPr>
              <w:t>ширение</w:t>
            </w:r>
            <w:r>
              <w:br/>
            </w:r>
            <w:r>
              <w:rPr>
                <w:rFonts w:ascii="Times New Roman"/>
                <w:b w:val="false"/>
                <w:i w:val="false"/>
                <w:color w:val="000000"/>
                <w:sz w:val="20"/>
              </w:rPr>
              <w:t>
</w:t>
            </w:r>
            <w:r>
              <w:rPr>
                <w:rFonts w:ascii="Times New Roman"/>
                <w:b w:val="false"/>
                <w:i w:val="false"/>
                <w:color w:val="000000"/>
                <w:sz w:val="20"/>
              </w:rPr>
              <w:t>асфальто-</w:t>
            </w:r>
            <w:r>
              <w:br/>
            </w:r>
            <w:r>
              <w:rPr>
                <w:rFonts w:ascii="Times New Roman"/>
                <w:b w:val="false"/>
                <w:i w:val="false"/>
                <w:color w:val="000000"/>
                <w:sz w:val="20"/>
              </w:rPr>
              <w:t>
</w:t>
            </w:r>
            <w:r>
              <w:rPr>
                <w:rFonts w:ascii="Times New Roman"/>
                <w:b w:val="false"/>
                <w:i w:val="false"/>
                <w:color w:val="000000"/>
                <w:sz w:val="20"/>
              </w:rPr>
              <w:t>бетонного</w:t>
            </w:r>
            <w:r>
              <w:br/>
            </w:r>
            <w:r>
              <w:rPr>
                <w:rFonts w:ascii="Times New Roman"/>
                <w:b w:val="false"/>
                <w:i w:val="false"/>
                <w:color w:val="000000"/>
                <w:sz w:val="20"/>
              </w:rPr>
              <w:t>
</w:t>
            </w:r>
            <w:r>
              <w:rPr>
                <w:rFonts w:ascii="Times New Roman"/>
                <w:b w:val="false"/>
                <w:i w:val="false"/>
                <w:color w:val="000000"/>
                <w:sz w:val="20"/>
              </w:rPr>
              <w:t>Завода,</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192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асфальто-</w:t>
            </w:r>
            <w:r>
              <w:br/>
            </w:r>
            <w:r>
              <w:rPr>
                <w:rFonts w:ascii="Times New Roman"/>
                <w:b w:val="false"/>
                <w:i w:val="false"/>
                <w:color w:val="000000"/>
                <w:sz w:val="20"/>
              </w:rPr>
              <w:t>
</w:t>
            </w:r>
            <w:r>
              <w:rPr>
                <w:rFonts w:ascii="Times New Roman"/>
                <w:b w:val="false"/>
                <w:i w:val="false"/>
                <w:color w:val="000000"/>
                <w:sz w:val="20"/>
              </w:rPr>
              <w:t>бетона</w:t>
            </w:r>
            <w:r>
              <w:br/>
            </w:r>
            <w:r>
              <w:rPr>
                <w:rFonts w:ascii="Times New Roman"/>
                <w:b w:val="false"/>
                <w:i w:val="false"/>
                <w:color w:val="000000"/>
                <w:sz w:val="20"/>
              </w:rPr>
              <w:t>
</w:t>
            </w:r>
            <w:r>
              <w:rPr>
                <w:rFonts w:ascii="Times New Roman"/>
                <w:b w:val="false"/>
                <w:i w:val="false"/>
                <w:color w:val="000000"/>
                <w:sz w:val="20"/>
              </w:rPr>
              <w:t>в РК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"Казалы-</w:t>
            </w:r>
            <w:r>
              <w:br/>
            </w:r>
            <w:r>
              <w:rPr>
                <w:rFonts w:ascii="Times New Roman"/>
                <w:b w:val="false"/>
                <w:i w:val="false"/>
                <w:color w:val="000000"/>
                <w:sz w:val="20"/>
              </w:rPr>
              <w:t>
</w:t>
            </w:r>
            <w:r>
              <w:rPr>
                <w:rFonts w:ascii="Times New Roman"/>
                <w:b w:val="false"/>
                <w:i w:val="false"/>
                <w:color w:val="000000"/>
                <w:sz w:val="20"/>
              </w:rPr>
              <w:t>Курылыс"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"Казалы-</w:t>
            </w:r>
            <w:r>
              <w:br/>
            </w:r>
            <w:r>
              <w:rPr>
                <w:rFonts w:ascii="Times New Roman"/>
                <w:b w:val="false"/>
                <w:i w:val="false"/>
                <w:color w:val="000000"/>
                <w:sz w:val="20"/>
              </w:rPr>
              <w:t>
</w:t>
            </w:r>
            <w:r>
              <w:rPr>
                <w:rFonts w:ascii="Times New Roman"/>
                <w:b w:val="false"/>
                <w:i w:val="false"/>
                <w:color w:val="000000"/>
                <w:sz w:val="20"/>
              </w:rPr>
              <w:t>Курылыс"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"Казалы-</w:t>
            </w:r>
            <w:r>
              <w:br/>
            </w:r>
            <w:r>
              <w:rPr>
                <w:rFonts w:ascii="Times New Roman"/>
                <w:b w:val="false"/>
                <w:i w:val="false"/>
                <w:color w:val="000000"/>
                <w:sz w:val="20"/>
              </w:rPr>
              <w:t>
</w:t>
            </w:r>
            <w:r>
              <w:rPr>
                <w:rFonts w:ascii="Times New Roman"/>
                <w:b w:val="false"/>
                <w:i w:val="false"/>
                <w:color w:val="000000"/>
                <w:sz w:val="20"/>
              </w:rPr>
              <w:t>Курылыс"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"Казалы-</w:t>
            </w:r>
            <w:r>
              <w:br/>
            </w:r>
            <w:r>
              <w:rPr>
                <w:rFonts w:ascii="Times New Roman"/>
                <w:b w:val="false"/>
                <w:i w:val="false"/>
                <w:color w:val="000000"/>
                <w:sz w:val="20"/>
              </w:rPr>
              <w:t>
</w:t>
            </w:r>
            <w:r>
              <w:rPr>
                <w:rFonts w:ascii="Times New Roman"/>
                <w:b w:val="false"/>
                <w:i w:val="false"/>
                <w:color w:val="000000"/>
                <w:sz w:val="20"/>
              </w:rPr>
              <w:t>Курылыс"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асфальто-</w:t>
            </w:r>
            <w:r>
              <w:br/>
            </w:r>
            <w:r>
              <w:rPr>
                <w:rFonts w:ascii="Times New Roman"/>
                <w:b w:val="false"/>
                <w:i w:val="false"/>
                <w:color w:val="000000"/>
                <w:sz w:val="20"/>
              </w:rPr>
              <w:t>
</w:t>
            </w:r>
            <w:r>
              <w:rPr>
                <w:rFonts w:ascii="Times New Roman"/>
                <w:b w:val="false"/>
                <w:i w:val="false"/>
                <w:color w:val="000000"/>
                <w:sz w:val="20"/>
              </w:rPr>
              <w:t>бетонного</w:t>
            </w:r>
            <w:r>
              <w:br/>
            </w:r>
            <w:r>
              <w:rPr>
                <w:rFonts w:ascii="Times New Roman"/>
                <w:b w:val="false"/>
                <w:i w:val="false"/>
                <w:color w:val="000000"/>
                <w:sz w:val="20"/>
              </w:rPr>
              <w:t>
</w:t>
            </w:r>
            <w:r>
              <w:rPr>
                <w:rFonts w:ascii="Times New Roman"/>
                <w:b w:val="false"/>
                <w:i w:val="false"/>
                <w:color w:val="000000"/>
                <w:sz w:val="20"/>
              </w:rPr>
              <w:t>завода,</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50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асфальто-</w:t>
            </w:r>
            <w:r>
              <w:br/>
            </w:r>
            <w:r>
              <w:rPr>
                <w:rFonts w:ascii="Times New Roman"/>
                <w:b w:val="false"/>
                <w:i w:val="false"/>
                <w:color w:val="000000"/>
                <w:sz w:val="20"/>
              </w:rPr>
              <w:t>
</w:t>
            </w:r>
            <w:r>
              <w:rPr>
                <w:rFonts w:ascii="Times New Roman"/>
                <w:b w:val="false"/>
                <w:i w:val="false"/>
                <w:color w:val="000000"/>
                <w:sz w:val="20"/>
              </w:rPr>
              <w:t>бетона</w:t>
            </w:r>
            <w:r>
              <w:br/>
            </w:r>
            <w:r>
              <w:rPr>
                <w:rFonts w:ascii="Times New Roman"/>
                <w:b w:val="false"/>
                <w:i w:val="false"/>
                <w:color w:val="000000"/>
                <w:sz w:val="20"/>
              </w:rPr>
              <w:t>
</w:t>
            </w:r>
            <w:r>
              <w:rPr>
                <w:rFonts w:ascii="Times New Roman"/>
                <w:b w:val="false"/>
                <w:i w:val="false"/>
                <w:color w:val="000000"/>
                <w:sz w:val="20"/>
              </w:rPr>
              <w:t>в РК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"УАД"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"УАД"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"УАД"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"УАД"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декабря </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сухих</w:t>
            </w:r>
            <w:r>
              <w:br/>
            </w:r>
            <w:r>
              <w:rPr>
                <w:rFonts w:ascii="Times New Roman"/>
                <w:b w:val="false"/>
                <w:i w:val="false"/>
                <w:color w:val="000000"/>
                <w:sz w:val="20"/>
              </w:rPr>
              <w:t>
</w:t>
            </w:r>
            <w:r>
              <w:rPr>
                <w:rFonts w:ascii="Times New Roman"/>
                <w:b w:val="false"/>
                <w:i w:val="false"/>
                <w:color w:val="000000"/>
                <w:sz w:val="20"/>
              </w:rPr>
              <w:t>пенобетон-</w:t>
            </w:r>
            <w:r>
              <w:br/>
            </w:r>
            <w:r>
              <w:rPr>
                <w:rFonts w:ascii="Times New Roman"/>
                <w:b w:val="false"/>
                <w:i w:val="false"/>
                <w:color w:val="000000"/>
                <w:sz w:val="20"/>
              </w:rPr>
              <w:t>
</w:t>
            </w:r>
            <w:r>
              <w:rPr>
                <w:rFonts w:ascii="Times New Roman"/>
                <w:b w:val="false"/>
                <w:i w:val="false"/>
                <w:color w:val="000000"/>
                <w:sz w:val="20"/>
              </w:rPr>
              <w:t>ных смесей,</w:t>
            </w:r>
            <w:r>
              <w:br/>
            </w:r>
            <w:r>
              <w:rPr>
                <w:rFonts w:ascii="Times New Roman"/>
                <w:b w:val="false"/>
                <w:i w:val="false"/>
                <w:color w:val="000000"/>
                <w:sz w:val="20"/>
              </w:rPr>
              <w:t>
</w:t>
            </w:r>
            <w:r>
              <w:rPr>
                <w:rFonts w:ascii="Times New Roman"/>
                <w:b w:val="false"/>
                <w:i w:val="false"/>
                <w:color w:val="000000"/>
                <w:sz w:val="20"/>
              </w:rPr>
              <w:t>сухих</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ных смесей</w:t>
            </w:r>
            <w:r>
              <w:br/>
            </w:r>
            <w:r>
              <w:rPr>
                <w:rFonts w:ascii="Times New Roman"/>
                <w:b w:val="false"/>
                <w:i w:val="false"/>
                <w:color w:val="000000"/>
                <w:sz w:val="20"/>
              </w:rPr>
              <w:t>
</w:t>
            </w:r>
            <w:r>
              <w:rPr>
                <w:rFonts w:ascii="Times New Roman"/>
                <w:b w:val="false"/>
                <w:i w:val="false"/>
                <w:color w:val="000000"/>
                <w:sz w:val="20"/>
              </w:rPr>
              <w:t>и шлако-</w:t>
            </w:r>
            <w:r>
              <w:br/>
            </w:r>
            <w:r>
              <w:rPr>
                <w:rFonts w:ascii="Times New Roman"/>
                <w:b w:val="false"/>
                <w:i w:val="false"/>
                <w:color w:val="000000"/>
                <w:sz w:val="20"/>
              </w:rPr>
              <w:t>
</w:t>
            </w:r>
            <w:r>
              <w:rPr>
                <w:rFonts w:ascii="Times New Roman"/>
                <w:b w:val="false"/>
                <w:i w:val="false"/>
                <w:color w:val="000000"/>
                <w:sz w:val="20"/>
              </w:rPr>
              <w:t>щелочных</w:t>
            </w:r>
            <w:r>
              <w:br/>
            </w:r>
            <w:r>
              <w:rPr>
                <w:rFonts w:ascii="Times New Roman"/>
                <w:b w:val="false"/>
                <w:i w:val="false"/>
                <w:color w:val="000000"/>
                <w:sz w:val="20"/>
              </w:rPr>
              <w:t>
</w:t>
            </w:r>
            <w:r>
              <w:rPr>
                <w:rFonts w:ascii="Times New Roman"/>
                <w:b w:val="false"/>
                <w:i w:val="false"/>
                <w:color w:val="000000"/>
                <w:sz w:val="20"/>
              </w:rPr>
              <w:t>цементов,</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36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сухих</w:t>
            </w:r>
            <w:r>
              <w:br/>
            </w:r>
            <w:r>
              <w:rPr>
                <w:rFonts w:ascii="Times New Roman"/>
                <w:b w:val="false"/>
                <w:i w:val="false"/>
                <w:color w:val="000000"/>
                <w:sz w:val="20"/>
              </w:rPr>
              <w:t>
</w:t>
            </w:r>
            <w:r>
              <w:rPr>
                <w:rFonts w:ascii="Times New Roman"/>
                <w:b w:val="false"/>
                <w:i w:val="false"/>
                <w:color w:val="000000"/>
                <w:sz w:val="20"/>
              </w:rPr>
              <w:t>пенобе-</w:t>
            </w:r>
            <w:r>
              <w:br/>
            </w:r>
            <w:r>
              <w:rPr>
                <w:rFonts w:ascii="Times New Roman"/>
                <w:b w:val="false"/>
                <w:i w:val="false"/>
                <w:color w:val="000000"/>
                <w:sz w:val="20"/>
              </w:rPr>
              <w:t>
</w:t>
            </w:r>
            <w:r>
              <w:rPr>
                <w:rFonts w:ascii="Times New Roman"/>
                <w:b w:val="false"/>
                <w:i w:val="false"/>
                <w:color w:val="000000"/>
                <w:sz w:val="20"/>
              </w:rPr>
              <w:t>тонных</w:t>
            </w:r>
            <w:r>
              <w:br/>
            </w:r>
            <w:r>
              <w:rPr>
                <w:rFonts w:ascii="Times New Roman"/>
                <w:b w:val="false"/>
                <w:i w:val="false"/>
                <w:color w:val="000000"/>
                <w:sz w:val="20"/>
              </w:rPr>
              <w:t>
</w:t>
            </w:r>
            <w:r>
              <w:rPr>
                <w:rFonts w:ascii="Times New Roman"/>
                <w:b w:val="false"/>
                <w:i w:val="false"/>
                <w:color w:val="000000"/>
                <w:sz w:val="20"/>
              </w:rPr>
              <w:t>смесей,</w:t>
            </w:r>
            <w:r>
              <w:br/>
            </w:r>
            <w:r>
              <w:rPr>
                <w:rFonts w:ascii="Times New Roman"/>
                <w:b w:val="false"/>
                <w:i w:val="false"/>
                <w:color w:val="000000"/>
                <w:sz w:val="20"/>
              </w:rPr>
              <w:t>
</w:t>
            </w:r>
            <w:r>
              <w:rPr>
                <w:rFonts w:ascii="Times New Roman"/>
                <w:b w:val="false"/>
                <w:i w:val="false"/>
                <w:color w:val="000000"/>
                <w:sz w:val="20"/>
              </w:rPr>
              <w:t>сухих</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смесей и</w:t>
            </w:r>
            <w:r>
              <w:br/>
            </w:r>
            <w:r>
              <w:rPr>
                <w:rFonts w:ascii="Times New Roman"/>
                <w:b w:val="false"/>
                <w:i w:val="false"/>
                <w:color w:val="000000"/>
                <w:sz w:val="20"/>
              </w:rPr>
              <w:t>
</w:t>
            </w:r>
            <w:r>
              <w:rPr>
                <w:rFonts w:ascii="Times New Roman"/>
                <w:b w:val="false"/>
                <w:i w:val="false"/>
                <w:color w:val="000000"/>
                <w:sz w:val="20"/>
              </w:rPr>
              <w:t>шлакоще-</w:t>
            </w:r>
            <w:r>
              <w:br/>
            </w:r>
            <w:r>
              <w:rPr>
                <w:rFonts w:ascii="Times New Roman"/>
                <w:b w:val="false"/>
                <w:i w:val="false"/>
                <w:color w:val="000000"/>
                <w:sz w:val="20"/>
              </w:rPr>
              <w:t>
</w:t>
            </w:r>
            <w:r>
              <w:rPr>
                <w:rFonts w:ascii="Times New Roman"/>
                <w:b w:val="false"/>
                <w:i w:val="false"/>
                <w:color w:val="000000"/>
                <w:sz w:val="20"/>
              </w:rPr>
              <w:t>лочных</w:t>
            </w:r>
            <w:r>
              <w:br/>
            </w:r>
            <w:r>
              <w:rPr>
                <w:rFonts w:ascii="Times New Roman"/>
                <w:b w:val="false"/>
                <w:i w:val="false"/>
                <w:color w:val="000000"/>
                <w:sz w:val="20"/>
              </w:rPr>
              <w:t>
</w:t>
            </w:r>
            <w:r>
              <w:rPr>
                <w:rFonts w:ascii="Times New Roman"/>
                <w:b w:val="false"/>
                <w:i w:val="false"/>
                <w:color w:val="000000"/>
                <w:sz w:val="20"/>
              </w:rPr>
              <w:t>цементов</w:t>
            </w:r>
            <w:r>
              <w:br/>
            </w:r>
            <w:r>
              <w:rPr>
                <w:rFonts w:ascii="Times New Roman"/>
                <w:b w:val="false"/>
                <w:i w:val="false"/>
                <w:color w:val="000000"/>
                <w:sz w:val="20"/>
              </w:rPr>
              <w:t>
</w:t>
            </w:r>
            <w:r>
              <w:rPr>
                <w:rFonts w:ascii="Times New Roman"/>
                <w:b w:val="false"/>
                <w:i w:val="false"/>
                <w:color w:val="000000"/>
                <w:sz w:val="20"/>
              </w:rPr>
              <w:t>в РК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w:t>
            </w:r>
            <w:r>
              <w:rPr>
                <w:rFonts w:ascii="Times New Roman"/>
                <w:b w:val="false"/>
                <w:i w:val="false"/>
                <w:color w:val="000000"/>
                <w:sz w:val="20"/>
              </w:rPr>
              <w:t>Сухих</w:t>
            </w:r>
            <w:r>
              <w:br/>
            </w:r>
            <w:r>
              <w:rPr>
                <w:rFonts w:ascii="Times New Roman"/>
                <w:b w:val="false"/>
                <w:i w:val="false"/>
                <w:color w:val="000000"/>
                <w:sz w:val="20"/>
              </w:rPr>
              <w:t>
</w:t>
            </w:r>
            <w:r>
              <w:rPr>
                <w:rFonts w:ascii="Times New Roman"/>
                <w:b w:val="false"/>
                <w:i w:val="false"/>
                <w:color w:val="000000"/>
                <w:sz w:val="20"/>
              </w:rPr>
              <w:t>Пенобетон-</w:t>
            </w:r>
            <w:r>
              <w:br/>
            </w:r>
            <w:r>
              <w:rPr>
                <w:rFonts w:ascii="Times New Roman"/>
                <w:b w:val="false"/>
                <w:i w:val="false"/>
                <w:color w:val="000000"/>
                <w:sz w:val="20"/>
              </w:rPr>
              <w:t>
</w:t>
            </w:r>
            <w:r>
              <w:rPr>
                <w:rFonts w:ascii="Times New Roman"/>
                <w:b w:val="false"/>
                <w:i w:val="false"/>
                <w:color w:val="000000"/>
                <w:sz w:val="20"/>
              </w:rPr>
              <w:t>ных Смесей"</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СКО,</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w:t>
            </w:r>
            <w:r>
              <w:rPr>
                <w:rFonts w:ascii="Times New Roman"/>
                <w:b w:val="false"/>
                <w:i w:val="false"/>
                <w:color w:val="000000"/>
                <w:sz w:val="20"/>
              </w:rPr>
              <w:t>Сухих</w:t>
            </w:r>
            <w:r>
              <w:br/>
            </w:r>
            <w:r>
              <w:rPr>
                <w:rFonts w:ascii="Times New Roman"/>
                <w:b w:val="false"/>
                <w:i w:val="false"/>
                <w:color w:val="000000"/>
                <w:sz w:val="20"/>
              </w:rPr>
              <w:t>
</w:t>
            </w:r>
            <w:r>
              <w:rPr>
                <w:rFonts w:ascii="Times New Roman"/>
                <w:b w:val="false"/>
                <w:i w:val="false"/>
                <w:color w:val="000000"/>
                <w:sz w:val="20"/>
              </w:rPr>
              <w:t>Пенобетон-</w:t>
            </w:r>
            <w:r>
              <w:br/>
            </w:r>
            <w:r>
              <w:rPr>
                <w:rFonts w:ascii="Times New Roman"/>
                <w:b w:val="false"/>
                <w:i w:val="false"/>
                <w:color w:val="000000"/>
                <w:sz w:val="20"/>
              </w:rPr>
              <w:t>
</w:t>
            </w:r>
            <w:r>
              <w:rPr>
                <w:rFonts w:ascii="Times New Roman"/>
                <w:b w:val="false"/>
                <w:i w:val="false"/>
                <w:color w:val="000000"/>
                <w:sz w:val="20"/>
              </w:rPr>
              <w:t>ных Смесей"</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июль</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СКО,</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w:t>
            </w:r>
            <w:r>
              <w:rPr>
                <w:rFonts w:ascii="Times New Roman"/>
                <w:b w:val="false"/>
                <w:i w:val="false"/>
                <w:color w:val="000000"/>
                <w:sz w:val="20"/>
              </w:rPr>
              <w:t>Сухих</w:t>
            </w:r>
            <w:r>
              <w:br/>
            </w:r>
            <w:r>
              <w:rPr>
                <w:rFonts w:ascii="Times New Roman"/>
                <w:b w:val="false"/>
                <w:i w:val="false"/>
                <w:color w:val="000000"/>
                <w:sz w:val="20"/>
              </w:rPr>
              <w:t>
</w:t>
            </w:r>
            <w:r>
              <w:rPr>
                <w:rFonts w:ascii="Times New Roman"/>
                <w:b w:val="false"/>
                <w:i w:val="false"/>
                <w:color w:val="000000"/>
                <w:sz w:val="20"/>
              </w:rPr>
              <w:t>Пенобетон-</w:t>
            </w:r>
            <w:r>
              <w:br/>
            </w:r>
            <w:r>
              <w:rPr>
                <w:rFonts w:ascii="Times New Roman"/>
                <w:b w:val="false"/>
                <w:i w:val="false"/>
                <w:color w:val="000000"/>
                <w:sz w:val="20"/>
              </w:rPr>
              <w:t>
</w:t>
            </w:r>
            <w:r>
              <w:rPr>
                <w:rFonts w:ascii="Times New Roman"/>
                <w:b w:val="false"/>
                <w:i w:val="false"/>
                <w:color w:val="000000"/>
                <w:sz w:val="20"/>
              </w:rPr>
              <w:t>ных Смесей"</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августа</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СКО,</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w:t>
            </w:r>
            <w:r>
              <w:rPr>
                <w:rFonts w:ascii="Times New Roman"/>
                <w:b w:val="false"/>
                <w:i w:val="false"/>
                <w:color w:val="000000"/>
                <w:sz w:val="20"/>
              </w:rPr>
              <w:t>Сухих</w:t>
            </w:r>
            <w:r>
              <w:br/>
            </w:r>
            <w:r>
              <w:rPr>
                <w:rFonts w:ascii="Times New Roman"/>
                <w:b w:val="false"/>
                <w:i w:val="false"/>
                <w:color w:val="000000"/>
                <w:sz w:val="20"/>
              </w:rPr>
              <w:t>
</w:t>
            </w:r>
            <w:r>
              <w:rPr>
                <w:rFonts w:ascii="Times New Roman"/>
                <w:b w:val="false"/>
                <w:i w:val="false"/>
                <w:color w:val="000000"/>
                <w:sz w:val="20"/>
              </w:rPr>
              <w:t>Пенобетон-</w:t>
            </w:r>
            <w:r>
              <w:br/>
            </w:r>
            <w:r>
              <w:rPr>
                <w:rFonts w:ascii="Times New Roman"/>
                <w:b w:val="false"/>
                <w:i w:val="false"/>
                <w:color w:val="000000"/>
                <w:sz w:val="20"/>
              </w:rPr>
              <w:t>
</w:t>
            </w:r>
            <w:r>
              <w:rPr>
                <w:rFonts w:ascii="Times New Roman"/>
                <w:b w:val="false"/>
                <w:i w:val="false"/>
                <w:color w:val="000000"/>
                <w:sz w:val="20"/>
              </w:rPr>
              <w:t>ных Смесей"</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СКО,</w:t>
            </w:r>
            <w:r>
              <w:br/>
            </w:r>
            <w:r>
              <w:rPr>
                <w:rFonts w:ascii="Times New Roman"/>
                <w:b w:val="false"/>
                <w:i w:val="false"/>
                <w:color w:val="000000"/>
                <w:sz w:val="20"/>
              </w:rPr>
              <w:t>
</w:t>
            </w:r>
            <w:r>
              <w:rPr>
                <w:rFonts w:ascii="Times New Roman"/>
                <w:b w:val="false"/>
                <w:i w:val="false"/>
                <w:color w:val="000000"/>
                <w:sz w:val="20"/>
              </w:rPr>
              <w:t>МИНТ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выпуску</w:t>
            </w:r>
            <w:r>
              <w:br/>
            </w:r>
            <w:r>
              <w:rPr>
                <w:rFonts w:ascii="Times New Roman"/>
                <w:b w:val="false"/>
                <w:i w:val="false"/>
                <w:color w:val="000000"/>
                <w:sz w:val="20"/>
              </w:rPr>
              <w:t>
</w:t>
            </w:r>
            <w:r>
              <w:rPr>
                <w:rFonts w:ascii="Times New Roman"/>
                <w:b w:val="false"/>
                <w:i w:val="false"/>
                <w:color w:val="000000"/>
                <w:sz w:val="20"/>
              </w:rPr>
              <w:t>кубовид-</w:t>
            </w:r>
            <w:r>
              <w:br/>
            </w:r>
            <w:r>
              <w:rPr>
                <w:rFonts w:ascii="Times New Roman"/>
                <w:b w:val="false"/>
                <w:i w:val="false"/>
                <w:color w:val="000000"/>
                <w:sz w:val="20"/>
              </w:rPr>
              <w:t>
</w:t>
            </w:r>
            <w:r>
              <w:rPr>
                <w:rFonts w:ascii="Times New Roman"/>
                <w:b w:val="false"/>
                <w:i w:val="false"/>
                <w:color w:val="000000"/>
                <w:sz w:val="20"/>
              </w:rPr>
              <w:t>ного щебня</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396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кубовид-</w:t>
            </w:r>
            <w:r>
              <w:br/>
            </w:r>
            <w:r>
              <w:rPr>
                <w:rFonts w:ascii="Times New Roman"/>
                <w:b w:val="false"/>
                <w:i w:val="false"/>
                <w:color w:val="000000"/>
                <w:sz w:val="20"/>
              </w:rPr>
              <w:t>
</w:t>
            </w:r>
            <w:r>
              <w:rPr>
                <w:rFonts w:ascii="Times New Roman"/>
                <w:b w:val="false"/>
                <w:i w:val="false"/>
                <w:color w:val="000000"/>
                <w:sz w:val="20"/>
              </w:rPr>
              <w:t>ного щебня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"Шунгит"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СКО,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4 422</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"Шунгит"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июль</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СКО,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"Шунгит"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августа</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СКО,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"Шунгит"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СКО,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выпуску</w:t>
            </w:r>
            <w:r>
              <w:br/>
            </w:r>
            <w:r>
              <w:rPr>
                <w:rFonts w:ascii="Times New Roman"/>
                <w:b w:val="false"/>
                <w:i w:val="false"/>
                <w:color w:val="000000"/>
                <w:sz w:val="20"/>
              </w:rPr>
              <w:t>
</w:t>
            </w:r>
            <w:r>
              <w:rPr>
                <w:rFonts w:ascii="Times New Roman"/>
                <w:b w:val="false"/>
                <w:i w:val="false"/>
                <w:color w:val="000000"/>
                <w:sz w:val="20"/>
              </w:rPr>
              <w:t>керамичес-</w:t>
            </w:r>
            <w:r>
              <w:br/>
            </w:r>
            <w:r>
              <w:rPr>
                <w:rFonts w:ascii="Times New Roman"/>
                <w:b w:val="false"/>
                <w:i w:val="false"/>
                <w:color w:val="000000"/>
                <w:sz w:val="20"/>
              </w:rPr>
              <w:t>
</w:t>
            </w:r>
            <w:r>
              <w:rPr>
                <w:rFonts w:ascii="Times New Roman"/>
                <w:b w:val="false"/>
                <w:i w:val="false"/>
                <w:color w:val="000000"/>
                <w:sz w:val="20"/>
              </w:rPr>
              <w:t>кого кирпича</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60 млн.</w:t>
            </w:r>
            <w:r>
              <w:br/>
            </w:r>
            <w:r>
              <w:rPr>
                <w:rFonts w:ascii="Times New Roman"/>
                <w:b w:val="false"/>
                <w:i w:val="false"/>
                <w:color w:val="000000"/>
                <w:sz w:val="20"/>
              </w:rPr>
              <w:t>
</w:t>
            </w:r>
            <w:r>
              <w:rPr>
                <w:rFonts w:ascii="Times New Roman"/>
                <w:b w:val="false"/>
                <w:i w:val="false"/>
                <w:color w:val="000000"/>
                <w:sz w:val="20"/>
              </w:rPr>
              <w:t>кирпичей</w:t>
            </w:r>
            <w:r>
              <w:br/>
            </w:r>
            <w:r>
              <w:rPr>
                <w:rFonts w:ascii="Times New Roman"/>
                <w:b w:val="false"/>
                <w:i w:val="false"/>
                <w:color w:val="000000"/>
                <w:sz w:val="20"/>
              </w:rPr>
              <w:t>
</w:t>
            </w:r>
            <w:r>
              <w:rPr>
                <w:rFonts w:ascii="Times New Roman"/>
                <w:b w:val="false"/>
                <w:i w:val="false"/>
                <w:color w:val="000000"/>
                <w:sz w:val="20"/>
              </w:rPr>
              <w:t>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керами-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кирпича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"ENKI"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6 128</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"ENKI"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июль</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"ENKI"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августа</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"ENKI"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керамичес-</w:t>
            </w:r>
            <w:r>
              <w:br/>
            </w:r>
            <w:r>
              <w:rPr>
                <w:rFonts w:ascii="Times New Roman"/>
                <w:b w:val="false"/>
                <w:i w:val="false"/>
                <w:color w:val="000000"/>
                <w:sz w:val="20"/>
              </w:rPr>
              <w:t>
</w:t>
            </w:r>
            <w:r>
              <w:rPr>
                <w:rFonts w:ascii="Times New Roman"/>
                <w:b w:val="false"/>
                <w:i w:val="false"/>
                <w:color w:val="000000"/>
                <w:sz w:val="20"/>
              </w:rPr>
              <w:t>кого кирпича</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25 млн.</w:t>
            </w:r>
            <w:r>
              <w:br/>
            </w:r>
            <w:r>
              <w:rPr>
                <w:rFonts w:ascii="Times New Roman"/>
                <w:b w:val="false"/>
                <w:i w:val="false"/>
                <w:color w:val="000000"/>
                <w:sz w:val="20"/>
              </w:rPr>
              <w:t>
</w:t>
            </w:r>
            <w:r>
              <w:rPr>
                <w:rFonts w:ascii="Times New Roman"/>
                <w:b w:val="false"/>
                <w:i w:val="false"/>
                <w:color w:val="000000"/>
                <w:sz w:val="20"/>
              </w:rPr>
              <w:t>кирпичей</w:t>
            </w:r>
            <w:r>
              <w:br/>
            </w:r>
            <w:r>
              <w:rPr>
                <w:rFonts w:ascii="Times New Roman"/>
                <w:b w:val="false"/>
                <w:i w:val="false"/>
                <w:color w:val="000000"/>
                <w:sz w:val="20"/>
              </w:rPr>
              <w:t>
</w:t>
            </w:r>
            <w:r>
              <w:rPr>
                <w:rFonts w:ascii="Times New Roman"/>
                <w:b w:val="false"/>
                <w:i w:val="false"/>
                <w:color w:val="000000"/>
                <w:sz w:val="20"/>
              </w:rPr>
              <w:t>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керами-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кирпича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"Актобе-</w:t>
            </w:r>
            <w:r>
              <w:br/>
            </w:r>
            <w:r>
              <w:rPr>
                <w:rFonts w:ascii="Times New Roman"/>
                <w:b w:val="false"/>
                <w:i w:val="false"/>
                <w:color w:val="000000"/>
                <w:sz w:val="20"/>
              </w:rPr>
              <w:t>
</w:t>
            </w:r>
            <w:r>
              <w:rPr>
                <w:rFonts w:ascii="Times New Roman"/>
                <w:b w:val="false"/>
                <w:i w:val="false"/>
                <w:color w:val="000000"/>
                <w:sz w:val="20"/>
              </w:rPr>
              <w:t>Строй-</w:t>
            </w:r>
            <w:r>
              <w:br/>
            </w:r>
            <w:r>
              <w:rPr>
                <w:rFonts w:ascii="Times New Roman"/>
                <w:b w:val="false"/>
                <w:i w:val="false"/>
                <w:color w:val="000000"/>
                <w:sz w:val="20"/>
              </w:rPr>
              <w:t>
</w:t>
            </w:r>
            <w:r>
              <w:rPr>
                <w:rFonts w:ascii="Times New Roman"/>
                <w:b w:val="false"/>
                <w:i w:val="false"/>
                <w:color w:val="000000"/>
                <w:sz w:val="20"/>
              </w:rPr>
              <w:t>Монтаж"</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"Актобе-</w:t>
            </w:r>
            <w:r>
              <w:br/>
            </w:r>
            <w:r>
              <w:rPr>
                <w:rFonts w:ascii="Times New Roman"/>
                <w:b w:val="false"/>
                <w:i w:val="false"/>
                <w:color w:val="000000"/>
                <w:sz w:val="20"/>
              </w:rPr>
              <w:t>
</w:t>
            </w:r>
            <w:r>
              <w:rPr>
                <w:rFonts w:ascii="Times New Roman"/>
                <w:b w:val="false"/>
                <w:i w:val="false"/>
                <w:color w:val="000000"/>
                <w:sz w:val="20"/>
              </w:rPr>
              <w:t>Строй-</w:t>
            </w:r>
            <w:r>
              <w:br/>
            </w:r>
            <w:r>
              <w:rPr>
                <w:rFonts w:ascii="Times New Roman"/>
                <w:b w:val="false"/>
                <w:i w:val="false"/>
                <w:color w:val="000000"/>
                <w:sz w:val="20"/>
              </w:rPr>
              <w:t>
</w:t>
            </w:r>
            <w:r>
              <w:rPr>
                <w:rFonts w:ascii="Times New Roman"/>
                <w:b w:val="false"/>
                <w:i w:val="false"/>
                <w:color w:val="000000"/>
                <w:sz w:val="20"/>
              </w:rPr>
              <w:t>Монтаж"</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июль</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"Актобе-</w:t>
            </w:r>
            <w:r>
              <w:br/>
            </w:r>
            <w:r>
              <w:rPr>
                <w:rFonts w:ascii="Times New Roman"/>
                <w:b w:val="false"/>
                <w:i w:val="false"/>
                <w:color w:val="000000"/>
                <w:sz w:val="20"/>
              </w:rPr>
              <w:t>
</w:t>
            </w:r>
            <w:r>
              <w:rPr>
                <w:rFonts w:ascii="Times New Roman"/>
                <w:b w:val="false"/>
                <w:i w:val="false"/>
                <w:color w:val="000000"/>
                <w:sz w:val="20"/>
              </w:rPr>
              <w:t>Строй-</w:t>
            </w:r>
            <w:r>
              <w:br/>
            </w:r>
            <w:r>
              <w:rPr>
                <w:rFonts w:ascii="Times New Roman"/>
                <w:b w:val="false"/>
                <w:i w:val="false"/>
                <w:color w:val="000000"/>
                <w:sz w:val="20"/>
              </w:rPr>
              <w:t>
</w:t>
            </w:r>
            <w:r>
              <w:rPr>
                <w:rFonts w:ascii="Times New Roman"/>
                <w:b w:val="false"/>
                <w:i w:val="false"/>
                <w:color w:val="000000"/>
                <w:sz w:val="20"/>
              </w:rPr>
              <w:t>Монтаж"</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августа</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"Актобе-</w:t>
            </w:r>
            <w:r>
              <w:br/>
            </w:r>
            <w:r>
              <w:rPr>
                <w:rFonts w:ascii="Times New Roman"/>
                <w:b w:val="false"/>
                <w:i w:val="false"/>
                <w:color w:val="000000"/>
                <w:sz w:val="20"/>
              </w:rPr>
              <w:t>
</w:t>
            </w:r>
            <w:r>
              <w:rPr>
                <w:rFonts w:ascii="Times New Roman"/>
                <w:b w:val="false"/>
                <w:i w:val="false"/>
                <w:color w:val="000000"/>
                <w:sz w:val="20"/>
              </w:rPr>
              <w:t>Строй-</w:t>
            </w:r>
            <w:r>
              <w:br/>
            </w:r>
            <w:r>
              <w:rPr>
                <w:rFonts w:ascii="Times New Roman"/>
                <w:b w:val="false"/>
                <w:i w:val="false"/>
                <w:color w:val="000000"/>
                <w:sz w:val="20"/>
              </w:rPr>
              <w:t>
</w:t>
            </w:r>
            <w:r>
              <w:rPr>
                <w:rFonts w:ascii="Times New Roman"/>
                <w:b w:val="false"/>
                <w:i w:val="false"/>
                <w:color w:val="000000"/>
                <w:sz w:val="20"/>
              </w:rPr>
              <w:t>Монтаж"</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природного</w:t>
            </w:r>
            <w:r>
              <w:br/>
            </w:r>
            <w:r>
              <w:rPr>
                <w:rFonts w:ascii="Times New Roman"/>
                <w:b w:val="false"/>
                <w:i w:val="false"/>
                <w:color w:val="000000"/>
                <w:sz w:val="20"/>
              </w:rPr>
              <w:t>
</w:t>
            </w:r>
            <w:r>
              <w:rPr>
                <w:rFonts w:ascii="Times New Roman"/>
                <w:b w:val="false"/>
                <w:i w:val="false"/>
                <w:color w:val="000000"/>
                <w:sz w:val="20"/>
              </w:rPr>
              <w:t>камня</w:t>
            </w:r>
            <w:r>
              <w:br/>
            </w:r>
            <w:r>
              <w:rPr>
                <w:rFonts w:ascii="Times New Roman"/>
                <w:b w:val="false"/>
                <w:i w:val="false"/>
                <w:color w:val="000000"/>
                <w:sz w:val="20"/>
              </w:rPr>
              <w:t>
</w:t>
            </w:r>
            <w:r>
              <w:rPr>
                <w:rFonts w:ascii="Times New Roman"/>
                <w:b w:val="false"/>
                <w:i w:val="false"/>
                <w:color w:val="000000"/>
                <w:sz w:val="20"/>
              </w:rPr>
              <w:t>мощность:</w:t>
            </w:r>
            <w:r>
              <w:br/>
            </w:r>
            <w:r>
              <w:rPr>
                <w:rFonts w:ascii="Times New Roman"/>
                <w:b w:val="false"/>
                <w:i w:val="false"/>
                <w:color w:val="000000"/>
                <w:sz w:val="20"/>
              </w:rPr>
              <w:t>
</w:t>
            </w:r>
            <w:r>
              <w:rPr>
                <w:rFonts w:ascii="Times New Roman"/>
                <w:b w:val="false"/>
                <w:i w:val="false"/>
                <w:color w:val="000000"/>
                <w:sz w:val="20"/>
              </w:rPr>
              <w:t>гранит -</w:t>
            </w:r>
            <w:r>
              <w:br/>
            </w:r>
            <w:r>
              <w:rPr>
                <w:rFonts w:ascii="Times New Roman"/>
                <w:b w:val="false"/>
                <w:i w:val="false"/>
                <w:color w:val="000000"/>
                <w:sz w:val="20"/>
              </w:rPr>
              <w:t>
</w:t>
            </w:r>
            <w:r>
              <w:rPr>
                <w:rFonts w:ascii="Times New Roman"/>
                <w:b w:val="false"/>
                <w:i w:val="false"/>
                <w:color w:val="000000"/>
                <w:sz w:val="20"/>
              </w:rPr>
              <w:t>130,0 тыс</w:t>
            </w:r>
            <w:r>
              <w:br/>
            </w:r>
            <w:r>
              <w:rPr>
                <w:rFonts w:ascii="Times New Roman"/>
                <w:b w:val="false"/>
                <w:i w:val="false"/>
                <w:color w:val="000000"/>
                <w:sz w:val="20"/>
              </w:rPr>
              <w:t>
</w:t>
            </w:r>
            <w:r>
              <w:rPr>
                <w:rFonts w:ascii="Times New Roman"/>
                <w:b w:val="false"/>
                <w:i w:val="false"/>
                <w:color w:val="000000"/>
                <w:sz w:val="20"/>
              </w:rPr>
              <w:t>м.кв.,</w:t>
            </w:r>
            <w:r>
              <w:br/>
            </w:r>
            <w:r>
              <w:rPr>
                <w:rFonts w:ascii="Times New Roman"/>
                <w:b w:val="false"/>
                <w:i w:val="false"/>
                <w:color w:val="000000"/>
                <w:sz w:val="20"/>
              </w:rPr>
              <w:t>
</w:t>
            </w:r>
            <w:r>
              <w:rPr>
                <w:rFonts w:ascii="Times New Roman"/>
                <w:b w:val="false"/>
                <w:i w:val="false"/>
                <w:color w:val="000000"/>
                <w:sz w:val="20"/>
              </w:rPr>
              <w:t>мрамор -</w:t>
            </w:r>
            <w:r>
              <w:br/>
            </w:r>
            <w:r>
              <w:rPr>
                <w:rFonts w:ascii="Times New Roman"/>
                <w:b w:val="false"/>
                <w:i w:val="false"/>
                <w:color w:val="000000"/>
                <w:sz w:val="20"/>
              </w:rPr>
              <w:t>
</w:t>
            </w:r>
            <w:r>
              <w:rPr>
                <w:rFonts w:ascii="Times New Roman"/>
                <w:b w:val="false"/>
                <w:i w:val="false"/>
                <w:color w:val="000000"/>
                <w:sz w:val="20"/>
              </w:rPr>
              <w:t>180,0 тыс.</w:t>
            </w:r>
            <w:r>
              <w:br/>
            </w:r>
            <w:r>
              <w:rPr>
                <w:rFonts w:ascii="Times New Roman"/>
                <w:b w:val="false"/>
                <w:i w:val="false"/>
                <w:color w:val="000000"/>
                <w:sz w:val="20"/>
              </w:rPr>
              <w:t>
</w:t>
            </w:r>
            <w:r>
              <w:rPr>
                <w:rFonts w:ascii="Times New Roman"/>
                <w:b w:val="false"/>
                <w:i w:val="false"/>
                <w:color w:val="000000"/>
                <w:sz w:val="20"/>
              </w:rPr>
              <w:t>м.кв.</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ботке</w:t>
            </w:r>
            <w:r>
              <w:br/>
            </w:r>
            <w:r>
              <w:rPr>
                <w:rFonts w:ascii="Times New Roman"/>
                <w:b w:val="false"/>
                <w:i w:val="false"/>
                <w:color w:val="000000"/>
                <w:sz w:val="20"/>
              </w:rPr>
              <w:t>
</w:t>
            </w:r>
            <w:r>
              <w:rPr>
                <w:rFonts w:ascii="Times New Roman"/>
                <w:b w:val="false"/>
                <w:i w:val="false"/>
                <w:color w:val="000000"/>
                <w:sz w:val="20"/>
              </w:rPr>
              <w:t>природного</w:t>
            </w:r>
            <w:r>
              <w:br/>
            </w:r>
            <w:r>
              <w:rPr>
                <w:rFonts w:ascii="Times New Roman"/>
                <w:b w:val="false"/>
                <w:i w:val="false"/>
                <w:color w:val="000000"/>
                <w:sz w:val="20"/>
              </w:rPr>
              <w:t>
</w:t>
            </w:r>
            <w:r>
              <w:rPr>
                <w:rFonts w:ascii="Times New Roman"/>
                <w:b w:val="false"/>
                <w:i w:val="false"/>
                <w:color w:val="000000"/>
                <w:sz w:val="20"/>
              </w:rPr>
              <w:t>камня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"TASKOM KZ"</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"TASKOM KZ"</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1-ое</w:t>
            </w:r>
            <w:r>
              <w:br/>
            </w:r>
            <w:r>
              <w:rPr>
                <w:rFonts w:ascii="Times New Roman"/>
                <w:b w:val="false"/>
                <w:i w:val="false"/>
                <w:color w:val="000000"/>
                <w:sz w:val="20"/>
              </w:rPr>
              <w:t>
</w:t>
            </w:r>
            <w:r>
              <w:rPr>
                <w:rFonts w:ascii="Times New Roman"/>
                <w:b w:val="false"/>
                <w:i w:val="false"/>
                <w:color w:val="000000"/>
                <w:sz w:val="20"/>
              </w:rPr>
              <w:t>полугодие</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"TASKOM KZ"</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полугодие</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"TASKOM KZ"</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полугодие</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w:t>
            </w:r>
            <w:r>
              <w:rPr>
                <w:rFonts w:ascii="Times New Roman"/>
                <w:b w:val="false"/>
                <w:i w:val="false"/>
                <w:color w:val="000000"/>
                <w:sz w:val="20"/>
              </w:rPr>
              <w:t>Айсаринс-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кварцевых</w:t>
            </w:r>
            <w:r>
              <w:br/>
            </w:r>
            <w:r>
              <w:rPr>
                <w:rFonts w:ascii="Times New Roman"/>
                <w:b w:val="false"/>
                <w:i w:val="false"/>
                <w:color w:val="000000"/>
                <w:sz w:val="20"/>
              </w:rPr>
              <w:t>
</w:t>
            </w:r>
            <w:r>
              <w:rPr>
                <w:rFonts w:ascii="Times New Roman"/>
                <w:b w:val="false"/>
                <w:i w:val="false"/>
                <w:color w:val="000000"/>
                <w:sz w:val="20"/>
              </w:rPr>
              <w:t>песков со</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тельством</w:t>
            </w:r>
            <w:r>
              <w:br/>
            </w:r>
            <w:r>
              <w:rPr>
                <w:rFonts w:ascii="Times New Roman"/>
                <w:b w:val="false"/>
                <w:i w:val="false"/>
                <w:color w:val="000000"/>
                <w:sz w:val="20"/>
              </w:rPr>
              <w:t>
</w:t>
            </w:r>
            <w:r>
              <w:rPr>
                <w:rFonts w:ascii="Times New Roman"/>
                <w:b w:val="false"/>
                <w:i w:val="false"/>
                <w:color w:val="000000"/>
                <w:sz w:val="20"/>
              </w:rPr>
              <w:t>обогати-</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фабрики,</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350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кварцевых</w:t>
            </w:r>
            <w:r>
              <w:br/>
            </w:r>
            <w:r>
              <w:rPr>
                <w:rFonts w:ascii="Times New Roman"/>
                <w:b w:val="false"/>
                <w:i w:val="false"/>
                <w:color w:val="000000"/>
                <w:sz w:val="20"/>
              </w:rPr>
              <w:t>
</w:t>
            </w:r>
            <w:r>
              <w:rPr>
                <w:rFonts w:ascii="Times New Roman"/>
                <w:b w:val="false"/>
                <w:i w:val="false"/>
                <w:color w:val="000000"/>
                <w:sz w:val="20"/>
              </w:rPr>
              <w:t>песков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TOO</w:t>
            </w:r>
            <w:r>
              <w:br/>
            </w:r>
            <w:r>
              <w:rPr>
                <w:rFonts w:ascii="Times New Roman"/>
                <w:b w:val="false"/>
                <w:i w:val="false"/>
                <w:color w:val="000000"/>
                <w:sz w:val="20"/>
              </w:rPr>
              <w:t>
</w:t>
            </w:r>
            <w:r>
              <w:rPr>
                <w:rFonts w:ascii="Times New Roman"/>
                <w:b w:val="false"/>
                <w:i w:val="false"/>
                <w:color w:val="000000"/>
                <w:sz w:val="20"/>
              </w:rPr>
              <w:t>"Актобе-</w:t>
            </w:r>
            <w:r>
              <w:br/>
            </w:r>
            <w:r>
              <w:rPr>
                <w:rFonts w:ascii="Times New Roman"/>
                <w:b w:val="false"/>
                <w:i w:val="false"/>
                <w:color w:val="000000"/>
                <w:sz w:val="20"/>
              </w:rPr>
              <w:t>
</w:t>
            </w:r>
            <w:r>
              <w:rPr>
                <w:rFonts w:ascii="Times New Roman"/>
                <w:b w:val="false"/>
                <w:i w:val="false"/>
                <w:color w:val="000000"/>
                <w:sz w:val="20"/>
              </w:rPr>
              <w:t>GLASS"</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СКО,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TOO</w:t>
            </w:r>
            <w:r>
              <w:br/>
            </w:r>
            <w:r>
              <w:rPr>
                <w:rFonts w:ascii="Times New Roman"/>
                <w:b w:val="false"/>
                <w:i w:val="false"/>
                <w:color w:val="000000"/>
                <w:sz w:val="20"/>
              </w:rPr>
              <w:t>
</w:t>
            </w:r>
            <w:r>
              <w:rPr>
                <w:rFonts w:ascii="Times New Roman"/>
                <w:b w:val="false"/>
                <w:i w:val="false"/>
                <w:color w:val="000000"/>
                <w:sz w:val="20"/>
              </w:rPr>
              <w:t>"Актобе</w:t>
            </w:r>
            <w:r>
              <w:br/>
            </w:r>
            <w:r>
              <w:rPr>
                <w:rFonts w:ascii="Times New Roman"/>
                <w:b w:val="false"/>
                <w:i w:val="false"/>
                <w:color w:val="000000"/>
                <w:sz w:val="20"/>
              </w:rPr>
              <w:t>
</w:t>
            </w:r>
            <w:r>
              <w:rPr>
                <w:rFonts w:ascii="Times New Roman"/>
                <w:b w:val="false"/>
                <w:i w:val="false"/>
                <w:color w:val="000000"/>
                <w:sz w:val="20"/>
              </w:rPr>
              <w:t>GLASS"</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1-ое полу-</w:t>
            </w:r>
            <w:r>
              <w:br/>
            </w:r>
            <w:r>
              <w:rPr>
                <w:rFonts w:ascii="Times New Roman"/>
                <w:b w:val="false"/>
                <w:i w:val="false"/>
                <w:color w:val="000000"/>
                <w:sz w:val="20"/>
              </w:rPr>
              <w:t>
</w:t>
            </w:r>
            <w:r>
              <w:rPr>
                <w:rFonts w:ascii="Times New Roman"/>
                <w:b w:val="false"/>
                <w:i w:val="false"/>
                <w:color w:val="000000"/>
                <w:sz w:val="20"/>
              </w:rPr>
              <w:t>годие</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СКО, 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TOO</w:t>
            </w:r>
            <w:r>
              <w:br/>
            </w:r>
            <w:r>
              <w:rPr>
                <w:rFonts w:ascii="Times New Roman"/>
                <w:b w:val="false"/>
                <w:i w:val="false"/>
                <w:color w:val="000000"/>
                <w:sz w:val="20"/>
              </w:rPr>
              <w:t>
</w:t>
            </w:r>
            <w:r>
              <w:rPr>
                <w:rFonts w:ascii="Times New Roman"/>
                <w:b w:val="false"/>
                <w:i w:val="false"/>
                <w:color w:val="000000"/>
                <w:sz w:val="20"/>
              </w:rPr>
              <w:t>"Актобе</w:t>
            </w:r>
            <w:r>
              <w:br/>
            </w:r>
            <w:r>
              <w:rPr>
                <w:rFonts w:ascii="Times New Roman"/>
                <w:b w:val="false"/>
                <w:i w:val="false"/>
                <w:color w:val="000000"/>
                <w:sz w:val="20"/>
              </w:rPr>
              <w:t>
</w:t>
            </w:r>
            <w:r>
              <w:rPr>
                <w:rFonts w:ascii="Times New Roman"/>
                <w:b w:val="false"/>
                <w:i w:val="false"/>
                <w:color w:val="000000"/>
                <w:sz w:val="20"/>
              </w:rPr>
              <w:t>GLASS"</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полугодие</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СКО,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TOO</w:t>
            </w:r>
            <w:r>
              <w:br/>
            </w:r>
            <w:r>
              <w:rPr>
                <w:rFonts w:ascii="Times New Roman"/>
                <w:b w:val="false"/>
                <w:i w:val="false"/>
                <w:color w:val="000000"/>
                <w:sz w:val="20"/>
              </w:rPr>
              <w:t>
</w:t>
            </w:r>
            <w:r>
              <w:rPr>
                <w:rFonts w:ascii="Times New Roman"/>
                <w:b w:val="false"/>
                <w:i w:val="false"/>
                <w:color w:val="000000"/>
                <w:sz w:val="20"/>
              </w:rPr>
              <w:t>"Актобе</w:t>
            </w:r>
            <w:r>
              <w:br/>
            </w:r>
            <w:r>
              <w:rPr>
                <w:rFonts w:ascii="Times New Roman"/>
                <w:b w:val="false"/>
                <w:i w:val="false"/>
                <w:color w:val="000000"/>
                <w:sz w:val="20"/>
              </w:rPr>
              <w:t>
</w:t>
            </w:r>
            <w:r>
              <w:rPr>
                <w:rFonts w:ascii="Times New Roman"/>
                <w:b w:val="false"/>
                <w:i w:val="false"/>
                <w:color w:val="000000"/>
                <w:sz w:val="20"/>
              </w:rPr>
              <w:t>GLASS"</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полугодие</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СКО,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щебня,</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500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щебня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TOO</w:t>
            </w:r>
            <w:r>
              <w:br/>
            </w:r>
            <w:r>
              <w:rPr>
                <w:rFonts w:ascii="Times New Roman"/>
                <w:b w:val="false"/>
                <w:i w:val="false"/>
                <w:color w:val="000000"/>
                <w:sz w:val="20"/>
              </w:rPr>
              <w:t>
</w:t>
            </w:r>
            <w:r>
              <w:rPr>
                <w:rFonts w:ascii="Times New Roman"/>
                <w:b w:val="false"/>
                <w:i w:val="false"/>
                <w:color w:val="000000"/>
                <w:sz w:val="20"/>
              </w:rPr>
              <w:t>"Мугалжар</w:t>
            </w:r>
            <w:r>
              <w:br/>
            </w:r>
            <w:r>
              <w:rPr>
                <w:rFonts w:ascii="Times New Roman"/>
                <w:b w:val="false"/>
                <w:i w:val="false"/>
                <w:color w:val="000000"/>
                <w:sz w:val="20"/>
              </w:rPr>
              <w:t>
</w:t>
            </w:r>
            <w:r>
              <w:rPr>
                <w:rFonts w:ascii="Times New Roman"/>
                <w:b w:val="false"/>
                <w:i w:val="false"/>
                <w:color w:val="000000"/>
                <w:sz w:val="20"/>
              </w:rPr>
              <w:t>Нефтестрой"</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TOO</w:t>
            </w:r>
            <w:r>
              <w:br/>
            </w:r>
            <w:r>
              <w:rPr>
                <w:rFonts w:ascii="Times New Roman"/>
                <w:b w:val="false"/>
                <w:i w:val="false"/>
                <w:color w:val="000000"/>
                <w:sz w:val="20"/>
              </w:rPr>
              <w:t>
</w:t>
            </w:r>
            <w:r>
              <w:rPr>
                <w:rFonts w:ascii="Times New Roman"/>
                <w:b w:val="false"/>
                <w:i w:val="false"/>
                <w:color w:val="000000"/>
                <w:sz w:val="20"/>
              </w:rPr>
              <w:t>"Мугалжар</w:t>
            </w:r>
            <w:r>
              <w:br/>
            </w:r>
            <w:r>
              <w:rPr>
                <w:rFonts w:ascii="Times New Roman"/>
                <w:b w:val="false"/>
                <w:i w:val="false"/>
                <w:color w:val="000000"/>
                <w:sz w:val="20"/>
              </w:rPr>
              <w:t>
</w:t>
            </w:r>
            <w:r>
              <w:rPr>
                <w:rFonts w:ascii="Times New Roman"/>
                <w:b w:val="false"/>
                <w:i w:val="false"/>
                <w:color w:val="000000"/>
                <w:sz w:val="20"/>
              </w:rPr>
              <w:t>Нефтестрой"</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"Мугалжар</w:t>
            </w:r>
            <w:r>
              <w:br/>
            </w:r>
            <w:r>
              <w:rPr>
                <w:rFonts w:ascii="Times New Roman"/>
                <w:b w:val="false"/>
                <w:i w:val="false"/>
                <w:color w:val="000000"/>
                <w:sz w:val="20"/>
              </w:rPr>
              <w:t>
</w:t>
            </w:r>
            <w:r>
              <w:rPr>
                <w:rFonts w:ascii="Times New Roman"/>
                <w:b w:val="false"/>
                <w:i w:val="false"/>
                <w:color w:val="000000"/>
                <w:sz w:val="20"/>
              </w:rPr>
              <w:t>Нефтестрой"</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"Мугалжар</w:t>
            </w:r>
            <w:r>
              <w:br/>
            </w:r>
            <w:r>
              <w:rPr>
                <w:rFonts w:ascii="Times New Roman"/>
                <w:b w:val="false"/>
                <w:i w:val="false"/>
                <w:color w:val="000000"/>
                <w:sz w:val="20"/>
              </w:rPr>
              <w:t>
</w:t>
            </w:r>
            <w:r>
              <w:rPr>
                <w:rFonts w:ascii="Times New Roman"/>
                <w:b w:val="false"/>
                <w:i w:val="false"/>
                <w:color w:val="000000"/>
                <w:sz w:val="20"/>
              </w:rPr>
              <w:t>Нефтестрой"</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щебня,</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125 тыс.</w:t>
            </w:r>
            <w:r>
              <w:br/>
            </w:r>
            <w:r>
              <w:rPr>
                <w:rFonts w:ascii="Times New Roman"/>
                <w:b w:val="false"/>
                <w:i w:val="false"/>
                <w:color w:val="000000"/>
                <w:sz w:val="20"/>
              </w:rPr>
              <w:t>
</w:t>
            </w:r>
            <w:r>
              <w:rPr>
                <w:rFonts w:ascii="Times New Roman"/>
                <w:b w:val="false"/>
                <w:i w:val="false"/>
                <w:color w:val="000000"/>
                <w:sz w:val="20"/>
              </w:rPr>
              <w:t>куб.м</w:t>
            </w:r>
            <w:r>
              <w:br/>
            </w:r>
            <w:r>
              <w:rPr>
                <w:rFonts w:ascii="Times New Roman"/>
                <w:b w:val="false"/>
                <w:i w:val="false"/>
                <w:color w:val="000000"/>
                <w:sz w:val="20"/>
              </w:rPr>
              <w:t>
</w:t>
            </w:r>
            <w:r>
              <w:rPr>
                <w:rFonts w:ascii="Times New Roman"/>
                <w:b w:val="false"/>
                <w:i w:val="false"/>
                <w:color w:val="000000"/>
                <w:sz w:val="20"/>
              </w:rPr>
              <w:t>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щебня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"Компания</w:t>
            </w:r>
            <w:r>
              <w:br/>
            </w:r>
            <w:r>
              <w:rPr>
                <w:rFonts w:ascii="Times New Roman"/>
                <w:b w:val="false"/>
                <w:i w:val="false"/>
                <w:color w:val="000000"/>
                <w:sz w:val="20"/>
              </w:rPr>
              <w:t>
</w:t>
            </w:r>
            <w:r>
              <w:rPr>
                <w:rFonts w:ascii="Times New Roman"/>
                <w:b w:val="false"/>
                <w:i w:val="false"/>
                <w:color w:val="000000"/>
                <w:sz w:val="20"/>
              </w:rPr>
              <w:t>Текше</w:t>
            </w:r>
            <w:r>
              <w:br/>
            </w:r>
            <w:r>
              <w:rPr>
                <w:rFonts w:ascii="Times New Roman"/>
                <w:b w:val="false"/>
                <w:i w:val="false"/>
                <w:color w:val="000000"/>
                <w:sz w:val="20"/>
              </w:rPr>
              <w:t>
</w:t>
            </w:r>
            <w:r>
              <w:rPr>
                <w:rFonts w:ascii="Times New Roman"/>
                <w:b w:val="false"/>
                <w:i w:val="false"/>
                <w:color w:val="000000"/>
                <w:sz w:val="20"/>
              </w:rPr>
              <w:t>Тас"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494 000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"Компания</w:t>
            </w:r>
            <w:r>
              <w:br/>
            </w:r>
            <w:r>
              <w:rPr>
                <w:rFonts w:ascii="Times New Roman"/>
                <w:b w:val="false"/>
                <w:i w:val="false"/>
                <w:color w:val="000000"/>
                <w:sz w:val="20"/>
              </w:rPr>
              <w:t>
</w:t>
            </w:r>
            <w:r>
              <w:rPr>
                <w:rFonts w:ascii="Times New Roman"/>
                <w:b w:val="false"/>
                <w:i w:val="false"/>
                <w:color w:val="000000"/>
                <w:sz w:val="20"/>
              </w:rPr>
              <w:t>Текше</w:t>
            </w:r>
            <w:r>
              <w:br/>
            </w:r>
            <w:r>
              <w:rPr>
                <w:rFonts w:ascii="Times New Roman"/>
                <w:b w:val="false"/>
                <w:i w:val="false"/>
                <w:color w:val="000000"/>
                <w:sz w:val="20"/>
              </w:rPr>
              <w:t>
</w:t>
            </w:r>
            <w:r>
              <w:rPr>
                <w:rFonts w:ascii="Times New Roman"/>
                <w:b w:val="false"/>
                <w:i w:val="false"/>
                <w:color w:val="000000"/>
                <w:sz w:val="20"/>
              </w:rPr>
              <w:t>Тас"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"Компания</w:t>
            </w:r>
            <w:r>
              <w:br/>
            </w:r>
            <w:r>
              <w:rPr>
                <w:rFonts w:ascii="Times New Roman"/>
                <w:b w:val="false"/>
                <w:i w:val="false"/>
                <w:color w:val="000000"/>
                <w:sz w:val="20"/>
              </w:rPr>
              <w:t>
</w:t>
            </w:r>
            <w:r>
              <w:rPr>
                <w:rFonts w:ascii="Times New Roman"/>
                <w:b w:val="false"/>
                <w:i w:val="false"/>
                <w:color w:val="000000"/>
                <w:sz w:val="20"/>
              </w:rPr>
              <w:t>Текше</w:t>
            </w:r>
            <w:r>
              <w:br/>
            </w:r>
            <w:r>
              <w:rPr>
                <w:rFonts w:ascii="Times New Roman"/>
                <w:b w:val="false"/>
                <w:i w:val="false"/>
                <w:color w:val="000000"/>
                <w:sz w:val="20"/>
              </w:rPr>
              <w:t>
</w:t>
            </w:r>
            <w:r>
              <w:rPr>
                <w:rFonts w:ascii="Times New Roman"/>
                <w:b w:val="false"/>
                <w:i w:val="false"/>
                <w:color w:val="000000"/>
                <w:sz w:val="20"/>
              </w:rPr>
              <w:t>Тас"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"Компания</w:t>
            </w:r>
            <w:r>
              <w:br/>
            </w:r>
            <w:r>
              <w:rPr>
                <w:rFonts w:ascii="Times New Roman"/>
                <w:b w:val="false"/>
                <w:i w:val="false"/>
                <w:color w:val="000000"/>
                <w:sz w:val="20"/>
              </w:rPr>
              <w:t>
</w:t>
            </w:r>
            <w:r>
              <w:rPr>
                <w:rFonts w:ascii="Times New Roman"/>
                <w:b w:val="false"/>
                <w:i w:val="false"/>
                <w:color w:val="000000"/>
                <w:sz w:val="20"/>
              </w:rPr>
              <w:t>Текше</w:t>
            </w:r>
            <w:r>
              <w:br/>
            </w:r>
            <w:r>
              <w:rPr>
                <w:rFonts w:ascii="Times New Roman"/>
                <w:b w:val="false"/>
                <w:i w:val="false"/>
                <w:color w:val="000000"/>
                <w:sz w:val="20"/>
              </w:rPr>
              <w:t>
</w:t>
            </w:r>
            <w:r>
              <w:rPr>
                <w:rFonts w:ascii="Times New Roman"/>
                <w:b w:val="false"/>
                <w:i w:val="false"/>
                <w:color w:val="000000"/>
                <w:sz w:val="20"/>
              </w:rPr>
              <w:t>Тас"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вибропре-</w:t>
            </w:r>
            <w:r>
              <w:br/>
            </w:r>
            <w:r>
              <w:rPr>
                <w:rFonts w:ascii="Times New Roman"/>
                <w:b w:val="false"/>
                <w:i w:val="false"/>
                <w:color w:val="000000"/>
                <w:sz w:val="20"/>
              </w:rPr>
              <w:t>
</w:t>
            </w:r>
            <w:r>
              <w:rPr>
                <w:rFonts w:ascii="Times New Roman"/>
                <w:b w:val="false"/>
                <w:i w:val="false"/>
                <w:color w:val="000000"/>
                <w:sz w:val="20"/>
              </w:rPr>
              <w:t>сованных</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1270 тыс.</w:t>
            </w:r>
            <w:r>
              <w:br/>
            </w:r>
            <w:r>
              <w:rPr>
                <w:rFonts w:ascii="Times New Roman"/>
                <w:b w:val="false"/>
                <w:i w:val="false"/>
                <w:color w:val="000000"/>
                <w:sz w:val="20"/>
              </w:rPr>
              <w:t>
</w:t>
            </w:r>
            <w:r>
              <w:rPr>
                <w:rFonts w:ascii="Times New Roman"/>
                <w:b w:val="false"/>
                <w:i w:val="false"/>
                <w:color w:val="000000"/>
                <w:sz w:val="20"/>
              </w:rPr>
              <w:t>шт.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вибропре-</w:t>
            </w:r>
            <w:r>
              <w:br/>
            </w:r>
            <w:r>
              <w:rPr>
                <w:rFonts w:ascii="Times New Roman"/>
                <w:b w:val="false"/>
                <w:i w:val="false"/>
                <w:color w:val="000000"/>
                <w:sz w:val="20"/>
              </w:rPr>
              <w:t>
</w:t>
            </w:r>
            <w:r>
              <w:rPr>
                <w:rFonts w:ascii="Times New Roman"/>
                <w:b w:val="false"/>
                <w:i w:val="false"/>
                <w:color w:val="000000"/>
                <w:sz w:val="20"/>
              </w:rPr>
              <w:t>сованных</w:t>
            </w:r>
            <w:r>
              <w:br/>
            </w:r>
            <w:r>
              <w:rPr>
                <w:rFonts w:ascii="Times New Roman"/>
                <w:b w:val="false"/>
                <w:i w:val="false"/>
                <w:color w:val="000000"/>
                <w:sz w:val="20"/>
              </w:rPr>
              <w:t>
</w:t>
            </w:r>
            <w:r>
              <w:rPr>
                <w:rFonts w:ascii="Times New Roman"/>
                <w:b w:val="false"/>
                <w:i w:val="false"/>
                <w:color w:val="000000"/>
                <w:sz w:val="20"/>
              </w:rPr>
              <w:t>изделий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"Спец</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Строй</w:t>
            </w:r>
            <w:r>
              <w:br/>
            </w:r>
            <w:r>
              <w:rPr>
                <w:rFonts w:ascii="Times New Roman"/>
                <w:b w:val="false"/>
                <w:i w:val="false"/>
                <w:color w:val="000000"/>
                <w:sz w:val="20"/>
              </w:rPr>
              <w:t>
</w:t>
            </w:r>
            <w:r>
              <w:rPr>
                <w:rFonts w:ascii="Times New Roman"/>
                <w:b w:val="false"/>
                <w:i w:val="false"/>
                <w:color w:val="000000"/>
                <w:sz w:val="20"/>
              </w:rPr>
              <w:t>Компании"</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"Спец</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Строй</w:t>
            </w:r>
            <w:r>
              <w:br/>
            </w:r>
            <w:r>
              <w:rPr>
                <w:rFonts w:ascii="Times New Roman"/>
                <w:b w:val="false"/>
                <w:i w:val="false"/>
                <w:color w:val="000000"/>
                <w:sz w:val="20"/>
              </w:rPr>
              <w:t>
</w:t>
            </w:r>
            <w:r>
              <w:rPr>
                <w:rFonts w:ascii="Times New Roman"/>
                <w:b w:val="false"/>
                <w:i w:val="false"/>
                <w:color w:val="000000"/>
                <w:sz w:val="20"/>
              </w:rPr>
              <w:t>Компании"</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"Спец</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Строй</w:t>
            </w:r>
            <w:r>
              <w:br/>
            </w:r>
            <w:r>
              <w:rPr>
                <w:rFonts w:ascii="Times New Roman"/>
                <w:b w:val="false"/>
                <w:i w:val="false"/>
                <w:color w:val="000000"/>
                <w:sz w:val="20"/>
              </w:rPr>
              <w:t>
</w:t>
            </w:r>
            <w:r>
              <w:rPr>
                <w:rFonts w:ascii="Times New Roman"/>
                <w:b w:val="false"/>
                <w:i w:val="false"/>
                <w:color w:val="000000"/>
                <w:sz w:val="20"/>
              </w:rPr>
              <w:t>Компании"</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"Спец</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Строй</w:t>
            </w:r>
            <w:r>
              <w:br/>
            </w:r>
            <w:r>
              <w:rPr>
                <w:rFonts w:ascii="Times New Roman"/>
                <w:b w:val="false"/>
                <w:i w:val="false"/>
                <w:color w:val="000000"/>
                <w:sz w:val="20"/>
              </w:rPr>
              <w:t>
</w:t>
            </w:r>
            <w:r>
              <w:rPr>
                <w:rFonts w:ascii="Times New Roman"/>
                <w:b w:val="false"/>
                <w:i w:val="false"/>
                <w:color w:val="000000"/>
                <w:sz w:val="20"/>
              </w:rPr>
              <w:t>Компании"</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щебня,</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500 тыс.</w:t>
            </w:r>
            <w:r>
              <w:br/>
            </w:r>
            <w:r>
              <w:rPr>
                <w:rFonts w:ascii="Times New Roman"/>
                <w:b w:val="false"/>
                <w:i w:val="false"/>
                <w:color w:val="000000"/>
                <w:sz w:val="20"/>
              </w:rPr>
              <w:t>
</w:t>
            </w:r>
            <w:r>
              <w:rPr>
                <w:rFonts w:ascii="Times New Roman"/>
                <w:b w:val="false"/>
                <w:i w:val="false"/>
                <w:color w:val="000000"/>
                <w:sz w:val="20"/>
              </w:rPr>
              <w:t>куб. 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щебня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"Темир</w:t>
            </w:r>
            <w:r>
              <w:br/>
            </w:r>
            <w:r>
              <w:rPr>
                <w:rFonts w:ascii="Times New Roman"/>
                <w:b w:val="false"/>
                <w:i w:val="false"/>
                <w:color w:val="000000"/>
                <w:sz w:val="20"/>
              </w:rPr>
              <w:t>
</w:t>
            </w: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Курылыс-</w:t>
            </w:r>
            <w:r>
              <w:br/>
            </w:r>
            <w:r>
              <w:rPr>
                <w:rFonts w:ascii="Times New Roman"/>
                <w:b w:val="false"/>
                <w:i w:val="false"/>
                <w:color w:val="000000"/>
                <w:sz w:val="20"/>
              </w:rPr>
              <w:t>
</w:t>
            </w:r>
            <w:r>
              <w:rPr>
                <w:rFonts w:ascii="Times New Roman"/>
                <w:b w:val="false"/>
                <w:i w:val="false"/>
                <w:color w:val="000000"/>
                <w:sz w:val="20"/>
              </w:rPr>
              <w:t>Атырау"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350 084</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"Темир</w:t>
            </w:r>
            <w:r>
              <w:br/>
            </w:r>
            <w:r>
              <w:rPr>
                <w:rFonts w:ascii="Times New Roman"/>
                <w:b w:val="false"/>
                <w:i w:val="false"/>
                <w:color w:val="000000"/>
                <w:sz w:val="20"/>
              </w:rPr>
              <w:t>
</w:t>
            </w: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Курылыс-</w:t>
            </w:r>
            <w:r>
              <w:br/>
            </w:r>
            <w:r>
              <w:rPr>
                <w:rFonts w:ascii="Times New Roman"/>
                <w:b w:val="false"/>
                <w:i w:val="false"/>
                <w:color w:val="000000"/>
                <w:sz w:val="20"/>
              </w:rPr>
              <w:t>
</w:t>
            </w:r>
            <w:r>
              <w:rPr>
                <w:rFonts w:ascii="Times New Roman"/>
                <w:b w:val="false"/>
                <w:i w:val="false"/>
                <w:color w:val="000000"/>
                <w:sz w:val="20"/>
              </w:rPr>
              <w:t>Атырау"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"Темир</w:t>
            </w:r>
            <w:r>
              <w:br/>
            </w:r>
            <w:r>
              <w:rPr>
                <w:rFonts w:ascii="Times New Roman"/>
                <w:b w:val="false"/>
                <w:i w:val="false"/>
                <w:color w:val="000000"/>
                <w:sz w:val="20"/>
              </w:rPr>
              <w:t>
</w:t>
            </w: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Курылыс-</w:t>
            </w:r>
            <w:r>
              <w:br/>
            </w:r>
            <w:r>
              <w:rPr>
                <w:rFonts w:ascii="Times New Roman"/>
                <w:b w:val="false"/>
                <w:i w:val="false"/>
                <w:color w:val="000000"/>
                <w:sz w:val="20"/>
              </w:rPr>
              <w:t>
</w:t>
            </w:r>
            <w:r>
              <w:rPr>
                <w:rFonts w:ascii="Times New Roman"/>
                <w:b w:val="false"/>
                <w:i w:val="false"/>
                <w:color w:val="000000"/>
                <w:sz w:val="20"/>
              </w:rPr>
              <w:t>Атырау"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"Темир</w:t>
            </w:r>
            <w:r>
              <w:br/>
            </w:r>
            <w:r>
              <w:rPr>
                <w:rFonts w:ascii="Times New Roman"/>
                <w:b w:val="false"/>
                <w:i w:val="false"/>
                <w:color w:val="000000"/>
                <w:sz w:val="20"/>
              </w:rPr>
              <w:t>
</w:t>
            </w: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Курылыс-</w:t>
            </w:r>
            <w:r>
              <w:br/>
            </w:r>
            <w:r>
              <w:rPr>
                <w:rFonts w:ascii="Times New Roman"/>
                <w:b w:val="false"/>
                <w:i w:val="false"/>
                <w:color w:val="000000"/>
                <w:sz w:val="20"/>
              </w:rPr>
              <w:t>
</w:t>
            </w:r>
            <w:r>
              <w:rPr>
                <w:rFonts w:ascii="Times New Roman"/>
                <w:b w:val="false"/>
                <w:i w:val="false"/>
                <w:color w:val="000000"/>
                <w:sz w:val="20"/>
              </w:rPr>
              <w:t>Атырау"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газобетон-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завода</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150 тыс.</w:t>
            </w:r>
            <w:r>
              <w:br/>
            </w:r>
            <w:r>
              <w:rPr>
                <w:rFonts w:ascii="Times New Roman"/>
                <w:b w:val="false"/>
                <w:i w:val="false"/>
                <w:color w:val="000000"/>
                <w:sz w:val="20"/>
              </w:rPr>
              <w:t>
</w:t>
            </w:r>
            <w:r>
              <w:rPr>
                <w:rFonts w:ascii="Times New Roman"/>
                <w:b w:val="false"/>
                <w:i w:val="false"/>
                <w:color w:val="000000"/>
                <w:sz w:val="20"/>
              </w:rPr>
              <w:t>куб. м</w:t>
            </w:r>
            <w:r>
              <w:br/>
            </w:r>
            <w:r>
              <w:rPr>
                <w:rFonts w:ascii="Times New Roman"/>
                <w:b w:val="false"/>
                <w:i w:val="false"/>
                <w:color w:val="000000"/>
                <w:sz w:val="20"/>
              </w:rPr>
              <w:t>
</w:t>
            </w:r>
            <w:r>
              <w:rPr>
                <w:rFonts w:ascii="Times New Roman"/>
                <w:b w:val="false"/>
                <w:i w:val="false"/>
                <w:color w:val="000000"/>
                <w:sz w:val="20"/>
              </w:rPr>
              <w:t>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газобетона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w:t>
            </w:r>
            <w:r>
              <w:rPr>
                <w:rFonts w:ascii="Times New Roman"/>
                <w:b w:val="false"/>
                <w:i w:val="false"/>
                <w:color w:val="000000"/>
                <w:sz w:val="20"/>
              </w:rPr>
              <w:t>"Концерн-</w:t>
            </w:r>
            <w:r>
              <w:br/>
            </w:r>
            <w:r>
              <w:rPr>
                <w:rFonts w:ascii="Times New Roman"/>
                <w:b w:val="false"/>
                <w:i w:val="false"/>
                <w:color w:val="000000"/>
                <w:sz w:val="20"/>
              </w:rPr>
              <w:t>
</w:t>
            </w:r>
            <w:r>
              <w:rPr>
                <w:rFonts w:ascii="Times New Roman"/>
                <w:b w:val="false"/>
                <w:i w:val="false"/>
                <w:color w:val="000000"/>
                <w:sz w:val="20"/>
              </w:rPr>
              <w:t>Сфинкс"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Мангистаус-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w:t>
            </w:r>
            <w:r>
              <w:rPr>
                <w:rFonts w:ascii="Times New Roman"/>
                <w:b w:val="false"/>
                <w:i w:val="false"/>
                <w:color w:val="000000"/>
                <w:sz w:val="20"/>
              </w:rPr>
              <w:t>"Концерн-</w:t>
            </w:r>
            <w:r>
              <w:br/>
            </w:r>
            <w:r>
              <w:rPr>
                <w:rFonts w:ascii="Times New Roman"/>
                <w:b w:val="false"/>
                <w:i w:val="false"/>
                <w:color w:val="000000"/>
                <w:sz w:val="20"/>
              </w:rPr>
              <w:t>
</w:t>
            </w:r>
            <w:r>
              <w:rPr>
                <w:rFonts w:ascii="Times New Roman"/>
                <w:b w:val="false"/>
                <w:i w:val="false"/>
                <w:color w:val="000000"/>
                <w:sz w:val="20"/>
              </w:rPr>
              <w:t>Сфинкс"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Мангистаус-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w:t>
            </w:r>
            <w:r>
              <w:rPr>
                <w:rFonts w:ascii="Times New Roman"/>
                <w:b w:val="false"/>
                <w:i w:val="false"/>
                <w:color w:val="000000"/>
                <w:sz w:val="20"/>
              </w:rPr>
              <w:t>"Концерн-</w:t>
            </w:r>
            <w:r>
              <w:br/>
            </w:r>
            <w:r>
              <w:rPr>
                <w:rFonts w:ascii="Times New Roman"/>
                <w:b w:val="false"/>
                <w:i w:val="false"/>
                <w:color w:val="000000"/>
                <w:sz w:val="20"/>
              </w:rPr>
              <w:t>
</w:t>
            </w:r>
            <w:r>
              <w:rPr>
                <w:rFonts w:ascii="Times New Roman"/>
                <w:b w:val="false"/>
                <w:i w:val="false"/>
                <w:color w:val="000000"/>
                <w:sz w:val="20"/>
              </w:rPr>
              <w:t>Сфинкс"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Мангистаус-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w:t>
            </w:r>
            <w:r>
              <w:rPr>
                <w:rFonts w:ascii="Times New Roman"/>
                <w:b w:val="false"/>
                <w:i w:val="false"/>
                <w:color w:val="000000"/>
                <w:sz w:val="20"/>
              </w:rPr>
              <w:t>"Концерн-</w:t>
            </w:r>
            <w:r>
              <w:br/>
            </w:r>
            <w:r>
              <w:rPr>
                <w:rFonts w:ascii="Times New Roman"/>
                <w:b w:val="false"/>
                <w:i w:val="false"/>
                <w:color w:val="000000"/>
                <w:sz w:val="20"/>
              </w:rPr>
              <w:t>
</w:t>
            </w:r>
            <w:r>
              <w:rPr>
                <w:rFonts w:ascii="Times New Roman"/>
                <w:b w:val="false"/>
                <w:i w:val="false"/>
                <w:color w:val="000000"/>
                <w:sz w:val="20"/>
              </w:rPr>
              <w:t>Сфинкс"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Мангистаус-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полиэтиле-</w:t>
            </w:r>
            <w:r>
              <w:br/>
            </w:r>
            <w:r>
              <w:rPr>
                <w:rFonts w:ascii="Times New Roman"/>
                <w:b w:val="false"/>
                <w:i w:val="false"/>
                <w:color w:val="000000"/>
                <w:sz w:val="20"/>
              </w:rPr>
              <w:t>
</w:t>
            </w:r>
            <w:r>
              <w:rPr>
                <w:rFonts w:ascii="Times New Roman"/>
                <w:b w:val="false"/>
                <w:i w:val="false"/>
                <w:color w:val="000000"/>
                <w:sz w:val="20"/>
              </w:rPr>
              <w:t>новых труб,</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 тыс. тонн</w:t>
            </w:r>
            <w:r>
              <w:br/>
            </w:r>
            <w:r>
              <w:rPr>
                <w:rFonts w:ascii="Times New Roman"/>
                <w:b w:val="false"/>
                <w:i w:val="false"/>
                <w:color w:val="000000"/>
                <w:sz w:val="20"/>
              </w:rPr>
              <w:t>
</w:t>
            </w:r>
            <w:r>
              <w:rPr>
                <w:rFonts w:ascii="Times New Roman"/>
                <w:b w:val="false"/>
                <w:i w:val="false"/>
                <w:color w:val="000000"/>
                <w:sz w:val="20"/>
              </w:rPr>
              <w:t>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полиэти-</w:t>
            </w:r>
            <w:r>
              <w:br/>
            </w:r>
            <w:r>
              <w:rPr>
                <w:rFonts w:ascii="Times New Roman"/>
                <w:b w:val="false"/>
                <w:i w:val="false"/>
                <w:color w:val="000000"/>
                <w:sz w:val="20"/>
              </w:rPr>
              <w:t>
</w:t>
            </w:r>
            <w:r>
              <w:rPr>
                <w:rFonts w:ascii="Times New Roman"/>
                <w:b w:val="false"/>
                <w:i w:val="false"/>
                <w:color w:val="000000"/>
                <w:sz w:val="20"/>
              </w:rPr>
              <w:t>леновых</w:t>
            </w:r>
            <w:r>
              <w:br/>
            </w:r>
            <w:r>
              <w:rPr>
                <w:rFonts w:ascii="Times New Roman"/>
                <w:b w:val="false"/>
                <w:i w:val="false"/>
                <w:color w:val="000000"/>
                <w:sz w:val="20"/>
              </w:rPr>
              <w:t>
</w:t>
            </w:r>
            <w:r>
              <w:rPr>
                <w:rFonts w:ascii="Times New Roman"/>
                <w:b w:val="false"/>
                <w:i w:val="false"/>
                <w:color w:val="000000"/>
                <w:sz w:val="20"/>
              </w:rPr>
              <w:t>труб</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полиэти-</w:t>
            </w:r>
            <w:r>
              <w:br/>
            </w:r>
            <w:r>
              <w:rPr>
                <w:rFonts w:ascii="Times New Roman"/>
                <w:b w:val="false"/>
                <w:i w:val="false"/>
                <w:color w:val="000000"/>
                <w:sz w:val="20"/>
              </w:rPr>
              <w:t>
</w:t>
            </w:r>
            <w:r>
              <w:rPr>
                <w:rFonts w:ascii="Times New Roman"/>
                <w:b w:val="false"/>
                <w:i w:val="false"/>
                <w:color w:val="000000"/>
                <w:sz w:val="20"/>
              </w:rPr>
              <w:t>леновых</w:t>
            </w:r>
            <w:r>
              <w:br/>
            </w:r>
            <w:r>
              <w:rPr>
                <w:rFonts w:ascii="Times New Roman"/>
                <w:b w:val="false"/>
                <w:i w:val="false"/>
                <w:color w:val="000000"/>
                <w:sz w:val="20"/>
              </w:rPr>
              <w:t>
</w:t>
            </w:r>
            <w:r>
              <w:rPr>
                <w:rFonts w:ascii="Times New Roman"/>
                <w:b w:val="false"/>
                <w:i w:val="false"/>
                <w:color w:val="000000"/>
                <w:sz w:val="20"/>
              </w:rPr>
              <w:t>труб</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w:t>
            </w:r>
            <w:r>
              <w:br/>
            </w:r>
            <w:r>
              <w:rPr>
                <w:rFonts w:ascii="Times New Roman"/>
                <w:b w:val="false"/>
                <w:i w:val="false"/>
                <w:color w:val="000000"/>
                <w:sz w:val="20"/>
              </w:rPr>
              <w:t>
</w:t>
            </w:r>
            <w:r>
              <w:rPr>
                <w:rFonts w:ascii="Times New Roman"/>
                <w:b w:val="false"/>
                <w:i w:val="false"/>
                <w:color w:val="000000"/>
                <w:sz w:val="20"/>
              </w:rPr>
              <w:t>горский</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полиэти-</w:t>
            </w:r>
            <w:r>
              <w:br/>
            </w:r>
            <w:r>
              <w:rPr>
                <w:rFonts w:ascii="Times New Roman"/>
                <w:b w:val="false"/>
                <w:i w:val="false"/>
                <w:color w:val="000000"/>
                <w:sz w:val="20"/>
              </w:rPr>
              <w:t>
</w:t>
            </w:r>
            <w:r>
              <w:rPr>
                <w:rFonts w:ascii="Times New Roman"/>
                <w:b w:val="false"/>
                <w:i w:val="false"/>
                <w:color w:val="000000"/>
                <w:sz w:val="20"/>
              </w:rPr>
              <w:t>леновых</w:t>
            </w:r>
            <w:r>
              <w:br/>
            </w:r>
            <w:r>
              <w:rPr>
                <w:rFonts w:ascii="Times New Roman"/>
                <w:b w:val="false"/>
                <w:i w:val="false"/>
                <w:color w:val="000000"/>
                <w:sz w:val="20"/>
              </w:rPr>
              <w:t>
</w:t>
            </w:r>
            <w:r>
              <w:rPr>
                <w:rFonts w:ascii="Times New Roman"/>
                <w:b w:val="false"/>
                <w:i w:val="false"/>
                <w:color w:val="000000"/>
                <w:sz w:val="20"/>
              </w:rPr>
              <w:t>труб"</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w:t>
            </w:r>
            <w:r>
              <w:br/>
            </w:r>
            <w:r>
              <w:rPr>
                <w:rFonts w:ascii="Times New Roman"/>
                <w:b w:val="false"/>
                <w:i w:val="false"/>
                <w:color w:val="000000"/>
                <w:sz w:val="20"/>
              </w:rPr>
              <w:t>
</w:t>
            </w:r>
            <w:r>
              <w:rPr>
                <w:rFonts w:ascii="Times New Roman"/>
                <w:b w:val="false"/>
                <w:i w:val="false"/>
                <w:color w:val="000000"/>
                <w:sz w:val="20"/>
              </w:rPr>
              <w:t>горский</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полиэти-</w:t>
            </w:r>
            <w:r>
              <w:br/>
            </w:r>
            <w:r>
              <w:rPr>
                <w:rFonts w:ascii="Times New Roman"/>
                <w:b w:val="false"/>
                <w:i w:val="false"/>
                <w:color w:val="000000"/>
                <w:sz w:val="20"/>
              </w:rPr>
              <w:t>
</w:t>
            </w:r>
            <w:r>
              <w:rPr>
                <w:rFonts w:ascii="Times New Roman"/>
                <w:b w:val="false"/>
                <w:i w:val="false"/>
                <w:color w:val="000000"/>
                <w:sz w:val="20"/>
              </w:rPr>
              <w:t>леновых</w:t>
            </w:r>
            <w:r>
              <w:br/>
            </w:r>
            <w:r>
              <w:rPr>
                <w:rFonts w:ascii="Times New Roman"/>
                <w:b w:val="false"/>
                <w:i w:val="false"/>
                <w:color w:val="000000"/>
                <w:sz w:val="20"/>
              </w:rPr>
              <w:t>
</w:t>
            </w:r>
            <w:r>
              <w:rPr>
                <w:rFonts w:ascii="Times New Roman"/>
                <w:b w:val="false"/>
                <w:i w:val="false"/>
                <w:color w:val="000000"/>
                <w:sz w:val="20"/>
              </w:rPr>
              <w:t>труб"</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w:t>
            </w:r>
            <w:r>
              <w:br/>
            </w:r>
            <w:r>
              <w:rPr>
                <w:rFonts w:ascii="Times New Roman"/>
                <w:b w:val="false"/>
                <w:i w:val="false"/>
                <w:color w:val="000000"/>
                <w:sz w:val="20"/>
              </w:rPr>
              <w:t>
</w:t>
            </w:r>
            <w:r>
              <w:rPr>
                <w:rFonts w:ascii="Times New Roman"/>
                <w:b w:val="false"/>
                <w:i w:val="false"/>
                <w:color w:val="000000"/>
                <w:sz w:val="20"/>
              </w:rPr>
              <w:t>горский</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полиэти-</w:t>
            </w:r>
            <w:r>
              <w:br/>
            </w:r>
            <w:r>
              <w:rPr>
                <w:rFonts w:ascii="Times New Roman"/>
                <w:b w:val="false"/>
                <w:i w:val="false"/>
                <w:color w:val="000000"/>
                <w:sz w:val="20"/>
              </w:rPr>
              <w:t>
</w:t>
            </w:r>
            <w:r>
              <w:rPr>
                <w:rFonts w:ascii="Times New Roman"/>
                <w:b w:val="false"/>
                <w:i w:val="false"/>
                <w:color w:val="000000"/>
                <w:sz w:val="20"/>
              </w:rPr>
              <w:t>леновых</w:t>
            </w:r>
            <w:r>
              <w:br/>
            </w:r>
            <w:r>
              <w:rPr>
                <w:rFonts w:ascii="Times New Roman"/>
                <w:b w:val="false"/>
                <w:i w:val="false"/>
                <w:color w:val="000000"/>
                <w:sz w:val="20"/>
              </w:rPr>
              <w:t>
</w:t>
            </w:r>
            <w:r>
              <w:rPr>
                <w:rFonts w:ascii="Times New Roman"/>
                <w:b w:val="false"/>
                <w:i w:val="false"/>
                <w:color w:val="000000"/>
                <w:sz w:val="20"/>
              </w:rPr>
              <w:t>труб"</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июня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w:t>
            </w:r>
            <w:r>
              <w:br/>
            </w:r>
            <w:r>
              <w:rPr>
                <w:rFonts w:ascii="Times New Roman"/>
                <w:b w:val="false"/>
                <w:i w:val="false"/>
                <w:color w:val="000000"/>
                <w:sz w:val="20"/>
              </w:rPr>
              <w:t>
</w:t>
            </w:r>
            <w:r>
              <w:rPr>
                <w:rFonts w:ascii="Times New Roman"/>
                <w:b w:val="false"/>
                <w:i w:val="false"/>
                <w:color w:val="000000"/>
                <w:sz w:val="20"/>
              </w:rPr>
              <w:t>горский</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полиэти-</w:t>
            </w:r>
            <w:r>
              <w:br/>
            </w:r>
            <w:r>
              <w:rPr>
                <w:rFonts w:ascii="Times New Roman"/>
                <w:b w:val="false"/>
                <w:i w:val="false"/>
                <w:color w:val="000000"/>
                <w:sz w:val="20"/>
              </w:rPr>
              <w:t>
</w:t>
            </w:r>
            <w:r>
              <w:rPr>
                <w:rFonts w:ascii="Times New Roman"/>
                <w:b w:val="false"/>
                <w:i w:val="false"/>
                <w:color w:val="000000"/>
                <w:sz w:val="20"/>
              </w:rPr>
              <w:t>леновых</w:t>
            </w:r>
            <w:r>
              <w:br/>
            </w:r>
            <w:r>
              <w:rPr>
                <w:rFonts w:ascii="Times New Roman"/>
                <w:b w:val="false"/>
                <w:i w:val="false"/>
                <w:color w:val="000000"/>
                <w:sz w:val="20"/>
              </w:rPr>
              <w:t>
</w:t>
            </w:r>
            <w:r>
              <w:rPr>
                <w:rFonts w:ascii="Times New Roman"/>
                <w:b w:val="false"/>
                <w:i w:val="false"/>
                <w:color w:val="000000"/>
                <w:sz w:val="20"/>
              </w:rPr>
              <w:t>труб"</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декабря</w:t>
            </w:r>
            <w:r>
              <w:br/>
            </w:r>
            <w:r>
              <w:rPr>
                <w:rFonts w:ascii="Times New Roman"/>
                <w:b w:val="false"/>
                <w:i w:val="false"/>
                <w:color w:val="000000"/>
                <w:sz w:val="20"/>
              </w:rPr>
              <w:t>
</w:t>
            </w:r>
            <w:r>
              <w:rPr>
                <w:rFonts w:ascii="Times New Roman"/>
                <w:b w:val="false"/>
                <w:i w:val="false"/>
                <w:color w:val="000000"/>
                <w:sz w:val="20"/>
              </w:rPr>
              <w:t>2010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Перспективные проекты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2100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 с</w:t>
            </w:r>
            <w:r>
              <w:br/>
            </w:r>
            <w:r>
              <w:rPr>
                <w:rFonts w:ascii="Times New Roman"/>
                <w:b w:val="false"/>
                <w:i w:val="false"/>
                <w:color w:val="000000"/>
                <w:sz w:val="20"/>
              </w:rPr>
              <w:t>
</w:t>
            </w:r>
            <w:r>
              <w:rPr>
                <w:rFonts w:ascii="Times New Roman"/>
                <w:b w:val="false"/>
                <w:i w:val="false"/>
                <w:color w:val="000000"/>
                <w:sz w:val="20"/>
              </w:rPr>
              <w:t>мокрого</w:t>
            </w:r>
            <w:r>
              <w:br/>
            </w:r>
            <w:r>
              <w:rPr>
                <w:rFonts w:ascii="Times New Roman"/>
                <w:b w:val="false"/>
                <w:i w:val="false"/>
                <w:color w:val="000000"/>
                <w:sz w:val="20"/>
              </w:rPr>
              <w:t>
</w:t>
            </w:r>
            <w:r>
              <w:rPr>
                <w:rFonts w:ascii="Times New Roman"/>
                <w:b w:val="false"/>
                <w:i w:val="false"/>
                <w:color w:val="000000"/>
                <w:sz w:val="20"/>
              </w:rPr>
              <w:t>способа</w:t>
            </w:r>
            <w:r>
              <w:br/>
            </w:r>
            <w:r>
              <w:rPr>
                <w:rFonts w:ascii="Times New Roman"/>
                <w:b w:val="false"/>
                <w:i w:val="false"/>
                <w:color w:val="000000"/>
                <w:sz w:val="20"/>
              </w:rPr>
              <w:t>
</w:t>
            </w:r>
            <w:r>
              <w:rPr>
                <w:rFonts w:ascii="Times New Roman"/>
                <w:b w:val="false"/>
                <w:i w:val="false"/>
                <w:color w:val="000000"/>
                <w:sz w:val="20"/>
              </w:rPr>
              <w:t>на "сухой"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"Шымкент</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 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"Шымкент</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"Шымкент</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"Шымкент</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"Шымкент</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450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 с</w:t>
            </w:r>
            <w:r>
              <w:br/>
            </w:r>
            <w:r>
              <w:rPr>
                <w:rFonts w:ascii="Times New Roman"/>
                <w:b w:val="false"/>
                <w:i w:val="false"/>
                <w:color w:val="000000"/>
                <w:sz w:val="20"/>
              </w:rPr>
              <w:t>
</w:t>
            </w:r>
            <w:r>
              <w:rPr>
                <w:rFonts w:ascii="Times New Roman"/>
                <w:b w:val="false"/>
                <w:i w:val="false"/>
                <w:color w:val="000000"/>
                <w:sz w:val="20"/>
              </w:rPr>
              <w:t>мокрого</w:t>
            </w:r>
            <w:r>
              <w:br/>
            </w:r>
            <w:r>
              <w:rPr>
                <w:rFonts w:ascii="Times New Roman"/>
                <w:b w:val="false"/>
                <w:i w:val="false"/>
                <w:color w:val="000000"/>
                <w:sz w:val="20"/>
              </w:rPr>
              <w:t>
</w:t>
            </w:r>
            <w:r>
              <w:rPr>
                <w:rFonts w:ascii="Times New Roman"/>
                <w:b w:val="false"/>
                <w:i w:val="false"/>
                <w:color w:val="000000"/>
                <w:sz w:val="20"/>
              </w:rPr>
              <w:t>способа</w:t>
            </w:r>
            <w:r>
              <w:br/>
            </w:r>
            <w:r>
              <w:rPr>
                <w:rFonts w:ascii="Times New Roman"/>
                <w:b w:val="false"/>
                <w:i w:val="false"/>
                <w:color w:val="000000"/>
                <w:sz w:val="20"/>
              </w:rPr>
              <w:t>
</w:t>
            </w:r>
            <w:r>
              <w:rPr>
                <w:rFonts w:ascii="Times New Roman"/>
                <w:b w:val="false"/>
                <w:i w:val="false"/>
                <w:color w:val="000000"/>
                <w:sz w:val="20"/>
              </w:rPr>
              <w:t>на "сухой"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"Сас-</w:t>
            </w:r>
            <w:r>
              <w:br/>
            </w:r>
            <w:r>
              <w:rPr>
                <w:rFonts w:ascii="Times New Roman"/>
                <w:b w:val="false"/>
                <w:i w:val="false"/>
                <w:color w:val="000000"/>
                <w:sz w:val="20"/>
              </w:rPr>
              <w:t>
</w:t>
            </w:r>
            <w:r>
              <w:rPr>
                <w:rFonts w:ascii="Times New Roman"/>
                <w:b w:val="false"/>
                <w:i w:val="false"/>
                <w:color w:val="000000"/>
                <w:sz w:val="20"/>
              </w:rPr>
              <w:t>Тобе</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 доку-</w:t>
            </w:r>
            <w:r>
              <w:br/>
            </w:r>
            <w:r>
              <w:rPr>
                <w:rFonts w:ascii="Times New Roman"/>
                <w:b w:val="false"/>
                <w:i w:val="false"/>
                <w:color w:val="000000"/>
                <w:sz w:val="20"/>
              </w:rPr>
              <w:t>
</w:t>
            </w:r>
            <w:r>
              <w:rPr>
                <w:rFonts w:ascii="Times New Roman"/>
                <w:b w:val="false"/>
                <w:i w:val="false"/>
                <w:color w:val="000000"/>
                <w:sz w:val="20"/>
              </w:rPr>
              <w:t>ментации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"Сас-</w:t>
            </w:r>
            <w:r>
              <w:br/>
            </w:r>
            <w:r>
              <w:rPr>
                <w:rFonts w:ascii="Times New Roman"/>
                <w:b w:val="false"/>
                <w:i w:val="false"/>
                <w:color w:val="000000"/>
                <w:sz w:val="20"/>
              </w:rPr>
              <w:t>
</w:t>
            </w:r>
            <w:r>
              <w:rPr>
                <w:rFonts w:ascii="Times New Roman"/>
                <w:b w:val="false"/>
                <w:i w:val="false"/>
                <w:color w:val="000000"/>
                <w:sz w:val="20"/>
              </w:rPr>
              <w:t>Тобе</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"Сас-</w:t>
            </w:r>
            <w:r>
              <w:br/>
            </w:r>
            <w:r>
              <w:rPr>
                <w:rFonts w:ascii="Times New Roman"/>
                <w:b w:val="false"/>
                <w:i w:val="false"/>
                <w:color w:val="000000"/>
                <w:sz w:val="20"/>
              </w:rPr>
              <w:t>
</w:t>
            </w:r>
            <w:r>
              <w:rPr>
                <w:rFonts w:ascii="Times New Roman"/>
                <w:b w:val="false"/>
                <w:i w:val="false"/>
                <w:color w:val="000000"/>
                <w:sz w:val="20"/>
              </w:rPr>
              <w:t>Тобе</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"Сас-</w:t>
            </w:r>
            <w:r>
              <w:br/>
            </w:r>
            <w:r>
              <w:rPr>
                <w:rFonts w:ascii="Times New Roman"/>
                <w:b w:val="false"/>
                <w:i w:val="false"/>
                <w:color w:val="000000"/>
                <w:sz w:val="20"/>
              </w:rPr>
              <w:t>
</w:t>
            </w:r>
            <w:r>
              <w:rPr>
                <w:rFonts w:ascii="Times New Roman"/>
                <w:b w:val="false"/>
                <w:i w:val="false"/>
                <w:color w:val="000000"/>
                <w:sz w:val="20"/>
              </w:rPr>
              <w:t>Тобе</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"Сас-</w:t>
            </w:r>
            <w:r>
              <w:br/>
            </w:r>
            <w:r>
              <w:rPr>
                <w:rFonts w:ascii="Times New Roman"/>
                <w:b w:val="false"/>
                <w:i w:val="false"/>
                <w:color w:val="000000"/>
                <w:sz w:val="20"/>
              </w:rPr>
              <w:t>
</w:t>
            </w:r>
            <w:r>
              <w:rPr>
                <w:rFonts w:ascii="Times New Roman"/>
                <w:b w:val="false"/>
                <w:i w:val="false"/>
                <w:color w:val="000000"/>
                <w:sz w:val="20"/>
              </w:rPr>
              <w:t>Тобе</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2015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1200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 с</w:t>
            </w:r>
            <w:r>
              <w:br/>
            </w:r>
            <w:r>
              <w:rPr>
                <w:rFonts w:ascii="Times New Roman"/>
                <w:b w:val="false"/>
                <w:i w:val="false"/>
                <w:color w:val="000000"/>
                <w:sz w:val="20"/>
              </w:rPr>
              <w:t>
</w:t>
            </w:r>
            <w:r>
              <w:rPr>
                <w:rFonts w:ascii="Times New Roman"/>
                <w:b w:val="false"/>
                <w:i w:val="false"/>
                <w:color w:val="000000"/>
                <w:sz w:val="20"/>
              </w:rPr>
              <w:t>мокрого</w:t>
            </w:r>
            <w:r>
              <w:br/>
            </w:r>
            <w:r>
              <w:rPr>
                <w:rFonts w:ascii="Times New Roman"/>
                <w:b w:val="false"/>
                <w:i w:val="false"/>
                <w:color w:val="000000"/>
                <w:sz w:val="20"/>
              </w:rPr>
              <w:t>
</w:t>
            </w:r>
            <w:r>
              <w:rPr>
                <w:rFonts w:ascii="Times New Roman"/>
                <w:b w:val="false"/>
                <w:i w:val="false"/>
                <w:color w:val="000000"/>
                <w:sz w:val="20"/>
              </w:rPr>
              <w:t>способа</w:t>
            </w:r>
            <w:r>
              <w:br/>
            </w:r>
            <w:r>
              <w:rPr>
                <w:rFonts w:ascii="Times New Roman"/>
                <w:b w:val="false"/>
                <w:i w:val="false"/>
                <w:color w:val="000000"/>
                <w:sz w:val="20"/>
              </w:rPr>
              <w:t>
</w:t>
            </w:r>
            <w:r>
              <w:rPr>
                <w:rFonts w:ascii="Times New Roman"/>
                <w:b w:val="false"/>
                <w:i w:val="false"/>
                <w:color w:val="000000"/>
                <w:sz w:val="20"/>
              </w:rPr>
              <w:t>на "сухой"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"Семей</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"Семей</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"Семей</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"Семей</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"Семей</w:t>
            </w:r>
            <w:r>
              <w:br/>
            </w:r>
            <w:r>
              <w:rPr>
                <w:rFonts w:ascii="Times New Roman"/>
                <w:b w:val="false"/>
                <w:i w:val="false"/>
                <w:color w:val="000000"/>
                <w:sz w:val="20"/>
              </w:rPr>
              <w:t>
</w:t>
            </w:r>
            <w:r>
              <w:rPr>
                <w:rFonts w:ascii="Times New Roman"/>
                <w:b w:val="false"/>
                <w:i w:val="false"/>
                <w:color w:val="000000"/>
                <w:sz w:val="20"/>
              </w:rPr>
              <w:t>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1600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 с</w:t>
            </w:r>
            <w:r>
              <w:br/>
            </w:r>
            <w:r>
              <w:rPr>
                <w:rFonts w:ascii="Times New Roman"/>
                <w:b w:val="false"/>
                <w:i w:val="false"/>
                <w:color w:val="000000"/>
                <w:sz w:val="20"/>
              </w:rPr>
              <w:t>
</w:t>
            </w:r>
            <w:r>
              <w:rPr>
                <w:rFonts w:ascii="Times New Roman"/>
                <w:b w:val="false"/>
                <w:i w:val="false"/>
                <w:color w:val="000000"/>
                <w:sz w:val="20"/>
              </w:rPr>
              <w:t>мокрого</w:t>
            </w:r>
            <w:r>
              <w:br/>
            </w:r>
            <w:r>
              <w:rPr>
                <w:rFonts w:ascii="Times New Roman"/>
                <w:b w:val="false"/>
                <w:i w:val="false"/>
                <w:color w:val="000000"/>
                <w:sz w:val="20"/>
              </w:rPr>
              <w:t>
</w:t>
            </w:r>
            <w:r>
              <w:rPr>
                <w:rFonts w:ascii="Times New Roman"/>
                <w:b w:val="false"/>
                <w:i w:val="false"/>
                <w:color w:val="000000"/>
                <w:sz w:val="20"/>
              </w:rPr>
              <w:t>способа</w:t>
            </w:r>
            <w:r>
              <w:br/>
            </w:r>
            <w:r>
              <w:rPr>
                <w:rFonts w:ascii="Times New Roman"/>
                <w:b w:val="false"/>
                <w:i w:val="false"/>
                <w:color w:val="000000"/>
                <w:sz w:val="20"/>
              </w:rPr>
              <w:t>
</w:t>
            </w:r>
            <w:r>
              <w:rPr>
                <w:rFonts w:ascii="Times New Roman"/>
                <w:b w:val="false"/>
                <w:i w:val="false"/>
                <w:color w:val="000000"/>
                <w:sz w:val="20"/>
              </w:rPr>
              <w:t>на "сухой"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"Бухтар-</w:t>
            </w:r>
            <w:r>
              <w:br/>
            </w:r>
            <w:r>
              <w:rPr>
                <w:rFonts w:ascii="Times New Roman"/>
                <w:b w:val="false"/>
                <w:i w:val="false"/>
                <w:color w:val="000000"/>
                <w:sz w:val="20"/>
              </w:rPr>
              <w:t>
</w:t>
            </w:r>
            <w:r>
              <w:rPr>
                <w:rFonts w:ascii="Times New Roman"/>
                <w:b w:val="false"/>
                <w:i w:val="false"/>
                <w:color w:val="000000"/>
                <w:sz w:val="20"/>
              </w:rPr>
              <w:t>минская</w:t>
            </w:r>
            <w:r>
              <w:br/>
            </w:r>
            <w:r>
              <w:rPr>
                <w:rFonts w:ascii="Times New Roman"/>
                <w:b w:val="false"/>
                <w:i w:val="false"/>
                <w:color w:val="000000"/>
                <w:sz w:val="20"/>
              </w:rPr>
              <w:t>
</w:t>
            </w:r>
            <w:r>
              <w:rPr>
                <w:rFonts w:ascii="Times New Roman"/>
                <w:b w:val="false"/>
                <w:i w:val="false"/>
                <w:color w:val="000000"/>
                <w:sz w:val="20"/>
              </w:rPr>
              <w:t>цементная</w:t>
            </w:r>
            <w:r>
              <w:br/>
            </w:r>
            <w:r>
              <w:rPr>
                <w:rFonts w:ascii="Times New Roman"/>
                <w:b w:val="false"/>
                <w:i w:val="false"/>
                <w:color w:val="000000"/>
                <w:sz w:val="20"/>
              </w:rPr>
              <w:t>
</w:t>
            </w:r>
            <w:r>
              <w:rPr>
                <w:rFonts w:ascii="Times New Roman"/>
                <w:b w:val="false"/>
                <w:i w:val="false"/>
                <w:color w:val="000000"/>
                <w:sz w:val="20"/>
              </w:rPr>
              <w:t>компания"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 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"Бухтар-</w:t>
            </w:r>
            <w:r>
              <w:br/>
            </w:r>
            <w:r>
              <w:rPr>
                <w:rFonts w:ascii="Times New Roman"/>
                <w:b w:val="false"/>
                <w:i w:val="false"/>
                <w:color w:val="000000"/>
                <w:sz w:val="20"/>
              </w:rPr>
              <w:t>
</w:t>
            </w:r>
            <w:r>
              <w:rPr>
                <w:rFonts w:ascii="Times New Roman"/>
                <w:b w:val="false"/>
                <w:i w:val="false"/>
                <w:color w:val="000000"/>
                <w:sz w:val="20"/>
              </w:rPr>
              <w:t>минская</w:t>
            </w:r>
            <w:r>
              <w:br/>
            </w:r>
            <w:r>
              <w:rPr>
                <w:rFonts w:ascii="Times New Roman"/>
                <w:b w:val="false"/>
                <w:i w:val="false"/>
                <w:color w:val="000000"/>
                <w:sz w:val="20"/>
              </w:rPr>
              <w:t>
</w:t>
            </w:r>
            <w:r>
              <w:rPr>
                <w:rFonts w:ascii="Times New Roman"/>
                <w:b w:val="false"/>
                <w:i w:val="false"/>
                <w:color w:val="000000"/>
                <w:sz w:val="20"/>
              </w:rPr>
              <w:t>цементная</w:t>
            </w:r>
            <w:r>
              <w:br/>
            </w:r>
            <w:r>
              <w:rPr>
                <w:rFonts w:ascii="Times New Roman"/>
                <w:b w:val="false"/>
                <w:i w:val="false"/>
                <w:color w:val="000000"/>
                <w:sz w:val="20"/>
              </w:rPr>
              <w:t>
</w:t>
            </w:r>
            <w:r>
              <w:rPr>
                <w:rFonts w:ascii="Times New Roman"/>
                <w:b w:val="false"/>
                <w:i w:val="false"/>
                <w:color w:val="000000"/>
                <w:sz w:val="20"/>
              </w:rPr>
              <w:t>компания"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"Бухтар-</w:t>
            </w:r>
            <w:r>
              <w:br/>
            </w:r>
            <w:r>
              <w:rPr>
                <w:rFonts w:ascii="Times New Roman"/>
                <w:b w:val="false"/>
                <w:i w:val="false"/>
                <w:color w:val="000000"/>
                <w:sz w:val="20"/>
              </w:rPr>
              <w:t>
</w:t>
            </w:r>
            <w:r>
              <w:rPr>
                <w:rFonts w:ascii="Times New Roman"/>
                <w:b w:val="false"/>
                <w:i w:val="false"/>
                <w:color w:val="000000"/>
                <w:sz w:val="20"/>
              </w:rPr>
              <w:t>минская</w:t>
            </w:r>
            <w:r>
              <w:br/>
            </w:r>
            <w:r>
              <w:rPr>
                <w:rFonts w:ascii="Times New Roman"/>
                <w:b w:val="false"/>
                <w:i w:val="false"/>
                <w:color w:val="000000"/>
                <w:sz w:val="20"/>
              </w:rPr>
              <w:t>
</w:t>
            </w:r>
            <w:r>
              <w:rPr>
                <w:rFonts w:ascii="Times New Roman"/>
                <w:b w:val="false"/>
                <w:i w:val="false"/>
                <w:color w:val="000000"/>
                <w:sz w:val="20"/>
              </w:rPr>
              <w:t>цементная</w:t>
            </w:r>
            <w:r>
              <w:br/>
            </w:r>
            <w:r>
              <w:rPr>
                <w:rFonts w:ascii="Times New Roman"/>
                <w:b w:val="false"/>
                <w:i w:val="false"/>
                <w:color w:val="000000"/>
                <w:sz w:val="20"/>
              </w:rPr>
              <w:t>
</w:t>
            </w:r>
            <w:r>
              <w:rPr>
                <w:rFonts w:ascii="Times New Roman"/>
                <w:b w:val="false"/>
                <w:i w:val="false"/>
                <w:color w:val="000000"/>
                <w:sz w:val="20"/>
              </w:rPr>
              <w:t>компания"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p>
          <w:p>
            <w:pPr>
              <w:spacing w:after="20"/>
              <w:ind w:left="20"/>
              <w:jc w:val="both"/>
            </w:pPr>
            <w:r>
              <w:rPr>
                <w:rFonts w:ascii="Times New Roman"/>
                <w:b w:val="false"/>
                <w:i w:val="false"/>
                <w:color w:val="000000"/>
                <w:sz w:val="20"/>
              </w:rPr>
              <w:t>"Бухтар-</w:t>
            </w:r>
            <w:r>
              <w:br/>
            </w:r>
            <w:r>
              <w:rPr>
                <w:rFonts w:ascii="Times New Roman"/>
                <w:b w:val="false"/>
                <w:i w:val="false"/>
                <w:color w:val="000000"/>
                <w:sz w:val="20"/>
              </w:rPr>
              <w:t>
</w:t>
            </w:r>
            <w:r>
              <w:rPr>
                <w:rFonts w:ascii="Times New Roman"/>
                <w:b w:val="false"/>
                <w:i w:val="false"/>
                <w:color w:val="000000"/>
                <w:sz w:val="20"/>
              </w:rPr>
              <w:t>минская</w:t>
            </w:r>
            <w:r>
              <w:br/>
            </w:r>
            <w:r>
              <w:rPr>
                <w:rFonts w:ascii="Times New Roman"/>
                <w:b w:val="false"/>
                <w:i w:val="false"/>
                <w:color w:val="000000"/>
                <w:sz w:val="20"/>
              </w:rPr>
              <w:t>
</w:t>
            </w:r>
            <w:r>
              <w:rPr>
                <w:rFonts w:ascii="Times New Roman"/>
                <w:b w:val="false"/>
                <w:i w:val="false"/>
                <w:color w:val="000000"/>
                <w:sz w:val="20"/>
              </w:rPr>
              <w:t>цементная</w:t>
            </w:r>
            <w:r>
              <w:br/>
            </w:r>
            <w:r>
              <w:rPr>
                <w:rFonts w:ascii="Times New Roman"/>
                <w:b w:val="false"/>
                <w:i w:val="false"/>
                <w:color w:val="000000"/>
                <w:sz w:val="20"/>
              </w:rPr>
              <w:t>
</w:t>
            </w:r>
            <w:r>
              <w:rPr>
                <w:rFonts w:ascii="Times New Roman"/>
                <w:b w:val="false"/>
                <w:i w:val="false"/>
                <w:color w:val="000000"/>
                <w:sz w:val="20"/>
              </w:rPr>
              <w:t>компания"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"Бухтар-</w:t>
            </w:r>
            <w:r>
              <w:br/>
            </w:r>
            <w:r>
              <w:rPr>
                <w:rFonts w:ascii="Times New Roman"/>
                <w:b w:val="false"/>
                <w:i w:val="false"/>
                <w:color w:val="000000"/>
                <w:sz w:val="20"/>
              </w:rPr>
              <w:t>
</w:t>
            </w:r>
            <w:r>
              <w:rPr>
                <w:rFonts w:ascii="Times New Roman"/>
                <w:b w:val="false"/>
                <w:i w:val="false"/>
                <w:color w:val="000000"/>
                <w:sz w:val="20"/>
              </w:rPr>
              <w:t>минская</w:t>
            </w:r>
            <w:r>
              <w:br/>
            </w:r>
            <w:r>
              <w:rPr>
                <w:rFonts w:ascii="Times New Roman"/>
                <w:b w:val="false"/>
                <w:i w:val="false"/>
                <w:color w:val="000000"/>
                <w:sz w:val="20"/>
              </w:rPr>
              <w:t>
</w:t>
            </w:r>
            <w:r>
              <w:rPr>
                <w:rFonts w:ascii="Times New Roman"/>
                <w:b w:val="false"/>
                <w:i w:val="false"/>
                <w:color w:val="000000"/>
                <w:sz w:val="20"/>
              </w:rPr>
              <w:t>цементная</w:t>
            </w:r>
            <w:r>
              <w:br/>
            </w:r>
            <w:r>
              <w:rPr>
                <w:rFonts w:ascii="Times New Roman"/>
                <w:b w:val="false"/>
                <w:i w:val="false"/>
                <w:color w:val="000000"/>
                <w:sz w:val="20"/>
              </w:rPr>
              <w:t>
</w:t>
            </w:r>
            <w:r>
              <w:rPr>
                <w:rFonts w:ascii="Times New Roman"/>
                <w:b w:val="false"/>
                <w:i w:val="false"/>
                <w:color w:val="000000"/>
                <w:sz w:val="20"/>
              </w:rPr>
              <w:t>компания"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2015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3560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 с</w:t>
            </w:r>
            <w:r>
              <w:br/>
            </w:r>
            <w:r>
              <w:rPr>
                <w:rFonts w:ascii="Times New Roman"/>
                <w:b w:val="false"/>
                <w:i w:val="false"/>
                <w:color w:val="000000"/>
                <w:sz w:val="20"/>
              </w:rPr>
              <w:t>
</w:t>
            </w:r>
            <w:r>
              <w:rPr>
                <w:rFonts w:ascii="Times New Roman"/>
                <w:b w:val="false"/>
                <w:i w:val="false"/>
                <w:color w:val="000000"/>
                <w:sz w:val="20"/>
              </w:rPr>
              <w:t>мокрого</w:t>
            </w:r>
            <w:r>
              <w:br/>
            </w:r>
            <w:r>
              <w:rPr>
                <w:rFonts w:ascii="Times New Roman"/>
                <w:b w:val="false"/>
                <w:i w:val="false"/>
                <w:color w:val="000000"/>
                <w:sz w:val="20"/>
              </w:rPr>
              <w:t>
</w:t>
            </w:r>
            <w:r>
              <w:rPr>
                <w:rFonts w:ascii="Times New Roman"/>
                <w:b w:val="false"/>
                <w:i w:val="false"/>
                <w:color w:val="000000"/>
                <w:sz w:val="20"/>
              </w:rPr>
              <w:t>способа</w:t>
            </w:r>
            <w:r>
              <w:br/>
            </w:r>
            <w:r>
              <w:rPr>
                <w:rFonts w:ascii="Times New Roman"/>
                <w:b w:val="false"/>
                <w:i w:val="false"/>
                <w:color w:val="000000"/>
                <w:sz w:val="20"/>
              </w:rPr>
              <w:t>
</w:t>
            </w:r>
            <w:r>
              <w:rPr>
                <w:rFonts w:ascii="Times New Roman"/>
                <w:b w:val="false"/>
                <w:i w:val="false"/>
                <w:color w:val="000000"/>
                <w:sz w:val="20"/>
              </w:rPr>
              <w:t>на "сухой"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"Карцемент"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 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"Карцемент"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"Карцемент"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p>
            <w:pPr>
              <w:spacing w:after="20"/>
              <w:ind w:left="20"/>
              <w:jc w:val="both"/>
            </w:pPr>
            <w:r>
              <w:rPr>
                <w:rFonts w:ascii="Times New Roman"/>
                <w:b w:val="false"/>
                <w:i w:val="false"/>
                <w:color w:val="000000"/>
                <w:sz w:val="20"/>
              </w:rPr>
              <w:t>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"Карцемент"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"Карцемент"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Нишевые проекты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листового</w:t>
            </w:r>
            <w:r>
              <w:br/>
            </w:r>
            <w:r>
              <w:rPr>
                <w:rFonts w:ascii="Times New Roman"/>
                <w:b w:val="false"/>
                <w:i w:val="false"/>
                <w:color w:val="000000"/>
                <w:sz w:val="20"/>
              </w:rPr>
              <w:t>
</w:t>
            </w:r>
            <w:r>
              <w:rPr>
                <w:rFonts w:ascii="Times New Roman"/>
                <w:b w:val="false"/>
                <w:i w:val="false"/>
                <w:color w:val="000000"/>
                <w:sz w:val="20"/>
              </w:rPr>
              <w:t>стекла,</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140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листового</w:t>
            </w:r>
            <w:r>
              <w:br/>
            </w:r>
            <w:r>
              <w:rPr>
                <w:rFonts w:ascii="Times New Roman"/>
                <w:b w:val="false"/>
                <w:i w:val="false"/>
                <w:color w:val="000000"/>
                <w:sz w:val="20"/>
              </w:rPr>
              <w:t>
</w:t>
            </w:r>
            <w:r>
              <w:rPr>
                <w:rFonts w:ascii="Times New Roman"/>
                <w:b w:val="false"/>
                <w:i w:val="false"/>
                <w:color w:val="000000"/>
                <w:sz w:val="20"/>
              </w:rPr>
              <w:t>стекла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Кустанайская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Кустанайской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Кустанайская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Кустанайской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Кустанайская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Кустанайской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Кустанайская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Кустанайской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Кустанайская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Кустанайской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r>
              <w:br/>
            </w:r>
            <w:r>
              <w:rPr>
                <w:rFonts w:ascii="Times New Roman"/>
                <w:b w:val="false"/>
                <w:i w:val="false"/>
                <w:color w:val="000000"/>
                <w:sz w:val="20"/>
              </w:rPr>
              <w:t>
</w:t>
            </w:r>
            <w:r>
              <w:rPr>
                <w:rFonts w:ascii="Times New Roman"/>
                <w:b w:val="false"/>
                <w:i w:val="false"/>
                <w:color w:val="000000"/>
                <w:sz w:val="20"/>
              </w:rPr>
              <w:t>сантехники,</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 млн. шт.</w:t>
            </w:r>
            <w:r>
              <w:br/>
            </w:r>
            <w:r>
              <w:rPr>
                <w:rFonts w:ascii="Times New Roman"/>
                <w:b w:val="false"/>
                <w:i w:val="false"/>
                <w:color w:val="000000"/>
                <w:sz w:val="20"/>
              </w:rPr>
              <w:t>
</w:t>
            </w:r>
            <w:r>
              <w:rPr>
                <w:rFonts w:ascii="Times New Roman"/>
                <w:b w:val="false"/>
                <w:i w:val="false"/>
                <w:color w:val="000000"/>
                <w:sz w:val="20"/>
              </w:rPr>
              <w:t>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сантехни-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в РК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r>
              <w:br/>
            </w:r>
            <w:r>
              <w:rPr>
                <w:rFonts w:ascii="Times New Roman"/>
                <w:b w:val="false"/>
                <w:i w:val="false"/>
                <w:color w:val="000000"/>
                <w:sz w:val="20"/>
              </w:rPr>
              <w:t>
</w:t>
            </w:r>
            <w:r>
              <w:rPr>
                <w:rFonts w:ascii="Times New Roman"/>
                <w:b w:val="false"/>
                <w:i w:val="false"/>
                <w:color w:val="000000"/>
                <w:sz w:val="20"/>
              </w:rPr>
              <w:t>облицовоч-</w:t>
            </w:r>
            <w:r>
              <w:br/>
            </w:r>
            <w:r>
              <w:rPr>
                <w:rFonts w:ascii="Times New Roman"/>
                <w:b w:val="false"/>
                <w:i w:val="false"/>
                <w:color w:val="000000"/>
                <w:sz w:val="20"/>
              </w:rPr>
              <w:t>
</w:t>
            </w:r>
            <w:r>
              <w:rPr>
                <w:rFonts w:ascii="Times New Roman"/>
                <w:b w:val="false"/>
                <w:i w:val="false"/>
                <w:color w:val="000000"/>
                <w:sz w:val="20"/>
              </w:rPr>
              <w:t>ной плитки,</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13 млн.</w:t>
            </w:r>
            <w:r>
              <w:br/>
            </w:r>
            <w:r>
              <w:rPr>
                <w:rFonts w:ascii="Times New Roman"/>
                <w:b w:val="false"/>
                <w:i w:val="false"/>
                <w:color w:val="000000"/>
                <w:sz w:val="20"/>
              </w:rPr>
              <w:t>
</w:t>
            </w:r>
            <w:r>
              <w:rPr>
                <w:rFonts w:ascii="Times New Roman"/>
                <w:b w:val="false"/>
                <w:i w:val="false"/>
                <w:color w:val="000000"/>
                <w:sz w:val="20"/>
              </w:rPr>
              <w:t>кв. м.</w:t>
            </w:r>
            <w:r>
              <w:br/>
            </w:r>
            <w:r>
              <w:rPr>
                <w:rFonts w:ascii="Times New Roman"/>
                <w:b w:val="false"/>
                <w:i w:val="false"/>
                <w:color w:val="000000"/>
                <w:sz w:val="20"/>
              </w:rPr>
              <w:t>
</w:t>
            </w:r>
            <w:r>
              <w:rPr>
                <w:rFonts w:ascii="Times New Roman"/>
                <w:b w:val="false"/>
                <w:i w:val="false"/>
                <w:color w:val="000000"/>
                <w:sz w:val="20"/>
              </w:rPr>
              <w:t>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керами-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плиток</w:t>
            </w:r>
            <w:r>
              <w:br/>
            </w:r>
            <w:r>
              <w:rPr>
                <w:rFonts w:ascii="Times New Roman"/>
                <w:b w:val="false"/>
                <w:i w:val="false"/>
                <w:color w:val="000000"/>
                <w:sz w:val="20"/>
              </w:rPr>
              <w:t>
</w:t>
            </w:r>
            <w:r>
              <w:rPr>
                <w:rFonts w:ascii="Times New Roman"/>
                <w:b w:val="false"/>
                <w:i w:val="false"/>
                <w:color w:val="000000"/>
                <w:sz w:val="20"/>
              </w:rPr>
              <w:t>в РК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Глинопере-</w:t>
            </w:r>
            <w:r>
              <w:br/>
            </w:r>
            <w:r>
              <w:rPr>
                <w:rFonts w:ascii="Times New Roman"/>
                <w:b w:val="false"/>
                <w:i w:val="false"/>
                <w:color w:val="000000"/>
                <w:sz w:val="20"/>
              </w:rPr>
              <w:t>
</w:t>
            </w:r>
            <w:r>
              <w:rPr>
                <w:rFonts w:ascii="Times New Roman"/>
                <w:b w:val="false"/>
                <w:i w:val="false"/>
                <w:color w:val="000000"/>
                <w:sz w:val="20"/>
              </w:rPr>
              <w:t>рабатываю-</w:t>
            </w:r>
            <w:r>
              <w:br/>
            </w:r>
            <w:r>
              <w:rPr>
                <w:rFonts w:ascii="Times New Roman"/>
                <w:b w:val="false"/>
                <w:i w:val="false"/>
                <w:color w:val="000000"/>
                <w:sz w:val="20"/>
              </w:rPr>
              <w:t>
</w:t>
            </w:r>
            <w:r>
              <w:rPr>
                <w:rFonts w:ascii="Times New Roman"/>
                <w:b w:val="false"/>
                <w:i w:val="false"/>
                <w:color w:val="000000"/>
                <w:sz w:val="20"/>
              </w:rPr>
              <w:t>щее пред-</w:t>
            </w:r>
            <w:r>
              <w:br/>
            </w:r>
            <w:r>
              <w:rPr>
                <w:rFonts w:ascii="Times New Roman"/>
                <w:b w:val="false"/>
                <w:i w:val="false"/>
                <w:color w:val="000000"/>
                <w:sz w:val="20"/>
              </w:rPr>
              <w:t>
</w:t>
            </w:r>
            <w:r>
              <w:rPr>
                <w:rFonts w:ascii="Times New Roman"/>
                <w:b w:val="false"/>
                <w:i w:val="false"/>
                <w:color w:val="000000"/>
                <w:sz w:val="20"/>
              </w:rPr>
              <w:t>приятие,</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200 тыс.</w:t>
            </w:r>
            <w:r>
              <w:br/>
            </w:r>
            <w:r>
              <w:rPr>
                <w:rFonts w:ascii="Times New Roman"/>
                <w:b w:val="false"/>
                <w:i w:val="false"/>
                <w:color w:val="000000"/>
                <w:sz w:val="20"/>
              </w:rPr>
              <w:t>
</w:t>
            </w:r>
            <w:r>
              <w:rPr>
                <w:rFonts w:ascii="Times New Roman"/>
                <w:b w:val="false"/>
                <w:i w:val="false"/>
                <w:color w:val="000000"/>
                <w:sz w:val="20"/>
              </w:rPr>
              <w:t>тонн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w:t>
            </w:r>
            <w:r>
              <w:br/>
            </w:r>
            <w:r>
              <w:rPr>
                <w:rFonts w:ascii="Times New Roman"/>
                <w:b w:val="false"/>
                <w:i w:val="false"/>
                <w:color w:val="000000"/>
                <w:sz w:val="20"/>
              </w:rPr>
              <w:t>
</w:t>
            </w:r>
            <w:r>
              <w:rPr>
                <w:rFonts w:ascii="Times New Roman"/>
                <w:b w:val="false"/>
                <w:i w:val="false"/>
                <w:color w:val="000000"/>
                <w:sz w:val="20"/>
              </w:rPr>
              <w:t>ние глиной</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предприя-</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Казахстана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 и</w:t>
            </w:r>
            <w:r>
              <w:br/>
            </w:r>
            <w:r>
              <w:rPr>
                <w:rFonts w:ascii="Times New Roman"/>
                <w:b w:val="false"/>
                <w:i w:val="false"/>
                <w:color w:val="000000"/>
                <w:sz w:val="20"/>
              </w:rPr>
              <w:t>
</w:t>
            </w:r>
            <w:r>
              <w:rPr>
                <w:rFonts w:ascii="Times New Roman"/>
                <w:b w:val="false"/>
                <w:i w:val="false"/>
                <w:color w:val="000000"/>
                <w:sz w:val="20"/>
              </w:rPr>
              <w:t>эксплуа-</w:t>
            </w:r>
            <w:r>
              <w:br/>
            </w:r>
            <w:r>
              <w:rPr>
                <w:rFonts w:ascii="Times New Roman"/>
                <w:b w:val="false"/>
                <w:i w:val="false"/>
                <w:color w:val="000000"/>
                <w:sz w:val="20"/>
              </w:rPr>
              <w:t>
</w:t>
            </w:r>
            <w:r>
              <w:rPr>
                <w:rFonts w:ascii="Times New Roman"/>
                <w:b w:val="false"/>
                <w:i w:val="false"/>
                <w:color w:val="000000"/>
                <w:sz w:val="20"/>
              </w:rPr>
              <w:t>тация</w:t>
            </w:r>
            <w:r>
              <w:br/>
            </w:r>
            <w:r>
              <w:rPr>
                <w:rFonts w:ascii="Times New Roman"/>
                <w:b w:val="false"/>
                <w:i w:val="false"/>
                <w:color w:val="000000"/>
                <w:sz w:val="20"/>
              </w:rPr>
              <w:t>
</w:t>
            </w:r>
            <w:r>
              <w:rPr>
                <w:rFonts w:ascii="Times New Roman"/>
                <w:b w:val="false"/>
                <w:i w:val="false"/>
                <w:color w:val="000000"/>
                <w:sz w:val="20"/>
              </w:rPr>
              <w:t>заводов по</w:t>
            </w:r>
            <w:r>
              <w:br/>
            </w:r>
            <w:r>
              <w:rPr>
                <w:rFonts w:ascii="Times New Roman"/>
                <w:b w:val="false"/>
                <w:i w:val="false"/>
                <w:color w:val="000000"/>
                <w:sz w:val="20"/>
              </w:rPr>
              <w:t>
</w:t>
            </w:r>
            <w:r>
              <w:rPr>
                <w:rFonts w:ascii="Times New Roman"/>
                <w:b w:val="false"/>
                <w:i w:val="false"/>
                <w:color w:val="000000"/>
                <w:sz w:val="20"/>
              </w:rPr>
              <w:t>промышлен-</w:t>
            </w:r>
            <w:r>
              <w:br/>
            </w:r>
            <w:r>
              <w:rPr>
                <w:rFonts w:ascii="Times New Roman"/>
                <w:b w:val="false"/>
                <w:i w:val="false"/>
                <w:color w:val="000000"/>
                <w:sz w:val="20"/>
              </w:rPr>
              <w:t>
</w:t>
            </w:r>
            <w:r>
              <w:rPr>
                <w:rFonts w:ascii="Times New Roman"/>
                <w:b w:val="false"/>
                <w:i w:val="false"/>
                <w:color w:val="000000"/>
                <w:sz w:val="20"/>
              </w:rPr>
              <w:t>ной пере-</w:t>
            </w:r>
            <w:r>
              <w:br/>
            </w:r>
            <w:r>
              <w:rPr>
                <w:rFonts w:ascii="Times New Roman"/>
                <w:b w:val="false"/>
                <w:i w:val="false"/>
                <w:color w:val="000000"/>
                <w:sz w:val="20"/>
              </w:rPr>
              <w:t>
</w:t>
            </w:r>
            <w:r>
              <w:rPr>
                <w:rFonts w:ascii="Times New Roman"/>
                <w:b w:val="false"/>
                <w:i w:val="false"/>
                <w:color w:val="000000"/>
                <w:sz w:val="20"/>
              </w:rPr>
              <w:t>работке</w:t>
            </w:r>
            <w:r>
              <w:br/>
            </w:r>
            <w:r>
              <w:rPr>
                <w:rFonts w:ascii="Times New Roman"/>
                <w:b w:val="false"/>
                <w:i w:val="false"/>
                <w:color w:val="000000"/>
                <w:sz w:val="20"/>
              </w:rPr>
              <w:t>
</w:t>
            </w:r>
            <w:r>
              <w:rPr>
                <w:rFonts w:ascii="Times New Roman"/>
                <w:b w:val="false"/>
                <w:i w:val="false"/>
                <w:color w:val="000000"/>
                <w:sz w:val="20"/>
              </w:rPr>
              <w:t>стекла и</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энерго-</w:t>
            </w:r>
            <w:r>
              <w:br/>
            </w:r>
            <w:r>
              <w:rPr>
                <w:rFonts w:ascii="Times New Roman"/>
                <w:b w:val="false"/>
                <w:i w:val="false"/>
                <w:color w:val="000000"/>
                <w:sz w:val="20"/>
              </w:rPr>
              <w:t>
</w:t>
            </w:r>
            <w:r>
              <w:rPr>
                <w:rFonts w:ascii="Times New Roman"/>
                <w:b w:val="false"/>
                <w:i w:val="false"/>
                <w:color w:val="000000"/>
                <w:sz w:val="20"/>
              </w:rPr>
              <w:t>сберегающих</w:t>
            </w:r>
            <w:r>
              <w:br/>
            </w:r>
            <w:r>
              <w:rPr>
                <w:rFonts w:ascii="Times New Roman"/>
                <w:b w:val="false"/>
                <w:i w:val="false"/>
                <w:color w:val="000000"/>
                <w:sz w:val="20"/>
              </w:rPr>
              <w:t>
</w:t>
            </w:r>
            <w:r>
              <w:rPr>
                <w:rFonts w:ascii="Times New Roman"/>
                <w:b w:val="false"/>
                <w:i w:val="false"/>
                <w:color w:val="000000"/>
                <w:sz w:val="20"/>
              </w:rPr>
              <w:t>и без-</w:t>
            </w:r>
            <w:r>
              <w:br/>
            </w:r>
            <w:r>
              <w:rPr>
                <w:rFonts w:ascii="Times New Roman"/>
                <w:b w:val="false"/>
                <w:i w:val="false"/>
                <w:color w:val="000000"/>
                <w:sz w:val="20"/>
              </w:rPr>
              <w:t>
</w:t>
            </w:r>
            <w:r>
              <w:rPr>
                <w:rFonts w:ascii="Times New Roman"/>
                <w:b w:val="false"/>
                <w:i w:val="false"/>
                <w:color w:val="000000"/>
                <w:sz w:val="20"/>
              </w:rPr>
              <w:t>опасных</w:t>
            </w:r>
            <w:r>
              <w:br/>
            </w:r>
            <w:r>
              <w:rPr>
                <w:rFonts w:ascii="Times New Roman"/>
                <w:b w:val="false"/>
                <w:i w:val="false"/>
                <w:color w:val="000000"/>
                <w:sz w:val="20"/>
              </w:rPr>
              <w:t>
</w:t>
            </w:r>
            <w:r>
              <w:rPr>
                <w:rFonts w:ascii="Times New Roman"/>
                <w:b w:val="false"/>
                <w:i w:val="false"/>
                <w:color w:val="000000"/>
                <w:sz w:val="20"/>
              </w:rPr>
              <w:t>стекло-</w:t>
            </w:r>
            <w:r>
              <w:br/>
            </w:r>
            <w:r>
              <w:rPr>
                <w:rFonts w:ascii="Times New Roman"/>
                <w:b w:val="false"/>
                <w:i w:val="false"/>
                <w:color w:val="000000"/>
                <w:sz w:val="20"/>
              </w:rPr>
              <w:t>
</w:t>
            </w:r>
            <w:r>
              <w:rPr>
                <w:rFonts w:ascii="Times New Roman"/>
                <w:b w:val="false"/>
                <w:i w:val="false"/>
                <w:color w:val="000000"/>
                <w:sz w:val="20"/>
              </w:rPr>
              <w:t>пакетов,</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225 тыс.</w:t>
            </w:r>
            <w:r>
              <w:br/>
            </w:r>
            <w:r>
              <w:rPr>
                <w:rFonts w:ascii="Times New Roman"/>
                <w:b w:val="false"/>
                <w:i w:val="false"/>
                <w:color w:val="000000"/>
                <w:sz w:val="20"/>
              </w:rPr>
              <w:t>
</w:t>
            </w:r>
            <w:r>
              <w:rPr>
                <w:rFonts w:ascii="Times New Roman"/>
                <w:b w:val="false"/>
                <w:i w:val="false"/>
                <w:color w:val="000000"/>
                <w:sz w:val="20"/>
              </w:rPr>
              <w:t>кв.м. в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ботке</w:t>
            </w:r>
            <w:r>
              <w:br/>
            </w:r>
            <w:r>
              <w:rPr>
                <w:rFonts w:ascii="Times New Roman"/>
                <w:b w:val="false"/>
                <w:i w:val="false"/>
                <w:color w:val="000000"/>
                <w:sz w:val="20"/>
              </w:rPr>
              <w:t>
</w:t>
            </w:r>
            <w:r>
              <w:rPr>
                <w:rFonts w:ascii="Times New Roman"/>
                <w:b w:val="false"/>
                <w:i w:val="false"/>
                <w:color w:val="000000"/>
                <w:sz w:val="20"/>
              </w:rPr>
              <w:t>стекла и</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энерго-</w:t>
            </w:r>
            <w:r>
              <w:br/>
            </w:r>
            <w:r>
              <w:rPr>
                <w:rFonts w:ascii="Times New Roman"/>
                <w:b w:val="false"/>
                <w:i w:val="false"/>
                <w:color w:val="000000"/>
                <w:sz w:val="20"/>
              </w:rPr>
              <w:t>
</w:t>
            </w:r>
            <w:r>
              <w:rPr>
                <w:rFonts w:ascii="Times New Roman"/>
                <w:b w:val="false"/>
                <w:i w:val="false"/>
                <w:color w:val="000000"/>
                <w:sz w:val="20"/>
              </w:rPr>
              <w:t>сберегаю-</w:t>
            </w:r>
            <w:r>
              <w:br/>
            </w:r>
            <w:r>
              <w:rPr>
                <w:rFonts w:ascii="Times New Roman"/>
                <w:b w:val="false"/>
                <w:i w:val="false"/>
                <w:color w:val="000000"/>
                <w:sz w:val="20"/>
              </w:rPr>
              <w:t>
</w:t>
            </w:r>
            <w:r>
              <w:rPr>
                <w:rFonts w:ascii="Times New Roman"/>
                <w:b w:val="false"/>
                <w:i w:val="false"/>
                <w:color w:val="000000"/>
                <w:sz w:val="20"/>
              </w:rPr>
              <w:t>щих и</w:t>
            </w:r>
            <w:r>
              <w:br/>
            </w:r>
            <w:r>
              <w:rPr>
                <w:rFonts w:ascii="Times New Roman"/>
                <w:b w:val="false"/>
                <w:i w:val="false"/>
                <w:color w:val="000000"/>
                <w:sz w:val="20"/>
              </w:rPr>
              <w:t>
</w:t>
            </w:r>
            <w:r>
              <w:rPr>
                <w:rFonts w:ascii="Times New Roman"/>
                <w:b w:val="false"/>
                <w:i w:val="false"/>
                <w:color w:val="000000"/>
                <w:sz w:val="20"/>
              </w:rPr>
              <w:t>безопасных</w:t>
            </w:r>
            <w:r>
              <w:br/>
            </w:r>
            <w:r>
              <w:rPr>
                <w:rFonts w:ascii="Times New Roman"/>
                <w:b w:val="false"/>
                <w:i w:val="false"/>
                <w:color w:val="000000"/>
                <w:sz w:val="20"/>
              </w:rPr>
              <w:t>
</w:t>
            </w:r>
            <w:r>
              <w:rPr>
                <w:rFonts w:ascii="Times New Roman"/>
                <w:b w:val="false"/>
                <w:i w:val="false"/>
                <w:color w:val="000000"/>
                <w:sz w:val="20"/>
              </w:rPr>
              <w:t>стекло-</w:t>
            </w:r>
            <w:r>
              <w:br/>
            </w:r>
            <w:r>
              <w:rPr>
                <w:rFonts w:ascii="Times New Roman"/>
                <w:b w:val="false"/>
                <w:i w:val="false"/>
                <w:color w:val="000000"/>
                <w:sz w:val="20"/>
              </w:rPr>
              <w:t>
</w:t>
            </w:r>
            <w:r>
              <w:rPr>
                <w:rFonts w:ascii="Times New Roman"/>
                <w:b w:val="false"/>
                <w:i w:val="false"/>
                <w:color w:val="000000"/>
                <w:sz w:val="20"/>
              </w:rPr>
              <w:t>пакетов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"КазСтрой</w:t>
            </w:r>
            <w:r>
              <w:br/>
            </w:r>
            <w:r>
              <w:rPr>
                <w:rFonts w:ascii="Times New Roman"/>
                <w:b w:val="false"/>
                <w:i w:val="false"/>
                <w:color w:val="000000"/>
                <w:sz w:val="20"/>
              </w:rPr>
              <w:t>
</w:t>
            </w:r>
            <w:r>
              <w:rPr>
                <w:rFonts w:ascii="Times New Roman"/>
                <w:b w:val="false"/>
                <w:i w:val="false"/>
                <w:color w:val="000000"/>
                <w:sz w:val="20"/>
              </w:rPr>
              <w:t>текло"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 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 доку-</w:t>
            </w:r>
            <w:r>
              <w:br/>
            </w:r>
            <w:r>
              <w:rPr>
                <w:rFonts w:ascii="Times New Roman"/>
                <w:b w:val="false"/>
                <w:i w:val="false"/>
                <w:color w:val="000000"/>
                <w:sz w:val="20"/>
              </w:rPr>
              <w:t>
</w:t>
            </w:r>
            <w:r>
              <w:rPr>
                <w:rFonts w:ascii="Times New Roman"/>
                <w:b w:val="false"/>
                <w:i w:val="false"/>
                <w:color w:val="000000"/>
                <w:sz w:val="20"/>
              </w:rPr>
              <w:t>ментации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"КазСтрой</w:t>
            </w:r>
            <w:r>
              <w:br/>
            </w:r>
            <w:r>
              <w:rPr>
                <w:rFonts w:ascii="Times New Roman"/>
                <w:b w:val="false"/>
                <w:i w:val="false"/>
                <w:color w:val="000000"/>
                <w:sz w:val="20"/>
              </w:rPr>
              <w:t>
</w:t>
            </w:r>
            <w:r>
              <w:rPr>
                <w:rFonts w:ascii="Times New Roman"/>
                <w:b w:val="false"/>
                <w:i w:val="false"/>
                <w:color w:val="000000"/>
                <w:sz w:val="20"/>
              </w:rPr>
              <w:t>текло"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 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"КазСтрой</w:t>
            </w:r>
            <w:r>
              <w:br/>
            </w:r>
            <w:r>
              <w:rPr>
                <w:rFonts w:ascii="Times New Roman"/>
                <w:b w:val="false"/>
                <w:i w:val="false"/>
                <w:color w:val="000000"/>
                <w:sz w:val="20"/>
              </w:rPr>
              <w:t>
</w:t>
            </w:r>
            <w:r>
              <w:rPr>
                <w:rFonts w:ascii="Times New Roman"/>
                <w:b w:val="false"/>
                <w:i w:val="false"/>
                <w:color w:val="000000"/>
                <w:sz w:val="20"/>
              </w:rPr>
              <w:t>Стекло"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 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Южно-Казах-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"КазСтрой</w:t>
            </w:r>
            <w:r>
              <w:br/>
            </w:r>
            <w:r>
              <w:rPr>
                <w:rFonts w:ascii="Times New Roman"/>
                <w:b w:val="false"/>
                <w:i w:val="false"/>
                <w:color w:val="000000"/>
                <w:sz w:val="20"/>
              </w:rPr>
              <w:t>
</w:t>
            </w:r>
            <w:r>
              <w:rPr>
                <w:rFonts w:ascii="Times New Roman"/>
                <w:b w:val="false"/>
                <w:i w:val="false"/>
                <w:color w:val="000000"/>
                <w:sz w:val="20"/>
              </w:rPr>
              <w:t>Стекло"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 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Южно-Казах-</w:t>
            </w:r>
            <w:r>
              <w:br/>
            </w:r>
            <w:r>
              <w:rPr>
                <w:rFonts w:ascii="Times New Roman"/>
                <w:b w:val="false"/>
                <w:i w:val="false"/>
                <w:color w:val="000000"/>
                <w:sz w:val="20"/>
              </w:rPr>
              <w:t>
</w:t>
            </w:r>
            <w:r>
              <w:rPr>
                <w:rFonts w:ascii="Times New Roman"/>
                <w:b w:val="false"/>
                <w:i w:val="false"/>
                <w:color w:val="000000"/>
                <w:sz w:val="20"/>
              </w:rPr>
              <w:t xml:space="preserve">станской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"КазСтрой</w:t>
            </w:r>
            <w:r>
              <w:br/>
            </w:r>
            <w:r>
              <w:rPr>
                <w:rFonts w:ascii="Times New Roman"/>
                <w:b w:val="false"/>
                <w:i w:val="false"/>
                <w:color w:val="000000"/>
                <w:sz w:val="20"/>
              </w:rPr>
              <w:t>
</w:t>
            </w:r>
            <w:r>
              <w:rPr>
                <w:rFonts w:ascii="Times New Roman"/>
                <w:b w:val="false"/>
                <w:i w:val="false"/>
                <w:color w:val="000000"/>
                <w:sz w:val="20"/>
              </w:rPr>
              <w:t>Стекло"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 ЮКО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Южно-Казах-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БВУ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мощности по базальтовым теплоизоляционным материалам (тыс.м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w:t>
            </w:r>
            <w:r>
              <w:br/>
            </w:r>
            <w:r>
              <w:rPr>
                <w:rFonts w:ascii="Times New Roman"/>
                <w:b w:val="false"/>
                <w:i w:val="false"/>
                <w:color w:val="000000"/>
                <w:sz w:val="20"/>
              </w:rPr>
              <w:t>
</w:t>
            </w:r>
            <w:r>
              <w:rPr>
                <w:rFonts w:ascii="Times New Roman"/>
                <w:b w:val="false"/>
                <w:i w:val="false"/>
                <w:color w:val="000000"/>
                <w:sz w:val="20"/>
              </w:rPr>
              <w:t>базальтовых</w:t>
            </w:r>
            <w:r>
              <w:br/>
            </w:r>
            <w:r>
              <w:rPr>
                <w:rFonts w:ascii="Times New Roman"/>
                <w:b w:val="false"/>
                <w:i w:val="false"/>
                <w:color w:val="000000"/>
                <w:sz w:val="20"/>
              </w:rPr>
              <w:t>
</w:t>
            </w:r>
            <w:r>
              <w:rPr>
                <w:rFonts w:ascii="Times New Roman"/>
                <w:b w:val="false"/>
                <w:i w:val="false"/>
                <w:color w:val="000000"/>
                <w:sz w:val="20"/>
              </w:rPr>
              <w:t>теплоизо-</w:t>
            </w:r>
            <w:r>
              <w:br/>
            </w:r>
            <w:r>
              <w:rPr>
                <w:rFonts w:ascii="Times New Roman"/>
                <w:b w:val="false"/>
                <w:i w:val="false"/>
                <w:color w:val="000000"/>
                <w:sz w:val="20"/>
              </w:rPr>
              <w:t>
</w:t>
            </w:r>
            <w:r>
              <w:rPr>
                <w:rFonts w:ascii="Times New Roman"/>
                <w:b w:val="false"/>
                <w:i w:val="false"/>
                <w:color w:val="000000"/>
                <w:sz w:val="20"/>
              </w:rPr>
              <w:t>ляционных</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в г. Алматы,</w:t>
            </w:r>
            <w:r>
              <w:br/>
            </w:r>
            <w:r>
              <w:rPr>
                <w:rFonts w:ascii="Times New Roman"/>
                <w:b w:val="false"/>
                <w:i w:val="false"/>
                <w:color w:val="000000"/>
                <w:sz w:val="20"/>
              </w:rPr>
              <w:t>
</w:t>
            </w:r>
            <w:r>
              <w:rPr>
                <w:rFonts w:ascii="Times New Roman"/>
                <w:b w:val="false"/>
                <w:i w:val="false"/>
                <w:color w:val="000000"/>
                <w:sz w:val="20"/>
              </w:rPr>
              <w:t>(мощность</w:t>
            </w:r>
            <w:r>
              <w:br/>
            </w:r>
            <w:r>
              <w:rPr>
                <w:rFonts w:ascii="Times New Roman"/>
                <w:b w:val="false"/>
                <w:i w:val="false"/>
                <w:color w:val="000000"/>
                <w:sz w:val="20"/>
              </w:rPr>
              <w:t>
</w:t>
            </w:r>
            <w:r>
              <w:rPr>
                <w:rFonts w:ascii="Times New Roman"/>
                <w:b w:val="false"/>
                <w:i w:val="false"/>
                <w:color w:val="000000"/>
                <w:sz w:val="20"/>
              </w:rPr>
              <w:t>900 тыс.</w:t>
            </w:r>
            <w:r>
              <w:br/>
            </w:r>
            <w:r>
              <w:rPr>
                <w:rFonts w:ascii="Times New Roman"/>
                <w:b w:val="false"/>
                <w:i w:val="false"/>
                <w:color w:val="000000"/>
                <w:sz w:val="20"/>
              </w:rPr>
              <w:t>
</w:t>
            </w:r>
            <w:r>
              <w:rPr>
                <w:rFonts w:ascii="Times New Roman"/>
                <w:b w:val="false"/>
                <w:i w:val="false"/>
                <w:color w:val="000000"/>
                <w:sz w:val="20"/>
              </w:rPr>
              <w:t>м3)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институты</w:t>
            </w:r>
            <w:r>
              <w:br/>
            </w:r>
            <w:r>
              <w:rPr>
                <w:rFonts w:ascii="Times New Roman"/>
                <w:b w:val="false"/>
                <w:i w:val="false"/>
                <w:color w:val="000000"/>
                <w:sz w:val="20"/>
              </w:rPr>
              <w:t>
</w:t>
            </w:r>
            <w:r>
              <w:rPr>
                <w:rFonts w:ascii="Times New Roman"/>
                <w:b w:val="false"/>
                <w:i w:val="false"/>
                <w:color w:val="000000"/>
                <w:sz w:val="20"/>
              </w:rPr>
              <w:t>развития</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w:t>
            </w:r>
            <w:r>
              <w:br/>
            </w:r>
            <w:r>
              <w:rPr>
                <w:rFonts w:ascii="Times New Roman"/>
                <w:b w:val="false"/>
                <w:i w:val="false"/>
                <w:color w:val="000000"/>
                <w:sz w:val="20"/>
              </w:rPr>
              <w:t>
</w:t>
            </w:r>
            <w:r>
              <w:rPr>
                <w:rFonts w:ascii="Times New Roman"/>
                <w:b w:val="false"/>
                <w:i w:val="false"/>
                <w:color w:val="000000"/>
                <w:sz w:val="20"/>
              </w:rPr>
              <w:t>базальтовых</w:t>
            </w:r>
            <w:r>
              <w:br/>
            </w:r>
            <w:r>
              <w:rPr>
                <w:rFonts w:ascii="Times New Roman"/>
                <w:b w:val="false"/>
                <w:i w:val="false"/>
                <w:color w:val="000000"/>
                <w:sz w:val="20"/>
              </w:rPr>
              <w:t>
</w:t>
            </w:r>
            <w:r>
              <w:rPr>
                <w:rFonts w:ascii="Times New Roman"/>
                <w:b w:val="false"/>
                <w:i w:val="false"/>
                <w:color w:val="000000"/>
                <w:sz w:val="20"/>
              </w:rPr>
              <w:t>теплоизо-</w:t>
            </w:r>
            <w:r>
              <w:br/>
            </w:r>
            <w:r>
              <w:rPr>
                <w:rFonts w:ascii="Times New Roman"/>
                <w:b w:val="false"/>
                <w:i w:val="false"/>
                <w:color w:val="000000"/>
                <w:sz w:val="20"/>
              </w:rPr>
              <w:t>
</w:t>
            </w:r>
            <w:r>
              <w:rPr>
                <w:rFonts w:ascii="Times New Roman"/>
                <w:b w:val="false"/>
                <w:i w:val="false"/>
                <w:color w:val="000000"/>
                <w:sz w:val="20"/>
              </w:rPr>
              <w:t>ляционных</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в г.Шымкент,</w:t>
            </w:r>
            <w:r>
              <w:br/>
            </w:r>
            <w:r>
              <w:rPr>
                <w:rFonts w:ascii="Times New Roman"/>
                <w:b w:val="false"/>
                <w:i w:val="false"/>
                <w:color w:val="000000"/>
                <w:sz w:val="20"/>
              </w:rPr>
              <w:t>
</w:t>
            </w:r>
            <w:r>
              <w:rPr>
                <w:rFonts w:ascii="Times New Roman"/>
                <w:b w:val="false"/>
                <w:i w:val="false"/>
                <w:color w:val="000000"/>
                <w:sz w:val="20"/>
              </w:rPr>
              <w:t>(мощность</w:t>
            </w:r>
            <w:r>
              <w:br/>
            </w:r>
            <w:r>
              <w:rPr>
                <w:rFonts w:ascii="Times New Roman"/>
                <w:b w:val="false"/>
                <w:i w:val="false"/>
                <w:color w:val="000000"/>
                <w:sz w:val="20"/>
              </w:rPr>
              <w:t>
</w:t>
            </w:r>
            <w:r>
              <w:rPr>
                <w:rFonts w:ascii="Times New Roman"/>
                <w:b w:val="false"/>
                <w:i w:val="false"/>
                <w:color w:val="000000"/>
                <w:sz w:val="20"/>
              </w:rPr>
              <w:t>700 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институты</w:t>
            </w:r>
            <w:r>
              <w:br/>
            </w:r>
            <w:r>
              <w:rPr>
                <w:rFonts w:ascii="Times New Roman"/>
                <w:b w:val="false"/>
                <w:i w:val="false"/>
                <w:color w:val="000000"/>
                <w:sz w:val="20"/>
              </w:rPr>
              <w:t>
</w:t>
            </w:r>
            <w:r>
              <w:rPr>
                <w:rFonts w:ascii="Times New Roman"/>
                <w:b w:val="false"/>
                <w:i w:val="false"/>
                <w:color w:val="000000"/>
                <w:sz w:val="20"/>
              </w:rPr>
              <w:t>развития</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(мощность</w:t>
            </w:r>
            <w:r>
              <w:br/>
            </w:r>
            <w:r>
              <w:rPr>
                <w:rFonts w:ascii="Times New Roman"/>
                <w:b w:val="false"/>
                <w:i w:val="false"/>
                <w:color w:val="000000"/>
                <w:sz w:val="20"/>
              </w:rPr>
              <w:t>
</w:t>
            </w:r>
            <w:r>
              <w:rPr>
                <w:rFonts w:ascii="Times New Roman"/>
                <w:b w:val="false"/>
                <w:i w:val="false"/>
                <w:color w:val="000000"/>
                <w:sz w:val="20"/>
              </w:rPr>
              <w:t>1920 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субъектов</w:t>
            </w:r>
            <w:r>
              <w:br/>
            </w:r>
            <w:r>
              <w:rPr>
                <w:rFonts w:ascii="Times New Roman"/>
                <w:b w:val="false"/>
                <w:i w:val="false"/>
                <w:color w:val="000000"/>
                <w:sz w:val="20"/>
              </w:rPr>
              <w:t>
</w:t>
            </w:r>
            <w:r>
              <w:rPr>
                <w:rFonts w:ascii="Times New Roman"/>
                <w:b w:val="false"/>
                <w:i w:val="false"/>
                <w:color w:val="000000"/>
                <w:sz w:val="20"/>
              </w:rPr>
              <w:t>МСБ вокруг</w:t>
            </w:r>
            <w:r>
              <w:br/>
            </w:r>
            <w:r>
              <w:rPr>
                <w:rFonts w:ascii="Times New Roman"/>
                <w:b w:val="false"/>
                <w:i w:val="false"/>
                <w:color w:val="000000"/>
                <w:sz w:val="20"/>
              </w:rPr>
              <w:t>
</w:t>
            </w:r>
            <w:r>
              <w:rPr>
                <w:rFonts w:ascii="Times New Roman"/>
                <w:b w:val="false"/>
                <w:i w:val="false"/>
                <w:color w:val="000000"/>
                <w:sz w:val="20"/>
              </w:rPr>
              <w:t>КИС (130</w:t>
            </w:r>
            <w:r>
              <w:br/>
            </w:r>
            <w:r>
              <w:rPr>
                <w:rFonts w:ascii="Times New Roman"/>
                <w:b w:val="false"/>
                <w:i w:val="false"/>
                <w:color w:val="000000"/>
                <w:sz w:val="20"/>
              </w:rPr>
              <w:t>
</w:t>
            </w:r>
            <w:r>
              <w:rPr>
                <w:rFonts w:ascii="Times New Roman"/>
                <w:b w:val="false"/>
                <w:i w:val="false"/>
                <w:color w:val="000000"/>
                <w:sz w:val="20"/>
              </w:rPr>
              <w:t>субъектов</w:t>
            </w:r>
            <w:r>
              <w:br/>
            </w:r>
            <w:r>
              <w:rPr>
                <w:rFonts w:ascii="Times New Roman"/>
                <w:b w:val="false"/>
                <w:i w:val="false"/>
                <w:color w:val="000000"/>
                <w:sz w:val="20"/>
              </w:rPr>
              <w:t>
</w:t>
            </w:r>
            <w:r>
              <w:rPr>
                <w:rFonts w:ascii="Times New Roman"/>
                <w:b w:val="false"/>
                <w:i w:val="false"/>
                <w:color w:val="000000"/>
                <w:sz w:val="20"/>
              </w:rPr>
              <w:t>МСБ вокруг</w:t>
            </w:r>
            <w:r>
              <w:br/>
            </w:r>
            <w:r>
              <w:rPr>
                <w:rFonts w:ascii="Times New Roman"/>
                <w:b w:val="false"/>
                <w:i w:val="false"/>
                <w:color w:val="000000"/>
                <w:sz w:val="20"/>
              </w:rPr>
              <w:t>
</w:t>
            </w:r>
            <w:r>
              <w:rPr>
                <w:rFonts w:ascii="Times New Roman"/>
                <w:b w:val="false"/>
                <w:i w:val="false"/>
                <w:color w:val="000000"/>
                <w:sz w:val="20"/>
              </w:rPr>
              <w:t>13 КИС).</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институты</w:t>
            </w:r>
            <w:r>
              <w:br/>
            </w:r>
            <w:r>
              <w:rPr>
                <w:rFonts w:ascii="Times New Roman"/>
                <w:b w:val="false"/>
                <w:i w:val="false"/>
                <w:color w:val="000000"/>
                <w:sz w:val="20"/>
              </w:rPr>
              <w:t>
</w:t>
            </w:r>
            <w:r>
              <w:rPr>
                <w:rFonts w:ascii="Times New Roman"/>
                <w:b w:val="false"/>
                <w:i w:val="false"/>
                <w:color w:val="000000"/>
                <w:sz w:val="20"/>
              </w:rPr>
              <w:t>развития</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комбинатов индустриального строительства в городах</w:t>
            </w:r>
            <w:r>
              <w:br/>
            </w:r>
            <w:r>
              <w:rPr>
                <w:rFonts w:ascii="Times New Roman"/>
                <w:b w:val="false"/>
                <w:i w:val="false"/>
                <w:color w:val="000000"/>
                <w:sz w:val="20"/>
              </w:rPr>
              <w:t>
</w:t>
            </w:r>
            <w:r>
              <w:rPr>
                <w:rFonts w:ascii="Times New Roman"/>
                <w:b w:val="false"/>
                <w:i w:val="false"/>
                <w:color w:val="000000"/>
                <w:sz w:val="20"/>
              </w:rPr>
              <w:t>(количество, ед. - мощность тыс.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Комбинат</w:t>
            </w:r>
            <w:r>
              <w:br/>
            </w:r>
            <w:r>
              <w:rPr>
                <w:rFonts w:ascii="Times New Roman"/>
                <w:b w:val="false"/>
                <w:i w:val="false"/>
                <w:color w:val="000000"/>
                <w:sz w:val="20"/>
              </w:rPr>
              <w:t>
</w:t>
            </w:r>
            <w:r>
              <w:rPr>
                <w:rFonts w:ascii="Times New Roman"/>
                <w:b w:val="false"/>
                <w:i w:val="false"/>
                <w:color w:val="000000"/>
                <w:sz w:val="20"/>
              </w:rPr>
              <w:t>индуст-</w:t>
            </w:r>
            <w:r>
              <w:br/>
            </w:r>
            <w:r>
              <w:rPr>
                <w:rFonts w:ascii="Times New Roman"/>
                <w:b w:val="false"/>
                <w:i w:val="false"/>
                <w:color w:val="000000"/>
                <w:sz w:val="20"/>
              </w:rPr>
              <w:t>
</w:t>
            </w:r>
            <w:r>
              <w:rPr>
                <w:rFonts w:ascii="Times New Roman"/>
                <w:b w:val="false"/>
                <w:i w:val="false"/>
                <w:color w:val="000000"/>
                <w:sz w:val="20"/>
              </w:rPr>
              <w:t>риального</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w:t>
            </w:r>
            <w:r>
              <w:br/>
            </w:r>
            <w:r>
              <w:rPr>
                <w:rFonts w:ascii="Times New Roman"/>
                <w:b w:val="false"/>
                <w:i w:val="false"/>
                <w:color w:val="000000"/>
                <w:sz w:val="20"/>
              </w:rPr>
              <w:t>
</w:t>
            </w:r>
            <w:r>
              <w:rPr>
                <w:rFonts w:ascii="Times New Roman"/>
                <w:b w:val="false"/>
                <w:i w:val="false"/>
                <w:color w:val="000000"/>
                <w:sz w:val="20"/>
              </w:rPr>
              <w:t>2 КИС</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300 тыс.</w:t>
            </w:r>
            <w:r>
              <w:br/>
            </w:r>
            <w:r>
              <w:rPr>
                <w:rFonts w:ascii="Times New Roman"/>
                <w:b w:val="false"/>
                <w:i w:val="false"/>
                <w:color w:val="000000"/>
                <w:sz w:val="20"/>
              </w:rPr>
              <w:t>
</w:t>
            </w:r>
            <w:r>
              <w:rPr>
                <w:rFonts w:ascii="Times New Roman"/>
                <w:b w:val="false"/>
                <w:i w:val="false"/>
                <w:color w:val="000000"/>
                <w:sz w:val="20"/>
              </w:rPr>
              <w:t>м2 на базе</w:t>
            </w:r>
            <w:r>
              <w:br/>
            </w:r>
            <w:r>
              <w:rPr>
                <w:rFonts w:ascii="Times New Roman"/>
                <w:b w:val="false"/>
                <w:i w:val="false"/>
                <w:color w:val="000000"/>
                <w:sz w:val="20"/>
              </w:rPr>
              <w:t>
</w:t>
            </w:r>
            <w:r>
              <w:rPr>
                <w:rFonts w:ascii="Times New Roman"/>
                <w:b w:val="false"/>
                <w:i w:val="false"/>
                <w:color w:val="000000"/>
                <w:sz w:val="20"/>
              </w:rPr>
              <w:t>действую-</w:t>
            </w:r>
            <w:r>
              <w:br/>
            </w:r>
            <w:r>
              <w:rPr>
                <w:rFonts w:ascii="Times New Roman"/>
                <w:b w:val="false"/>
                <w:i w:val="false"/>
                <w:color w:val="000000"/>
                <w:sz w:val="20"/>
              </w:rPr>
              <w:t>
</w:t>
            </w:r>
            <w:r>
              <w:rPr>
                <w:rFonts w:ascii="Times New Roman"/>
                <w:b w:val="false"/>
                <w:i w:val="false"/>
                <w:color w:val="000000"/>
                <w:sz w:val="20"/>
              </w:rPr>
              <w:t>щих желе-</w:t>
            </w:r>
            <w:r>
              <w:br/>
            </w:r>
            <w:r>
              <w:rPr>
                <w:rFonts w:ascii="Times New Roman"/>
                <w:b w:val="false"/>
                <w:i w:val="false"/>
                <w:color w:val="000000"/>
                <w:sz w:val="20"/>
              </w:rPr>
              <w:t>
</w:t>
            </w:r>
            <w:r>
              <w:rPr>
                <w:rFonts w:ascii="Times New Roman"/>
                <w:b w:val="false"/>
                <w:i w:val="false"/>
                <w:color w:val="000000"/>
                <w:sz w:val="20"/>
              </w:rPr>
              <w:t>зобетонных</w:t>
            </w:r>
            <w:r>
              <w:br/>
            </w:r>
            <w:r>
              <w:rPr>
                <w:rFonts w:ascii="Times New Roman"/>
                <w:b w:val="false"/>
                <w:i w:val="false"/>
                <w:color w:val="000000"/>
                <w:sz w:val="20"/>
              </w:rPr>
              <w:t>
</w:t>
            </w:r>
            <w:r>
              <w:rPr>
                <w:rFonts w:ascii="Times New Roman"/>
                <w:b w:val="false"/>
                <w:i w:val="false"/>
                <w:color w:val="000000"/>
                <w:sz w:val="20"/>
              </w:rPr>
              <w:t>заводов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r>
              <w:br/>
            </w:r>
            <w:r>
              <w:rPr>
                <w:rFonts w:ascii="Times New Roman"/>
                <w:b w:val="false"/>
                <w:i w:val="false"/>
                <w:color w:val="000000"/>
                <w:sz w:val="20"/>
              </w:rPr>
              <w:t>
</w:t>
            </w:r>
            <w:r>
              <w:rPr>
                <w:rFonts w:ascii="Times New Roman"/>
                <w:b w:val="false"/>
                <w:i w:val="false"/>
                <w:color w:val="000000"/>
                <w:sz w:val="20"/>
              </w:rPr>
              <w:t>выделение</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ции КИС)</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февраля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мая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сентября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декабря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Комбинат</w:t>
            </w:r>
            <w:r>
              <w:br/>
            </w:r>
            <w:r>
              <w:rPr>
                <w:rFonts w:ascii="Times New Roman"/>
                <w:b w:val="false"/>
                <w:i w:val="false"/>
                <w:color w:val="000000"/>
                <w:sz w:val="20"/>
              </w:rPr>
              <w:t>
</w:t>
            </w:r>
            <w:r>
              <w:rPr>
                <w:rFonts w:ascii="Times New Roman"/>
                <w:b w:val="false"/>
                <w:i w:val="false"/>
                <w:color w:val="000000"/>
                <w:sz w:val="20"/>
              </w:rPr>
              <w:t>индуст-</w:t>
            </w:r>
            <w:r>
              <w:br/>
            </w:r>
            <w:r>
              <w:rPr>
                <w:rFonts w:ascii="Times New Roman"/>
                <w:b w:val="false"/>
                <w:i w:val="false"/>
                <w:color w:val="000000"/>
                <w:sz w:val="20"/>
              </w:rPr>
              <w:t>
</w:t>
            </w:r>
            <w:r>
              <w:rPr>
                <w:rFonts w:ascii="Times New Roman"/>
                <w:b w:val="false"/>
                <w:i w:val="false"/>
                <w:color w:val="000000"/>
                <w:sz w:val="20"/>
              </w:rPr>
              <w:t>риального</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w:t>
            </w:r>
            <w:r>
              <w:br/>
            </w:r>
            <w:r>
              <w:rPr>
                <w:rFonts w:ascii="Times New Roman"/>
                <w:b w:val="false"/>
                <w:i w:val="false"/>
                <w:color w:val="000000"/>
                <w:sz w:val="20"/>
              </w:rPr>
              <w:t>
</w:t>
            </w:r>
            <w:r>
              <w:rPr>
                <w:rFonts w:ascii="Times New Roman"/>
                <w:b w:val="false"/>
                <w:i w:val="false"/>
                <w:color w:val="000000"/>
                <w:sz w:val="20"/>
              </w:rPr>
              <w:t>2 КИС</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300 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 xml:space="preserve"> на базе</w:t>
            </w:r>
            <w:r>
              <w:br/>
            </w:r>
            <w:r>
              <w:rPr>
                <w:rFonts w:ascii="Times New Roman"/>
                <w:b w:val="false"/>
                <w:i w:val="false"/>
                <w:color w:val="000000"/>
                <w:sz w:val="20"/>
              </w:rPr>
              <w:t>
</w:t>
            </w:r>
            <w:r>
              <w:rPr>
                <w:rFonts w:ascii="Times New Roman"/>
                <w:b w:val="false"/>
                <w:i w:val="false"/>
                <w:color w:val="000000"/>
                <w:sz w:val="20"/>
              </w:rPr>
              <w:t>действую-</w:t>
            </w:r>
            <w:r>
              <w:br/>
            </w:r>
            <w:r>
              <w:rPr>
                <w:rFonts w:ascii="Times New Roman"/>
                <w:b w:val="false"/>
                <w:i w:val="false"/>
                <w:color w:val="000000"/>
                <w:sz w:val="20"/>
              </w:rPr>
              <w:t>
</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железо-</w:t>
            </w:r>
            <w:r>
              <w:br/>
            </w:r>
            <w:r>
              <w:rPr>
                <w:rFonts w:ascii="Times New Roman"/>
                <w:b w:val="false"/>
                <w:i w:val="false"/>
                <w:color w:val="000000"/>
                <w:sz w:val="20"/>
              </w:rPr>
              <w:t>
</w:t>
            </w:r>
            <w:r>
              <w:rPr>
                <w:rFonts w:ascii="Times New Roman"/>
                <w:b w:val="false"/>
                <w:i w:val="false"/>
                <w:color w:val="000000"/>
                <w:sz w:val="20"/>
              </w:rPr>
              <w:t>бетонных</w:t>
            </w:r>
            <w:r>
              <w:br/>
            </w:r>
            <w:r>
              <w:rPr>
                <w:rFonts w:ascii="Times New Roman"/>
                <w:b w:val="false"/>
                <w:i w:val="false"/>
                <w:color w:val="000000"/>
                <w:sz w:val="20"/>
              </w:rPr>
              <w:t>
</w:t>
            </w:r>
            <w:r>
              <w:rPr>
                <w:rFonts w:ascii="Times New Roman"/>
                <w:b w:val="false"/>
                <w:i w:val="false"/>
                <w:color w:val="000000"/>
                <w:sz w:val="20"/>
              </w:rPr>
              <w:t>заводов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 доку-</w:t>
            </w:r>
            <w:r>
              <w:br/>
            </w:r>
            <w:r>
              <w:rPr>
                <w:rFonts w:ascii="Times New Roman"/>
                <w:b w:val="false"/>
                <w:i w:val="false"/>
                <w:color w:val="000000"/>
                <w:sz w:val="20"/>
              </w:rPr>
              <w:t>
</w:t>
            </w:r>
            <w:r>
              <w:rPr>
                <w:rFonts w:ascii="Times New Roman"/>
                <w:b w:val="false"/>
                <w:i w:val="false"/>
                <w:color w:val="000000"/>
                <w:sz w:val="20"/>
              </w:rPr>
              <w:t>ментации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r>
              <w:br/>
            </w:r>
            <w:r>
              <w:rPr>
                <w:rFonts w:ascii="Times New Roman"/>
                <w:b w:val="false"/>
                <w:i w:val="false"/>
                <w:color w:val="000000"/>
                <w:sz w:val="20"/>
              </w:rPr>
              <w:t>
</w:t>
            </w:r>
            <w:r>
              <w:rPr>
                <w:rFonts w:ascii="Times New Roman"/>
                <w:b w:val="false"/>
                <w:i w:val="false"/>
                <w:color w:val="000000"/>
                <w:sz w:val="20"/>
              </w:rPr>
              <w:t>выделение</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для орга-</w:t>
            </w:r>
            <w:r>
              <w:br/>
            </w:r>
            <w:r>
              <w:rPr>
                <w:rFonts w:ascii="Times New Roman"/>
                <w:b w:val="false"/>
                <w:i w:val="false"/>
                <w:color w:val="000000"/>
                <w:sz w:val="20"/>
              </w:rPr>
              <w:t>
</w:t>
            </w:r>
            <w:r>
              <w:rPr>
                <w:rFonts w:ascii="Times New Roman"/>
                <w:b w:val="false"/>
                <w:i w:val="false"/>
                <w:color w:val="000000"/>
                <w:sz w:val="20"/>
              </w:rPr>
              <w:t>низации</w:t>
            </w:r>
            <w:r>
              <w:br/>
            </w:r>
            <w:r>
              <w:rPr>
                <w:rFonts w:ascii="Times New Roman"/>
                <w:b w:val="false"/>
                <w:i w:val="false"/>
                <w:color w:val="000000"/>
                <w:sz w:val="20"/>
              </w:rPr>
              <w:t>
</w:t>
            </w:r>
            <w:r>
              <w:rPr>
                <w:rFonts w:ascii="Times New Roman"/>
                <w:b w:val="false"/>
                <w:i w:val="false"/>
                <w:color w:val="000000"/>
                <w:sz w:val="20"/>
              </w:rPr>
              <w:t>КИС)</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февраля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мая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сентября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декабря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Астаны,</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Комбинат</w:t>
            </w:r>
            <w:r>
              <w:br/>
            </w:r>
            <w:r>
              <w:rPr>
                <w:rFonts w:ascii="Times New Roman"/>
                <w:b w:val="false"/>
                <w:i w:val="false"/>
                <w:color w:val="000000"/>
                <w:sz w:val="20"/>
              </w:rPr>
              <w:t>
</w:t>
            </w:r>
            <w:r>
              <w:rPr>
                <w:rFonts w:ascii="Times New Roman"/>
                <w:b w:val="false"/>
                <w:i w:val="false"/>
                <w:color w:val="000000"/>
                <w:sz w:val="20"/>
              </w:rPr>
              <w:t>индуст-</w:t>
            </w:r>
            <w:r>
              <w:br/>
            </w:r>
            <w:r>
              <w:rPr>
                <w:rFonts w:ascii="Times New Roman"/>
                <w:b w:val="false"/>
                <w:i w:val="false"/>
                <w:color w:val="000000"/>
                <w:sz w:val="20"/>
              </w:rPr>
              <w:t>
</w:t>
            </w:r>
            <w:r>
              <w:rPr>
                <w:rFonts w:ascii="Times New Roman"/>
                <w:b w:val="false"/>
                <w:i w:val="false"/>
                <w:color w:val="000000"/>
                <w:sz w:val="20"/>
              </w:rPr>
              <w:t>риального</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w:t>
            </w:r>
            <w:r>
              <w:br/>
            </w:r>
            <w:r>
              <w:rPr>
                <w:rFonts w:ascii="Times New Roman"/>
                <w:b w:val="false"/>
                <w:i w:val="false"/>
                <w:color w:val="000000"/>
                <w:sz w:val="20"/>
              </w:rPr>
              <w:t>
</w:t>
            </w:r>
            <w:r>
              <w:rPr>
                <w:rFonts w:ascii="Times New Roman"/>
                <w:b w:val="false"/>
                <w:i w:val="false"/>
                <w:color w:val="000000"/>
                <w:sz w:val="20"/>
              </w:rPr>
              <w:t>1 КИС</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150 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 xml:space="preserve">2 </w:t>
            </w:r>
            <w:r>
              <w:rPr>
                <w:rFonts w:ascii="Times New Roman"/>
                <w:b w:val="false"/>
                <w:i w:val="false"/>
                <w:color w:val="000000"/>
                <w:sz w:val="20"/>
              </w:rPr>
              <w:t>на базе</w:t>
            </w:r>
            <w:r>
              <w:br/>
            </w:r>
            <w:r>
              <w:rPr>
                <w:rFonts w:ascii="Times New Roman"/>
                <w:b w:val="false"/>
                <w:i w:val="false"/>
                <w:color w:val="000000"/>
                <w:sz w:val="20"/>
              </w:rPr>
              <w:t>
</w:t>
            </w:r>
            <w:r>
              <w:rPr>
                <w:rFonts w:ascii="Times New Roman"/>
                <w:b w:val="false"/>
                <w:i w:val="false"/>
                <w:color w:val="000000"/>
                <w:sz w:val="20"/>
              </w:rPr>
              <w:t>действую-</w:t>
            </w:r>
            <w:r>
              <w:br/>
            </w:r>
            <w:r>
              <w:rPr>
                <w:rFonts w:ascii="Times New Roman"/>
                <w:b w:val="false"/>
                <w:i w:val="false"/>
                <w:color w:val="000000"/>
                <w:sz w:val="20"/>
              </w:rPr>
              <w:t>
</w:t>
            </w:r>
            <w:r>
              <w:rPr>
                <w:rFonts w:ascii="Times New Roman"/>
                <w:b w:val="false"/>
                <w:i w:val="false"/>
                <w:color w:val="000000"/>
                <w:sz w:val="20"/>
              </w:rPr>
              <w:t>щих желе-</w:t>
            </w:r>
            <w:r>
              <w:br/>
            </w:r>
            <w:r>
              <w:rPr>
                <w:rFonts w:ascii="Times New Roman"/>
                <w:b w:val="false"/>
                <w:i w:val="false"/>
                <w:color w:val="000000"/>
                <w:sz w:val="20"/>
              </w:rPr>
              <w:t>
</w:t>
            </w:r>
            <w:r>
              <w:rPr>
                <w:rFonts w:ascii="Times New Roman"/>
                <w:b w:val="false"/>
                <w:i w:val="false"/>
                <w:color w:val="000000"/>
                <w:sz w:val="20"/>
              </w:rPr>
              <w:t>зобетон-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заводов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Актюбе</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r>
              <w:br/>
            </w:r>
            <w:r>
              <w:rPr>
                <w:rFonts w:ascii="Times New Roman"/>
                <w:b w:val="false"/>
                <w:i w:val="false"/>
                <w:color w:val="000000"/>
                <w:sz w:val="20"/>
              </w:rPr>
              <w:t>
</w:t>
            </w:r>
            <w:r>
              <w:rPr>
                <w:rFonts w:ascii="Times New Roman"/>
                <w:b w:val="false"/>
                <w:i w:val="false"/>
                <w:color w:val="000000"/>
                <w:sz w:val="20"/>
              </w:rPr>
              <w:t>выделение</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для орга-</w:t>
            </w:r>
            <w:r>
              <w:br/>
            </w:r>
            <w:r>
              <w:rPr>
                <w:rFonts w:ascii="Times New Roman"/>
                <w:b w:val="false"/>
                <w:i w:val="false"/>
                <w:color w:val="000000"/>
                <w:sz w:val="20"/>
              </w:rPr>
              <w:t>
</w:t>
            </w:r>
            <w:r>
              <w:rPr>
                <w:rFonts w:ascii="Times New Roman"/>
                <w:b w:val="false"/>
                <w:i w:val="false"/>
                <w:color w:val="000000"/>
                <w:sz w:val="20"/>
              </w:rPr>
              <w:t>низации</w:t>
            </w:r>
            <w:r>
              <w:br/>
            </w:r>
            <w:r>
              <w:rPr>
                <w:rFonts w:ascii="Times New Roman"/>
                <w:b w:val="false"/>
                <w:i w:val="false"/>
                <w:color w:val="000000"/>
                <w:sz w:val="20"/>
              </w:rPr>
              <w:t>
</w:t>
            </w:r>
            <w:r>
              <w:rPr>
                <w:rFonts w:ascii="Times New Roman"/>
                <w:b w:val="false"/>
                <w:i w:val="false"/>
                <w:color w:val="000000"/>
                <w:sz w:val="20"/>
              </w:rPr>
              <w:t>КИС)</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Актюбе</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июня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Актюбе</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июня</w:t>
            </w:r>
            <w:r>
              <w:br/>
            </w:r>
            <w:r>
              <w:rPr>
                <w:rFonts w:ascii="Times New Roman"/>
                <w:b w:val="false"/>
                <w:i w:val="false"/>
                <w:color w:val="000000"/>
                <w:sz w:val="20"/>
              </w:rPr>
              <w:t>
</w:t>
            </w:r>
            <w:r>
              <w:rPr>
                <w:rFonts w:ascii="Times New Roman"/>
                <w:b w:val="false"/>
                <w:i w:val="false"/>
                <w:color w:val="000000"/>
                <w:sz w:val="20"/>
              </w:rPr>
              <w:t>2012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Актюбе</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июня</w:t>
            </w:r>
            <w:r>
              <w:br/>
            </w:r>
            <w:r>
              <w:rPr>
                <w:rFonts w:ascii="Times New Roman"/>
                <w:b w:val="false"/>
                <w:i w:val="false"/>
                <w:color w:val="000000"/>
                <w:sz w:val="20"/>
              </w:rPr>
              <w:t>
</w:t>
            </w: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Актюбе</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декабря</w:t>
            </w:r>
            <w:r>
              <w:br/>
            </w:r>
            <w:r>
              <w:rPr>
                <w:rFonts w:ascii="Times New Roman"/>
                <w:b w:val="false"/>
                <w:i w:val="false"/>
                <w:color w:val="000000"/>
                <w:sz w:val="20"/>
              </w:rPr>
              <w:t>
</w:t>
            </w: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Комбинат</w:t>
            </w:r>
            <w:r>
              <w:br/>
            </w:r>
            <w:r>
              <w:rPr>
                <w:rFonts w:ascii="Times New Roman"/>
                <w:b w:val="false"/>
                <w:i w:val="false"/>
                <w:color w:val="000000"/>
                <w:sz w:val="20"/>
              </w:rPr>
              <w:t>
</w:t>
            </w:r>
            <w:r>
              <w:rPr>
                <w:rFonts w:ascii="Times New Roman"/>
                <w:b w:val="false"/>
                <w:i w:val="false"/>
                <w:color w:val="000000"/>
                <w:sz w:val="20"/>
              </w:rPr>
              <w:t>индуст-</w:t>
            </w:r>
            <w:r>
              <w:br/>
            </w:r>
            <w:r>
              <w:rPr>
                <w:rFonts w:ascii="Times New Roman"/>
                <w:b w:val="false"/>
                <w:i w:val="false"/>
                <w:color w:val="000000"/>
                <w:sz w:val="20"/>
              </w:rPr>
              <w:t>
</w:t>
            </w:r>
            <w:r>
              <w:rPr>
                <w:rFonts w:ascii="Times New Roman"/>
                <w:b w:val="false"/>
                <w:i w:val="false"/>
                <w:color w:val="000000"/>
                <w:sz w:val="20"/>
              </w:rPr>
              <w:t>риального</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w:t>
            </w:r>
            <w:r>
              <w:br/>
            </w:r>
            <w:r>
              <w:rPr>
                <w:rFonts w:ascii="Times New Roman"/>
                <w:b w:val="false"/>
                <w:i w:val="false"/>
                <w:color w:val="000000"/>
                <w:sz w:val="20"/>
              </w:rPr>
              <w:t>
</w:t>
            </w:r>
            <w:r>
              <w:rPr>
                <w:rFonts w:ascii="Times New Roman"/>
                <w:b w:val="false"/>
                <w:i w:val="false"/>
                <w:color w:val="000000"/>
                <w:sz w:val="20"/>
              </w:rPr>
              <w:t>1 КИС</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150 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 xml:space="preserve"> на базе</w:t>
            </w:r>
            <w:r>
              <w:br/>
            </w:r>
            <w:r>
              <w:rPr>
                <w:rFonts w:ascii="Times New Roman"/>
                <w:b w:val="false"/>
                <w:i w:val="false"/>
                <w:color w:val="000000"/>
                <w:sz w:val="20"/>
              </w:rPr>
              <w:t>
</w:t>
            </w:r>
            <w:r>
              <w:rPr>
                <w:rFonts w:ascii="Times New Roman"/>
                <w:b w:val="false"/>
                <w:i w:val="false"/>
                <w:color w:val="000000"/>
                <w:sz w:val="20"/>
              </w:rPr>
              <w:t>действую-</w:t>
            </w:r>
            <w:r>
              <w:br/>
            </w:r>
            <w:r>
              <w:rPr>
                <w:rFonts w:ascii="Times New Roman"/>
                <w:b w:val="false"/>
                <w:i w:val="false"/>
                <w:color w:val="000000"/>
                <w:sz w:val="20"/>
              </w:rPr>
              <w:t>
</w:t>
            </w:r>
            <w:r>
              <w:rPr>
                <w:rFonts w:ascii="Times New Roman"/>
                <w:b w:val="false"/>
                <w:i w:val="false"/>
                <w:color w:val="000000"/>
                <w:sz w:val="20"/>
              </w:rPr>
              <w:t>щих желе-</w:t>
            </w:r>
            <w:r>
              <w:br/>
            </w:r>
            <w:r>
              <w:rPr>
                <w:rFonts w:ascii="Times New Roman"/>
                <w:b w:val="false"/>
                <w:i w:val="false"/>
                <w:color w:val="000000"/>
                <w:sz w:val="20"/>
              </w:rPr>
              <w:t>
</w:t>
            </w:r>
            <w:r>
              <w:rPr>
                <w:rFonts w:ascii="Times New Roman"/>
                <w:b w:val="false"/>
                <w:i w:val="false"/>
                <w:color w:val="000000"/>
                <w:sz w:val="20"/>
              </w:rPr>
              <w:t>зобетонных</w:t>
            </w:r>
            <w:r>
              <w:br/>
            </w:r>
            <w:r>
              <w:rPr>
                <w:rFonts w:ascii="Times New Roman"/>
                <w:b w:val="false"/>
                <w:i w:val="false"/>
                <w:color w:val="000000"/>
                <w:sz w:val="20"/>
              </w:rPr>
              <w:t>
</w:t>
            </w:r>
            <w:r>
              <w:rPr>
                <w:rFonts w:ascii="Times New Roman"/>
                <w:b w:val="false"/>
                <w:i w:val="false"/>
                <w:color w:val="000000"/>
                <w:sz w:val="20"/>
              </w:rPr>
              <w:t>заводов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br/>
            </w:r>
            <w:r>
              <w:rPr>
                <w:rFonts w:ascii="Times New Roman"/>
                <w:b w:val="false"/>
                <w:i w:val="false"/>
                <w:color w:val="000000"/>
                <w:sz w:val="20"/>
              </w:rPr>
              <w:t>
</w:t>
            </w:r>
            <w:r>
              <w:rPr>
                <w:rFonts w:ascii="Times New Roman"/>
                <w:b w:val="false"/>
                <w:i w:val="false"/>
                <w:color w:val="000000"/>
                <w:sz w:val="20"/>
              </w:rPr>
              <w:t>ка доку-</w:t>
            </w:r>
            <w:r>
              <w:br/>
            </w:r>
            <w:r>
              <w:rPr>
                <w:rFonts w:ascii="Times New Roman"/>
                <w:b w:val="false"/>
                <w:i w:val="false"/>
                <w:color w:val="000000"/>
                <w:sz w:val="20"/>
              </w:rPr>
              <w:t>
</w:t>
            </w:r>
            <w:r>
              <w:rPr>
                <w:rFonts w:ascii="Times New Roman"/>
                <w:b w:val="false"/>
                <w:i w:val="false"/>
                <w:color w:val="000000"/>
                <w:sz w:val="20"/>
              </w:rPr>
              <w:t>ментации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ТЭО, ПСД,</w:t>
            </w:r>
            <w:r>
              <w:br/>
            </w:r>
            <w:r>
              <w:rPr>
                <w:rFonts w:ascii="Times New Roman"/>
                <w:b w:val="false"/>
                <w:i w:val="false"/>
                <w:color w:val="000000"/>
                <w:sz w:val="20"/>
              </w:rPr>
              <w:t>
</w:t>
            </w:r>
            <w:r>
              <w:rPr>
                <w:rFonts w:ascii="Times New Roman"/>
                <w:b w:val="false"/>
                <w:i w:val="false"/>
                <w:color w:val="000000"/>
                <w:sz w:val="20"/>
              </w:rPr>
              <w:t>экспертизы,</w:t>
            </w:r>
            <w:r>
              <w:br/>
            </w:r>
            <w:r>
              <w:rPr>
                <w:rFonts w:ascii="Times New Roman"/>
                <w:b w:val="false"/>
                <w:i w:val="false"/>
                <w:color w:val="000000"/>
                <w:sz w:val="20"/>
              </w:rPr>
              <w:t>
</w:t>
            </w:r>
            <w:r>
              <w:rPr>
                <w:rFonts w:ascii="Times New Roman"/>
                <w:b w:val="false"/>
                <w:i w:val="false"/>
                <w:color w:val="000000"/>
                <w:sz w:val="20"/>
              </w:rPr>
              <w:t>выделение</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ции КИС)</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июня</w:t>
            </w:r>
            <w:r>
              <w:br/>
            </w:r>
            <w:r>
              <w:rPr>
                <w:rFonts w:ascii="Times New Roman"/>
                <w:b w:val="false"/>
                <w:i w:val="false"/>
                <w:color w:val="000000"/>
                <w:sz w:val="20"/>
              </w:rPr>
              <w:t>
</w:t>
            </w:r>
            <w:r>
              <w:rPr>
                <w:rFonts w:ascii="Times New Roman"/>
                <w:b w:val="false"/>
                <w:i w:val="false"/>
                <w:color w:val="000000"/>
                <w:sz w:val="20"/>
              </w:rPr>
              <w:t>2011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июня</w:t>
            </w:r>
            <w:r>
              <w:br/>
            </w:r>
            <w:r>
              <w:rPr>
                <w:rFonts w:ascii="Times New Roman"/>
                <w:b w:val="false"/>
                <w:i w:val="false"/>
                <w:color w:val="000000"/>
                <w:sz w:val="20"/>
              </w:rPr>
              <w:t>
</w:t>
            </w:r>
            <w:r>
              <w:rPr>
                <w:rFonts w:ascii="Times New Roman"/>
                <w:b w:val="false"/>
                <w:i w:val="false"/>
                <w:color w:val="000000"/>
                <w:sz w:val="20"/>
              </w:rPr>
              <w:t>2012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w:t>
            </w:r>
            <w:r>
              <w:br/>
            </w:r>
            <w:r>
              <w:rPr>
                <w:rFonts w:ascii="Times New Roman"/>
                <w:b w:val="false"/>
                <w:i w:val="false"/>
                <w:color w:val="000000"/>
                <w:sz w:val="20"/>
              </w:rPr>
              <w:t>
</w:t>
            </w:r>
            <w:r>
              <w:rPr>
                <w:rFonts w:ascii="Times New Roman"/>
                <w:b w:val="false"/>
                <w:i w:val="false"/>
                <w:color w:val="000000"/>
                <w:sz w:val="20"/>
              </w:rPr>
              <w:t>зационный</w:t>
            </w:r>
            <w:r>
              <w:br/>
            </w:r>
            <w:r>
              <w:rPr>
                <w:rFonts w:ascii="Times New Roman"/>
                <w:b w:val="false"/>
                <w:i w:val="false"/>
                <w:color w:val="000000"/>
                <w:sz w:val="20"/>
              </w:rPr>
              <w:t>
</w:t>
            </w:r>
            <w:r>
              <w:rPr>
                <w:rFonts w:ascii="Times New Roman"/>
                <w:b w:val="false"/>
                <w:i w:val="false"/>
                <w:color w:val="000000"/>
                <w:sz w:val="20"/>
              </w:rPr>
              <w:t>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июня</w:t>
            </w:r>
            <w:r>
              <w:br/>
            </w:r>
            <w:r>
              <w:rPr>
                <w:rFonts w:ascii="Times New Roman"/>
                <w:b w:val="false"/>
                <w:i w:val="false"/>
                <w:color w:val="000000"/>
                <w:sz w:val="20"/>
              </w:rPr>
              <w:t>
</w:t>
            </w: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этап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w:t>
            </w:r>
            <w:r>
              <w:br/>
            </w:r>
            <w:r>
              <w:rPr>
                <w:rFonts w:ascii="Times New Roman"/>
                <w:b w:val="false"/>
                <w:i w:val="false"/>
                <w:color w:val="000000"/>
                <w:sz w:val="20"/>
              </w:rPr>
              <w:t>
</w:t>
            </w:r>
            <w:r>
              <w:rPr>
                <w:rFonts w:ascii="Times New Roman"/>
                <w:b w:val="false"/>
                <w:i w:val="false"/>
                <w:color w:val="000000"/>
                <w:sz w:val="20"/>
              </w:rPr>
              <w:t>полную</w:t>
            </w:r>
            <w:r>
              <w:br/>
            </w:r>
            <w:r>
              <w:rPr>
                <w:rFonts w:ascii="Times New Roman"/>
                <w:b w:val="false"/>
                <w:i w:val="false"/>
                <w:color w:val="000000"/>
                <w:sz w:val="20"/>
              </w:rPr>
              <w:t>
</w:t>
            </w:r>
            <w:r>
              <w:rPr>
                <w:rFonts w:ascii="Times New Roman"/>
                <w:b w:val="false"/>
                <w:i w:val="false"/>
                <w:color w:val="000000"/>
                <w:sz w:val="20"/>
              </w:rPr>
              <w:t>мощность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декабря</w:t>
            </w:r>
            <w:r>
              <w:br/>
            </w:r>
            <w:r>
              <w:rPr>
                <w:rFonts w:ascii="Times New Roman"/>
                <w:b w:val="false"/>
                <w:i w:val="false"/>
                <w:color w:val="000000"/>
                <w:sz w:val="20"/>
              </w:rPr>
              <w:t>
</w:t>
            </w:r>
            <w:r>
              <w:rPr>
                <w:rFonts w:ascii="Times New Roman"/>
                <w:b w:val="false"/>
                <w:i w:val="false"/>
                <w:color w:val="000000"/>
                <w:sz w:val="20"/>
              </w:rPr>
              <w:t>2013 г.</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ЮКО,</w:t>
            </w:r>
            <w:r>
              <w:br/>
            </w:r>
            <w:r>
              <w:rPr>
                <w:rFonts w:ascii="Times New Roman"/>
                <w:b w:val="false"/>
                <w:i w:val="false"/>
                <w:color w:val="000000"/>
                <w:sz w:val="20"/>
              </w:rPr>
              <w:t>
</w:t>
            </w:r>
            <w:r>
              <w:rPr>
                <w:rFonts w:ascii="Times New Roman"/>
                <w:b w:val="false"/>
                <w:i w:val="false"/>
                <w:color w:val="000000"/>
                <w:sz w:val="20"/>
              </w:rPr>
              <w:t>МИНТ, БРК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6 ед.,</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мощность -</w:t>
            </w:r>
            <w:r>
              <w:br/>
            </w:r>
            <w:r>
              <w:rPr>
                <w:rFonts w:ascii="Times New Roman"/>
                <w:b w:val="false"/>
                <w:i w:val="false"/>
                <w:color w:val="000000"/>
                <w:sz w:val="20"/>
              </w:rPr>
              <w:t>
</w:t>
            </w:r>
            <w:r>
              <w:rPr>
                <w:rFonts w:ascii="Times New Roman"/>
                <w:b w:val="false"/>
                <w:i w:val="false"/>
                <w:color w:val="000000"/>
                <w:sz w:val="20"/>
              </w:rPr>
              <w:t>900 тыс. м</w:t>
            </w:r>
            <w:r>
              <w:rPr>
                <w:rFonts w:ascii="Times New Roman"/>
                <w:b w:val="false"/>
                <w:i w:val="false"/>
                <w:color w:val="000000"/>
                <w:vertAlign w:val="superscript"/>
              </w:rPr>
              <w:t>2</w:t>
            </w: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цементно-клинкерных терминалов (КЦТ) в городах (мощность, тыс. тонн)</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ff0000"/>
                <w:sz w:val="20"/>
              </w:rPr>
              <w:t xml:space="preserve">Исключены постановлением Правительства РК от 04.12.2013 </w:t>
            </w:r>
            <w:r>
              <w:rPr>
                <w:rFonts w:ascii="Times New Roman"/>
                <w:b w:val="false"/>
                <w:i w:val="false"/>
                <w:color w:val="ff0000"/>
                <w:sz w:val="20"/>
              </w:rPr>
              <w:t>№ 1304</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8"/>
            <w:vMerge/>
            <w:tcBorders>
              <w:top w:val="nil"/>
              <w:left w:val="single" w:color="cfcfcf" w:sz="5"/>
              <w:bottom w:val="single" w:color="cfcfcf" w:sz="5"/>
              <w:right w:val="single" w:color="cfcfcf" w:sz="5"/>
            </w:tcBorders>
          </w:tcPr>
          <w:p/>
        </w:tc>
      </w:tr>
    </w:tbl>
    <w:bookmarkStart w:name="z96" w:id="121"/>
    <w:p>
      <w:pPr>
        <w:spacing w:after="0"/>
        <w:ind w:left="0"/>
        <w:jc w:val="both"/>
      </w:pPr>
      <w:r>
        <w:rPr>
          <w:rFonts w:ascii="Times New Roman"/>
          <w:b w:val="false"/>
          <w:i w:val="false"/>
          <w:color w:val="000000"/>
          <w:sz w:val="28"/>
        </w:rPr>
        <w:t>
</w:t>
      </w:r>
      <w:r>
        <w:rPr>
          <w:rFonts w:ascii="Times New Roman"/>
          <w:b/>
          <w:i w:val="false"/>
          <w:color w:val="000000"/>
          <w:sz w:val="28"/>
        </w:rPr>
        <w:t>Примечание: расшифровка аббревиатур:</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АДСиЖКХ - Агентство Республики Казахстан по делам строительства и жилищно-коммунального хозяйства</w:t>
      </w:r>
      <w:r>
        <w:br/>
      </w:r>
      <w:r>
        <w:rPr>
          <w:rFonts w:ascii="Times New Roman"/>
          <w:b w:val="false"/>
          <w:i w:val="false"/>
          <w:color w:val="000000"/>
          <w:sz w:val="28"/>
        </w:rPr>
        <w:t>
ВКО - Восточно-Казахстанская область</w:t>
      </w:r>
      <w:r>
        <w:br/>
      </w:r>
      <w:r>
        <w:rPr>
          <w:rFonts w:ascii="Times New Roman"/>
          <w:b w:val="false"/>
          <w:i w:val="false"/>
          <w:color w:val="000000"/>
          <w:sz w:val="28"/>
        </w:rPr>
        <w:t>
ЮКО - Южно-Казахстанская область</w:t>
      </w:r>
      <w:r>
        <w:br/>
      </w:r>
      <w:r>
        <w:rPr>
          <w:rFonts w:ascii="Times New Roman"/>
          <w:b w:val="false"/>
          <w:i w:val="false"/>
          <w:color w:val="000000"/>
          <w:sz w:val="28"/>
        </w:rPr>
        <w:t>
ЗКО - Западно-Казахстанская область</w:t>
      </w:r>
      <w:r>
        <w:br/>
      </w:r>
      <w:r>
        <w:rPr>
          <w:rFonts w:ascii="Times New Roman"/>
          <w:b w:val="false"/>
          <w:i w:val="false"/>
          <w:color w:val="000000"/>
          <w:sz w:val="28"/>
        </w:rPr>
        <w:t>
СП - совместное предприятие</w:t>
      </w:r>
      <w:r>
        <w:br/>
      </w:r>
      <w:r>
        <w:rPr>
          <w:rFonts w:ascii="Times New Roman"/>
          <w:b w:val="false"/>
          <w:i w:val="false"/>
          <w:color w:val="000000"/>
          <w:sz w:val="28"/>
        </w:rPr>
        <w:t>
ТОО - товарищество с ограниченной ответственностью</w:t>
      </w:r>
      <w:r>
        <w:br/>
      </w:r>
      <w:r>
        <w:rPr>
          <w:rFonts w:ascii="Times New Roman"/>
          <w:b w:val="false"/>
          <w:i w:val="false"/>
          <w:color w:val="000000"/>
          <w:sz w:val="28"/>
        </w:rPr>
        <w:t>
АО ФНБ "Самрук-Қазына" - акционерное общество "Фонд национального благосостояния "Самрук-Қазына"</w:t>
      </w:r>
      <w:r>
        <w:br/>
      </w:r>
      <w:r>
        <w:rPr>
          <w:rFonts w:ascii="Times New Roman"/>
          <w:b w:val="false"/>
          <w:i w:val="false"/>
          <w:color w:val="000000"/>
          <w:sz w:val="28"/>
        </w:rPr>
        <w:t>
АО "ИФК" - акционерное общество "Инвестиционный фонд Казахстана"</w:t>
      </w:r>
      <w:r>
        <w:br/>
      </w:r>
      <w:r>
        <w:rPr>
          <w:rFonts w:ascii="Times New Roman"/>
          <w:b w:val="false"/>
          <w:i w:val="false"/>
          <w:color w:val="000000"/>
          <w:sz w:val="28"/>
        </w:rPr>
        <w:t>
АО "БРК" - акционерное общество "Банк Развития Казахстана"</w:t>
      </w:r>
      <w:r>
        <w:br/>
      </w:r>
      <w:r>
        <w:rPr>
          <w:rFonts w:ascii="Times New Roman"/>
          <w:b w:val="false"/>
          <w:i w:val="false"/>
          <w:color w:val="000000"/>
          <w:sz w:val="28"/>
        </w:rPr>
        <w:t>
АО "НИФ" - акционерное общество "Национальный инновационный фонд"</w:t>
      </w:r>
      <w:r>
        <w:br/>
      </w:r>
      <w:r>
        <w:rPr>
          <w:rFonts w:ascii="Times New Roman"/>
          <w:b w:val="false"/>
          <w:i w:val="false"/>
          <w:color w:val="000000"/>
          <w:sz w:val="28"/>
        </w:rPr>
        <w:t>
УДС - универсальная домостроительная система</w:t>
      </w:r>
      <w:r>
        <w:br/>
      </w:r>
      <w:r>
        <w:rPr>
          <w:rFonts w:ascii="Times New Roman"/>
          <w:b w:val="false"/>
          <w:i w:val="false"/>
          <w:color w:val="000000"/>
          <w:sz w:val="28"/>
        </w:rPr>
        <w:t>
КИС - комбинат индустриального строительства</w:t>
      </w:r>
      <w:r>
        <w:br/>
      </w:r>
      <w:r>
        <w:rPr>
          <w:rFonts w:ascii="Times New Roman"/>
          <w:b w:val="false"/>
          <w:i w:val="false"/>
          <w:color w:val="000000"/>
          <w:sz w:val="28"/>
        </w:rPr>
        <w:t>
КЦТ - клинкерно-цементный терминал</w:t>
      </w:r>
      <w:r>
        <w:br/>
      </w:r>
      <w:r>
        <w:rPr>
          <w:rFonts w:ascii="Times New Roman"/>
          <w:b w:val="false"/>
          <w:i w:val="false"/>
          <w:color w:val="000000"/>
          <w:sz w:val="28"/>
        </w:rPr>
        <w:t>
ИСТ РК - Некоммерческая организация "Индустриальные строительные технологии Республики Казахстан"</w:t>
      </w:r>
    </w:p>
    <w:bookmarkEnd w:id="121"/>
    <w:bookmarkStart w:name="z95" w:id="12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Программе развития строительной  </w:t>
      </w:r>
      <w:r>
        <w:br/>
      </w:r>
      <w:r>
        <w:rPr>
          <w:rFonts w:ascii="Times New Roman"/>
          <w:b w:val="false"/>
          <w:i w:val="false"/>
          <w:color w:val="000000"/>
          <w:sz w:val="28"/>
        </w:rPr>
        <w:t>
индустрии и производства строительных</w:t>
      </w:r>
      <w:r>
        <w:br/>
      </w:r>
      <w:r>
        <w:rPr>
          <w:rFonts w:ascii="Times New Roman"/>
          <w:b w:val="false"/>
          <w:i w:val="false"/>
          <w:color w:val="000000"/>
          <w:sz w:val="28"/>
        </w:rPr>
        <w:t xml:space="preserve">
материалов Республики Казахстан  </w:t>
      </w:r>
      <w:r>
        <w:br/>
      </w:r>
      <w:r>
        <w:rPr>
          <w:rFonts w:ascii="Times New Roman"/>
          <w:b w:val="false"/>
          <w:i w:val="false"/>
          <w:color w:val="000000"/>
          <w:sz w:val="28"/>
        </w:rPr>
        <w:t xml:space="preserve">
на 2010 - 2014 годы         </w:t>
      </w:r>
    </w:p>
    <w:bookmarkEnd w:id="122"/>
    <w:bookmarkStart w:name="z754" w:id="123"/>
    <w:p>
      <w:pPr>
        <w:spacing w:after="0"/>
        <w:ind w:left="0"/>
        <w:jc w:val="left"/>
      </w:pPr>
      <w:r>
        <w:rPr>
          <w:rFonts w:ascii="Times New Roman"/>
          <w:b/>
          <w:i w:val="false"/>
          <w:color w:val="000000"/>
        </w:rPr>
        <w:t xml:space="preserve"> 
Потребность в кадрах на период 2010-2014 гг.</w:t>
      </w:r>
    </w:p>
    <w:bookmarkEnd w:id="123"/>
    <w:p>
      <w:pPr>
        <w:spacing w:after="0"/>
        <w:ind w:left="0"/>
        <w:jc w:val="both"/>
      </w:pPr>
      <w:r>
        <w:rPr>
          <w:rFonts w:ascii="Times New Roman"/>
          <w:b w:val="false"/>
          <w:i w:val="false"/>
          <w:color w:val="ff0000"/>
          <w:sz w:val="28"/>
        </w:rPr>
        <w:t xml:space="preserve">      Сноска. Приложение 4 с изменением, внесенным постановлением Правительства РК от 04.12.2013 </w:t>
      </w:r>
      <w:r>
        <w:rPr>
          <w:rFonts w:ascii="Times New Roman"/>
          <w:b w:val="false"/>
          <w:i w:val="false"/>
          <w:color w:val="ff0000"/>
          <w:sz w:val="28"/>
        </w:rPr>
        <w:t>№ 1304</w:t>
      </w:r>
      <w:r>
        <w:rPr>
          <w:rFonts w:ascii="Times New Roman"/>
          <w:b w:val="false"/>
          <w:i w:val="false"/>
          <w:color w:val="ff0000"/>
          <w:sz w:val="28"/>
        </w:rPr>
        <w:t>.</w:t>
      </w:r>
    </w:p>
    <w:p>
      <w:pPr>
        <w:spacing w:after="0"/>
        <w:ind w:left="0"/>
        <w:jc w:val="both"/>
      </w:pPr>
      <w:r>
        <w:rPr>
          <w:rFonts w:ascii="Times New Roman"/>
          <w:b w:val="false"/>
          <w:i w:val="false"/>
          <w:color w:val="000000"/>
          <w:sz w:val="28"/>
        </w:rPr>
        <w:t>человек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2474"/>
        <w:gridCol w:w="2002"/>
        <w:gridCol w:w="1860"/>
        <w:gridCol w:w="1387"/>
        <w:gridCol w:w="1695"/>
        <w:gridCol w:w="587"/>
        <w:gridCol w:w="1695"/>
        <w:gridCol w:w="1737"/>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проекта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r>
              <w:br/>
            </w:r>
            <w:r>
              <w:rPr>
                <w:rFonts w:ascii="Times New Roman"/>
                <w:b w:val="false"/>
                <w:i w:val="false"/>
                <w:color w:val="000000"/>
                <w:sz w:val="20"/>
              </w:rPr>
              <w:t>
</w:t>
            </w:r>
            <w:r>
              <w:rPr>
                <w:rFonts w:ascii="Times New Roman"/>
                <w:b w:val="false"/>
                <w:i w:val="false"/>
                <w:color w:val="000000"/>
                <w:sz w:val="20"/>
              </w:rPr>
              <w:t>(сокращ.)</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w:t>
            </w:r>
            <w:r>
              <w:rPr>
                <w:rFonts w:ascii="Times New Roman"/>
                <w:b w:val="false"/>
                <w:i w:val="false"/>
                <w:color w:val="000000"/>
                <w:sz w:val="20"/>
              </w:rPr>
              <w:t>проекта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д</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 гос.</w:t>
            </w:r>
            <w:r>
              <w:br/>
            </w:r>
            <w:r>
              <w:rPr>
                <w:rFonts w:ascii="Times New Roman"/>
                <w:b w:val="false"/>
                <w:i w:val="false"/>
                <w:color w:val="000000"/>
                <w:sz w:val="20"/>
              </w:rPr>
              <w:t>
</w:t>
            </w:r>
            <w:r>
              <w:rPr>
                <w:rFonts w:ascii="Times New Roman"/>
                <w:b w:val="false"/>
                <w:i w:val="false"/>
                <w:color w:val="000000"/>
                <w:sz w:val="20"/>
              </w:rPr>
              <w:t>орган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профессии</w:t>
            </w:r>
            <w:r>
              <w:br/>
            </w:r>
            <w:r>
              <w:rPr>
                <w:rFonts w:ascii="Times New Roman"/>
                <w:b w:val="false"/>
                <w:i w:val="false"/>
                <w:color w:val="000000"/>
                <w:sz w:val="20"/>
              </w:rPr>
              <w:t>
(</w:t>
            </w:r>
            <w:r>
              <w:rPr>
                <w:rFonts w:ascii="Times New Roman"/>
                <w:b w:val="false"/>
                <w:i w:val="false"/>
                <w:color w:val="000000"/>
                <w:sz w:val="20"/>
              </w:rPr>
              <w:t>специаль-</w:t>
            </w:r>
            <w:r>
              <w:br/>
            </w:r>
            <w:r>
              <w:rPr>
                <w:rFonts w:ascii="Times New Roman"/>
                <w:b w:val="false"/>
                <w:i w:val="false"/>
                <w:color w:val="000000"/>
                <w:sz w:val="20"/>
              </w:rPr>
              <w:t>
</w:t>
            </w:r>
            <w:r>
              <w:rPr>
                <w:rFonts w:ascii="Times New Roman"/>
                <w:b w:val="false"/>
                <w:i w:val="false"/>
                <w:color w:val="000000"/>
                <w:sz w:val="20"/>
              </w:rPr>
              <w:t>ности)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квалифика-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(разряд)</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цементного</w:t>
            </w:r>
            <w:r>
              <w:br/>
            </w:r>
            <w:r>
              <w:rPr>
                <w:rFonts w:ascii="Times New Roman"/>
                <w:b w:val="false"/>
                <w:i w:val="false"/>
                <w:color w:val="000000"/>
                <w:sz w:val="20"/>
              </w:rPr>
              <w:t>
</w:t>
            </w:r>
            <w:r>
              <w:rPr>
                <w:rFonts w:ascii="Times New Roman"/>
                <w:b w:val="false"/>
                <w:i w:val="false"/>
                <w:color w:val="000000"/>
                <w:sz w:val="20"/>
              </w:rPr>
              <w:t>завода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ПО</w:t>
            </w:r>
            <w:r>
              <w:br/>
            </w:r>
            <w:r>
              <w:rPr>
                <w:rFonts w:ascii="Times New Roman"/>
                <w:b w:val="false"/>
                <w:i w:val="false"/>
                <w:color w:val="000000"/>
                <w:sz w:val="20"/>
              </w:rPr>
              <w:t>
</w:t>
            </w:r>
            <w:r>
              <w:rPr>
                <w:rFonts w:ascii="Times New Roman"/>
                <w:b w:val="false"/>
                <w:i w:val="false"/>
                <w:color w:val="000000"/>
                <w:sz w:val="20"/>
              </w:rPr>
              <w:t xml:space="preserve">"BI </w:t>
            </w:r>
            <w:r>
              <w:rPr>
                <w:rFonts w:ascii="Times New Roman"/>
                <w:b w:val="false"/>
                <w:i w:val="false"/>
                <w:color w:val="000000"/>
                <w:sz w:val="20"/>
              </w:rPr>
              <w:t>цемент"</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механик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энергетик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технолог</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серверов</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физ/мех</w:t>
            </w:r>
            <w:r>
              <w:br/>
            </w:r>
            <w:r>
              <w:rPr>
                <w:rFonts w:ascii="Times New Roman"/>
                <w:b w:val="false"/>
                <w:i w:val="false"/>
                <w:color w:val="000000"/>
                <w:sz w:val="20"/>
              </w:rPr>
              <w:t>
</w:t>
            </w:r>
            <w:r>
              <w:rPr>
                <w:rFonts w:ascii="Times New Roman"/>
                <w:b w:val="false"/>
                <w:i w:val="false"/>
                <w:color w:val="000000"/>
                <w:sz w:val="20"/>
              </w:rPr>
              <w:t>испытаний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лаборант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химик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конструк-</w:t>
            </w:r>
            <w:r>
              <w:br/>
            </w:r>
            <w:r>
              <w:rPr>
                <w:rFonts w:ascii="Times New Roman"/>
                <w:b w:val="false"/>
                <w:i w:val="false"/>
                <w:color w:val="000000"/>
                <w:sz w:val="20"/>
              </w:rPr>
              <w:t>
</w:t>
            </w:r>
            <w:r>
              <w:rPr>
                <w:rFonts w:ascii="Times New Roman"/>
                <w:b w:val="false"/>
                <w:i w:val="false"/>
                <w:color w:val="000000"/>
                <w:sz w:val="20"/>
              </w:rPr>
              <w:t>тор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по охране</w:t>
            </w:r>
            <w:r>
              <w:br/>
            </w:r>
            <w:r>
              <w:rPr>
                <w:rFonts w:ascii="Times New Roman"/>
                <w:b w:val="false"/>
                <w:i w:val="false"/>
                <w:color w:val="000000"/>
                <w:sz w:val="20"/>
              </w:rPr>
              <w:t>
</w:t>
            </w:r>
            <w:r>
              <w:rPr>
                <w:rFonts w:ascii="Times New Roman"/>
                <w:b w:val="false"/>
                <w:i w:val="false"/>
                <w:color w:val="000000"/>
                <w:sz w:val="20"/>
              </w:rPr>
              <w:t>окружающей</w:t>
            </w:r>
            <w:r>
              <w:br/>
            </w:r>
            <w:r>
              <w:rPr>
                <w:rFonts w:ascii="Times New Roman"/>
                <w:b w:val="false"/>
                <w:i w:val="false"/>
                <w:color w:val="000000"/>
                <w:sz w:val="20"/>
              </w:rPr>
              <w:t>
</w:t>
            </w:r>
            <w:r>
              <w:rPr>
                <w:rFonts w:ascii="Times New Roman"/>
                <w:b w:val="false"/>
                <w:i w:val="false"/>
                <w:color w:val="000000"/>
                <w:sz w:val="20"/>
              </w:rPr>
              <w:t>среды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по охране</w:t>
            </w:r>
            <w:r>
              <w:br/>
            </w:r>
            <w:r>
              <w:rPr>
                <w:rFonts w:ascii="Times New Roman"/>
                <w:b w:val="false"/>
                <w:i w:val="false"/>
                <w:color w:val="000000"/>
                <w:sz w:val="20"/>
              </w:rPr>
              <w:t>
</w:t>
            </w:r>
            <w:r>
              <w:rPr>
                <w:rFonts w:ascii="Times New Roman"/>
                <w:b w:val="false"/>
                <w:i w:val="false"/>
                <w:color w:val="000000"/>
                <w:sz w:val="20"/>
              </w:rPr>
              <w:t>труда и</w:t>
            </w:r>
            <w:r>
              <w:br/>
            </w:r>
            <w:r>
              <w:rPr>
                <w:rFonts w:ascii="Times New Roman"/>
                <w:b w:val="false"/>
                <w:i w:val="false"/>
                <w:color w:val="000000"/>
                <w:sz w:val="20"/>
              </w:rPr>
              <w:t>
</w:t>
            </w:r>
            <w:r>
              <w:rPr>
                <w:rFonts w:ascii="Times New Roman"/>
                <w:b w:val="false"/>
                <w:i w:val="false"/>
                <w:color w:val="000000"/>
                <w:sz w:val="20"/>
              </w:rPr>
              <w:t>Т/Б</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w:t>
            </w:r>
            <w:r>
              <w:br/>
            </w:r>
            <w:r>
              <w:rPr>
                <w:rFonts w:ascii="Times New Roman"/>
                <w:b w:val="false"/>
                <w:i w:val="false"/>
                <w:color w:val="000000"/>
                <w:sz w:val="20"/>
              </w:rPr>
              <w:t>
</w:t>
            </w:r>
            <w:r>
              <w:rPr>
                <w:rFonts w:ascii="Times New Roman"/>
                <w:b w:val="false"/>
                <w:i w:val="false"/>
                <w:color w:val="000000"/>
                <w:sz w:val="20"/>
              </w:rPr>
              <w:t>мист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ПТО</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сметчик</w:t>
            </w:r>
            <w:r>
              <w:br/>
            </w:r>
            <w:r>
              <w:rPr>
                <w:rFonts w:ascii="Times New Roman"/>
                <w:b w:val="false"/>
                <w:i w:val="false"/>
                <w:color w:val="000000"/>
                <w:sz w:val="20"/>
              </w:rPr>
              <w:t>
</w:t>
            </w:r>
            <w:r>
              <w:rPr>
                <w:rFonts w:ascii="Times New Roman"/>
                <w:b w:val="false"/>
                <w:i w:val="false"/>
                <w:color w:val="000000"/>
                <w:sz w:val="20"/>
              </w:rPr>
              <w:t>(экономист</w:t>
            </w:r>
            <w:r>
              <w:br/>
            </w:r>
            <w:r>
              <w:rPr>
                <w:rFonts w:ascii="Times New Roman"/>
                <w:b w:val="false"/>
                <w:i w:val="false"/>
                <w:color w:val="000000"/>
                <w:sz w:val="20"/>
              </w:rPr>
              <w:t>
</w:t>
            </w:r>
            <w:r>
              <w:rPr>
                <w:rFonts w:ascii="Times New Roman"/>
                <w:b w:val="false"/>
                <w:i w:val="false"/>
                <w:color w:val="000000"/>
                <w:sz w:val="20"/>
              </w:rPr>
              <w:t>совмещ.)</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ИТР на</w:t>
            </w:r>
            <w:r>
              <w:br/>
            </w:r>
            <w:r>
              <w:rPr>
                <w:rFonts w:ascii="Times New Roman"/>
                <w:b w:val="false"/>
                <w:i w:val="false"/>
                <w:color w:val="000000"/>
                <w:sz w:val="20"/>
              </w:rPr>
              <w:t>
</w:t>
            </w:r>
            <w:r>
              <w:rPr>
                <w:rFonts w:ascii="Times New Roman"/>
                <w:b w:val="false"/>
                <w:i w:val="false"/>
                <w:color w:val="000000"/>
                <w:sz w:val="20"/>
              </w:rPr>
              <w:t>строй.</w:t>
            </w:r>
            <w:r>
              <w:br/>
            </w:r>
            <w:r>
              <w:rPr>
                <w:rFonts w:ascii="Times New Roman"/>
                <w:b w:val="false"/>
                <w:i w:val="false"/>
                <w:color w:val="000000"/>
                <w:sz w:val="20"/>
              </w:rPr>
              <w:t>
</w:t>
            </w:r>
            <w:r>
              <w:rPr>
                <w:rFonts w:ascii="Times New Roman"/>
                <w:b w:val="false"/>
                <w:i w:val="false"/>
                <w:color w:val="000000"/>
                <w:sz w:val="20"/>
              </w:rPr>
              <w:t>площадке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Геодезист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w:t>
            </w:r>
            <w:r>
              <w:br/>
            </w:r>
            <w:r>
              <w:rPr>
                <w:rFonts w:ascii="Times New Roman"/>
                <w:b w:val="false"/>
                <w:i w:val="false"/>
                <w:color w:val="000000"/>
                <w:sz w:val="20"/>
              </w:rPr>
              <w:t>
</w:t>
            </w:r>
            <w:r>
              <w:rPr>
                <w:rFonts w:ascii="Times New Roman"/>
                <w:b w:val="false"/>
                <w:i w:val="false"/>
                <w:color w:val="000000"/>
                <w:sz w:val="20"/>
              </w:rPr>
              <w:t>надзор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КИП</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w:t>
            </w:r>
            <w:r>
              <w:br/>
            </w:r>
            <w:r>
              <w:rPr>
                <w:rFonts w:ascii="Times New Roman"/>
                <w:b w:val="false"/>
                <w:i w:val="false"/>
                <w:color w:val="000000"/>
                <w:sz w:val="20"/>
              </w:rPr>
              <w:t>
</w:t>
            </w: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КИП</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лаборанты х/анализа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лаборанты</w:t>
            </w:r>
            <w:r>
              <w:br/>
            </w:r>
            <w:r>
              <w:rPr>
                <w:rFonts w:ascii="Times New Roman"/>
                <w:b w:val="false"/>
                <w:i w:val="false"/>
                <w:color w:val="000000"/>
                <w:sz w:val="20"/>
              </w:rPr>
              <w:t>
</w:t>
            </w:r>
            <w:r>
              <w:rPr>
                <w:rFonts w:ascii="Times New Roman"/>
                <w:b w:val="false"/>
                <w:i w:val="false"/>
                <w:color w:val="000000"/>
                <w:sz w:val="20"/>
              </w:rPr>
              <w:t>физ/мех</w:t>
            </w:r>
            <w:r>
              <w:br/>
            </w:r>
            <w:r>
              <w:rPr>
                <w:rFonts w:ascii="Times New Roman"/>
                <w:b w:val="false"/>
                <w:i w:val="false"/>
                <w:color w:val="000000"/>
                <w:sz w:val="20"/>
              </w:rPr>
              <w:t>
</w:t>
            </w:r>
            <w:r>
              <w:rPr>
                <w:rFonts w:ascii="Times New Roman"/>
                <w:b w:val="false"/>
                <w:i w:val="false"/>
                <w:color w:val="000000"/>
                <w:sz w:val="20"/>
              </w:rPr>
              <w:t>испытаний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сырьевой</w:t>
            </w:r>
            <w:r>
              <w:br/>
            </w:r>
            <w:r>
              <w:rPr>
                <w:rFonts w:ascii="Times New Roman"/>
                <w:b w:val="false"/>
                <w:i w:val="false"/>
                <w:color w:val="000000"/>
                <w:sz w:val="20"/>
              </w:rPr>
              <w:t>
</w:t>
            </w:r>
            <w:r>
              <w:rPr>
                <w:rFonts w:ascii="Times New Roman"/>
                <w:b w:val="false"/>
                <w:i w:val="false"/>
                <w:color w:val="000000"/>
                <w:sz w:val="20"/>
              </w:rPr>
              <w:t>мельницы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штабеле-</w:t>
            </w:r>
            <w:r>
              <w:br/>
            </w:r>
            <w:r>
              <w:rPr>
                <w:rFonts w:ascii="Times New Roman"/>
                <w:b w:val="false"/>
                <w:i w:val="false"/>
                <w:color w:val="000000"/>
                <w:sz w:val="20"/>
              </w:rPr>
              <w:t>
</w:t>
            </w:r>
            <w:r>
              <w:rPr>
                <w:rFonts w:ascii="Times New Roman"/>
                <w:b w:val="false"/>
                <w:i w:val="false"/>
                <w:color w:val="000000"/>
                <w:sz w:val="20"/>
              </w:rPr>
              <w:t>укладчика</w:t>
            </w:r>
            <w:r>
              <w:br/>
            </w:r>
            <w:r>
              <w:rPr>
                <w:rFonts w:ascii="Times New Roman"/>
                <w:b w:val="false"/>
                <w:i w:val="false"/>
                <w:color w:val="000000"/>
                <w:sz w:val="20"/>
              </w:rPr>
              <w:t>
</w:t>
            </w:r>
            <w:r>
              <w:rPr>
                <w:rFonts w:ascii="Times New Roman"/>
                <w:b w:val="false"/>
                <w:i w:val="false"/>
                <w:color w:val="000000"/>
                <w:sz w:val="20"/>
              </w:rPr>
              <w:t>сырья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штабеле-</w:t>
            </w:r>
            <w:r>
              <w:br/>
            </w:r>
            <w:r>
              <w:rPr>
                <w:rFonts w:ascii="Times New Roman"/>
                <w:b w:val="false"/>
                <w:i w:val="false"/>
                <w:color w:val="000000"/>
                <w:sz w:val="20"/>
              </w:rPr>
              <w:t>
</w:t>
            </w:r>
            <w:r>
              <w:rPr>
                <w:rFonts w:ascii="Times New Roman"/>
                <w:b w:val="false"/>
                <w:i w:val="false"/>
                <w:color w:val="000000"/>
                <w:sz w:val="20"/>
              </w:rPr>
              <w:t>уборщика</w:t>
            </w:r>
            <w:r>
              <w:br/>
            </w:r>
            <w:r>
              <w:rPr>
                <w:rFonts w:ascii="Times New Roman"/>
                <w:b w:val="false"/>
                <w:i w:val="false"/>
                <w:color w:val="000000"/>
                <w:sz w:val="20"/>
              </w:rPr>
              <w:t>
</w:t>
            </w:r>
            <w:r>
              <w:rPr>
                <w:rFonts w:ascii="Times New Roman"/>
                <w:b w:val="false"/>
                <w:i w:val="false"/>
                <w:color w:val="000000"/>
                <w:sz w:val="20"/>
              </w:rPr>
              <w:t>сырья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аэрации</w:t>
            </w:r>
            <w:r>
              <w:br/>
            </w:r>
            <w:r>
              <w:rPr>
                <w:rFonts w:ascii="Times New Roman"/>
                <w:b w:val="false"/>
                <w:i w:val="false"/>
                <w:color w:val="000000"/>
                <w:sz w:val="20"/>
              </w:rPr>
              <w:t>
</w:t>
            </w:r>
            <w:r>
              <w:rPr>
                <w:rFonts w:ascii="Times New Roman"/>
                <w:b w:val="false"/>
                <w:i w:val="false"/>
                <w:color w:val="000000"/>
                <w:sz w:val="20"/>
              </w:rPr>
              <w:t>гомоген.</w:t>
            </w:r>
            <w:r>
              <w:br/>
            </w:r>
            <w:r>
              <w:rPr>
                <w:rFonts w:ascii="Times New Roman"/>
                <w:b w:val="false"/>
                <w:i w:val="false"/>
                <w:color w:val="000000"/>
                <w:sz w:val="20"/>
              </w:rPr>
              <w:t>
</w:t>
            </w:r>
            <w:r>
              <w:rPr>
                <w:rFonts w:ascii="Times New Roman"/>
                <w:b w:val="false"/>
                <w:i w:val="false"/>
                <w:color w:val="000000"/>
                <w:sz w:val="20"/>
              </w:rPr>
              <w:t>силоса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вращающейся</w:t>
            </w:r>
            <w:r>
              <w:br/>
            </w:r>
            <w:r>
              <w:rPr>
                <w:rFonts w:ascii="Times New Roman"/>
                <w:b w:val="false"/>
                <w:i w:val="false"/>
                <w:color w:val="000000"/>
                <w:sz w:val="20"/>
              </w:rPr>
              <w:t>
</w:t>
            </w:r>
            <w:r>
              <w:rPr>
                <w:rFonts w:ascii="Times New Roman"/>
                <w:b w:val="false"/>
                <w:i w:val="false"/>
                <w:color w:val="000000"/>
                <w:sz w:val="20"/>
              </w:rPr>
              <w:t>печи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цементной</w:t>
            </w:r>
            <w:r>
              <w:br/>
            </w:r>
            <w:r>
              <w:rPr>
                <w:rFonts w:ascii="Times New Roman"/>
                <w:b w:val="false"/>
                <w:i w:val="false"/>
                <w:color w:val="000000"/>
                <w:sz w:val="20"/>
              </w:rPr>
              <w:t>
</w:t>
            </w:r>
            <w:r>
              <w:rPr>
                <w:rFonts w:ascii="Times New Roman"/>
                <w:b w:val="false"/>
                <w:i w:val="false"/>
                <w:color w:val="000000"/>
                <w:sz w:val="20"/>
              </w:rPr>
              <w:t>мельницы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камеры</w:t>
            </w:r>
            <w:r>
              <w:br/>
            </w:r>
            <w:r>
              <w:rPr>
                <w:rFonts w:ascii="Times New Roman"/>
                <w:b w:val="false"/>
                <w:i w:val="false"/>
                <w:color w:val="000000"/>
                <w:sz w:val="20"/>
              </w:rPr>
              <w:t>
</w:t>
            </w:r>
            <w:r>
              <w:rPr>
                <w:rFonts w:ascii="Times New Roman"/>
                <w:b w:val="false"/>
                <w:i w:val="false"/>
                <w:color w:val="000000"/>
                <w:sz w:val="20"/>
              </w:rPr>
              <w:t>сжигания</w:t>
            </w:r>
            <w:r>
              <w:br/>
            </w:r>
            <w:r>
              <w:rPr>
                <w:rFonts w:ascii="Times New Roman"/>
                <w:b w:val="false"/>
                <w:i w:val="false"/>
                <w:color w:val="000000"/>
                <w:sz w:val="20"/>
              </w:rPr>
              <w:t>
</w:t>
            </w:r>
            <w:r>
              <w:rPr>
                <w:rFonts w:ascii="Times New Roman"/>
                <w:b w:val="false"/>
                <w:i w:val="false"/>
                <w:color w:val="000000"/>
                <w:sz w:val="20"/>
              </w:rPr>
              <w:t>жидкого</w:t>
            </w:r>
            <w:r>
              <w:br/>
            </w:r>
            <w:r>
              <w:rPr>
                <w:rFonts w:ascii="Times New Roman"/>
                <w:b w:val="false"/>
                <w:i w:val="false"/>
                <w:color w:val="000000"/>
                <w:sz w:val="20"/>
              </w:rPr>
              <w:t>
</w:t>
            </w:r>
            <w:r>
              <w:rPr>
                <w:rFonts w:ascii="Times New Roman"/>
                <w:b w:val="false"/>
                <w:i w:val="false"/>
                <w:color w:val="000000"/>
                <w:sz w:val="20"/>
              </w:rPr>
              <w:t>топлива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угольной</w:t>
            </w:r>
            <w:r>
              <w:br/>
            </w:r>
            <w:r>
              <w:rPr>
                <w:rFonts w:ascii="Times New Roman"/>
                <w:b w:val="false"/>
                <w:i w:val="false"/>
                <w:color w:val="000000"/>
                <w:sz w:val="20"/>
              </w:rPr>
              <w:t>
</w:t>
            </w:r>
            <w:r>
              <w:rPr>
                <w:rFonts w:ascii="Times New Roman"/>
                <w:b w:val="false"/>
                <w:i w:val="false"/>
                <w:color w:val="000000"/>
                <w:sz w:val="20"/>
              </w:rPr>
              <w:t>мельницы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Дробильщик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w:t>
            </w:r>
            <w:r>
              <w:br/>
            </w:r>
            <w:r>
              <w:rPr>
                <w:rFonts w:ascii="Times New Roman"/>
                <w:b w:val="false"/>
                <w:i w:val="false"/>
                <w:color w:val="000000"/>
                <w:sz w:val="20"/>
              </w:rPr>
              <w:t>
</w:t>
            </w:r>
            <w:r>
              <w:rPr>
                <w:rFonts w:ascii="Times New Roman"/>
                <w:b w:val="false"/>
                <w:i w:val="false"/>
                <w:color w:val="000000"/>
                <w:sz w:val="20"/>
              </w:rPr>
              <w:t>терщик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ремонту</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газоэлектро-</w:t>
            </w:r>
            <w:r>
              <w:br/>
            </w:r>
            <w:r>
              <w:rPr>
                <w:rFonts w:ascii="Times New Roman"/>
                <w:b w:val="false"/>
                <w:i w:val="false"/>
                <w:color w:val="000000"/>
                <w:sz w:val="20"/>
              </w:rPr>
              <w:t>
</w:t>
            </w:r>
            <w:r>
              <w:rPr>
                <w:rFonts w:ascii="Times New Roman"/>
                <w:b w:val="false"/>
                <w:i w:val="false"/>
                <w:color w:val="000000"/>
                <w:sz w:val="20"/>
              </w:rPr>
              <w:t>сварщик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вулкани-</w:t>
            </w:r>
            <w:r>
              <w:br/>
            </w:r>
            <w:r>
              <w:rPr>
                <w:rFonts w:ascii="Times New Roman"/>
                <w:b w:val="false"/>
                <w:i w:val="false"/>
                <w:color w:val="000000"/>
                <w:sz w:val="20"/>
              </w:rPr>
              <w:t>
</w:t>
            </w:r>
            <w:r>
              <w:rPr>
                <w:rFonts w:ascii="Times New Roman"/>
                <w:b w:val="false"/>
                <w:i w:val="false"/>
                <w:color w:val="000000"/>
                <w:sz w:val="20"/>
              </w:rPr>
              <w:t>заторщик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сварщик</w:t>
            </w:r>
            <w:r>
              <w:br/>
            </w:r>
            <w:r>
              <w:rPr>
                <w:rFonts w:ascii="Times New Roman"/>
                <w:b w:val="false"/>
                <w:i w:val="false"/>
                <w:color w:val="000000"/>
                <w:sz w:val="20"/>
              </w:rPr>
              <w:t>
</w:t>
            </w:r>
            <w:r>
              <w:rPr>
                <w:rFonts w:ascii="Times New Roman"/>
                <w:b w:val="false"/>
                <w:i w:val="false"/>
                <w:color w:val="000000"/>
                <w:sz w:val="20"/>
              </w:rPr>
              <w:t>полуавто-</w:t>
            </w:r>
            <w:r>
              <w:br/>
            </w:r>
            <w:r>
              <w:rPr>
                <w:rFonts w:ascii="Times New Roman"/>
                <w:b w:val="false"/>
                <w:i w:val="false"/>
                <w:color w:val="000000"/>
                <w:sz w:val="20"/>
              </w:rPr>
              <w:t>
</w:t>
            </w:r>
            <w:r>
              <w:rPr>
                <w:rFonts w:ascii="Times New Roman"/>
                <w:b w:val="false"/>
                <w:i w:val="false"/>
                <w:color w:val="000000"/>
                <w:sz w:val="20"/>
              </w:rPr>
              <w:t>матической</w:t>
            </w:r>
            <w:r>
              <w:br/>
            </w:r>
            <w:r>
              <w:rPr>
                <w:rFonts w:ascii="Times New Roman"/>
                <w:b w:val="false"/>
                <w:i w:val="false"/>
                <w:color w:val="000000"/>
                <w:sz w:val="20"/>
              </w:rPr>
              <w:t>
</w:t>
            </w:r>
            <w:r>
              <w:rPr>
                <w:rFonts w:ascii="Times New Roman"/>
                <w:b w:val="false"/>
                <w:i w:val="false"/>
                <w:color w:val="000000"/>
                <w:sz w:val="20"/>
              </w:rPr>
              <w:t>сварки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кирпичного</w:t>
            </w:r>
            <w:r>
              <w:br/>
            </w:r>
            <w:r>
              <w:rPr>
                <w:rFonts w:ascii="Times New Roman"/>
                <w:b w:val="false"/>
                <w:i w:val="false"/>
                <w:color w:val="000000"/>
                <w:sz w:val="20"/>
              </w:rPr>
              <w:t>
</w:t>
            </w:r>
            <w:r>
              <w:rPr>
                <w:rFonts w:ascii="Times New Roman"/>
                <w:b w:val="false"/>
                <w:i w:val="false"/>
                <w:color w:val="000000"/>
                <w:sz w:val="20"/>
              </w:rPr>
              <w:t>завода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"ENKI"</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w:t>
            </w:r>
            <w:r>
              <w:rPr>
                <w:rFonts w:ascii="Times New Roman"/>
                <w:b w:val="false"/>
                <w:i w:val="false"/>
                <w:color w:val="000000"/>
                <w:sz w:val="20"/>
              </w:rPr>
              <w:t>технолог</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лаборатории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КИПиА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глино-</w:t>
            </w:r>
            <w:r>
              <w:br/>
            </w:r>
            <w:r>
              <w:rPr>
                <w:rFonts w:ascii="Times New Roman"/>
                <w:b w:val="false"/>
                <w:i w:val="false"/>
                <w:color w:val="000000"/>
                <w:sz w:val="20"/>
              </w:rPr>
              <w:t>
</w:t>
            </w:r>
            <w:r>
              <w:rPr>
                <w:rFonts w:ascii="Times New Roman"/>
                <w:b w:val="false"/>
                <w:i w:val="false"/>
                <w:color w:val="000000"/>
                <w:sz w:val="20"/>
              </w:rPr>
              <w:t>подготовки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резки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вакум-</w:t>
            </w:r>
            <w:r>
              <w:br/>
            </w:r>
            <w:r>
              <w:rPr>
                <w:rFonts w:ascii="Times New Roman"/>
                <w:b w:val="false"/>
                <w:i w:val="false"/>
                <w:color w:val="000000"/>
                <w:sz w:val="20"/>
              </w:rPr>
              <w:t>
</w:t>
            </w:r>
            <w:r>
              <w:rPr>
                <w:rFonts w:ascii="Times New Roman"/>
                <w:b w:val="false"/>
                <w:i w:val="false"/>
                <w:color w:val="000000"/>
                <w:sz w:val="20"/>
              </w:rPr>
              <w:t>пресовщик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пульта</w:t>
            </w:r>
            <w:r>
              <w:br/>
            </w:r>
            <w:r>
              <w:rPr>
                <w:rFonts w:ascii="Times New Roman"/>
                <w:b w:val="false"/>
                <w:i w:val="false"/>
                <w:color w:val="000000"/>
                <w:sz w:val="20"/>
              </w:rPr>
              <w:t>
</w:t>
            </w:r>
            <w:r>
              <w:rPr>
                <w:rFonts w:ascii="Times New Roman"/>
                <w:b w:val="false"/>
                <w:i w:val="false"/>
                <w:color w:val="000000"/>
                <w:sz w:val="20"/>
              </w:rPr>
              <w:t>управления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упаковки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погрузки</w:t>
            </w:r>
            <w:r>
              <w:br/>
            </w:r>
            <w:r>
              <w:rPr>
                <w:rFonts w:ascii="Times New Roman"/>
                <w:b w:val="false"/>
                <w:i w:val="false"/>
                <w:color w:val="000000"/>
                <w:sz w:val="20"/>
              </w:rPr>
              <w:t>
</w:t>
            </w:r>
            <w:r>
              <w:rPr>
                <w:rFonts w:ascii="Times New Roman"/>
                <w:b w:val="false"/>
                <w:i w:val="false"/>
                <w:color w:val="000000"/>
                <w:sz w:val="20"/>
              </w:rPr>
              <w:t>обжиговых</w:t>
            </w:r>
            <w:r>
              <w:br/>
            </w:r>
            <w:r>
              <w:rPr>
                <w:rFonts w:ascii="Times New Roman"/>
                <w:b w:val="false"/>
                <w:i w:val="false"/>
                <w:color w:val="000000"/>
                <w:sz w:val="20"/>
              </w:rPr>
              <w:t>
</w:t>
            </w:r>
            <w:r>
              <w:rPr>
                <w:rFonts w:ascii="Times New Roman"/>
                <w:b w:val="false"/>
                <w:i w:val="false"/>
                <w:color w:val="000000"/>
                <w:sz w:val="20"/>
              </w:rPr>
              <w:t>вагонеток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разгрузки</w:t>
            </w:r>
            <w:r>
              <w:br/>
            </w:r>
            <w:r>
              <w:rPr>
                <w:rFonts w:ascii="Times New Roman"/>
                <w:b w:val="false"/>
                <w:i w:val="false"/>
                <w:color w:val="000000"/>
                <w:sz w:val="20"/>
              </w:rPr>
              <w:t>
</w:t>
            </w:r>
            <w:r>
              <w:rPr>
                <w:rFonts w:ascii="Times New Roman"/>
                <w:b w:val="false"/>
                <w:i w:val="false"/>
                <w:color w:val="000000"/>
                <w:sz w:val="20"/>
              </w:rPr>
              <w:t>обжиговых</w:t>
            </w:r>
            <w:r>
              <w:br/>
            </w:r>
            <w:r>
              <w:rPr>
                <w:rFonts w:ascii="Times New Roman"/>
                <w:b w:val="false"/>
                <w:i w:val="false"/>
                <w:color w:val="000000"/>
                <w:sz w:val="20"/>
              </w:rPr>
              <w:t>
</w:t>
            </w:r>
            <w:r>
              <w:rPr>
                <w:rFonts w:ascii="Times New Roman"/>
                <w:b w:val="false"/>
                <w:i w:val="false"/>
                <w:color w:val="000000"/>
                <w:sz w:val="20"/>
              </w:rPr>
              <w:t>вагонеток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Наладчики</w:t>
            </w:r>
            <w:r>
              <w:br/>
            </w:r>
            <w:r>
              <w:rPr>
                <w:rFonts w:ascii="Times New Roman"/>
                <w:b w:val="false"/>
                <w:i w:val="false"/>
                <w:color w:val="000000"/>
                <w:sz w:val="20"/>
              </w:rPr>
              <w:t>
</w:t>
            </w:r>
            <w:r>
              <w:rPr>
                <w:rFonts w:ascii="Times New Roman"/>
                <w:b w:val="false"/>
                <w:i w:val="false"/>
                <w:color w:val="000000"/>
                <w:sz w:val="20"/>
              </w:rPr>
              <w:t>КИПиА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керамического</w:t>
            </w:r>
            <w:r>
              <w:br/>
            </w:r>
            <w:r>
              <w:rPr>
                <w:rFonts w:ascii="Times New Roman"/>
                <w:b w:val="false"/>
                <w:i w:val="false"/>
                <w:color w:val="000000"/>
                <w:sz w:val="20"/>
              </w:rPr>
              <w:t>
</w:t>
            </w:r>
            <w:r>
              <w:rPr>
                <w:rFonts w:ascii="Times New Roman"/>
                <w:b w:val="false"/>
                <w:i w:val="false"/>
                <w:color w:val="000000"/>
                <w:sz w:val="20"/>
              </w:rPr>
              <w:t>кирпича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"Кереге-</w:t>
            </w:r>
            <w:r>
              <w:br/>
            </w:r>
            <w:r>
              <w:rPr>
                <w:rFonts w:ascii="Times New Roman"/>
                <w:b w:val="false"/>
                <w:i w:val="false"/>
                <w:color w:val="000000"/>
                <w:sz w:val="20"/>
              </w:rPr>
              <w:t>
</w:t>
            </w:r>
            <w:r>
              <w:rPr>
                <w:rFonts w:ascii="Times New Roman"/>
                <w:b w:val="false"/>
                <w:i w:val="false"/>
                <w:color w:val="000000"/>
                <w:sz w:val="20"/>
              </w:rPr>
              <w:t>Астана"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по обжигу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котельной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рабочие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Водители</w:t>
            </w:r>
            <w:r>
              <w:br/>
            </w:r>
            <w:r>
              <w:rPr>
                <w:rFonts w:ascii="Times New Roman"/>
                <w:b w:val="false"/>
                <w:i w:val="false"/>
                <w:color w:val="000000"/>
                <w:sz w:val="20"/>
              </w:rPr>
              <w:t>
</w:t>
            </w:r>
            <w:r>
              <w:rPr>
                <w:rFonts w:ascii="Times New Roman"/>
                <w:b w:val="false"/>
                <w:i w:val="false"/>
                <w:color w:val="000000"/>
                <w:sz w:val="20"/>
              </w:rPr>
              <w:t>категории Д.</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Трактористы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Слесари-</w:t>
            </w:r>
            <w:r>
              <w:br/>
            </w:r>
            <w:r>
              <w:rPr>
                <w:rFonts w:ascii="Times New Roman"/>
                <w:b w:val="false"/>
                <w:i w:val="false"/>
                <w:color w:val="000000"/>
                <w:sz w:val="20"/>
              </w:rPr>
              <w:t>
</w:t>
            </w:r>
            <w:r>
              <w:rPr>
                <w:rFonts w:ascii="Times New Roman"/>
                <w:b w:val="false"/>
                <w:i w:val="false"/>
                <w:color w:val="000000"/>
                <w:sz w:val="20"/>
              </w:rPr>
              <w:t>техники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ИТР и служащие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вибропрес-</w:t>
            </w:r>
            <w:r>
              <w:br/>
            </w:r>
            <w:r>
              <w:rPr>
                <w:rFonts w:ascii="Times New Roman"/>
                <w:b w:val="false"/>
                <w:i w:val="false"/>
                <w:color w:val="000000"/>
                <w:sz w:val="20"/>
              </w:rPr>
              <w:t>
</w:t>
            </w:r>
            <w:r>
              <w:rPr>
                <w:rFonts w:ascii="Times New Roman"/>
                <w:b w:val="false"/>
                <w:i w:val="false"/>
                <w:color w:val="000000"/>
                <w:sz w:val="20"/>
              </w:rPr>
              <w:t>сованных</w:t>
            </w:r>
            <w:r>
              <w:br/>
            </w:r>
            <w:r>
              <w:rPr>
                <w:rFonts w:ascii="Times New Roman"/>
                <w:b w:val="false"/>
                <w:i w:val="false"/>
                <w:color w:val="000000"/>
                <w:sz w:val="20"/>
              </w:rPr>
              <w:t>
</w:t>
            </w:r>
            <w:r>
              <w:rPr>
                <w:rFonts w:ascii="Times New Roman"/>
                <w:b w:val="false"/>
                <w:i w:val="false"/>
                <w:color w:val="000000"/>
                <w:sz w:val="20"/>
              </w:rPr>
              <w:t>изделий</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"Спец-</w:t>
            </w:r>
            <w:r>
              <w:br/>
            </w:r>
            <w:r>
              <w:rPr>
                <w:rFonts w:ascii="Times New Roman"/>
                <w:b w:val="false"/>
                <w:i w:val="false"/>
                <w:color w:val="000000"/>
                <w:sz w:val="20"/>
              </w:rPr>
              <w:t>
</w:t>
            </w:r>
            <w:r>
              <w:rPr>
                <w:rFonts w:ascii="Times New Roman"/>
                <w:b w:val="false"/>
                <w:i w:val="false"/>
                <w:color w:val="000000"/>
                <w:sz w:val="20"/>
              </w:rPr>
              <w:t>ТрансСтрой-</w:t>
            </w:r>
            <w:r>
              <w:br/>
            </w:r>
            <w:r>
              <w:rPr>
                <w:rFonts w:ascii="Times New Roman"/>
                <w:b w:val="false"/>
                <w:i w:val="false"/>
                <w:color w:val="000000"/>
                <w:sz w:val="20"/>
              </w:rPr>
              <w:t>
</w:t>
            </w:r>
            <w:r>
              <w:rPr>
                <w:rFonts w:ascii="Times New Roman"/>
                <w:b w:val="false"/>
                <w:i w:val="false"/>
                <w:color w:val="000000"/>
                <w:sz w:val="20"/>
              </w:rPr>
              <w:t>Компани"</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по ком-</w:t>
            </w:r>
            <w:r>
              <w:br/>
            </w:r>
            <w:r>
              <w:rPr>
                <w:rFonts w:ascii="Times New Roman"/>
                <w:b w:val="false"/>
                <w:i w:val="false"/>
                <w:color w:val="000000"/>
                <w:sz w:val="20"/>
              </w:rPr>
              <w:t>
</w:t>
            </w:r>
            <w:r>
              <w:rPr>
                <w:rFonts w:ascii="Times New Roman"/>
                <w:b w:val="false"/>
                <w:i w:val="false"/>
                <w:color w:val="000000"/>
                <w:sz w:val="20"/>
              </w:rPr>
              <w:t>плектации</w:t>
            </w:r>
            <w:r>
              <w:br/>
            </w:r>
            <w:r>
              <w:rPr>
                <w:rFonts w:ascii="Times New Roman"/>
                <w:b w:val="false"/>
                <w:i w:val="false"/>
                <w:color w:val="000000"/>
                <w:sz w:val="20"/>
              </w:rPr>
              <w:t>
</w:t>
            </w:r>
            <w:r>
              <w:rPr>
                <w:rFonts w:ascii="Times New Roman"/>
                <w:b w:val="false"/>
                <w:i w:val="false"/>
                <w:color w:val="000000"/>
                <w:sz w:val="20"/>
              </w:rPr>
              <w:t>оборуд-ния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r>
              <w:br/>
            </w:r>
            <w:r>
              <w:rPr>
                <w:rFonts w:ascii="Times New Roman"/>
                <w:b w:val="false"/>
                <w:i w:val="false"/>
                <w:color w:val="000000"/>
                <w:sz w:val="20"/>
              </w:rPr>
              <w:t>
</w:t>
            </w:r>
            <w:r>
              <w:rPr>
                <w:rFonts w:ascii="Times New Roman"/>
                <w:b w:val="false"/>
                <w:i w:val="false"/>
                <w:color w:val="000000"/>
                <w:sz w:val="20"/>
              </w:rPr>
              <w:t>проектиров-</w:t>
            </w:r>
            <w:r>
              <w:br/>
            </w:r>
            <w:r>
              <w:rPr>
                <w:rFonts w:ascii="Times New Roman"/>
                <w:b w:val="false"/>
                <w:i w:val="false"/>
                <w:color w:val="000000"/>
                <w:sz w:val="20"/>
              </w:rPr>
              <w:t>
</w:t>
            </w:r>
            <w:r>
              <w:rPr>
                <w:rFonts w:ascii="Times New Roman"/>
                <w:b w:val="false"/>
                <w:i w:val="false"/>
                <w:color w:val="000000"/>
                <w:sz w:val="20"/>
              </w:rPr>
              <w:t>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механик</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механичес-</w:t>
            </w:r>
            <w:r>
              <w:br/>
            </w:r>
            <w:r>
              <w:rPr>
                <w:rFonts w:ascii="Times New Roman"/>
                <w:b w:val="false"/>
                <w:i w:val="false"/>
                <w:color w:val="000000"/>
                <w:sz w:val="20"/>
              </w:rPr>
              <w:t>
</w:t>
            </w:r>
            <w:r>
              <w:rPr>
                <w:rFonts w:ascii="Times New Roman"/>
                <w:b w:val="false"/>
                <w:i w:val="false"/>
                <w:color w:val="000000"/>
                <w:sz w:val="20"/>
              </w:rPr>
              <w:t>ких</w:t>
            </w:r>
            <w:r>
              <w:br/>
            </w:r>
            <w:r>
              <w:rPr>
                <w:rFonts w:ascii="Times New Roman"/>
                <w:b w:val="false"/>
                <w:i w:val="false"/>
                <w:color w:val="000000"/>
                <w:sz w:val="20"/>
              </w:rPr>
              <w:t>
</w:t>
            </w:r>
            <w:r>
              <w:rPr>
                <w:rFonts w:ascii="Times New Roman"/>
                <w:b w:val="false"/>
                <w:i w:val="false"/>
                <w:color w:val="000000"/>
                <w:sz w:val="20"/>
              </w:rPr>
              <w:t>приборов и</w:t>
            </w:r>
            <w:r>
              <w:br/>
            </w:r>
            <w:r>
              <w:rPr>
                <w:rFonts w:ascii="Times New Roman"/>
                <w:b w:val="false"/>
                <w:i w:val="false"/>
                <w:color w:val="000000"/>
                <w:sz w:val="20"/>
              </w:rPr>
              <w:t>
</w:t>
            </w:r>
            <w:r>
              <w:rPr>
                <w:rFonts w:ascii="Times New Roman"/>
                <w:b w:val="false"/>
                <w:i w:val="false"/>
                <w:color w:val="000000"/>
                <w:sz w:val="20"/>
              </w:rPr>
              <w:t>систем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приборного</w:t>
            </w:r>
            <w:r>
              <w:br/>
            </w:r>
            <w:r>
              <w:rPr>
                <w:rFonts w:ascii="Times New Roman"/>
                <w:b w:val="false"/>
                <w:i w:val="false"/>
                <w:color w:val="000000"/>
                <w:sz w:val="20"/>
              </w:rPr>
              <w:t>
</w:t>
            </w:r>
            <w:r>
              <w:rPr>
                <w:rFonts w:ascii="Times New Roman"/>
                <w:b w:val="false"/>
                <w:i w:val="false"/>
                <w:color w:val="000000"/>
                <w:sz w:val="20"/>
              </w:rPr>
              <w:t>оборуд-ния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ИТР и служащие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щебня</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"Компания</w:t>
            </w:r>
            <w:r>
              <w:br/>
            </w:r>
            <w:r>
              <w:rPr>
                <w:rFonts w:ascii="Times New Roman"/>
                <w:b w:val="false"/>
                <w:i w:val="false"/>
                <w:color w:val="000000"/>
                <w:sz w:val="20"/>
              </w:rPr>
              <w:t>
</w:t>
            </w:r>
            <w:r>
              <w:rPr>
                <w:rFonts w:ascii="Times New Roman"/>
                <w:b w:val="false"/>
                <w:i w:val="false"/>
                <w:color w:val="000000"/>
                <w:sz w:val="20"/>
              </w:rPr>
              <w:t>Текше Тас"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p>
            <w:pPr>
              <w:spacing w:after="20"/>
              <w:ind w:left="20"/>
              <w:jc w:val="both"/>
            </w:pP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директор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w:t>
            </w:r>
            <w:r>
              <w:br/>
            </w:r>
            <w:r>
              <w:rPr>
                <w:rFonts w:ascii="Times New Roman"/>
                <w:b w:val="false"/>
                <w:i w:val="false"/>
                <w:color w:val="000000"/>
                <w:sz w:val="20"/>
              </w:rPr>
              <w:t>
</w:t>
            </w:r>
            <w:r>
              <w:rPr>
                <w:rFonts w:ascii="Times New Roman"/>
                <w:b w:val="false"/>
                <w:i w:val="false"/>
                <w:color w:val="000000"/>
                <w:sz w:val="20"/>
              </w:rPr>
              <w:t>бухгалтер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r>
              <w:br/>
            </w:r>
            <w:r>
              <w:rPr>
                <w:rFonts w:ascii="Times New Roman"/>
                <w:b w:val="false"/>
                <w:i w:val="false"/>
                <w:color w:val="000000"/>
                <w:sz w:val="20"/>
              </w:rPr>
              <w:t>
</w:t>
            </w:r>
            <w:r>
              <w:rPr>
                <w:rFonts w:ascii="Times New Roman"/>
                <w:b w:val="false"/>
                <w:i w:val="false"/>
                <w:color w:val="000000"/>
                <w:sz w:val="20"/>
              </w:rPr>
              <w:t>кассир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Юрист.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геолог</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карьера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r>
              <w:br/>
            </w:r>
            <w:r>
              <w:rPr>
                <w:rFonts w:ascii="Times New Roman"/>
                <w:b w:val="false"/>
                <w:i w:val="false"/>
                <w:color w:val="000000"/>
                <w:sz w:val="20"/>
              </w:rPr>
              <w:t>
</w:t>
            </w:r>
            <w:r>
              <w:rPr>
                <w:rFonts w:ascii="Times New Roman"/>
                <w:b w:val="false"/>
                <w:i w:val="false"/>
                <w:color w:val="000000"/>
                <w:sz w:val="20"/>
              </w:rPr>
              <w:t>по продажам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r>
              <w:br/>
            </w:r>
            <w:r>
              <w:rPr>
                <w:rFonts w:ascii="Times New Roman"/>
                <w:b w:val="false"/>
                <w:i w:val="false"/>
                <w:color w:val="000000"/>
                <w:sz w:val="20"/>
              </w:rPr>
              <w:t>
</w:t>
            </w:r>
            <w:r>
              <w:rPr>
                <w:rFonts w:ascii="Times New Roman"/>
                <w:b w:val="false"/>
                <w:i w:val="false"/>
                <w:color w:val="000000"/>
                <w:sz w:val="20"/>
              </w:rPr>
              <w:t>по жд</w:t>
            </w:r>
            <w:r>
              <w:br/>
            </w:r>
            <w:r>
              <w:rPr>
                <w:rFonts w:ascii="Times New Roman"/>
                <w:b w:val="false"/>
                <w:i w:val="false"/>
                <w:color w:val="000000"/>
                <w:sz w:val="20"/>
              </w:rPr>
              <w:t>
</w:t>
            </w:r>
            <w:r>
              <w:rPr>
                <w:rFonts w:ascii="Times New Roman"/>
                <w:b w:val="false"/>
                <w:i w:val="false"/>
                <w:color w:val="000000"/>
                <w:sz w:val="20"/>
              </w:rPr>
              <w:t>оформлению</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дробильщик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w:t>
            </w:r>
            <w:r>
              <w:br/>
            </w:r>
            <w:r>
              <w:rPr>
                <w:rFonts w:ascii="Times New Roman"/>
                <w:b w:val="false"/>
                <w:i w:val="false"/>
                <w:color w:val="000000"/>
                <w:sz w:val="20"/>
              </w:rPr>
              <w:t>
</w:t>
            </w:r>
            <w:r>
              <w:rPr>
                <w:rFonts w:ascii="Times New Roman"/>
                <w:b w:val="false"/>
                <w:i w:val="false"/>
                <w:color w:val="000000"/>
                <w:sz w:val="20"/>
              </w:rPr>
              <w:t>оператора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экскаватора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w:t>
            </w:r>
            <w:r>
              <w:br/>
            </w:r>
            <w:r>
              <w:rPr>
                <w:rFonts w:ascii="Times New Roman"/>
                <w:b w:val="false"/>
                <w:i w:val="false"/>
                <w:color w:val="000000"/>
                <w:sz w:val="20"/>
              </w:rPr>
              <w:t>
</w:t>
            </w:r>
            <w:r>
              <w:rPr>
                <w:rFonts w:ascii="Times New Roman"/>
                <w:b w:val="false"/>
                <w:i w:val="false"/>
                <w:color w:val="000000"/>
                <w:sz w:val="20"/>
              </w:rPr>
              <w:t>машиниста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погрузчика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бульдозера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слесарь</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Газоэлект-</w:t>
            </w:r>
            <w:r>
              <w:br/>
            </w:r>
            <w:r>
              <w:rPr>
                <w:rFonts w:ascii="Times New Roman"/>
                <w:b w:val="false"/>
                <w:i w:val="false"/>
                <w:color w:val="000000"/>
                <w:sz w:val="20"/>
              </w:rPr>
              <w:t>
</w:t>
            </w:r>
            <w:r>
              <w:rPr>
                <w:rFonts w:ascii="Times New Roman"/>
                <w:b w:val="false"/>
                <w:i w:val="false"/>
                <w:color w:val="000000"/>
                <w:sz w:val="20"/>
              </w:rPr>
              <w:t>ро</w:t>
            </w:r>
            <w:r>
              <w:rPr>
                <w:rFonts w:ascii="Times New Roman"/>
                <w:b w:val="false"/>
                <w:i w:val="false"/>
                <w:color w:val="000000"/>
                <w:sz w:val="20"/>
              </w:rPr>
              <w:t>сварщик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Медработник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r>
              <w:br/>
            </w:r>
            <w:r>
              <w:rPr>
                <w:rFonts w:ascii="Times New Roman"/>
                <w:b w:val="false"/>
                <w:i w:val="false"/>
                <w:color w:val="000000"/>
                <w:sz w:val="20"/>
              </w:rPr>
              <w:t>
</w:t>
            </w:r>
            <w:r>
              <w:rPr>
                <w:rFonts w:ascii="Times New Roman"/>
                <w:b w:val="false"/>
                <w:i w:val="false"/>
                <w:color w:val="000000"/>
                <w:sz w:val="20"/>
              </w:rPr>
              <w:t>автосамо-</w:t>
            </w:r>
            <w:r>
              <w:br/>
            </w:r>
            <w:r>
              <w:rPr>
                <w:rFonts w:ascii="Times New Roman"/>
                <w:b w:val="false"/>
                <w:i w:val="false"/>
                <w:color w:val="000000"/>
                <w:sz w:val="20"/>
              </w:rPr>
              <w:t>
</w:t>
            </w:r>
            <w:r>
              <w:rPr>
                <w:rFonts w:ascii="Times New Roman"/>
                <w:b w:val="false"/>
                <w:i w:val="false"/>
                <w:color w:val="000000"/>
                <w:sz w:val="20"/>
              </w:rPr>
              <w:t>свала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Охранник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щебня</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"Темир</w:t>
            </w: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Курылыс</w:t>
            </w:r>
            <w:r>
              <w:br/>
            </w:r>
            <w:r>
              <w:rPr>
                <w:rFonts w:ascii="Times New Roman"/>
                <w:b w:val="false"/>
                <w:i w:val="false"/>
                <w:color w:val="000000"/>
                <w:sz w:val="20"/>
              </w:rPr>
              <w:t>
</w:t>
            </w:r>
            <w:r>
              <w:rPr>
                <w:rFonts w:ascii="Times New Roman"/>
                <w:b w:val="false"/>
                <w:i w:val="false"/>
                <w:color w:val="000000"/>
                <w:sz w:val="20"/>
              </w:rPr>
              <w:t>Атырау"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по</w:t>
            </w:r>
            <w:r>
              <w:br/>
            </w:r>
            <w:r>
              <w:rPr>
                <w:rFonts w:ascii="Times New Roman"/>
                <w:b w:val="false"/>
                <w:i w:val="false"/>
                <w:color w:val="000000"/>
                <w:sz w:val="20"/>
              </w:rPr>
              <w:t>
</w:t>
            </w:r>
            <w:r>
              <w:rPr>
                <w:rFonts w:ascii="Times New Roman"/>
                <w:b w:val="false"/>
                <w:i w:val="false"/>
                <w:color w:val="000000"/>
                <w:sz w:val="20"/>
              </w:rPr>
              <w:t>комплекта-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оборудования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r>
              <w:br/>
            </w:r>
            <w:r>
              <w:rPr>
                <w:rFonts w:ascii="Times New Roman"/>
                <w:b w:val="false"/>
                <w:i w:val="false"/>
                <w:color w:val="000000"/>
                <w:sz w:val="20"/>
              </w:rPr>
              <w:t>
</w:t>
            </w: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ровщик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w:t>
            </w:r>
            <w:r>
              <w:br/>
            </w:r>
            <w:r>
              <w:rPr>
                <w:rFonts w:ascii="Times New Roman"/>
                <w:b w:val="false"/>
                <w:i w:val="false"/>
                <w:color w:val="000000"/>
                <w:sz w:val="20"/>
              </w:rPr>
              <w:t>
</w:t>
            </w:r>
            <w:r>
              <w:rPr>
                <w:rFonts w:ascii="Times New Roman"/>
                <w:b w:val="false"/>
                <w:i w:val="false"/>
                <w:color w:val="000000"/>
                <w:sz w:val="20"/>
              </w:rPr>
              <w:t>механик</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механичес-</w:t>
            </w:r>
            <w:r>
              <w:br/>
            </w:r>
            <w:r>
              <w:rPr>
                <w:rFonts w:ascii="Times New Roman"/>
                <w:b w:val="false"/>
                <w:i w:val="false"/>
                <w:color w:val="000000"/>
                <w:sz w:val="20"/>
              </w:rPr>
              <w:t>
</w:t>
            </w:r>
            <w:r>
              <w:rPr>
                <w:rFonts w:ascii="Times New Roman"/>
                <w:b w:val="false"/>
                <w:i w:val="false"/>
                <w:color w:val="000000"/>
                <w:sz w:val="20"/>
              </w:rPr>
              <w:t>ких</w:t>
            </w:r>
            <w:r>
              <w:br/>
            </w:r>
            <w:r>
              <w:rPr>
                <w:rFonts w:ascii="Times New Roman"/>
                <w:b w:val="false"/>
                <w:i w:val="false"/>
                <w:color w:val="000000"/>
                <w:sz w:val="20"/>
              </w:rPr>
              <w:t>
</w:t>
            </w:r>
            <w:r>
              <w:rPr>
                <w:rFonts w:ascii="Times New Roman"/>
                <w:b w:val="false"/>
                <w:i w:val="false"/>
                <w:color w:val="000000"/>
                <w:sz w:val="20"/>
              </w:rPr>
              <w:t>приборов и</w:t>
            </w:r>
            <w:r>
              <w:br/>
            </w:r>
            <w:r>
              <w:rPr>
                <w:rFonts w:ascii="Times New Roman"/>
                <w:b w:val="false"/>
                <w:i w:val="false"/>
                <w:color w:val="000000"/>
                <w:sz w:val="20"/>
              </w:rPr>
              <w:t>
</w:t>
            </w:r>
            <w:r>
              <w:rPr>
                <w:rFonts w:ascii="Times New Roman"/>
                <w:b w:val="false"/>
                <w:i w:val="false"/>
                <w:color w:val="000000"/>
                <w:sz w:val="20"/>
              </w:rPr>
              <w:t>систем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приборного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ИТР и</w:t>
            </w:r>
            <w:r>
              <w:br/>
            </w:r>
            <w:r>
              <w:rPr>
                <w:rFonts w:ascii="Times New Roman"/>
                <w:b w:val="false"/>
                <w:i w:val="false"/>
                <w:color w:val="000000"/>
                <w:sz w:val="20"/>
              </w:rPr>
              <w:t>
</w:t>
            </w:r>
            <w:r>
              <w:rPr>
                <w:rFonts w:ascii="Times New Roman"/>
                <w:b w:val="false"/>
                <w:i w:val="false"/>
                <w:color w:val="000000"/>
                <w:sz w:val="20"/>
              </w:rPr>
              <w:t>служащие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щебня</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Мугалжар</w:t>
            </w:r>
            <w:r>
              <w:br/>
            </w:r>
            <w:r>
              <w:rPr>
                <w:rFonts w:ascii="Times New Roman"/>
                <w:b w:val="false"/>
                <w:i w:val="false"/>
                <w:color w:val="000000"/>
                <w:sz w:val="20"/>
              </w:rPr>
              <w:t>
</w:t>
            </w:r>
            <w:r>
              <w:rPr>
                <w:rFonts w:ascii="Times New Roman"/>
                <w:b w:val="false"/>
                <w:i w:val="false"/>
                <w:color w:val="000000"/>
                <w:sz w:val="20"/>
              </w:rPr>
              <w:t>Нефтестрой</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по комплек-</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r>
              <w:br/>
            </w:r>
            <w:r>
              <w:rPr>
                <w:rFonts w:ascii="Times New Roman"/>
                <w:b w:val="false"/>
                <w:i w:val="false"/>
                <w:color w:val="000000"/>
                <w:sz w:val="20"/>
              </w:rPr>
              <w:t>
</w:t>
            </w: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ровщик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механик</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механичес-</w:t>
            </w:r>
            <w:r>
              <w:br/>
            </w:r>
            <w:r>
              <w:rPr>
                <w:rFonts w:ascii="Times New Roman"/>
                <w:b w:val="false"/>
                <w:i w:val="false"/>
                <w:color w:val="000000"/>
                <w:sz w:val="20"/>
              </w:rPr>
              <w:t>
</w:t>
            </w:r>
            <w:r>
              <w:rPr>
                <w:rFonts w:ascii="Times New Roman"/>
                <w:b w:val="false"/>
                <w:i w:val="false"/>
                <w:color w:val="000000"/>
                <w:sz w:val="20"/>
              </w:rPr>
              <w:t>ких</w:t>
            </w:r>
            <w:r>
              <w:br/>
            </w:r>
            <w:r>
              <w:rPr>
                <w:rFonts w:ascii="Times New Roman"/>
                <w:b w:val="false"/>
                <w:i w:val="false"/>
                <w:color w:val="000000"/>
                <w:sz w:val="20"/>
              </w:rPr>
              <w:t>
</w:t>
            </w:r>
            <w:r>
              <w:rPr>
                <w:rFonts w:ascii="Times New Roman"/>
                <w:b w:val="false"/>
                <w:i w:val="false"/>
                <w:color w:val="000000"/>
                <w:sz w:val="20"/>
              </w:rPr>
              <w:t>приборов и</w:t>
            </w:r>
            <w:r>
              <w:br/>
            </w:r>
            <w:r>
              <w:rPr>
                <w:rFonts w:ascii="Times New Roman"/>
                <w:b w:val="false"/>
                <w:i w:val="false"/>
                <w:color w:val="000000"/>
                <w:sz w:val="20"/>
              </w:rPr>
              <w:t>
</w:t>
            </w:r>
            <w:r>
              <w:rPr>
                <w:rFonts w:ascii="Times New Roman"/>
                <w:b w:val="false"/>
                <w:i w:val="false"/>
                <w:color w:val="000000"/>
                <w:sz w:val="20"/>
              </w:rPr>
              <w:t>систем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приборного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ИТР и</w:t>
            </w:r>
            <w:r>
              <w:br/>
            </w:r>
            <w:r>
              <w:rPr>
                <w:rFonts w:ascii="Times New Roman"/>
                <w:b w:val="false"/>
                <w:i w:val="false"/>
                <w:color w:val="000000"/>
                <w:sz w:val="20"/>
              </w:rPr>
              <w:t>
</w:t>
            </w:r>
            <w:r>
              <w:rPr>
                <w:rFonts w:ascii="Times New Roman"/>
                <w:b w:val="false"/>
                <w:i w:val="false"/>
                <w:color w:val="000000"/>
                <w:sz w:val="20"/>
              </w:rPr>
              <w:t>служащие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природного</w:t>
            </w:r>
            <w:r>
              <w:br/>
            </w:r>
            <w:r>
              <w:rPr>
                <w:rFonts w:ascii="Times New Roman"/>
                <w:b w:val="false"/>
                <w:i w:val="false"/>
                <w:color w:val="000000"/>
                <w:sz w:val="20"/>
              </w:rPr>
              <w:t>
</w:t>
            </w:r>
            <w:r>
              <w:rPr>
                <w:rFonts w:ascii="Times New Roman"/>
                <w:b w:val="false"/>
                <w:i w:val="false"/>
                <w:color w:val="000000"/>
                <w:sz w:val="20"/>
              </w:rPr>
              <w:t>камня</w:t>
            </w:r>
            <w:r>
              <w:br/>
            </w:r>
            <w:r>
              <w:rPr>
                <w:rFonts w:ascii="Times New Roman"/>
                <w:b w:val="false"/>
                <w:i w:val="false"/>
                <w:color w:val="000000"/>
                <w:sz w:val="20"/>
              </w:rPr>
              <w:t>
</w:t>
            </w: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ст. Копа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 xml:space="preserve">"TASKOM </w:t>
            </w:r>
            <w:r>
              <w:rPr>
                <w:rFonts w:ascii="Times New Roman"/>
                <w:b w:val="false"/>
                <w:i w:val="false"/>
                <w:color w:val="000000"/>
                <w:sz w:val="20"/>
              </w:rPr>
              <w:t>KZ"</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технолог</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обработке</w:t>
            </w:r>
            <w:r>
              <w:br/>
            </w:r>
            <w:r>
              <w:rPr>
                <w:rFonts w:ascii="Times New Roman"/>
                <w:b w:val="false"/>
                <w:i w:val="false"/>
                <w:color w:val="000000"/>
                <w:sz w:val="20"/>
              </w:rPr>
              <w:t>
</w:t>
            </w:r>
            <w:r>
              <w:rPr>
                <w:rFonts w:ascii="Times New Roman"/>
                <w:b w:val="false"/>
                <w:i w:val="false"/>
                <w:color w:val="000000"/>
                <w:sz w:val="20"/>
              </w:rPr>
              <w:t>природного</w:t>
            </w:r>
            <w:r>
              <w:br/>
            </w:r>
            <w:r>
              <w:rPr>
                <w:rFonts w:ascii="Times New Roman"/>
                <w:b w:val="false"/>
                <w:i w:val="false"/>
                <w:color w:val="000000"/>
                <w:sz w:val="20"/>
              </w:rPr>
              <w:t>
</w:t>
            </w:r>
            <w:r>
              <w:rPr>
                <w:rFonts w:ascii="Times New Roman"/>
                <w:b w:val="false"/>
                <w:i w:val="false"/>
                <w:color w:val="000000"/>
                <w:sz w:val="20"/>
              </w:rPr>
              <w:t>камня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цента</w:t>
            </w:r>
            <w:r>
              <w:br/>
            </w:r>
            <w:r>
              <w:rPr>
                <w:rFonts w:ascii="Times New Roman"/>
                <w:b w:val="false"/>
                <w:i w:val="false"/>
                <w:color w:val="000000"/>
                <w:sz w:val="20"/>
              </w:rPr>
              <w:t>
</w:t>
            </w:r>
            <w:r>
              <w:rPr>
                <w:rFonts w:ascii="Times New Roman"/>
                <w:b w:val="false"/>
                <w:i w:val="false"/>
                <w:color w:val="000000"/>
                <w:sz w:val="20"/>
              </w:rPr>
              <w:t>распиловки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по ручной</w:t>
            </w:r>
            <w:r>
              <w:br/>
            </w:r>
            <w:r>
              <w:rPr>
                <w:rFonts w:ascii="Times New Roman"/>
                <w:b w:val="false"/>
                <w:i w:val="false"/>
                <w:color w:val="000000"/>
                <w:sz w:val="20"/>
              </w:rPr>
              <w:t>
</w:t>
            </w:r>
            <w:r>
              <w:rPr>
                <w:rFonts w:ascii="Times New Roman"/>
                <w:b w:val="false"/>
                <w:i w:val="false"/>
                <w:color w:val="000000"/>
                <w:sz w:val="20"/>
              </w:rPr>
              <w:t>обработке</w:t>
            </w:r>
            <w:r>
              <w:br/>
            </w:r>
            <w:r>
              <w:rPr>
                <w:rFonts w:ascii="Times New Roman"/>
                <w:b w:val="false"/>
                <w:i w:val="false"/>
                <w:color w:val="000000"/>
                <w:sz w:val="20"/>
              </w:rPr>
              <w:t>
</w:t>
            </w:r>
            <w:r>
              <w:rPr>
                <w:rFonts w:ascii="Times New Roman"/>
                <w:b w:val="false"/>
                <w:i w:val="false"/>
                <w:color w:val="000000"/>
                <w:sz w:val="20"/>
              </w:rPr>
              <w:t>плитки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Газосварщик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ортогаль-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станка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поперечной</w:t>
            </w:r>
            <w:r>
              <w:br/>
            </w:r>
            <w:r>
              <w:rPr>
                <w:rFonts w:ascii="Times New Roman"/>
                <w:b w:val="false"/>
                <w:i w:val="false"/>
                <w:color w:val="000000"/>
                <w:sz w:val="20"/>
              </w:rPr>
              <w:t>
</w:t>
            </w:r>
            <w:r>
              <w:rPr>
                <w:rFonts w:ascii="Times New Roman"/>
                <w:b w:val="false"/>
                <w:i w:val="false"/>
                <w:color w:val="000000"/>
                <w:sz w:val="20"/>
              </w:rPr>
              <w:t>резки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раздели-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станка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насосной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опресни-</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установки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w:t>
            </w:r>
            <w:r>
              <w:br/>
            </w:r>
            <w:r>
              <w:rPr>
                <w:rFonts w:ascii="Times New Roman"/>
                <w:b w:val="false"/>
                <w:i w:val="false"/>
                <w:color w:val="000000"/>
                <w:sz w:val="20"/>
              </w:rPr>
              <w:t>
</w:t>
            </w:r>
            <w:r>
              <w:rPr>
                <w:rFonts w:ascii="Times New Roman"/>
                <w:b w:val="false"/>
                <w:i w:val="false"/>
                <w:color w:val="000000"/>
                <w:sz w:val="20"/>
              </w:rPr>
              <w:t>ж/д тупика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Столяр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Тракторист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по</w:t>
            </w:r>
            <w:r>
              <w:br/>
            </w:r>
            <w:r>
              <w:rPr>
                <w:rFonts w:ascii="Times New Roman"/>
                <w:b w:val="false"/>
                <w:i w:val="false"/>
                <w:color w:val="000000"/>
                <w:sz w:val="20"/>
              </w:rPr>
              <w:t>
</w:t>
            </w:r>
            <w:r>
              <w:rPr>
                <w:rFonts w:ascii="Times New Roman"/>
                <w:b w:val="false"/>
                <w:i w:val="false"/>
                <w:color w:val="000000"/>
                <w:sz w:val="20"/>
              </w:rPr>
              <w:t>обслужива-</w:t>
            </w:r>
            <w:r>
              <w:br/>
            </w:r>
            <w:r>
              <w:rPr>
                <w:rFonts w:ascii="Times New Roman"/>
                <w:b w:val="false"/>
                <w:i w:val="false"/>
                <w:color w:val="000000"/>
                <w:sz w:val="20"/>
              </w:rPr>
              <w:t>
</w:t>
            </w:r>
            <w:r>
              <w:rPr>
                <w:rFonts w:ascii="Times New Roman"/>
                <w:b w:val="false"/>
                <w:i w:val="false"/>
                <w:color w:val="000000"/>
                <w:sz w:val="20"/>
              </w:rPr>
              <w:t>нию станков</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w:t>
            </w:r>
            <w:r>
              <w:br/>
            </w:r>
            <w:r>
              <w:rPr>
                <w:rFonts w:ascii="Times New Roman"/>
                <w:b w:val="false"/>
                <w:i w:val="false"/>
                <w:color w:val="000000"/>
                <w:sz w:val="20"/>
              </w:rPr>
              <w:t>
</w:t>
            </w:r>
            <w:r>
              <w:rPr>
                <w:rFonts w:ascii="Times New Roman"/>
                <w:b w:val="false"/>
                <w:i w:val="false"/>
                <w:color w:val="000000"/>
                <w:sz w:val="20"/>
              </w:rPr>
              <w:t>помещений,</w:t>
            </w:r>
            <w:r>
              <w:br/>
            </w:r>
            <w:r>
              <w:rPr>
                <w:rFonts w:ascii="Times New Roman"/>
                <w:b w:val="false"/>
                <w:i w:val="false"/>
                <w:color w:val="000000"/>
                <w:sz w:val="20"/>
              </w:rPr>
              <w:t>
</w:t>
            </w:r>
            <w:r>
              <w:rPr>
                <w:rFonts w:ascii="Times New Roman"/>
                <w:b w:val="false"/>
                <w:i w:val="false"/>
                <w:color w:val="000000"/>
                <w:sz w:val="20"/>
              </w:rPr>
              <w:t>территории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w:t>
            </w:r>
            <w:r>
              <w:br/>
            </w:r>
            <w:r>
              <w:rPr>
                <w:rFonts w:ascii="Times New Roman"/>
                <w:b w:val="false"/>
                <w:i w:val="false"/>
                <w:color w:val="000000"/>
                <w:sz w:val="20"/>
              </w:rPr>
              <w:t>
</w:t>
            </w:r>
            <w:r>
              <w:rPr>
                <w:rFonts w:ascii="Times New Roman"/>
                <w:b w:val="false"/>
                <w:i w:val="false"/>
                <w:color w:val="000000"/>
                <w:sz w:val="20"/>
              </w:rPr>
              <w:t xml:space="preserve">кация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требуется</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цементного</w:t>
            </w:r>
            <w:r>
              <w:br/>
            </w:r>
            <w:r>
              <w:rPr>
                <w:rFonts w:ascii="Times New Roman"/>
                <w:b w:val="false"/>
                <w:i w:val="false"/>
                <w:color w:val="000000"/>
                <w:sz w:val="20"/>
              </w:rPr>
              <w:t>
</w:t>
            </w:r>
            <w:r>
              <w:rPr>
                <w:rFonts w:ascii="Times New Roman"/>
                <w:b w:val="false"/>
                <w:i w:val="false"/>
                <w:color w:val="000000"/>
                <w:sz w:val="20"/>
              </w:rPr>
              <w:t>завода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"Мынарал</w:t>
            </w:r>
            <w:r>
              <w:br/>
            </w:r>
            <w:r>
              <w:rPr>
                <w:rFonts w:ascii="Times New Roman"/>
                <w:b w:val="false"/>
                <w:i w:val="false"/>
                <w:color w:val="000000"/>
                <w:sz w:val="20"/>
              </w:rPr>
              <w:t>
</w:t>
            </w:r>
            <w:r>
              <w:rPr>
                <w:rFonts w:ascii="Times New Roman"/>
                <w:b w:val="false"/>
                <w:i w:val="false"/>
                <w:color w:val="000000"/>
                <w:sz w:val="20"/>
              </w:rPr>
              <w:t>Тас</w:t>
            </w:r>
            <w:r>
              <w:br/>
            </w:r>
            <w:r>
              <w:rPr>
                <w:rFonts w:ascii="Times New Roman"/>
                <w:b w:val="false"/>
                <w:i w:val="false"/>
                <w:color w:val="000000"/>
                <w:sz w:val="20"/>
              </w:rPr>
              <w:t>
</w:t>
            </w:r>
            <w:r>
              <w:rPr>
                <w:rFonts w:ascii="Times New Roman"/>
                <w:b w:val="false"/>
                <w:i w:val="false"/>
                <w:color w:val="000000"/>
                <w:sz w:val="20"/>
              </w:rPr>
              <w:t>Компани"</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по ИТ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вертикаль-</w:t>
            </w:r>
            <w:r>
              <w:br/>
            </w:r>
            <w:r>
              <w:rPr>
                <w:rFonts w:ascii="Times New Roman"/>
                <w:b w:val="false"/>
                <w:i w:val="false"/>
                <w:color w:val="000000"/>
                <w:sz w:val="20"/>
              </w:rPr>
              <w:t>
</w:t>
            </w:r>
            <w:r>
              <w:rPr>
                <w:rFonts w:ascii="Times New Roman"/>
                <w:b w:val="false"/>
                <w:i w:val="false"/>
                <w:color w:val="000000"/>
                <w:sz w:val="20"/>
              </w:rPr>
              <w:t>ных мельниц</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цементных</w:t>
            </w:r>
            <w:r>
              <w:br/>
            </w:r>
            <w:r>
              <w:rPr>
                <w:rFonts w:ascii="Times New Roman"/>
                <w:b w:val="false"/>
                <w:i w:val="false"/>
                <w:color w:val="000000"/>
                <w:sz w:val="20"/>
              </w:rPr>
              <w:t>
</w:t>
            </w:r>
            <w:r>
              <w:rPr>
                <w:rFonts w:ascii="Times New Roman"/>
                <w:b w:val="false"/>
                <w:i w:val="false"/>
                <w:color w:val="000000"/>
                <w:sz w:val="20"/>
              </w:rPr>
              <w:t>мельниц</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w:t>
            </w:r>
            <w:r>
              <w:br/>
            </w:r>
            <w:r>
              <w:rPr>
                <w:rFonts w:ascii="Times New Roman"/>
                <w:b w:val="false"/>
                <w:i w:val="false"/>
                <w:color w:val="000000"/>
                <w:sz w:val="20"/>
              </w:rPr>
              <w:t>
</w:t>
            </w:r>
            <w:r>
              <w:rPr>
                <w:rFonts w:ascii="Times New Roman"/>
                <w:b w:val="false"/>
                <w:i w:val="false"/>
                <w:color w:val="000000"/>
                <w:sz w:val="20"/>
              </w:rPr>
              <w:t>лаборант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по</w:t>
            </w:r>
            <w:r>
              <w:br/>
            </w:r>
            <w:r>
              <w:rPr>
                <w:rFonts w:ascii="Times New Roman"/>
                <w:b w:val="false"/>
                <w:i w:val="false"/>
                <w:color w:val="000000"/>
                <w:sz w:val="20"/>
              </w:rPr>
              <w:t>
</w:t>
            </w:r>
            <w:r>
              <w:rPr>
                <w:rFonts w:ascii="Times New Roman"/>
                <w:b w:val="false"/>
                <w:i w:val="false"/>
                <w:color w:val="000000"/>
                <w:sz w:val="20"/>
              </w:rPr>
              <w:t>автомати-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производст-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процессов</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w:t>
            </w:r>
            <w:r>
              <w:br/>
            </w:r>
            <w:r>
              <w:rPr>
                <w:rFonts w:ascii="Times New Roman"/>
                <w:b w:val="false"/>
                <w:i w:val="false"/>
                <w:color w:val="000000"/>
                <w:sz w:val="20"/>
              </w:rPr>
              <w:t>
</w:t>
            </w:r>
            <w:r>
              <w:rPr>
                <w:rFonts w:ascii="Times New Roman"/>
                <w:b w:val="false"/>
                <w:i w:val="false"/>
                <w:color w:val="000000"/>
                <w:sz w:val="20"/>
              </w:rPr>
              <w:t>лаборант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цементного</w:t>
            </w:r>
            <w:r>
              <w:br/>
            </w:r>
            <w:r>
              <w:rPr>
                <w:rFonts w:ascii="Times New Roman"/>
                <w:b w:val="false"/>
                <w:i w:val="false"/>
                <w:color w:val="000000"/>
                <w:sz w:val="20"/>
              </w:rPr>
              <w:t>
</w:t>
            </w:r>
            <w:r>
              <w:rPr>
                <w:rFonts w:ascii="Times New Roman"/>
                <w:b w:val="false"/>
                <w:i w:val="false"/>
                <w:color w:val="000000"/>
                <w:sz w:val="20"/>
              </w:rPr>
              <w:t>завода на ст.</w:t>
            </w:r>
            <w:r>
              <w:br/>
            </w:r>
            <w:r>
              <w:rPr>
                <w:rFonts w:ascii="Times New Roman"/>
                <w:b w:val="false"/>
                <w:i w:val="false"/>
                <w:color w:val="000000"/>
                <w:sz w:val="20"/>
              </w:rPr>
              <w:t>
</w:t>
            </w:r>
            <w:r>
              <w:rPr>
                <w:rFonts w:ascii="Times New Roman"/>
                <w:b w:val="false"/>
                <w:i w:val="false"/>
                <w:color w:val="000000"/>
                <w:sz w:val="20"/>
              </w:rPr>
              <w:t>Хантау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w:t>
            </w:r>
            <w:r>
              <w:rPr>
                <w:rFonts w:ascii="Times New Roman"/>
                <w:b w:val="false"/>
                <w:i w:val="false"/>
                <w:color w:val="000000"/>
                <w:sz w:val="20"/>
              </w:rPr>
              <w:t>обл</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"ACIG"</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по</w:t>
            </w:r>
            <w:r>
              <w:br/>
            </w:r>
            <w:r>
              <w:rPr>
                <w:rFonts w:ascii="Times New Roman"/>
                <w:b w:val="false"/>
                <w:i w:val="false"/>
                <w:color w:val="000000"/>
                <w:sz w:val="20"/>
              </w:rPr>
              <w:t>
</w:t>
            </w:r>
            <w:r>
              <w:rPr>
                <w:rFonts w:ascii="Times New Roman"/>
                <w:b w:val="false"/>
                <w:i w:val="false"/>
                <w:color w:val="000000"/>
                <w:sz w:val="20"/>
              </w:rPr>
              <w:t>комплекта-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r>
              <w:br/>
            </w:r>
            <w:r>
              <w:rPr>
                <w:rFonts w:ascii="Times New Roman"/>
                <w:b w:val="false"/>
                <w:i w:val="false"/>
                <w:color w:val="000000"/>
                <w:sz w:val="20"/>
              </w:rPr>
              <w:t>
</w:t>
            </w: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ровщик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Вышко-</w:t>
            </w:r>
            <w:r>
              <w:br/>
            </w:r>
            <w:r>
              <w:rPr>
                <w:rFonts w:ascii="Times New Roman"/>
                <w:b w:val="false"/>
                <w:i w:val="false"/>
                <w:color w:val="000000"/>
                <w:sz w:val="20"/>
              </w:rPr>
              <w:t>
</w:t>
            </w: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сварщик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разр.</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механик</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механичес-</w:t>
            </w:r>
            <w:r>
              <w:br/>
            </w:r>
            <w:r>
              <w:rPr>
                <w:rFonts w:ascii="Times New Roman"/>
                <w:b w:val="false"/>
                <w:i w:val="false"/>
                <w:color w:val="000000"/>
                <w:sz w:val="20"/>
              </w:rPr>
              <w:t>
</w:t>
            </w:r>
            <w:r>
              <w:rPr>
                <w:rFonts w:ascii="Times New Roman"/>
                <w:b w:val="false"/>
                <w:i w:val="false"/>
                <w:color w:val="000000"/>
                <w:sz w:val="20"/>
              </w:rPr>
              <w:t>ких</w:t>
            </w:r>
            <w:r>
              <w:br/>
            </w:r>
            <w:r>
              <w:rPr>
                <w:rFonts w:ascii="Times New Roman"/>
                <w:b w:val="false"/>
                <w:i w:val="false"/>
                <w:color w:val="000000"/>
                <w:sz w:val="20"/>
              </w:rPr>
              <w:t>
</w:t>
            </w:r>
            <w:r>
              <w:rPr>
                <w:rFonts w:ascii="Times New Roman"/>
                <w:b w:val="false"/>
                <w:i w:val="false"/>
                <w:color w:val="000000"/>
                <w:sz w:val="20"/>
              </w:rPr>
              <w:t>приборов и</w:t>
            </w:r>
            <w:r>
              <w:br/>
            </w:r>
            <w:r>
              <w:rPr>
                <w:rFonts w:ascii="Times New Roman"/>
                <w:b w:val="false"/>
                <w:i w:val="false"/>
                <w:color w:val="000000"/>
                <w:sz w:val="20"/>
              </w:rPr>
              <w:t>
</w:t>
            </w:r>
            <w:r>
              <w:rPr>
                <w:rFonts w:ascii="Times New Roman"/>
                <w:b w:val="false"/>
                <w:i w:val="false"/>
                <w:color w:val="000000"/>
                <w:sz w:val="20"/>
              </w:rPr>
              <w:t>систем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разр.</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приборного</w:t>
            </w:r>
            <w:r>
              <w:br/>
            </w:r>
            <w:r>
              <w:rPr>
                <w:rFonts w:ascii="Times New Roman"/>
                <w:b w:val="false"/>
                <w:i w:val="false"/>
                <w:color w:val="000000"/>
                <w:sz w:val="20"/>
              </w:rPr>
              <w:t>
</w:t>
            </w:r>
            <w:r>
              <w:rPr>
                <w:rFonts w:ascii="Times New Roman"/>
                <w:b w:val="false"/>
                <w:i w:val="false"/>
                <w:color w:val="000000"/>
                <w:sz w:val="20"/>
              </w:rPr>
              <w:t>оборудова-</w:t>
            </w:r>
            <w:r>
              <w:br/>
            </w:r>
            <w:r>
              <w:rPr>
                <w:rFonts w:ascii="Times New Roman"/>
                <w:b w:val="false"/>
                <w:i w:val="false"/>
                <w:color w:val="000000"/>
                <w:sz w:val="20"/>
              </w:rPr>
              <w:t>
</w:t>
            </w:r>
            <w:r>
              <w:rPr>
                <w:rFonts w:ascii="Times New Roman"/>
                <w:b w:val="false"/>
                <w:i w:val="false"/>
                <w:color w:val="000000"/>
                <w:sz w:val="20"/>
              </w:rPr>
              <w:t>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разр.</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Цементный</w:t>
            </w:r>
            <w:r>
              <w:br/>
            </w:r>
            <w:r>
              <w:rPr>
                <w:rFonts w:ascii="Times New Roman"/>
                <w:b w:val="false"/>
                <w:i w:val="false"/>
                <w:color w:val="000000"/>
                <w:sz w:val="20"/>
              </w:rPr>
              <w:t>
</w:t>
            </w:r>
            <w:r>
              <w:rPr>
                <w:rFonts w:ascii="Times New Roman"/>
                <w:b w:val="false"/>
                <w:i w:val="false"/>
                <w:color w:val="000000"/>
                <w:sz w:val="20"/>
              </w:rPr>
              <w:t>завод</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r>
              <w:br/>
            </w:r>
            <w:r>
              <w:rPr>
                <w:rFonts w:ascii="Times New Roman"/>
                <w:b w:val="false"/>
                <w:i w:val="false"/>
                <w:color w:val="000000"/>
                <w:sz w:val="20"/>
              </w:rPr>
              <w:t>
</w:t>
            </w:r>
            <w:r>
              <w:rPr>
                <w:rFonts w:ascii="Times New Roman"/>
                <w:b w:val="false"/>
                <w:i w:val="false"/>
                <w:color w:val="000000"/>
                <w:sz w:val="20"/>
              </w:rPr>
              <w:t>Сайрамс</w:t>
            </w:r>
            <w:r>
              <w:rPr>
                <w:rFonts w:ascii="Times New Roman"/>
                <w:b w:val="false"/>
                <w:i w:val="false"/>
                <w:color w:val="000000"/>
                <w:sz w:val="20"/>
              </w:rPr>
              <w:t>кий</w:t>
            </w:r>
            <w:r>
              <w:br/>
            </w:r>
            <w:r>
              <w:rPr>
                <w:rFonts w:ascii="Times New Roman"/>
                <w:b w:val="false"/>
                <w:i w:val="false"/>
                <w:color w:val="000000"/>
                <w:sz w:val="20"/>
              </w:rPr>
              <w:t>
</w:t>
            </w:r>
            <w:r>
              <w:rPr>
                <w:rFonts w:ascii="Times New Roman"/>
                <w:b w:val="false"/>
                <w:i w:val="false"/>
                <w:color w:val="000000"/>
                <w:sz w:val="20"/>
              </w:rPr>
              <w:t>р-н</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"Стан-</w:t>
            </w:r>
            <w:r>
              <w:br/>
            </w:r>
            <w:r>
              <w:rPr>
                <w:rFonts w:ascii="Times New Roman"/>
                <w:b w:val="false"/>
                <w:i w:val="false"/>
                <w:color w:val="000000"/>
                <w:sz w:val="20"/>
              </w:rPr>
              <w:t>
</w:t>
            </w:r>
            <w:r>
              <w:rPr>
                <w:rFonts w:ascii="Times New Roman"/>
                <w:b w:val="false"/>
                <w:i w:val="false"/>
                <w:color w:val="000000"/>
                <w:sz w:val="20"/>
              </w:rPr>
              <w:t>дартцемент"</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складом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маркетолог</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операторы</w:t>
            </w:r>
            <w:r>
              <w:br/>
            </w:r>
            <w:r>
              <w:rPr>
                <w:rFonts w:ascii="Times New Roman"/>
                <w:b w:val="false"/>
                <w:i w:val="false"/>
                <w:color w:val="000000"/>
                <w:sz w:val="20"/>
              </w:rPr>
              <w:t>
</w:t>
            </w:r>
            <w:r>
              <w:rPr>
                <w:rFonts w:ascii="Times New Roman"/>
                <w:b w:val="false"/>
                <w:i w:val="false"/>
                <w:color w:val="000000"/>
                <w:sz w:val="20"/>
              </w:rPr>
              <w:t>оборудова-</w:t>
            </w:r>
            <w:r>
              <w:br/>
            </w:r>
            <w:r>
              <w:rPr>
                <w:rFonts w:ascii="Times New Roman"/>
                <w:b w:val="false"/>
                <w:i w:val="false"/>
                <w:color w:val="000000"/>
                <w:sz w:val="20"/>
              </w:rPr>
              <w:t>
</w:t>
            </w:r>
            <w:r>
              <w:rPr>
                <w:rFonts w:ascii="Times New Roman"/>
                <w:b w:val="false"/>
                <w:i w:val="false"/>
                <w:color w:val="000000"/>
                <w:sz w:val="20"/>
              </w:rPr>
              <w:t>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стропаль-</w:t>
            </w:r>
            <w:r>
              <w:br/>
            </w:r>
            <w:r>
              <w:rPr>
                <w:rFonts w:ascii="Times New Roman"/>
                <w:b w:val="false"/>
                <w:i w:val="false"/>
                <w:color w:val="000000"/>
                <w:sz w:val="20"/>
              </w:rPr>
              <w:t>
</w:t>
            </w:r>
            <w:r>
              <w:rPr>
                <w:rFonts w:ascii="Times New Roman"/>
                <w:b w:val="false"/>
                <w:i w:val="false"/>
                <w:color w:val="000000"/>
                <w:sz w:val="20"/>
              </w:rPr>
              <w:t>щики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цеха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дверей из</w:t>
            </w:r>
            <w:r>
              <w:br/>
            </w:r>
            <w:r>
              <w:rPr>
                <w:rFonts w:ascii="Times New Roman"/>
                <w:b w:val="false"/>
                <w:i w:val="false"/>
                <w:color w:val="000000"/>
                <w:sz w:val="20"/>
              </w:rPr>
              <w:t>
</w:t>
            </w:r>
            <w:r>
              <w:rPr>
                <w:rFonts w:ascii="Times New Roman"/>
                <w:b w:val="false"/>
                <w:i w:val="false"/>
                <w:color w:val="000000"/>
                <w:sz w:val="20"/>
              </w:rPr>
              <w:t>мелкодисперсной</w:t>
            </w:r>
            <w:r>
              <w:br/>
            </w:r>
            <w:r>
              <w:rPr>
                <w:rFonts w:ascii="Times New Roman"/>
                <w:b w:val="false"/>
                <w:i w:val="false"/>
                <w:color w:val="000000"/>
                <w:sz w:val="20"/>
              </w:rPr>
              <w:t>
</w:t>
            </w:r>
            <w:r>
              <w:rPr>
                <w:rFonts w:ascii="Times New Roman"/>
                <w:b w:val="false"/>
                <w:i w:val="false"/>
                <w:color w:val="000000"/>
                <w:sz w:val="20"/>
              </w:rPr>
              <w:t>фракции</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"Алтимстрой-</w:t>
            </w:r>
            <w:r>
              <w:br/>
            </w:r>
            <w:r>
              <w:rPr>
                <w:rFonts w:ascii="Times New Roman"/>
                <w:b w:val="false"/>
                <w:i w:val="false"/>
                <w:color w:val="000000"/>
                <w:sz w:val="20"/>
              </w:rPr>
              <w:t>
</w:t>
            </w:r>
            <w:r>
              <w:rPr>
                <w:rFonts w:ascii="Times New Roman"/>
                <w:b w:val="false"/>
                <w:i w:val="false"/>
                <w:color w:val="000000"/>
                <w:sz w:val="20"/>
              </w:rPr>
              <w:t>деталь"</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ровщик по</w:t>
            </w:r>
            <w:r>
              <w:br/>
            </w:r>
            <w:r>
              <w:rPr>
                <w:rFonts w:ascii="Times New Roman"/>
                <w:b w:val="false"/>
                <w:i w:val="false"/>
                <w:color w:val="000000"/>
                <w:sz w:val="20"/>
              </w:rPr>
              <w:t>
</w:t>
            </w:r>
            <w:r>
              <w:rPr>
                <w:rFonts w:ascii="Times New Roman"/>
                <w:b w:val="false"/>
                <w:i w:val="false"/>
                <w:color w:val="000000"/>
                <w:sz w:val="20"/>
              </w:rPr>
              <w:t>мебели со</w:t>
            </w:r>
            <w:r>
              <w:br/>
            </w:r>
            <w:r>
              <w:rPr>
                <w:rFonts w:ascii="Times New Roman"/>
                <w:b w:val="false"/>
                <w:i w:val="false"/>
                <w:color w:val="000000"/>
                <w:sz w:val="20"/>
              </w:rPr>
              <w:t>
</w:t>
            </w:r>
            <w:r>
              <w:rPr>
                <w:rFonts w:ascii="Times New Roman"/>
                <w:b w:val="false"/>
                <w:i w:val="false"/>
                <w:color w:val="000000"/>
                <w:sz w:val="20"/>
              </w:rPr>
              <w:t>знанием</w:t>
            </w:r>
            <w:r>
              <w:br/>
            </w:r>
            <w:r>
              <w:rPr>
                <w:rFonts w:ascii="Times New Roman"/>
                <w:b w:val="false"/>
                <w:i w:val="false"/>
                <w:color w:val="000000"/>
                <w:sz w:val="20"/>
              </w:rPr>
              <w:t>
</w:t>
            </w:r>
            <w:r>
              <w:rPr>
                <w:rFonts w:ascii="Times New Roman"/>
                <w:b w:val="false"/>
                <w:i w:val="false"/>
                <w:color w:val="000000"/>
                <w:sz w:val="20"/>
              </w:rPr>
              <w:t>автокада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столяры-</w:t>
            </w:r>
            <w:r>
              <w:br/>
            </w:r>
            <w:r>
              <w:rPr>
                <w:rFonts w:ascii="Times New Roman"/>
                <w:b w:val="false"/>
                <w:i w:val="false"/>
                <w:color w:val="000000"/>
                <w:sz w:val="20"/>
              </w:rPr>
              <w:t>
</w:t>
            </w:r>
            <w:r>
              <w:rPr>
                <w:rFonts w:ascii="Times New Roman"/>
                <w:b w:val="false"/>
                <w:i w:val="false"/>
                <w:color w:val="000000"/>
                <w:sz w:val="20"/>
              </w:rPr>
              <w:t>станочники</w:t>
            </w:r>
            <w:r>
              <w:br/>
            </w:r>
            <w:r>
              <w:rPr>
                <w:rFonts w:ascii="Times New Roman"/>
                <w:b w:val="false"/>
                <w:i w:val="false"/>
                <w:color w:val="000000"/>
                <w:sz w:val="20"/>
              </w:rPr>
              <w:t>
</w:t>
            </w:r>
            <w:r>
              <w:rPr>
                <w:rFonts w:ascii="Times New Roman"/>
                <w:b w:val="false"/>
                <w:i w:val="false"/>
                <w:color w:val="000000"/>
                <w:sz w:val="20"/>
              </w:rPr>
              <w:t>со знанием</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автокад</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цементного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"сухому</w:t>
            </w:r>
            <w:r>
              <w:br/>
            </w:r>
            <w:r>
              <w:rPr>
                <w:rFonts w:ascii="Times New Roman"/>
                <w:b w:val="false"/>
                <w:i w:val="false"/>
                <w:color w:val="000000"/>
                <w:sz w:val="20"/>
              </w:rPr>
              <w:t>
</w:t>
            </w:r>
            <w:r>
              <w:rPr>
                <w:rFonts w:ascii="Times New Roman"/>
                <w:b w:val="false"/>
                <w:i w:val="false"/>
                <w:color w:val="000000"/>
                <w:sz w:val="20"/>
              </w:rPr>
              <w:t>способу"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"Казахцемент"</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w:t>
            </w:r>
            <w:r>
              <w:rPr>
                <w:rFonts w:ascii="Times New Roman"/>
                <w:b w:val="false"/>
                <w:i w:val="false"/>
                <w:color w:val="000000"/>
                <w:sz w:val="20"/>
              </w:rPr>
              <w:t>технолог</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производства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сырьевых</w:t>
            </w:r>
            <w:r>
              <w:br/>
            </w:r>
            <w:r>
              <w:rPr>
                <w:rFonts w:ascii="Times New Roman"/>
                <w:b w:val="false"/>
                <w:i w:val="false"/>
                <w:color w:val="000000"/>
                <w:sz w:val="20"/>
              </w:rPr>
              <w:t>
</w:t>
            </w:r>
            <w:r>
              <w:rPr>
                <w:rFonts w:ascii="Times New Roman"/>
                <w:b w:val="false"/>
                <w:i w:val="false"/>
                <w:color w:val="000000"/>
                <w:sz w:val="20"/>
              </w:rPr>
              <w:t>мельниц</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цементных</w:t>
            </w:r>
            <w:r>
              <w:br/>
            </w:r>
            <w:r>
              <w:rPr>
                <w:rFonts w:ascii="Times New Roman"/>
                <w:b w:val="false"/>
                <w:i w:val="false"/>
                <w:color w:val="000000"/>
                <w:sz w:val="20"/>
              </w:rPr>
              <w:t>
</w:t>
            </w:r>
            <w:r>
              <w:rPr>
                <w:rFonts w:ascii="Times New Roman"/>
                <w:b w:val="false"/>
                <w:i w:val="false"/>
                <w:color w:val="000000"/>
                <w:sz w:val="20"/>
              </w:rPr>
              <w:t>мельниц</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цикло-</w:t>
            </w:r>
            <w:r>
              <w:br/>
            </w:r>
            <w:r>
              <w:rPr>
                <w:rFonts w:ascii="Times New Roman"/>
                <w:b w:val="false"/>
                <w:i w:val="false"/>
                <w:color w:val="000000"/>
                <w:sz w:val="20"/>
              </w:rPr>
              <w:t>
</w:t>
            </w:r>
            <w:r>
              <w:rPr>
                <w:rFonts w:ascii="Times New Roman"/>
                <w:b w:val="false"/>
                <w:i w:val="false"/>
                <w:color w:val="000000"/>
                <w:sz w:val="20"/>
              </w:rPr>
              <w:t>обменника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по работе</w:t>
            </w:r>
            <w:r>
              <w:br/>
            </w:r>
            <w:r>
              <w:rPr>
                <w:rFonts w:ascii="Times New Roman"/>
                <w:b w:val="false"/>
                <w:i w:val="false"/>
                <w:color w:val="000000"/>
                <w:sz w:val="20"/>
              </w:rPr>
              <w:t>
</w:t>
            </w:r>
            <w:r>
              <w:rPr>
                <w:rFonts w:ascii="Times New Roman"/>
                <w:b w:val="false"/>
                <w:i w:val="false"/>
                <w:color w:val="000000"/>
                <w:sz w:val="20"/>
              </w:rPr>
              <w:t>транспор-</w:t>
            </w:r>
            <w:r>
              <w:br/>
            </w:r>
            <w:r>
              <w:rPr>
                <w:rFonts w:ascii="Times New Roman"/>
                <w:b w:val="false"/>
                <w:i w:val="false"/>
                <w:color w:val="000000"/>
                <w:sz w:val="20"/>
              </w:rPr>
              <w:t>
</w:t>
            </w:r>
            <w:r>
              <w:rPr>
                <w:rFonts w:ascii="Times New Roman"/>
                <w:b w:val="false"/>
                <w:i w:val="false"/>
                <w:color w:val="000000"/>
                <w:sz w:val="20"/>
              </w:rPr>
              <w:t>теров на</w:t>
            </w:r>
            <w:r>
              <w:br/>
            </w:r>
            <w:r>
              <w:rPr>
                <w:rFonts w:ascii="Times New Roman"/>
                <w:b w:val="false"/>
                <w:i w:val="false"/>
                <w:color w:val="000000"/>
                <w:sz w:val="20"/>
              </w:rPr>
              <w:t>
</w:t>
            </w:r>
            <w:r>
              <w:rPr>
                <w:rFonts w:ascii="Times New Roman"/>
                <w:b w:val="false"/>
                <w:i w:val="false"/>
                <w:color w:val="000000"/>
                <w:sz w:val="20"/>
              </w:rPr>
              <w:t>отвале</w:t>
            </w:r>
            <w:r>
              <w:br/>
            </w:r>
            <w:r>
              <w:rPr>
                <w:rFonts w:ascii="Times New Roman"/>
                <w:b w:val="false"/>
                <w:i w:val="false"/>
                <w:color w:val="000000"/>
                <w:sz w:val="20"/>
              </w:rPr>
              <w:t>
</w:t>
            </w:r>
            <w:r>
              <w:rPr>
                <w:rFonts w:ascii="Times New Roman"/>
                <w:b w:val="false"/>
                <w:i w:val="false"/>
                <w:color w:val="000000"/>
                <w:sz w:val="20"/>
              </w:rPr>
              <w:t>сырьевых</w:t>
            </w:r>
            <w:r>
              <w:br/>
            </w:r>
            <w:r>
              <w:rPr>
                <w:rFonts w:ascii="Times New Roman"/>
                <w:b w:val="false"/>
                <w:i w:val="false"/>
                <w:color w:val="000000"/>
                <w:sz w:val="20"/>
              </w:rPr>
              <w:t>
</w:t>
            </w:r>
            <w:r>
              <w:rPr>
                <w:rFonts w:ascii="Times New Roman"/>
                <w:b w:val="false"/>
                <w:i w:val="false"/>
                <w:color w:val="000000"/>
                <w:sz w:val="20"/>
              </w:rPr>
              <w:t>компонентов</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цеха</w:t>
            </w:r>
            <w:r>
              <w:br/>
            </w:r>
            <w:r>
              <w:rPr>
                <w:rFonts w:ascii="Times New Roman"/>
                <w:b w:val="false"/>
                <w:i w:val="false"/>
                <w:color w:val="000000"/>
                <w:sz w:val="20"/>
              </w:rPr>
              <w:t>
</w:t>
            </w:r>
            <w:r>
              <w:rPr>
                <w:rFonts w:ascii="Times New Roman"/>
                <w:b w:val="false"/>
                <w:i w:val="false"/>
                <w:color w:val="000000"/>
                <w:sz w:val="20"/>
              </w:rPr>
              <w:t>упаковки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w:t>
            </w:r>
            <w:r>
              <w:br/>
            </w:r>
            <w:r>
              <w:rPr>
                <w:rFonts w:ascii="Times New Roman"/>
                <w:b w:val="false"/>
                <w:i w:val="false"/>
                <w:color w:val="000000"/>
                <w:sz w:val="20"/>
              </w:rPr>
              <w:t>
</w:t>
            </w:r>
            <w:r>
              <w:rPr>
                <w:rFonts w:ascii="Times New Roman"/>
                <w:b w:val="false"/>
                <w:i w:val="false"/>
                <w:color w:val="000000"/>
                <w:sz w:val="20"/>
              </w:rPr>
              <w:t>цеха</w:t>
            </w:r>
            <w:r>
              <w:br/>
            </w:r>
            <w:r>
              <w:rPr>
                <w:rFonts w:ascii="Times New Roman"/>
                <w:b w:val="false"/>
                <w:i w:val="false"/>
                <w:color w:val="000000"/>
                <w:sz w:val="20"/>
              </w:rPr>
              <w:t>
</w:t>
            </w:r>
            <w:r>
              <w:rPr>
                <w:rFonts w:ascii="Times New Roman"/>
                <w:b w:val="false"/>
                <w:i w:val="false"/>
                <w:color w:val="000000"/>
                <w:sz w:val="20"/>
              </w:rPr>
              <w:t>упаковки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ренгенолог</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w:t>
            </w:r>
            <w:r>
              <w:br/>
            </w:r>
            <w:r>
              <w:rPr>
                <w:rFonts w:ascii="Times New Roman"/>
                <w:b w:val="false"/>
                <w:i w:val="false"/>
                <w:color w:val="000000"/>
                <w:sz w:val="20"/>
              </w:rPr>
              <w:t>
</w:t>
            </w:r>
            <w:r>
              <w:rPr>
                <w:rFonts w:ascii="Times New Roman"/>
                <w:b w:val="false"/>
                <w:i w:val="false"/>
                <w:color w:val="000000"/>
                <w:sz w:val="20"/>
              </w:rPr>
              <w:t>аналитик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физ.мех.</w:t>
            </w:r>
            <w:r>
              <w:br/>
            </w:r>
            <w:r>
              <w:rPr>
                <w:rFonts w:ascii="Times New Roman"/>
                <w:b w:val="false"/>
                <w:i w:val="false"/>
                <w:color w:val="000000"/>
                <w:sz w:val="20"/>
              </w:rPr>
              <w:t>
</w:t>
            </w:r>
            <w:r>
              <w:rPr>
                <w:rFonts w:ascii="Times New Roman"/>
                <w:b w:val="false"/>
                <w:i w:val="false"/>
                <w:color w:val="000000"/>
                <w:sz w:val="20"/>
              </w:rPr>
              <w:t>испытаний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физ.мех.</w:t>
            </w:r>
            <w:r>
              <w:br/>
            </w:r>
            <w:r>
              <w:rPr>
                <w:rFonts w:ascii="Times New Roman"/>
                <w:b w:val="false"/>
                <w:i w:val="false"/>
                <w:color w:val="000000"/>
                <w:sz w:val="20"/>
              </w:rPr>
              <w:t>
</w:t>
            </w:r>
            <w:r>
              <w:rPr>
                <w:rFonts w:ascii="Times New Roman"/>
                <w:b w:val="false"/>
                <w:i w:val="false"/>
                <w:color w:val="000000"/>
                <w:sz w:val="20"/>
              </w:rPr>
              <w:t>испытаний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полиэтиленовых</w:t>
            </w:r>
            <w:r>
              <w:br/>
            </w:r>
            <w:r>
              <w:rPr>
                <w:rFonts w:ascii="Times New Roman"/>
                <w:b w:val="false"/>
                <w:i w:val="false"/>
                <w:color w:val="000000"/>
                <w:sz w:val="20"/>
              </w:rPr>
              <w:t>
</w:t>
            </w:r>
            <w:r>
              <w:rPr>
                <w:rFonts w:ascii="Times New Roman"/>
                <w:b w:val="false"/>
                <w:i w:val="false"/>
                <w:color w:val="000000"/>
                <w:sz w:val="20"/>
              </w:rPr>
              <w:t>труб</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w:t>
            </w:r>
            <w:r>
              <w:br/>
            </w:r>
            <w:r>
              <w:rPr>
                <w:rFonts w:ascii="Times New Roman"/>
                <w:b w:val="false"/>
                <w:i w:val="false"/>
                <w:color w:val="000000"/>
                <w:sz w:val="20"/>
              </w:rPr>
              <w:t>
</w:t>
            </w:r>
            <w:r>
              <w:rPr>
                <w:rFonts w:ascii="Times New Roman"/>
                <w:b w:val="false"/>
                <w:i w:val="false"/>
                <w:color w:val="000000"/>
                <w:sz w:val="20"/>
              </w:rPr>
              <w:t>"Балауса"/</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Камзавод</w:t>
            </w:r>
            <w:r>
              <w:br/>
            </w:r>
            <w:r>
              <w:rPr>
                <w:rFonts w:ascii="Times New Roman"/>
                <w:b w:val="false"/>
                <w:i w:val="false"/>
                <w:color w:val="000000"/>
                <w:sz w:val="20"/>
              </w:rPr>
              <w:t>
</w:t>
            </w:r>
            <w:r>
              <w:rPr>
                <w:rFonts w:ascii="Times New Roman"/>
                <w:b w:val="false"/>
                <w:i w:val="false"/>
                <w:color w:val="000000"/>
                <w:sz w:val="20"/>
              </w:rPr>
              <w:t>полиэттруб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экстру-</w:t>
            </w:r>
            <w:r>
              <w:br/>
            </w:r>
            <w:r>
              <w:rPr>
                <w:rFonts w:ascii="Times New Roman"/>
                <w:b w:val="false"/>
                <w:i w:val="false"/>
                <w:color w:val="000000"/>
                <w:sz w:val="20"/>
              </w:rPr>
              <w:t>
</w:t>
            </w:r>
            <w:r>
              <w:rPr>
                <w:rFonts w:ascii="Times New Roman"/>
                <w:b w:val="false"/>
                <w:i w:val="false"/>
                <w:color w:val="000000"/>
                <w:sz w:val="20"/>
              </w:rPr>
              <w:t>зионной</w:t>
            </w:r>
            <w:r>
              <w:br/>
            </w:r>
            <w:r>
              <w:rPr>
                <w:rFonts w:ascii="Times New Roman"/>
                <w:b w:val="false"/>
                <w:i w:val="false"/>
                <w:color w:val="000000"/>
                <w:sz w:val="20"/>
              </w:rPr>
              <w:t>
</w:t>
            </w:r>
            <w:r>
              <w:rPr>
                <w:rFonts w:ascii="Times New Roman"/>
                <w:b w:val="false"/>
                <w:i w:val="false"/>
                <w:color w:val="000000"/>
                <w:sz w:val="20"/>
              </w:rPr>
              <w:t>линии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разряд</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разряд</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Грузчик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разряд</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Служащие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Строители -</w:t>
            </w:r>
            <w:r>
              <w:br/>
            </w:r>
            <w:r>
              <w:rPr>
                <w:rFonts w:ascii="Times New Roman"/>
                <w:b w:val="false"/>
                <w:i w:val="false"/>
                <w:color w:val="000000"/>
                <w:sz w:val="20"/>
              </w:rPr>
              <w:t>
</w:t>
            </w:r>
            <w:r>
              <w:rPr>
                <w:rFonts w:ascii="Times New Roman"/>
                <w:b w:val="false"/>
                <w:i w:val="false"/>
                <w:color w:val="000000"/>
                <w:sz w:val="20"/>
              </w:rPr>
              <w:t>монтажники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разряд</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технологической</w:t>
            </w:r>
            <w:r>
              <w:br/>
            </w:r>
            <w:r>
              <w:rPr>
                <w:rFonts w:ascii="Times New Roman"/>
                <w:b w:val="false"/>
                <w:i w:val="false"/>
                <w:color w:val="000000"/>
                <w:sz w:val="20"/>
              </w:rPr>
              <w:t>
</w:t>
            </w:r>
            <w:r>
              <w:rPr>
                <w:rFonts w:ascii="Times New Roman"/>
                <w:b w:val="false"/>
                <w:i w:val="false"/>
                <w:color w:val="000000"/>
                <w:sz w:val="20"/>
              </w:rPr>
              <w:t>линии № 5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цемента "сухим</w:t>
            </w:r>
            <w:r>
              <w:br/>
            </w:r>
            <w:r>
              <w:rPr>
                <w:rFonts w:ascii="Times New Roman"/>
                <w:b w:val="false"/>
                <w:i w:val="false"/>
                <w:color w:val="000000"/>
                <w:sz w:val="20"/>
              </w:rPr>
              <w:t>
</w:t>
            </w:r>
            <w:r>
              <w:rPr>
                <w:rFonts w:ascii="Times New Roman"/>
                <w:b w:val="false"/>
                <w:i w:val="false"/>
                <w:color w:val="000000"/>
                <w:sz w:val="20"/>
              </w:rPr>
              <w:t>способом"</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w:t>
            </w:r>
            <w:r>
              <w:br/>
            </w:r>
            <w:r>
              <w:rPr>
                <w:rFonts w:ascii="Times New Roman"/>
                <w:b w:val="false"/>
                <w:i w:val="false"/>
                <w:color w:val="000000"/>
                <w:sz w:val="20"/>
              </w:rPr>
              <w:t>
</w:t>
            </w:r>
            <w:r>
              <w:rPr>
                <w:rFonts w:ascii="Times New Roman"/>
                <w:b w:val="false"/>
                <w:i w:val="false"/>
                <w:color w:val="000000"/>
                <w:sz w:val="20"/>
              </w:rPr>
              <w:t>кая область,</w:t>
            </w:r>
            <w:r>
              <w:br/>
            </w:r>
            <w:r>
              <w:rPr>
                <w:rFonts w:ascii="Times New Roman"/>
                <w:b w:val="false"/>
                <w:i w:val="false"/>
                <w:color w:val="000000"/>
                <w:sz w:val="20"/>
              </w:rPr>
              <w:t>
</w:t>
            </w:r>
            <w:r>
              <w:rPr>
                <w:rFonts w:ascii="Times New Roman"/>
                <w:b w:val="false"/>
                <w:i w:val="false"/>
                <w:color w:val="000000"/>
                <w:sz w:val="20"/>
              </w:rPr>
              <w:t>п. Актау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w:t>
            </w:r>
            <w:r>
              <w:rPr>
                <w:rFonts w:ascii="Times New Roman"/>
                <w:b w:val="false"/>
                <w:i w:val="false"/>
                <w:color w:val="000000"/>
                <w:sz w:val="20"/>
              </w:rPr>
              <w:t>"Карцемент</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2012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строитель</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Сварщики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монтажник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монтеры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механик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КИПиА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w:t>
            </w:r>
            <w:r>
              <w:br/>
            </w:r>
            <w:r>
              <w:rPr>
                <w:rFonts w:ascii="Times New Roman"/>
                <w:b w:val="false"/>
                <w:i w:val="false"/>
                <w:color w:val="000000"/>
                <w:sz w:val="20"/>
              </w:rPr>
              <w:t>
</w:t>
            </w:r>
            <w:r>
              <w:rPr>
                <w:rFonts w:ascii="Times New Roman"/>
                <w:b w:val="false"/>
                <w:i w:val="false"/>
                <w:color w:val="000000"/>
                <w:sz w:val="20"/>
              </w:rPr>
              <w:t>рабочий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высококачест-</w:t>
            </w:r>
            <w:r>
              <w:br/>
            </w:r>
            <w:r>
              <w:rPr>
                <w:rFonts w:ascii="Times New Roman"/>
                <w:b w:val="false"/>
                <w:i w:val="false"/>
                <w:color w:val="000000"/>
                <w:sz w:val="20"/>
              </w:rPr>
              <w:t>
</w:t>
            </w:r>
            <w:r>
              <w:rPr>
                <w:rFonts w:ascii="Times New Roman"/>
                <w:b w:val="false"/>
                <w:i w:val="false"/>
                <w:color w:val="000000"/>
                <w:sz w:val="20"/>
              </w:rPr>
              <w:t>веного щебня</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w:t>
            </w:r>
            <w:r>
              <w:rPr>
                <w:rFonts w:ascii="Times New Roman"/>
                <w:b w:val="false"/>
                <w:i w:val="false"/>
                <w:color w:val="000000"/>
                <w:sz w:val="20"/>
              </w:rPr>
              <w:t>кая область</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"Компания</w:t>
            </w:r>
            <w:r>
              <w:br/>
            </w:r>
            <w:r>
              <w:rPr>
                <w:rFonts w:ascii="Times New Roman"/>
                <w:b w:val="false"/>
                <w:i w:val="false"/>
                <w:color w:val="000000"/>
                <w:sz w:val="20"/>
              </w:rPr>
              <w:t>
</w:t>
            </w:r>
            <w:r>
              <w:rPr>
                <w:rFonts w:ascii="Times New Roman"/>
                <w:b w:val="false"/>
                <w:i w:val="false"/>
                <w:color w:val="000000"/>
                <w:sz w:val="20"/>
              </w:rPr>
              <w:t>"Шалкия-</w:t>
            </w:r>
            <w:r>
              <w:br/>
            </w:r>
            <w:r>
              <w:rPr>
                <w:rFonts w:ascii="Times New Roman"/>
                <w:b w:val="false"/>
                <w:i w:val="false"/>
                <w:color w:val="000000"/>
                <w:sz w:val="20"/>
              </w:rPr>
              <w:t>
</w:t>
            </w:r>
            <w:r>
              <w:rPr>
                <w:rFonts w:ascii="Times New Roman"/>
                <w:b w:val="false"/>
                <w:i w:val="false"/>
                <w:color w:val="000000"/>
                <w:sz w:val="20"/>
              </w:rPr>
              <w:t>Неруд"</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Горный</w:t>
            </w:r>
            <w:r>
              <w:br/>
            </w:r>
            <w:r>
              <w:rPr>
                <w:rFonts w:ascii="Times New Roman"/>
                <w:b w:val="false"/>
                <w:i w:val="false"/>
                <w:color w:val="000000"/>
                <w:sz w:val="20"/>
              </w:rPr>
              <w:t>
</w:t>
            </w:r>
            <w:r>
              <w:rPr>
                <w:rFonts w:ascii="Times New Roman"/>
                <w:b w:val="false"/>
                <w:i w:val="false"/>
                <w:color w:val="000000"/>
                <w:sz w:val="20"/>
              </w:rPr>
              <w:t>инженер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r>
              <w:br/>
            </w:r>
            <w:r>
              <w:rPr>
                <w:rFonts w:ascii="Times New Roman"/>
                <w:b w:val="false"/>
                <w:i w:val="false"/>
                <w:color w:val="000000"/>
                <w:sz w:val="20"/>
              </w:rPr>
              <w:t>
</w:t>
            </w:r>
            <w:r>
              <w:rPr>
                <w:rFonts w:ascii="Times New Roman"/>
                <w:b w:val="false"/>
                <w:i w:val="false"/>
                <w:color w:val="000000"/>
                <w:sz w:val="20"/>
              </w:rPr>
              <w:t>горной</w:t>
            </w:r>
            <w:r>
              <w:br/>
            </w:r>
            <w:r>
              <w:rPr>
                <w:rFonts w:ascii="Times New Roman"/>
                <w:b w:val="false"/>
                <w:i w:val="false"/>
                <w:color w:val="000000"/>
                <w:sz w:val="20"/>
              </w:rPr>
              <w:t>
</w:t>
            </w:r>
            <w:r>
              <w:rPr>
                <w:rFonts w:ascii="Times New Roman"/>
                <w:b w:val="false"/>
                <w:i w:val="false"/>
                <w:color w:val="000000"/>
                <w:sz w:val="20"/>
              </w:rPr>
              <w:t>техники и мех.</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w:t>
            </w:r>
            <w:r>
              <w:br/>
            </w:r>
            <w:r>
              <w:rPr>
                <w:rFonts w:ascii="Times New Roman"/>
                <w:b w:val="false"/>
                <w:i w:val="false"/>
                <w:color w:val="000000"/>
                <w:sz w:val="20"/>
              </w:rPr>
              <w:t>
</w:t>
            </w:r>
            <w:r>
              <w:rPr>
                <w:rFonts w:ascii="Times New Roman"/>
                <w:b w:val="false"/>
                <w:i w:val="false"/>
                <w:color w:val="000000"/>
                <w:sz w:val="20"/>
              </w:rPr>
              <w:t>механик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по</w:t>
            </w:r>
            <w:r>
              <w:br/>
            </w:r>
            <w:r>
              <w:rPr>
                <w:rFonts w:ascii="Times New Roman"/>
                <w:b w:val="false"/>
                <w:i w:val="false"/>
                <w:color w:val="000000"/>
                <w:sz w:val="20"/>
              </w:rPr>
              <w:t>
</w:t>
            </w:r>
            <w:r>
              <w:rPr>
                <w:rFonts w:ascii="Times New Roman"/>
                <w:b w:val="false"/>
                <w:i w:val="false"/>
                <w:color w:val="000000"/>
                <w:sz w:val="20"/>
              </w:rPr>
              <w:t>автоматике и КИП</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Дробильщик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разряд</w:t>
            </w:r>
          </w:p>
        </w:tc>
      </w:tr>
      <w:tr>
        <w:trPr>
          <w:trHeight w:val="6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сварщик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разряд</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газобетонного</w:t>
            </w:r>
            <w:r>
              <w:br/>
            </w:r>
            <w:r>
              <w:rPr>
                <w:rFonts w:ascii="Times New Roman"/>
                <w:b w:val="false"/>
                <w:i w:val="false"/>
                <w:color w:val="000000"/>
                <w:sz w:val="20"/>
              </w:rPr>
              <w:t>
</w:t>
            </w:r>
            <w:r>
              <w:rPr>
                <w:rFonts w:ascii="Times New Roman"/>
                <w:b w:val="false"/>
                <w:i w:val="false"/>
                <w:color w:val="000000"/>
                <w:sz w:val="20"/>
              </w:rPr>
              <w:t>завода в</w:t>
            </w:r>
            <w:r>
              <w:br/>
            </w:r>
            <w:r>
              <w:rPr>
                <w:rFonts w:ascii="Times New Roman"/>
                <w:b w:val="false"/>
                <w:i w:val="false"/>
                <w:color w:val="000000"/>
                <w:sz w:val="20"/>
              </w:rPr>
              <w:t>
</w:t>
            </w:r>
            <w:r>
              <w:rPr>
                <w:rFonts w:ascii="Times New Roman"/>
                <w:b w:val="false"/>
                <w:i w:val="false"/>
                <w:color w:val="000000"/>
                <w:sz w:val="20"/>
              </w:rPr>
              <w:t>г. Актау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w:t>
            </w:r>
            <w:r>
              <w:rPr>
                <w:rFonts w:ascii="Times New Roman"/>
                <w:b w:val="false"/>
                <w:i w:val="false"/>
                <w:color w:val="000000"/>
                <w:sz w:val="20"/>
              </w:rPr>
              <w:t>обл.</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"Концерн</w:t>
            </w:r>
            <w:r>
              <w:br/>
            </w:r>
            <w:r>
              <w:rPr>
                <w:rFonts w:ascii="Times New Roman"/>
                <w:b w:val="false"/>
                <w:i w:val="false"/>
                <w:color w:val="000000"/>
                <w:sz w:val="20"/>
              </w:rPr>
              <w:t>
</w:t>
            </w:r>
            <w:r>
              <w:rPr>
                <w:rFonts w:ascii="Times New Roman"/>
                <w:b w:val="false"/>
                <w:i w:val="false"/>
                <w:color w:val="000000"/>
                <w:sz w:val="20"/>
              </w:rPr>
              <w:t>Сфинкс"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АУП (адм.упр.</w:t>
            </w:r>
            <w:r>
              <w:br/>
            </w:r>
            <w:r>
              <w:rPr>
                <w:rFonts w:ascii="Times New Roman"/>
                <w:b w:val="false"/>
                <w:i w:val="false"/>
                <w:color w:val="000000"/>
                <w:sz w:val="20"/>
              </w:rPr>
              <w:t>
</w:t>
            </w:r>
            <w:r>
              <w:rPr>
                <w:rFonts w:ascii="Times New Roman"/>
                <w:b w:val="false"/>
                <w:i w:val="false"/>
                <w:color w:val="000000"/>
                <w:sz w:val="20"/>
              </w:rPr>
              <w:t>персонал)</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 проф.</w:t>
            </w:r>
            <w:r>
              <w:br/>
            </w:r>
            <w:r>
              <w:rPr>
                <w:rFonts w:ascii="Times New Roman"/>
                <w:b w:val="false"/>
                <w:i w:val="false"/>
                <w:color w:val="000000"/>
                <w:sz w:val="20"/>
              </w:rPr>
              <w:t>
</w:t>
            </w:r>
            <w:r>
              <w:rPr>
                <w:rFonts w:ascii="Times New Roman"/>
                <w:b w:val="false"/>
                <w:i w:val="false"/>
                <w:color w:val="000000"/>
                <w:sz w:val="20"/>
              </w:rPr>
              <w:t>Тех-кое</w:t>
            </w:r>
            <w:r>
              <w:br/>
            </w:r>
            <w:r>
              <w:rPr>
                <w:rFonts w:ascii="Times New Roman"/>
                <w:b w:val="false"/>
                <w:i w:val="false"/>
                <w:color w:val="000000"/>
                <w:sz w:val="20"/>
              </w:rPr>
              <w:t>
</w:t>
            </w:r>
            <w:r>
              <w:rPr>
                <w:rFonts w:ascii="Times New Roman"/>
                <w:b w:val="false"/>
                <w:i w:val="false"/>
                <w:color w:val="000000"/>
                <w:sz w:val="20"/>
              </w:rPr>
              <w:t>инженерно-</w:t>
            </w:r>
            <w:r>
              <w:br/>
            </w:r>
            <w:r>
              <w:rPr>
                <w:rFonts w:ascii="Times New Roman"/>
                <w:b w:val="false"/>
                <w:i w:val="false"/>
                <w:color w:val="000000"/>
                <w:sz w:val="20"/>
              </w:rPr>
              <w:t>
</w:t>
            </w:r>
            <w:r>
              <w:rPr>
                <w:rFonts w:ascii="Times New Roman"/>
                <w:b w:val="false"/>
                <w:i w:val="false"/>
                <w:color w:val="000000"/>
                <w:sz w:val="20"/>
              </w:rPr>
              <w:t>экон-кое</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w:t>
            </w:r>
            <w:r>
              <w:br/>
            </w:r>
            <w:r>
              <w:rPr>
                <w:rFonts w:ascii="Times New Roman"/>
                <w:b w:val="false"/>
                <w:i w:val="false"/>
                <w:color w:val="000000"/>
                <w:sz w:val="20"/>
              </w:rPr>
              <w:t>
</w:t>
            </w:r>
            <w:r>
              <w:rPr>
                <w:rFonts w:ascii="Times New Roman"/>
                <w:b w:val="false"/>
                <w:i w:val="false"/>
                <w:color w:val="000000"/>
                <w:sz w:val="20"/>
              </w:rPr>
              <w:t>отдела</w:t>
            </w:r>
            <w:r>
              <w:br/>
            </w:r>
            <w:r>
              <w:rPr>
                <w:rFonts w:ascii="Times New Roman"/>
                <w:b w:val="false"/>
                <w:i w:val="false"/>
                <w:color w:val="000000"/>
                <w:sz w:val="20"/>
              </w:rPr>
              <w:t>
</w:t>
            </w:r>
            <w:r>
              <w:rPr>
                <w:rFonts w:ascii="Times New Roman"/>
                <w:b w:val="false"/>
                <w:i w:val="false"/>
                <w:color w:val="000000"/>
                <w:sz w:val="20"/>
              </w:rPr>
              <w:t>сбыта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 эконом.</w:t>
            </w:r>
            <w:r>
              <w:br/>
            </w:r>
            <w:r>
              <w:rPr>
                <w:rFonts w:ascii="Times New Roman"/>
                <w:b w:val="false"/>
                <w:i w:val="false"/>
                <w:color w:val="000000"/>
                <w:sz w:val="20"/>
              </w:rPr>
              <w:t>
</w:t>
            </w:r>
            <w:r>
              <w:rPr>
                <w:rFonts w:ascii="Times New Roman"/>
                <w:b w:val="false"/>
                <w:i w:val="false"/>
                <w:color w:val="000000"/>
                <w:sz w:val="20"/>
              </w:rPr>
              <w:t>2 категория</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w:t>
            </w:r>
            <w:r>
              <w:br/>
            </w:r>
            <w:r>
              <w:rPr>
                <w:rFonts w:ascii="Times New Roman"/>
                <w:b w:val="false"/>
                <w:i w:val="false"/>
                <w:color w:val="000000"/>
                <w:sz w:val="20"/>
              </w:rPr>
              <w:t>
</w:t>
            </w:r>
            <w:r>
              <w:rPr>
                <w:rFonts w:ascii="Times New Roman"/>
                <w:b w:val="false"/>
                <w:i w:val="false"/>
                <w:color w:val="000000"/>
                <w:sz w:val="20"/>
              </w:rPr>
              <w:t>газобет.</w:t>
            </w:r>
            <w:r>
              <w:br/>
            </w:r>
            <w:r>
              <w:rPr>
                <w:rFonts w:ascii="Times New Roman"/>
                <w:b w:val="false"/>
                <w:i w:val="false"/>
                <w:color w:val="000000"/>
                <w:sz w:val="20"/>
              </w:rPr>
              <w:t>
</w:t>
            </w:r>
            <w:r>
              <w:rPr>
                <w:rFonts w:ascii="Times New Roman"/>
                <w:b w:val="false"/>
                <w:i w:val="false"/>
                <w:color w:val="000000"/>
                <w:sz w:val="20"/>
              </w:rPr>
              <w:t>цеха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разряд</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машинисты-</w:t>
            </w:r>
            <w:r>
              <w:br/>
            </w:r>
            <w:r>
              <w:rPr>
                <w:rFonts w:ascii="Times New Roman"/>
                <w:b w:val="false"/>
                <w:i w:val="false"/>
                <w:color w:val="000000"/>
                <w:sz w:val="20"/>
              </w:rPr>
              <w:t>
</w:t>
            </w:r>
            <w:r>
              <w:rPr>
                <w:rFonts w:ascii="Times New Roman"/>
                <w:b w:val="false"/>
                <w:i w:val="false"/>
                <w:color w:val="000000"/>
                <w:sz w:val="20"/>
              </w:rPr>
              <w:t>водителя</w:t>
            </w:r>
            <w:r>
              <w:br/>
            </w:r>
            <w:r>
              <w:rPr>
                <w:rFonts w:ascii="Times New Roman"/>
                <w:b w:val="false"/>
                <w:i w:val="false"/>
                <w:color w:val="000000"/>
                <w:sz w:val="20"/>
              </w:rPr>
              <w:t>
</w:t>
            </w:r>
            <w:r>
              <w:rPr>
                <w:rFonts w:ascii="Times New Roman"/>
                <w:b w:val="false"/>
                <w:i w:val="false"/>
                <w:color w:val="000000"/>
                <w:sz w:val="20"/>
              </w:rPr>
              <w:t>спецтехники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разряд</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охранники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разряд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лицензией</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цеха</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арматурного</w:t>
            </w:r>
            <w:r>
              <w:br/>
            </w:r>
            <w:r>
              <w:rPr>
                <w:rFonts w:ascii="Times New Roman"/>
                <w:b w:val="false"/>
                <w:i w:val="false"/>
                <w:color w:val="000000"/>
                <w:sz w:val="20"/>
              </w:rPr>
              <w:t>
</w:t>
            </w:r>
            <w:r>
              <w:rPr>
                <w:rFonts w:ascii="Times New Roman"/>
                <w:b w:val="false"/>
                <w:i w:val="false"/>
                <w:color w:val="000000"/>
                <w:sz w:val="20"/>
              </w:rPr>
              <w:t>цеха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разряд</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спец.сто-</w:t>
            </w:r>
            <w:r>
              <w:br/>
            </w:r>
            <w:r>
              <w:rPr>
                <w:rFonts w:ascii="Times New Roman"/>
                <w:b w:val="false"/>
                <w:i w:val="false"/>
                <w:color w:val="000000"/>
                <w:sz w:val="20"/>
              </w:rPr>
              <w:t>
</w:t>
            </w:r>
            <w:r>
              <w:rPr>
                <w:rFonts w:ascii="Times New Roman"/>
                <w:b w:val="false"/>
                <w:i w:val="false"/>
                <w:color w:val="000000"/>
                <w:sz w:val="20"/>
              </w:rPr>
              <w:t>лярного</w:t>
            </w:r>
            <w:r>
              <w:br/>
            </w:r>
            <w:r>
              <w:rPr>
                <w:rFonts w:ascii="Times New Roman"/>
                <w:b w:val="false"/>
                <w:i w:val="false"/>
                <w:color w:val="000000"/>
                <w:sz w:val="20"/>
              </w:rPr>
              <w:t>
</w:t>
            </w:r>
            <w:r>
              <w:rPr>
                <w:rFonts w:ascii="Times New Roman"/>
                <w:b w:val="false"/>
                <w:i w:val="false"/>
                <w:color w:val="000000"/>
                <w:sz w:val="20"/>
              </w:rPr>
              <w:t>цеха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разряд</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спец.бетон-</w:t>
            </w:r>
            <w:r>
              <w:br/>
            </w:r>
            <w:r>
              <w:rPr>
                <w:rFonts w:ascii="Times New Roman"/>
                <w:b w:val="false"/>
                <w:i w:val="false"/>
                <w:color w:val="000000"/>
                <w:sz w:val="20"/>
              </w:rPr>
              <w:t>
</w:t>
            </w:r>
            <w:r>
              <w:rPr>
                <w:rFonts w:ascii="Times New Roman"/>
                <w:b w:val="false"/>
                <w:i w:val="false"/>
                <w:color w:val="000000"/>
                <w:sz w:val="20"/>
              </w:rPr>
              <w:t>ного цеха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разряд</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строит.</w:t>
            </w:r>
            <w:r>
              <w:br/>
            </w:r>
            <w:r>
              <w:rPr>
                <w:rFonts w:ascii="Times New Roman"/>
                <w:b w:val="false"/>
                <w:i w:val="false"/>
                <w:color w:val="000000"/>
                <w:sz w:val="20"/>
              </w:rPr>
              <w:t>
</w:t>
            </w:r>
            <w:r>
              <w:rPr>
                <w:rFonts w:ascii="Times New Roman"/>
                <w:b w:val="false"/>
                <w:i w:val="false"/>
                <w:color w:val="000000"/>
                <w:sz w:val="20"/>
              </w:rPr>
              <w:t>спец</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разряд</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w:t>
            </w:r>
            <w:r>
              <w:br/>
            </w:r>
            <w:r>
              <w:rPr>
                <w:rFonts w:ascii="Times New Roman"/>
                <w:b w:val="false"/>
                <w:i w:val="false"/>
                <w:color w:val="000000"/>
                <w:sz w:val="20"/>
              </w:rPr>
              <w:t>
</w:t>
            </w:r>
            <w:r>
              <w:rPr>
                <w:rFonts w:ascii="Times New Roman"/>
                <w:b w:val="false"/>
                <w:i w:val="false"/>
                <w:color w:val="000000"/>
                <w:sz w:val="20"/>
              </w:rPr>
              <w:t>рабочие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разряда</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сухих</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смесей</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w:t>
            </w:r>
            <w:r>
              <w:rPr>
                <w:rFonts w:ascii="Times New Roman"/>
                <w:b w:val="false"/>
                <w:i w:val="false"/>
                <w:color w:val="000000"/>
                <w:sz w:val="20"/>
              </w:rPr>
              <w:t>обл.</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"БиасТЭК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r>
              <w:br/>
            </w:r>
            <w:r>
              <w:rPr>
                <w:rFonts w:ascii="Times New Roman"/>
                <w:b w:val="false"/>
                <w:i w:val="false"/>
                <w:color w:val="000000"/>
                <w:sz w:val="20"/>
              </w:rPr>
              <w:t>
</w:t>
            </w:r>
            <w:r>
              <w:rPr>
                <w:rFonts w:ascii="Times New Roman"/>
                <w:b w:val="false"/>
                <w:i w:val="false"/>
                <w:color w:val="000000"/>
                <w:sz w:val="20"/>
              </w:rPr>
              <w:t>завода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 инженер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 энергетик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Горный</w:t>
            </w:r>
            <w:r>
              <w:br/>
            </w:r>
            <w:r>
              <w:rPr>
                <w:rFonts w:ascii="Times New Roman"/>
                <w:b w:val="false"/>
                <w:i w:val="false"/>
                <w:color w:val="000000"/>
                <w:sz w:val="20"/>
              </w:rPr>
              <w:t>
</w:t>
            </w:r>
            <w:r>
              <w:rPr>
                <w:rFonts w:ascii="Times New Roman"/>
                <w:b w:val="false"/>
                <w:i w:val="false"/>
                <w:color w:val="000000"/>
                <w:sz w:val="20"/>
              </w:rPr>
              <w:t>инженер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 механик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Юрист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котельной/</w:t>
            </w:r>
            <w:r>
              <w:br/>
            </w:r>
            <w:r>
              <w:rPr>
                <w:rFonts w:ascii="Times New Roman"/>
                <w:b w:val="false"/>
                <w:i w:val="false"/>
                <w:color w:val="000000"/>
                <w:sz w:val="20"/>
              </w:rPr>
              <w:t>
</w:t>
            </w:r>
            <w:r>
              <w:rPr>
                <w:rFonts w:ascii="Times New Roman"/>
                <w:b w:val="false"/>
                <w:i w:val="false"/>
                <w:color w:val="000000"/>
                <w:sz w:val="20"/>
              </w:rPr>
              <w:t>дизелист-</w:t>
            </w:r>
            <w:r>
              <w:br/>
            </w:r>
            <w:r>
              <w:rPr>
                <w:rFonts w:ascii="Times New Roman"/>
                <w:b w:val="false"/>
                <w:i w:val="false"/>
                <w:color w:val="000000"/>
                <w:sz w:val="20"/>
              </w:rPr>
              <w:t>
</w:t>
            </w:r>
            <w:r>
              <w:rPr>
                <w:rFonts w:ascii="Times New Roman"/>
                <w:b w:val="false"/>
                <w:i w:val="false"/>
                <w:color w:val="000000"/>
                <w:sz w:val="20"/>
              </w:rPr>
              <w:t>моторист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r>
              <w:br/>
            </w:r>
            <w:r>
              <w:rPr>
                <w:rFonts w:ascii="Times New Roman"/>
                <w:b w:val="false"/>
                <w:i w:val="false"/>
                <w:color w:val="000000"/>
                <w:sz w:val="20"/>
              </w:rPr>
              <w:t>
</w:t>
            </w:r>
            <w:r>
              <w:rPr>
                <w:rFonts w:ascii="Times New Roman"/>
                <w:b w:val="false"/>
                <w:i w:val="false"/>
                <w:color w:val="000000"/>
                <w:sz w:val="20"/>
              </w:rPr>
              <w:t>технолог</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 складом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Техничка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сантехник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Дробильщик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газоэлектро</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выпуску</w:t>
            </w:r>
            <w:r>
              <w:br/>
            </w:r>
            <w:r>
              <w:rPr>
                <w:rFonts w:ascii="Times New Roman"/>
                <w:b w:val="false"/>
                <w:i w:val="false"/>
                <w:color w:val="000000"/>
                <w:sz w:val="20"/>
              </w:rPr>
              <w:t>
</w:t>
            </w:r>
            <w:r>
              <w:rPr>
                <w:rFonts w:ascii="Times New Roman"/>
                <w:b w:val="false"/>
                <w:i w:val="false"/>
                <w:color w:val="000000"/>
                <w:sz w:val="20"/>
              </w:rPr>
              <w:t>облегченных</w:t>
            </w:r>
            <w:r>
              <w:br/>
            </w:r>
            <w:r>
              <w:rPr>
                <w:rFonts w:ascii="Times New Roman"/>
                <w:b w:val="false"/>
                <w:i w:val="false"/>
                <w:color w:val="000000"/>
                <w:sz w:val="20"/>
              </w:rPr>
              <w:t>
</w:t>
            </w:r>
            <w:r>
              <w:rPr>
                <w:rFonts w:ascii="Times New Roman"/>
                <w:b w:val="false"/>
                <w:i w:val="false"/>
                <w:color w:val="000000"/>
                <w:sz w:val="20"/>
              </w:rPr>
              <w:t>панелей для</w:t>
            </w:r>
            <w:r>
              <w:br/>
            </w:r>
            <w:r>
              <w:rPr>
                <w:rFonts w:ascii="Times New Roman"/>
                <w:b w:val="false"/>
                <w:i w:val="false"/>
                <w:color w:val="000000"/>
                <w:sz w:val="20"/>
              </w:rPr>
              <w:t>
</w:t>
            </w:r>
            <w:r>
              <w:rPr>
                <w:rFonts w:ascii="Times New Roman"/>
                <w:b w:val="false"/>
                <w:i w:val="false"/>
                <w:color w:val="000000"/>
                <w:sz w:val="20"/>
              </w:rPr>
              <w:t>жилищного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w:t>
            </w:r>
            <w:r>
              <w:rPr>
                <w:rFonts w:ascii="Times New Roman"/>
                <w:b w:val="false"/>
                <w:i w:val="false"/>
                <w:color w:val="000000"/>
                <w:sz w:val="20"/>
              </w:rPr>
              <w:t>обл.</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"Конст</w:t>
            </w:r>
            <w:r>
              <w:rPr>
                <w:rFonts w:ascii="Times New Roman"/>
                <w:b w:val="false"/>
                <w:i w:val="false"/>
                <w:color w:val="000000"/>
                <w:sz w:val="20"/>
              </w:rPr>
              <w:t>ракшн</w:t>
            </w:r>
            <w:r>
              <w:br/>
            </w:r>
            <w:r>
              <w:rPr>
                <w:rFonts w:ascii="Times New Roman"/>
                <w:b w:val="false"/>
                <w:i w:val="false"/>
                <w:color w:val="000000"/>
                <w:sz w:val="20"/>
              </w:rPr>
              <w:t>
</w:t>
            </w:r>
            <w:r>
              <w:rPr>
                <w:rFonts w:ascii="Times New Roman"/>
                <w:b w:val="false"/>
                <w:i w:val="false"/>
                <w:color w:val="000000"/>
                <w:sz w:val="20"/>
              </w:rPr>
              <w:t>KZ"</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Инженеры</w:t>
            </w:r>
            <w:r>
              <w:br/>
            </w:r>
            <w:r>
              <w:rPr>
                <w:rFonts w:ascii="Times New Roman"/>
                <w:b w:val="false"/>
                <w:i w:val="false"/>
                <w:color w:val="000000"/>
                <w:sz w:val="20"/>
              </w:rPr>
              <w:t>
</w:t>
            </w:r>
            <w:r>
              <w:rPr>
                <w:rFonts w:ascii="Times New Roman"/>
                <w:b w:val="false"/>
                <w:i w:val="false"/>
                <w:color w:val="000000"/>
                <w:sz w:val="20"/>
              </w:rPr>
              <w:t>строители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w:t>
            </w:r>
            <w:r>
              <w:br/>
            </w:r>
            <w:r>
              <w:rPr>
                <w:rFonts w:ascii="Times New Roman"/>
                <w:b w:val="false"/>
                <w:i w:val="false"/>
                <w:color w:val="000000"/>
                <w:sz w:val="20"/>
              </w:rPr>
              <w:t>
</w:t>
            </w:r>
            <w:r>
              <w:rPr>
                <w:rFonts w:ascii="Times New Roman"/>
                <w:b w:val="false"/>
                <w:i w:val="false"/>
                <w:color w:val="000000"/>
                <w:sz w:val="20"/>
              </w:rPr>
              <w:t>отдела</w:t>
            </w:r>
            <w:r>
              <w:br/>
            </w:r>
            <w:r>
              <w:rPr>
                <w:rFonts w:ascii="Times New Roman"/>
                <w:b w:val="false"/>
                <w:i w:val="false"/>
                <w:color w:val="000000"/>
                <w:sz w:val="20"/>
              </w:rPr>
              <w:t>
</w:t>
            </w:r>
            <w:r>
              <w:rPr>
                <w:rFonts w:ascii="Times New Roman"/>
                <w:b w:val="false"/>
                <w:i w:val="false"/>
                <w:color w:val="000000"/>
                <w:sz w:val="20"/>
              </w:rPr>
              <w:t>сбыта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снабженец</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r>
              <w:br/>
            </w:r>
            <w:r>
              <w:rPr>
                <w:rFonts w:ascii="Times New Roman"/>
                <w:b w:val="false"/>
                <w:i w:val="false"/>
                <w:color w:val="000000"/>
                <w:sz w:val="20"/>
              </w:rPr>
              <w:t>
</w:t>
            </w:r>
            <w:r>
              <w:rPr>
                <w:rFonts w:ascii="Times New Roman"/>
                <w:b w:val="false"/>
                <w:i w:val="false"/>
                <w:color w:val="000000"/>
                <w:sz w:val="20"/>
              </w:rPr>
              <w:t>по складскому</w:t>
            </w:r>
            <w:r>
              <w:br/>
            </w:r>
            <w:r>
              <w:rPr>
                <w:rFonts w:ascii="Times New Roman"/>
                <w:b w:val="false"/>
                <w:i w:val="false"/>
                <w:color w:val="000000"/>
                <w:sz w:val="20"/>
              </w:rPr>
              <w:t>
</w:t>
            </w:r>
            <w:r>
              <w:rPr>
                <w:rFonts w:ascii="Times New Roman"/>
                <w:b w:val="false"/>
                <w:i w:val="false"/>
                <w:color w:val="000000"/>
                <w:sz w:val="20"/>
              </w:rPr>
              <w:t>учету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пенополи-</w:t>
            </w:r>
            <w:r>
              <w:br/>
            </w:r>
            <w:r>
              <w:rPr>
                <w:rFonts w:ascii="Times New Roman"/>
                <w:b w:val="false"/>
                <w:i w:val="false"/>
                <w:color w:val="000000"/>
                <w:sz w:val="20"/>
              </w:rPr>
              <w:t>
</w:t>
            </w:r>
            <w:r>
              <w:rPr>
                <w:rFonts w:ascii="Times New Roman"/>
                <w:b w:val="false"/>
                <w:i w:val="false"/>
                <w:color w:val="000000"/>
                <w:sz w:val="20"/>
              </w:rPr>
              <w:t>стирольного</w:t>
            </w:r>
            <w:r>
              <w:br/>
            </w:r>
            <w:r>
              <w:rPr>
                <w:rFonts w:ascii="Times New Roman"/>
                <w:b w:val="false"/>
                <w:i w:val="false"/>
                <w:color w:val="000000"/>
                <w:sz w:val="20"/>
              </w:rPr>
              <w:t>
</w:t>
            </w:r>
            <w:r>
              <w:rPr>
                <w:rFonts w:ascii="Times New Roman"/>
                <w:b w:val="false"/>
                <w:i w:val="false"/>
                <w:color w:val="000000"/>
                <w:sz w:val="20"/>
              </w:rPr>
              <w:t>цеха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сварочного</w:t>
            </w:r>
            <w:r>
              <w:br/>
            </w:r>
            <w:r>
              <w:rPr>
                <w:rFonts w:ascii="Times New Roman"/>
                <w:b w:val="false"/>
                <w:i w:val="false"/>
                <w:color w:val="000000"/>
                <w:sz w:val="20"/>
              </w:rPr>
              <w:t>
</w:t>
            </w:r>
            <w:r>
              <w:rPr>
                <w:rFonts w:ascii="Times New Roman"/>
                <w:b w:val="false"/>
                <w:i w:val="false"/>
                <w:color w:val="000000"/>
                <w:sz w:val="20"/>
              </w:rPr>
              <w:t>цеха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Мастера</w:t>
            </w:r>
            <w:r>
              <w:br/>
            </w:r>
            <w:r>
              <w:rPr>
                <w:rFonts w:ascii="Times New Roman"/>
                <w:b w:val="false"/>
                <w:i w:val="false"/>
                <w:color w:val="000000"/>
                <w:sz w:val="20"/>
              </w:rPr>
              <w:t>
</w:t>
            </w:r>
            <w:r>
              <w:rPr>
                <w:rFonts w:ascii="Times New Roman"/>
                <w:b w:val="false"/>
                <w:i w:val="false"/>
                <w:color w:val="000000"/>
                <w:sz w:val="20"/>
              </w:rPr>
              <w:t>строители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категории,</w:t>
            </w:r>
            <w:r>
              <w:br/>
            </w:r>
            <w:r>
              <w:rPr>
                <w:rFonts w:ascii="Times New Roman"/>
                <w:b w:val="false"/>
                <w:i w:val="false"/>
                <w:color w:val="000000"/>
                <w:sz w:val="20"/>
              </w:rPr>
              <w:t>
</w:t>
            </w: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 Нач</w:t>
            </w:r>
            <w:r>
              <w:br/>
            </w:r>
            <w:r>
              <w:rPr>
                <w:rFonts w:ascii="Times New Roman"/>
                <w:b w:val="false"/>
                <w:i w:val="false"/>
                <w:color w:val="000000"/>
                <w:sz w:val="20"/>
              </w:rPr>
              <w:t>
</w:t>
            </w:r>
            <w:r>
              <w:rPr>
                <w:rFonts w:ascii="Times New Roman"/>
                <w:b w:val="false"/>
                <w:i w:val="false"/>
                <w:color w:val="000000"/>
                <w:sz w:val="20"/>
              </w:rPr>
              <w:t>пеноп. цеха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 Нач.</w:t>
            </w:r>
            <w:r>
              <w:br/>
            </w:r>
            <w:r>
              <w:rPr>
                <w:rFonts w:ascii="Times New Roman"/>
                <w:b w:val="false"/>
                <w:i w:val="false"/>
                <w:color w:val="000000"/>
                <w:sz w:val="20"/>
              </w:rPr>
              <w:t>
</w:t>
            </w:r>
            <w:r>
              <w:rPr>
                <w:rFonts w:ascii="Times New Roman"/>
                <w:b w:val="false"/>
                <w:i w:val="false"/>
                <w:color w:val="000000"/>
                <w:sz w:val="20"/>
              </w:rPr>
              <w:t>свароч.</w:t>
            </w:r>
            <w:r>
              <w:br/>
            </w:r>
            <w:r>
              <w:rPr>
                <w:rFonts w:ascii="Times New Roman"/>
                <w:b w:val="false"/>
                <w:i w:val="false"/>
                <w:color w:val="000000"/>
                <w:sz w:val="20"/>
              </w:rPr>
              <w:t>
</w:t>
            </w:r>
            <w:r>
              <w:rPr>
                <w:rFonts w:ascii="Times New Roman"/>
                <w:b w:val="false"/>
                <w:i w:val="false"/>
                <w:color w:val="000000"/>
                <w:sz w:val="20"/>
              </w:rPr>
              <w:t>Цеха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ХВО</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 Оператора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разряд</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w:t>
            </w:r>
            <w:r>
              <w:br/>
            </w:r>
            <w:r>
              <w:rPr>
                <w:rFonts w:ascii="Times New Roman"/>
                <w:b w:val="false"/>
                <w:i w:val="false"/>
                <w:color w:val="000000"/>
                <w:sz w:val="20"/>
              </w:rPr>
              <w:t>
</w:t>
            </w:r>
            <w:r>
              <w:rPr>
                <w:rFonts w:ascii="Times New Roman"/>
                <w:b w:val="false"/>
                <w:i w:val="false"/>
                <w:color w:val="000000"/>
                <w:sz w:val="20"/>
              </w:rPr>
              <w:t>погрузчика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грузчики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строители</w:t>
            </w:r>
            <w:r>
              <w:br/>
            </w:r>
            <w:r>
              <w:rPr>
                <w:rFonts w:ascii="Times New Roman"/>
                <w:b w:val="false"/>
                <w:i w:val="false"/>
                <w:color w:val="000000"/>
                <w:sz w:val="20"/>
              </w:rPr>
              <w:t>
</w:t>
            </w:r>
            <w:r>
              <w:rPr>
                <w:rFonts w:ascii="Times New Roman"/>
                <w:b w:val="false"/>
                <w:i w:val="false"/>
                <w:color w:val="000000"/>
                <w:sz w:val="20"/>
              </w:rPr>
              <w:t>разных</w:t>
            </w:r>
            <w:r>
              <w:br/>
            </w:r>
            <w:r>
              <w:rPr>
                <w:rFonts w:ascii="Times New Roman"/>
                <w:b w:val="false"/>
                <w:i w:val="false"/>
                <w:color w:val="000000"/>
                <w:sz w:val="20"/>
              </w:rPr>
              <w:t>
</w:t>
            </w:r>
            <w:r>
              <w:rPr>
                <w:rFonts w:ascii="Times New Roman"/>
                <w:b w:val="false"/>
                <w:i w:val="false"/>
                <w:color w:val="000000"/>
                <w:sz w:val="20"/>
              </w:rPr>
              <w:t>профессий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2, 3, 4,</w:t>
            </w:r>
            <w:r>
              <w:br/>
            </w:r>
            <w:r>
              <w:rPr>
                <w:rFonts w:ascii="Times New Roman"/>
                <w:b w:val="false"/>
                <w:i w:val="false"/>
                <w:color w:val="000000"/>
                <w:sz w:val="20"/>
              </w:rPr>
              <w:t>
</w:t>
            </w:r>
            <w:r>
              <w:rPr>
                <w:rFonts w:ascii="Times New Roman"/>
                <w:b w:val="false"/>
                <w:i w:val="false"/>
                <w:color w:val="000000"/>
                <w:sz w:val="20"/>
              </w:rPr>
              <w:t>5, 6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w:t>
            </w:r>
            <w:r>
              <w:rPr>
                <w:rFonts w:ascii="Times New Roman"/>
                <w:b w:val="false"/>
                <w:i w:val="false"/>
                <w:color w:val="000000"/>
                <w:sz w:val="20"/>
              </w:rPr>
              <w:t>Айсаринского</w:t>
            </w:r>
            <w:r>
              <w:br/>
            </w:r>
            <w:r>
              <w:rPr>
                <w:rFonts w:ascii="Times New Roman"/>
                <w:b w:val="false"/>
                <w:i w:val="false"/>
                <w:color w:val="000000"/>
                <w:sz w:val="20"/>
              </w:rPr>
              <w:t>
</w:t>
            </w:r>
            <w:r>
              <w:rPr>
                <w:rFonts w:ascii="Times New Roman"/>
                <w:b w:val="false"/>
                <w:i w:val="false"/>
                <w:color w:val="000000"/>
                <w:sz w:val="20"/>
              </w:rPr>
              <w:t>месторождения</w:t>
            </w:r>
            <w:r>
              <w:br/>
            </w:r>
            <w:r>
              <w:rPr>
                <w:rFonts w:ascii="Times New Roman"/>
                <w:b w:val="false"/>
                <w:i w:val="false"/>
                <w:color w:val="000000"/>
                <w:sz w:val="20"/>
              </w:rPr>
              <w:t>
</w:t>
            </w:r>
            <w:r>
              <w:rPr>
                <w:rFonts w:ascii="Times New Roman"/>
                <w:b w:val="false"/>
                <w:i w:val="false"/>
                <w:color w:val="000000"/>
                <w:sz w:val="20"/>
              </w:rPr>
              <w:t>кварцевых</w:t>
            </w:r>
            <w:r>
              <w:br/>
            </w:r>
            <w:r>
              <w:rPr>
                <w:rFonts w:ascii="Times New Roman"/>
                <w:b w:val="false"/>
                <w:i w:val="false"/>
                <w:color w:val="000000"/>
                <w:sz w:val="20"/>
              </w:rPr>
              <w:t>
</w:t>
            </w:r>
            <w:r>
              <w:rPr>
                <w:rFonts w:ascii="Times New Roman"/>
                <w:b w:val="false"/>
                <w:i w:val="false"/>
                <w:color w:val="000000"/>
                <w:sz w:val="20"/>
              </w:rPr>
              <w:t>песков со</w:t>
            </w:r>
            <w:r>
              <w:br/>
            </w:r>
            <w:r>
              <w:rPr>
                <w:rFonts w:ascii="Times New Roman"/>
                <w:b w:val="false"/>
                <w:i w:val="false"/>
                <w:color w:val="000000"/>
                <w:sz w:val="20"/>
              </w:rPr>
              <w:t>
</w:t>
            </w:r>
            <w:r>
              <w:rPr>
                <w:rFonts w:ascii="Times New Roman"/>
                <w:b w:val="false"/>
                <w:i w:val="false"/>
                <w:color w:val="000000"/>
                <w:sz w:val="20"/>
              </w:rPr>
              <w:t>строительством</w:t>
            </w:r>
            <w:r>
              <w:br/>
            </w:r>
            <w:r>
              <w:rPr>
                <w:rFonts w:ascii="Times New Roman"/>
                <w:b w:val="false"/>
                <w:i w:val="false"/>
                <w:color w:val="000000"/>
                <w:sz w:val="20"/>
              </w:rPr>
              <w:t>
</w:t>
            </w:r>
            <w:r>
              <w:rPr>
                <w:rFonts w:ascii="Times New Roman"/>
                <w:b w:val="false"/>
                <w:i w:val="false"/>
                <w:color w:val="000000"/>
                <w:sz w:val="20"/>
              </w:rPr>
              <w:t>обогатительной</w:t>
            </w:r>
            <w:r>
              <w:br/>
            </w:r>
            <w:r>
              <w:rPr>
                <w:rFonts w:ascii="Times New Roman"/>
                <w:b w:val="false"/>
                <w:i w:val="false"/>
                <w:color w:val="000000"/>
                <w:sz w:val="20"/>
              </w:rPr>
              <w:t>
</w:t>
            </w:r>
            <w:r>
              <w:rPr>
                <w:rFonts w:ascii="Times New Roman"/>
                <w:b w:val="false"/>
                <w:i w:val="false"/>
                <w:color w:val="000000"/>
                <w:sz w:val="20"/>
              </w:rPr>
              <w:t>фабрики</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"Актобе</w:t>
            </w:r>
            <w:r>
              <w:br/>
            </w:r>
            <w:r>
              <w:rPr>
                <w:rFonts w:ascii="Times New Roman"/>
                <w:b w:val="false"/>
                <w:i w:val="false"/>
                <w:color w:val="000000"/>
                <w:sz w:val="20"/>
              </w:rPr>
              <w:t>
</w:t>
            </w:r>
            <w:r>
              <w:rPr>
                <w:rFonts w:ascii="Times New Roman"/>
                <w:b w:val="false"/>
                <w:i w:val="false"/>
                <w:color w:val="000000"/>
                <w:sz w:val="20"/>
              </w:rPr>
              <w:t>GLASS"</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Юрист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r>
              <w:br/>
            </w:r>
            <w:r>
              <w:rPr>
                <w:rFonts w:ascii="Times New Roman"/>
                <w:b w:val="false"/>
                <w:i w:val="false"/>
                <w:color w:val="000000"/>
                <w:sz w:val="20"/>
              </w:rPr>
              <w:t>
</w:t>
            </w:r>
            <w:r>
              <w:rPr>
                <w:rFonts w:ascii="Times New Roman"/>
                <w:b w:val="false"/>
                <w:i w:val="false"/>
                <w:color w:val="000000"/>
                <w:sz w:val="20"/>
              </w:rPr>
              <w:t>по сбыту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мазутного</w:t>
            </w:r>
            <w:r>
              <w:br/>
            </w:r>
            <w:r>
              <w:rPr>
                <w:rFonts w:ascii="Times New Roman"/>
                <w:b w:val="false"/>
                <w:i w:val="false"/>
                <w:color w:val="000000"/>
                <w:sz w:val="20"/>
              </w:rPr>
              <w:t>
</w:t>
            </w:r>
            <w:r>
              <w:rPr>
                <w:rFonts w:ascii="Times New Roman"/>
                <w:b w:val="false"/>
                <w:i w:val="false"/>
                <w:color w:val="000000"/>
                <w:sz w:val="20"/>
              </w:rPr>
              <w:t>хозяйства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Горный</w:t>
            </w:r>
            <w:r>
              <w:br/>
            </w:r>
            <w:r>
              <w:rPr>
                <w:rFonts w:ascii="Times New Roman"/>
                <w:b w:val="false"/>
                <w:i w:val="false"/>
                <w:color w:val="000000"/>
                <w:sz w:val="20"/>
              </w:rPr>
              <w:t>
</w:t>
            </w:r>
            <w:r>
              <w:rPr>
                <w:rFonts w:ascii="Times New Roman"/>
                <w:b w:val="false"/>
                <w:i w:val="false"/>
                <w:color w:val="000000"/>
                <w:sz w:val="20"/>
              </w:rPr>
              <w:t>инженер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 инженер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Крановщик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погрузчик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линии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 тепловоза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тепловоза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машиниста тепловоза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Вентиля-</w:t>
            </w:r>
            <w:r>
              <w:br/>
            </w:r>
            <w:r>
              <w:rPr>
                <w:rFonts w:ascii="Times New Roman"/>
                <w:b w:val="false"/>
                <w:i w:val="false"/>
                <w:color w:val="000000"/>
                <w:sz w:val="20"/>
              </w:rPr>
              <w:t>
</w:t>
            </w:r>
            <w:r>
              <w:rPr>
                <w:rFonts w:ascii="Times New Roman"/>
                <w:b w:val="false"/>
                <w:i w:val="false"/>
                <w:color w:val="000000"/>
                <w:sz w:val="20"/>
              </w:rPr>
              <w:t>торщик</w:t>
            </w:r>
            <w:r>
              <w:br/>
            </w:r>
            <w:r>
              <w:rPr>
                <w:rFonts w:ascii="Times New Roman"/>
                <w:b w:val="false"/>
                <w:i w:val="false"/>
                <w:color w:val="000000"/>
                <w:sz w:val="20"/>
              </w:rPr>
              <w:t>
</w:t>
            </w:r>
            <w:r>
              <w:rPr>
                <w:rFonts w:ascii="Times New Roman"/>
                <w:b w:val="false"/>
                <w:i w:val="false"/>
                <w:color w:val="000000"/>
                <w:sz w:val="20"/>
              </w:rPr>
              <w:t>компрес-</w:t>
            </w:r>
            <w:r>
              <w:br/>
            </w:r>
            <w:r>
              <w:rPr>
                <w:rFonts w:ascii="Times New Roman"/>
                <w:b w:val="false"/>
                <w:i w:val="false"/>
                <w:color w:val="000000"/>
                <w:sz w:val="20"/>
              </w:rPr>
              <w:t>
</w:t>
            </w:r>
            <w:r>
              <w:rPr>
                <w:rFonts w:ascii="Times New Roman"/>
                <w:b w:val="false"/>
                <w:i w:val="false"/>
                <w:color w:val="000000"/>
                <w:sz w:val="20"/>
              </w:rPr>
              <w:t>сорщик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w:t>
            </w:r>
            <w:r>
              <w:br/>
            </w:r>
            <w:r>
              <w:rPr>
                <w:rFonts w:ascii="Times New Roman"/>
                <w:b w:val="false"/>
                <w:i w:val="false"/>
                <w:color w:val="000000"/>
                <w:sz w:val="20"/>
              </w:rPr>
              <w:t>
</w:t>
            </w:r>
            <w:r>
              <w:rPr>
                <w:rFonts w:ascii="Times New Roman"/>
                <w:b w:val="false"/>
                <w:i w:val="false"/>
                <w:color w:val="000000"/>
                <w:sz w:val="20"/>
              </w:rPr>
              <w:t>технолог</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Автослесарь</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r>
              <w:br/>
            </w:r>
            <w:r>
              <w:rPr>
                <w:rFonts w:ascii="Times New Roman"/>
                <w:b w:val="false"/>
                <w:i w:val="false"/>
                <w:color w:val="000000"/>
                <w:sz w:val="20"/>
              </w:rPr>
              <w:t>
</w:t>
            </w:r>
            <w:r>
              <w:rPr>
                <w:rFonts w:ascii="Times New Roman"/>
                <w:b w:val="false"/>
                <w:i w:val="false"/>
                <w:color w:val="000000"/>
                <w:sz w:val="20"/>
              </w:rPr>
              <w:t>фрезеровщик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сваршик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котельной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Составитель</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 работник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04.12.2013 </w:t>
            </w:r>
            <w:r>
              <w:rPr>
                <w:rFonts w:ascii="Times New Roman"/>
                <w:b w:val="false"/>
                <w:i w:val="false"/>
                <w:color w:val="ff0000"/>
                <w:sz w:val="20"/>
              </w:rPr>
              <w:t>№ 1304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комбинатов</w:t>
            </w:r>
            <w:r>
              <w:br/>
            </w:r>
            <w:r>
              <w:rPr>
                <w:rFonts w:ascii="Times New Roman"/>
                <w:b w:val="false"/>
                <w:i w:val="false"/>
                <w:color w:val="000000"/>
                <w:sz w:val="20"/>
              </w:rPr>
              <w:t>
</w:t>
            </w:r>
            <w:r>
              <w:rPr>
                <w:rFonts w:ascii="Times New Roman"/>
                <w:b w:val="false"/>
                <w:i w:val="false"/>
                <w:color w:val="000000"/>
                <w:sz w:val="20"/>
              </w:rPr>
              <w:t>индустриального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- 2</w:t>
            </w:r>
            <w:r>
              <w:br/>
            </w:r>
            <w:r>
              <w:rPr>
                <w:rFonts w:ascii="Times New Roman"/>
                <w:b w:val="false"/>
                <w:i w:val="false"/>
                <w:color w:val="000000"/>
                <w:sz w:val="20"/>
              </w:rPr>
              <w:t>
</w:t>
            </w:r>
            <w:r>
              <w:rPr>
                <w:rFonts w:ascii="Times New Roman"/>
                <w:b w:val="false"/>
                <w:i w:val="false"/>
                <w:color w:val="000000"/>
                <w:sz w:val="20"/>
              </w:rPr>
              <w:t>"КИС",</w:t>
            </w:r>
            <w:r>
              <w:br/>
            </w:r>
            <w:r>
              <w:rPr>
                <w:rFonts w:ascii="Times New Roman"/>
                <w:b w:val="false"/>
                <w:i w:val="false"/>
                <w:color w:val="000000"/>
                <w:sz w:val="20"/>
              </w:rPr>
              <w:t>
</w:t>
            </w:r>
            <w:r>
              <w:rPr>
                <w:rFonts w:ascii="Times New Roman"/>
                <w:b w:val="false"/>
                <w:i w:val="false"/>
                <w:color w:val="000000"/>
                <w:sz w:val="20"/>
              </w:rPr>
              <w:t>Алматы - 2</w:t>
            </w:r>
            <w:r>
              <w:br/>
            </w:r>
            <w:r>
              <w:rPr>
                <w:rFonts w:ascii="Times New Roman"/>
                <w:b w:val="false"/>
                <w:i w:val="false"/>
                <w:color w:val="000000"/>
                <w:sz w:val="20"/>
              </w:rPr>
              <w:t>
</w:t>
            </w:r>
            <w:r>
              <w:rPr>
                <w:rFonts w:ascii="Times New Roman"/>
                <w:b w:val="false"/>
                <w:i w:val="false"/>
                <w:color w:val="000000"/>
                <w:sz w:val="20"/>
              </w:rPr>
              <w:t>"КИС",</w:t>
            </w:r>
            <w:r>
              <w:br/>
            </w:r>
            <w:r>
              <w:rPr>
                <w:rFonts w:ascii="Times New Roman"/>
                <w:b w:val="false"/>
                <w:i w:val="false"/>
                <w:color w:val="000000"/>
                <w:sz w:val="20"/>
              </w:rPr>
              <w:t>
</w:t>
            </w:r>
            <w:r>
              <w:rPr>
                <w:rFonts w:ascii="Times New Roman"/>
                <w:b w:val="false"/>
                <w:i w:val="false"/>
                <w:color w:val="000000"/>
                <w:sz w:val="20"/>
              </w:rPr>
              <w:t>Шымкент - 1</w:t>
            </w:r>
            <w:r>
              <w:br/>
            </w:r>
            <w:r>
              <w:rPr>
                <w:rFonts w:ascii="Times New Roman"/>
                <w:b w:val="false"/>
                <w:i w:val="false"/>
                <w:color w:val="000000"/>
                <w:sz w:val="20"/>
              </w:rPr>
              <w:t>
</w:t>
            </w:r>
            <w:r>
              <w:rPr>
                <w:rFonts w:ascii="Times New Roman"/>
                <w:b w:val="false"/>
                <w:i w:val="false"/>
                <w:color w:val="000000"/>
                <w:sz w:val="20"/>
              </w:rPr>
              <w:t>"КИС",</w:t>
            </w:r>
            <w:r>
              <w:br/>
            </w:r>
            <w:r>
              <w:rPr>
                <w:rFonts w:ascii="Times New Roman"/>
                <w:b w:val="false"/>
                <w:i w:val="false"/>
                <w:color w:val="000000"/>
                <w:sz w:val="20"/>
              </w:rPr>
              <w:t>
</w:t>
            </w:r>
            <w:r>
              <w:rPr>
                <w:rFonts w:ascii="Times New Roman"/>
                <w:b w:val="false"/>
                <w:i w:val="false"/>
                <w:color w:val="000000"/>
                <w:sz w:val="20"/>
              </w:rPr>
              <w:t>Актюбинск - 1</w:t>
            </w:r>
            <w:r>
              <w:br/>
            </w:r>
            <w:r>
              <w:rPr>
                <w:rFonts w:ascii="Times New Roman"/>
                <w:b w:val="false"/>
                <w:i w:val="false"/>
                <w:color w:val="000000"/>
                <w:sz w:val="20"/>
              </w:rPr>
              <w:t>
</w:t>
            </w:r>
            <w:r>
              <w:rPr>
                <w:rFonts w:ascii="Times New Roman"/>
                <w:b w:val="false"/>
                <w:i w:val="false"/>
                <w:color w:val="000000"/>
                <w:sz w:val="20"/>
              </w:rPr>
              <w:t>"КИС"</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Комбинат</w:t>
            </w:r>
            <w:r>
              <w:br/>
            </w:r>
            <w:r>
              <w:rPr>
                <w:rFonts w:ascii="Times New Roman"/>
                <w:b w:val="false"/>
                <w:i w:val="false"/>
                <w:color w:val="000000"/>
                <w:sz w:val="20"/>
              </w:rPr>
              <w:t>
</w:t>
            </w:r>
            <w:r>
              <w:rPr>
                <w:rFonts w:ascii="Times New Roman"/>
                <w:b w:val="false"/>
                <w:i w:val="false"/>
                <w:color w:val="000000"/>
                <w:sz w:val="20"/>
              </w:rPr>
              <w:t>индуст-</w:t>
            </w:r>
            <w:r>
              <w:br/>
            </w:r>
            <w:r>
              <w:rPr>
                <w:rFonts w:ascii="Times New Roman"/>
                <w:b w:val="false"/>
                <w:i w:val="false"/>
                <w:color w:val="000000"/>
                <w:sz w:val="20"/>
              </w:rPr>
              <w:t>
</w:t>
            </w:r>
            <w:r>
              <w:rPr>
                <w:rFonts w:ascii="Times New Roman"/>
                <w:b w:val="false"/>
                <w:i w:val="false"/>
                <w:color w:val="000000"/>
                <w:sz w:val="20"/>
              </w:rPr>
              <w:t>риального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Инженеры-</w:t>
            </w:r>
            <w:r>
              <w:br/>
            </w:r>
            <w:r>
              <w:rPr>
                <w:rFonts w:ascii="Times New Roman"/>
                <w:b w:val="false"/>
                <w:i w:val="false"/>
                <w:color w:val="000000"/>
                <w:sz w:val="20"/>
              </w:rPr>
              <w:t>
</w:t>
            </w:r>
            <w:r>
              <w:rPr>
                <w:rFonts w:ascii="Times New Roman"/>
                <w:b w:val="false"/>
                <w:i w:val="false"/>
                <w:color w:val="000000"/>
                <w:sz w:val="20"/>
              </w:rPr>
              <w:t>технологии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Лаборанты</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бетонным</w:t>
            </w:r>
            <w:r>
              <w:br/>
            </w:r>
            <w:r>
              <w:rPr>
                <w:rFonts w:ascii="Times New Roman"/>
                <w:b w:val="false"/>
                <w:i w:val="false"/>
                <w:color w:val="000000"/>
                <w:sz w:val="20"/>
              </w:rPr>
              <w:t>
</w:t>
            </w:r>
            <w:r>
              <w:rPr>
                <w:rFonts w:ascii="Times New Roman"/>
                <w:b w:val="false"/>
                <w:i w:val="false"/>
                <w:color w:val="000000"/>
                <w:sz w:val="20"/>
              </w:rPr>
              <w:t>работам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Бетонщики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w:t>
            </w:r>
            <w:r>
              <w:br/>
            </w:r>
            <w:r>
              <w:rPr>
                <w:rFonts w:ascii="Times New Roman"/>
                <w:b w:val="false"/>
                <w:i w:val="false"/>
                <w:color w:val="000000"/>
                <w:sz w:val="20"/>
              </w:rPr>
              <w:t>
</w:t>
            </w:r>
            <w:r>
              <w:rPr>
                <w:rFonts w:ascii="Times New Roman"/>
                <w:b w:val="false"/>
                <w:i w:val="false"/>
                <w:color w:val="000000"/>
                <w:sz w:val="20"/>
              </w:rPr>
              <w:t>щики-</w:t>
            </w:r>
            <w:r>
              <w:br/>
            </w:r>
            <w:r>
              <w:rPr>
                <w:rFonts w:ascii="Times New Roman"/>
                <w:b w:val="false"/>
                <w:i w:val="false"/>
                <w:color w:val="000000"/>
                <w:sz w:val="20"/>
              </w:rPr>
              <w:t>
</w:t>
            </w:r>
            <w:r>
              <w:rPr>
                <w:rFonts w:ascii="Times New Roman"/>
                <w:b w:val="false"/>
                <w:i w:val="false"/>
                <w:color w:val="000000"/>
                <w:sz w:val="20"/>
              </w:rPr>
              <w:t>сварщики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Крановщики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Операторы</w:t>
            </w:r>
            <w:r>
              <w:br/>
            </w:r>
            <w:r>
              <w:rPr>
                <w:rFonts w:ascii="Times New Roman"/>
                <w:b w:val="false"/>
                <w:i w:val="false"/>
                <w:color w:val="000000"/>
                <w:sz w:val="20"/>
              </w:rPr>
              <w:t>
</w:t>
            </w:r>
            <w:r>
              <w:rPr>
                <w:rFonts w:ascii="Times New Roman"/>
                <w:b w:val="false"/>
                <w:i w:val="false"/>
                <w:color w:val="000000"/>
                <w:sz w:val="20"/>
              </w:rPr>
              <w:t>БСУ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Трактористы-</w:t>
            </w:r>
            <w:r>
              <w:br/>
            </w:r>
            <w:r>
              <w:rPr>
                <w:rFonts w:ascii="Times New Roman"/>
                <w:b w:val="false"/>
                <w:i w:val="false"/>
                <w:color w:val="000000"/>
                <w:sz w:val="20"/>
              </w:rPr>
              <w:t>
</w:t>
            </w:r>
            <w:r>
              <w:rPr>
                <w:rFonts w:ascii="Times New Roman"/>
                <w:b w:val="false"/>
                <w:i w:val="false"/>
                <w:color w:val="000000"/>
                <w:sz w:val="20"/>
              </w:rPr>
              <w:t>бульдозе-</w:t>
            </w:r>
            <w:r>
              <w:br/>
            </w:r>
            <w:r>
              <w:rPr>
                <w:rFonts w:ascii="Times New Roman"/>
                <w:b w:val="false"/>
                <w:i w:val="false"/>
                <w:color w:val="000000"/>
                <w:sz w:val="20"/>
              </w:rPr>
              <w:t>
</w:t>
            </w:r>
            <w:r>
              <w:rPr>
                <w:rFonts w:ascii="Times New Roman"/>
                <w:b w:val="false"/>
                <w:i w:val="false"/>
                <w:color w:val="000000"/>
                <w:sz w:val="20"/>
              </w:rPr>
              <w:t>ристы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Монтажники-</w:t>
            </w:r>
            <w:r>
              <w:br/>
            </w:r>
            <w:r>
              <w:rPr>
                <w:rFonts w:ascii="Times New Roman"/>
                <w:b w:val="false"/>
                <w:i w:val="false"/>
                <w:color w:val="000000"/>
                <w:sz w:val="20"/>
              </w:rPr>
              <w:t>
</w:t>
            </w:r>
            <w:r>
              <w:rPr>
                <w:rFonts w:ascii="Times New Roman"/>
                <w:b w:val="false"/>
                <w:i w:val="false"/>
                <w:color w:val="000000"/>
                <w:sz w:val="20"/>
              </w:rPr>
              <w:t>высотники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1137"/>
        <w:gridCol w:w="1301"/>
        <w:gridCol w:w="1219"/>
        <w:gridCol w:w="1322"/>
        <w:gridCol w:w="1015"/>
        <w:gridCol w:w="1179"/>
        <w:gridCol w:w="1240"/>
        <w:gridCol w:w="1179"/>
        <w:gridCol w:w="1118"/>
        <w:gridCol w:w="1220"/>
        <w:gridCol w:w="1098"/>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разрезе периодов</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w:t>
            </w:r>
            <w:r>
              <w:br/>
            </w:r>
            <w:r>
              <w:rPr>
                <w:rFonts w:ascii="Times New Roman"/>
                <w:b w:val="false"/>
                <w:i w:val="false"/>
                <w:color w:val="000000"/>
                <w:sz w:val="20"/>
              </w:rPr>
              <w:t>
</w:t>
            </w:r>
            <w:r>
              <w:rPr>
                <w:rFonts w:ascii="Times New Roman"/>
                <w:b w:val="false"/>
                <w:i w:val="false"/>
                <w:color w:val="000000"/>
                <w:sz w:val="20"/>
              </w:rPr>
              <w:t>строительства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эксплуатации</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МИНТ - Министерство индустрии и новых технологий Республики Казахстан</w:t>
      </w:r>
      <w:r>
        <w:br/>
      </w:r>
      <w:r>
        <w:rPr>
          <w:rFonts w:ascii="Times New Roman"/>
          <w:b w:val="false"/>
          <w:i w:val="false"/>
          <w:color w:val="000000"/>
          <w:sz w:val="28"/>
        </w:rPr>
        <w:t>
АДСиЖКХ - Агентство Республики Казахстан по делам строительства и жилищно-коммунального хозяйства</w:t>
      </w:r>
      <w:r>
        <w:br/>
      </w:r>
      <w:r>
        <w:rPr>
          <w:rFonts w:ascii="Times New Roman"/>
          <w:b w:val="false"/>
          <w:i w:val="false"/>
          <w:color w:val="000000"/>
          <w:sz w:val="28"/>
        </w:rPr>
        <w:t>
ВКО - Восточно-Казахстанская область</w:t>
      </w:r>
      <w:r>
        <w:br/>
      </w:r>
      <w:r>
        <w:rPr>
          <w:rFonts w:ascii="Times New Roman"/>
          <w:b w:val="false"/>
          <w:i w:val="false"/>
          <w:color w:val="000000"/>
          <w:sz w:val="28"/>
        </w:rPr>
        <w:t>
ЮКО - Южно-Казахстанская область</w:t>
      </w:r>
      <w:r>
        <w:br/>
      </w:r>
      <w:r>
        <w:rPr>
          <w:rFonts w:ascii="Times New Roman"/>
          <w:b w:val="false"/>
          <w:i w:val="false"/>
          <w:color w:val="000000"/>
          <w:sz w:val="28"/>
        </w:rPr>
        <w:t>
ЗКО - Западно-Казахстанская область</w:t>
      </w:r>
      <w:r>
        <w:br/>
      </w:r>
      <w:r>
        <w:rPr>
          <w:rFonts w:ascii="Times New Roman"/>
          <w:b w:val="false"/>
          <w:i w:val="false"/>
          <w:color w:val="000000"/>
          <w:sz w:val="28"/>
        </w:rPr>
        <w:t>
СП - совместное предприятие</w:t>
      </w:r>
      <w:r>
        <w:br/>
      </w:r>
      <w:r>
        <w:rPr>
          <w:rFonts w:ascii="Times New Roman"/>
          <w:b w:val="false"/>
          <w:i w:val="false"/>
          <w:color w:val="000000"/>
          <w:sz w:val="28"/>
        </w:rPr>
        <w:t>
ТОО - товарищество с ограниченной ответственностью</w:t>
      </w:r>
      <w:r>
        <w:br/>
      </w:r>
      <w:r>
        <w:rPr>
          <w:rFonts w:ascii="Times New Roman"/>
          <w:b w:val="false"/>
          <w:i w:val="false"/>
          <w:color w:val="000000"/>
          <w:sz w:val="28"/>
        </w:rPr>
        <w:t>
АО ФНБ "Самрук-Қазына" - акционерное общество "Фонд национального благосостояния "Самрук-Қазына"</w:t>
      </w:r>
      <w:r>
        <w:br/>
      </w:r>
      <w:r>
        <w:rPr>
          <w:rFonts w:ascii="Times New Roman"/>
          <w:b w:val="false"/>
          <w:i w:val="false"/>
          <w:color w:val="000000"/>
          <w:sz w:val="28"/>
        </w:rPr>
        <w:t>
АО "ИФК" - акционерное общество "Инвестиционный фонд Казахстана"</w:t>
      </w:r>
      <w:r>
        <w:br/>
      </w:r>
      <w:r>
        <w:rPr>
          <w:rFonts w:ascii="Times New Roman"/>
          <w:b w:val="false"/>
          <w:i w:val="false"/>
          <w:color w:val="000000"/>
          <w:sz w:val="28"/>
        </w:rPr>
        <w:t>
АО "БРК" - акционерное общество "Банк Развития Казахстана"</w:t>
      </w:r>
      <w:r>
        <w:br/>
      </w:r>
      <w:r>
        <w:rPr>
          <w:rFonts w:ascii="Times New Roman"/>
          <w:b w:val="false"/>
          <w:i w:val="false"/>
          <w:color w:val="000000"/>
          <w:sz w:val="28"/>
        </w:rPr>
        <w:t>
АО "НИФ" - акционерное общество "Национальный инновационный фонд"</w:t>
      </w:r>
      <w:r>
        <w:br/>
      </w:r>
      <w:r>
        <w:rPr>
          <w:rFonts w:ascii="Times New Roman"/>
          <w:b w:val="false"/>
          <w:i w:val="false"/>
          <w:color w:val="000000"/>
          <w:sz w:val="28"/>
        </w:rPr>
        <w:t>
УДС - универсальная домостроительная система</w:t>
      </w:r>
      <w:r>
        <w:br/>
      </w:r>
      <w:r>
        <w:rPr>
          <w:rFonts w:ascii="Times New Roman"/>
          <w:b w:val="false"/>
          <w:i w:val="false"/>
          <w:color w:val="000000"/>
          <w:sz w:val="28"/>
        </w:rPr>
        <w:t>
КИС - комбинат индустриального строительства</w:t>
      </w:r>
      <w:r>
        <w:br/>
      </w:r>
      <w:r>
        <w:rPr>
          <w:rFonts w:ascii="Times New Roman"/>
          <w:b w:val="false"/>
          <w:i w:val="false"/>
          <w:color w:val="000000"/>
          <w:sz w:val="28"/>
        </w:rPr>
        <w:t>
КЦТ - клинкерно-цементный терминал</w:t>
      </w:r>
      <w:r>
        <w:br/>
      </w:r>
      <w:r>
        <w:rPr>
          <w:rFonts w:ascii="Times New Roman"/>
          <w:b w:val="false"/>
          <w:i w:val="false"/>
          <w:color w:val="000000"/>
          <w:sz w:val="28"/>
        </w:rPr>
        <w:t>
ИСТ РК - Некоммерческая организация "Индустриальные строительные технологии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