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a06b" w14:textId="258a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Стратегического плана Агентства Республики Казахстан по управлению земельными ресурсами на 2010-2014 годы</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2010 года № 103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Агентства Республики Казахстан по управлению земельными ресурсами на 2010-2014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февраля 2010 года № 103</w:t>
      </w:r>
    </w:p>
    <w:bookmarkStart w:name="z4" w:id="1"/>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Агентства Республики Казахстан</w:t>
      </w:r>
      <w:r>
        <w:br/>
      </w:r>
      <w:r>
        <w:rPr>
          <w:rFonts w:ascii="Times New Roman"/>
          <w:b/>
          <w:i w:val="false"/>
          <w:color w:val="000000"/>
        </w:rPr>
        <w:t>
по управлению земельными ресурсами на 2010-2014 годы</w:t>
      </w:r>
    </w:p>
    <w:bookmarkEnd w:id="1"/>
    <w:bookmarkStart w:name="z5" w:id="2"/>
    <w:p>
      <w:pPr>
        <w:spacing w:after="0"/>
        <w:ind w:left="0"/>
        <w:jc w:val="left"/>
      </w:pPr>
      <w:r>
        <w:rPr>
          <w:rFonts w:ascii="Times New Roman"/>
          <w:b/>
          <w:i w:val="false"/>
          <w:color w:val="000000"/>
        </w:rPr>
        <w:t xml:space="preserve"> 
Содержание</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Миссия и видение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Анализ текущей ситуации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Состояние</w:t>
      </w:r>
      <w:r>
        <w:rPr>
          <w:rFonts w:ascii="Times New Roman"/>
          <w:b w:val="false"/>
          <w:i w:val="false"/>
          <w:color w:val="000000"/>
          <w:sz w:val="28"/>
        </w:rPr>
        <w:t xml:space="preserve"> земель и использование земельных ресурсов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Геодезическая</w:t>
      </w:r>
      <w:r>
        <w:rPr>
          <w:rFonts w:ascii="Times New Roman"/>
          <w:b w:val="false"/>
          <w:i w:val="false"/>
          <w:color w:val="000000"/>
          <w:sz w:val="28"/>
        </w:rPr>
        <w:t xml:space="preserve"> и картографическая деятельность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Стратегические направления, цели и задачи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Функциональные возможности и возможные риски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Нормативные правовые акты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Бюджетные программы</w:t>
      </w:r>
    </w:p>
    <w:bookmarkEnd w:id="3"/>
    <w:bookmarkStart w:name="z14" w:id="4"/>
    <w:p>
      <w:pPr>
        <w:spacing w:after="0"/>
        <w:ind w:left="0"/>
        <w:jc w:val="left"/>
      </w:pPr>
      <w:r>
        <w:rPr>
          <w:rFonts w:ascii="Times New Roman"/>
          <w:b/>
          <w:i w:val="false"/>
          <w:color w:val="000000"/>
        </w:rPr>
        <w:t xml:space="preserve"> 
1. Миссия и видение</w:t>
      </w:r>
    </w:p>
    <w:bookmarkEnd w:id="4"/>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Миссия</w:t>
      </w:r>
      <w:r>
        <w:br/>
      </w:r>
      <w:r>
        <w:rPr>
          <w:rFonts w:ascii="Times New Roman"/>
          <w:b w:val="false"/>
          <w:i w:val="false"/>
          <w:color w:val="000000"/>
          <w:sz w:val="28"/>
        </w:rPr>
        <w:t>
      Создание условий для эффективного использования и охраны земли, геодезического и картографического обеспечения, способствующего экономическому развитию страны и укреплению национальной безопасности.</w:t>
      </w:r>
    </w:p>
    <w:bookmarkEnd w:id="5"/>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Видение</w:t>
      </w:r>
      <w:r>
        <w:br/>
      </w:r>
      <w:r>
        <w:rPr>
          <w:rFonts w:ascii="Times New Roman"/>
          <w:b w:val="false"/>
          <w:i w:val="false"/>
          <w:color w:val="000000"/>
          <w:sz w:val="28"/>
        </w:rPr>
        <w:t>
      Рациональное и эффективное использование земельных ресурсов Республики Казахстан и полное удовлетворение потребностей экономики в качественной геодезической и картографической продукции.</w:t>
      </w:r>
    </w:p>
    <w:bookmarkEnd w:id="6"/>
    <w:bookmarkStart w:name="z17" w:id="7"/>
    <w:p>
      <w:pPr>
        <w:spacing w:after="0"/>
        <w:ind w:left="0"/>
        <w:jc w:val="left"/>
      </w:pPr>
      <w:r>
        <w:rPr>
          <w:rFonts w:ascii="Times New Roman"/>
          <w:b/>
          <w:i w:val="false"/>
          <w:color w:val="000000"/>
        </w:rPr>
        <w:t xml:space="preserve"> 
2. Анализ текущей ситуации</w:t>
      </w:r>
    </w:p>
    <w:bookmarkEnd w:id="7"/>
    <w:bookmarkStart w:name="z18" w:id="8"/>
    <w:p>
      <w:pPr>
        <w:spacing w:after="0"/>
        <w:ind w:left="0"/>
        <w:jc w:val="left"/>
      </w:pPr>
      <w:r>
        <w:rPr>
          <w:rFonts w:ascii="Times New Roman"/>
          <w:b/>
          <w:i w:val="false"/>
          <w:color w:val="000000"/>
        </w:rPr>
        <w:t xml:space="preserve"> 
Состояние земель и использование земельных ресурсов</w:t>
      </w:r>
    </w:p>
    <w:bookmarkEnd w:id="8"/>
    <w:bookmarkStart w:name="z19" w:id="9"/>
    <w:p>
      <w:pPr>
        <w:spacing w:after="0"/>
        <w:ind w:left="0"/>
        <w:jc w:val="both"/>
      </w:pPr>
      <w:r>
        <w:rPr>
          <w:rFonts w:ascii="Times New Roman"/>
          <w:b w:val="false"/>
          <w:i w:val="false"/>
          <w:color w:val="000000"/>
          <w:sz w:val="28"/>
        </w:rPr>
        <w:t>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w:t>
      </w:r>
      <w:r>
        <w:br/>
      </w:r>
      <w:r>
        <w:rPr>
          <w:rFonts w:ascii="Times New Roman"/>
          <w:b w:val="false"/>
          <w:i w:val="false"/>
          <w:color w:val="000000"/>
          <w:sz w:val="28"/>
        </w:rPr>
        <w:t>
</w:t>
      </w:r>
      <w:r>
        <w:rPr>
          <w:rFonts w:ascii="Times New Roman"/>
          <w:b w:val="false"/>
          <w:i w:val="false"/>
          <w:color w:val="000000"/>
          <w:sz w:val="28"/>
        </w:rPr>
        <w:t>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учета земель, составлением земельно-кадастрового дела на конкретный земельный участок, изготовлением земельно-кадастровых карт 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Определение качественной характеристики почвенного покрова, культуртехнического состояния кормовых угодий и бонитировки почв проводятся на основе изыскательских (почвенных, геоботанических и др.) работ с периодичностью проведения обследований в 7-10 лет.</w:t>
      </w:r>
      <w:r>
        <w:br/>
      </w:r>
      <w:r>
        <w:rPr>
          <w:rFonts w:ascii="Times New Roman"/>
          <w:b w:val="false"/>
          <w:i w:val="false"/>
          <w:color w:val="000000"/>
          <w:sz w:val="28"/>
        </w:rPr>
        <w:t>
</w:t>
      </w:r>
      <w:r>
        <w:rPr>
          <w:rFonts w:ascii="Times New Roman"/>
          <w:b w:val="false"/>
          <w:i w:val="false"/>
          <w:color w:val="000000"/>
          <w:sz w:val="28"/>
        </w:rPr>
        <w:t>
      Вместе с тем, материалы почвенного обследования (почвенные карты, картограммы агропроизводственной группировки почв и др.) имеются на площадь 185,2 млн. га, что составляет 85,9 % всех сельскохозяйственных угодий, из них материалы обследования до 1990 года на площади 151,9 млн. га устарели и требуют переобследования.</w:t>
      </w:r>
      <w:r>
        <w:br/>
      </w:r>
      <w:r>
        <w:rPr>
          <w:rFonts w:ascii="Times New Roman"/>
          <w:b w:val="false"/>
          <w:i w:val="false"/>
          <w:color w:val="000000"/>
          <w:sz w:val="28"/>
        </w:rPr>
        <w:t>
</w:t>
      </w:r>
      <w:r>
        <w:rPr>
          <w:rFonts w:ascii="Times New Roman"/>
          <w:b w:val="false"/>
          <w:i w:val="false"/>
          <w:color w:val="000000"/>
          <w:sz w:val="28"/>
        </w:rPr>
        <w:t>
      Основная часть материалов обследования геоботанических изысканий - 78,8 % - выполнена до 1990 года и также требует переобследования.</w:t>
      </w:r>
      <w:r>
        <w:br/>
      </w:r>
      <w:r>
        <w:rPr>
          <w:rFonts w:ascii="Times New Roman"/>
          <w:b w:val="false"/>
          <w:i w:val="false"/>
          <w:color w:val="000000"/>
          <w:sz w:val="28"/>
        </w:rPr>
        <w:t>
</w:t>
      </w:r>
      <w:r>
        <w:rPr>
          <w:rFonts w:ascii="Times New Roman"/>
          <w:b w:val="false"/>
          <w:i w:val="false"/>
          <w:color w:val="000000"/>
          <w:sz w:val="28"/>
        </w:rPr>
        <w:t>
      Кроме того, с периодичностью в пять лет необходимо проводить экономическую оценку земельных ресурсов страны, которая последний раз в Казахстане проводилась в 2000 году.</w:t>
      </w:r>
      <w:r>
        <w:br/>
      </w:r>
      <w:r>
        <w:rPr>
          <w:rFonts w:ascii="Times New Roman"/>
          <w:b w:val="false"/>
          <w:i w:val="false"/>
          <w:color w:val="000000"/>
          <w:sz w:val="28"/>
        </w:rPr>
        <w:t>
</w:t>
      </w:r>
      <w:r>
        <w:rPr>
          <w:rFonts w:ascii="Times New Roman"/>
          <w:b w:val="false"/>
          <w:i w:val="false"/>
          <w:color w:val="000000"/>
          <w:sz w:val="28"/>
        </w:rPr>
        <w:t>
      Осуществление экономической оценки земли соответствует одному из положений политической платформы НДП "Hуp Отан", согласно которому необходимо создание системы учета и экономической оценки земли, иных природных ресурсов с ежегодным уточнением их рентной стоимости по ценам внутреннего и мирового рынков.</w:t>
      </w:r>
      <w:r>
        <w:br/>
      </w:r>
      <w:r>
        <w:rPr>
          <w:rFonts w:ascii="Times New Roman"/>
          <w:b w:val="false"/>
          <w:i w:val="false"/>
          <w:color w:val="000000"/>
          <w:sz w:val="28"/>
        </w:rPr>
        <w:t>
</w:t>
      </w:r>
      <w:r>
        <w:rPr>
          <w:rFonts w:ascii="Times New Roman"/>
          <w:b w:val="false"/>
          <w:i w:val="false"/>
          <w:color w:val="000000"/>
          <w:sz w:val="28"/>
        </w:rPr>
        <w:t>
      Таким образом, в условиях рыночной экономики существенно возрастает интерес участников экономического процесса к объективной и достоверной информации о перспективах развития рынка земли в целом. В связи с этим, целесообразно проведение комплексного анализа всех сведений, формирующих Государственный земельный кадастр. Эффективное ведение земельного кадастра на современном этапе невозможно без применения компьютерной технологии. Создание государственной автоматизированной информационной системы государственного земельного кадастра (далее - АИС ГЗК) направлено на формирование информационной инфраструктуры, обеспечивающей интересы государства, отраслей экономики и населения страны информацией о земле (недвижимого имущества), защищающей права собственников земельных участков и землепользователей, а также поддерживающей функционирование рынка земли и недвижимости. В настоящее время завершается создание АИС ГЗК, с земельно-информационным банком данных на всех уровнях, обеспечивающего поддержание учетной и оценочной частей государственного земельного кадастра. ГЗК должен выступать как гарант защиты прав на земельную недвижимость, основой экономического механизма эффективного управления потенциалом земельными ресурсами. Это требует дальнейшего совершенствования и модернизации информационной системы Агентства в рамках "Электронного правительства", что сопряжено с необходимостью реализации мероприятий по системному и техническому обслуживанию АИС ГЗК, включая телекоммуникационные услуги для эксплуатации АИС ГЗК, техническую поддержку лицензионных программных продуктов и сопровождение разработанных подсистем АИС ГЗК. Перечисленные мероприятия представляют собой текущий вид деятельности, без отражения в стратегических направлениях, целях и задачах.</w:t>
      </w:r>
      <w:r>
        <w:br/>
      </w:r>
      <w:r>
        <w:rPr>
          <w:rFonts w:ascii="Times New Roman"/>
          <w:b w:val="false"/>
          <w:i w:val="false"/>
          <w:color w:val="000000"/>
          <w:sz w:val="28"/>
        </w:rPr>
        <w:t>
</w:t>
      </w:r>
      <w:r>
        <w:rPr>
          <w:rFonts w:ascii="Times New Roman"/>
          <w:b w:val="false"/>
          <w:i w:val="false"/>
          <w:color w:val="000000"/>
          <w:sz w:val="28"/>
        </w:rPr>
        <w:t>
      В целях реализации поручения Главы государства от 8 апреля 2009 года № 01-25.21 к служебной записке Первого заместителя Премьер-Министра Республики Казахстан Шукеева У.Е. от 21 апреля 2009 года № 11-28/1805 по вопросу создания специального государственного учреждения, подчиненного земельной инспекции и осуществляющего мониторинг за состоянием плодородия почвы, на базе существующей структуры, Правительством Республики Казахстан принято решение по передаче государственного учреждения "Республиканский научно-методический центр агрохимической службы" (далее - ГУ "РНМЦАС") из ведения Министерства сельского хозяйства Республики Казахстан в ведение Агентства Республики Казахстан по управлению земельными ресурсами (далее - Агентство) с 1 января 2010 года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сентября 2009 года № 1487).</w:t>
      </w:r>
      <w:r>
        <w:br/>
      </w:r>
      <w:r>
        <w:rPr>
          <w:rFonts w:ascii="Times New Roman"/>
          <w:b w:val="false"/>
          <w:i w:val="false"/>
          <w:color w:val="000000"/>
          <w:sz w:val="28"/>
        </w:rPr>
        <w:t>
</w:t>
      </w:r>
      <w:r>
        <w:rPr>
          <w:rFonts w:ascii="Times New Roman"/>
          <w:b w:val="false"/>
          <w:i w:val="false"/>
          <w:color w:val="000000"/>
          <w:sz w:val="28"/>
        </w:rPr>
        <w:t>
      ГУ "РНМЦАС" ежегодно проводит агрохимические обследования, мониторинг плодородия пахотных почв Республики Казахстан на площади 1,8 млн. га.</w:t>
      </w:r>
      <w:r>
        <w:br/>
      </w:r>
      <w:r>
        <w:rPr>
          <w:rFonts w:ascii="Times New Roman"/>
          <w:b w:val="false"/>
          <w:i w:val="false"/>
          <w:color w:val="000000"/>
          <w:sz w:val="28"/>
        </w:rPr>
        <w:t>
</w:t>
      </w:r>
      <w:r>
        <w:rPr>
          <w:rFonts w:ascii="Times New Roman"/>
          <w:b w:val="false"/>
          <w:i w:val="false"/>
          <w:color w:val="000000"/>
          <w:sz w:val="28"/>
        </w:rPr>
        <w:t>
      За 2007-2009 годы обследовано 5,2 млн. га, таким образом, темпы агрохимических обследований не позволяют обеспечить новыми материалами пахотных земель сельскохозяйственного назначения с целью их мониторинга по причине ухудшения плодородия почв через каждые пять лет.</w:t>
      </w:r>
      <w:r>
        <w:br/>
      </w:r>
      <w:r>
        <w:rPr>
          <w:rFonts w:ascii="Times New Roman"/>
          <w:b w:val="false"/>
          <w:i w:val="false"/>
          <w:color w:val="000000"/>
          <w:sz w:val="28"/>
        </w:rPr>
        <w:t>
</w:t>
      </w:r>
      <w:r>
        <w:rPr>
          <w:rFonts w:ascii="Times New Roman"/>
          <w:b w:val="false"/>
          <w:i w:val="false"/>
          <w:color w:val="000000"/>
          <w:sz w:val="28"/>
        </w:rPr>
        <w:t>
      В настоящее время в функционирующей АИС ГЗК используются два вида земельно-кадастровой информации - атрибутивная (текстовая) и графическая. Атрибутивная часть состоит из сведений на 3,5 млн. земельных участков. Имеющаяся графическая часть АИС составляет 24 % от атрибутивных сведений. Такая диспропорция возникла из-за того, что основная часть земельных участков в количественном выражении находится на землях населенных пунктов, где отсутствует картографическая основа необходимого масштаба.</w:t>
      </w:r>
      <w:r>
        <w:br/>
      </w:r>
      <w:r>
        <w:rPr>
          <w:rFonts w:ascii="Times New Roman"/>
          <w:b w:val="false"/>
          <w:i w:val="false"/>
          <w:color w:val="000000"/>
          <w:sz w:val="28"/>
        </w:rPr>
        <w:t>
</w:t>
      </w:r>
      <w:r>
        <w:rPr>
          <w:rFonts w:ascii="Times New Roman"/>
          <w:b w:val="false"/>
          <w:i w:val="false"/>
          <w:color w:val="000000"/>
          <w:sz w:val="28"/>
        </w:rPr>
        <w:t>
      Проблема предоставления сведений по количественному учету земельных ресурсов может быть решена приведением в соответствие атрибутивной и графической информации.</w:t>
      </w:r>
      <w:r>
        <w:br/>
      </w:r>
      <w:r>
        <w:rPr>
          <w:rFonts w:ascii="Times New Roman"/>
          <w:b w:val="false"/>
          <w:i w:val="false"/>
          <w:color w:val="000000"/>
          <w:sz w:val="28"/>
        </w:rPr>
        <w:t>
</w:t>
      </w:r>
      <w:r>
        <w:rPr>
          <w:rFonts w:ascii="Times New Roman"/>
          <w:b w:val="false"/>
          <w:i w:val="false"/>
          <w:color w:val="000000"/>
          <w:sz w:val="28"/>
        </w:rPr>
        <w:t>
      Для устранения указанных проблем требуется провести межевание нескоординированных земельных участков, которое включает полевые геодезические работы по инструментальному координированию поворотных точек границ земельных участков, юридической идентификации их по кадастровой документации, ввода данных в графические базы АИС ГЗК.</w:t>
      </w:r>
      <w:r>
        <w:br/>
      </w:r>
      <w:r>
        <w:rPr>
          <w:rFonts w:ascii="Times New Roman"/>
          <w:b w:val="false"/>
          <w:i w:val="false"/>
          <w:color w:val="000000"/>
          <w:sz w:val="28"/>
        </w:rPr>
        <w:t>
</w:t>
      </w:r>
      <w:r>
        <w:rPr>
          <w:rFonts w:ascii="Times New Roman"/>
          <w:b w:val="false"/>
          <w:i w:val="false"/>
          <w:color w:val="000000"/>
          <w:sz w:val="28"/>
        </w:rPr>
        <w:t>
      Решение перечисленных проблем в области земельных ресурсов позволит обеспечить представление достоверной информации о качественном и количественном состоянии земельных ресурсов.</w:t>
      </w:r>
      <w:r>
        <w:br/>
      </w:r>
      <w:r>
        <w:rPr>
          <w:rFonts w:ascii="Times New Roman"/>
          <w:b w:val="false"/>
          <w:i w:val="false"/>
          <w:color w:val="000000"/>
          <w:sz w:val="28"/>
        </w:rPr>
        <w:t>
</w:t>
      </w:r>
      <w:r>
        <w:rPr>
          <w:rFonts w:ascii="Times New Roman"/>
          <w:b w:val="false"/>
          <w:i w:val="false"/>
          <w:color w:val="000000"/>
          <w:sz w:val="28"/>
        </w:rPr>
        <w:t>
      В организации рационального использования земель сельскохозяйственного назначения, в составе которых разрабатываются рекомендации по устройству территории пашни, пастбищ, сенокосов, а также структура севооборотов, пастбищеоборотов и другие мероприятия, найдут свое отражение в Государственной программе форсированного индустриально-инновационного развития на 2010-2014 годы.</w:t>
      </w:r>
      <w:r>
        <w:br/>
      </w:r>
      <w:r>
        <w:rPr>
          <w:rFonts w:ascii="Times New Roman"/>
          <w:b w:val="false"/>
          <w:i w:val="false"/>
          <w:color w:val="000000"/>
          <w:sz w:val="28"/>
        </w:rPr>
        <w:t>
</w:t>
      </w:r>
      <w:r>
        <w:rPr>
          <w:rFonts w:ascii="Times New Roman"/>
          <w:b w:val="false"/>
          <w:i w:val="false"/>
          <w:color w:val="000000"/>
          <w:sz w:val="28"/>
        </w:rPr>
        <w:t>
      До 1990 года проекты внутрихозяйственного землеустройства составлялись для всех крупных сельскохозяйственных предприятий за счет средств республиканского бюджета. В последние годы эти виды работ практически не осуществляются, а частные субъекты аграрного сектора не проявляют заинтересованности в этом деле.</w:t>
      </w:r>
      <w:r>
        <w:br/>
      </w:r>
      <w:r>
        <w:rPr>
          <w:rFonts w:ascii="Times New Roman"/>
          <w:b w:val="false"/>
          <w:i w:val="false"/>
          <w:color w:val="000000"/>
          <w:sz w:val="28"/>
        </w:rPr>
        <w:t>
</w:t>
      </w:r>
      <w:r>
        <w:rPr>
          <w:rFonts w:ascii="Times New Roman"/>
          <w:b w:val="false"/>
          <w:i w:val="false"/>
          <w:color w:val="000000"/>
          <w:sz w:val="28"/>
        </w:rPr>
        <w:t>
      В связи с этим, возникает целесообразность разработки пилотных землеустроительных проектов в нескольких хозяйствах в разных зонах (подзонах) и проведения полного комплекса работ по землеустройству за счет средств бюджета. Данный шаг будет оправданным и даст импульс другим хозяйственным субъектам по составлению таких проектов как в условиях рынка, когда вопросы конкурентоспособности отечественных сельскохозяйственных товаропроизводителей станут весьма актуальными, и без научной организации их территорий и укрупнения мелких хозяйств решение их будет затруднительным.</w:t>
      </w:r>
      <w:r>
        <w:br/>
      </w:r>
      <w:r>
        <w:rPr>
          <w:rFonts w:ascii="Times New Roman"/>
          <w:b w:val="false"/>
          <w:i w:val="false"/>
          <w:color w:val="000000"/>
          <w:sz w:val="28"/>
        </w:rPr>
        <w:t>
</w:t>
      </w:r>
      <w:r>
        <w:rPr>
          <w:rFonts w:ascii="Times New Roman"/>
          <w:b w:val="false"/>
          <w:i w:val="false"/>
          <w:color w:val="000000"/>
          <w:sz w:val="28"/>
        </w:rPr>
        <w:t>
      Эффективное управление земельными ресурсами Республики Казахстан в новых условиях требует коренного организационно-технологического переустройства сложившейся системы землепользования. При этом Агентство полагает, что основным видом землеустроительной документации, на основе которой осуществляется планирование использование и охраны земель может являться Генеральная схема землеустройства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Кроме того, в части перехода учета методом начислений, инвентаризация земель в дальнейшем позволит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земельных участков.</w:t>
      </w:r>
      <w:r>
        <w:br/>
      </w:r>
      <w:r>
        <w:rPr>
          <w:rFonts w:ascii="Times New Roman"/>
          <w:b w:val="false"/>
          <w:i w:val="false"/>
          <w:color w:val="000000"/>
          <w:sz w:val="28"/>
        </w:rPr>
        <w:t>
</w:t>
      </w:r>
      <w:r>
        <w:rPr>
          <w:rFonts w:ascii="Times New Roman"/>
          <w:b w:val="false"/>
          <w:i w:val="false"/>
          <w:color w:val="000000"/>
          <w:sz w:val="28"/>
        </w:rPr>
        <w:t>
      Другой актуальной проблемой для Казахстана является борьба с деградацией земель. Около 43 % населения страны (6,5 млн. человек) живет в сельских районах и большинство из них зависит от доходов, напрямую или косвенно связанных с аграрным сектором и использованием земель. Ввиду природных условий процессами опустынивания и деградации земель охвачено 70 % территории страны.</w:t>
      </w:r>
      <w:r>
        <w:br/>
      </w:r>
      <w:r>
        <w:rPr>
          <w:rFonts w:ascii="Times New Roman"/>
          <w:b w:val="false"/>
          <w:i w:val="false"/>
          <w:color w:val="000000"/>
          <w:sz w:val="28"/>
        </w:rPr>
        <w:t>
</w:t>
      </w:r>
      <w:r>
        <w:rPr>
          <w:rFonts w:ascii="Times New Roman"/>
          <w:b w:val="false"/>
          <w:i w:val="false"/>
          <w:color w:val="000000"/>
          <w:sz w:val="28"/>
        </w:rPr>
        <w:t>
      В этой связи большое значение уделяется мониторингу земель. В настоящее время стационарные экологические площадки и полустационарные экологические площадки для ведения многолетних наблюдений за состоянием земель охватывают лишь 15 % всей территории страны, с 2013 года планируется закладка новых экологических площадок и модернизация и развитие действующих.</w:t>
      </w:r>
      <w:r>
        <w:br/>
      </w:r>
      <w:r>
        <w:rPr>
          <w:rFonts w:ascii="Times New Roman"/>
          <w:b w:val="false"/>
          <w:i w:val="false"/>
          <w:color w:val="000000"/>
          <w:sz w:val="28"/>
        </w:rPr>
        <w:t>
</w:t>
      </w:r>
      <w:r>
        <w:rPr>
          <w:rFonts w:ascii="Times New Roman"/>
          <w:b w:val="false"/>
          <w:i w:val="false"/>
          <w:color w:val="000000"/>
          <w:sz w:val="28"/>
        </w:rPr>
        <w:t>
      Получение достоверной информации о качественном состоянии земельных ресурсов, происходящих изменениях, их оценка и прогноз дальнейшего развития обеспечивается ведением мониторинга земель, в частности создание единой системы на основе геоинформационных технологий, усовершенствовать методы наблюдения и съемок, с использованием аэрокосмической информации.</w:t>
      </w:r>
      <w:r>
        <w:br/>
      </w:r>
      <w:r>
        <w:rPr>
          <w:rFonts w:ascii="Times New Roman"/>
          <w:b w:val="false"/>
          <w:i w:val="false"/>
          <w:color w:val="000000"/>
          <w:sz w:val="28"/>
        </w:rPr>
        <w:t>
</w:t>
      </w:r>
      <w:r>
        <w:rPr>
          <w:rFonts w:ascii="Times New Roman"/>
          <w:b w:val="false"/>
          <w:i w:val="false"/>
          <w:color w:val="000000"/>
          <w:sz w:val="28"/>
        </w:rPr>
        <w:t>
      Для получения достоверной информации об изменении качественного состояния земель необходимо продолжить работу по сгущению сети наблюдений внутри почвенных зон и подзон и обеспечить охват мониторингом к концу 2011 года 25 % земель, подверженных деградации, что позволит выработать единую экологическую программу по стабилизации деградационных процессов совместно с другими заинтересованными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Наряду с определенными проблемами в части проведения качественного и количественного учета земель страны, необходимо отметить возрастающее количество нарушений земельного законодательства Республики Казахстан. Так, динамика выявленных нарушений земельного законодательства Республики Казахстан за период с 2006 года по итогам 2009 года показывает ежегодный рост количества нарушений при постоянном уровне количества устраненных нарушений (таблица 1).</w:t>
      </w:r>
    </w:p>
    <w:bookmarkEnd w:id="9"/>
    <w:bookmarkStart w:name="z44" w:id="10"/>
    <w:p>
      <w:pPr>
        <w:spacing w:after="0"/>
        <w:ind w:left="0"/>
        <w:jc w:val="both"/>
      </w:pPr>
      <w:r>
        <w:rPr>
          <w:rFonts w:ascii="Times New Roman"/>
          <w:b w:val="false"/>
          <w:i w:val="false"/>
          <w:color w:val="000000"/>
          <w:sz w:val="28"/>
        </w:rPr>
        <w:t>       
Таблица 1 - Динамика выявленных нарушений государственным контролем за использованием и охраной земель Агентства Республики Казахстан по управлению земельными ресурсами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2233"/>
        <w:gridCol w:w="2373"/>
        <w:gridCol w:w="2253"/>
        <w:gridCol w:w="185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нарушений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Устранено нарушений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r>
    </w:tbl>
    <w:bookmarkStart w:name="z45" w:id="11"/>
    <w:p>
      <w:pPr>
        <w:spacing w:after="0"/>
        <w:ind w:left="0"/>
        <w:jc w:val="both"/>
      </w:pPr>
      <w:r>
        <w:rPr>
          <w:rFonts w:ascii="Times New Roman"/>
          <w:b w:val="false"/>
          <w:i w:val="false"/>
          <w:color w:val="000000"/>
          <w:sz w:val="28"/>
        </w:rPr>
        <w:t>
      Анализ проведенных государственным контролем по использованию и охране земель проверок выявил, что в 2009 году основными видами нарушений земельного законодательства Республики Казахстан является нарушение права государственной собственности на землю (60,8 %), использование земель не по целевому назначению (18,3 %), нарушение установленного порядка утверждения землеустроительной документации (7,1 %).</w:t>
      </w:r>
      <w:r>
        <w:br/>
      </w:r>
      <w:r>
        <w:rPr>
          <w:rFonts w:ascii="Times New Roman"/>
          <w:b w:val="false"/>
          <w:i w:val="false"/>
          <w:color w:val="000000"/>
          <w:sz w:val="28"/>
        </w:rPr>
        <w:t>
</w:t>
      </w:r>
      <w:r>
        <w:rPr>
          <w:rFonts w:ascii="Times New Roman"/>
          <w:b w:val="false"/>
          <w:i w:val="false"/>
          <w:color w:val="000000"/>
          <w:sz w:val="28"/>
        </w:rPr>
        <w:t>
      Основными причинами увеличения количества нарушений земельного законодательства Республики Казахстан являются:</w:t>
      </w:r>
      <w:r>
        <w:br/>
      </w:r>
      <w:r>
        <w:rPr>
          <w:rFonts w:ascii="Times New Roman"/>
          <w:b w:val="false"/>
          <w:i w:val="false"/>
          <w:color w:val="000000"/>
          <w:sz w:val="28"/>
        </w:rPr>
        <w:t>
</w:t>
      </w:r>
      <w:r>
        <w:rPr>
          <w:rFonts w:ascii="Times New Roman"/>
          <w:b w:val="false"/>
          <w:i w:val="false"/>
          <w:color w:val="000000"/>
          <w:sz w:val="28"/>
        </w:rPr>
        <w:t>
      1. Возрастающий спрос на землю;</w:t>
      </w:r>
      <w:r>
        <w:br/>
      </w:r>
      <w:r>
        <w:rPr>
          <w:rFonts w:ascii="Times New Roman"/>
          <w:b w:val="false"/>
          <w:i w:val="false"/>
          <w:color w:val="000000"/>
          <w:sz w:val="28"/>
        </w:rPr>
        <w:t>
</w:t>
      </w:r>
      <w:r>
        <w:rPr>
          <w:rFonts w:ascii="Times New Roman"/>
          <w:b w:val="false"/>
          <w:i w:val="false"/>
          <w:color w:val="000000"/>
          <w:sz w:val="28"/>
        </w:rPr>
        <w:t>
      2. Несоответствие степени ответственности характеру совершенного нарушения земельного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Низкий уровень исполнительного производства по решениям суда за нарушения земельного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Нехватка кадров, а также материально-технического оснащения для осуществления государственного контроля наряду с отсутствием надлежащего имиджа земельного инспектора в глазах общественности.</w:t>
      </w:r>
      <w:r>
        <w:br/>
      </w:r>
      <w:r>
        <w:rPr>
          <w:rFonts w:ascii="Times New Roman"/>
          <w:b w:val="false"/>
          <w:i w:val="false"/>
          <w:color w:val="000000"/>
          <w:sz w:val="28"/>
        </w:rPr>
        <w:t>
</w:t>
      </w:r>
      <w:r>
        <w:rPr>
          <w:rFonts w:ascii="Times New Roman"/>
          <w:b w:val="false"/>
          <w:i w:val="false"/>
          <w:color w:val="000000"/>
          <w:sz w:val="28"/>
        </w:rPr>
        <w:t>
      Наряду с анализом выявленных нарушений земельного законодательства Республики Казахстан наблюдается ежегодное увеличение количества субъектов земельных отношений. По данным Сводного аналитического отчета о состоянии и использовании земель Республики Казахстан, в 2006 году количество собственников земельных участков и землепользователей составило 2,7 млн., в 2007 году - 3,2 млн., в 2008 году - 3,3 млн., в 2009 году - 3,4 млн.</w:t>
      </w:r>
      <w:r>
        <w:br/>
      </w:r>
      <w:r>
        <w:rPr>
          <w:rFonts w:ascii="Times New Roman"/>
          <w:b w:val="false"/>
          <w:i w:val="false"/>
          <w:color w:val="000000"/>
          <w:sz w:val="28"/>
        </w:rPr>
        <w:t>
</w:t>
      </w:r>
      <w:r>
        <w:rPr>
          <w:rFonts w:ascii="Times New Roman"/>
          <w:b w:val="false"/>
          <w:i w:val="false"/>
          <w:color w:val="000000"/>
          <w:sz w:val="28"/>
        </w:rPr>
        <w:t>
      Таким образом, проведенный анализ состояния государственного контроля за использованием и охраной земель свидетельствует о необходимости разработки системного механизма по совершенствованию государственного контроля, также необходимы меры по ужесточению ответственности за совершенные противодеяния, что найдет отражение в повышении рейтинга Республики Казахстан в Глобальном индексе конкурентоспособности Всемирного экономического форума в части повышения индекса, характеризующего состояние права на собственность.</w:t>
      </w:r>
      <w:r>
        <w:br/>
      </w:r>
      <w:r>
        <w:rPr>
          <w:rFonts w:ascii="Times New Roman"/>
          <w:b w:val="false"/>
          <w:i w:val="false"/>
          <w:color w:val="000000"/>
          <w:sz w:val="28"/>
        </w:rPr>
        <w:t>
</w:t>
      </w:r>
      <w:r>
        <w:rPr>
          <w:rFonts w:ascii="Times New Roman"/>
          <w:b w:val="false"/>
          <w:i w:val="false"/>
          <w:color w:val="000000"/>
          <w:sz w:val="28"/>
        </w:rPr>
        <w:t>
      В текущем году в целях повышения эффективности государственного контроля в соответствии с внесенными изменениями и дополнениями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частном предпринимательстве" государственный контроль за использованием и охраной земель будет осуществляться согласно критериев оценки степени риска.</w:t>
      </w:r>
      <w:r>
        <w:br/>
      </w:r>
      <w:r>
        <w:rPr>
          <w:rFonts w:ascii="Times New Roman"/>
          <w:b w:val="false"/>
          <w:i w:val="false"/>
          <w:color w:val="000000"/>
          <w:sz w:val="28"/>
        </w:rPr>
        <w:t>
</w:t>
      </w:r>
      <w:r>
        <w:rPr>
          <w:rFonts w:ascii="Times New Roman"/>
          <w:b w:val="false"/>
          <w:i w:val="false"/>
          <w:color w:val="000000"/>
          <w:sz w:val="28"/>
        </w:rPr>
        <w:t>
      Основными рисками в сфере земельных отношений являются вероятность причинения вреда земельным ресурсам в результате нерационального использования земель, вследствие которого возможно снижение плодородия почв, истощение, опустынивание, загрязнение, ветровая и водная эрозия, а в части регулирования земельных отношений - нарушение прав собственников и землепользователей на землю.</w:t>
      </w:r>
      <w:r>
        <w:br/>
      </w:r>
      <w:r>
        <w:rPr>
          <w:rFonts w:ascii="Times New Roman"/>
          <w:b w:val="false"/>
          <w:i w:val="false"/>
          <w:color w:val="000000"/>
          <w:sz w:val="28"/>
        </w:rPr>
        <w:t>
</w:t>
      </w:r>
      <w:r>
        <w:rPr>
          <w:rFonts w:ascii="Times New Roman"/>
          <w:b w:val="false"/>
          <w:i w:val="false"/>
          <w:color w:val="000000"/>
          <w:sz w:val="28"/>
        </w:rPr>
        <w:t>
      При этом, целями системы управления рисками при проведении государственного контроля являются снижение административного давления на субъекты частного предпринимательства, а также повышение эффективности государственного контроля в данной сфере.</w:t>
      </w:r>
      <w:r>
        <w:br/>
      </w:r>
      <w:r>
        <w:rPr>
          <w:rFonts w:ascii="Times New Roman"/>
          <w:b w:val="false"/>
          <w:i w:val="false"/>
          <w:color w:val="000000"/>
          <w:sz w:val="28"/>
        </w:rPr>
        <w:t>
</w:t>
      </w:r>
      <w:r>
        <w:rPr>
          <w:rFonts w:ascii="Times New Roman"/>
          <w:b w:val="false"/>
          <w:i w:val="false"/>
          <w:color w:val="000000"/>
          <w:sz w:val="28"/>
        </w:rPr>
        <w:t>
      Кроме того,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приведен в соответствие с новыми поправками в Законе Республики Казахстан "О частном предпринимательстве".</w:t>
      </w:r>
    </w:p>
    <w:bookmarkEnd w:id="11"/>
    <w:bookmarkStart w:name="z57" w:id="12"/>
    <w:p>
      <w:pPr>
        <w:spacing w:after="0"/>
        <w:ind w:left="0"/>
        <w:jc w:val="left"/>
      </w:pPr>
      <w:r>
        <w:rPr>
          <w:rFonts w:ascii="Times New Roman"/>
          <w:b/>
          <w:i w:val="false"/>
          <w:color w:val="000000"/>
        </w:rPr>
        <w:t xml:space="preserve"> 
Геодезическая и картографическая деятельность</w:t>
      </w:r>
    </w:p>
    <w:bookmarkEnd w:id="12"/>
    <w:bookmarkStart w:name="z58" w:id="13"/>
    <w:p>
      <w:pPr>
        <w:spacing w:after="0"/>
        <w:ind w:left="0"/>
        <w:jc w:val="both"/>
      </w:pPr>
      <w:r>
        <w:rPr>
          <w:rFonts w:ascii="Times New Roman"/>
          <w:b w:val="false"/>
          <w:i w:val="false"/>
          <w:color w:val="000000"/>
          <w:sz w:val="28"/>
        </w:rPr>
        <w:t>
      Во многих отраслях экономики, обороны республики немаловажной составляющей является информация о местности, в связи с чем наблюдается растущий спрос на качественные услуги на геодезическую и картографическую продукцию, нередко эти продукции являются юридическим документом.</w:t>
      </w:r>
      <w:r>
        <w:br/>
      </w:r>
      <w:r>
        <w:rPr>
          <w:rFonts w:ascii="Times New Roman"/>
          <w:b w:val="false"/>
          <w:i w:val="false"/>
          <w:color w:val="000000"/>
          <w:sz w:val="28"/>
        </w:rPr>
        <w:t>
</w:t>
      </w:r>
      <w:r>
        <w:rPr>
          <w:rFonts w:ascii="Times New Roman"/>
          <w:b w:val="false"/>
          <w:i w:val="false"/>
          <w:color w:val="000000"/>
          <w:sz w:val="28"/>
        </w:rPr>
        <w:t>
      По данным ООН, доля пространственной информации в системах поддержки принятия управленческих решений составляет до 80 % от общего объема информации этих систем.</w:t>
      </w:r>
      <w:r>
        <w:br/>
      </w:r>
      <w:r>
        <w:rPr>
          <w:rFonts w:ascii="Times New Roman"/>
          <w:b w:val="false"/>
          <w:i w:val="false"/>
          <w:color w:val="000000"/>
          <w:sz w:val="28"/>
        </w:rPr>
        <w:t>
</w:t>
      </w:r>
      <w:r>
        <w:rPr>
          <w:rFonts w:ascii="Times New Roman"/>
          <w:b w:val="false"/>
          <w:i w:val="false"/>
          <w:color w:val="000000"/>
          <w:sz w:val="28"/>
        </w:rPr>
        <w:t>
      Топографо-геодезическая и картографическая изученность республики представляет собой государственную геодезическую сеть, состоящую из 155 тысяч пунктов и нивелирной сети, протяженностью 76000 погонных км, которые являются главной геодезической основой - координатной основой Республики Казахстан, и 43 575 листов государственных топографических карт масштабов 1:25 000-1:1 000 000.</w:t>
      </w:r>
      <w:r>
        <w:br/>
      </w:r>
      <w:r>
        <w:rPr>
          <w:rFonts w:ascii="Times New Roman"/>
          <w:b w:val="false"/>
          <w:i w:val="false"/>
          <w:color w:val="000000"/>
          <w:sz w:val="28"/>
        </w:rPr>
        <w:t>
</w:t>
      </w:r>
      <w:r>
        <w:rPr>
          <w:rFonts w:ascii="Times New Roman"/>
          <w:b w:val="false"/>
          <w:i w:val="false"/>
          <w:color w:val="000000"/>
          <w:sz w:val="28"/>
        </w:rPr>
        <w:t>
      С увеличением бюджетного финансирования выполнена аэросъемка 10 % от общей площади республики; обследовано 0,9 % от общего количества пунктов государственной геодезической сети, пронивелировано 3 % от общей протяженности нивелирной сети, обновлено 7 % от общего количества листов государственных топографических карт всего масштабного ряда.</w:t>
      </w:r>
      <w:r>
        <w:br/>
      </w:r>
      <w:r>
        <w:rPr>
          <w:rFonts w:ascii="Times New Roman"/>
          <w:b w:val="false"/>
          <w:i w:val="false"/>
          <w:color w:val="000000"/>
          <w:sz w:val="28"/>
        </w:rPr>
        <w:t>
</w:t>
      </w:r>
      <w:r>
        <w:rPr>
          <w:rFonts w:ascii="Times New Roman"/>
          <w:b w:val="false"/>
          <w:i w:val="false"/>
          <w:color w:val="000000"/>
          <w:sz w:val="28"/>
        </w:rPr>
        <w:t>
      Создаваемые Агентством государственные топографические карты всего масштабного ряда отображают максимально полную информацию о местности и являются основой для создания различных производных материалов, применяемых в разных областях экономики и обороны республики.</w:t>
      </w:r>
      <w:r>
        <w:br/>
      </w:r>
      <w:r>
        <w:rPr>
          <w:rFonts w:ascii="Times New Roman"/>
          <w:b w:val="false"/>
          <w:i w:val="false"/>
          <w:color w:val="000000"/>
          <w:sz w:val="28"/>
        </w:rPr>
        <w:t>
</w:t>
      </w:r>
      <w:r>
        <w:rPr>
          <w:rFonts w:ascii="Times New Roman"/>
          <w:b w:val="false"/>
          <w:i w:val="false"/>
          <w:color w:val="000000"/>
          <w:sz w:val="28"/>
        </w:rPr>
        <w:t>
      В целом в отрасли геодезии и картографии наметились позитивные предпосылки, вместе с тем к главным нерешенным проблемам можно отнести следующее.</w:t>
      </w:r>
      <w:r>
        <w:br/>
      </w:r>
      <w:r>
        <w:rPr>
          <w:rFonts w:ascii="Times New Roman"/>
          <w:b w:val="false"/>
          <w:i w:val="false"/>
          <w:color w:val="000000"/>
          <w:sz w:val="28"/>
        </w:rPr>
        <w:t>
</w:t>
      </w:r>
      <w:r>
        <w:rPr>
          <w:rFonts w:ascii="Times New Roman"/>
          <w:b w:val="false"/>
          <w:i w:val="false"/>
          <w:color w:val="000000"/>
          <w:sz w:val="28"/>
        </w:rPr>
        <w:t>
      1. Государственная геодезическая сеть, являющаяся основой для картографирования, частично утрачена, зачастую не восстанавливается и в итоге не в полной мере отвечает предъявляемым к ней требованиям.</w:t>
      </w:r>
      <w:r>
        <w:br/>
      </w:r>
      <w:r>
        <w:rPr>
          <w:rFonts w:ascii="Times New Roman"/>
          <w:b w:val="false"/>
          <w:i w:val="false"/>
          <w:color w:val="000000"/>
          <w:sz w:val="28"/>
        </w:rPr>
        <w:t>
</w:t>
      </w:r>
      <w:r>
        <w:rPr>
          <w:rFonts w:ascii="Times New Roman"/>
          <w:b w:val="false"/>
          <w:i w:val="false"/>
          <w:color w:val="000000"/>
          <w:sz w:val="28"/>
        </w:rPr>
        <w:t>
      2. В связи с развитием спутниковой технологии и переходом топографо-геодезического производства на автономные методы спутниковых координатных определений, остро стоит проблема создания и развития новой координатной основы республики.</w:t>
      </w:r>
      <w:r>
        <w:br/>
      </w:r>
      <w:r>
        <w:rPr>
          <w:rFonts w:ascii="Times New Roman"/>
          <w:b w:val="false"/>
          <w:i w:val="false"/>
          <w:color w:val="000000"/>
          <w:sz w:val="28"/>
        </w:rPr>
        <w:t>
</w:t>
      </w:r>
      <w:r>
        <w:rPr>
          <w:rFonts w:ascii="Times New Roman"/>
          <w:b w:val="false"/>
          <w:i w:val="false"/>
          <w:color w:val="000000"/>
          <w:sz w:val="28"/>
        </w:rPr>
        <w:t>
      3. Особую озабоченность вызывает состояние топографической и картографической обеспеченности территории Республики Казахстан, степень современности карт составляет 10-20 лет.</w:t>
      </w:r>
      <w:r>
        <w:br/>
      </w:r>
      <w:r>
        <w:rPr>
          <w:rFonts w:ascii="Times New Roman"/>
          <w:b w:val="false"/>
          <w:i w:val="false"/>
          <w:color w:val="000000"/>
          <w:sz w:val="28"/>
        </w:rPr>
        <w:t>
</w:t>
      </w:r>
      <w:r>
        <w:rPr>
          <w:rFonts w:ascii="Times New Roman"/>
          <w:b w:val="false"/>
          <w:i w:val="false"/>
          <w:color w:val="000000"/>
          <w:sz w:val="28"/>
        </w:rPr>
        <w:t>
      4. Не полный охват всей сейсмоактивной территории и прикаспийского региона Казахстана высокоточными геодезическими измерениями.</w:t>
      </w:r>
      <w:r>
        <w:br/>
      </w:r>
      <w:r>
        <w:rPr>
          <w:rFonts w:ascii="Times New Roman"/>
          <w:b w:val="false"/>
          <w:i w:val="false"/>
          <w:color w:val="000000"/>
          <w:sz w:val="28"/>
        </w:rPr>
        <w:t>
</w:t>
      </w:r>
      <w:r>
        <w:rPr>
          <w:rFonts w:ascii="Times New Roman"/>
          <w:b w:val="false"/>
          <w:i w:val="false"/>
          <w:color w:val="000000"/>
          <w:sz w:val="28"/>
        </w:rPr>
        <w:t>
      5. Общая техническая и технологическая отсталость подведомственных Агентству предприятий.</w:t>
      </w:r>
      <w:r>
        <w:br/>
      </w:r>
      <w:r>
        <w:rPr>
          <w:rFonts w:ascii="Times New Roman"/>
          <w:b w:val="false"/>
          <w:i w:val="false"/>
          <w:color w:val="000000"/>
          <w:sz w:val="28"/>
        </w:rPr>
        <w:t>
</w:t>
      </w:r>
      <w:r>
        <w:rPr>
          <w:rFonts w:ascii="Times New Roman"/>
          <w:b w:val="false"/>
          <w:i w:val="false"/>
          <w:color w:val="000000"/>
          <w:sz w:val="28"/>
        </w:rPr>
        <w:t>
      6. Отсутствие должного притока молодых специалистов, качество подготовки и переподготовки специалистов, не соответствует современным требованиям техники и технологии.</w:t>
      </w:r>
      <w:r>
        <w:br/>
      </w:r>
      <w:r>
        <w:rPr>
          <w:rFonts w:ascii="Times New Roman"/>
          <w:b w:val="false"/>
          <w:i w:val="false"/>
          <w:color w:val="000000"/>
          <w:sz w:val="28"/>
        </w:rPr>
        <w:t>
</w:t>
      </w:r>
      <w:r>
        <w:rPr>
          <w:rFonts w:ascii="Times New Roman"/>
          <w:b w:val="false"/>
          <w:i w:val="false"/>
          <w:color w:val="000000"/>
          <w:sz w:val="28"/>
        </w:rPr>
        <w:t>
      7. Защита рынка от недостоверной геодезической и картографической продукции, использование которой может нести ущерб государству и потребителям.</w:t>
      </w:r>
      <w:r>
        <w:br/>
      </w:r>
      <w:r>
        <w:rPr>
          <w:rFonts w:ascii="Times New Roman"/>
          <w:b w:val="false"/>
          <w:i w:val="false"/>
          <w:color w:val="000000"/>
          <w:sz w:val="28"/>
        </w:rPr>
        <w:t>
</w:t>
      </w:r>
      <w:r>
        <w:rPr>
          <w:rFonts w:ascii="Times New Roman"/>
          <w:b w:val="false"/>
          <w:i w:val="false"/>
          <w:color w:val="000000"/>
          <w:sz w:val="28"/>
        </w:rPr>
        <w:t>
      Имеют место и другие проблемы, связанные с положением Казахстана с позиции оценки глобальной конкурентоспособности. В настоящее время глобализация постепенно оказывает влияние практически на все процессы, происходящие в республике, информационное пространство Казахстана все более интегрируется в единое информационное пространство. Для поддержки принятия управленческих решений и прогнозирования развития регионов республики, одной из составной информационной частей, является актуальная и объективная пространственная информация, отражающая современное состояние местности на государственных топографических картах.</w:t>
      </w:r>
      <w:r>
        <w:br/>
      </w:r>
      <w:r>
        <w:rPr>
          <w:rFonts w:ascii="Times New Roman"/>
          <w:b w:val="false"/>
          <w:i w:val="false"/>
          <w:color w:val="000000"/>
          <w:sz w:val="28"/>
        </w:rPr>
        <w:t>
</w:t>
      </w:r>
      <w:r>
        <w:rPr>
          <w:rFonts w:ascii="Times New Roman"/>
          <w:b w:val="false"/>
          <w:i w:val="false"/>
          <w:color w:val="000000"/>
          <w:sz w:val="28"/>
        </w:rPr>
        <w:t>
      Принимая во внимание анализ текущего состояния, а также учитывая поставленную задачу по вхождению и закреплению Казахстана в число 50-ти наиболее конкурентоспособных стран мира, перед сферой управления земельными ресурсами, геодезии и картографии определены стратегические направления, которые будут способствовать обеспечению достоверной информации о земельных ресурсах, повышении рейтинга Республики Казахстан в Глобальном индексе конкурентоспособности Всемирного экономического форума по показателям "Институциональное развитие", укреплению обороноспособности страны, повышению уровня национальной безопасности.</w:t>
      </w:r>
    </w:p>
    <w:bookmarkEnd w:id="13"/>
    <w:bookmarkStart w:name="z73" w:id="14"/>
    <w:p>
      <w:pPr>
        <w:spacing w:after="0"/>
        <w:ind w:left="0"/>
        <w:jc w:val="both"/>
      </w:pPr>
      <w:r>
        <w:rPr>
          <w:rFonts w:ascii="Times New Roman"/>
          <w:b w:val="false"/>
          <w:i w:val="false"/>
          <w:color w:val="000000"/>
          <w:sz w:val="28"/>
        </w:rPr>
        <w:t>
                                                        Приложение 1</w:t>
      </w:r>
    </w:p>
    <w:bookmarkEnd w:id="14"/>
    <w:bookmarkStart w:name="z74" w:id="15"/>
    <w:p>
      <w:pPr>
        <w:spacing w:after="0"/>
        <w:ind w:left="0"/>
        <w:jc w:val="both"/>
      </w:pPr>
      <w:r>
        <w:rPr>
          <w:rFonts w:ascii="Times New Roman"/>
          <w:b w:val="false"/>
          <w:i w:val="false"/>
          <w:color w:val="000000"/>
          <w:sz w:val="28"/>
        </w:rPr>
        <w:t>
   </w:t>
      </w:r>
      <w:r>
        <w:rPr>
          <w:rFonts w:ascii="Times New Roman"/>
          <w:b/>
          <w:i w:val="false"/>
          <w:color w:val="000000"/>
          <w:sz w:val="28"/>
        </w:rPr>
        <w:t>3. Стратегические направления, цели и задачи деятельности</w:t>
      </w:r>
    </w:p>
    <w:bookmarkEnd w:id="15"/>
    <w:p>
      <w:pPr>
        <w:spacing w:after="0"/>
        <w:ind w:left="0"/>
        <w:jc w:val="both"/>
      </w:pPr>
      <w:r>
        <w:rPr>
          <w:rFonts w:ascii="Times New Roman"/>
          <w:b w:val="false"/>
          <w:i w:val="false"/>
          <w:color w:val="ff0000"/>
          <w:sz w:val="28"/>
        </w:rPr>
        <w:t xml:space="preserve">      Сноска. Раздел 3 с изменениями, внесенными постановлениями Правительства РК от 30.06.2010 </w:t>
      </w:r>
      <w:r>
        <w:rPr>
          <w:rFonts w:ascii="Times New Roman"/>
          <w:b w:val="false"/>
          <w:i w:val="false"/>
          <w:color w:val="ff0000"/>
          <w:sz w:val="28"/>
        </w:rPr>
        <w:t>№ 667</w:t>
      </w:r>
      <w:r>
        <w:rPr>
          <w:rFonts w:ascii="Times New Roman"/>
          <w:b w:val="false"/>
          <w:i w:val="false"/>
          <w:color w:val="ff0000"/>
          <w:sz w:val="28"/>
        </w:rPr>
        <w:t xml:space="preserve"> ; от 31.12.2010 </w:t>
      </w:r>
      <w:r>
        <w:rPr>
          <w:rFonts w:ascii="Times New Roman"/>
          <w:b w:val="false"/>
          <w:i w:val="false"/>
          <w:color w:val="ff0000"/>
          <w:sz w:val="28"/>
        </w:rPr>
        <w:t>№ 1501</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1188"/>
        <w:gridCol w:w="1107"/>
        <w:gridCol w:w="1209"/>
        <w:gridCol w:w="1148"/>
        <w:gridCol w:w="1249"/>
        <w:gridCol w:w="1270"/>
        <w:gridCol w:w="1189"/>
        <w:gridCol w:w="1169"/>
      </w:tblGrid>
      <w:tr>
        <w:trPr>
          <w:trHeight w:val="30" w:hRule="atLeast"/>
        </w:trPr>
        <w:tc>
          <w:tcPr>
            <w:tcW w:w="4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Формирование актуальных данных по земельным ресурсам и</w:t>
            </w:r>
            <w:r>
              <w:br/>
            </w:r>
            <w:r>
              <w:rPr>
                <w:rFonts w:ascii="Times New Roman"/>
                <w:b w:val="false"/>
                <w:i w:val="false"/>
                <w:color w:val="000000"/>
                <w:sz w:val="20"/>
              </w:rPr>
              <w:t>
</w:t>
            </w:r>
            <w:r>
              <w:rPr>
                <w:rFonts w:ascii="Times New Roman"/>
                <w:b w:val="false"/>
                <w:i w:val="false"/>
                <w:color w:val="000000"/>
                <w:sz w:val="20"/>
              </w:rPr>
              <w:t>повышение эффективности государственного контроля за использованием и охраной земель</w:t>
            </w:r>
            <w:r>
              <w:br/>
            </w:r>
            <w:r>
              <w:rPr>
                <w:rFonts w:ascii="Times New Roman"/>
                <w:b w:val="false"/>
                <w:i w:val="false"/>
                <w:color w:val="000000"/>
                <w:sz w:val="20"/>
              </w:rPr>
              <w:t>
</w:t>
            </w:r>
            <w:r>
              <w:rPr>
                <w:rFonts w:ascii="Times New Roman"/>
                <w:b w:val="false"/>
                <w:i w:val="false"/>
                <w:color w:val="000000"/>
                <w:sz w:val="20"/>
              </w:rPr>
              <w:t>Цель 1.1. Обеспечение полноты и достоверности представляемой пользователям информации</w:t>
            </w:r>
            <w:r>
              <w:br/>
            </w:r>
            <w:r>
              <w:rPr>
                <w:rFonts w:ascii="Times New Roman"/>
                <w:b w:val="false"/>
                <w:i w:val="false"/>
                <w:color w:val="000000"/>
                <w:sz w:val="20"/>
              </w:rPr>
              <w:t>
</w:t>
            </w:r>
            <w:r>
              <w:rPr>
                <w:rFonts w:ascii="Times New Roman"/>
                <w:b w:val="false"/>
                <w:i w:val="false"/>
                <w:color w:val="000000"/>
                <w:sz w:val="20"/>
              </w:rPr>
              <w:t>о земельных ресурсах</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возможности для</w:t>
            </w:r>
            <w:r>
              <w:br/>
            </w:r>
            <w:r>
              <w:rPr>
                <w:rFonts w:ascii="Times New Roman"/>
                <w:b w:val="false"/>
                <w:i w:val="false"/>
                <w:color w:val="000000"/>
                <w:sz w:val="20"/>
              </w:rPr>
              <w:t>
</w:t>
            </w:r>
            <w:r>
              <w:rPr>
                <w:rFonts w:ascii="Times New Roman"/>
                <w:b w:val="false"/>
                <w:i w:val="false"/>
                <w:color w:val="000000"/>
                <w:sz w:val="20"/>
              </w:rPr>
              <w:t>получения и предоставления</w:t>
            </w:r>
            <w:r>
              <w:br/>
            </w:r>
            <w:r>
              <w:rPr>
                <w:rFonts w:ascii="Times New Roman"/>
                <w:b w:val="false"/>
                <w:i w:val="false"/>
                <w:color w:val="000000"/>
                <w:sz w:val="20"/>
              </w:rPr>
              <w:t>
</w:t>
            </w:r>
            <w:r>
              <w:rPr>
                <w:rFonts w:ascii="Times New Roman"/>
                <w:b w:val="false"/>
                <w:i w:val="false"/>
                <w:color w:val="000000"/>
                <w:sz w:val="20"/>
              </w:rPr>
              <w:t>земельно-кадастровой</w:t>
            </w:r>
            <w:r>
              <w:br/>
            </w:r>
            <w:r>
              <w:rPr>
                <w:rFonts w:ascii="Times New Roman"/>
                <w:b w:val="false"/>
                <w:i w:val="false"/>
                <w:color w:val="000000"/>
                <w:sz w:val="20"/>
              </w:rPr>
              <w:t>
</w:t>
            </w:r>
            <w:r>
              <w:rPr>
                <w:rFonts w:ascii="Times New Roman"/>
                <w:b w:val="false"/>
                <w:i w:val="false"/>
                <w:color w:val="000000"/>
                <w:sz w:val="20"/>
              </w:rPr>
              <w:t>информации, в том числе</w:t>
            </w:r>
            <w:r>
              <w:br/>
            </w:r>
            <w:r>
              <w:rPr>
                <w:rFonts w:ascii="Times New Roman"/>
                <w:b w:val="false"/>
                <w:i w:val="false"/>
                <w:color w:val="000000"/>
                <w:sz w:val="20"/>
              </w:rPr>
              <w:t>
</w:t>
            </w:r>
            <w:r>
              <w:rPr>
                <w:rFonts w:ascii="Times New Roman"/>
                <w:b w:val="false"/>
                <w:i w:val="false"/>
                <w:color w:val="000000"/>
                <w:sz w:val="20"/>
              </w:rPr>
              <w:t>картографических данных на</w:t>
            </w:r>
            <w:r>
              <w:br/>
            </w:r>
            <w:r>
              <w:rPr>
                <w:rFonts w:ascii="Times New Roman"/>
                <w:b w:val="false"/>
                <w:i w:val="false"/>
                <w:color w:val="000000"/>
                <w:sz w:val="20"/>
              </w:rPr>
              <w:t>
</w:t>
            </w:r>
            <w:r>
              <w:rPr>
                <w:rFonts w:ascii="Times New Roman"/>
                <w:b w:val="false"/>
                <w:i w:val="false"/>
                <w:color w:val="000000"/>
                <w:sz w:val="20"/>
              </w:rPr>
              <w:t>земельные участки, всем</w:t>
            </w:r>
            <w:r>
              <w:br/>
            </w:r>
            <w:r>
              <w:rPr>
                <w:rFonts w:ascii="Times New Roman"/>
                <w:b w:val="false"/>
                <w:i w:val="false"/>
                <w:color w:val="000000"/>
                <w:sz w:val="20"/>
              </w:rPr>
              <w:t>
</w:t>
            </w:r>
            <w:r>
              <w:rPr>
                <w:rFonts w:ascii="Times New Roman"/>
                <w:b w:val="false"/>
                <w:i w:val="false"/>
                <w:color w:val="000000"/>
                <w:sz w:val="20"/>
              </w:rPr>
              <w:t>заинтересованным</w:t>
            </w:r>
            <w:r>
              <w:br/>
            </w:r>
            <w:r>
              <w:rPr>
                <w:rFonts w:ascii="Times New Roman"/>
                <w:b w:val="false"/>
                <w:i w:val="false"/>
                <w:color w:val="000000"/>
                <w:sz w:val="20"/>
              </w:rPr>
              <w:t>
</w:t>
            </w:r>
            <w:r>
              <w:rPr>
                <w:rFonts w:ascii="Times New Roman"/>
                <w:b w:val="false"/>
                <w:i w:val="false"/>
                <w:color w:val="000000"/>
                <w:sz w:val="20"/>
              </w:rPr>
              <w:t>пользователям и увеличение</w:t>
            </w:r>
            <w:r>
              <w:br/>
            </w:r>
            <w:r>
              <w:rPr>
                <w:rFonts w:ascii="Times New Roman"/>
                <w:b w:val="false"/>
                <w:i w:val="false"/>
                <w:color w:val="000000"/>
                <w:sz w:val="20"/>
              </w:rPr>
              <w:t>
</w:t>
            </w:r>
            <w:r>
              <w:rPr>
                <w:rFonts w:ascii="Times New Roman"/>
                <w:b w:val="false"/>
                <w:i w:val="false"/>
                <w:color w:val="000000"/>
                <w:sz w:val="20"/>
              </w:rPr>
              <w:t>количества пользователей</w:t>
            </w:r>
            <w:r>
              <w:br/>
            </w:r>
            <w:r>
              <w:rPr>
                <w:rFonts w:ascii="Times New Roman"/>
                <w:b w:val="false"/>
                <w:i w:val="false"/>
                <w:color w:val="000000"/>
                <w:sz w:val="20"/>
              </w:rPr>
              <w:t>
</w:t>
            </w:r>
            <w:r>
              <w:rPr>
                <w:rFonts w:ascii="Times New Roman"/>
                <w:b w:val="false"/>
                <w:i w:val="false"/>
                <w:color w:val="000000"/>
                <w:sz w:val="20"/>
              </w:rPr>
              <w:t>ежегодно не менее 20 %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ателей</w:t>
            </w:r>
            <w:r>
              <w:br/>
            </w:r>
            <w:r>
              <w:rPr>
                <w:rFonts w:ascii="Times New Roman"/>
                <w:b w:val="false"/>
                <w:i w:val="false"/>
                <w:color w:val="000000"/>
                <w:sz w:val="20"/>
              </w:rPr>
              <w:t>
</w:t>
            </w:r>
            <w:r>
              <w:rPr>
                <w:rFonts w:ascii="Times New Roman"/>
                <w:b w:val="false"/>
                <w:i w:val="false"/>
                <w:color w:val="000000"/>
                <w:sz w:val="20"/>
              </w:rPr>
              <w:t>(тысяч)</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Повышение уровня информационного обеспечения о качественном состоянии</w:t>
            </w:r>
            <w:r>
              <w:br/>
            </w:r>
            <w:r>
              <w:rPr>
                <w:rFonts w:ascii="Times New Roman"/>
                <w:b w:val="false"/>
                <w:i w:val="false"/>
                <w:color w:val="000000"/>
                <w:sz w:val="20"/>
              </w:rPr>
              <w:t>
</w:t>
            </w:r>
            <w:r>
              <w:rPr>
                <w:rFonts w:ascii="Times New Roman"/>
                <w:b w:val="false"/>
                <w:i w:val="false"/>
                <w:color w:val="000000"/>
                <w:sz w:val="20"/>
              </w:rPr>
              <w:t>земельных ресурсов</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изысканиями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угодий, подлежащих</w:t>
            </w:r>
            <w:r>
              <w:br/>
            </w:r>
            <w:r>
              <w:rPr>
                <w:rFonts w:ascii="Times New Roman"/>
                <w:b w:val="false"/>
                <w:i w:val="false"/>
                <w:color w:val="000000"/>
                <w:sz w:val="20"/>
              </w:rPr>
              <w:t>
</w:t>
            </w:r>
            <w:r>
              <w:rPr>
                <w:rFonts w:ascii="Times New Roman"/>
                <w:b w:val="false"/>
                <w:i w:val="false"/>
                <w:color w:val="000000"/>
                <w:sz w:val="20"/>
              </w:rPr>
              <w:t>обследованию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млн. га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51,3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56,1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61,9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68,7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r>
              <w:rPr>
                <w:rFonts w:ascii="Times New Roman"/>
                <w:b w:val="false"/>
                <w:i w:val="false"/>
                <w:color w:val="000000"/>
                <w:sz w:val="20"/>
              </w:rPr>
              <w:t>72,4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r>
              <w:rPr>
                <w:rFonts w:ascii="Times New Roman"/>
                <w:b w:val="false"/>
                <w:i w:val="false"/>
                <w:color w:val="000000"/>
                <w:sz w:val="20"/>
              </w:rPr>
              <w:t>89,1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r>
              <w:rPr>
                <w:rFonts w:ascii="Times New Roman"/>
                <w:b w:val="false"/>
                <w:i w:val="false"/>
                <w:color w:val="000000"/>
                <w:sz w:val="20"/>
              </w:rPr>
              <w:t>130,8</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паспортами земельных</w:t>
            </w:r>
            <w:r>
              <w:br/>
            </w:r>
            <w:r>
              <w:rPr>
                <w:rFonts w:ascii="Times New Roman"/>
                <w:b w:val="false"/>
                <w:i w:val="false"/>
                <w:color w:val="000000"/>
                <w:sz w:val="20"/>
              </w:rPr>
              <w:t>
</w:t>
            </w:r>
            <w:r>
              <w:rPr>
                <w:rFonts w:ascii="Times New Roman"/>
                <w:b w:val="false"/>
                <w:i w:val="false"/>
                <w:color w:val="000000"/>
                <w:sz w:val="20"/>
              </w:rPr>
              <w:t xml:space="preserve">участков </w:t>
            </w:r>
            <w:r>
              <w:rPr>
                <w:rFonts w:ascii="Times New Roman"/>
                <w:b w:val="false"/>
                <w:i w:val="false"/>
                <w:color w:val="000000"/>
                <w:sz w:val="20"/>
              </w:rPr>
              <w:t>крестьянских</w:t>
            </w:r>
            <w:r>
              <w:br/>
            </w:r>
            <w:r>
              <w:rPr>
                <w:rFonts w:ascii="Times New Roman"/>
                <w:b w:val="false"/>
                <w:i w:val="false"/>
                <w:color w:val="000000"/>
                <w:sz w:val="20"/>
              </w:rPr>
              <w:t>
</w:t>
            </w:r>
            <w:r>
              <w:rPr>
                <w:rFonts w:ascii="Times New Roman"/>
                <w:b w:val="false"/>
                <w:i w:val="false"/>
                <w:color w:val="000000"/>
                <w:sz w:val="20"/>
              </w:rPr>
              <w:t>хозяйств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p>
            <w:pPr>
              <w:spacing w:after="20"/>
              <w:ind w:left="20"/>
              <w:jc w:val="both"/>
            </w:pPr>
            <w:r>
              <w:rPr>
                <w:rFonts w:ascii="Times New Roman"/>
                <w:b w:val="false"/>
                <w:i w:val="false"/>
                <w:color w:val="000000"/>
                <w:sz w:val="20"/>
              </w:rPr>
              <w:t>126,2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p>
            <w:pPr>
              <w:spacing w:after="20"/>
              <w:ind w:left="20"/>
              <w:jc w:val="both"/>
            </w:pPr>
            <w:r>
              <w:rPr>
                <w:rFonts w:ascii="Times New Roman"/>
                <w:b w:val="false"/>
                <w:i w:val="false"/>
                <w:color w:val="000000"/>
                <w:sz w:val="20"/>
              </w:rPr>
              <w:t>147,9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p>
            <w:pPr>
              <w:spacing w:after="20"/>
              <w:ind w:left="20"/>
              <w:jc w:val="both"/>
            </w:pPr>
            <w:r>
              <w:rPr>
                <w:rFonts w:ascii="Times New Roman"/>
                <w:b w:val="false"/>
                <w:i w:val="false"/>
                <w:color w:val="000000"/>
                <w:sz w:val="20"/>
              </w:rPr>
              <w:t>173,9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p>
            <w:pPr>
              <w:spacing w:after="20"/>
              <w:ind w:left="20"/>
              <w:jc w:val="both"/>
            </w:pPr>
            <w:r>
              <w:rPr>
                <w:rFonts w:ascii="Times New Roman"/>
                <w:b w:val="false"/>
                <w:i w:val="false"/>
                <w:color w:val="000000"/>
                <w:sz w:val="20"/>
              </w:rPr>
              <w:t>205,1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236,3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244,3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254,3</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экономической оценкой</w:t>
            </w:r>
            <w:r>
              <w:br/>
            </w:r>
            <w:r>
              <w:rPr>
                <w:rFonts w:ascii="Times New Roman"/>
                <w:b w:val="false"/>
                <w:i w:val="false"/>
                <w:color w:val="000000"/>
                <w:sz w:val="20"/>
              </w:rPr>
              <w:t>
</w:t>
            </w:r>
            <w:r>
              <w:rPr>
                <w:rFonts w:ascii="Times New Roman"/>
                <w:b w:val="false"/>
                <w:i w:val="false"/>
                <w:color w:val="000000"/>
                <w:sz w:val="20"/>
              </w:rPr>
              <w:t xml:space="preserve">земель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угодий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млн. га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p>
            <w:pPr>
              <w:spacing w:after="20"/>
              <w:ind w:left="20"/>
              <w:jc w:val="both"/>
            </w:pPr>
            <w:r>
              <w:rPr>
                <w:rFonts w:ascii="Times New Roman"/>
                <w:b w:val="false"/>
                <w:i w:val="false"/>
                <w:color w:val="000000"/>
                <w:sz w:val="20"/>
              </w:rPr>
              <w:t>113,3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215,7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Улучшение количественного учета, формирования свода сведений о</w:t>
            </w:r>
            <w:r>
              <w:br/>
            </w:r>
            <w:r>
              <w:rPr>
                <w:rFonts w:ascii="Times New Roman"/>
                <w:b w:val="false"/>
                <w:i w:val="false"/>
                <w:color w:val="000000"/>
                <w:sz w:val="20"/>
              </w:rPr>
              <w:t>
</w:t>
            </w:r>
            <w:r>
              <w:rPr>
                <w:rFonts w:ascii="Times New Roman"/>
                <w:b w:val="false"/>
                <w:i w:val="false"/>
                <w:color w:val="000000"/>
                <w:sz w:val="20"/>
              </w:rPr>
              <w:t xml:space="preserve">земельных </w:t>
            </w:r>
            <w:r>
              <w:rPr>
                <w:rFonts w:ascii="Times New Roman"/>
                <w:b w:val="false"/>
                <w:i w:val="false"/>
                <w:color w:val="000000"/>
                <w:sz w:val="20"/>
              </w:rPr>
              <w:t>участках и земельном фонде страны</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межевания</w:t>
            </w:r>
            <w:r>
              <w:br/>
            </w:r>
            <w:r>
              <w:rPr>
                <w:rFonts w:ascii="Times New Roman"/>
                <w:b w:val="false"/>
                <w:i w:val="false"/>
                <w:color w:val="000000"/>
                <w:sz w:val="20"/>
              </w:rPr>
              <w:t>
</w:t>
            </w:r>
            <w:r>
              <w:rPr>
                <w:rFonts w:ascii="Times New Roman"/>
                <w:b w:val="false"/>
                <w:i w:val="false"/>
                <w:color w:val="000000"/>
                <w:sz w:val="20"/>
              </w:rPr>
              <w:t>некоординированных</w:t>
            </w:r>
            <w:r>
              <w:br/>
            </w:r>
            <w:r>
              <w:rPr>
                <w:rFonts w:ascii="Times New Roman"/>
                <w:b w:val="false"/>
                <w:i w:val="false"/>
                <w:color w:val="000000"/>
                <w:sz w:val="20"/>
              </w:rPr>
              <w:t>
</w:t>
            </w:r>
            <w:r>
              <w:rPr>
                <w:rFonts w:ascii="Times New Roman"/>
                <w:b w:val="false"/>
                <w:i w:val="false"/>
                <w:color w:val="000000"/>
                <w:sz w:val="20"/>
              </w:rPr>
              <w:t>земельных участков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ков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p>
            <w:pPr>
              <w:spacing w:after="20"/>
              <w:ind w:left="20"/>
              <w:jc w:val="both"/>
            </w:pPr>
            <w:r>
              <w:rPr>
                <w:rFonts w:ascii="Times New Roman"/>
                <w:b w:val="false"/>
                <w:i w:val="false"/>
                <w:color w:val="000000"/>
                <w:sz w:val="20"/>
              </w:rPr>
              <w:t>325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p>
            <w:pPr>
              <w:spacing w:after="20"/>
              <w:ind w:left="20"/>
              <w:jc w:val="both"/>
            </w:pPr>
            <w:r>
              <w:rPr>
                <w:rFonts w:ascii="Times New Roman"/>
                <w:b w:val="false"/>
                <w:i w:val="false"/>
                <w:color w:val="000000"/>
                <w:sz w:val="20"/>
              </w:rPr>
              <w:t>997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p>
            <w:pPr>
              <w:spacing w:after="20"/>
              <w:ind w:left="20"/>
              <w:jc w:val="both"/>
            </w:pPr>
            <w:r>
              <w:rPr>
                <w:rFonts w:ascii="Times New Roman"/>
                <w:b w:val="false"/>
                <w:i w:val="false"/>
                <w:color w:val="000000"/>
                <w:sz w:val="20"/>
              </w:rPr>
              <w:t>1149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129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Сканирование земельно-</w:t>
            </w:r>
            <w:r>
              <w:br/>
            </w:r>
            <w:r>
              <w:rPr>
                <w:rFonts w:ascii="Times New Roman"/>
                <w:b w:val="false"/>
                <w:i w:val="false"/>
                <w:color w:val="000000"/>
                <w:sz w:val="20"/>
              </w:rPr>
              <w:t>
</w:t>
            </w:r>
            <w:r>
              <w:rPr>
                <w:rFonts w:ascii="Times New Roman"/>
                <w:b w:val="false"/>
                <w:i w:val="false"/>
                <w:color w:val="000000"/>
                <w:sz w:val="20"/>
              </w:rPr>
              <w:t>кадастровых дел и введение</w:t>
            </w:r>
            <w:r>
              <w:br/>
            </w:r>
            <w:r>
              <w:rPr>
                <w:rFonts w:ascii="Times New Roman"/>
                <w:b w:val="false"/>
                <w:i w:val="false"/>
                <w:color w:val="000000"/>
                <w:sz w:val="20"/>
              </w:rPr>
              <w:t>
</w:t>
            </w:r>
            <w:r>
              <w:rPr>
                <w:rFonts w:ascii="Times New Roman"/>
                <w:b w:val="false"/>
                <w:i w:val="false"/>
                <w:color w:val="000000"/>
                <w:sz w:val="20"/>
              </w:rPr>
              <w:t>в подсистему «Архив» АИС</w:t>
            </w:r>
            <w:r>
              <w:br/>
            </w:r>
            <w:r>
              <w:rPr>
                <w:rFonts w:ascii="Times New Roman"/>
                <w:b w:val="false"/>
                <w:i w:val="false"/>
                <w:color w:val="000000"/>
                <w:sz w:val="20"/>
              </w:rPr>
              <w:t>
</w:t>
            </w:r>
            <w:r>
              <w:rPr>
                <w:rFonts w:ascii="Times New Roman"/>
                <w:b w:val="false"/>
                <w:i w:val="false"/>
                <w:color w:val="000000"/>
                <w:sz w:val="20"/>
              </w:rPr>
              <w:t>ГЗК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земель-</w:t>
            </w:r>
            <w:r>
              <w:br/>
            </w:r>
            <w:r>
              <w:rPr>
                <w:rFonts w:ascii="Times New Roman"/>
                <w:b w:val="false"/>
                <w:i w:val="false"/>
                <w:color w:val="000000"/>
                <w:sz w:val="20"/>
              </w:rPr>
              <w:t>
</w:t>
            </w:r>
            <w:r>
              <w:rPr>
                <w:rFonts w:ascii="Times New Roman"/>
                <w:b w:val="false"/>
                <w:i w:val="false"/>
                <w:color w:val="000000"/>
                <w:sz w:val="20"/>
              </w:rPr>
              <w:t>но-ка-</w:t>
            </w:r>
            <w:r>
              <w:br/>
            </w:r>
            <w:r>
              <w:rPr>
                <w:rFonts w:ascii="Times New Roman"/>
                <w:b w:val="false"/>
                <w:i w:val="false"/>
                <w:color w:val="000000"/>
                <w:sz w:val="20"/>
              </w:rPr>
              <w:t>
</w:t>
            </w:r>
            <w:r>
              <w:rPr>
                <w:rFonts w:ascii="Times New Roman"/>
                <w:b w:val="false"/>
                <w:i w:val="false"/>
                <w:color w:val="000000"/>
                <w:sz w:val="20"/>
              </w:rPr>
              <w:t>дадаст-</w:t>
            </w:r>
            <w:r>
              <w:br/>
            </w:r>
            <w:r>
              <w:rPr>
                <w:rFonts w:ascii="Times New Roman"/>
                <w:b w:val="false"/>
                <w:i w:val="false"/>
                <w:color w:val="000000"/>
                <w:sz w:val="20"/>
              </w:rPr>
              <w:t>
</w:t>
            </w:r>
            <w:r>
              <w:rPr>
                <w:rFonts w:ascii="Times New Roman"/>
                <w:b w:val="false"/>
                <w:i w:val="false"/>
                <w:color w:val="000000"/>
                <w:sz w:val="20"/>
              </w:rPr>
              <w:t>ровых</w:t>
            </w:r>
            <w:r>
              <w:br/>
            </w:r>
            <w:r>
              <w:rPr>
                <w:rFonts w:ascii="Times New Roman"/>
                <w:b w:val="false"/>
                <w:i w:val="false"/>
                <w:color w:val="000000"/>
                <w:sz w:val="20"/>
              </w:rPr>
              <w:t>
</w:t>
            </w:r>
            <w:r>
              <w:rPr>
                <w:rFonts w:ascii="Times New Roman"/>
                <w:b w:val="false"/>
                <w:i w:val="false"/>
                <w:color w:val="000000"/>
                <w:sz w:val="20"/>
              </w:rPr>
              <w:t>дел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144,7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p>
            <w:pPr>
              <w:spacing w:after="20"/>
              <w:ind w:left="20"/>
              <w:jc w:val="both"/>
            </w:pPr>
            <w:r>
              <w:rPr>
                <w:rFonts w:ascii="Times New Roman"/>
                <w:b w:val="false"/>
                <w:i w:val="false"/>
                <w:color w:val="000000"/>
                <w:sz w:val="20"/>
              </w:rPr>
              <w:t>695,9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p>
            <w:pPr>
              <w:spacing w:after="20"/>
              <w:ind w:left="20"/>
              <w:jc w:val="both"/>
            </w:pPr>
            <w:r>
              <w:rPr>
                <w:rFonts w:ascii="Times New Roman"/>
                <w:b w:val="false"/>
                <w:i w:val="false"/>
                <w:color w:val="000000"/>
                <w:sz w:val="20"/>
              </w:rPr>
              <w:t>1881,6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p>
            <w:pPr>
              <w:spacing w:after="20"/>
              <w:ind w:left="20"/>
              <w:jc w:val="both"/>
            </w:pPr>
            <w:r>
              <w:rPr>
                <w:rFonts w:ascii="Times New Roman"/>
                <w:b w:val="false"/>
                <w:i w:val="false"/>
                <w:color w:val="000000"/>
                <w:sz w:val="20"/>
              </w:rPr>
              <w:t>782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300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Совершенствование ведения и использования данных мониторинга земель</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стационарных</w:t>
            </w:r>
            <w:r>
              <w:br/>
            </w:r>
            <w:r>
              <w:rPr>
                <w:rFonts w:ascii="Times New Roman"/>
                <w:b w:val="false"/>
                <w:i w:val="false"/>
                <w:color w:val="000000"/>
                <w:sz w:val="20"/>
              </w:rPr>
              <w:t>
</w:t>
            </w:r>
            <w:r>
              <w:rPr>
                <w:rFonts w:ascii="Times New Roman"/>
                <w:b w:val="false"/>
                <w:i w:val="false"/>
                <w:color w:val="000000"/>
                <w:sz w:val="20"/>
              </w:rPr>
              <w:t>экологических площадок</w:t>
            </w:r>
            <w:r>
              <w:br/>
            </w:r>
            <w:r>
              <w:rPr>
                <w:rFonts w:ascii="Times New Roman"/>
                <w:b w:val="false"/>
                <w:i w:val="false"/>
                <w:color w:val="000000"/>
                <w:sz w:val="20"/>
              </w:rPr>
              <w:t>
</w:t>
            </w:r>
            <w:r>
              <w:rPr>
                <w:rFonts w:ascii="Times New Roman"/>
                <w:b w:val="false"/>
                <w:i w:val="false"/>
                <w:color w:val="000000"/>
                <w:sz w:val="20"/>
              </w:rPr>
              <w:t>(СЭП) для мониторинговых</w:t>
            </w:r>
            <w:r>
              <w:br/>
            </w:r>
            <w:r>
              <w:rPr>
                <w:rFonts w:ascii="Times New Roman"/>
                <w:b w:val="false"/>
                <w:i w:val="false"/>
                <w:color w:val="000000"/>
                <w:sz w:val="20"/>
              </w:rPr>
              <w:t>
</w:t>
            </w:r>
            <w:r>
              <w:rPr>
                <w:rFonts w:ascii="Times New Roman"/>
                <w:b w:val="false"/>
                <w:i w:val="false"/>
                <w:color w:val="000000"/>
                <w:sz w:val="20"/>
              </w:rPr>
              <w:t>наблюдений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 охваченных</w:t>
            </w:r>
            <w:r>
              <w:br/>
            </w:r>
            <w:r>
              <w:rPr>
                <w:rFonts w:ascii="Times New Roman"/>
                <w:b w:val="false"/>
                <w:i w:val="false"/>
                <w:color w:val="000000"/>
                <w:sz w:val="20"/>
              </w:rPr>
              <w:t>
</w:t>
            </w:r>
            <w:r>
              <w:rPr>
                <w:rFonts w:ascii="Times New Roman"/>
                <w:b w:val="false"/>
                <w:i w:val="false"/>
                <w:color w:val="000000"/>
                <w:sz w:val="20"/>
              </w:rPr>
              <w:t>наблюдениями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Осуществление централизованного научно-методического руководства</w:t>
            </w:r>
            <w:r>
              <w:br/>
            </w:r>
            <w:r>
              <w:rPr>
                <w:rFonts w:ascii="Times New Roman"/>
                <w:b w:val="false"/>
                <w:i w:val="false"/>
                <w:color w:val="000000"/>
                <w:sz w:val="20"/>
              </w:rPr>
              <w:t>
</w:t>
            </w:r>
            <w:r>
              <w:rPr>
                <w:rFonts w:ascii="Times New Roman"/>
                <w:b w:val="false"/>
                <w:i w:val="false"/>
                <w:color w:val="000000"/>
                <w:sz w:val="20"/>
              </w:rPr>
              <w:t>деятельности почвенно-агрохимических лабораторий по проведению агрохимического</w:t>
            </w:r>
            <w:r>
              <w:br/>
            </w:r>
            <w:r>
              <w:rPr>
                <w:rFonts w:ascii="Times New Roman"/>
                <w:b w:val="false"/>
                <w:i w:val="false"/>
                <w:color w:val="000000"/>
                <w:sz w:val="20"/>
              </w:rPr>
              <w:t>
</w:t>
            </w:r>
            <w:r>
              <w:rPr>
                <w:rFonts w:ascii="Times New Roman"/>
                <w:b w:val="false"/>
                <w:i w:val="false"/>
                <w:color w:val="000000"/>
                <w:sz w:val="20"/>
              </w:rPr>
              <w:t>обследования почв, мониторинг плодородия почв</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агрохимического</w:t>
            </w:r>
            <w:r>
              <w:br/>
            </w:r>
            <w:r>
              <w:rPr>
                <w:rFonts w:ascii="Times New Roman"/>
                <w:b w:val="false"/>
                <w:i w:val="false"/>
                <w:color w:val="000000"/>
                <w:sz w:val="20"/>
              </w:rPr>
              <w:t>
</w:t>
            </w:r>
            <w:r>
              <w:rPr>
                <w:rFonts w:ascii="Times New Roman"/>
                <w:b w:val="false"/>
                <w:i w:val="false"/>
                <w:color w:val="000000"/>
                <w:sz w:val="20"/>
              </w:rPr>
              <w:t>мониторинга эффективного</w:t>
            </w:r>
            <w:r>
              <w:br/>
            </w:r>
            <w:r>
              <w:rPr>
                <w:rFonts w:ascii="Times New Roman"/>
                <w:b w:val="false"/>
                <w:i w:val="false"/>
                <w:color w:val="000000"/>
                <w:sz w:val="20"/>
              </w:rPr>
              <w:t>
</w:t>
            </w:r>
            <w:r>
              <w:rPr>
                <w:rFonts w:ascii="Times New Roman"/>
                <w:b w:val="false"/>
                <w:i w:val="false"/>
                <w:color w:val="000000"/>
                <w:sz w:val="20"/>
              </w:rPr>
              <w:t>плодородия пахотных почв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Минимизация нарушений земельного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посредством повышения эффективности государственного контроля за использованием и</w:t>
            </w:r>
            <w:r>
              <w:br/>
            </w:r>
            <w:r>
              <w:rPr>
                <w:rFonts w:ascii="Times New Roman"/>
                <w:b w:val="false"/>
                <w:i w:val="false"/>
                <w:color w:val="000000"/>
                <w:sz w:val="20"/>
              </w:rPr>
              <w:t>
</w:t>
            </w:r>
            <w:r>
              <w:rPr>
                <w:rFonts w:ascii="Times New Roman"/>
                <w:b w:val="false"/>
                <w:i w:val="false"/>
                <w:color w:val="000000"/>
                <w:sz w:val="20"/>
              </w:rPr>
              <w:t>охраной земель</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Устраняемость выявленных</w:t>
            </w:r>
            <w:r>
              <w:br/>
            </w:r>
            <w:r>
              <w:rPr>
                <w:rFonts w:ascii="Times New Roman"/>
                <w:b w:val="false"/>
                <w:i w:val="false"/>
                <w:color w:val="000000"/>
                <w:sz w:val="20"/>
              </w:rPr>
              <w:t>
</w:t>
            </w:r>
            <w:r>
              <w:rPr>
                <w:rFonts w:ascii="Times New Roman"/>
                <w:b w:val="false"/>
                <w:i w:val="false"/>
                <w:color w:val="000000"/>
                <w:sz w:val="20"/>
              </w:rPr>
              <w:t>нарушений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плановых</w:t>
            </w:r>
            <w:r>
              <w:br/>
            </w:r>
            <w:r>
              <w:rPr>
                <w:rFonts w:ascii="Times New Roman"/>
                <w:b w:val="false"/>
                <w:i w:val="false"/>
                <w:color w:val="000000"/>
                <w:sz w:val="20"/>
              </w:rPr>
              <w:t>
</w:t>
            </w:r>
            <w:r>
              <w:rPr>
                <w:rFonts w:ascii="Times New Roman"/>
                <w:b w:val="false"/>
                <w:i w:val="false"/>
                <w:color w:val="000000"/>
                <w:sz w:val="20"/>
              </w:rPr>
              <w:t>проверок субъектов</w:t>
            </w:r>
            <w:r>
              <w:br/>
            </w:r>
            <w:r>
              <w:rPr>
                <w:rFonts w:ascii="Times New Roman"/>
                <w:b w:val="false"/>
                <w:i w:val="false"/>
                <w:color w:val="000000"/>
                <w:sz w:val="20"/>
              </w:rPr>
              <w:t>
</w:t>
            </w:r>
            <w:r>
              <w:rPr>
                <w:rFonts w:ascii="Times New Roman"/>
                <w:b w:val="false"/>
                <w:i w:val="false"/>
                <w:color w:val="000000"/>
                <w:sz w:val="20"/>
              </w:rPr>
              <w:t>земельных отношений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от</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проведения проверок</w:t>
            </w:r>
            <w:r>
              <w:br/>
            </w:r>
            <w:r>
              <w:rPr>
                <w:rFonts w:ascii="Times New Roman"/>
                <w:b w:val="false"/>
                <w:i w:val="false"/>
                <w:color w:val="000000"/>
                <w:sz w:val="20"/>
              </w:rPr>
              <w:t>
</w:t>
            </w:r>
            <w:r>
              <w:rPr>
                <w:rFonts w:ascii="Times New Roman"/>
                <w:b w:val="false"/>
                <w:i w:val="false"/>
                <w:color w:val="000000"/>
                <w:sz w:val="20"/>
              </w:rPr>
              <w:t>субъектов земельных</w:t>
            </w:r>
            <w:r>
              <w:br/>
            </w:r>
            <w:r>
              <w:rPr>
                <w:rFonts w:ascii="Times New Roman"/>
                <w:b w:val="false"/>
                <w:i w:val="false"/>
                <w:color w:val="000000"/>
                <w:sz w:val="20"/>
              </w:rPr>
              <w:t>
</w:t>
            </w:r>
            <w:r>
              <w:rPr>
                <w:rFonts w:ascii="Times New Roman"/>
                <w:b w:val="false"/>
                <w:i w:val="false"/>
                <w:color w:val="000000"/>
                <w:sz w:val="20"/>
              </w:rPr>
              <w:t>отношений, отнесенных к</w:t>
            </w:r>
            <w:r>
              <w:br/>
            </w:r>
            <w:r>
              <w:rPr>
                <w:rFonts w:ascii="Times New Roman"/>
                <w:b w:val="false"/>
                <w:i w:val="false"/>
                <w:color w:val="000000"/>
                <w:sz w:val="20"/>
              </w:rPr>
              <w:t>
</w:t>
            </w:r>
            <w:r>
              <w:rPr>
                <w:rFonts w:ascii="Times New Roman"/>
                <w:b w:val="false"/>
                <w:i w:val="false"/>
                <w:color w:val="000000"/>
                <w:sz w:val="20"/>
              </w:rPr>
              <w:t>категориям незначительной и</w:t>
            </w:r>
            <w:r>
              <w:br/>
            </w:r>
            <w:r>
              <w:rPr>
                <w:rFonts w:ascii="Times New Roman"/>
                <w:b w:val="false"/>
                <w:i w:val="false"/>
                <w:color w:val="000000"/>
                <w:sz w:val="20"/>
              </w:rPr>
              <w:t>
</w:t>
            </w:r>
            <w:r>
              <w:rPr>
                <w:rFonts w:ascii="Times New Roman"/>
                <w:b w:val="false"/>
                <w:i w:val="false"/>
                <w:color w:val="000000"/>
                <w:sz w:val="20"/>
              </w:rPr>
              <w:t>средней степени риска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дней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Совершенствование законодательства Республики Казахстан путем внесения</w:t>
            </w:r>
            <w:r>
              <w:br/>
            </w:r>
            <w:r>
              <w:rPr>
                <w:rFonts w:ascii="Times New Roman"/>
                <w:b w:val="false"/>
                <w:i w:val="false"/>
                <w:color w:val="000000"/>
                <w:sz w:val="20"/>
              </w:rPr>
              <w:t>
</w:t>
            </w:r>
            <w:r>
              <w:rPr>
                <w:rFonts w:ascii="Times New Roman"/>
                <w:b w:val="false"/>
                <w:i w:val="false"/>
                <w:color w:val="000000"/>
                <w:sz w:val="20"/>
              </w:rPr>
              <w:t>изменений и дополнений в нормативные правовые акты</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w:t>
            </w:r>
            <w:r>
              <w:br/>
            </w:r>
            <w:r>
              <w:rPr>
                <w:rFonts w:ascii="Times New Roman"/>
                <w:b w:val="false"/>
                <w:i w:val="false"/>
                <w:color w:val="000000"/>
                <w:sz w:val="20"/>
              </w:rPr>
              <w:t>
</w:t>
            </w:r>
            <w:r>
              <w:rPr>
                <w:rFonts w:ascii="Times New Roman"/>
                <w:b w:val="false"/>
                <w:i w:val="false"/>
                <w:color w:val="000000"/>
                <w:sz w:val="20"/>
              </w:rPr>
              <w:t>правовых актов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Предсе-</w:t>
            </w:r>
            <w:r>
              <w:br/>
            </w:r>
            <w:r>
              <w:rPr>
                <w:rFonts w:ascii="Times New Roman"/>
                <w:b w:val="false"/>
                <w:i w:val="false"/>
                <w:color w:val="000000"/>
                <w:sz w:val="20"/>
              </w:rPr>
              <w:t>
</w:t>
            </w:r>
            <w:r>
              <w:rPr>
                <w:rFonts w:ascii="Times New Roman"/>
                <w:b w:val="false"/>
                <w:i w:val="false"/>
                <w:color w:val="000000"/>
                <w:sz w:val="20"/>
              </w:rPr>
              <w:t>дателя</w:t>
            </w:r>
            <w:r>
              <w:br/>
            </w:r>
            <w:r>
              <w:rPr>
                <w:rFonts w:ascii="Times New Roman"/>
                <w:b w:val="false"/>
                <w:i w:val="false"/>
                <w:color w:val="000000"/>
                <w:sz w:val="20"/>
              </w:rPr>
              <w:t>
</w:t>
            </w:r>
            <w:r>
              <w:rPr>
                <w:rFonts w:ascii="Times New Roman"/>
                <w:b w:val="false"/>
                <w:i w:val="false"/>
                <w:color w:val="000000"/>
                <w:sz w:val="20"/>
              </w:rPr>
              <w:t>Агент-</w:t>
            </w:r>
            <w:r>
              <w:br/>
            </w:r>
            <w:r>
              <w:rPr>
                <w:rFonts w:ascii="Times New Roman"/>
                <w:b w:val="false"/>
                <w:i w:val="false"/>
                <w:color w:val="000000"/>
                <w:sz w:val="20"/>
              </w:rPr>
              <w:t>
</w:t>
            </w:r>
            <w:r>
              <w:rPr>
                <w:rFonts w:ascii="Times New Roman"/>
                <w:b w:val="false"/>
                <w:i w:val="false"/>
                <w:color w:val="000000"/>
                <w:sz w:val="20"/>
              </w:rPr>
              <w:t>ства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Проведение праворазъяснительной работы среди населения Республики</w:t>
            </w:r>
            <w:r>
              <w:br/>
            </w:r>
            <w:r>
              <w:rPr>
                <w:rFonts w:ascii="Times New Roman"/>
                <w:b w:val="false"/>
                <w:i w:val="false"/>
                <w:color w:val="000000"/>
                <w:sz w:val="20"/>
              </w:rPr>
              <w:t>
</w:t>
            </w:r>
            <w:r>
              <w:rPr>
                <w:rFonts w:ascii="Times New Roman"/>
                <w:b w:val="false"/>
                <w:i w:val="false"/>
                <w:color w:val="000000"/>
                <w:sz w:val="20"/>
              </w:rPr>
              <w:t>Казахстан по вопросам земельных отношений</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правовой</w:t>
            </w:r>
            <w:r>
              <w:br/>
            </w:r>
            <w:r>
              <w:rPr>
                <w:rFonts w:ascii="Times New Roman"/>
                <w:b w:val="false"/>
                <w:i w:val="false"/>
                <w:color w:val="000000"/>
                <w:sz w:val="20"/>
              </w:rPr>
              <w:t>
</w:t>
            </w:r>
            <w:r>
              <w:rPr>
                <w:rFonts w:ascii="Times New Roman"/>
                <w:b w:val="false"/>
                <w:i w:val="false"/>
                <w:color w:val="000000"/>
                <w:sz w:val="20"/>
              </w:rPr>
              <w:t>неграмотности среди</w:t>
            </w:r>
            <w:r>
              <w:br/>
            </w:r>
            <w:r>
              <w:rPr>
                <w:rFonts w:ascii="Times New Roman"/>
                <w:b w:val="false"/>
                <w:i w:val="false"/>
                <w:color w:val="000000"/>
                <w:sz w:val="20"/>
              </w:rPr>
              <w:t>
</w:t>
            </w:r>
            <w:r>
              <w:rPr>
                <w:rFonts w:ascii="Times New Roman"/>
                <w:b w:val="false"/>
                <w:i w:val="false"/>
                <w:color w:val="000000"/>
                <w:sz w:val="20"/>
              </w:rPr>
              <w:t>субъектов земельных</w:t>
            </w:r>
            <w:r>
              <w:br/>
            </w:r>
            <w:r>
              <w:rPr>
                <w:rFonts w:ascii="Times New Roman"/>
                <w:b w:val="false"/>
                <w:i w:val="false"/>
                <w:color w:val="000000"/>
                <w:sz w:val="20"/>
              </w:rPr>
              <w:t>
</w:t>
            </w:r>
            <w:r>
              <w:rPr>
                <w:rFonts w:ascii="Times New Roman"/>
                <w:b w:val="false"/>
                <w:i w:val="false"/>
                <w:color w:val="000000"/>
                <w:sz w:val="20"/>
              </w:rPr>
              <w:t>отношений, посредством</w:t>
            </w:r>
            <w:r>
              <w:br/>
            </w:r>
            <w:r>
              <w:rPr>
                <w:rFonts w:ascii="Times New Roman"/>
                <w:b w:val="false"/>
                <w:i w:val="false"/>
                <w:color w:val="000000"/>
                <w:sz w:val="20"/>
              </w:rPr>
              <w:t>
</w:t>
            </w:r>
            <w:r>
              <w:rPr>
                <w:rFonts w:ascii="Times New Roman"/>
                <w:b w:val="false"/>
                <w:i w:val="false"/>
                <w:color w:val="000000"/>
                <w:sz w:val="20"/>
              </w:rPr>
              <w:t>публикаций материалов в</w:t>
            </w:r>
            <w:r>
              <w:br/>
            </w:r>
            <w:r>
              <w:rPr>
                <w:rFonts w:ascii="Times New Roman"/>
                <w:b w:val="false"/>
                <w:i w:val="false"/>
                <w:color w:val="000000"/>
                <w:sz w:val="20"/>
              </w:rPr>
              <w:t>
</w:t>
            </w:r>
            <w:r>
              <w:rPr>
                <w:rFonts w:ascii="Times New Roman"/>
                <w:b w:val="false"/>
                <w:i w:val="false"/>
                <w:color w:val="000000"/>
                <w:sz w:val="20"/>
              </w:rPr>
              <w:t>сфере земельного</w:t>
            </w:r>
            <w:r>
              <w:br/>
            </w:r>
            <w:r>
              <w:rPr>
                <w:rFonts w:ascii="Times New Roman"/>
                <w:b w:val="false"/>
                <w:i w:val="false"/>
                <w:color w:val="000000"/>
                <w:sz w:val="20"/>
              </w:rPr>
              <w:t>
</w:t>
            </w:r>
            <w:r>
              <w:rPr>
                <w:rFonts w:ascii="Times New Roman"/>
                <w:b w:val="false"/>
                <w:i w:val="false"/>
                <w:color w:val="000000"/>
                <w:sz w:val="20"/>
              </w:rPr>
              <w:t>законодательства в печатных</w:t>
            </w:r>
            <w:r>
              <w:br/>
            </w:r>
            <w:r>
              <w:rPr>
                <w:rFonts w:ascii="Times New Roman"/>
                <w:b w:val="false"/>
                <w:i w:val="false"/>
                <w:color w:val="000000"/>
                <w:sz w:val="20"/>
              </w:rPr>
              <w:t>
</w:t>
            </w:r>
            <w:r>
              <w:rPr>
                <w:rFonts w:ascii="Times New Roman"/>
                <w:b w:val="false"/>
                <w:i w:val="false"/>
                <w:color w:val="000000"/>
                <w:sz w:val="20"/>
              </w:rPr>
              <w:t>изданиях, размещении</w:t>
            </w:r>
            <w:r>
              <w:br/>
            </w:r>
            <w:r>
              <w:rPr>
                <w:rFonts w:ascii="Times New Roman"/>
                <w:b w:val="false"/>
                <w:i w:val="false"/>
                <w:color w:val="000000"/>
                <w:sz w:val="20"/>
              </w:rPr>
              <w:t>
</w:t>
            </w:r>
            <w:r>
              <w:rPr>
                <w:rFonts w:ascii="Times New Roman"/>
                <w:b w:val="false"/>
                <w:i w:val="false"/>
                <w:color w:val="000000"/>
                <w:sz w:val="20"/>
              </w:rPr>
              <w:t>информации на веб-сайте</w:t>
            </w:r>
            <w:r>
              <w:br/>
            </w:r>
            <w:r>
              <w:rPr>
                <w:rFonts w:ascii="Times New Roman"/>
                <w:b w:val="false"/>
                <w:i w:val="false"/>
                <w:color w:val="000000"/>
                <w:sz w:val="20"/>
              </w:rPr>
              <w:t>
</w:t>
            </w:r>
            <w:r>
              <w:rPr>
                <w:rFonts w:ascii="Times New Roman"/>
                <w:b w:val="false"/>
                <w:i w:val="false"/>
                <w:color w:val="000000"/>
                <w:sz w:val="20"/>
              </w:rPr>
              <w:t>Агентства и ответов на</w:t>
            </w:r>
            <w:r>
              <w:br/>
            </w:r>
            <w:r>
              <w:rPr>
                <w:rFonts w:ascii="Times New Roman"/>
                <w:b w:val="false"/>
                <w:i w:val="false"/>
                <w:color w:val="000000"/>
                <w:sz w:val="20"/>
              </w:rPr>
              <w:t>
</w:t>
            </w:r>
            <w:r>
              <w:rPr>
                <w:rFonts w:ascii="Times New Roman"/>
                <w:b w:val="false"/>
                <w:i w:val="false"/>
                <w:color w:val="000000"/>
                <w:sz w:val="20"/>
              </w:rPr>
              <w:t>обращение физических и</w:t>
            </w:r>
            <w:r>
              <w:br/>
            </w:r>
            <w:r>
              <w:rPr>
                <w:rFonts w:ascii="Times New Roman"/>
                <w:b w:val="false"/>
                <w:i w:val="false"/>
                <w:color w:val="000000"/>
                <w:sz w:val="20"/>
              </w:rPr>
              <w:t>
</w:t>
            </w:r>
            <w:r>
              <w:rPr>
                <w:rFonts w:ascii="Times New Roman"/>
                <w:b w:val="false"/>
                <w:i w:val="false"/>
                <w:color w:val="000000"/>
                <w:sz w:val="20"/>
              </w:rPr>
              <w:t>юридических лиц, а также</w:t>
            </w:r>
            <w:r>
              <w:br/>
            </w:r>
            <w:r>
              <w:rPr>
                <w:rFonts w:ascii="Times New Roman"/>
                <w:b w:val="false"/>
                <w:i w:val="false"/>
                <w:color w:val="000000"/>
                <w:sz w:val="20"/>
              </w:rPr>
              <w:t>
</w:t>
            </w:r>
            <w:r>
              <w:rPr>
                <w:rFonts w:ascii="Times New Roman"/>
                <w:b w:val="false"/>
                <w:i w:val="false"/>
                <w:color w:val="000000"/>
                <w:sz w:val="20"/>
              </w:rPr>
              <w:t>выступлений в</w:t>
            </w:r>
            <w:r>
              <w:br/>
            </w:r>
            <w:r>
              <w:rPr>
                <w:rFonts w:ascii="Times New Roman"/>
                <w:b w:val="false"/>
                <w:i w:val="false"/>
                <w:color w:val="000000"/>
                <w:sz w:val="20"/>
              </w:rPr>
              <w:t>
</w:t>
            </w:r>
            <w:r>
              <w:rPr>
                <w:rFonts w:ascii="Times New Roman"/>
                <w:b w:val="false"/>
                <w:i w:val="false"/>
                <w:color w:val="000000"/>
                <w:sz w:val="20"/>
              </w:rPr>
              <w:t>телерадиовещаниях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геодезической и картографической продукции,</w:t>
            </w:r>
            <w:r>
              <w:br/>
            </w:r>
            <w:r>
              <w:rPr>
                <w:rFonts w:ascii="Times New Roman"/>
                <w:b w:val="false"/>
                <w:i w:val="false"/>
                <w:color w:val="000000"/>
                <w:sz w:val="20"/>
              </w:rPr>
              <w:t>
</w:t>
            </w:r>
            <w:r>
              <w:rPr>
                <w:rFonts w:ascii="Times New Roman"/>
                <w:b w:val="false"/>
                <w:i w:val="false"/>
                <w:color w:val="000000"/>
                <w:sz w:val="20"/>
              </w:rPr>
              <w:t>обеспечивающей нарастающую потребность государства и отраслей экономики</w:t>
            </w:r>
            <w:r>
              <w:br/>
            </w:r>
            <w:r>
              <w:rPr>
                <w:rFonts w:ascii="Times New Roman"/>
                <w:b w:val="false"/>
                <w:i w:val="false"/>
                <w:color w:val="000000"/>
                <w:sz w:val="20"/>
              </w:rPr>
              <w:t>
</w:t>
            </w:r>
            <w:r>
              <w:rPr>
                <w:rFonts w:ascii="Times New Roman"/>
                <w:b w:val="false"/>
                <w:i w:val="false"/>
                <w:color w:val="000000"/>
                <w:sz w:val="20"/>
              </w:rPr>
              <w:t>Цель 2.1. Геодезическое обеспечение территории Республики Казахстан методами</w:t>
            </w:r>
            <w:r>
              <w:br/>
            </w:r>
            <w:r>
              <w:rPr>
                <w:rFonts w:ascii="Times New Roman"/>
                <w:b w:val="false"/>
                <w:i w:val="false"/>
                <w:color w:val="000000"/>
                <w:sz w:val="20"/>
              </w:rPr>
              <w:t>
</w:t>
            </w:r>
            <w:r>
              <w:rPr>
                <w:rFonts w:ascii="Times New Roman"/>
                <w:b w:val="false"/>
                <w:i w:val="false"/>
                <w:color w:val="000000"/>
                <w:sz w:val="20"/>
              </w:rPr>
              <w:t>дистанционного зондирования Земли и спутниковых технологий.</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актуальной</w:t>
            </w:r>
            <w:r>
              <w:br/>
            </w:r>
            <w:r>
              <w:rPr>
                <w:rFonts w:ascii="Times New Roman"/>
                <w:b w:val="false"/>
                <w:i w:val="false"/>
                <w:color w:val="000000"/>
                <w:sz w:val="20"/>
              </w:rPr>
              <w:t>
</w:t>
            </w:r>
            <w:r>
              <w:rPr>
                <w:rFonts w:ascii="Times New Roman"/>
                <w:b w:val="false"/>
                <w:i w:val="false"/>
                <w:color w:val="000000"/>
                <w:sz w:val="20"/>
              </w:rPr>
              <w:t>геодезической продукции для</w:t>
            </w:r>
            <w:r>
              <w:br/>
            </w:r>
            <w:r>
              <w:rPr>
                <w:rFonts w:ascii="Times New Roman"/>
                <w:b w:val="false"/>
                <w:i w:val="false"/>
                <w:color w:val="000000"/>
                <w:sz w:val="20"/>
              </w:rPr>
              <w:t>
</w:t>
            </w:r>
            <w:r>
              <w:rPr>
                <w:rFonts w:ascii="Times New Roman"/>
                <w:b w:val="false"/>
                <w:i w:val="false"/>
                <w:color w:val="000000"/>
                <w:sz w:val="20"/>
              </w:rPr>
              <w:t>принятия управленческих</w:t>
            </w:r>
            <w:r>
              <w:br/>
            </w:r>
            <w:r>
              <w:rPr>
                <w:rFonts w:ascii="Times New Roman"/>
                <w:b w:val="false"/>
                <w:i w:val="false"/>
                <w:color w:val="000000"/>
                <w:sz w:val="20"/>
              </w:rPr>
              <w:t>
</w:t>
            </w:r>
            <w:r>
              <w:rPr>
                <w:rFonts w:ascii="Times New Roman"/>
                <w:b w:val="false"/>
                <w:i w:val="false"/>
                <w:color w:val="000000"/>
                <w:sz w:val="20"/>
              </w:rPr>
              <w:t>решений заинтересованными</w:t>
            </w:r>
            <w:r>
              <w:br/>
            </w:r>
            <w:r>
              <w:rPr>
                <w:rFonts w:ascii="Times New Roman"/>
                <w:b w:val="false"/>
                <w:i w:val="false"/>
                <w:color w:val="000000"/>
                <w:sz w:val="20"/>
              </w:rPr>
              <w:t>
</w:t>
            </w:r>
            <w:r>
              <w:rPr>
                <w:rFonts w:ascii="Times New Roman"/>
                <w:b w:val="false"/>
                <w:i w:val="false"/>
                <w:color w:val="000000"/>
                <w:sz w:val="20"/>
              </w:rPr>
              <w:t>пользователями с ежегодным</w:t>
            </w:r>
            <w:r>
              <w:br/>
            </w:r>
            <w:r>
              <w:rPr>
                <w:rFonts w:ascii="Times New Roman"/>
                <w:b w:val="false"/>
                <w:i w:val="false"/>
                <w:color w:val="000000"/>
                <w:sz w:val="20"/>
              </w:rPr>
              <w:t>
</w:t>
            </w:r>
            <w:r>
              <w:rPr>
                <w:rFonts w:ascii="Times New Roman"/>
                <w:b w:val="false"/>
                <w:i w:val="false"/>
                <w:color w:val="000000"/>
                <w:sz w:val="20"/>
              </w:rPr>
              <w:t>обновлением пространствен-</w:t>
            </w:r>
            <w:r>
              <w:br/>
            </w:r>
            <w:r>
              <w:rPr>
                <w:rFonts w:ascii="Times New Roman"/>
                <w:b w:val="false"/>
                <w:i w:val="false"/>
                <w:color w:val="000000"/>
                <w:sz w:val="20"/>
              </w:rPr>
              <w:t>
</w:t>
            </w:r>
            <w:r>
              <w:rPr>
                <w:rFonts w:ascii="Times New Roman"/>
                <w:b w:val="false"/>
                <w:i w:val="false"/>
                <w:color w:val="000000"/>
                <w:sz w:val="20"/>
              </w:rPr>
              <w:t>ной информации не менее</w:t>
            </w:r>
            <w:r>
              <w:br/>
            </w:r>
            <w:r>
              <w:rPr>
                <w:rFonts w:ascii="Times New Roman"/>
                <w:b w:val="false"/>
                <w:i w:val="false"/>
                <w:color w:val="000000"/>
                <w:sz w:val="20"/>
              </w:rPr>
              <w:t>
</w:t>
            </w:r>
            <w:r>
              <w:rPr>
                <w:rFonts w:ascii="Times New Roman"/>
                <w:b w:val="false"/>
                <w:i w:val="false"/>
                <w:color w:val="000000"/>
                <w:sz w:val="20"/>
              </w:rPr>
              <w:t xml:space="preserve">чем </w:t>
            </w:r>
            <w:r>
              <w:rPr>
                <w:rFonts w:ascii="Times New Roman"/>
                <w:b w:val="false"/>
                <w:i w:val="false"/>
                <w:color w:val="000000"/>
                <w:sz w:val="20"/>
              </w:rPr>
              <w:t>3 % ежегодно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Модернизация государственной геодезической сети и установление единой</w:t>
            </w:r>
            <w:r>
              <w:br/>
            </w:r>
            <w:r>
              <w:rPr>
                <w:rFonts w:ascii="Times New Roman"/>
                <w:b w:val="false"/>
                <w:i w:val="false"/>
                <w:color w:val="000000"/>
                <w:sz w:val="20"/>
              </w:rPr>
              <w:t>
</w:t>
            </w:r>
            <w:r>
              <w:rPr>
                <w:rFonts w:ascii="Times New Roman"/>
                <w:b w:val="false"/>
                <w:i w:val="false"/>
                <w:color w:val="000000"/>
                <w:sz w:val="20"/>
              </w:rPr>
              <w:t>государственной системы координат на территории Республики Казахстан</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высокоточной</w:t>
            </w:r>
            <w:r>
              <w:br/>
            </w:r>
            <w:r>
              <w:rPr>
                <w:rFonts w:ascii="Times New Roman"/>
                <w:b w:val="false"/>
                <w:i w:val="false"/>
                <w:color w:val="000000"/>
                <w:sz w:val="20"/>
              </w:rPr>
              <w:t>
</w:t>
            </w:r>
            <w:r>
              <w:rPr>
                <w:rFonts w:ascii="Times New Roman"/>
                <w:b w:val="false"/>
                <w:i w:val="false"/>
                <w:color w:val="000000"/>
                <w:sz w:val="20"/>
              </w:rPr>
              <w:t>геодезической сети и</w:t>
            </w:r>
            <w:r>
              <w:br/>
            </w:r>
            <w:r>
              <w:rPr>
                <w:rFonts w:ascii="Times New Roman"/>
                <w:b w:val="false"/>
                <w:i w:val="false"/>
                <w:color w:val="000000"/>
                <w:sz w:val="20"/>
              </w:rPr>
              <w:t>
</w:t>
            </w:r>
            <w:r>
              <w:rPr>
                <w:rFonts w:ascii="Times New Roman"/>
                <w:b w:val="false"/>
                <w:i w:val="false"/>
                <w:color w:val="000000"/>
                <w:sz w:val="20"/>
              </w:rPr>
              <w:t>координатной основы</w:t>
            </w:r>
            <w:r>
              <w:br/>
            </w:r>
            <w:r>
              <w:rPr>
                <w:rFonts w:ascii="Times New Roman"/>
                <w:b w:val="false"/>
                <w:i w:val="false"/>
                <w:color w:val="000000"/>
                <w:sz w:val="20"/>
              </w:rPr>
              <w:t>
</w:t>
            </w:r>
            <w:r>
              <w:rPr>
                <w:rFonts w:ascii="Times New Roman"/>
                <w:b w:val="false"/>
                <w:i w:val="false"/>
                <w:color w:val="000000"/>
                <w:sz w:val="20"/>
              </w:rPr>
              <w:t>республики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проект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зацион-</w:t>
            </w:r>
            <w:r>
              <w:br/>
            </w:r>
            <w:r>
              <w:rPr>
                <w:rFonts w:ascii="Times New Roman"/>
                <w:b w:val="false"/>
                <w:i w:val="false"/>
                <w:color w:val="000000"/>
                <w:sz w:val="20"/>
              </w:rPr>
              <w:t>
</w:t>
            </w:r>
            <w:r>
              <w:rPr>
                <w:rFonts w:ascii="Times New Roman"/>
                <w:b w:val="false"/>
                <w:i w:val="false"/>
                <w:color w:val="000000"/>
                <w:sz w:val="20"/>
              </w:rPr>
              <w:t>но-тех-</w:t>
            </w:r>
            <w:r>
              <w:br/>
            </w:r>
            <w:r>
              <w:rPr>
                <w:rFonts w:ascii="Times New Roman"/>
                <w:b w:val="false"/>
                <w:i w:val="false"/>
                <w:color w:val="000000"/>
                <w:sz w:val="20"/>
              </w:rPr>
              <w:t>
</w:t>
            </w:r>
            <w:r>
              <w:rPr>
                <w:rFonts w:ascii="Times New Roman"/>
                <w:b w:val="false"/>
                <w:i w:val="false"/>
                <w:color w:val="000000"/>
                <w:sz w:val="20"/>
              </w:rPr>
              <w:t>ничес-</w:t>
            </w:r>
            <w:r>
              <w:br/>
            </w:r>
            <w:r>
              <w:rPr>
                <w:rFonts w:ascii="Times New Roman"/>
                <w:b w:val="false"/>
                <w:i w:val="false"/>
                <w:color w:val="000000"/>
                <w:sz w:val="20"/>
              </w:rPr>
              <w:t>
</w:t>
            </w:r>
            <w:r>
              <w:rPr>
                <w:rFonts w:ascii="Times New Roman"/>
                <w:b w:val="false"/>
                <w:i w:val="false"/>
                <w:color w:val="000000"/>
                <w:sz w:val="20"/>
              </w:rPr>
              <w:t>кие ме-</w:t>
            </w:r>
            <w:r>
              <w:br/>
            </w:r>
            <w:r>
              <w:rPr>
                <w:rFonts w:ascii="Times New Roman"/>
                <w:b w:val="false"/>
                <w:i w:val="false"/>
                <w:color w:val="000000"/>
                <w:sz w:val="20"/>
              </w:rPr>
              <w:t>
</w:t>
            </w:r>
            <w:r>
              <w:rPr>
                <w:rFonts w:ascii="Times New Roman"/>
                <w:b w:val="false"/>
                <w:i w:val="false"/>
                <w:color w:val="000000"/>
                <w:sz w:val="20"/>
              </w:rPr>
              <w:t>роприя-</w:t>
            </w:r>
            <w:r>
              <w:br/>
            </w:r>
            <w:r>
              <w:rPr>
                <w:rFonts w:ascii="Times New Roman"/>
                <w:b w:val="false"/>
                <w:i w:val="false"/>
                <w:color w:val="000000"/>
                <w:sz w:val="20"/>
              </w:rPr>
              <w:t>
</w:t>
            </w:r>
            <w:r>
              <w:rPr>
                <w:rFonts w:ascii="Times New Roman"/>
                <w:b w:val="false"/>
                <w:i w:val="false"/>
                <w:color w:val="000000"/>
                <w:sz w:val="20"/>
              </w:rPr>
              <w:t>тия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проекта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проекта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Обеспечение обновления государственных топографических карт и городов</w:t>
            </w:r>
            <w:r>
              <w:br/>
            </w:r>
            <w:r>
              <w:rPr>
                <w:rFonts w:ascii="Times New Roman"/>
                <w:b w:val="false"/>
                <w:i w:val="false"/>
                <w:color w:val="000000"/>
                <w:sz w:val="20"/>
              </w:rPr>
              <w:t>
</w:t>
            </w:r>
            <w:r>
              <w:rPr>
                <w:rFonts w:ascii="Times New Roman"/>
                <w:b w:val="false"/>
                <w:i w:val="false"/>
                <w:color w:val="000000"/>
                <w:sz w:val="20"/>
              </w:rPr>
              <w:t>крупномасштабными планами на основе цифровой аэрофотосъемки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Аэросъемка территорий и</w:t>
            </w:r>
            <w:r>
              <w:br/>
            </w:r>
            <w:r>
              <w:rPr>
                <w:rFonts w:ascii="Times New Roman"/>
                <w:b w:val="false"/>
                <w:i w:val="false"/>
                <w:color w:val="000000"/>
                <w:sz w:val="20"/>
              </w:rPr>
              <w:t>
</w:t>
            </w:r>
            <w:r>
              <w:rPr>
                <w:rFonts w:ascii="Times New Roman"/>
                <w:b w:val="false"/>
                <w:i w:val="false"/>
                <w:color w:val="000000"/>
                <w:sz w:val="20"/>
              </w:rPr>
              <w:t>городов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r>
              <w:br/>
            </w:r>
            <w:r>
              <w:rPr>
                <w:rFonts w:ascii="Times New Roman"/>
                <w:b w:val="false"/>
                <w:i w:val="false"/>
                <w:color w:val="000000"/>
                <w:sz w:val="20"/>
              </w:rPr>
              <w:t>
</w:t>
            </w: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42 023</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750</w:t>
            </w:r>
            <w:r>
              <w:br/>
            </w:r>
            <w:r>
              <w:rPr>
                <w:rFonts w:ascii="Times New Roman"/>
                <w:b w:val="false"/>
                <w:i w:val="false"/>
                <w:color w:val="000000"/>
                <w:sz w:val="20"/>
              </w:rPr>
              <w:t>
</w:t>
            </w:r>
            <w:r>
              <w:rPr>
                <w:rFonts w:ascii="Times New Roman"/>
                <w:b w:val="false"/>
                <w:i w:val="false"/>
                <w:color w:val="000000"/>
                <w:sz w:val="20"/>
              </w:rPr>
              <w:t>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41 830</w:t>
            </w:r>
            <w:r>
              <w:br/>
            </w:r>
            <w:r>
              <w:rPr>
                <w:rFonts w:ascii="Times New Roman"/>
                <w:b w:val="false"/>
                <w:i w:val="false"/>
                <w:color w:val="000000"/>
                <w:sz w:val="20"/>
              </w:rPr>
              <w:t>
</w:t>
            </w: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r>
              <w:rPr>
                <w:rFonts w:ascii="Times New Roman"/>
                <w:b w:val="false"/>
                <w:i w:val="false"/>
                <w:color w:val="000000"/>
                <w:sz w:val="20"/>
              </w:rPr>
              <w:t>10</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Нивелирование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w:t>
            </w:r>
            <w:r>
              <w:br/>
            </w:r>
            <w:r>
              <w:rPr>
                <w:rFonts w:ascii="Times New Roman"/>
                <w:b w:val="false"/>
                <w:i w:val="false"/>
                <w:color w:val="000000"/>
                <w:sz w:val="20"/>
              </w:rPr>
              <w:t>
</w:t>
            </w: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p>
            <w:pPr>
              <w:spacing w:after="20"/>
              <w:ind w:left="20"/>
              <w:jc w:val="both"/>
            </w:pPr>
            <w:r>
              <w:rPr>
                <w:rFonts w:ascii="Times New Roman"/>
                <w:b w:val="false"/>
                <w:i w:val="false"/>
                <w:color w:val="000000"/>
                <w:sz w:val="20"/>
              </w:rPr>
              <w:t>0,8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p>
            <w:pPr>
              <w:spacing w:after="20"/>
              <w:ind w:left="20"/>
              <w:jc w:val="both"/>
            </w:pPr>
            <w:r>
              <w:rPr>
                <w:rFonts w:ascii="Times New Roman"/>
                <w:b w:val="false"/>
                <w:i w:val="false"/>
                <w:color w:val="000000"/>
                <w:sz w:val="20"/>
              </w:rPr>
              <w:t>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p>
            <w:pPr>
              <w:spacing w:after="20"/>
              <w:ind w:left="20"/>
              <w:jc w:val="both"/>
            </w:pPr>
            <w:r>
              <w:rPr>
                <w:rFonts w:ascii="Times New Roman"/>
                <w:b w:val="false"/>
                <w:i w:val="false"/>
                <w:color w:val="000000"/>
                <w:sz w:val="20"/>
              </w:rPr>
              <w:t>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p>
            <w:pPr>
              <w:spacing w:after="20"/>
              <w:ind w:left="20"/>
              <w:jc w:val="both"/>
            </w:pPr>
            <w:r>
              <w:rPr>
                <w:rFonts w:ascii="Times New Roman"/>
                <w:b w:val="false"/>
                <w:i w:val="false"/>
                <w:color w:val="000000"/>
                <w:sz w:val="20"/>
              </w:rPr>
              <w:t>1,4</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государственных</w:t>
            </w:r>
            <w:r>
              <w:br/>
            </w:r>
            <w:r>
              <w:rPr>
                <w:rFonts w:ascii="Times New Roman"/>
                <w:b w:val="false"/>
                <w:i w:val="false"/>
                <w:color w:val="000000"/>
                <w:sz w:val="20"/>
              </w:rPr>
              <w:t>
</w:t>
            </w:r>
            <w:r>
              <w:rPr>
                <w:rFonts w:ascii="Times New Roman"/>
                <w:b w:val="false"/>
                <w:i w:val="false"/>
                <w:color w:val="000000"/>
                <w:sz w:val="20"/>
              </w:rPr>
              <w:t>топографических карт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r>
              <w:br/>
            </w:r>
            <w:r>
              <w:rPr>
                <w:rFonts w:ascii="Times New Roman"/>
                <w:b w:val="false"/>
                <w:i w:val="false"/>
                <w:color w:val="000000"/>
                <w:sz w:val="20"/>
              </w:rPr>
              <w:t>
</w:t>
            </w: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r>
              <w:br/>
            </w:r>
            <w:r>
              <w:rPr>
                <w:rFonts w:ascii="Times New Roman"/>
                <w:b w:val="false"/>
                <w:i w:val="false"/>
                <w:color w:val="000000"/>
                <w:sz w:val="20"/>
              </w:rPr>
              <w:t>
</w:t>
            </w:r>
            <w:r>
              <w:rPr>
                <w:rFonts w:ascii="Times New Roman"/>
                <w:b w:val="false"/>
                <w:i w:val="false"/>
                <w:color w:val="000000"/>
                <w:sz w:val="20"/>
              </w:rPr>
              <w:t>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r>
              <w:br/>
            </w:r>
            <w:r>
              <w:rPr>
                <w:rFonts w:ascii="Times New Roman"/>
                <w:b w:val="false"/>
                <w:i w:val="false"/>
                <w:color w:val="000000"/>
                <w:sz w:val="20"/>
              </w:rPr>
              <w:t>
</w:t>
            </w: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r>
              <w:br/>
            </w:r>
            <w:r>
              <w:rPr>
                <w:rFonts w:ascii="Times New Roman"/>
                <w:b w:val="false"/>
                <w:i w:val="false"/>
                <w:color w:val="000000"/>
                <w:sz w:val="20"/>
              </w:rPr>
              <w:t>
</w:t>
            </w: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r>
              <w:rPr>
                <w:rFonts w:ascii="Times New Roman"/>
                <w:b w:val="false"/>
                <w:i w:val="false"/>
                <w:color w:val="000000"/>
                <w:sz w:val="20"/>
              </w:rPr>
              <w:t>7</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крупномасштабных</w:t>
            </w:r>
            <w:r>
              <w:br/>
            </w:r>
            <w:r>
              <w:rPr>
                <w:rFonts w:ascii="Times New Roman"/>
                <w:b w:val="false"/>
                <w:i w:val="false"/>
                <w:color w:val="000000"/>
                <w:sz w:val="20"/>
              </w:rPr>
              <w:t>
</w:t>
            </w:r>
            <w:r>
              <w:rPr>
                <w:rFonts w:ascii="Times New Roman"/>
                <w:b w:val="false"/>
                <w:i w:val="false"/>
                <w:color w:val="000000"/>
                <w:sz w:val="20"/>
              </w:rPr>
              <w:t>планов городов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Астана</w:t>
            </w:r>
            <w:r>
              <w:br/>
            </w:r>
            <w:r>
              <w:rPr>
                <w:rFonts w:ascii="Times New Roman"/>
                <w:b w:val="false"/>
                <w:i w:val="false"/>
                <w:color w:val="000000"/>
                <w:sz w:val="20"/>
              </w:rPr>
              <w:t>
</w:t>
            </w: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rPr>
                <w:rFonts w:ascii="Times New Roman"/>
                <w:b w:val="false"/>
                <w:i w:val="false"/>
                <w:color w:val="000000"/>
                <w:sz w:val="20"/>
              </w:rPr>
              <w:t>Астана,</w:t>
            </w:r>
            <w:r>
              <w:br/>
            </w:r>
            <w:r>
              <w:rPr>
                <w:rFonts w:ascii="Times New Roman"/>
                <w:b w:val="false"/>
                <w:i w:val="false"/>
                <w:color w:val="000000"/>
                <w:sz w:val="20"/>
              </w:rPr>
              <w:t>
</w:t>
            </w: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Коста</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Караганды</w:t>
            </w:r>
            <w:r>
              <w:br/>
            </w:r>
            <w:r>
              <w:rPr>
                <w:rFonts w:ascii="Times New Roman"/>
                <w:b w:val="false"/>
                <w:i w:val="false"/>
                <w:color w:val="000000"/>
                <w:sz w:val="20"/>
              </w:rPr>
              <w:t>
</w:t>
            </w: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Караганды</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Обеспечение северной части Каспийского моря крупномасштабными планами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морской</w:t>
            </w:r>
            <w:r>
              <w:br/>
            </w:r>
            <w:r>
              <w:rPr>
                <w:rFonts w:ascii="Times New Roman"/>
                <w:b w:val="false"/>
                <w:i w:val="false"/>
                <w:color w:val="000000"/>
                <w:sz w:val="20"/>
              </w:rPr>
              <w:t>
</w:t>
            </w:r>
            <w:r>
              <w:rPr>
                <w:rFonts w:ascii="Times New Roman"/>
                <w:b w:val="false"/>
                <w:i w:val="false"/>
                <w:color w:val="000000"/>
                <w:sz w:val="20"/>
              </w:rPr>
              <w:t>навигационной карты</w:t>
            </w:r>
            <w:r>
              <w:br/>
            </w:r>
            <w:r>
              <w:rPr>
                <w:rFonts w:ascii="Times New Roman"/>
                <w:b w:val="false"/>
                <w:i w:val="false"/>
                <w:color w:val="000000"/>
                <w:sz w:val="20"/>
              </w:rPr>
              <w:t>
</w:t>
            </w:r>
            <w:r>
              <w:rPr>
                <w:rFonts w:ascii="Times New Roman"/>
                <w:b w:val="false"/>
                <w:i w:val="false"/>
                <w:color w:val="000000"/>
                <w:sz w:val="20"/>
              </w:rPr>
              <w:t>северной части Каспийского</w:t>
            </w:r>
            <w:r>
              <w:br/>
            </w:r>
            <w:r>
              <w:rPr>
                <w:rFonts w:ascii="Times New Roman"/>
                <w:b w:val="false"/>
                <w:i w:val="false"/>
                <w:color w:val="000000"/>
                <w:sz w:val="20"/>
              </w:rPr>
              <w:t>
</w:t>
            </w:r>
            <w:r>
              <w:rPr>
                <w:rFonts w:ascii="Times New Roman"/>
                <w:b w:val="false"/>
                <w:i w:val="false"/>
                <w:color w:val="000000"/>
                <w:sz w:val="20"/>
              </w:rPr>
              <w:t>моря, общей площадью 146</w:t>
            </w:r>
            <w:r>
              <w:br/>
            </w:r>
            <w:r>
              <w:rPr>
                <w:rFonts w:ascii="Times New Roman"/>
                <w:b w:val="false"/>
                <w:i w:val="false"/>
                <w:color w:val="000000"/>
                <w:sz w:val="20"/>
              </w:rPr>
              <w:t>
</w:t>
            </w:r>
            <w:r>
              <w:rPr>
                <w:rFonts w:ascii="Times New Roman"/>
                <w:b w:val="false"/>
                <w:i w:val="false"/>
                <w:color w:val="000000"/>
                <w:sz w:val="20"/>
              </w:rPr>
              <w:t>800 кв. км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w:t>
            </w:r>
          </w:p>
          <w:p>
            <w:pPr>
              <w:spacing w:after="20"/>
              <w:ind w:left="20"/>
              <w:jc w:val="both"/>
            </w:pPr>
            <w:r>
              <w:rPr>
                <w:rFonts w:ascii="Times New Roman"/>
                <w:b w:val="false"/>
                <w:i w:val="false"/>
                <w:color w:val="000000"/>
                <w:sz w:val="20"/>
              </w:rPr>
              <w:t>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25 020</w:t>
            </w:r>
          </w:p>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23 919</w:t>
            </w:r>
          </w:p>
          <w:p>
            <w:pPr>
              <w:spacing w:after="20"/>
              <w:ind w:left="20"/>
              <w:jc w:val="both"/>
            </w:pPr>
            <w:r>
              <w:rPr>
                <w:rFonts w:ascii="Times New Roman"/>
                <w:b w:val="false"/>
                <w:i w:val="false"/>
                <w:color w:val="000000"/>
                <w:sz w:val="20"/>
              </w:rPr>
              <w:t>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p>
            <w:pPr>
              <w:spacing w:after="20"/>
              <w:ind w:left="20"/>
              <w:jc w:val="both"/>
            </w:pPr>
            <w:r>
              <w:rPr>
                <w:rFonts w:ascii="Times New Roman"/>
                <w:b w:val="false"/>
                <w:i w:val="false"/>
                <w:color w:val="000000"/>
                <w:sz w:val="20"/>
              </w:rPr>
              <w:t>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p>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10 859</w:t>
            </w:r>
          </w:p>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10 852</w:t>
            </w:r>
          </w:p>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Расширение сети геодинамических полигонов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w:t>
            </w:r>
            <w:r>
              <w:br/>
            </w:r>
            <w:r>
              <w:rPr>
                <w:rFonts w:ascii="Times New Roman"/>
                <w:b w:val="false"/>
                <w:i w:val="false"/>
                <w:color w:val="000000"/>
                <w:sz w:val="20"/>
              </w:rPr>
              <w:t>
</w:t>
            </w:r>
            <w:r>
              <w:rPr>
                <w:rFonts w:ascii="Times New Roman"/>
                <w:b w:val="false"/>
                <w:i w:val="false"/>
                <w:color w:val="000000"/>
                <w:sz w:val="20"/>
              </w:rPr>
              <w:t>проекта геодинамического</w:t>
            </w:r>
            <w:r>
              <w:br/>
            </w:r>
            <w:r>
              <w:rPr>
                <w:rFonts w:ascii="Times New Roman"/>
                <w:b w:val="false"/>
                <w:i w:val="false"/>
                <w:color w:val="000000"/>
                <w:sz w:val="20"/>
              </w:rPr>
              <w:t>
</w:t>
            </w:r>
            <w:r>
              <w:rPr>
                <w:rFonts w:ascii="Times New Roman"/>
                <w:b w:val="false"/>
                <w:i w:val="false"/>
                <w:color w:val="000000"/>
                <w:sz w:val="20"/>
              </w:rPr>
              <w:t>полигона в западном регионе</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Картографическое обеспечение территории Республики Казахстан на базе</w:t>
            </w:r>
            <w:r>
              <w:br/>
            </w:r>
            <w:r>
              <w:rPr>
                <w:rFonts w:ascii="Times New Roman"/>
                <w:b w:val="false"/>
                <w:i w:val="false"/>
                <w:color w:val="000000"/>
                <w:sz w:val="20"/>
              </w:rPr>
              <w:t>
</w:t>
            </w:r>
            <w:r>
              <w:rPr>
                <w:rFonts w:ascii="Times New Roman"/>
                <w:b w:val="false"/>
                <w:i w:val="false"/>
                <w:color w:val="000000"/>
                <w:sz w:val="20"/>
              </w:rPr>
              <w:t>цифрового картографирования</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уровня</w:t>
            </w:r>
            <w:r>
              <w:br/>
            </w:r>
            <w:r>
              <w:rPr>
                <w:rFonts w:ascii="Times New Roman"/>
                <w:b w:val="false"/>
                <w:i w:val="false"/>
                <w:color w:val="000000"/>
                <w:sz w:val="20"/>
              </w:rPr>
              <w:t>
</w:t>
            </w:r>
            <w:r>
              <w:rPr>
                <w:rFonts w:ascii="Times New Roman"/>
                <w:b w:val="false"/>
                <w:i w:val="false"/>
                <w:color w:val="000000"/>
                <w:sz w:val="20"/>
              </w:rPr>
              <w:t>обеспеченности субъектов</w:t>
            </w:r>
            <w:r>
              <w:br/>
            </w:r>
            <w:r>
              <w:rPr>
                <w:rFonts w:ascii="Times New Roman"/>
                <w:b w:val="false"/>
                <w:i w:val="false"/>
                <w:color w:val="000000"/>
                <w:sz w:val="20"/>
              </w:rPr>
              <w:t>
</w:t>
            </w:r>
            <w:r>
              <w:rPr>
                <w:rFonts w:ascii="Times New Roman"/>
                <w:b w:val="false"/>
                <w:i w:val="false"/>
                <w:color w:val="000000"/>
                <w:sz w:val="20"/>
              </w:rPr>
              <w:t>картографической</w:t>
            </w:r>
            <w:r>
              <w:br/>
            </w:r>
            <w:r>
              <w:rPr>
                <w:rFonts w:ascii="Times New Roman"/>
                <w:b w:val="false"/>
                <w:i w:val="false"/>
                <w:color w:val="000000"/>
                <w:sz w:val="20"/>
              </w:rPr>
              <w:t>
</w:t>
            </w:r>
            <w:r>
              <w:rPr>
                <w:rFonts w:ascii="Times New Roman"/>
                <w:b w:val="false"/>
                <w:i w:val="false"/>
                <w:color w:val="000000"/>
                <w:sz w:val="20"/>
              </w:rPr>
              <w:t>деятельности картографичес-</w:t>
            </w:r>
            <w:r>
              <w:br/>
            </w:r>
            <w:r>
              <w:rPr>
                <w:rFonts w:ascii="Times New Roman"/>
                <w:b w:val="false"/>
                <w:i w:val="false"/>
                <w:color w:val="000000"/>
                <w:sz w:val="20"/>
              </w:rPr>
              <w:t>
</w:t>
            </w:r>
            <w:r>
              <w:rPr>
                <w:rFonts w:ascii="Times New Roman"/>
                <w:b w:val="false"/>
                <w:i w:val="false"/>
                <w:color w:val="000000"/>
                <w:sz w:val="20"/>
              </w:rPr>
              <w:t>кой продукцией,</w:t>
            </w:r>
            <w:r>
              <w:br/>
            </w:r>
            <w:r>
              <w:rPr>
                <w:rFonts w:ascii="Times New Roman"/>
                <w:b w:val="false"/>
                <w:i w:val="false"/>
                <w:color w:val="000000"/>
                <w:sz w:val="20"/>
              </w:rPr>
              <w:t>
</w:t>
            </w:r>
            <w:r>
              <w:rPr>
                <w:rFonts w:ascii="Times New Roman"/>
                <w:b w:val="false"/>
                <w:i w:val="false"/>
                <w:color w:val="000000"/>
                <w:sz w:val="20"/>
              </w:rPr>
              <w:t>соответствующей современ-</w:t>
            </w:r>
            <w:r>
              <w:br/>
            </w:r>
            <w:r>
              <w:rPr>
                <w:rFonts w:ascii="Times New Roman"/>
                <w:b w:val="false"/>
                <w:i w:val="false"/>
                <w:color w:val="000000"/>
                <w:sz w:val="20"/>
              </w:rPr>
              <w:t>
</w:t>
            </w:r>
            <w:r>
              <w:rPr>
                <w:rFonts w:ascii="Times New Roman"/>
                <w:b w:val="false"/>
                <w:i w:val="false"/>
                <w:color w:val="000000"/>
                <w:sz w:val="20"/>
              </w:rPr>
              <w:t>ному состоянию местности и</w:t>
            </w:r>
            <w:r>
              <w:br/>
            </w:r>
            <w:r>
              <w:rPr>
                <w:rFonts w:ascii="Times New Roman"/>
                <w:b w:val="false"/>
                <w:i w:val="false"/>
                <w:color w:val="000000"/>
                <w:sz w:val="20"/>
              </w:rPr>
              <w:t>
</w:t>
            </w:r>
            <w:r>
              <w:rPr>
                <w:rFonts w:ascii="Times New Roman"/>
                <w:b w:val="false"/>
                <w:i w:val="false"/>
                <w:color w:val="000000"/>
                <w:sz w:val="20"/>
              </w:rPr>
              <w:t>государственной топонимике,</w:t>
            </w:r>
            <w:r>
              <w:br/>
            </w:r>
            <w:r>
              <w:rPr>
                <w:rFonts w:ascii="Times New Roman"/>
                <w:b w:val="false"/>
                <w:i w:val="false"/>
                <w:color w:val="000000"/>
                <w:sz w:val="20"/>
              </w:rPr>
              <w:t>
</w:t>
            </w:r>
            <w:r>
              <w:rPr>
                <w:rFonts w:ascii="Times New Roman"/>
                <w:b w:val="false"/>
                <w:i w:val="false"/>
                <w:color w:val="000000"/>
                <w:sz w:val="20"/>
              </w:rPr>
              <w:t>площади страны ежегодно не</w:t>
            </w:r>
            <w:r>
              <w:br/>
            </w:r>
            <w:r>
              <w:rPr>
                <w:rFonts w:ascii="Times New Roman"/>
                <w:b w:val="false"/>
                <w:i w:val="false"/>
                <w:color w:val="000000"/>
                <w:sz w:val="20"/>
              </w:rPr>
              <w:t>
</w:t>
            </w:r>
            <w:r>
              <w:rPr>
                <w:rFonts w:ascii="Times New Roman"/>
                <w:b w:val="false"/>
                <w:i w:val="false"/>
                <w:color w:val="000000"/>
                <w:sz w:val="20"/>
              </w:rPr>
              <w:t>менее чем на 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137 199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243 256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352 691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485 887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685 400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Обеспечение картографической продукции в цифровом виде и на</w:t>
            </w:r>
            <w:r>
              <w:br/>
            </w:r>
            <w:r>
              <w:rPr>
                <w:rFonts w:ascii="Times New Roman"/>
                <w:b w:val="false"/>
                <w:i w:val="false"/>
                <w:color w:val="000000"/>
                <w:sz w:val="20"/>
              </w:rPr>
              <w:t>
</w:t>
            </w:r>
            <w:r>
              <w:rPr>
                <w:rFonts w:ascii="Times New Roman"/>
                <w:b w:val="false"/>
                <w:i w:val="false"/>
                <w:color w:val="000000"/>
                <w:sz w:val="20"/>
              </w:rPr>
              <w:t>государственном языке</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государственных</w:t>
            </w:r>
            <w:r>
              <w:br/>
            </w:r>
            <w:r>
              <w:rPr>
                <w:rFonts w:ascii="Times New Roman"/>
                <w:b w:val="false"/>
                <w:i w:val="false"/>
                <w:color w:val="000000"/>
                <w:sz w:val="20"/>
              </w:rPr>
              <w:t>
</w:t>
            </w:r>
            <w:r>
              <w:rPr>
                <w:rFonts w:ascii="Times New Roman"/>
                <w:b w:val="false"/>
                <w:i w:val="false"/>
                <w:color w:val="000000"/>
                <w:sz w:val="20"/>
              </w:rPr>
              <w:t>топографических карт на</w:t>
            </w:r>
            <w:r>
              <w:br/>
            </w:r>
            <w:r>
              <w:rPr>
                <w:rFonts w:ascii="Times New Roman"/>
                <w:b w:val="false"/>
                <w:i w:val="false"/>
                <w:color w:val="000000"/>
                <w:sz w:val="20"/>
              </w:rPr>
              <w:t>
</w:t>
            </w:r>
            <w:r>
              <w:rPr>
                <w:rFonts w:ascii="Times New Roman"/>
                <w:b w:val="false"/>
                <w:i w:val="false"/>
                <w:color w:val="000000"/>
                <w:sz w:val="20"/>
              </w:rPr>
              <w:t>основе цифрового</w:t>
            </w:r>
            <w:r>
              <w:br/>
            </w:r>
            <w:r>
              <w:rPr>
                <w:rFonts w:ascii="Times New Roman"/>
                <w:b w:val="false"/>
                <w:i w:val="false"/>
                <w:color w:val="000000"/>
                <w:sz w:val="20"/>
              </w:rPr>
              <w:t>
</w:t>
            </w:r>
            <w:r>
              <w:rPr>
                <w:rFonts w:ascii="Times New Roman"/>
                <w:b w:val="false"/>
                <w:i w:val="false"/>
                <w:color w:val="000000"/>
                <w:sz w:val="20"/>
              </w:rPr>
              <w:t>картографирования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p>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p>
            <w:pPr>
              <w:spacing w:after="20"/>
              <w:ind w:left="20"/>
              <w:jc w:val="both"/>
            </w:pPr>
            <w:r>
              <w:rPr>
                <w:rFonts w:ascii="Times New Roman"/>
                <w:b w:val="false"/>
                <w:i w:val="false"/>
                <w:color w:val="000000"/>
                <w:sz w:val="20"/>
              </w:rPr>
              <w:t>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p>
            <w:pPr>
              <w:spacing w:after="20"/>
              <w:ind w:left="20"/>
              <w:jc w:val="both"/>
            </w:pPr>
            <w:r>
              <w:rPr>
                <w:rFonts w:ascii="Times New Roman"/>
                <w:b w:val="false"/>
                <w:i w:val="false"/>
                <w:color w:val="000000"/>
                <w:sz w:val="20"/>
              </w:rPr>
              <w:t>1,8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p>
            <w:pPr>
              <w:spacing w:after="20"/>
              <w:ind w:left="20"/>
              <w:jc w:val="both"/>
            </w:pPr>
            <w:r>
              <w:rPr>
                <w:rFonts w:ascii="Times New Roman"/>
                <w:b w:val="false"/>
                <w:i w:val="false"/>
                <w:color w:val="000000"/>
                <w:sz w:val="20"/>
              </w:rPr>
              <w:t>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p>
            <w:pPr>
              <w:spacing w:after="20"/>
              <w:ind w:left="20"/>
              <w:jc w:val="both"/>
            </w:pPr>
            <w:r>
              <w:rPr>
                <w:rFonts w:ascii="Times New Roman"/>
                <w:b w:val="false"/>
                <w:i w:val="false"/>
                <w:color w:val="000000"/>
                <w:sz w:val="20"/>
              </w:rPr>
              <w:t>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p>
            <w:pPr>
              <w:spacing w:after="20"/>
              <w:ind w:left="20"/>
              <w:jc w:val="both"/>
            </w:pPr>
            <w:r>
              <w:rPr>
                <w:rFonts w:ascii="Times New Roman"/>
                <w:b w:val="false"/>
                <w:i w:val="false"/>
                <w:color w:val="000000"/>
                <w:sz w:val="20"/>
              </w:rPr>
              <w:t>4,0</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издание</w:t>
            </w:r>
            <w:r>
              <w:br/>
            </w:r>
            <w:r>
              <w:rPr>
                <w:rFonts w:ascii="Times New Roman"/>
                <w:b w:val="false"/>
                <w:i w:val="false"/>
                <w:color w:val="000000"/>
                <w:sz w:val="20"/>
              </w:rPr>
              <w:t>
</w:t>
            </w:r>
            <w:r>
              <w:rPr>
                <w:rFonts w:ascii="Times New Roman"/>
                <w:b w:val="false"/>
                <w:i w:val="false"/>
                <w:color w:val="000000"/>
                <w:sz w:val="20"/>
              </w:rPr>
              <w:t>топографических карт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p>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p>
            <w:pPr>
              <w:spacing w:after="20"/>
              <w:ind w:left="20"/>
              <w:jc w:val="both"/>
            </w:pPr>
            <w:r>
              <w:rPr>
                <w:rFonts w:ascii="Times New Roman"/>
                <w:b w:val="false"/>
                <w:i w:val="false"/>
                <w:color w:val="000000"/>
                <w:sz w:val="20"/>
              </w:rPr>
              <w:t>8</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топографических</w:t>
            </w:r>
            <w:r>
              <w:br/>
            </w:r>
            <w:r>
              <w:rPr>
                <w:rFonts w:ascii="Times New Roman"/>
                <w:b w:val="false"/>
                <w:i w:val="false"/>
                <w:color w:val="000000"/>
                <w:sz w:val="20"/>
              </w:rPr>
              <w:t>
</w:t>
            </w:r>
            <w:r>
              <w:rPr>
                <w:rFonts w:ascii="Times New Roman"/>
                <w:b w:val="false"/>
                <w:i w:val="false"/>
                <w:color w:val="000000"/>
                <w:sz w:val="20"/>
              </w:rPr>
              <w:t>карт на государственном</w:t>
            </w:r>
            <w:r>
              <w:br/>
            </w:r>
            <w:r>
              <w:rPr>
                <w:rFonts w:ascii="Times New Roman"/>
                <w:b w:val="false"/>
                <w:i w:val="false"/>
                <w:color w:val="000000"/>
                <w:sz w:val="20"/>
              </w:rPr>
              <w:t>
</w:t>
            </w:r>
            <w:r>
              <w:rPr>
                <w:rFonts w:ascii="Times New Roman"/>
                <w:b w:val="false"/>
                <w:i w:val="false"/>
                <w:color w:val="000000"/>
                <w:sz w:val="20"/>
              </w:rPr>
              <w:t>языке на основе цифрового</w:t>
            </w:r>
            <w:r>
              <w:br/>
            </w:r>
            <w:r>
              <w:rPr>
                <w:rFonts w:ascii="Times New Roman"/>
                <w:b w:val="false"/>
                <w:i w:val="false"/>
                <w:color w:val="000000"/>
                <w:sz w:val="20"/>
              </w:rPr>
              <w:t>
</w:t>
            </w:r>
            <w:r>
              <w:rPr>
                <w:rFonts w:ascii="Times New Roman"/>
                <w:b w:val="false"/>
                <w:i w:val="false"/>
                <w:color w:val="000000"/>
                <w:sz w:val="20"/>
              </w:rPr>
              <w:t>картографирования и их</w:t>
            </w:r>
            <w:r>
              <w:br/>
            </w:r>
            <w:r>
              <w:rPr>
                <w:rFonts w:ascii="Times New Roman"/>
                <w:b w:val="false"/>
                <w:i w:val="false"/>
                <w:color w:val="000000"/>
                <w:sz w:val="20"/>
              </w:rPr>
              <w:t>
</w:t>
            </w:r>
            <w:r>
              <w:rPr>
                <w:rFonts w:ascii="Times New Roman"/>
                <w:b w:val="false"/>
                <w:i w:val="false"/>
                <w:color w:val="000000"/>
                <w:sz w:val="20"/>
              </w:rPr>
              <w:t>издание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p>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w:t>
            </w:r>
          </w:p>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p>
            <w:pPr>
              <w:spacing w:after="20"/>
              <w:ind w:left="20"/>
              <w:jc w:val="both"/>
            </w:pPr>
            <w:r>
              <w:rPr>
                <w:rFonts w:ascii="Times New Roman"/>
                <w:b w:val="false"/>
                <w:i w:val="false"/>
                <w:color w:val="000000"/>
                <w:sz w:val="20"/>
              </w:rPr>
              <w:t>6</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государственных</w:t>
            </w:r>
            <w:r>
              <w:br/>
            </w:r>
            <w:r>
              <w:rPr>
                <w:rFonts w:ascii="Times New Roman"/>
                <w:b w:val="false"/>
                <w:i w:val="false"/>
                <w:color w:val="000000"/>
                <w:sz w:val="20"/>
              </w:rPr>
              <w:t>
</w:t>
            </w:r>
            <w:r>
              <w:rPr>
                <w:rFonts w:ascii="Times New Roman"/>
                <w:b w:val="false"/>
                <w:i w:val="false"/>
                <w:color w:val="000000"/>
                <w:sz w:val="20"/>
              </w:rPr>
              <w:t>каталогов географических</w:t>
            </w:r>
            <w:r>
              <w:br/>
            </w:r>
            <w:r>
              <w:rPr>
                <w:rFonts w:ascii="Times New Roman"/>
                <w:b w:val="false"/>
                <w:i w:val="false"/>
                <w:color w:val="000000"/>
                <w:sz w:val="20"/>
              </w:rPr>
              <w:t>
</w:t>
            </w:r>
            <w:r>
              <w:rPr>
                <w:rFonts w:ascii="Times New Roman"/>
                <w:b w:val="false"/>
                <w:i w:val="false"/>
                <w:color w:val="000000"/>
                <w:sz w:val="20"/>
              </w:rPr>
              <w:t>названий Республики</w:t>
            </w:r>
            <w:r>
              <w:br/>
            </w:r>
            <w:r>
              <w:rPr>
                <w:rFonts w:ascii="Times New Roman"/>
                <w:b w:val="false"/>
                <w:i w:val="false"/>
                <w:color w:val="000000"/>
                <w:sz w:val="20"/>
              </w:rPr>
              <w:t>
</w:t>
            </w:r>
            <w:r>
              <w:rPr>
                <w:rFonts w:ascii="Times New Roman"/>
                <w:b w:val="false"/>
                <w:i w:val="false"/>
                <w:color w:val="000000"/>
                <w:sz w:val="20"/>
              </w:rPr>
              <w:t>Казахстан на государствен-</w:t>
            </w:r>
            <w:r>
              <w:br/>
            </w:r>
            <w:r>
              <w:rPr>
                <w:rFonts w:ascii="Times New Roman"/>
                <w:b w:val="false"/>
                <w:i w:val="false"/>
                <w:color w:val="000000"/>
                <w:sz w:val="20"/>
              </w:rPr>
              <w:t>
</w:t>
            </w:r>
            <w:r>
              <w:rPr>
                <w:rFonts w:ascii="Times New Roman"/>
                <w:b w:val="false"/>
                <w:i w:val="false"/>
                <w:color w:val="000000"/>
                <w:sz w:val="20"/>
              </w:rPr>
              <w:t>ном языке, мониторинг</w:t>
            </w:r>
            <w:r>
              <w:br/>
            </w:r>
            <w:r>
              <w:rPr>
                <w:rFonts w:ascii="Times New Roman"/>
                <w:b w:val="false"/>
                <w:i w:val="false"/>
                <w:color w:val="000000"/>
                <w:sz w:val="20"/>
              </w:rPr>
              <w:t>
</w:t>
            </w:r>
            <w:r>
              <w:rPr>
                <w:rFonts w:ascii="Times New Roman"/>
                <w:b w:val="false"/>
                <w:i w:val="false"/>
                <w:color w:val="000000"/>
                <w:sz w:val="20"/>
              </w:rPr>
              <w:t>географических названий</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 Повышение эффективности учета, хранение и обеспечения сохранности материалов и документов путем создания автоматизированной базы данных</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автоматизированной</w:t>
            </w:r>
            <w:r>
              <w:br/>
            </w:r>
            <w:r>
              <w:rPr>
                <w:rFonts w:ascii="Times New Roman"/>
                <w:b w:val="false"/>
                <w:i w:val="false"/>
                <w:color w:val="000000"/>
                <w:sz w:val="20"/>
              </w:rPr>
              <w:t>
</w:t>
            </w:r>
            <w:r>
              <w:rPr>
                <w:rFonts w:ascii="Times New Roman"/>
                <w:b w:val="false"/>
                <w:i w:val="false"/>
                <w:color w:val="000000"/>
                <w:sz w:val="20"/>
              </w:rPr>
              <w:t>базы данных для учета</w:t>
            </w:r>
            <w:r>
              <w:br/>
            </w:r>
            <w:r>
              <w:rPr>
                <w:rFonts w:ascii="Times New Roman"/>
                <w:b w:val="false"/>
                <w:i w:val="false"/>
                <w:color w:val="000000"/>
                <w:sz w:val="20"/>
              </w:rPr>
              <w:t>
</w:t>
            </w:r>
            <w:r>
              <w:rPr>
                <w:rFonts w:ascii="Times New Roman"/>
                <w:b w:val="false"/>
                <w:i w:val="false"/>
                <w:color w:val="000000"/>
                <w:sz w:val="20"/>
              </w:rPr>
              <w:t>геодезических и</w:t>
            </w:r>
            <w:r>
              <w:br/>
            </w:r>
            <w:r>
              <w:rPr>
                <w:rFonts w:ascii="Times New Roman"/>
                <w:b w:val="false"/>
                <w:i w:val="false"/>
                <w:color w:val="000000"/>
                <w:sz w:val="20"/>
              </w:rPr>
              <w:t>
</w:t>
            </w:r>
            <w:r>
              <w:rPr>
                <w:rFonts w:ascii="Times New Roman"/>
                <w:b w:val="false"/>
                <w:i w:val="false"/>
                <w:color w:val="000000"/>
                <w:sz w:val="20"/>
              </w:rPr>
              <w:t>картографических данных и</w:t>
            </w:r>
            <w:r>
              <w:br/>
            </w:r>
            <w:r>
              <w:rPr>
                <w:rFonts w:ascii="Times New Roman"/>
                <w:b w:val="false"/>
                <w:i w:val="false"/>
                <w:color w:val="000000"/>
                <w:sz w:val="20"/>
              </w:rPr>
              <w:t>
</w:t>
            </w:r>
            <w:r>
              <w:rPr>
                <w:rFonts w:ascii="Times New Roman"/>
                <w:b w:val="false"/>
                <w:i w:val="false"/>
                <w:color w:val="000000"/>
                <w:sz w:val="20"/>
              </w:rPr>
              <w:t>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ции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5" w:id="16"/>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По отношению к данным 2008 года</w:t>
      </w:r>
    </w:p>
    <w:bookmarkEnd w:id="16"/>
    <w:bookmarkStart w:name="z76" w:id="17"/>
    <w:p>
      <w:pPr>
        <w:spacing w:after="0"/>
        <w:ind w:left="0"/>
        <w:jc w:val="both"/>
      </w:pPr>
      <w:r>
        <w:rPr>
          <w:rFonts w:ascii="Times New Roman"/>
          <w:b w:val="false"/>
          <w:i w:val="false"/>
          <w:color w:val="000000"/>
          <w:sz w:val="28"/>
        </w:rPr>
        <w:t>
      Кроме того, повышению позиций Казахстана в Глобальном индексе конкурентоспособности Всемирного экономического форума по фактору "Институты" будут способствовать достижение таких индикаторов, как увеличение числа посещений информационного источника о земельных ресурсах, что будет свидетельствовать о достоверности представляемой информации о земле; снижение нарушений земельного законодательства, которое может рассматриваться как защита прав на землю.</w:t>
      </w:r>
    </w:p>
    <w:bookmarkEnd w:id="17"/>
    <w:bookmarkStart w:name="z77" w:id="18"/>
    <w:p>
      <w:pPr>
        <w:spacing w:after="0"/>
        <w:ind w:left="0"/>
        <w:jc w:val="left"/>
      </w:pPr>
      <w:r>
        <w:rPr>
          <w:rFonts w:ascii="Times New Roman"/>
          <w:b/>
          <w:i w:val="false"/>
          <w:color w:val="000000"/>
        </w:rPr>
        <w:t xml:space="preserve"> 
4. Функциональные возможности и возможные риски</w:t>
      </w:r>
    </w:p>
    <w:bookmarkEnd w:id="18"/>
    <w:p>
      <w:pPr>
        <w:spacing w:after="0"/>
        <w:ind w:left="0"/>
        <w:jc w:val="both"/>
      </w:pPr>
      <w:r>
        <w:rPr>
          <w:rFonts w:ascii="Times New Roman"/>
          <w:b w:val="false"/>
          <w:i w:val="false"/>
          <w:color w:val="ff0000"/>
          <w:sz w:val="28"/>
        </w:rPr>
        <w:t xml:space="preserve">      Сноска. Раздел 4 с изменением, внесенным постановлением Правительства РК от 30.09.2010 </w:t>
      </w:r>
      <w:r>
        <w:rPr>
          <w:rFonts w:ascii="Times New Roman"/>
          <w:b w:val="false"/>
          <w:i w:val="false"/>
          <w:color w:val="ff0000"/>
          <w:sz w:val="28"/>
        </w:rPr>
        <w:t>№ 1009</w:t>
      </w:r>
      <w:r>
        <w:rPr>
          <w:rFonts w:ascii="Times New Roman"/>
          <w:b w:val="false"/>
          <w:i w:val="false"/>
          <w:color w:val="ff0000"/>
          <w:sz w:val="28"/>
        </w:rPr>
        <w:t>.</w:t>
      </w:r>
    </w:p>
    <w:bookmarkStart w:name="z78" w:id="19"/>
    <w:p>
      <w:pPr>
        <w:spacing w:after="0"/>
        <w:ind w:left="0"/>
        <w:jc w:val="both"/>
      </w:pPr>
      <w:r>
        <w:rPr>
          <w:rFonts w:ascii="Times New Roman"/>
          <w:b w:val="false"/>
          <w:i w:val="false"/>
          <w:color w:val="000000"/>
          <w:sz w:val="28"/>
        </w:rPr>
        <w:t>
      Рациональное использование земельных ресурсов страны, совершенствование земельных отношений, отнесение земель сельскохозяйственного назначения и земельных участков к категории материальных активов и введение их в финансово-экономический оборот, участие в демаркационных работах по государственной границе - это не полный перечень задач, необходимых для углубления земельной реформы, развития геодезии и картографии, решать которые поручено Агентству.</w:t>
      </w:r>
      <w:r>
        <w:br/>
      </w:r>
      <w:r>
        <w:rPr>
          <w:rFonts w:ascii="Times New Roman"/>
          <w:b w:val="false"/>
          <w:i w:val="false"/>
          <w:color w:val="000000"/>
          <w:sz w:val="28"/>
        </w:rPr>
        <w:t>
</w:t>
      </w:r>
      <w:r>
        <w:rPr>
          <w:rFonts w:ascii="Times New Roman"/>
          <w:b w:val="false"/>
          <w:i w:val="false"/>
          <w:color w:val="000000"/>
          <w:sz w:val="28"/>
        </w:rPr>
        <w:t>
      Достижению поставленных стратегических целей будут способствовать ряд планируемых и проведенных мероприятий по изменению внутренней среды Агентства, а также развитие полноценных взаимоотношений с заинтересованными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Наряду с развитием вертикальной системы управления земельными отношениями в рамках проведенного разграничения функций и полномочий в сфере управления земельными ресурсами, которая направлена на обеспечение взаимодействия с местными исполнительными органами, полагаем необходимым развитие межсекторального взаимодействия по вопросам земельных отношений и геодезии и картографии.</w:t>
      </w:r>
      <w:r>
        <w:br/>
      </w:r>
      <w:r>
        <w:rPr>
          <w:rFonts w:ascii="Times New Roman"/>
          <w:b w:val="false"/>
          <w:i w:val="false"/>
          <w:color w:val="000000"/>
          <w:sz w:val="28"/>
        </w:rPr>
        <w:t>
</w:t>
      </w:r>
      <w:r>
        <w:rPr>
          <w:rFonts w:ascii="Times New Roman"/>
          <w:b w:val="false"/>
          <w:i w:val="false"/>
          <w:color w:val="000000"/>
          <w:sz w:val="28"/>
        </w:rPr>
        <w:t>
      В числе государственных органов, содействующих достижению поставленных целей в области земельных отношений, следует выделить Министерства сельского хозяйства и охраны окружающей среды, местные исполнительные органы; снижению нарушений земельного законодательства Республики Казахстан будет способствовать взаимодействие с Генеральной прокуратурой, Министерством юстиции; деятельность в области геодезии и картографии сопряжена с работой таких государственных органов, как Министерств обороны, образования и науки, Комитета национальной безопасности, Национального космического Агентства.</w:t>
      </w:r>
    </w:p>
    <w:bookmarkEnd w:id="19"/>
    <w:bookmarkStart w:name="z82" w:id="20"/>
    <w:p>
      <w:pPr>
        <w:spacing w:after="0"/>
        <w:ind w:left="0"/>
        <w:jc w:val="both"/>
      </w:pPr>
      <w:r>
        <w:rPr>
          <w:rFonts w:ascii="Times New Roman"/>
          <w:b w:val="false"/>
          <w:i w:val="false"/>
          <w:color w:val="000000"/>
          <w:sz w:val="28"/>
        </w:rPr>
        <w:t>
      Таблица 2 - Межсекторальное взаимодействие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8"/>
        <w:gridCol w:w="7402"/>
      </w:tblGrid>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стратегической задачи</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мероприятия</w:t>
            </w:r>
            <w:r>
              <w:br/>
            </w:r>
            <w:r>
              <w:rPr>
                <w:rFonts w:ascii="Times New Roman"/>
                <w:b w:val="false"/>
                <w:i w:val="false"/>
                <w:color w:val="000000"/>
                <w:sz w:val="20"/>
              </w:rPr>
              <w:t>
</w:t>
            </w:r>
            <w:r>
              <w:rPr>
                <w:rFonts w:ascii="Times New Roman"/>
                <w:b w:val="false"/>
                <w:i w:val="false"/>
                <w:color w:val="000000"/>
                <w:sz w:val="20"/>
              </w:rPr>
              <w:t>с заинтересованными государственными органами</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Повышение уровня информационного</w:t>
            </w:r>
            <w:r>
              <w:br/>
            </w:r>
            <w:r>
              <w:rPr>
                <w:rFonts w:ascii="Times New Roman"/>
                <w:b w:val="false"/>
                <w:i w:val="false"/>
                <w:color w:val="000000"/>
                <w:sz w:val="20"/>
              </w:rPr>
              <w:t>
</w:t>
            </w:r>
            <w:r>
              <w:rPr>
                <w:rFonts w:ascii="Times New Roman"/>
                <w:b w:val="false"/>
                <w:i w:val="false"/>
                <w:color w:val="000000"/>
                <w:sz w:val="20"/>
              </w:rPr>
              <w:t>обеспечения о качественном состоянии</w:t>
            </w:r>
            <w:r>
              <w:br/>
            </w:r>
            <w:r>
              <w:rPr>
                <w:rFonts w:ascii="Times New Roman"/>
                <w:b w:val="false"/>
                <w:i w:val="false"/>
                <w:color w:val="000000"/>
                <w:sz w:val="20"/>
              </w:rPr>
              <w:t>
</w:t>
            </w:r>
            <w:r>
              <w:rPr>
                <w:rFonts w:ascii="Times New Roman"/>
                <w:b w:val="false"/>
                <w:i w:val="false"/>
                <w:color w:val="000000"/>
                <w:sz w:val="20"/>
              </w:rPr>
              <w:t>земельных ресурсов</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 в части использования данных</w:t>
            </w:r>
            <w:r>
              <w:br/>
            </w:r>
            <w:r>
              <w:rPr>
                <w:rFonts w:ascii="Times New Roman"/>
                <w:b w:val="false"/>
                <w:i w:val="false"/>
                <w:color w:val="000000"/>
                <w:sz w:val="20"/>
              </w:rPr>
              <w:t>
</w:t>
            </w:r>
            <w:r>
              <w:rPr>
                <w:rFonts w:ascii="Times New Roman"/>
                <w:b w:val="false"/>
                <w:i w:val="false"/>
                <w:color w:val="000000"/>
                <w:sz w:val="20"/>
              </w:rPr>
              <w:t>мелиоративного кадастра орошаемых земель и</w:t>
            </w:r>
            <w:r>
              <w:br/>
            </w:r>
            <w:r>
              <w:rPr>
                <w:rFonts w:ascii="Times New Roman"/>
                <w:b w:val="false"/>
                <w:i w:val="false"/>
                <w:color w:val="000000"/>
                <w:sz w:val="20"/>
              </w:rPr>
              <w:t>
</w:t>
            </w:r>
            <w:r>
              <w:rPr>
                <w:rFonts w:ascii="Times New Roman"/>
                <w:b w:val="false"/>
                <w:i w:val="false"/>
                <w:color w:val="000000"/>
                <w:sz w:val="20"/>
              </w:rPr>
              <w:t>агрохимического обследования почв пахотных</w:t>
            </w:r>
            <w:r>
              <w:br/>
            </w:r>
            <w:r>
              <w:rPr>
                <w:rFonts w:ascii="Times New Roman"/>
                <w:b w:val="false"/>
                <w:i w:val="false"/>
                <w:color w:val="000000"/>
                <w:sz w:val="20"/>
              </w:rPr>
              <w:t>
</w:t>
            </w:r>
            <w:r>
              <w:rPr>
                <w:rFonts w:ascii="Times New Roman"/>
                <w:b w:val="false"/>
                <w:i w:val="false"/>
                <w:color w:val="000000"/>
                <w:sz w:val="20"/>
              </w:rPr>
              <w:t>земель при составлении качественной</w:t>
            </w:r>
            <w:r>
              <w:br/>
            </w:r>
            <w:r>
              <w:rPr>
                <w:rFonts w:ascii="Times New Roman"/>
                <w:b w:val="false"/>
                <w:i w:val="false"/>
                <w:color w:val="000000"/>
                <w:sz w:val="20"/>
              </w:rPr>
              <w:t>
</w:t>
            </w:r>
            <w:r>
              <w:rPr>
                <w:rFonts w:ascii="Times New Roman"/>
                <w:b w:val="false"/>
                <w:i w:val="false"/>
                <w:color w:val="000000"/>
                <w:sz w:val="20"/>
              </w:rPr>
              <w:t>характеристики сельскохозяйственных угодий</w:t>
            </w:r>
            <w:r>
              <w:br/>
            </w:r>
            <w:r>
              <w:rPr>
                <w:rFonts w:ascii="Times New Roman"/>
                <w:b w:val="false"/>
                <w:i w:val="false"/>
                <w:color w:val="000000"/>
                <w:sz w:val="20"/>
              </w:rPr>
              <w:t>
</w:t>
            </w:r>
            <w:r>
              <w:rPr>
                <w:rFonts w:ascii="Times New Roman"/>
                <w:b w:val="false"/>
                <w:i w:val="false"/>
                <w:color w:val="000000"/>
                <w:sz w:val="20"/>
              </w:rPr>
              <w:t>страны</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Улучшение количественного учета,</w:t>
            </w:r>
            <w:r>
              <w:br/>
            </w:r>
            <w:r>
              <w:rPr>
                <w:rFonts w:ascii="Times New Roman"/>
                <w:b w:val="false"/>
                <w:i w:val="false"/>
                <w:color w:val="000000"/>
                <w:sz w:val="20"/>
              </w:rPr>
              <w:t>
</w:t>
            </w:r>
            <w:r>
              <w:rPr>
                <w:rFonts w:ascii="Times New Roman"/>
                <w:b w:val="false"/>
                <w:i w:val="false"/>
                <w:color w:val="000000"/>
                <w:sz w:val="20"/>
              </w:rPr>
              <w:t>формирования свода сведений о земельных</w:t>
            </w:r>
            <w:r>
              <w:br/>
            </w:r>
            <w:r>
              <w:rPr>
                <w:rFonts w:ascii="Times New Roman"/>
                <w:b w:val="false"/>
                <w:i w:val="false"/>
                <w:color w:val="000000"/>
                <w:sz w:val="20"/>
              </w:rPr>
              <w:t>
</w:t>
            </w:r>
            <w:r>
              <w:rPr>
                <w:rFonts w:ascii="Times New Roman"/>
                <w:b w:val="false"/>
                <w:i w:val="false"/>
                <w:color w:val="000000"/>
                <w:sz w:val="20"/>
              </w:rPr>
              <w:t>участках и земельном фонде страны</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 по земельным</w:t>
            </w:r>
            <w:r>
              <w:br/>
            </w:r>
            <w:r>
              <w:rPr>
                <w:rFonts w:ascii="Times New Roman"/>
                <w:b w:val="false"/>
                <w:i w:val="false"/>
                <w:color w:val="000000"/>
                <w:sz w:val="20"/>
              </w:rPr>
              <w:t>
</w:t>
            </w:r>
            <w:r>
              <w:rPr>
                <w:rFonts w:ascii="Times New Roman"/>
                <w:b w:val="false"/>
                <w:i w:val="false"/>
                <w:color w:val="000000"/>
                <w:sz w:val="20"/>
              </w:rPr>
              <w:t>отношениям местных исполнительных органов -</w:t>
            </w:r>
            <w:r>
              <w:br/>
            </w:r>
            <w:r>
              <w:rPr>
                <w:rFonts w:ascii="Times New Roman"/>
                <w:b w:val="false"/>
                <w:i w:val="false"/>
                <w:color w:val="000000"/>
                <w:sz w:val="20"/>
              </w:rPr>
              <w:t>
</w:t>
            </w:r>
            <w:r>
              <w:rPr>
                <w:rFonts w:ascii="Times New Roman"/>
                <w:b w:val="false"/>
                <w:i w:val="false"/>
                <w:color w:val="000000"/>
                <w:sz w:val="20"/>
              </w:rPr>
              <w:t>согласование предложений по улучшению</w:t>
            </w:r>
            <w:r>
              <w:br/>
            </w:r>
            <w:r>
              <w:rPr>
                <w:rFonts w:ascii="Times New Roman"/>
                <w:b w:val="false"/>
                <w:i w:val="false"/>
                <w:color w:val="000000"/>
                <w:sz w:val="20"/>
              </w:rPr>
              <w:t>
</w:t>
            </w:r>
            <w:r>
              <w:rPr>
                <w:rFonts w:ascii="Times New Roman"/>
                <w:b w:val="false"/>
                <w:i w:val="false"/>
                <w:color w:val="000000"/>
                <w:sz w:val="20"/>
              </w:rPr>
              <w:t>количественного учета земель</w:t>
            </w:r>
            <w:r>
              <w:br/>
            </w:r>
            <w:r>
              <w:rPr>
                <w:rFonts w:ascii="Times New Roman"/>
                <w:b w:val="false"/>
                <w:i w:val="false"/>
                <w:color w:val="000000"/>
                <w:sz w:val="20"/>
              </w:rPr>
              <w:t>
</w:t>
            </w:r>
            <w:r>
              <w:rPr>
                <w:rFonts w:ascii="Times New Roman"/>
                <w:b w:val="false"/>
                <w:i w:val="false"/>
                <w:color w:val="000000"/>
                <w:sz w:val="20"/>
              </w:rPr>
              <w:t>АС - согласование форм ведомственной</w:t>
            </w:r>
            <w:r>
              <w:br/>
            </w:r>
            <w:r>
              <w:rPr>
                <w:rFonts w:ascii="Times New Roman"/>
                <w:b w:val="false"/>
                <w:i w:val="false"/>
                <w:color w:val="000000"/>
                <w:sz w:val="20"/>
              </w:rPr>
              <w:t>
</w:t>
            </w:r>
            <w:r>
              <w:rPr>
                <w:rFonts w:ascii="Times New Roman"/>
                <w:b w:val="false"/>
                <w:i w:val="false"/>
                <w:color w:val="000000"/>
                <w:sz w:val="20"/>
              </w:rPr>
              <w:t>статистической отчетности, содержания и</w:t>
            </w:r>
            <w:r>
              <w:br/>
            </w:r>
            <w:r>
              <w:rPr>
                <w:rFonts w:ascii="Times New Roman"/>
                <w:b w:val="false"/>
                <w:i w:val="false"/>
                <w:color w:val="000000"/>
                <w:sz w:val="20"/>
              </w:rPr>
              <w:t>
</w:t>
            </w:r>
            <w:r>
              <w:rPr>
                <w:rFonts w:ascii="Times New Roman"/>
                <w:b w:val="false"/>
                <w:i w:val="false"/>
                <w:color w:val="000000"/>
                <w:sz w:val="20"/>
              </w:rPr>
              <w:t>порядка ведения атрибутивной и графической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Совершенствование ведения и</w:t>
            </w:r>
            <w:r>
              <w:br/>
            </w:r>
            <w:r>
              <w:rPr>
                <w:rFonts w:ascii="Times New Roman"/>
                <w:b w:val="false"/>
                <w:i w:val="false"/>
                <w:color w:val="000000"/>
                <w:sz w:val="20"/>
              </w:rPr>
              <w:t>
</w:t>
            </w:r>
            <w:r>
              <w:rPr>
                <w:rFonts w:ascii="Times New Roman"/>
                <w:b w:val="false"/>
                <w:i w:val="false"/>
                <w:color w:val="000000"/>
                <w:sz w:val="20"/>
              </w:rPr>
              <w:t>использования данных мониторинга земель</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НКА - использование технологии дистанционного</w:t>
            </w:r>
            <w:r>
              <w:br/>
            </w:r>
            <w:r>
              <w:rPr>
                <w:rFonts w:ascii="Times New Roman"/>
                <w:b w:val="false"/>
                <w:i w:val="false"/>
                <w:color w:val="000000"/>
                <w:sz w:val="20"/>
              </w:rPr>
              <w:t>
</w:t>
            </w:r>
            <w:r>
              <w:rPr>
                <w:rFonts w:ascii="Times New Roman"/>
                <w:b w:val="false"/>
                <w:i w:val="false"/>
                <w:color w:val="000000"/>
                <w:sz w:val="20"/>
              </w:rPr>
              <w:t>зондирования земель для получения необходимой</w:t>
            </w:r>
            <w:r>
              <w:br/>
            </w:r>
            <w:r>
              <w:rPr>
                <w:rFonts w:ascii="Times New Roman"/>
                <w:b w:val="false"/>
                <w:i w:val="false"/>
                <w:color w:val="000000"/>
                <w:sz w:val="20"/>
              </w:rPr>
              <w:t>
</w:t>
            </w:r>
            <w:r>
              <w:rPr>
                <w:rFonts w:ascii="Times New Roman"/>
                <w:b w:val="false"/>
                <w:i w:val="false"/>
                <w:color w:val="000000"/>
                <w:sz w:val="20"/>
              </w:rPr>
              <w:t>информации о состоянии земель при ведении</w:t>
            </w:r>
            <w:r>
              <w:br/>
            </w:r>
            <w:r>
              <w:rPr>
                <w:rFonts w:ascii="Times New Roman"/>
                <w:b w:val="false"/>
                <w:i w:val="false"/>
                <w:color w:val="000000"/>
                <w:sz w:val="20"/>
              </w:rPr>
              <w:t>
</w:t>
            </w:r>
            <w:r>
              <w:rPr>
                <w:rFonts w:ascii="Times New Roman"/>
                <w:b w:val="false"/>
                <w:i w:val="false"/>
                <w:color w:val="000000"/>
                <w:sz w:val="20"/>
              </w:rPr>
              <w:t>мониторинга земель;</w:t>
            </w:r>
            <w:r>
              <w:br/>
            </w:r>
            <w:r>
              <w:rPr>
                <w:rFonts w:ascii="Times New Roman"/>
                <w:b w:val="false"/>
                <w:i w:val="false"/>
                <w:color w:val="000000"/>
                <w:sz w:val="20"/>
              </w:rPr>
              <w:t>
</w:t>
            </w:r>
            <w:r>
              <w:rPr>
                <w:rFonts w:ascii="Times New Roman"/>
                <w:b w:val="false"/>
                <w:i w:val="false"/>
                <w:color w:val="000000"/>
                <w:sz w:val="20"/>
              </w:rPr>
              <w:t>МСХ, МООС - передача данных о состоянии</w:t>
            </w:r>
            <w:r>
              <w:br/>
            </w:r>
            <w:r>
              <w:rPr>
                <w:rFonts w:ascii="Times New Roman"/>
                <w:b w:val="false"/>
                <w:i w:val="false"/>
                <w:color w:val="000000"/>
                <w:sz w:val="20"/>
              </w:rPr>
              <w:t>
</w:t>
            </w:r>
            <w:r>
              <w:rPr>
                <w:rFonts w:ascii="Times New Roman"/>
                <w:b w:val="false"/>
                <w:i w:val="false"/>
                <w:color w:val="000000"/>
                <w:sz w:val="20"/>
              </w:rPr>
              <w:t>земель и развитии негативных процессов</w:t>
            </w:r>
            <w:r>
              <w:br/>
            </w:r>
            <w:r>
              <w:rPr>
                <w:rFonts w:ascii="Times New Roman"/>
                <w:b w:val="false"/>
                <w:i w:val="false"/>
                <w:color w:val="000000"/>
                <w:sz w:val="20"/>
              </w:rPr>
              <w:t>
</w:t>
            </w:r>
            <w:r>
              <w:rPr>
                <w:rFonts w:ascii="Times New Roman"/>
                <w:b w:val="false"/>
                <w:i w:val="false"/>
                <w:color w:val="000000"/>
                <w:sz w:val="20"/>
              </w:rPr>
              <w:t>(эрозии, опустынивания, засоления и др.)</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Осуществление централизованного</w:t>
            </w:r>
            <w:r>
              <w:br/>
            </w:r>
            <w:r>
              <w:rPr>
                <w:rFonts w:ascii="Times New Roman"/>
                <w:b w:val="false"/>
                <w:i w:val="false"/>
                <w:color w:val="000000"/>
                <w:sz w:val="20"/>
              </w:rPr>
              <w:t>
</w:t>
            </w:r>
            <w:r>
              <w:rPr>
                <w:rFonts w:ascii="Times New Roman"/>
                <w:b w:val="false"/>
                <w:i w:val="false"/>
                <w:color w:val="000000"/>
                <w:sz w:val="20"/>
              </w:rPr>
              <w:t>научно-методического руководства</w:t>
            </w:r>
            <w:r>
              <w:br/>
            </w:r>
            <w:r>
              <w:rPr>
                <w:rFonts w:ascii="Times New Roman"/>
                <w:b w:val="false"/>
                <w:i w:val="false"/>
                <w:color w:val="000000"/>
                <w:sz w:val="20"/>
              </w:rPr>
              <w:t>
</w:t>
            </w:r>
            <w:r>
              <w:rPr>
                <w:rFonts w:ascii="Times New Roman"/>
                <w:b w:val="false"/>
                <w:i w:val="false"/>
                <w:color w:val="000000"/>
                <w:sz w:val="20"/>
              </w:rPr>
              <w:t>деятельности почвенно-агрохимических</w:t>
            </w:r>
            <w:r>
              <w:br/>
            </w:r>
            <w:r>
              <w:rPr>
                <w:rFonts w:ascii="Times New Roman"/>
                <w:b w:val="false"/>
                <w:i w:val="false"/>
                <w:color w:val="000000"/>
                <w:sz w:val="20"/>
              </w:rPr>
              <w:t>
</w:t>
            </w:r>
            <w:r>
              <w:rPr>
                <w:rFonts w:ascii="Times New Roman"/>
                <w:b w:val="false"/>
                <w:i w:val="false"/>
                <w:color w:val="000000"/>
                <w:sz w:val="20"/>
              </w:rPr>
              <w:t>лабораторий по проведению</w:t>
            </w:r>
            <w:r>
              <w:br/>
            </w:r>
            <w:r>
              <w:rPr>
                <w:rFonts w:ascii="Times New Roman"/>
                <w:b w:val="false"/>
                <w:i w:val="false"/>
                <w:color w:val="000000"/>
                <w:sz w:val="20"/>
              </w:rPr>
              <w:t>
</w:t>
            </w:r>
            <w:r>
              <w:rPr>
                <w:rFonts w:ascii="Times New Roman"/>
                <w:b w:val="false"/>
                <w:i w:val="false"/>
                <w:color w:val="000000"/>
                <w:sz w:val="20"/>
              </w:rPr>
              <w:t>агрохимического обследования почв,</w:t>
            </w:r>
            <w:r>
              <w:br/>
            </w:r>
            <w:r>
              <w:rPr>
                <w:rFonts w:ascii="Times New Roman"/>
                <w:b w:val="false"/>
                <w:i w:val="false"/>
                <w:color w:val="000000"/>
                <w:sz w:val="20"/>
              </w:rPr>
              <w:t>
</w:t>
            </w:r>
            <w:r>
              <w:rPr>
                <w:rFonts w:ascii="Times New Roman"/>
                <w:b w:val="false"/>
                <w:i w:val="false"/>
                <w:color w:val="000000"/>
                <w:sz w:val="20"/>
              </w:rPr>
              <w:t>мониторинг плодородия почв</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уполномоченные органы по земельным</w:t>
            </w:r>
            <w:r>
              <w:br/>
            </w:r>
            <w:r>
              <w:rPr>
                <w:rFonts w:ascii="Times New Roman"/>
                <w:b w:val="false"/>
                <w:i w:val="false"/>
                <w:color w:val="000000"/>
                <w:sz w:val="20"/>
              </w:rPr>
              <w:t>
</w:t>
            </w:r>
            <w:r>
              <w:rPr>
                <w:rFonts w:ascii="Times New Roman"/>
                <w:b w:val="false"/>
                <w:i w:val="false"/>
                <w:color w:val="000000"/>
                <w:sz w:val="20"/>
              </w:rPr>
              <w:t>отношениям - в части использования данных</w:t>
            </w:r>
            <w:r>
              <w:br/>
            </w:r>
            <w:r>
              <w:rPr>
                <w:rFonts w:ascii="Times New Roman"/>
                <w:b w:val="false"/>
                <w:i w:val="false"/>
                <w:color w:val="000000"/>
                <w:sz w:val="20"/>
              </w:rPr>
              <w:t>
</w:t>
            </w:r>
            <w:r>
              <w:rPr>
                <w:rFonts w:ascii="Times New Roman"/>
                <w:b w:val="false"/>
                <w:i w:val="false"/>
                <w:color w:val="000000"/>
                <w:sz w:val="20"/>
              </w:rPr>
              <w:t>мониторинга плодородия пахотных почв</w:t>
            </w:r>
            <w:r>
              <w:br/>
            </w:r>
            <w:r>
              <w:rPr>
                <w:rFonts w:ascii="Times New Roman"/>
                <w:b w:val="false"/>
                <w:i w:val="false"/>
                <w:color w:val="000000"/>
                <w:sz w:val="20"/>
              </w:rPr>
              <w:t>
</w:t>
            </w:r>
            <w:r>
              <w:rPr>
                <w:rFonts w:ascii="Times New Roman"/>
                <w:b w:val="false"/>
                <w:i w:val="false"/>
                <w:color w:val="000000"/>
                <w:sz w:val="20"/>
              </w:rPr>
              <w:t>сельскохозяйственного назначения,</w:t>
            </w:r>
            <w:r>
              <w:br/>
            </w:r>
            <w:r>
              <w:rPr>
                <w:rFonts w:ascii="Times New Roman"/>
                <w:b w:val="false"/>
                <w:i w:val="false"/>
                <w:color w:val="000000"/>
                <w:sz w:val="20"/>
              </w:rPr>
              <w:t>
</w:t>
            </w:r>
            <w:r>
              <w:rPr>
                <w:rFonts w:ascii="Times New Roman"/>
                <w:b w:val="false"/>
                <w:i w:val="false"/>
                <w:color w:val="000000"/>
                <w:sz w:val="20"/>
              </w:rPr>
              <w:t>установления критерия рационального</w:t>
            </w:r>
            <w:r>
              <w:br/>
            </w:r>
            <w:r>
              <w:rPr>
                <w:rFonts w:ascii="Times New Roman"/>
                <w:b w:val="false"/>
                <w:i w:val="false"/>
                <w:color w:val="000000"/>
                <w:sz w:val="20"/>
              </w:rPr>
              <w:t>
</w:t>
            </w:r>
            <w:r>
              <w:rPr>
                <w:rFonts w:ascii="Times New Roman"/>
                <w:b w:val="false"/>
                <w:i w:val="false"/>
                <w:color w:val="000000"/>
                <w:sz w:val="20"/>
              </w:rPr>
              <w:t>использования земель, выработки рекомендаций</w:t>
            </w:r>
            <w:r>
              <w:br/>
            </w:r>
            <w:r>
              <w:rPr>
                <w:rFonts w:ascii="Times New Roman"/>
                <w:b w:val="false"/>
                <w:i w:val="false"/>
                <w:color w:val="000000"/>
                <w:sz w:val="20"/>
              </w:rPr>
              <w:t>
</w:t>
            </w:r>
            <w:r>
              <w:rPr>
                <w:rFonts w:ascii="Times New Roman"/>
                <w:b w:val="false"/>
                <w:i w:val="false"/>
                <w:color w:val="000000"/>
                <w:sz w:val="20"/>
              </w:rPr>
              <w:t>по сохранению и восстановлению плодородия</w:t>
            </w:r>
            <w:r>
              <w:br/>
            </w:r>
            <w:r>
              <w:rPr>
                <w:rFonts w:ascii="Times New Roman"/>
                <w:b w:val="false"/>
                <w:i w:val="false"/>
                <w:color w:val="000000"/>
                <w:sz w:val="20"/>
              </w:rPr>
              <w:t>
</w:t>
            </w:r>
            <w:r>
              <w:rPr>
                <w:rFonts w:ascii="Times New Roman"/>
                <w:b w:val="false"/>
                <w:i w:val="false"/>
                <w:color w:val="000000"/>
                <w:sz w:val="20"/>
              </w:rPr>
              <w:t>почв и организации информационного</w:t>
            </w:r>
            <w:r>
              <w:br/>
            </w:r>
            <w:r>
              <w:rPr>
                <w:rFonts w:ascii="Times New Roman"/>
                <w:b w:val="false"/>
                <w:i w:val="false"/>
                <w:color w:val="000000"/>
                <w:sz w:val="20"/>
              </w:rPr>
              <w:t>
</w:t>
            </w:r>
            <w:r>
              <w:rPr>
                <w:rFonts w:ascii="Times New Roman"/>
                <w:b w:val="false"/>
                <w:i w:val="false"/>
                <w:color w:val="000000"/>
                <w:sz w:val="20"/>
              </w:rPr>
              <w:t>обеспечения в регионах по обобщению практики</w:t>
            </w:r>
            <w:r>
              <w:br/>
            </w:r>
            <w:r>
              <w:rPr>
                <w:rFonts w:ascii="Times New Roman"/>
                <w:b w:val="false"/>
                <w:i w:val="false"/>
                <w:color w:val="000000"/>
                <w:sz w:val="20"/>
              </w:rPr>
              <w:t>
</w:t>
            </w:r>
            <w:r>
              <w:rPr>
                <w:rFonts w:ascii="Times New Roman"/>
                <w:b w:val="false"/>
                <w:i w:val="false"/>
                <w:color w:val="000000"/>
                <w:sz w:val="20"/>
              </w:rPr>
              <w:t>земельного законодательства и</w:t>
            </w:r>
            <w:r>
              <w:br/>
            </w:r>
            <w:r>
              <w:rPr>
                <w:rFonts w:ascii="Times New Roman"/>
                <w:b w:val="false"/>
                <w:i w:val="false"/>
                <w:color w:val="000000"/>
                <w:sz w:val="20"/>
              </w:rPr>
              <w:t>
</w:t>
            </w:r>
            <w:r>
              <w:rPr>
                <w:rFonts w:ascii="Times New Roman"/>
                <w:b w:val="false"/>
                <w:i w:val="false"/>
                <w:color w:val="000000"/>
                <w:sz w:val="20"/>
              </w:rPr>
              <w:t>совершенствования земельных отношений</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Проведение разъяснительной работы</w:t>
            </w:r>
            <w:r>
              <w:br/>
            </w:r>
            <w:r>
              <w:rPr>
                <w:rFonts w:ascii="Times New Roman"/>
                <w:b w:val="false"/>
                <w:i w:val="false"/>
                <w:color w:val="000000"/>
                <w:sz w:val="20"/>
              </w:rPr>
              <w:t>
</w:t>
            </w:r>
            <w:r>
              <w:rPr>
                <w:rFonts w:ascii="Times New Roman"/>
                <w:b w:val="false"/>
                <w:i w:val="false"/>
                <w:color w:val="000000"/>
                <w:sz w:val="20"/>
              </w:rPr>
              <w:t>среди населения Республики Казахстан по</w:t>
            </w:r>
            <w:r>
              <w:br/>
            </w:r>
            <w:r>
              <w:rPr>
                <w:rFonts w:ascii="Times New Roman"/>
                <w:b w:val="false"/>
                <w:i w:val="false"/>
                <w:color w:val="000000"/>
                <w:sz w:val="20"/>
              </w:rPr>
              <w:t>
</w:t>
            </w:r>
            <w:r>
              <w:rPr>
                <w:rFonts w:ascii="Times New Roman"/>
                <w:b w:val="false"/>
                <w:i w:val="false"/>
                <w:color w:val="000000"/>
                <w:sz w:val="20"/>
              </w:rPr>
              <w:t>вопросам земельных отношений</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 повышение информированности населения</w:t>
            </w:r>
            <w:r>
              <w:br/>
            </w:r>
            <w:r>
              <w:rPr>
                <w:rFonts w:ascii="Times New Roman"/>
                <w:b w:val="false"/>
                <w:i w:val="false"/>
                <w:color w:val="000000"/>
                <w:sz w:val="20"/>
              </w:rPr>
              <w:t>
</w:t>
            </w:r>
            <w:r>
              <w:rPr>
                <w:rFonts w:ascii="Times New Roman"/>
                <w:b w:val="false"/>
                <w:i w:val="false"/>
                <w:color w:val="000000"/>
                <w:sz w:val="20"/>
              </w:rPr>
              <w:t>по вопросам земельных отношений</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Совершенствование</w:t>
            </w:r>
            <w:r>
              <w:br/>
            </w:r>
            <w:r>
              <w:rPr>
                <w:rFonts w:ascii="Times New Roman"/>
                <w:b w:val="false"/>
                <w:i w:val="false"/>
                <w:color w:val="000000"/>
                <w:sz w:val="20"/>
              </w:rPr>
              <w:t>
</w:t>
            </w:r>
            <w:r>
              <w:rPr>
                <w:rFonts w:ascii="Times New Roman"/>
                <w:b w:val="false"/>
                <w:i w:val="false"/>
                <w:color w:val="000000"/>
                <w:sz w:val="20"/>
              </w:rPr>
              <w:t>законодательства путем внесения</w:t>
            </w:r>
            <w:r>
              <w:br/>
            </w:r>
            <w:r>
              <w:rPr>
                <w:rFonts w:ascii="Times New Roman"/>
                <w:b w:val="false"/>
                <w:i w:val="false"/>
                <w:color w:val="000000"/>
                <w:sz w:val="20"/>
              </w:rPr>
              <w:t>
</w:t>
            </w:r>
            <w:r>
              <w:rPr>
                <w:rFonts w:ascii="Times New Roman"/>
                <w:b w:val="false"/>
                <w:i w:val="false"/>
                <w:color w:val="000000"/>
                <w:sz w:val="20"/>
              </w:rPr>
              <w:t>изменений и дополнений в нормативные</w:t>
            </w:r>
            <w:r>
              <w:br/>
            </w:r>
            <w:r>
              <w:rPr>
                <w:rFonts w:ascii="Times New Roman"/>
                <w:b w:val="false"/>
                <w:i w:val="false"/>
                <w:color w:val="000000"/>
                <w:sz w:val="20"/>
              </w:rPr>
              <w:t>
</w:t>
            </w:r>
            <w:r>
              <w:rPr>
                <w:rFonts w:ascii="Times New Roman"/>
                <w:b w:val="false"/>
                <w:i w:val="false"/>
                <w:color w:val="000000"/>
                <w:sz w:val="20"/>
              </w:rPr>
              <w:t>правовые акты</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государственные органы -</w:t>
            </w:r>
            <w:r>
              <w:br/>
            </w:r>
            <w:r>
              <w:rPr>
                <w:rFonts w:ascii="Times New Roman"/>
                <w:b w:val="false"/>
                <w:i w:val="false"/>
                <w:color w:val="000000"/>
                <w:sz w:val="20"/>
              </w:rPr>
              <w:t>
</w:t>
            </w:r>
            <w:r>
              <w:rPr>
                <w:rFonts w:ascii="Times New Roman"/>
                <w:b w:val="false"/>
                <w:i w:val="false"/>
                <w:color w:val="000000"/>
                <w:sz w:val="20"/>
              </w:rPr>
              <w:t>согласование нормативных правовых актов в</w:t>
            </w:r>
            <w:r>
              <w:br/>
            </w:r>
            <w:r>
              <w:rPr>
                <w:rFonts w:ascii="Times New Roman"/>
                <w:b w:val="false"/>
                <w:i w:val="false"/>
                <w:color w:val="000000"/>
                <w:sz w:val="20"/>
              </w:rPr>
              <w:t>
</w:t>
            </w:r>
            <w:r>
              <w:rPr>
                <w:rFonts w:ascii="Times New Roman"/>
                <w:b w:val="false"/>
                <w:i w:val="false"/>
                <w:color w:val="000000"/>
                <w:sz w:val="20"/>
              </w:rPr>
              <w:t>целях совершенствования земельного</w:t>
            </w:r>
            <w:r>
              <w:br/>
            </w:r>
            <w:r>
              <w:rPr>
                <w:rFonts w:ascii="Times New Roman"/>
                <w:b w:val="false"/>
                <w:i w:val="false"/>
                <w:color w:val="000000"/>
                <w:sz w:val="20"/>
              </w:rPr>
              <w:t>
</w:t>
            </w:r>
            <w:r>
              <w:rPr>
                <w:rFonts w:ascii="Times New Roman"/>
                <w:b w:val="false"/>
                <w:i w:val="false"/>
                <w:color w:val="000000"/>
                <w:sz w:val="20"/>
              </w:rPr>
              <w:t>законодательства</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Повышение эффективности</w:t>
            </w:r>
            <w:r>
              <w:br/>
            </w:r>
            <w:r>
              <w:rPr>
                <w:rFonts w:ascii="Times New Roman"/>
                <w:b w:val="false"/>
                <w:i w:val="false"/>
                <w:color w:val="000000"/>
                <w:sz w:val="20"/>
              </w:rPr>
              <w:t>
</w:t>
            </w:r>
            <w:r>
              <w:rPr>
                <w:rFonts w:ascii="Times New Roman"/>
                <w:b w:val="false"/>
                <w:i w:val="false"/>
                <w:color w:val="000000"/>
                <w:sz w:val="20"/>
              </w:rPr>
              <w:t>государственного контроля за</w:t>
            </w:r>
            <w:r>
              <w:br/>
            </w:r>
            <w:r>
              <w:rPr>
                <w:rFonts w:ascii="Times New Roman"/>
                <w:b w:val="false"/>
                <w:i w:val="false"/>
                <w:color w:val="000000"/>
                <w:sz w:val="20"/>
              </w:rPr>
              <w:t>
</w:t>
            </w:r>
            <w:r>
              <w:rPr>
                <w:rFonts w:ascii="Times New Roman"/>
                <w:b w:val="false"/>
                <w:i w:val="false"/>
                <w:color w:val="000000"/>
                <w:sz w:val="20"/>
              </w:rPr>
              <w:t>использованием и охраной земель</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 повышение информированности</w:t>
            </w:r>
            <w:r>
              <w:br/>
            </w:r>
            <w:r>
              <w:rPr>
                <w:rFonts w:ascii="Times New Roman"/>
                <w:b w:val="false"/>
                <w:i w:val="false"/>
                <w:color w:val="000000"/>
                <w:sz w:val="20"/>
              </w:rPr>
              <w:t>
</w:t>
            </w:r>
            <w:r>
              <w:rPr>
                <w:rFonts w:ascii="Times New Roman"/>
                <w:b w:val="false"/>
                <w:i w:val="false"/>
                <w:color w:val="000000"/>
                <w:sz w:val="20"/>
              </w:rPr>
              <w:t>населения о принимаемых мерах в отношении</w:t>
            </w:r>
            <w:r>
              <w:br/>
            </w:r>
            <w:r>
              <w:rPr>
                <w:rFonts w:ascii="Times New Roman"/>
                <w:b w:val="false"/>
                <w:i w:val="false"/>
                <w:color w:val="000000"/>
                <w:sz w:val="20"/>
              </w:rPr>
              <w:t>
</w:t>
            </w:r>
            <w:r>
              <w:rPr>
                <w:rFonts w:ascii="Times New Roman"/>
                <w:b w:val="false"/>
                <w:i w:val="false"/>
                <w:color w:val="000000"/>
                <w:sz w:val="20"/>
              </w:rPr>
              <w:t>нарушителей земельного законодательства</w:t>
            </w:r>
            <w:r>
              <w:br/>
            </w:r>
            <w:r>
              <w:rPr>
                <w:rFonts w:ascii="Times New Roman"/>
                <w:b w:val="false"/>
                <w:i w:val="false"/>
                <w:color w:val="000000"/>
                <w:sz w:val="20"/>
              </w:rPr>
              <w:t>
</w:t>
            </w:r>
            <w:r>
              <w:rPr>
                <w:rFonts w:ascii="Times New Roman"/>
                <w:b w:val="false"/>
                <w:i w:val="false"/>
                <w:color w:val="000000"/>
                <w:sz w:val="20"/>
              </w:rPr>
              <w:t>МВД — в целях обеспечения соблюдения земельного законодательства взаимодействие с</w:t>
            </w:r>
            <w:r>
              <w:br/>
            </w:r>
            <w:r>
              <w:rPr>
                <w:rFonts w:ascii="Times New Roman"/>
                <w:b w:val="false"/>
                <w:i w:val="false"/>
                <w:color w:val="000000"/>
                <w:sz w:val="20"/>
              </w:rPr>
              <w:t>
</w:t>
            </w:r>
            <w:r>
              <w:rPr>
                <w:rFonts w:ascii="Times New Roman"/>
                <w:b w:val="false"/>
                <w:i w:val="false"/>
                <w:color w:val="000000"/>
                <w:sz w:val="20"/>
              </w:rPr>
              <w:t>органами внутренних дел по вопросам</w:t>
            </w:r>
            <w:r>
              <w:br/>
            </w:r>
            <w:r>
              <w:rPr>
                <w:rFonts w:ascii="Times New Roman"/>
                <w:b w:val="false"/>
                <w:i w:val="false"/>
                <w:color w:val="000000"/>
                <w:sz w:val="20"/>
              </w:rPr>
              <w:t>
</w:t>
            </w:r>
            <w:r>
              <w:rPr>
                <w:rFonts w:ascii="Times New Roman"/>
                <w:b w:val="false"/>
                <w:i w:val="false"/>
                <w:color w:val="000000"/>
                <w:sz w:val="20"/>
              </w:rPr>
              <w:t>принудительного привода лиц, уклоняющихся от</w:t>
            </w:r>
            <w:r>
              <w:br/>
            </w:r>
            <w:r>
              <w:rPr>
                <w:rFonts w:ascii="Times New Roman"/>
                <w:b w:val="false"/>
                <w:i w:val="false"/>
                <w:color w:val="000000"/>
                <w:sz w:val="20"/>
              </w:rPr>
              <w:t>
</w:t>
            </w:r>
            <w:r>
              <w:rPr>
                <w:rFonts w:ascii="Times New Roman"/>
                <w:b w:val="false"/>
                <w:i w:val="false"/>
                <w:color w:val="000000"/>
                <w:sz w:val="20"/>
              </w:rPr>
              <w:t>явок к государственному инспектору,</w:t>
            </w:r>
            <w:r>
              <w:br/>
            </w:r>
            <w:r>
              <w:rPr>
                <w:rFonts w:ascii="Times New Roman"/>
                <w:b w:val="false"/>
                <w:i w:val="false"/>
                <w:color w:val="000000"/>
                <w:sz w:val="20"/>
              </w:rPr>
              <w:t>
</w:t>
            </w:r>
            <w:r>
              <w:rPr>
                <w:rFonts w:ascii="Times New Roman"/>
                <w:b w:val="false"/>
                <w:i w:val="false"/>
                <w:color w:val="000000"/>
                <w:sz w:val="20"/>
              </w:rPr>
              <w:t>осуществляющему государственный контроль за</w:t>
            </w:r>
            <w:r>
              <w:br/>
            </w:r>
            <w:r>
              <w:rPr>
                <w:rFonts w:ascii="Times New Roman"/>
                <w:b w:val="false"/>
                <w:i w:val="false"/>
                <w:color w:val="000000"/>
                <w:sz w:val="20"/>
              </w:rPr>
              <w:t>
</w:t>
            </w:r>
            <w:r>
              <w:rPr>
                <w:rFonts w:ascii="Times New Roman"/>
                <w:b w:val="false"/>
                <w:i w:val="false"/>
                <w:color w:val="000000"/>
                <w:sz w:val="20"/>
              </w:rPr>
              <w:t>использованием и охраной земель, в том числе</w:t>
            </w:r>
            <w:r>
              <w:br/>
            </w:r>
            <w:r>
              <w:rPr>
                <w:rFonts w:ascii="Times New Roman"/>
                <w:b w:val="false"/>
                <w:i w:val="false"/>
                <w:color w:val="000000"/>
                <w:sz w:val="20"/>
              </w:rPr>
              <w:t>
</w:t>
            </w:r>
            <w:r>
              <w:rPr>
                <w:rFonts w:ascii="Times New Roman"/>
                <w:b w:val="false"/>
                <w:i w:val="false"/>
                <w:color w:val="000000"/>
                <w:sz w:val="20"/>
              </w:rPr>
              <w:t>по установлению личностей нарушителей</w:t>
            </w:r>
            <w:r>
              <w:br/>
            </w:r>
            <w:r>
              <w:rPr>
                <w:rFonts w:ascii="Times New Roman"/>
                <w:b w:val="false"/>
                <w:i w:val="false"/>
                <w:color w:val="000000"/>
                <w:sz w:val="20"/>
              </w:rPr>
              <w:t>
</w:t>
            </w:r>
            <w:r>
              <w:rPr>
                <w:rFonts w:ascii="Times New Roman"/>
                <w:b w:val="false"/>
                <w:i w:val="false"/>
                <w:color w:val="000000"/>
                <w:sz w:val="20"/>
              </w:rPr>
              <w:t>земельного законодательства</w:t>
            </w:r>
            <w:r>
              <w:br/>
            </w:r>
            <w:r>
              <w:rPr>
                <w:rFonts w:ascii="Times New Roman"/>
                <w:b w:val="false"/>
                <w:i w:val="false"/>
                <w:color w:val="000000"/>
                <w:sz w:val="20"/>
              </w:rPr>
              <w:t>
</w:t>
            </w:r>
            <w:r>
              <w:rPr>
                <w:rFonts w:ascii="Times New Roman"/>
                <w:b w:val="false"/>
                <w:i w:val="false"/>
                <w:color w:val="000000"/>
                <w:sz w:val="20"/>
              </w:rPr>
              <w:t>ГП, НК МФ, МИО - совместное проведение</w:t>
            </w:r>
            <w:r>
              <w:br/>
            </w:r>
            <w:r>
              <w:rPr>
                <w:rFonts w:ascii="Times New Roman"/>
                <w:b w:val="false"/>
                <w:i w:val="false"/>
                <w:color w:val="000000"/>
                <w:sz w:val="20"/>
              </w:rPr>
              <w:t>
</w:t>
            </w:r>
            <w:r>
              <w:rPr>
                <w:rFonts w:ascii="Times New Roman"/>
                <w:b w:val="false"/>
                <w:i w:val="false"/>
                <w:color w:val="000000"/>
                <w:sz w:val="20"/>
              </w:rPr>
              <w:t>проверок субъектов земельных отношений</w:t>
            </w:r>
            <w:r>
              <w:br/>
            </w:r>
            <w:r>
              <w:rPr>
                <w:rFonts w:ascii="Times New Roman"/>
                <w:b w:val="false"/>
                <w:i w:val="false"/>
                <w:color w:val="000000"/>
                <w:sz w:val="20"/>
              </w:rPr>
              <w:t>
</w:t>
            </w:r>
            <w:r>
              <w:rPr>
                <w:rFonts w:ascii="Times New Roman"/>
                <w:b w:val="false"/>
                <w:i w:val="false"/>
                <w:color w:val="000000"/>
                <w:sz w:val="20"/>
              </w:rPr>
              <w:t>Уполномоченные государственные органы -</w:t>
            </w:r>
            <w:r>
              <w:br/>
            </w:r>
            <w:r>
              <w:rPr>
                <w:rFonts w:ascii="Times New Roman"/>
                <w:b w:val="false"/>
                <w:i w:val="false"/>
                <w:color w:val="000000"/>
                <w:sz w:val="20"/>
              </w:rPr>
              <w:t>
</w:t>
            </w:r>
            <w:r>
              <w:rPr>
                <w:rFonts w:ascii="Times New Roman"/>
                <w:b w:val="false"/>
                <w:i w:val="false"/>
                <w:color w:val="000000"/>
                <w:sz w:val="20"/>
              </w:rPr>
              <w:t>согласование проектов нормативных правовых</w:t>
            </w:r>
            <w:r>
              <w:br/>
            </w:r>
            <w:r>
              <w:rPr>
                <w:rFonts w:ascii="Times New Roman"/>
                <w:b w:val="false"/>
                <w:i w:val="false"/>
                <w:color w:val="000000"/>
                <w:sz w:val="20"/>
              </w:rPr>
              <w:t>
</w:t>
            </w:r>
            <w:r>
              <w:rPr>
                <w:rFonts w:ascii="Times New Roman"/>
                <w:b w:val="false"/>
                <w:i w:val="false"/>
                <w:color w:val="000000"/>
                <w:sz w:val="20"/>
              </w:rPr>
              <w:t>актов в целях совершенствования земельного</w:t>
            </w:r>
            <w:r>
              <w:br/>
            </w:r>
            <w:r>
              <w:rPr>
                <w:rFonts w:ascii="Times New Roman"/>
                <w:b w:val="false"/>
                <w:i w:val="false"/>
                <w:color w:val="000000"/>
                <w:sz w:val="20"/>
              </w:rPr>
              <w:t>
</w:t>
            </w:r>
            <w:r>
              <w:rPr>
                <w:rFonts w:ascii="Times New Roman"/>
                <w:b w:val="false"/>
                <w:i w:val="false"/>
                <w:color w:val="000000"/>
                <w:sz w:val="20"/>
              </w:rPr>
              <w:t>законодательства</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Модернизация государственной</w:t>
            </w:r>
            <w:r>
              <w:br/>
            </w:r>
            <w:r>
              <w:rPr>
                <w:rFonts w:ascii="Times New Roman"/>
                <w:b w:val="false"/>
                <w:i w:val="false"/>
                <w:color w:val="000000"/>
                <w:sz w:val="20"/>
              </w:rPr>
              <w:t>
</w:t>
            </w:r>
            <w:r>
              <w:rPr>
                <w:rFonts w:ascii="Times New Roman"/>
                <w:b w:val="false"/>
                <w:i w:val="false"/>
                <w:color w:val="000000"/>
                <w:sz w:val="20"/>
              </w:rPr>
              <w:t>геодезической сети и установление единой</w:t>
            </w:r>
            <w:r>
              <w:br/>
            </w:r>
            <w:r>
              <w:rPr>
                <w:rFonts w:ascii="Times New Roman"/>
                <w:b w:val="false"/>
                <w:i w:val="false"/>
                <w:color w:val="000000"/>
                <w:sz w:val="20"/>
              </w:rPr>
              <w:t>
</w:t>
            </w:r>
            <w:r>
              <w:rPr>
                <w:rFonts w:ascii="Times New Roman"/>
                <w:b w:val="false"/>
                <w:i w:val="false"/>
                <w:color w:val="000000"/>
                <w:sz w:val="20"/>
              </w:rPr>
              <w:t>государственной системы координат на</w:t>
            </w:r>
            <w:r>
              <w:br/>
            </w:r>
            <w:r>
              <w:rPr>
                <w:rFonts w:ascii="Times New Roman"/>
                <w:b w:val="false"/>
                <w:i w:val="false"/>
                <w:color w:val="000000"/>
                <w:sz w:val="20"/>
              </w:rPr>
              <w:t>
</w:t>
            </w:r>
            <w:r>
              <w:rPr>
                <w:rFonts w:ascii="Times New Roman"/>
                <w:b w:val="false"/>
                <w:i w:val="false"/>
                <w:color w:val="000000"/>
                <w:sz w:val="20"/>
              </w:rPr>
              <w:t>территории Республики Казахстан</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 согласование работы по обеспечению</w:t>
            </w:r>
            <w:r>
              <w:br/>
            </w:r>
            <w:r>
              <w:rPr>
                <w:rFonts w:ascii="Times New Roman"/>
                <w:b w:val="false"/>
                <w:i w:val="false"/>
                <w:color w:val="000000"/>
                <w:sz w:val="20"/>
              </w:rPr>
              <w:t>
</w:t>
            </w:r>
            <w:r>
              <w:rPr>
                <w:rFonts w:ascii="Times New Roman"/>
                <w:b w:val="false"/>
                <w:i w:val="false"/>
                <w:color w:val="000000"/>
                <w:sz w:val="20"/>
              </w:rPr>
              <w:t>государственных секретов</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Обеспечение обновления</w:t>
            </w:r>
            <w:r>
              <w:br/>
            </w:r>
            <w:r>
              <w:rPr>
                <w:rFonts w:ascii="Times New Roman"/>
                <w:b w:val="false"/>
                <w:i w:val="false"/>
                <w:color w:val="000000"/>
                <w:sz w:val="20"/>
              </w:rPr>
              <w:t>
</w:t>
            </w:r>
            <w:r>
              <w:rPr>
                <w:rFonts w:ascii="Times New Roman"/>
                <w:b w:val="false"/>
                <w:i w:val="false"/>
                <w:color w:val="000000"/>
                <w:sz w:val="20"/>
              </w:rPr>
              <w:t>государственных топографических карт и</w:t>
            </w:r>
            <w:r>
              <w:br/>
            </w:r>
            <w:r>
              <w:rPr>
                <w:rFonts w:ascii="Times New Roman"/>
                <w:b w:val="false"/>
                <w:i w:val="false"/>
                <w:color w:val="000000"/>
                <w:sz w:val="20"/>
              </w:rPr>
              <w:t>
</w:t>
            </w:r>
            <w:r>
              <w:rPr>
                <w:rFonts w:ascii="Times New Roman"/>
                <w:b w:val="false"/>
                <w:i w:val="false"/>
                <w:color w:val="000000"/>
                <w:sz w:val="20"/>
              </w:rPr>
              <w:t>городов крупномасштабными планами на</w:t>
            </w:r>
            <w:r>
              <w:br/>
            </w:r>
            <w:r>
              <w:rPr>
                <w:rFonts w:ascii="Times New Roman"/>
                <w:b w:val="false"/>
                <w:i w:val="false"/>
                <w:color w:val="000000"/>
                <w:sz w:val="20"/>
              </w:rPr>
              <w:t>
</w:t>
            </w:r>
            <w:r>
              <w:rPr>
                <w:rFonts w:ascii="Times New Roman"/>
                <w:b w:val="false"/>
                <w:i w:val="false"/>
                <w:color w:val="000000"/>
                <w:sz w:val="20"/>
              </w:rPr>
              <w:t>основе цифровой аэрофотосъемки</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МИО - согласование предложений по</w:t>
            </w:r>
            <w:r>
              <w:br/>
            </w:r>
            <w:r>
              <w:rPr>
                <w:rFonts w:ascii="Times New Roman"/>
                <w:b w:val="false"/>
                <w:i w:val="false"/>
                <w:color w:val="000000"/>
                <w:sz w:val="20"/>
              </w:rPr>
              <w:t>
</w:t>
            </w:r>
            <w:r>
              <w:rPr>
                <w:rFonts w:ascii="Times New Roman"/>
                <w:b w:val="false"/>
                <w:i w:val="false"/>
                <w:color w:val="000000"/>
                <w:sz w:val="20"/>
              </w:rPr>
              <w:t>планированию различных задач, принятию</w:t>
            </w:r>
            <w:r>
              <w:br/>
            </w:r>
            <w:r>
              <w:rPr>
                <w:rFonts w:ascii="Times New Roman"/>
                <w:b w:val="false"/>
                <w:i w:val="false"/>
                <w:color w:val="000000"/>
                <w:sz w:val="20"/>
              </w:rPr>
              <w:t>
</w:t>
            </w:r>
            <w:r>
              <w:rPr>
                <w:rFonts w:ascii="Times New Roman"/>
                <w:b w:val="false"/>
                <w:i w:val="false"/>
                <w:color w:val="000000"/>
                <w:sz w:val="20"/>
              </w:rPr>
              <w:t>управленческих решений</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Обеспечение северной части</w:t>
            </w:r>
            <w:r>
              <w:br/>
            </w:r>
            <w:r>
              <w:rPr>
                <w:rFonts w:ascii="Times New Roman"/>
                <w:b w:val="false"/>
                <w:i w:val="false"/>
                <w:color w:val="000000"/>
                <w:sz w:val="20"/>
              </w:rPr>
              <w:t>
</w:t>
            </w:r>
            <w:r>
              <w:rPr>
                <w:rFonts w:ascii="Times New Roman"/>
                <w:b w:val="false"/>
                <w:i w:val="false"/>
                <w:color w:val="000000"/>
                <w:sz w:val="20"/>
              </w:rPr>
              <w:t>Каспийского моря крупномасштабными</w:t>
            </w:r>
            <w:r>
              <w:br/>
            </w:r>
            <w:r>
              <w:rPr>
                <w:rFonts w:ascii="Times New Roman"/>
                <w:b w:val="false"/>
                <w:i w:val="false"/>
                <w:color w:val="000000"/>
                <w:sz w:val="20"/>
              </w:rPr>
              <w:t>
</w:t>
            </w:r>
            <w:r>
              <w:rPr>
                <w:rFonts w:ascii="Times New Roman"/>
                <w:b w:val="false"/>
                <w:i w:val="false"/>
                <w:color w:val="000000"/>
                <w:sz w:val="20"/>
              </w:rPr>
              <w:t>планами</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МЭМР - согласование предложений для</w:t>
            </w:r>
            <w:r>
              <w:br/>
            </w:r>
            <w:r>
              <w:rPr>
                <w:rFonts w:ascii="Times New Roman"/>
                <w:b w:val="false"/>
                <w:i w:val="false"/>
                <w:color w:val="000000"/>
                <w:sz w:val="20"/>
              </w:rPr>
              <w:t>
</w:t>
            </w:r>
            <w:r>
              <w:rPr>
                <w:rFonts w:ascii="Times New Roman"/>
                <w:b w:val="false"/>
                <w:i w:val="false"/>
                <w:color w:val="000000"/>
                <w:sz w:val="20"/>
              </w:rPr>
              <w:t>навигации, проведения нефтяных операций и</w:t>
            </w:r>
            <w:r>
              <w:br/>
            </w:r>
            <w:r>
              <w:rPr>
                <w:rFonts w:ascii="Times New Roman"/>
                <w:b w:val="false"/>
                <w:i w:val="false"/>
                <w:color w:val="000000"/>
                <w:sz w:val="20"/>
              </w:rPr>
              <w:t>
</w:t>
            </w:r>
            <w:r>
              <w:rPr>
                <w:rFonts w:ascii="Times New Roman"/>
                <w:b w:val="false"/>
                <w:i w:val="false"/>
                <w:color w:val="000000"/>
                <w:sz w:val="20"/>
              </w:rPr>
              <w:t>транспортировки углеводородов на сушу</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Расширение сети геодинамических</w:t>
            </w:r>
            <w:r>
              <w:br/>
            </w:r>
            <w:r>
              <w:rPr>
                <w:rFonts w:ascii="Times New Roman"/>
                <w:b w:val="false"/>
                <w:i w:val="false"/>
                <w:color w:val="000000"/>
                <w:sz w:val="20"/>
              </w:rPr>
              <w:t>
</w:t>
            </w:r>
            <w:r>
              <w:rPr>
                <w:rFonts w:ascii="Times New Roman"/>
                <w:b w:val="false"/>
                <w:i w:val="false"/>
                <w:color w:val="000000"/>
                <w:sz w:val="20"/>
              </w:rPr>
              <w:t>полигонов в западном регионе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 МОН, НКА - предоставление информации по</w:t>
            </w:r>
            <w:r>
              <w:br/>
            </w:r>
            <w:r>
              <w:rPr>
                <w:rFonts w:ascii="Times New Roman"/>
                <w:b w:val="false"/>
                <w:i w:val="false"/>
                <w:color w:val="000000"/>
                <w:sz w:val="20"/>
              </w:rPr>
              <w:t>
</w:t>
            </w:r>
            <w:r>
              <w:rPr>
                <w:rFonts w:ascii="Times New Roman"/>
                <w:b w:val="false"/>
                <w:i w:val="false"/>
                <w:color w:val="000000"/>
                <w:sz w:val="20"/>
              </w:rPr>
              <w:t>изучению современных вертикальных движений</w:t>
            </w:r>
            <w:r>
              <w:br/>
            </w:r>
            <w:r>
              <w:rPr>
                <w:rFonts w:ascii="Times New Roman"/>
                <w:b w:val="false"/>
                <w:i w:val="false"/>
                <w:color w:val="000000"/>
                <w:sz w:val="20"/>
              </w:rPr>
              <w:t>
</w:t>
            </w:r>
            <w:r>
              <w:rPr>
                <w:rFonts w:ascii="Times New Roman"/>
                <w:b w:val="false"/>
                <w:i w:val="false"/>
                <w:color w:val="000000"/>
                <w:sz w:val="20"/>
              </w:rPr>
              <w:t>земной коры</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Обеспечение картографической</w:t>
            </w:r>
            <w:r>
              <w:br/>
            </w:r>
            <w:r>
              <w:rPr>
                <w:rFonts w:ascii="Times New Roman"/>
                <w:b w:val="false"/>
                <w:i w:val="false"/>
                <w:color w:val="000000"/>
                <w:sz w:val="20"/>
              </w:rPr>
              <w:t>
</w:t>
            </w:r>
            <w:r>
              <w:rPr>
                <w:rFonts w:ascii="Times New Roman"/>
                <w:b w:val="false"/>
                <w:i w:val="false"/>
                <w:color w:val="000000"/>
                <w:sz w:val="20"/>
              </w:rPr>
              <w:t>продукции в цифровом виде и на</w:t>
            </w:r>
            <w:r>
              <w:br/>
            </w:r>
            <w:r>
              <w:rPr>
                <w:rFonts w:ascii="Times New Roman"/>
                <w:b w:val="false"/>
                <w:i w:val="false"/>
                <w:color w:val="000000"/>
                <w:sz w:val="20"/>
              </w:rPr>
              <w:t>
</w:t>
            </w:r>
            <w:r>
              <w:rPr>
                <w:rFonts w:ascii="Times New Roman"/>
                <w:b w:val="false"/>
                <w:i w:val="false"/>
                <w:color w:val="000000"/>
                <w:sz w:val="20"/>
              </w:rPr>
              <w:t>государственном языке</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МОН - согласование проведения</w:t>
            </w:r>
            <w:r>
              <w:br/>
            </w:r>
            <w:r>
              <w:rPr>
                <w:rFonts w:ascii="Times New Roman"/>
                <w:b w:val="false"/>
                <w:i w:val="false"/>
                <w:color w:val="000000"/>
                <w:sz w:val="20"/>
              </w:rPr>
              <w:t>
</w:t>
            </w:r>
            <w:r>
              <w:rPr>
                <w:rFonts w:ascii="Times New Roman"/>
                <w:b w:val="false"/>
                <w:i w:val="false"/>
                <w:color w:val="000000"/>
                <w:sz w:val="20"/>
              </w:rPr>
              <w:t>аэросъемочных работ и географических названий</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Повышение эффективности</w:t>
            </w:r>
            <w:r>
              <w:br/>
            </w:r>
            <w:r>
              <w:rPr>
                <w:rFonts w:ascii="Times New Roman"/>
                <w:b w:val="false"/>
                <w:i w:val="false"/>
                <w:color w:val="000000"/>
                <w:sz w:val="20"/>
              </w:rPr>
              <w:t>
</w:t>
            </w:r>
            <w:r>
              <w:rPr>
                <w:rFonts w:ascii="Times New Roman"/>
                <w:b w:val="false"/>
                <w:i w:val="false"/>
                <w:color w:val="000000"/>
                <w:sz w:val="20"/>
              </w:rPr>
              <w:t>учета, хранения и обеспечения</w:t>
            </w:r>
            <w:r>
              <w:br/>
            </w:r>
            <w:r>
              <w:rPr>
                <w:rFonts w:ascii="Times New Roman"/>
                <w:b w:val="false"/>
                <w:i w:val="false"/>
                <w:color w:val="000000"/>
                <w:sz w:val="20"/>
              </w:rPr>
              <w:t>
</w:t>
            </w:r>
            <w:r>
              <w:rPr>
                <w:rFonts w:ascii="Times New Roman"/>
                <w:b w:val="false"/>
                <w:i w:val="false"/>
                <w:color w:val="000000"/>
                <w:sz w:val="20"/>
              </w:rPr>
              <w:t>сохранности материалов и документов</w:t>
            </w:r>
            <w:r>
              <w:br/>
            </w:r>
            <w:r>
              <w:rPr>
                <w:rFonts w:ascii="Times New Roman"/>
                <w:b w:val="false"/>
                <w:i w:val="false"/>
                <w:color w:val="000000"/>
                <w:sz w:val="20"/>
              </w:rPr>
              <w:t>
</w:t>
            </w:r>
            <w:r>
              <w:rPr>
                <w:rFonts w:ascii="Times New Roman"/>
                <w:b w:val="false"/>
                <w:i w:val="false"/>
                <w:color w:val="000000"/>
                <w:sz w:val="20"/>
              </w:rPr>
              <w:t>путем создания автоматизированной базы</w:t>
            </w:r>
            <w:r>
              <w:br/>
            </w:r>
            <w:r>
              <w:rPr>
                <w:rFonts w:ascii="Times New Roman"/>
                <w:b w:val="false"/>
                <w:i w:val="false"/>
                <w:color w:val="000000"/>
                <w:sz w:val="20"/>
              </w:rPr>
              <w:t>
</w:t>
            </w:r>
            <w:r>
              <w:rPr>
                <w:rFonts w:ascii="Times New Roman"/>
                <w:b w:val="false"/>
                <w:i w:val="false"/>
                <w:color w:val="000000"/>
                <w:sz w:val="20"/>
              </w:rPr>
              <w:t>данных</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 согласование технического проекта по</w:t>
            </w:r>
            <w:r>
              <w:br/>
            </w:r>
            <w:r>
              <w:rPr>
                <w:rFonts w:ascii="Times New Roman"/>
                <w:b w:val="false"/>
                <w:i w:val="false"/>
                <w:color w:val="000000"/>
                <w:sz w:val="20"/>
              </w:rPr>
              <w:t>
</w:t>
            </w:r>
            <w:r>
              <w:rPr>
                <w:rFonts w:ascii="Times New Roman"/>
                <w:b w:val="false"/>
                <w:i w:val="false"/>
                <w:color w:val="000000"/>
                <w:sz w:val="20"/>
              </w:rPr>
              <w:t>разработке автоматизированной базы данных для</w:t>
            </w:r>
            <w:r>
              <w:br/>
            </w:r>
            <w:r>
              <w:rPr>
                <w:rFonts w:ascii="Times New Roman"/>
                <w:b w:val="false"/>
                <w:i w:val="false"/>
                <w:color w:val="000000"/>
                <w:sz w:val="20"/>
              </w:rPr>
              <w:t>
</w:t>
            </w:r>
            <w:r>
              <w:rPr>
                <w:rFonts w:ascii="Times New Roman"/>
                <w:b w:val="false"/>
                <w:i w:val="false"/>
                <w:color w:val="000000"/>
                <w:sz w:val="20"/>
              </w:rPr>
              <w:t>учета геодезических и картографических данных</w:t>
            </w:r>
            <w:r>
              <w:br/>
            </w:r>
            <w:r>
              <w:rPr>
                <w:rFonts w:ascii="Times New Roman"/>
                <w:b w:val="false"/>
                <w:i w:val="false"/>
                <w:color w:val="000000"/>
                <w:sz w:val="20"/>
              </w:rPr>
              <w:t>
</w:t>
            </w:r>
            <w:r>
              <w:rPr>
                <w:rFonts w:ascii="Times New Roman"/>
                <w:b w:val="false"/>
                <w:i w:val="false"/>
                <w:color w:val="000000"/>
                <w:sz w:val="20"/>
              </w:rPr>
              <w:t>и материалов</w:t>
            </w:r>
          </w:p>
        </w:tc>
      </w:tr>
    </w:tbl>
    <w:bookmarkStart w:name="z83" w:id="21"/>
    <w:p>
      <w:pPr>
        <w:spacing w:after="0"/>
        <w:ind w:left="0"/>
        <w:jc w:val="both"/>
      </w:pPr>
      <w:r>
        <w:rPr>
          <w:rFonts w:ascii="Times New Roman"/>
          <w:b w:val="false"/>
          <w:i w:val="false"/>
          <w:color w:val="000000"/>
          <w:sz w:val="28"/>
        </w:rPr>
        <w:t>
      Возможные риски Агентства предлагается определить по видам ресурсов, ограниченный объем которых может повлиять на достижение поставленных целей Агентства.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Политический риск.</w:t>
      </w:r>
      <w:r>
        <w:rPr>
          <w:rFonts w:ascii="Times New Roman"/>
          <w:b w:val="false"/>
          <w:i w:val="false"/>
          <w:color w:val="000000"/>
          <w:sz w:val="28"/>
        </w:rPr>
        <w:t xml:space="preserve"> Полевые работы по демаркации проводятся совместными граничащими Сторонами и неготовность одной из Сторон может неизбежно привести к срыву общего графика демаркационных работ, увеличению стоимости их затрат и внесению дополнительных организационных сложностей, что в совместном демаркационном процессе недопустимо.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Кадровый потенциал.</w:t>
      </w:r>
      <w:r>
        <w:rPr>
          <w:rFonts w:ascii="Times New Roman"/>
          <w:b w:val="false"/>
          <w:i w:val="false"/>
          <w:color w:val="000000"/>
          <w:sz w:val="28"/>
        </w:rPr>
        <w:t xml:space="preserve"> Произведенное в 2008-2009 годах сокращение штатной численности работников межрегиональных земельных инспекций (МЗИ) Агентства, может привести к росту числа нарушений земельного законодательства, поскольку при огромной территории Республики Казахстан площадью 272,5 млн. га, нагрузка на 1 государственного инспектора при штатной численности 114 единиц составляет около 2,5 млн. га.</w:t>
      </w:r>
      <w:r>
        <w:br/>
      </w:r>
      <w:r>
        <w:rPr>
          <w:rFonts w:ascii="Times New Roman"/>
          <w:b w:val="false"/>
          <w:i w:val="false"/>
          <w:color w:val="000000"/>
          <w:sz w:val="28"/>
        </w:rPr>
        <w:t>
</w:t>
      </w:r>
      <w:r>
        <w:rPr>
          <w:rFonts w:ascii="Times New Roman"/>
          <w:b w:val="false"/>
          <w:i w:val="false"/>
          <w:color w:val="000000"/>
          <w:sz w:val="28"/>
        </w:rPr>
        <w:t>
      Проведенный анализ деятельности МЗИ по осуществлению государственного контроля за использованием и охраной земель за предыдущий трехлетний период свидетельствует о росте нарушений земельного законодательства в среднем на 1,0 тыс. нарушений в год. Таким образом, сокращение численности государственных инспекторов способствует росту нарушений земельного законодательства, что может препятствовать достижению поставленных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Техногенный риск.</w:t>
      </w:r>
      <w:r>
        <w:rPr>
          <w:rFonts w:ascii="Times New Roman"/>
          <w:b w:val="false"/>
          <w:i w:val="false"/>
          <w:color w:val="000000"/>
          <w:sz w:val="28"/>
        </w:rPr>
        <w:t xml:space="preserve"> Принятие превентивных мер по защите населения, сохранности объектов и территории страны в целом от стихийных явлений является одним из показателей стабильности экономического развития государства. В этой связи, несвоевременное проведение высокоточных геодезических измерений на геодинамических полигонах может привести к невыполнению анализа состояния современного движения земной коры, которое может отразиться на всех отраслях экономики.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Технологический риск.</w:t>
      </w:r>
      <w:r>
        <w:rPr>
          <w:rFonts w:ascii="Times New Roman"/>
          <w:b w:val="false"/>
          <w:i w:val="false"/>
          <w:color w:val="000000"/>
          <w:sz w:val="28"/>
        </w:rPr>
        <w:t xml:space="preserve"> При необеспеченности территории республики государственными топографическими картами соответствующие современному состоянии местности и государственной топонимике, кадровыми ресурсами необходимой квалификации, техническим и технологическим оборудованием и программ, а также искажение геодезических и картографических данных при передаче, хранении, все это отрицательно скажется при решении многих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Материально-техническое оснащение.</w:t>
      </w:r>
      <w:r>
        <w:rPr>
          <w:rFonts w:ascii="Times New Roman"/>
          <w:b w:val="false"/>
          <w:i w:val="false"/>
          <w:color w:val="000000"/>
          <w:sz w:val="28"/>
        </w:rPr>
        <w:t xml:space="preserve"> Создаваемая в рамках "электронного правительства" автоматизированная информационная система требует наличия современного компьютерного оборудования для эффективного функционирования информационной системы.</w:t>
      </w:r>
      <w:r>
        <w:br/>
      </w:r>
      <w:r>
        <w:rPr>
          <w:rFonts w:ascii="Times New Roman"/>
          <w:b w:val="false"/>
          <w:i w:val="false"/>
          <w:color w:val="000000"/>
          <w:sz w:val="28"/>
        </w:rPr>
        <w:t>
</w:t>
      </w:r>
      <w:r>
        <w:rPr>
          <w:rFonts w:ascii="Times New Roman"/>
          <w:b w:val="false"/>
          <w:i w:val="false"/>
          <w:color w:val="000000"/>
          <w:sz w:val="28"/>
        </w:rPr>
        <w:t>
      Для централизованного хранения и использования данных в г. Астане имеется Республиканское хранилище данных. Используемое для этого компьютерное оборудование, приобретенное в 2005 году, при износе около 25 % в год, окончательно устареет к 2009 году. Таким образом, износ компьютеров и информационной инфраструктуры может также отразиться на работе производственных подразделений и межрегиональных земельных инспекций Агентства при достижении поставленных целей развития.</w:t>
      </w:r>
    </w:p>
    <w:bookmarkEnd w:id="21"/>
    <w:bookmarkStart w:name="z91" w:id="22"/>
    <w:p>
      <w:pPr>
        <w:spacing w:after="0"/>
        <w:ind w:left="0"/>
        <w:jc w:val="left"/>
      </w:pPr>
      <w:r>
        <w:rPr>
          <w:rFonts w:ascii="Times New Roman"/>
          <w:b/>
          <w:i w:val="false"/>
          <w:color w:val="000000"/>
        </w:rPr>
        <w:t xml:space="preserve"> 
5. Нормативные правовые акты и стратегические документы</w:t>
      </w:r>
    </w:p>
    <w:bookmarkEnd w:id="22"/>
    <w:bookmarkStart w:name="z92" w:id="23"/>
    <w:p>
      <w:pPr>
        <w:spacing w:after="0"/>
        <w:ind w:left="0"/>
        <w:jc w:val="both"/>
      </w:pPr>
      <w:r>
        <w:rPr>
          <w:rFonts w:ascii="Times New Roman"/>
          <w:b w:val="false"/>
          <w:i w:val="false"/>
          <w:color w:val="000000"/>
          <w:sz w:val="28"/>
        </w:rPr>
        <w:t>
      1.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геодезии и картографии" от 3 июля 2002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лицензировании" от 11 января 2007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от 8 июля 2005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зерне" от 19 января 2001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декабря 2001 года № 735 "О дальнейших мерах по реализации Стратегии развития Казахстана до 2030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июля 2003 года № 1149 "О Государственной программе развития сельских территорий Республики Казахстан на 2004-2010 годы";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августа 2006 года № 167 "О Стратегии территориального развития Республики Казахстан до 2015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июня 2003 года № 530 "Об утверждении Правил регистрации, учета и выдачи разрешений на проведение аэросъемочных, геодезических и картографических работ";</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июня 2003 года № 593 "Об утверждении Правил осуществления государственного надзора в области геодезической и картографической деятельности, Правил формирования, сбора, хранения и использования документов Национального картографо-геодезического фонда Республики Казахстан, Правил об охране геодезических пунктов";</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2003 года № 956 "Об утверждении Правил ведения мониторинга земель и пользования его данными в Республике Казахстан";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сентября 2003 года № 958 "Об утверждении Правил ведения государственного земельного кадастра в Республике Казахстан";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января 2005 года № 14 "Об утверждении Положения Агентства Республики Казахстан по управлению земельными ресурсами";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июля 2007 года № 574 "Об утверждении Правил лицензирования и квалификационных требований к деятельности по производству землеустроительных, топографо-геодезических и картографических работ";</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2007 года № 1297 "О Концепции по внедрению системы государственного планирования, ориентированного на результаты".</w:t>
      </w:r>
    </w:p>
    <w:bookmarkEnd w:id="23"/>
    <w:bookmarkStart w:name="z107" w:id="24"/>
    <w:p>
      <w:pPr>
        <w:spacing w:after="0"/>
        <w:ind w:left="0"/>
        <w:jc w:val="left"/>
      </w:pPr>
      <w:r>
        <w:rPr>
          <w:rFonts w:ascii="Times New Roman"/>
          <w:b/>
          <w:i w:val="false"/>
          <w:color w:val="000000"/>
        </w:rPr>
        <w:t xml:space="preserve"> 
6. Бюджетные программы</w:t>
      </w:r>
    </w:p>
    <w:bookmarkEnd w:id="24"/>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30.06.2010 </w:t>
      </w:r>
      <w:r>
        <w:rPr>
          <w:rFonts w:ascii="Times New Roman"/>
          <w:b w:val="false"/>
          <w:i w:val="false"/>
          <w:color w:val="ff0000"/>
          <w:sz w:val="28"/>
        </w:rPr>
        <w:t>№ 667</w:t>
      </w:r>
      <w:r>
        <w:rPr>
          <w:rFonts w:ascii="Times New Roman"/>
          <w:b w:val="false"/>
          <w:i w:val="false"/>
          <w:color w:val="ff0000"/>
          <w:sz w:val="28"/>
        </w:rPr>
        <w:t xml:space="preserve"> ; от 31.12.2010 </w:t>
      </w:r>
      <w:r>
        <w:rPr>
          <w:rFonts w:ascii="Times New Roman"/>
          <w:b w:val="false"/>
          <w:i w:val="false"/>
          <w:color w:val="ff0000"/>
          <w:sz w:val="28"/>
        </w:rPr>
        <w:t>№ 1501</w:t>
      </w:r>
      <w:r>
        <w:rPr>
          <w:rFonts w:ascii="Times New Roman"/>
          <w:b w:val="false"/>
          <w:i w:val="false"/>
          <w:color w:val="ff0000"/>
          <w:sz w:val="28"/>
        </w:rPr>
        <w:t xml:space="preserve"> .</w:t>
      </w:r>
    </w:p>
    <w:bookmarkStart w:name="z108" w:id="25"/>
    <w:p>
      <w:pPr>
        <w:spacing w:after="0"/>
        <w:ind w:left="0"/>
        <w:jc w:val="both"/>
      </w:pPr>
      <w:r>
        <w:rPr>
          <w:rFonts w:ascii="Times New Roman"/>
          <w:b w:val="false"/>
          <w:i w:val="false"/>
          <w:color w:val="000000"/>
          <w:sz w:val="28"/>
        </w:rPr>
        <w:t>
      В соответствии с определенными стратегическими направлениями Плана Агентством выделены 6 текущих бюджетных программ, в том числе по типу программ:</w:t>
      </w:r>
      <w:r>
        <w:br/>
      </w:r>
      <w:r>
        <w:rPr>
          <w:rFonts w:ascii="Times New Roman"/>
          <w:b w:val="false"/>
          <w:i w:val="false"/>
          <w:color w:val="000000"/>
          <w:sz w:val="28"/>
        </w:rPr>
        <w:t>
</w:t>
      </w:r>
      <w:r>
        <w:rPr>
          <w:rFonts w:ascii="Times New Roman"/>
          <w:b w:val="false"/>
          <w:i w:val="false"/>
          <w:color w:val="000000"/>
          <w:sz w:val="28"/>
        </w:rPr>
        <w:t>
      Услуги, предоставляемые государственными органами - 5 бюджетных программ;</w:t>
      </w:r>
      <w:r>
        <w:br/>
      </w:r>
      <w:r>
        <w:rPr>
          <w:rFonts w:ascii="Times New Roman"/>
          <w:b w:val="false"/>
          <w:i w:val="false"/>
          <w:color w:val="000000"/>
          <w:sz w:val="28"/>
        </w:rPr>
        <w:t>
</w:t>
      </w:r>
      <w:r>
        <w:rPr>
          <w:rFonts w:ascii="Times New Roman"/>
          <w:b w:val="false"/>
          <w:i w:val="false"/>
          <w:color w:val="000000"/>
          <w:sz w:val="28"/>
        </w:rPr>
        <w:t>
      Капитальные затраты - 1 бюджетная программа.</w:t>
      </w:r>
      <w:r>
        <w:br/>
      </w:r>
      <w:r>
        <w:rPr>
          <w:rFonts w:ascii="Times New Roman"/>
          <w:b w:val="false"/>
          <w:i w:val="false"/>
          <w:color w:val="000000"/>
          <w:sz w:val="28"/>
        </w:rPr>
        <w:t>
</w:t>
      </w:r>
      <w:r>
        <w:rPr>
          <w:rFonts w:ascii="Times New Roman"/>
          <w:b w:val="false"/>
          <w:i w:val="false"/>
          <w:color w:val="000000"/>
          <w:sz w:val="28"/>
        </w:rPr>
        <w:t>
      В рамках первого стратегического направления предусмотрено финансирование 2 бюджетных программ, в том числе "Земельно-кадастровые работы", "Ведение мониторинга земель", "Научно-методические услуги по определению агрохимического состава почв", средства по которым предусмотрены на осуществление таких задач, как ведение государственного земельного кадастра, ведение мониторинга земель, проведение агрохимических обследований пахотных почв.</w:t>
      </w:r>
      <w:r>
        <w:br/>
      </w:r>
      <w:r>
        <w:rPr>
          <w:rFonts w:ascii="Times New Roman"/>
          <w:b w:val="false"/>
          <w:i w:val="false"/>
          <w:color w:val="000000"/>
          <w:sz w:val="28"/>
        </w:rPr>
        <w:t>
</w:t>
      </w:r>
      <w:r>
        <w:rPr>
          <w:rFonts w:ascii="Times New Roman"/>
          <w:b w:val="false"/>
          <w:i w:val="false"/>
          <w:color w:val="000000"/>
          <w:sz w:val="28"/>
        </w:rPr>
        <w:t>
      В соответствии с определенными целями в рамках второго стратегического направления Агентства предусмотрена 1 текущая бюджетная программа, в рамках которой согласно установленным целям предполагается финансирование мероприятий геодезической и картографической деятельности, а также при осуществлении геодезического контроля и лицензирования деятельности.</w:t>
      </w:r>
      <w:r>
        <w:br/>
      </w:r>
      <w:r>
        <w:rPr>
          <w:rFonts w:ascii="Times New Roman"/>
          <w:b w:val="false"/>
          <w:i w:val="false"/>
          <w:color w:val="000000"/>
          <w:sz w:val="28"/>
        </w:rPr>
        <w:t>
</w:t>
      </w:r>
      <w:r>
        <w:rPr>
          <w:rFonts w:ascii="Times New Roman"/>
          <w:b w:val="false"/>
          <w:i w:val="false"/>
          <w:color w:val="000000"/>
          <w:sz w:val="28"/>
        </w:rPr>
        <w:t>
      Объем бюджетных средств, необходимых для достижения поставленных целей, на трехлетний период составляет 17 695 641 тыс. тенге, в том числе по направлениям:</w:t>
      </w:r>
      <w:r>
        <w:br/>
      </w:r>
      <w:r>
        <w:rPr>
          <w:rFonts w:ascii="Times New Roman"/>
          <w:b w:val="false"/>
          <w:i w:val="false"/>
          <w:color w:val="000000"/>
          <w:sz w:val="28"/>
        </w:rPr>
        <w:t>
</w:t>
      </w:r>
      <w:r>
        <w:rPr>
          <w:rFonts w:ascii="Times New Roman"/>
          <w:b w:val="false"/>
          <w:i w:val="false"/>
          <w:color w:val="000000"/>
          <w:sz w:val="28"/>
        </w:rPr>
        <w:t>
      1. Формирование актуальных данных по земельным ресурсам и повышение эффективности государственного контроля за использованием и охраной земель - 9 826 700 тыс. тенге;</w:t>
      </w:r>
      <w:r>
        <w:br/>
      </w:r>
      <w:r>
        <w:rPr>
          <w:rFonts w:ascii="Times New Roman"/>
          <w:b w:val="false"/>
          <w:i w:val="false"/>
          <w:color w:val="000000"/>
          <w:sz w:val="28"/>
        </w:rPr>
        <w:t>
</w:t>
      </w:r>
      <w:r>
        <w:rPr>
          <w:rFonts w:ascii="Times New Roman"/>
          <w:b w:val="false"/>
          <w:i w:val="false"/>
          <w:color w:val="000000"/>
          <w:sz w:val="28"/>
        </w:rPr>
        <w:t>
      2. Создание геодезической и картографической продукции, обеспечивающей нарастающую потребность государства и отраслей экономики - 5 971 126 тыс. тенге.</w:t>
      </w:r>
      <w:r>
        <w:br/>
      </w:r>
      <w:r>
        <w:rPr>
          <w:rFonts w:ascii="Times New Roman"/>
          <w:b w:val="false"/>
          <w:i w:val="false"/>
          <w:color w:val="000000"/>
          <w:sz w:val="28"/>
        </w:rPr>
        <w:t>
</w:t>
      </w:r>
      <w:r>
        <w:rPr>
          <w:rFonts w:ascii="Times New Roman"/>
          <w:b w:val="false"/>
          <w:i w:val="false"/>
          <w:color w:val="000000"/>
          <w:sz w:val="28"/>
        </w:rPr>
        <w:t>
      Для реализации государственных услуг в сфере управления земельных отношений на среднесрочную перспективу предусмотрены средства в размере 1 877 768 тыс. тенге; капитальные затраты, связанные с материально-техническим оснащением Агентства, составляют 20 047 тыс. тенге.</w:t>
      </w:r>
    </w:p>
    <w:bookmarkEnd w:id="25"/>
    <w:bookmarkStart w:name="z117" w:id="26"/>
    <w:p>
      <w:pPr>
        <w:spacing w:after="0"/>
        <w:ind w:left="0"/>
        <w:jc w:val="both"/>
      </w:pPr>
      <w:r>
        <w:rPr>
          <w:rFonts w:ascii="Times New Roman"/>
          <w:b w:val="false"/>
          <w:i w:val="false"/>
          <w:color w:val="000000"/>
          <w:sz w:val="28"/>
        </w:rPr>
        <w:t>
                                                        Приложение 2</w:t>
      </w:r>
    </w:p>
    <w:bookmarkEnd w:id="26"/>
    <w:bookmarkStart w:name="z118" w:id="27"/>
    <w:p>
      <w:pPr>
        <w:spacing w:after="0"/>
        <w:ind w:left="0"/>
        <w:jc w:val="both"/>
      </w:pPr>
      <w:r>
        <w:rPr>
          <w:rFonts w:ascii="Times New Roman"/>
          <w:b w:val="false"/>
          <w:i w:val="false"/>
          <w:color w:val="000000"/>
          <w:sz w:val="28"/>
        </w:rPr>
        <w:t>
          </w:t>
      </w:r>
      <w:r>
        <w:rPr>
          <w:rFonts w:ascii="Times New Roman"/>
          <w:b/>
          <w:i w:val="false"/>
          <w:color w:val="000000"/>
          <w:sz w:val="28"/>
        </w:rPr>
        <w:t>Соответствие стратегического направления и целей</w:t>
      </w:r>
      <w:r>
        <w:br/>
      </w:r>
      <w:r>
        <w:rPr>
          <w:rFonts w:ascii="Times New Roman"/>
          <w:b w:val="false"/>
          <w:i w:val="false"/>
          <w:color w:val="000000"/>
          <w:sz w:val="28"/>
        </w:rPr>
        <w:t>
            </w:t>
      </w:r>
      <w:r>
        <w:rPr>
          <w:rFonts w:ascii="Times New Roman"/>
          <w:b/>
          <w:i w:val="false"/>
          <w:color w:val="000000"/>
          <w:sz w:val="28"/>
        </w:rPr>
        <w:t>Агентства по управлению земельными ресурсами</w:t>
      </w:r>
      <w:r>
        <w:br/>
      </w:r>
      <w:r>
        <w:rPr>
          <w:rFonts w:ascii="Times New Roman"/>
          <w:b w:val="false"/>
          <w:i w:val="false"/>
          <w:color w:val="000000"/>
          <w:sz w:val="28"/>
        </w:rPr>
        <w:t>
                  </w:t>
      </w:r>
      <w:r>
        <w:rPr>
          <w:rFonts w:ascii="Times New Roman"/>
          <w:b/>
          <w:i w:val="false"/>
          <w:color w:val="000000"/>
          <w:sz w:val="28"/>
        </w:rPr>
        <w:t>стратегическим целям государства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6153"/>
        <w:gridCol w:w="377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направления и цели</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цели государства, на</w:t>
            </w:r>
            <w:r>
              <w:br/>
            </w:r>
            <w:r>
              <w:rPr>
                <w:rFonts w:ascii="Times New Roman"/>
                <w:b w:val="false"/>
                <w:i w:val="false"/>
                <w:color w:val="000000"/>
                <w:sz w:val="20"/>
              </w:rPr>
              <w:t>
</w:t>
            </w:r>
            <w:r>
              <w:rPr>
                <w:rFonts w:ascii="Times New Roman"/>
                <w:b w:val="false"/>
                <w:i w:val="false"/>
                <w:color w:val="000000"/>
                <w:sz w:val="20"/>
              </w:rPr>
              <w:t>реализацию которых направлена</w:t>
            </w:r>
            <w:r>
              <w:br/>
            </w:r>
            <w:r>
              <w:rPr>
                <w:rFonts w:ascii="Times New Roman"/>
                <w:b w:val="false"/>
                <w:i w:val="false"/>
                <w:color w:val="000000"/>
                <w:sz w:val="20"/>
              </w:rPr>
              <w:t>
</w:t>
            </w:r>
            <w:r>
              <w:rPr>
                <w:rFonts w:ascii="Times New Roman"/>
                <w:b w:val="false"/>
                <w:i w:val="false"/>
                <w:color w:val="000000"/>
                <w:sz w:val="20"/>
              </w:rPr>
              <w:t>деятельность Агентства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документа, нормативного</w:t>
            </w:r>
            <w:r>
              <w:br/>
            </w:r>
            <w:r>
              <w:rPr>
                <w:rFonts w:ascii="Times New Roman"/>
                <w:b w:val="false"/>
                <w:i w:val="false"/>
                <w:color w:val="000000"/>
                <w:sz w:val="20"/>
              </w:rPr>
              <w:t>
</w:t>
            </w:r>
            <w:r>
              <w:rPr>
                <w:rFonts w:ascii="Times New Roman"/>
                <w:b w:val="false"/>
                <w:i w:val="false"/>
                <w:color w:val="000000"/>
                <w:sz w:val="20"/>
              </w:rPr>
              <w:t>правового документа</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Формирование актуальных данных по земельным ресурсам и</w:t>
            </w:r>
            <w:r>
              <w:br/>
            </w:r>
            <w:r>
              <w:rPr>
                <w:rFonts w:ascii="Times New Roman"/>
                <w:b w:val="false"/>
                <w:i w:val="false"/>
                <w:color w:val="000000"/>
                <w:sz w:val="20"/>
              </w:rPr>
              <w:t>
</w:t>
            </w:r>
            <w:r>
              <w:rPr>
                <w:rFonts w:ascii="Times New Roman"/>
                <w:b w:val="false"/>
                <w:i w:val="false"/>
                <w:color w:val="000000"/>
                <w:sz w:val="20"/>
              </w:rPr>
              <w:t>повышение эффективности государственного контроля за использованием и охраной земель</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r>
              <w:br/>
            </w:r>
            <w:r>
              <w:rPr>
                <w:rFonts w:ascii="Times New Roman"/>
                <w:b w:val="false"/>
                <w:i w:val="false"/>
                <w:color w:val="000000"/>
                <w:sz w:val="20"/>
              </w:rPr>
              <w:t>
</w:t>
            </w:r>
            <w:r>
              <w:rPr>
                <w:rFonts w:ascii="Times New Roman"/>
                <w:b w:val="false"/>
                <w:i w:val="false"/>
                <w:color w:val="000000"/>
                <w:sz w:val="20"/>
              </w:rPr>
              <w:t>Обеспечение полноты и</w:t>
            </w:r>
            <w:r>
              <w:br/>
            </w:r>
            <w:r>
              <w:rPr>
                <w:rFonts w:ascii="Times New Roman"/>
                <w:b w:val="false"/>
                <w:i w:val="false"/>
                <w:color w:val="000000"/>
                <w:sz w:val="20"/>
              </w:rPr>
              <w:t>
</w:t>
            </w:r>
            <w:r>
              <w:rPr>
                <w:rFonts w:ascii="Times New Roman"/>
                <w:b w:val="false"/>
                <w:i w:val="false"/>
                <w:color w:val="000000"/>
                <w:sz w:val="20"/>
              </w:rPr>
              <w:t>достоверности представ-</w:t>
            </w:r>
            <w:r>
              <w:br/>
            </w:r>
            <w:r>
              <w:rPr>
                <w:rFonts w:ascii="Times New Roman"/>
                <w:b w:val="false"/>
                <w:i w:val="false"/>
                <w:color w:val="000000"/>
                <w:sz w:val="20"/>
              </w:rPr>
              <w:t>
</w:t>
            </w:r>
            <w:r>
              <w:rPr>
                <w:rFonts w:ascii="Times New Roman"/>
                <w:b w:val="false"/>
                <w:i w:val="false"/>
                <w:color w:val="000000"/>
                <w:sz w:val="20"/>
              </w:rPr>
              <w:t>ляемой пользователям</w:t>
            </w:r>
            <w:r>
              <w:br/>
            </w:r>
            <w:r>
              <w:rPr>
                <w:rFonts w:ascii="Times New Roman"/>
                <w:b w:val="false"/>
                <w:i w:val="false"/>
                <w:color w:val="000000"/>
                <w:sz w:val="20"/>
              </w:rPr>
              <w:t>
</w:t>
            </w:r>
            <w:r>
              <w:rPr>
                <w:rFonts w:ascii="Times New Roman"/>
                <w:b w:val="false"/>
                <w:i w:val="false"/>
                <w:color w:val="000000"/>
                <w:sz w:val="20"/>
              </w:rPr>
              <w:t>информации о земельных</w:t>
            </w:r>
            <w:r>
              <w:br/>
            </w:r>
            <w:r>
              <w:rPr>
                <w:rFonts w:ascii="Times New Roman"/>
                <w:b w:val="false"/>
                <w:i w:val="false"/>
                <w:color w:val="000000"/>
                <w:sz w:val="20"/>
              </w:rPr>
              <w:t>
</w:t>
            </w:r>
            <w:r>
              <w:rPr>
                <w:rFonts w:ascii="Times New Roman"/>
                <w:b w:val="false"/>
                <w:i w:val="false"/>
                <w:color w:val="000000"/>
                <w:sz w:val="20"/>
              </w:rPr>
              <w:t>ресурсах</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изученности состояния</w:t>
            </w:r>
            <w:r>
              <w:br/>
            </w:r>
            <w:r>
              <w:rPr>
                <w:rFonts w:ascii="Times New Roman"/>
                <w:b w:val="false"/>
                <w:i w:val="false"/>
                <w:color w:val="000000"/>
                <w:sz w:val="20"/>
              </w:rPr>
              <w:t>
</w:t>
            </w:r>
            <w:r>
              <w:rPr>
                <w:rFonts w:ascii="Times New Roman"/>
                <w:b w:val="false"/>
                <w:i w:val="false"/>
                <w:color w:val="000000"/>
                <w:sz w:val="20"/>
              </w:rPr>
              <w:t>земельных ресурсов, внедрение новых</w:t>
            </w:r>
            <w:r>
              <w:br/>
            </w:r>
            <w:r>
              <w:rPr>
                <w:rFonts w:ascii="Times New Roman"/>
                <w:b w:val="false"/>
                <w:i w:val="false"/>
                <w:color w:val="000000"/>
                <w:sz w:val="20"/>
              </w:rPr>
              <w:t>
</w:t>
            </w:r>
            <w:r>
              <w:rPr>
                <w:rFonts w:ascii="Times New Roman"/>
                <w:b w:val="false"/>
                <w:i w:val="false"/>
                <w:color w:val="000000"/>
                <w:sz w:val="20"/>
              </w:rPr>
              <w:t>достижений в науке и технологии в</w:t>
            </w:r>
            <w:r>
              <w:br/>
            </w:r>
            <w:r>
              <w:rPr>
                <w:rFonts w:ascii="Times New Roman"/>
                <w:b w:val="false"/>
                <w:i w:val="false"/>
                <w:color w:val="000000"/>
                <w:sz w:val="20"/>
              </w:rPr>
              <w:t>
</w:t>
            </w:r>
            <w:r>
              <w:rPr>
                <w:rFonts w:ascii="Times New Roman"/>
                <w:b w:val="false"/>
                <w:i w:val="false"/>
                <w:color w:val="000000"/>
                <w:sz w:val="20"/>
              </w:rPr>
              <w:t>области землеустройства для</w:t>
            </w:r>
            <w:r>
              <w:br/>
            </w:r>
            <w:r>
              <w:rPr>
                <w:rFonts w:ascii="Times New Roman"/>
                <w:b w:val="false"/>
                <w:i w:val="false"/>
                <w:color w:val="000000"/>
                <w:sz w:val="20"/>
              </w:rPr>
              <w:t>
</w:t>
            </w:r>
            <w:r>
              <w:rPr>
                <w:rFonts w:ascii="Times New Roman"/>
                <w:b w:val="false"/>
                <w:i w:val="false"/>
                <w:color w:val="000000"/>
                <w:sz w:val="20"/>
              </w:rPr>
              <w:t>рационального и эффективного</w:t>
            </w:r>
            <w:r>
              <w:br/>
            </w:r>
            <w:r>
              <w:rPr>
                <w:rFonts w:ascii="Times New Roman"/>
                <w:b w:val="false"/>
                <w:i w:val="false"/>
                <w:color w:val="000000"/>
                <w:sz w:val="20"/>
              </w:rPr>
              <w:t>
</w:t>
            </w:r>
            <w:r>
              <w:rPr>
                <w:rFonts w:ascii="Times New Roman"/>
                <w:b w:val="false"/>
                <w:i w:val="false"/>
                <w:color w:val="000000"/>
                <w:sz w:val="20"/>
              </w:rPr>
              <w:t>использования земель, направленных на</w:t>
            </w:r>
            <w:r>
              <w:br/>
            </w:r>
            <w:r>
              <w:rPr>
                <w:rFonts w:ascii="Times New Roman"/>
                <w:b w:val="false"/>
                <w:i w:val="false"/>
                <w:color w:val="000000"/>
                <w:sz w:val="20"/>
              </w:rPr>
              <w:t>
</w:t>
            </w:r>
            <w:r>
              <w:rPr>
                <w:rFonts w:ascii="Times New Roman"/>
                <w:b w:val="false"/>
                <w:i w:val="false"/>
                <w:color w:val="000000"/>
                <w:sz w:val="20"/>
              </w:rPr>
              <w:t>создание комплекса мер по обеспечению</w:t>
            </w:r>
            <w:r>
              <w:br/>
            </w:r>
            <w:r>
              <w:rPr>
                <w:rFonts w:ascii="Times New Roman"/>
                <w:b w:val="false"/>
                <w:i w:val="false"/>
                <w:color w:val="000000"/>
                <w:sz w:val="20"/>
              </w:rPr>
              <w:t>
</w:t>
            </w:r>
            <w:r>
              <w:rPr>
                <w:rFonts w:ascii="Times New Roman"/>
                <w:b w:val="false"/>
                <w:i w:val="false"/>
                <w:color w:val="000000"/>
                <w:sz w:val="20"/>
              </w:rPr>
              <w:t>продовольственной безопасности страны;</w:t>
            </w:r>
            <w:r>
              <w:br/>
            </w:r>
            <w:r>
              <w:rPr>
                <w:rFonts w:ascii="Times New Roman"/>
                <w:b w:val="false"/>
                <w:i w:val="false"/>
                <w:color w:val="000000"/>
                <w:sz w:val="20"/>
              </w:rPr>
              <w:t>
</w:t>
            </w:r>
            <w:r>
              <w:rPr>
                <w:rFonts w:ascii="Times New Roman"/>
                <w:b w:val="false"/>
                <w:i w:val="false"/>
                <w:color w:val="000000"/>
                <w:sz w:val="20"/>
              </w:rPr>
              <w:t>обеспечение доступности земельно-</w:t>
            </w:r>
            <w:r>
              <w:br/>
            </w:r>
            <w:r>
              <w:rPr>
                <w:rFonts w:ascii="Times New Roman"/>
                <w:b w:val="false"/>
                <w:i w:val="false"/>
                <w:color w:val="000000"/>
                <w:sz w:val="20"/>
              </w:rPr>
              <w:t>
</w:t>
            </w:r>
            <w:r>
              <w:rPr>
                <w:rFonts w:ascii="Times New Roman"/>
                <w:b w:val="false"/>
                <w:i w:val="false"/>
                <w:color w:val="000000"/>
                <w:sz w:val="20"/>
              </w:rPr>
              <w:t>кадастровой информации всем</w:t>
            </w:r>
            <w:r>
              <w:br/>
            </w:r>
            <w:r>
              <w:rPr>
                <w:rFonts w:ascii="Times New Roman"/>
                <w:b w:val="false"/>
                <w:i w:val="false"/>
                <w:color w:val="000000"/>
                <w:sz w:val="20"/>
              </w:rPr>
              <w:t>
</w:t>
            </w:r>
            <w:r>
              <w:rPr>
                <w:rFonts w:ascii="Times New Roman"/>
                <w:b w:val="false"/>
                <w:i w:val="false"/>
                <w:color w:val="000000"/>
                <w:sz w:val="20"/>
              </w:rPr>
              <w:t>заинтересованным пользователям и</w:t>
            </w:r>
            <w:r>
              <w:br/>
            </w:r>
            <w:r>
              <w:rPr>
                <w:rFonts w:ascii="Times New Roman"/>
                <w:b w:val="false"/>
                <w:i w:val="false"/>
                <w:color w:val="000000"/>
                <w:sz w:val="20"/>
              </w:rPr>
              <w:t>
</w:t>
            </w:r>
            <w:r>
              <w:rPr>
                <w:rFonts w:ascii="Times New Roman"/>
                <w:b w:val="false"/>
                <w:i w:val="false"/>
                <w:color w:val="000000"/>
                <w:sz w:val="20"/>
              </w:rPr>
              <w:t>повышение достоверности информации о</w:t>
            </w:r>
            <w:r>
              <w:br/>
            </w:r>
            <w:r>
              <w:rPr>
                <w:rFonts w:ascii="Times New Roman"/>
                <w:b w:val="false"/>
                <w:i w:val="false"/>
                <w:color w:val="000000"/>
                <w:sz w:val="20"/>
              </w:rPr>
              <w:t>
</w:t>
            </w:r>
            <w:r>
              <w:rPr>
                <w:rFonts w:ascii="Times New Roman"/>
                <w:b w:val="false"/>
                <w:i w:val="false"/>
                <w:color w:val="000000"/>
                <w:sz w:val="20"/>
              </w:rPr>
              <w:t>земельных ресурсах;</w:t>
            </w:r>
            <w:r>
              <w:br/>
            </w:r>
            <w:r>
              <w:rPr>
                <w:rFonts w:ascii="Times New Roman"/>
                <w:b w:val="false"/>
                <w:i w:val="false"/>
                <w:color w:val="000000"/>
                <w:sz w:val="20"/>
              </w:rPr>
              <w:t>
</w:t>
            </w:r>
            <w:r>
              <w:rPr>
                <w:rFonts w:ascii="Times New Roman"/>
                <w:b w:val="false"/>
                <w:i w:val="false"/>
                <w:color w:val="000000"/>
                <w:sz w:val="20"/>
              </w:rPr>
              <w:t>совершенствование земельного</w:t>
            </w:r>
            <w:r>
              <w:br/>
            </w:r>
            <w:r>
              <w:rPr>
                <w:rFonts w:ascii="Times New Roman"/>
                <w:b w:val="false"/>
                <w:i w:val="false"/>
                <w:color w:val="000000"/>
                <w:sz w:val="20"/>
              </w:rPr>
              <w:t>
</w:t>
            </w:r>
            <w:r>
              <w:rPr>
                <w:rFonts w:ascii="Times New Roman"/>
                <w:b w:val="false"/>
                <w:i w:val="false"/>
                <w:color w:val="000000"/>
                <w:sz w:val="20"/>
              </w:rPr>
              <w:t>законодательства по регулированию</w:t>
            </w:r>
            <w:r>
              <w:br/>
            </w:r>
            <w:r>
              <w:rPr>
                <w:rFonts w:ascii="Times New Roman"/>
                <w:b w:val="false"/>
                <w:i w:val="false"/>
                <w:color w:val="000000"/>
                <w:sz w:val="20"/>
              </w:rPr>
              <w:t>
</w:t>
            </w:r>
            <w:r>
              <w:rPr>
                <w:rFonts w:ascii="Times New Roman"/>
                <w:b w:val="false"/>
                <w:i w:val="false"/>
                <w:color w:val="000000"/>
                <w:sz w:val="20"/>
              </w:rPr>
              <w:t>земельных отношений,</w:t>
            </w:r>
            <w:r>
              <w:br/>
            </w:r>
            <w:r>
              <w:rPr>
                <w:rFonts w:ascii="Times New Roman"/>
                <w:b w:val="false"/>
                <w:i w:val="false"/>
                <w:color w:val="000000"/>
                <w:sz w:val="20"/>
              </w:rPr>
              <w:t>
</w:t>
            </w:r>
            <w:r>
              <w:rPr>
                <w:rFonts w:ascii="Times New Roman"/>
                <w:b w:val="false"/>
                <w:i w:val="false"/>
                <w:color w:val="000000"/>
                <w:sz w:val="20"/>
              </w:rPr>
              <w:t>(охрана земель, развитие рынка земли,</w:t>
            </w:r>
            <w:r>
              <w:br/>
            </w:r>
            <w:r>
              <w:rPr>
                <w:rFonts w:ascii="Times New Roman"/>
                <w:b w:val="false"/>
                <w:i w:val="false"/>
                <w:color w:val="000000"/>
                <w:sz w:val="20"/>
              </w:rPr>
              <w:t>
</w:t>
            </w:r>
            <w:r>
              <w:rPr>
                <w:rFonts w:ascii="Times New Roman"/>
                <w:b w:val="false"/>
                <w:i w:val="false"/>
                <w:color w:val="000000"/>
                <w:sz w:val="20"/>
              </w:rPr>
              <w:t>внедрение прозрачных схем</w:t>
            </w:r>
            <w:r>
              <w:br/>
            </w:r>
            <w:r>
              <w:rPr>
                <w:rFonts w:ascii="Times New Roman"/>
                <w:b w:val="false"/>
                <w:i w:val="false"/>
                <w:color w:val="000000"/>
                <w:sz w:val="20"/>
              </w:rPr>
              <w:t>
</w:t>
            </w:r>
            <w:r>
              <w:rPr>
                <w:rFonts w:ascii="Times New Roman"/>
                <w:b w:val="false"/>
                <w:i w:val="false"/>
                <w:color w:val="000000"/>
                <w:sz w:val="20"/>
              </w:rPr>
              <w:t xml:space="preserve">распределения </w:t>
            </w:r>
            <w:r>
              <w:rPr>
                <w:rFonts w:ascii="Times New Roman"/>
                <w:b w:val="false"/>
                <w:i w:val="false"/>
                <w:color w:val="000000"/>
                <w:sz w:val="20"/>
              </w:rPr>
              <w:t>земель)</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2007-2009 годы»,</w:t>
            </w:r>
            <w:r>
              <w:br/>
            </w:r>
            <w:r>
              <w:rPr>
                <w:rFonts w:ascii="Times New Roman"/>
                <w:b w:val="false"/>
                <w:i w:val="false"/>
                <w:color w:val="000000"/>
                <w:sz w:val="20"/>
              </w:rPr>
              <w:t>
</w:t>
            </w:r>
            <w:r>
              <w:rPr>
                <w:rFonts w:ascii="Times New Roman"/>
                <w:b w:val="false"/>
                <w:i w:val="false"/>
                <w:color w:val="000000"/>
                <w:sz w:val="20"/>
              </w:rPr>
              <w:t>утвержденная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 дальнейших</w:t>
            </w:r>
            <w:r>
              <w:br/>
            </w:r>
            <w:r>
              <w:rPr>
                <w:rFonts w:ascii="Times New Roman"/>
                <w:b w:val="false"/>
                <w:i w:val="false"/>
                <w:color w:val="000000"/>
                <w:sz w:val="20"/>
              </w:rPr>
              <w:t>
</w:t>
            </w:r>
            <w:r>
              <w:rPr>
                <w:rFonts w:ascii="Times New Roman"/>
                <w:b w:val="false"/>
                <w:i w:val="false"/>
                <w:color w:val="000000"/>
                <w:sz w:val="20"/>
              </w:rPr>
              <w:t>мерах по реализации</w:t>
            </w:r>
            <w:r>
              <w:br/>
            </w:r>
            <w:r>
              <w:rPr>
                <w:rFonts w:ascii="Times New Roman"/>
                <w:b w:val="false"/>
                <w:i w:val="false"/>
                <w:color w:val="000000"/>
                <w:sz w:val="20"/>
              </w:rPr>
              <w:t>
</w:t>
            </w:r>
            <w:r>
              <w:rPr>
                <w:rFonts w:ascii="Times New Roman"/>
                <w:b w:val="false"/>
                <w:i w:val="false"/>
                <w:color w:val="000000"/>
                <w:sz w:val="20"/>
              </w:rPr>
              <w:t>Стратегии развития</w:t>
            </w:r>
            <w:r>
              <w:br/>
            </w:r>
            <w:r>
              <w:rPr>
                <w:rFonts w:ascii="Times New Roman"/>
                <w:b w:val="false"/>
                <w:i w:val="false"/>
                <w:color w:val="000000"/>
                <w:sz w:val="20"/>
              </w:rPr>
              <w:t>
</w:t>
            </w:r>
            <w:r>
              <w:rPr>
                <w:rFonts w:ascii="Times New Roman"/>
                <w:b w:val="false"/>
                <w:i w:val="false"/>
                <w:color w:val="000000"/>
                <w:sz w:val="20"/>
              </w:rPr>
              <w:t>Казахстана до 2030</w:t>
            </w:r>
            <w:r>
              <w:br/>
            </w:r>
            <w:r>
              <w:rPr>
                <w:rFonts w:ascii="Times New Roman"/>
                <w:b w:val="false"/>
                <w:i w:val="false"/>
                <w:color w:val="000000"/>
                <w:sz w:val="20"/>
              </w:rPr>
              <w:t>
</w:t>
            </w:r>
            <w:r>
              <w:rPr>
                <w:rFonts w:ascii="Times New Roman"/>
                <w:b w:val="false"/>
                <w:i w:val="false"/>
                <w:color w:val="000000"/>
                <w:sz w:val="20"/>
              </w:rPr>
              <w:t>года» от 6 апреля 2007</w:t>
            </w:r>
            <w:r>
              <w:br/>
            </w:r>
            <w:r>
              <w:rPr>
                <w:rFonts w:ascii="Times New Roman"/>
                <w:b w:val="false"/>
                <w:i w:val="false"/>
                <w:color w:val="000000"/>
                <w:sz w:val="20"/>
              </w:rPr>
              <w:t>
</w:t>
            </w:r>
            <w:r>
              <w:rPr>
                <w:rFonts w:ascii="Times New Roman"/>
                <w:b w:val="false"/>
                <w:i w:val="false"/>
                <w:color w:val="000000"/>
                <w:sz w:val="20"/>
              </w:rPr>
              <w:t>года № 310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r>
              <w:br/>
            </w:r>
            <w:r>
              <w:rPr>
                <w:rFonts w:ascii="Times New Roman"/>
                <w:b w:val="false"/>
                <w:i w:val="false"/>
                <w:color w:val="000000"/>
                <w:sz w:val="20"/>
              </w:rPr>
              <w:t>
</w:t>
            </w:r>
            <w:r>
              <w:rPr>
                <w:rFonts w:ascii="Times New Roman"/>
                <w:b w:val="false"/>
                <w:i w:val="false"/>
                <w:color w:val="000000"/>
                <w:sz w:val="20"/>
              </w:rPr>
              <w:t>Минимизация нарушений</w:t>
            </w:r>
            <w:r>
              <w:br/>
            </w:r>
            <w:r>
              <w:rPr>
                <w:rFonts w:ascii="Times New Roman"/>
                <w:b w:val="false"/>
                <w:i w:val="false"/>
                <w:color w:val="000000"/>
                <w:sz w:val="20"/>
              </w:rPr>
              <w:t>
</w:t>
            </w:r>
            <w:r>
              <w:rPr>
                <w:rFonts w:ascii="Times New Roman"/>
                <w:b w:val="false"/>
                <w:i w:val="false"/>
                <w:color w:val="000000"/>
                <w:sz w:val="20"/>
              </w:rPr>
              <w:t>земельного законодатель-</w:t>
            </w:r>
            <w:r>
              <w:br/>
            </w:r>
            <w:r>
              <w:rPr>
                <w:rFonts w:ascii="Times New Roman"/>
                <w:b w:val="false"/>
                <w:i w:val="false"/>
                <w:color w:val="000000"/>
                <w:sz w:val="20"/>
              </w:rPr>
              <w:t>
</w:t>
            </w:r>
            <w:r>
              <w:rPr>
                <w:rFonts w:ascii="Times New Roman"/>
                <w:b w:val="false"/>
                <w:i w:val="false"/>
                <w:color w:val="000000"/>
                <w:sz w:val="20"/>
              </w:rPr>
              <w:t>ства Республики</w:t>
            </w:r>
            <w:r>
              <w:br/>
            </w:r>
            <w:r>
              <w:rPr>
                <w:rFonts w:ascii="Times New Roman"/>
                <w:b w:val="false"/>
                <w:i w:val="false"/>
                <w:color w:val="000000"/>
                <w:sz w:val="20"/>
              </w:rPr>
              <w:t>
</w:t>
            </w:r>
            <w:r>
              <w:rPr>
                <w:rFonts w:ascii="Times New Roman"/>
                <w:b w:val="false"/>
                <w:i w:val="false"/>
                <w:color w:val="000000"/>
                <w:sz w:val="20"/>
              </w:rPr>
              <w:t>Казахстан посредством</w:t>
            </w:r>
            <w:r>
              <w:br/>
            </w:r>
            <w:r>
              <w:rPr>
                <w:rFonts w:ascii="Times New Roman"/>
                <w:b w:val="false"/>
                <w:i w:val="false"/>
                <w:color w:val="000000"/>
                <w:sz w:val="20"/>
              </w:rPr>
              <w:t>
</w:t>
            </w:r>
            <w:r>
              <w:rPr>
                <w:rFonts w:ascii="Times New Roman"/>
                <w:b w:val="false"/>
                <w:i w:val="false"/>
                <w:color w:val="000000"/>
                <w:sz w:val="20"/>
              </w:rPr>
              <w:t>повышения эффективности</w:t>
            </w:r>
            <w:r>
              <w:br/>
            </w:r>
            <w:r>
              <w:rPr>
                <w:rFonts w:ascii="Times New Roman"/>
                <w:b w:val="false"/>
                <w:i w:val="false"/>
                <w:color w:val="000000"/>
                <w:sz w:val="20"/>
              </w:rPr>
              <w:t>
</w:t>
            </w:r>
            <w:r>
              <w:rPr>
                <w:rFonts w:ascii="Times New Roman"/>
                <w:b w:val="false"/>
                <w:i w:val="false"/>
                <w:color w:val="000000"/>
                <w:sz w:val="20"/>
              </w:rPr>
              <w:t>государственного конт-</w:t>
            </w:r>
            <w:r>
              <w:br/>
            </w:r>
            <w:r>
              <w:rPr>
                <w:rFonts w:ascii="Times New Roman"/>
                <w:b w:val="false"/>
                <w:i w:val="false"/>
                <w:color w:val="000000"/>
                <w:sz w:val="20"/>
              </w:rPr>
              <w:t>
</w:t>
            </w:r>
            <w:r>
              <w:rPr>
                <w:rFonts w:ascii="Times New Roman"/>
                <w:b w:val="false"/>
                <w:i w:val="false"/>
                <w:color w:val="000000"/>
                <w:sz w:val="20"/>
              </w:rPr>
              <w:t>роля за использованием и</w:t>
            </w:r>
            <w:r>
              <w:br/>
            </w:r>
            <w:r>
              <w:rPr>
                <w:rFonts w:ascii="Times New Roman"/>
                <w:b w:val="false"/>
                <w:i w:val="false"/>
                <w:color w:val="000000"/>
                <w:sz w:val="20"/>
              </w:rPr>
              <w:t>
</w:t>
            </w:r>
            <w:r>
              <w:rPr>
                <w:rFonts w:ascii="Times New Roman"/>
                <w:b w:val="false"/>
                <w:i w:val="false"/>
                <w:color w:val="000000"/>
                <w:sz w:val="20"/>
              </w:rPr>
              <w:t>охраной земель</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субъектами земельных</w:t>
            </w:r>
            <w:r>
              <w:br/>
            </w:r>
            <w:r>
              <w:rPr>
                <w:rFonts w:ascii="Times New Roman"/>
                <w:b w:val="false"/>
                <w:i w:val="false"/>
                <w:color w:val="000000"/>
                <w:sz w:val="20"/>
              </w:rPr>
              <w:t>
</w:t>
            </w:r>
            <w:r>
              <w:rPr>
                <w:rFonts w:ascii="Times New Roman"/>
                <w:b w:val="false"/>
                <w:i w:val="false"/>
                <w:color w:val="000000"/>
                <w:sz w:val="20"/>
              </w:rPr>
              <w:t>отношений земельного законодательства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w:t>
            </w:r>
            <w:r>
              <w:br/>
            </w:r>
            <w:r>
              <w:rPr>
                <w:rFonts w:ascii="Times New Roman"/>
                <w:b w:val="false"/>
                <w:i w:val="false"/>
                <w:color w:val="000000"/>
                <w:sz w:val="20"/>
              </w:rPr>
              <w:t>
</w:t>
            </w:r>
            <w:r>
              <w:rPr>
                <w:rFonts w:ascii="Times New Roman"/>
                <w:b w:val="false"/>
                <w:i w:val="false"/>
                <w:color w:val="000000"/>
                <w:sz w:val="20"/>
              </w:rPr>
              <w:t>государства народу</w:t>
            </w:r>
            <w:r>
              <w:br/>
            </w:r>
            <w:r>
              <w:rPr>
                <w:rFonts w:ascii="Times New Roman"/>
                <w:b w:val="false"/>
                <w:i w:val="false"/>
                <w:color w:val="000000"/>
                <w:sz w:val="20"/>
              </w:rPr>
              <w:t>
</w:t>
            </w:r>
            <w:r>
              <w:rPr>
                <w:rFonts w:ascii="Times New Roman"/>
                <w:b w:val="false"/>
                <w:i w:val="false"/>
                <w:color w:val="000000"/>
                <w:sz w:val="20"/>
              </w:rPr>
              <w:t>Казахстана от 6 февраля</w:t>
            </w:r>
            <w:r>
              <w:br/>
            </w:r>
            <w:r>
              <w:rPr>
                <w:rFonts w:ascii="Times New Roman"/>
                <w:b w:val="false"/>
                <w:i w:val="false"/>
                <w:color w:val="000000"/>
                <w:sz w:val="20"/>
              </w:rPr>
              <w:t>
</w:t>
            </w:r>
            <w:r>
              <w:rPr>
                <w:rFonts w:ascii="Times New Roman"/>
                <w:b w:val="false"/>
                <w:i w:val="false"/>
                <w:color w:val="000000"/>
                <w:sz w:val="20"/>
              </w:rPr>
              <w:t>2008 года «Повышение</w:t>
            </w:r>
            <w:r>
              <w:br/>
            </w:r>
            <w:r>
              <w:rPr>
                <w:rFonts w:ascii="Times New Roman"/>
                <w:b w:val="false"/>
                <w:i w:val="false"/>
                <w:color w:val="000000"/>
                <w:sz w:val="20"/>
              </w:rPr>
              <w:t>
</w:t>
            </w:r>
            <w:r>
              <w:rPr>
                <w:rFonts w:ascii="Times New Roman"/>
                <w:b w:val="false"/>
                <w:i w:val="false"/>
                <w:color w:val="000000"/>
                <w:sz w:val="20"/>
              </w:rPr>
              <w:t>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w:t>
            </w:r>
            <w:r>
              <w:br/>
            </w:r>
            <w:r>
              <w:rPr>
                <w:rFonts w:ascii="Times New Roman"/>
                <w:b w:val="false"/>
                <w:i w:val="false"/>
                <w:color w:val="000000"/>
                <w:sz w:val="20"/>
              </w:rPr>
              <w:t>
</w:t>
            </w:r>
            <w:r>
              <w:rPr>
                <w:rFonts w:ascii="Times New Roman"/>
                <w:b w:val="false"/>
                <w:i w:val="false"/>
                <w:color w:val="000000"/>
                <w:sz w:val="20"/>
              </w:rPr>
              <w:t>цель государственной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геодезической и картографической продукции,</w:t>
            </w:r>
            <w:r>
              <w:br/>
            </w:r>
            <w:r>
              <w:rPr>
                <w:rFonts w:ascii="Times New Roman"/>
                <w:b w:val="false"/>
                <w:i w:val="false"/>
                <w:color w:val="000000"/>
                <w:sz w:val="20"/>
              </w:rPr>
              <w:t>
</w:t>
            </w:r>
            <w:r>
              <w:rPr>
                <w:rFonts w:ascii="Times New Roman"/>
                <w:b w:val="false"/>
                <w:i w:val="false"/>
                <w:color w:val="000000"/>
                <w:sz w:val="20"/>
              </w:rPr>
              <w:t>обеспечивающей нарастающую потребность государства и отраслей экономики</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r>
              <w:br/>
            </w:r>
            <w:r>
              <w:rPr>
                <w:rFonts w:ascii="Times New Roman"/>
                <w:b w:val="false"/>
                <w:i w:val="false"/>
                <w:color w:val="000000"/>
                <w:sz w:val="20"/>
              </w:rPr>
              <w:t>
</w:t>
            </w:r>
            <w:r>
              <w:rPr>
                <w:rFonts w:ascii="Times New Roman"/>
                <w:b w:val="false"/>
                <w:i w:val="false"/>
                <w:color w:val="000000"/>
                <w:sz w:val="20"/>
              </w:rPr>
              <w:t>Геодезическое</w:t>
            </w:r>
            <w:r>
              <w:br/>
            </w:r>
            <w:r>
              <w:rPr>
                <w:rFonts w:ascii="Times New Roman"/>
                <w:b w:val="false"/>
                <w:i w:val="false"/>
                <w:color w:val="000000"/>
                <w:sz w:val="20"/>
              </w:rPr>
              <w:t>
</w:t>
            </w:r>
            <w:r>
              <w:rPr>
                <w:rFonts w:ascii="Times New Roman"/>
                <w:b w:val="false"/>
                <w:i w:val="false"/>
                <w:color w:val="000000"/>
                <w:sz w:val="20"/>
              </w:rPr>
              <w:t>обеспечение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методами дистанционного</w:t>
            </w:r>
            <w:r>
              <w:br/>
            </w:r>
            <w:r>
              <w:rPr>
                <w:rFonts w:ascii="Times New Roman"/>
                <w:b w:val="false"/>
                <w:i w:val="false"/>
                <w:color w:val="000000"/>
                <w:sz w:val="20"/>
              </w:rPr>
              <w:t>
</w:t>
            </w:r>
            <w:r>
              <w:rPr>
                <w:rFonts w:ascii="Times New Roman"/>
                <w:b w:val="false"/>
                <w:i w:val="false"/>
                <w:color w:val="000000"/>
                <w:sz w:val="20"/>
              </w:rPr>
              <w:t>зондирования Земли и</w:t>
            </w:r>
            <w:r>
              <w:br/>
            </w:r>
            <w:r>
              <w:rPr>
                <w:rFonts w:ascii="Times New Roman"/>
                <w:b w:val="false"/>
                <w:i w:val="false"/>
                <w:color w:val="000000"/>
                <w:sz w:val="20"/>
              </w:rPr>
              <w:t>
</w:t>
            </w:r>
            <w:r>
              <w:rPr>
                <w:rFonts w:ascii="Times New Roman"/>
                <w:b w:val="false"/>
                <w:i w:val="false"/>
                <w:color w:val="000000"/>
                <w:sz w:val="20"/>
              </w:rPr>
              <w:t>спутниковых технологий.</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государственной</w:t>
            </w:r>
            <w:r>
              <w:br/>
            </w:r>
            <w:r>
              <w:rPr>
                <w:rFonts w:ascii="Times New Roman"/>
                <w:b w:val="false"/>
                <w:i w:val="false"/>
                <w:color w:val="000000"/>
                <w:sz w:val="20"/>
              </w:rPr>
              <w:t>
</w:t>
            </w:r>
            <w:r>
              <w:rPr>
                <w:rFonts w:ascii="Times New Roman"/>
                <w:b w:val="false"/>
                <w:i w:val="false"/>
                <w:color w:val="000000"/>
                <w:sz w:val="20"/>
              </w:rPr>
              <w:t>деятельности в области геодезии и</w:t>
            </w:r>
            <w:r>
              <w:br/>
            </w:r>
            <w:r>
              <w:rPr>
                <w:rFonts w:ascii="Times New Roman"/>
                <w:b w:val="false"/>
                <w:i w:val="false"/>
                <w:color w:val="000000"/>
                <w:sz w:val="20"/>
              </w:rPr>
              <w:t>
</w:t>
            </w:r>
            <w:r>
              <w:rPr>
                <w:rFonts w:ascii="Times New Roman"/>
                <w:b w:val="false"/>
                <w:i w:val="false"/>
                <w:color w:val="000000"/>
                <w:sz w:val="20"/>
              </w:rPr>
              <w:t>картографии, решение задач в интересах</w:t>
            </w:r>
            <w:r>
              <w:br/>
            </w:r>
            <w:r>
              <w:rPr>
                <w:rFonts w:ascii="Times New Roman"/>
                <w:b w:val="false"/>
                <w:i w:val="false"/>
                <w:color w:val="000000"/>
                <w:sz w:val="20"/>
              </w:rPr>
              <w:t>
</w:t>
            </w:r>
            <w:r>
              <w:rPr>
                <w:rFonts w:ascii="Times New Roman"/>
                <w:b w:val="false"/>
                <w:i w:val="false"/>
                <w:color w:val="000000"/>
                <w:sz w:val="20"/>
              </w:rPr>
              <w:t>экономики, обороны и безопасности</w:t>
            </w:r>
            <w:r>
              <w:br/>
            </w:r>
            <w:r>
              <w:rPr>
                <w:rFonts w:ascii="Times New Roman"/>
                <w:b w:val="false"/>
                <w:i w:val="false"/>
                <w:color w:val="000000"/>
                <w:sz w:val="20"/>
              </w:rPr>
              <w:t>
</w:t>
            </w:r>
            <w:r>
              <w:rPr>
                <w:rFonts w:ascii="Times New Roman"/>
                <w:b w:val="false"/>
                <w:i w:val="false"/>
                <w:color w:val="000000"/>
                <w:sz w:val="20"/>
              </w:rPr>
              <w:t>республики, предусматривающей</w:t>
            </w:r>
            <w:r>
              <w:br/>
            </w:r>
            <w:r>
              <w:rPr>
                <w:rFonts w:ascii="Times New Roman"/>
                <w:b w:val="false"/>
                <w:i w:val="false"/>
                <w:color w:val="000000"/>
                <w:sz w:val="20"/>
              </w:rPr>
              <w:t>
</w:t>
            </w:r>
            <w:r>
              <w:rPr>
                <w:rFonts w:ascii="Times New Roman"/>
                <w:b w:val="false"/>
                <w:i w:val="false"/>
                <w:color w:val="000000"/>
                <w:sz w:val="20"/>
              </w:rPr>
              <w:t>эффективную систему материально-</w:t>
            </w:r>
            <w:r>
              <w:br/>
            </w:r>
            <w:r>
              <w:rPr>
                <w:rFonts w:ascii="Times New Roman"/>
                <w:b w:val="false"/>
                <w:i w:val="false"/>
                <w:color w:val="000000"/>
                <w:sz w:val="20"/>
              </w:rPr>
              <w:t>
</w:t>
            </w:r>
            <w:r>
              <w:rPr>
                <w:rFonts w:ascii="Times New Roman"/>
                <w:b w:val="false"/>
                <w:i w:val="false"/>
                <w:color w:val="000000"/>
                <w:sz w:val="20"/>
              </w:rPr>
              <w:t>технического обеспечения, создания</w:t>
            </w:r>
            <w:r>
              <w:br/>
            </w:r>
            <w:r>
              <w:rPr>
                <w:rFonts w:ascii="Times New Roman"/>
                <w:b w:val="false"/>
                <w:i w:val="false"/>
                <w:color w:val="000000"/>
                <w:sz w:val="20"/>
              </w:rPr>
              <w:t>
</w:t>
            </w:r>
            <w:r>
              <w:rPr>
                <w:rFonts w:ascii="Times New Roman"/>
                <w:b w:val="false"/>
                <w:i w:val="false"/>
                <w:color w:val="000000"/>
                <w:sz w:val="20"/>
              </w:rPr>
              <w:t>механизма формирования трехлетнего</w:t>
            </w:r>
            <w:r>
              <w:br/>
            </w:r>
            <w:r>
              <w:rPr>
                <w:rFonts w:ascii="Times New Roman"/>
                <w:b w:val="false"/>
                <w:i w:val="false"/>
                <w:color w:val="000000"/>
                <w:sz w:val="20"/>
              </w:rPr>
              <w:t>
</w:t>
            </w:r>
            <w:r>
              <w:rPr>
                <w:rFonts w:ascii="Times New Roman"/>
                <w:b w:val="false"/>
                <w:i w:val="false"/>
                <w:color w:val="000000"/>
                <w:sz w:val="20"/>
              </w:rPr>
              <w:t>государственного заказа, учитывающего</w:t>
            </w:r>
            <w:r>
              <w:br/>
            </w:r>
            <w:r>
              <w:rPr>
                <w:rFonts w:ascii="Times New Roman"/>
                <w:b w:val="false"/>
                <w:i w:val="false"/>
                <w:color w:val="000000"/>
                <w:sz w:val="20"/>
              </w:rPr>
              <w:t>
</w:t>
            </w:r>
            <w:r>
              <w:rPr>
                <w:rFonts w:ascii="Times New Roman"/>
                <w:b w:val="false"/>
                <w:i w:val="false"/>
                <w:color w:val="000000"/>
                <w:sz w:val="20"/>
              </w:rPr>
              <w:t>потребности республики в современной</w:t>
            </w:r>
            <w:r>
              <w:br/>
            </w:r>
            <w:r>
              <w:rPr>
                <w:rFonts w:ascii="Times New Roman"/>
                <w:b w:val="false"/>
                <w:i w:val="false"/>
                <w:color w:val="000000"/>
                <w:sz w:val="20"/>
              </w:rPr>
              <w:t>
</w:t>
            </w:r>
            <w:r>
              <w:rPr>
                <w:rFonts w:ascii="Times New Roman"/>
                <w:b w:val="false"/>
                <w:i w:val="false"/>
                <w:color w:val="000000"/>
                <w:sz w:val="20"/>
              </w:rPr>
              <w:t>геодезической и картографической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территориального</w:t>
            </w:r>
            <w:r>
              <w:br/>
            </w:r>
            <w:r>
              <w:rPr>
                <w:rFonts w:ascii="Times New Roman"/>
                <w:b w:val="false"/>
                <w:i w:val="false"/>
                <w:color w:val="000000"/>
                <w:sz w:val="20"/>
              </w:rPr>
              <w:t>
</w:t>
            </w:r>
            <w:r>
              <w:rPr>
                <w:rFonts w:ascii="Times New Roman"/>
                <w:b w:val="false"/>
                <w:i w:val="false"/>
                <w:color w:val="000000"/>
                <w:sz w:val="20"/>
              </w:rPr>
              <w:t>развития Республики</w:t>
            </w:r>
            <w:r>
              <w:br/>
            </w:r>
            <w:r>
              <w:rPr>
                <w:rFonts w:ascii="Times New Roman"/>
                <w:b w:val="false"/>
                <w:i w:val="false"/>
                <w:color w:val="000000"/>
                <w:sz w:val="20"/>
              </w:rPr>
              <w:t>
</w:t>
            </w:r>
            <w:r>
              <w:rPr>
                <w:rFonts w:ascii="Times New Roman"/>
                <w:b w:val="false"/>
                <w:i w:val="false"/>
                <w:color w:val="000000"/>
                <w:sz w:val="20"/>
              </w:rPr>
              <w:t>Казахстан до 2015</w:t>
            </w:r>
            <w:r>
              <w:br/>
            </w:r>
            <w:r>
              <w:rPr>
                <w:rFonts w:ascii="Times New Roman"/>
                <w:b w:val="false"/>
                <w:i w:val="false"/>
                <w:color w:val="000000"/>
                <w:sz w:val="20"/>
              </w:rPr>
              <w:t>
</w:t>
            </w:r>
            <w:r>
              <w:rPr>
                <w:rFonts w:ascii="Times New Roman"/>
                <w:b w:val="false"/>
                <w:i w:val="false"/>
                <w:color w:val="000000"/>
                <w:sz w:val="20"/>
              </w:rPr>
              <w:t>года», утвержденная</w:t>
            </w:r>
            <w:r>
              <w:br/>
            </w:r>
            <w:r>
              <w:rPr>
                <w:rFonts w:ascii="Times New Roman"/>
                <w:b w:val="false"/>
                <w:i w:val="false"/>
                <w:color w:val="000000"/>
                <w:sz w:val="20"/>
              </w:rPr>
              <w:t>
</w:t>
            </w:r>
            <w:r>
              <w:rPr>
                <w:rFonts w:ascii="Times New Roman"/>
                <w:b w:val="false"/>
                <w:i w:val="false"/>
                <w:color w:val="000000"/>
                <w:sz w:val="20"/>
              </w:rPr>
              <w:t>Указом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28 августа 2006 года</w:t>
            </w:r>
            <w:r>
              <w:br/>
            </w:r>
            <w:r>
              <w:rPr>
                <w:rFonts w:ascii="Times New Roman"/>
                <w:b w:val="false"/>
                <w:i w:val="false"/>
                <w:color w:val="000000"/>
                <w:sz w:val="20"/>
              </w:rPr>
              <w:t>
</w:t>
            </w:r>
            <w:r>
              <w:rPr>
                <w:rFonts w:ascii="Times New Roman"/>
                <w:b w:val="false"/>
                <w:i w:val="false"/>
                <w:color w:val="000000"/>
                <w:sz w:val="20"/>
              </w:rPr>
              <w:t>№ 167; «Об утверждении</w:t>
            </w:r>
            <w:r>
              <w:br/>
            </w:r>
            <w:r>
              <w:rPr>
                <w:rFonts w:ascii="Times New Roman"/>
                <w:b w:val="false"/>
                <w:i w:val="false"/>
                <w:color w:val="000000"/>
                <w:sz w:val="20"/>
              </w:rPr>
              <w:t>
</w:t>
            </w:r>
            <w:r>
              <w:rPr>
                <w:rFonts w:ascii="Times New Roman"/>
                <w:b w:val="false"/>
                <w:i w:val="false"/>
                <w:color w:val="000000"/>
                <w:sz w:val="20"/>
              </w:rPr>
              <w:t>Плана мероприятий</w:t>
            </w:r>
            <w:r>
              <w:rPr>
                <w:rFonts w:ascii="Times New Roman"/>
                <w:b w:val="false"/>
                <w:i w:val="false"/>
                <w:color w:val="000000"/>
                <w:sz w:val="20"/>
              </w:rPr>
              <w:t xml:space="preserve"> на</w:t>
            </w:r>
            <w:r>
              <w:br/>
            </w:r>
            <w:r>
              <w:rPr>
                <w:rFonts w:ascii="Times New Roman"/>
                <w:b w:val="false"/>
                <w:i w:val="false"/>
                <w:color w:val="000000"/>
                <w:sz w:val="20"/>
              </w:rPr>
              <w:t>
</w:t>
            </w:r>
            <w:r>
              <w:rPr>
                <w:rFonts w:ascii="Times New Roman"/>
                <w:b w:val="false"/>
                <w:i w:val="false"/>
                <w:color w:val="000000"/>
                <w:sz w:val="20"/>
              </w:rPr>
              <w:t>2006-2008 годы по</w:t>
            </w:r>
            <w:r>
              <w:br/>
            </w:r>
            <w:r>
              <w:rPr>
                <w:rFonts w:ascii="Times New Roman"/>
                <w:b w:val="false"/>
                <w:i w:val="false"/>
                <w:color w:val="000000"/>
                <w:sz w:val="20"/>
              </w:rPr>
              <w:t>
</w:t>
            </w:r>
            <w:r>
              <w:rPr>
                <w:rFonts w:ascii="Times New Roman"/>
                <w:b w:val="false"/>
                <w:i w:val="false"/>
                <w:color w:val="000000"/>
                <w:sz w:val="20"/>
              </w:rPr>
              <w:t>реализации Стратегии</w:t>
            </w:r>
            <w:r>
              <w:br/>
            </w:r>
            <w:r>
              <w:rPr>
                <w:rFonts w:ascii="Times New Roman"/>
                <w:b w:val="false"/>
                <w:i w:val="false"/>
                <w:color w:val="000000"/>
                <w:sz w:val="20"/>
              </w:rPr>
              <w:t>
</w:t>
            </w:r>
            <w:r>
              <w:rPr>
                <w:rFonts w:ascii="Times New Roman"/>
                <w:b w:val="false"/>
                <w:i w:val="false"/>
                <w:color w:val="000000"/>
                <w:sz w:val="20"/>
              </w:rPr>
              <w:t>индустриально-</w:t>
            </w:r>
            <w:r>
              <w:br/>
            </w:r>
            <w:r>
              <w:rPr>
                <w:rFonts w:ascii="Times New Roman"/>
                <w:b w:val="false"/>
                <w:i w:val="false"/>
                <w:color w:val="000000"/>
                <w:sz w:val="20"/>
              </w:rPr>
              <w:t>
</w:t>
            </w:r>
            <w:r>
              <w:rPr>
                <w:rFonts w:ascii="Times New Roman"/>
                <w:b w:val="false"/>
                <w:i w:val="false"/>
                <w:color w:val="000000"/>
                <w:sz w:val="20"/>
              </w:rPr>
              <w:t>инновационного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2003—2015 годы»,</w:t>
            </w:r>
            <w:r>
              <w:br/>
            </w:r>
            <w:r>
              <w:rPr>
                <w:rFonts w:ascii="Times New Roman"/>
                <w:b w:val="false"/>
                <w:i w:val="false"/>
                <w:color w:val="000000"/>
                <w:sz w:val="20"/>
              </w:rPr>
              <w:t>
</w:t>
            </w:r>
            <w:r>
              <w:rPr>
                <w:rFonts w:ascii="Times New Roman"/>
                <w:b w:val="false"/>
                <w:i w:val="false"/>
                <w:color w:val="000000"/>
                <w:sz w:val="20"/>
              </w:rPr>
              <w:t>утвержденной</w:t>
            </w:r>
            <w:r>
              <w:br/>
            </w:r>
            <w:r>
              <w:rPr>
                <w:rFonts w:ascii="Times New Roman"/>
                <w:b w:val="false"/>
                <w:i w:val="false"/>
                <w:color w:val="000000"/>
                <w:sz w:val="20"/>
              </w:rPr>
              <w:t>
</w:t>
            </w:r>
            <w:r>
              <w:rPr>
                <w:rFonts w:ascii="Times New Roman"/>
                <w:b w:val="false"/>
                <w:i w:val="false"/>
                <w:color w:val="000000"/>
                <w:sz w:val="20"/>
              </w:rPr>
              <w:t>постановлением</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30 июня 2006 года № 609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w:t>
            </w:r>
            <w:r>
              <w:br/>
            </w:r>
            <w:r>
              <w:rPr>
                <w:rFonts w:ascii="Times New Roman"/>
                <w:b w:val="false"/>
                <w:i w:val="false"/>
                <w:color w:val="000000"/>
                <w:sz w:val="20"/>
              </w:rPr>
              <w:t>
</w:t>
            </w:r>
            <w:r>
              <w:rPr>
                <w:rFonts w:ascii="Times New Roman"/>
                <w:b w:val="false"/>
                <w:i w:val="false"/>
                <w:color w:val="000000"/>
                <w:sz w:val="20"/>
              </w:rPr>
              <w:t>Картографическое</w:t>
            </w:r>
            <w:r>
              <w:br/>
            </w:r>
            <w:r>
              <w:rPr>
                <w:rFonts w:ascii="Times New Roman"/>
                <w:b w:val="false"/>
                <w:i w:val="false"/>
                <w:color w:val="000000"/>
                <w:sz w:val="20"/>
              </w:rPr>
              <w:t>
</w:t>
            </w:r>
            <w:r>
              <w:rPr>
                <w:rFonts w:ascii="Times New Roman"/>
                <w:b w:val="false"/>
                <w:i w:val="false"/>
                <w:color w:val="000000"/>
                <w:sz w:val="20"/>
              </w:rPr>
              <w:t>обеспечение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базе цифрового</w:t>
            </w:r>
            <w:r>
              <w:br/>
            </w:r>
            <w:r>
              <w:rPr>
                <w:rFonts w:ascii="Times New Roman"/>
                <w:b w:val="false"/>
                <w:i w:val="false"/>
                <w:color w:val="000000"/>
                <w:sz w:val="20"/>
              </w:rPr>
              <w:t>
</w:t>
            </w:r>
            <w:r>
              <w:rPr>
                <w:rFonts w:ascii="Times New Roman"/>
                <w:b w:val="false"/>
                <w:i w:val="false"/>
                <w:color w:val="000000"/>
                <w:sz w:val="20"/>
              </w:rPr>
              <w:t>картографирования</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карт,</w:t>
            </w:r>
            <w:r>
              <w:br/>
            </w:r>
            <w:r>
              <w:rPr>
                <w:rFonts w:ascii="Times New Roman"/>
                <w:b w:val="false"/>
                <w:i w:val="false"/>
                <w:color w:val="000000"/>
                <w:sz w:val="20"/>
              </w:rPr>
              <w:t>
</w:t>
            </w:r>
            <w:r>
              <w:rPr>
                <w:rFonts w:ascii="Times New Roman"/>
                <w:b w:val="false"/>
                <w:i w:val="false"/>
                <w:color w:val="000000"/>
                <w:sz w:val="20"/>
              </w:rPr>
              <w:t>соответствующих современному состоянию</w:t>
            </w:r>
            <w:r>
              <w:br/>
            </w:r>
            <w:r>
              <w:rPr>
                <w:rFonts w:ascii="Times New Roman"/>
                <w:b w:val="false"/>
                <w:i w:val="false"/>
                <w:color w:val="000000"/>
                <w:sz w:val="20"/>
              </w:rPr>
              <w:t>
</w:t>
            </w:r>
            <w:r>
              <w:rPr>
                <w:rFonts w:ascii="Times New Roman"/>
                <w:b w:val="false"/>
                <w:i w:val="false"/>
                <w:color w:val="000000"/>
                <w:sz w:val="20"/>
              </w:rPr>
              <w:t>местности и государственной топонимике</w:t>
            </w:r>
            <w:r>
              <w:br/>
            </w:r>
            <w:r>
              <w:rPr>
                <w:rFonts w:ascii="Times New Roman"/>
                <w:b w:val="false"/>
                <w:i w:val="false"/>
                <w:color w:val="000000"/>
                <w:sz w:val="20"/>
              </w:rPr>
              <w:t>
</w:t>
            </w:r>
            <w:r>
              <w:rPr>
                <w:rFonts w:ascii="Times New Roman"/>
                <w:b w:val="false"/>
                <w:i w:val="false"/>
                <w:color w:val="000000"/>
                <w:sz w:val="20"/>
              </w:rPr>
              <w:t>на базе новой аэрофотокосмосъемки и</w:t>
            </w:r>
            <w:r>
              <w:br/>
            </w:r>
            <w:r>
              <w:rPr>
                <w:rFonts w:ascii="Times New Roman"/>
                <w:b w:val="false"/>
                <w:i w:val="false"/>
                <w:color w:val="000000"/>
                <w:sz w:val="20"/>
              </w:rPr>
              <w:t>
</w:t>
            </w:r>
            <w:r>
              <w:rPr>
                <w:rFonts w:ascii="Times New Roman"/>
                <w:b w:val="false"/>
                <w:i w:val="false"/>
                <w:color w:val="000000"/>
                <w:sz w:val="20"/>
              </w:rPr>
              <w:t>методов цифрового картографирования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территориального</w:t>
            </w:r>
            <w:r>
              <w:br/>
            </w:r>
            <w:r>
              <w:rPr>
                <w:rFonts w:ascii="Times New Roman"/>
                <w:b w:val="false"/>
                <w:i w:val="false"/>
                <w:color w:val="000000"/>
                <w:sz w:val="20"/>
              </w:rPr>
              <w:t>
</w:t>
            </w:r>
            <w:r>
              <w:rPr>
                <w:rFonts w:ascii="Times New Roman"/>
                <w:b w:val="false"/>
                <w:i w:val="false"/>
                <w:color w:val="000000"/>
                <w:sz w:val="20"/>
              </w:rPr>
              <w:t>развития Республики</w:t>
            </w:r>
            <w:r>
              <w:br/>
            </w:r>
            <w:r>
              <w:rPr>
                <w:rFonts w:ascii="Times New Roman"/>
                <w:b w:val="false"/>
                <w:i w:val="false"/>
                <w:color w:val="000000"/>
                <w:sz w:val="20"/>
              </w:rPr>
              <w:t>
</w:t>
            </w:r>
            <w:r>
              <w:rPr>
                <w:rFonts w:ascii="Times New Roman"/>
                <w:b w:val="false"/>
                <w:i w:val="false"/>
                <w:color w:val="000000"/>
                <w:sz w:val="20"/>
              </w:rPr>
              <w:t>Казахстан до 2015</w:t>
            </w:r>
            <w:r>
              <w:br/>
            </w:r>
            <w:r>
              <w:rPr>
                <w:rFonts w:ascii="Times New Roman"/>
                <w:b w:val="false"/>
                <w:i w:val="false"/>
                <w:color w:val="000000"/>
                <w:sz w:val="20"/>
              </w:rPr>
              <w:t>
</w:t>
            </w:r>
            <w:r>
              <w:rPr>
                <w:rFonts w:ascii="Times New Roman"/>
                <w:b w:val="false"/>
                <w:i w:val="false"/>
                <w:color w:val="000000"/>
                <w:sz w:val="20"/>
              </w:rPr>
              <w:t>года», утвержденная</w:t>
            </w:r>
            <w:r>
              <w:br/>
            </w:r>
            <w:r>
              <w:rPr>
                <w:rFonts w:ascii="Times New Roman"/>
                <w:b w:val="false"/>
                <w:i w:val="false"/>
                <w:color w:val="000000"/>
                <w:sz w:val="20"/>
              </w:rPr>
              <w:t>
</w:t>
            </w:r>
            <w:r>
              <w:rPr>
                <w:rFonts w:ascii="Times New Roman"/>
                <w:b w:val="false"/>
                <w:i w:val="false"/>
                <w:color w:val="000000"/>
                <w:sz w:val="20"/>
              </w:rPr>
              <w:t>Указом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28 августа 2006 г. №</w:t>
            </w:r>
            <w:r>
              <w:br/>
            </w:r>
            <w:r>
              <w:rPr>
                <w:rFonts w:ascii="Times New Roman"/>
                <w:b w:val="false"/>
                <w:i w:val="false"/>
                <w:color w:val="000000"/>
                <w:sz w:val="20"/>
              </w:rPr>
              <w:t>
</w:t>
            </w:r>
            <w:r>
              <w:rPr>
                <w:rFonts w:ascii="Times New Roman"/>
                <w:b w:val="false"/>
                <w:i w:val="false"/>
                <w:color w:val="000000"/>
                <w:sz w:val="20"/>
              </w:rPr>
              <w:t>167; «Об утверждении</w:t>
            </w:r>
            <w:r>
              <w:br/>
            </w:r>
            <w:r>
              <w:rPr>
                <w:rFonts w:ascii="Times New Roman"/>
                <w:b w:val="false"/>
                <w:i w:val="false"/>
                <w:color w:val="000000"/>
                <w:sz w:val="20"/>
              </w:rPr>
              <w:t>
</w:t>
            </w:r>
            <w:r>
              <w:rPr>
                <w:rFonts w:ascii="Times New Roman"/>
                <w:b w:val="false"/>
                <w:i w:val="false"/>
                <w:color w:val="000000"/>
                <w:sz w:val="20"/>
              </w:rPr>
              <w:t>Плана мероприятий</w:t>
            </w:r>
            <w:r>
              <w:rPr>
                <w:rFonts w:ascii="Times New Roman"/>
                <w:b w:val="false"/>
                <w:i w:val="false"/>
                <w:color w:val="000000"/>
                <w:sz w:val="20"/>
              </w:rPr>
              <w:t xml:space="preserve"> на</w:t>
            </w:r>
            <w:r>
              <w:br/>
            </w:r>
            <w:r>
              <w:rPr>
                <w:rFonts w:ascii="Times New Roman"/>
                <w:b w:val="false"/>
                <w:i w:val="false"/>
                <w:color w:val="000000"/>
                <w:sz w:val="20"/>
              </w:rPr>
              <w:t>
</w:t>
            </w:r>
            <w:r>
              <w:rPr>
                <w:rFonts w:ascii="Times New Roman"/>
                <w:b w:val="false"/>
                <w:i w:val="false"/>
                <w:color w:val="000000"/>
                <w:sz w:val="20"/>
              </w:rPr>
              <w:t>2006-2008 годы по</w:t>
            </w:r>
            <w:r>
              <w:br/>
            </w:r>
            <w:r>
              <w:rPr>
                <w:rFonts w:ascii="Times New Roman"/>
                <w:b w:val="false"/>
                <w:i w:val="false"/>
                <w:color w:val="000000"/>
                <w:sz w:val="20"/>
              </w:rPr>
              <w:t>
</w:t>
            </w:r>
            <w:r>
              <w:rPr>
                <w:rFonts w:ascii="Times New Roman"/>
                <w:b w:val="false"/>
                <w:i w:val="false"/>
                <w:color w:val="000000"/>
                <w:sz w:val="20"/>
              </w:rPr>
              <w:t>реализации Стратегии</w:t>
            </w:r>
            <w:r>
              <w:br/>
            </w:r>
            <w:r>
              <w:rPr>
                <w:rFonts w:ascii="Times New Roman"/>
                <w:b w:val="false"/>
                <w:i w:val="false"/>
                <w:color w:val="000000"/>
                <w:sz w:val="20"/>
              </w:rPr>
              <w:t>
</w:t>
            </w:r>
            <w:r>
              <w:rPr>
                <w:rFonts w:ascii="Times New Roman"/>
                <w:b w:val="false"/>
                <w:i w:val="false"/>
                <w:color w:val="000000"/>
                <w:sz w:val="20"/>
              </w:rPr>
              <w:t>индустриально-</w:t>
            </w:r>
            <w:r>
              <w:br/>
            </w:r>
            <w:r>
              <w:rPr>
                <w:rFonts w:ascii="Times New Roman"/>
                <w:b w:val="false"/>
                <w:i w:val="false"/>
                <w:color w:val="000000"/>
                <w:sz w:val="20"/>
              </w:rPr>
              <w:t>
</w:t>
            </w:r>
            <w:r>
              <w:rPr>
                <w:rFonts w:ascii="Times New Roman"/>
                <w:b w:val="false"/>
                <w:i w:val="false"/>
                <w:color w:val="000000"/>
                <w:sz w:val="20"/>
              </w:rPr>
              <w:t>инновационного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2003-2015 годы»,</w:t>
            </w:r>
            <w:r>
              <w:br/>
            </w:r>
            <w:r>
              <w:rPr>
                <w:rFonts w:ascii="Times New Roman"/>
                <w:b w:val="false"/>
                <w:i w:val="false"/>
                <w:color w:val="000000"/>
                <w:sz w:val="20"/>
              </w:rPr>
              <w:t>
</w:t>
            </w:r>
            <w:r>
              <w:rPr>
                <w:rFonts w:ascii="Times New Roman"/>
                <w:b w:val="false"/>
                <w:i w:val="false"/>
                <w:color w:val="000000"/>
                <w:sz w:val="20"/>
              </w:rPr>
              <w:t>утвержденной</w:t>
            </w:r>
            <w:r>
              <w:br/>
            </w:r>
            <w:r>
              <w:rPr>
                <w:rFonts w:ascii="Times New Roman"/>
                <w:b w:val="false"/>
                <w:i w:val="false"/>
                <w:color w:val="000000"/>
                <w:sz w:val="20"/>
              </w:rPr>
              <w:t>
</w:t>
            </w:r>
            <w:r>
              <w:rPr>
                <w:rFonts w:ascii="Times New Roman"/>
                <w:b w:val="false"/>
                <w:i w:val="false"/>
                <w:color w:val="000000"/>
                <w:sz w:val="20"/>
              </w:rPr>
              <w:t>постановлением</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30 июня 2006 года № 609</w:t>
            </w:r>
          </w:p>
        </w:tc>
      </w:tr>
    </w:tbl>
    <w:bookmarkStart w:name="z119" w:id="28"/>
    <w:p>
      <w:pPr>
        <w:spacing w:after="0"/>
        <w:ind w:left="0"/>
        <w:jc w:val="both"/>
      </w:pPr>
      <w:r>
        <w:rPr>
          <w:rFonts w:ascii="Times New Roman"/>
          <w:b w:val="false"/>
          <w:i w:val="false"/>
          <w:color w:val="000000"/>
          <w:sz w:val="28"/>
        </w:rPr>
        <w:t>
                                                        Приложение 3</w:t>
      </w:r>
    </w:p>
    <w:bookmarkEnd w:id="28"/>
    <w:bookmarkStart w:name="z120" w:id="29"/>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 направленной на предоставление</w:t>
      </w:r>
      <w:r>
        <w:br/>
      </w:r>
      <w:r>
        <w:rPr>
          <w:rFonts w:ascii="Times New Roman"/>
          <w:b w:val="false"/>
          <w:i w:val="false"/>
          <w:color w:val="000000"/>
          <w:sz w:val="28"/>
        </w:rPr>
        <w:t>
   </w:t>
      </w:r>
      <w:r>
        <w:rPr>
          <w:rFonts w:ascii="Times New Roman"/>
          <w:b/>
          <w:i w:val="false"/>
          <w:color w:val="000000"/>
          <w:sz w:val="28"/>
        </w:rPr>
        <w:t>услуг по обеспечению деятельности государственного органа</w:t>
      </w:r>
    </w:p>
    <w:bookmarkEnd w:id="29"/>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постановлениями Правительства РК от 30.06.2010 </w:t>
      </w:r>
      <w:r>
        <w:rPr>
          <w:rFonts w:ascii="Times New Roman"/>
          <w:b w:val="false"/>
          <w:i w:val="false"/>
          <w:color w:val="ff0000"/>
          <w:sz w:val="28"/>
        </w:rPr>
        <w:t>№ 667</w:t>
      </w:r>
      <w:r>
        <w:rPr>
          <w:rFonts w:ascii="Times New Roman"/>
          <w:b w:val="false"/>
          <w:i w:val="false"/>
          <w:color w:val="ff0000"/>
          <w:sz w:val="28"/>
        </w:rPr>
        <w:t xml:space="preserve"> ; от 31.12.2010 </w:t>
      </w:r>
      <w:r>
        <w:rPr>
          <w:rFonts w:ascii="Times New Roman"/>
          <w:b w:val="false"/>
          <w:i w:val="false"/>
          <w:color w:val="ff0000"/>
          <w:sz w:val="28"/>
        </w:rPr>
        <w:t>№ 1501</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973"/>
        <w:gridCol w:w="973"/>
        <w:gridCol w:w="1193"/>
        <w:gridCol w:w="1553"/>
        <w:gridCol w:w="1293"/>
        <w:gridCol w:w="1173"/>
        <w:gridCol w:w="127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созданию условий для эффективного использования и охраны</w:t>
            </w:r>
            <w:r>
              <w:br/>
            </w:r>
            <w:r>
              <w:rPr>
                <w:rFonts w:ascii="Times New Roman"/>
                <w:b w:val="false"/>
                <w:i w:val="false"/>
                <w:color w:val="000000"/>
                <w:sz w:val="20"/>
              </w:rPr>
              <w:t>
</w:t>
            </w:r>
            <w:r>
              <w:rPr>
                <w:rFonts w:ascii="Times New Roman"/>
                <w:b w:val="false"/>
                <w:i w:val="false"/>
                <w:color w:val="000000"/>
                <w:sz w:val="20"/>
              </w:rPr>
              <w:t>земли, геодезического и картографического обеспечения, способствующего</w:t>
            </w:r>
            <w:r>
              <w:br/>
            </w:r>
            <w:r>
              <w:rPr>
                <w:rFonts w:ascii="Times New Roman"/>
                <w:b w:val="false"/>
                <w:i w:val="false"/>
                <w:color w:val="000000"/>
                <w:sz w:val="20"/>
              </w:rPr>
              <w:t>
</w:t>
            </w:r>
            <w:r>
              <w:rPr>
                <w:rFonts w:ascii="Times New Roman"/>
                <w:b w:val="false"/>
                <w:i w:val="false"/>
                <w:color w:val="000000"/>
                <w:sz w:val="20"/>
              </w:rPr>
              <w:t>экономическому развитию страны и укреплению национальной безопасности"</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направленная на оказание бюджетных услуг, в том</w:t>
            </w:r>
            <w:r>
              <w:br/>
            </w:r>
            <w:r>
              <w:rPr>
                <w:rFonts w:ascii="Times New Roman"/>
                <w:b w:val="false"/>
                <w:i w:val="false"/>
                <w:color w:val="000000"/>
                <w:sz w:val="20"/>
              </w:rPr>
              <w:t>
</w:t>
            </w:r>
            <w:r>
              <w:rPr>
                <w:rFonts w:ascii="Times New Roman"/>
                <w:b w:val="false"/>
                <w:i w:val="false"/>
                <w:color w:val="000000"/>
                <w:sz w:val="20"/>
              </w:rPr>
              <w:t>числе подготовка, переподготовка специалистов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Осуществление государственного контроля за использованием и охраной 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актуальных данных по 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 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Минимизация нарушений земельного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посредством повышения эффективности государственного контроля за</w:t>
            </w:r>
            <w:r>
              <w:br/>
            </w:r>
            <w:r>
              <w:rPr>
                <w:rFonts w:ascii="Times New Roman"/>
                <w:b w:val="false"/>
                <w:i w:val="false"/>
                <w:color w:val="000000"/>
                <w:sz w:val="20"/>
              </w:rPr>
              <w:t>
</w:t>
            </w:r>
            <w:r>
              <w:rPr>
                <w:rFonts w:ascii="Times New Roman"/>
                <w:b w:val="false"/>
                <w:i w:val="false"/>
                <w:color w:val="000000"/>
                <w:sz w:val="20"/>
              </w:rPr>
              <w:t>использованием и охраной 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законодательства путем внесения изменений и</w:t>
            </w:r>
            <w:r>
              <w:br/>
            </w:r>
            <w:r>
              <w:rPr>
                <w:rFonts w:ascii="Times New Roman"/>
                <w:b w:val="false"/>
                <w:i w:val="false"/>
                <w:color w:val="000000"/>
                <w:sz w:val="20"/>
              </w:rPr>
              <w:t>
</w:t>
            </w:r>
            <w:r>
              <w:rPr>
                <w:rFonts w:ascii="Times New Roman"/>
                <w:b w:val="false"/>
                <w:i w:val="false"/>
                <w:color w:val="000000"/>
                <w:sz w:val="20"/>
              </w:rPr>
              <w:t>дополнений в законодательные и нормативные правовые акты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праворазъяснительной работы среди населения Республики</w:t>
            </w:r>
            <w:r>
              <w:br/>
            </w:r>
            <w:r>
              <w:rPr>
                <w:rFonts w:ascii="Times New Roman"/>
                <w:b w:val="false"/>
                <w:i w:val="false"/>
                <w:color w:val="000000"/>
                <w:sz w:val="20"/>
              </w:rPr>
              <w:t>
</w:t>
            </w:r>
            <w:r>
              <w:rPr>
                <w:rFonts w:ascii="Times New Roman"/>
                <w:b w:val="false"/>
                <w:i w:val="false"/>
                <w:color w:val="000000"/>
                <w:sz w:val="20"/>
              </w:rPr>
              <w:t>Казахстан по вопросам земельных отношений</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рационального, целевого</w:t>
            </w:r>
            <w:r>
              <w:br/>
            </w:r>
            <w:r>
              <w:rPr>
                <w:rFonts w:ascii="Times New Roman"/>
                <w:b w:val="false"/>
                <w:i w:val="false"/>
                <w:color w:val="000000"/>
                <w:sz w:val="20"/>
              </w:rPr>
              <w:t>
</w:t>
            </w:r>
            <w:r>
              <w:rPr>
                <w:rFonts w:ascii="Times New Roman"/>
                <w:b w:val="false"/>
                <w:i w:val="false"/>
                <w:color w:val="000000"/>
                <w:sz w:val="20"/>
              </w:rPr>
              <w:t>использования и охраны</w:t>
            </w:r>
            <w:r>
              <w:br/>
            </w:r>
            <w:r>
              <w:rPr>
                <w:rFonts w:ascii="Times New Roman"/>
                <w:b w:val="false"/>
                <w:i w:val="false"/>
                <w:color w:val="000000"/>
                <w:sz w:val="20"/>
              </w:rPr>
              <w:t>
</w:t>
            </w:r>
            <w:r>
              <w:rPr>
                <w:rFonts w:ascii="Times New Roman"/>
                <w:b w:val="false"/>
                <w:i w:val="false"/>
                <w:color w:val="000000"/>
                <w:sz w:val="20"/>
              </w:rPr>
              <w:t>земель собственниками</w:t>
            </w:r>
            <w:r>
              <w:br/>
            </w:r>
            <w:r>
              <w:rPr>
                <w:rFonts w:ascii="Times New Roman"/>
                <w:b w:val="false"/>
                <w:i w:val="false"/>
                <w:color w:val="000000"/>
                <w:sz w:val="20"/>
              </w:rPr>
              <w:t>
</w:t>
            </w:r>
            <w:r>
              <w:rPr>
                <w:rFonts w:ascii="Times New Roman"/>
                <w:b w:val="false"/>
                <w:i w:val="false"/>
                <w:color w:val="000000"/>
                <w:sz w:val="20"/>
              </w:rPr>
              <w:t>земельных участков и</w:t>
            </w:r>
            <w:r>
              <w:br/>
            </w:r>
            <w:r>
              <w:rPr>
                <w:rFonts w:ascii="Times New Roman"/>
                <w:b w:val="false"/>
                <w:i w:val="false"/>
                <w:color w:val="000000"/>
                <w:sz w:val="20"/>
              </w:rPr>
              <w:t>
</w:t>
            </w:r>
            <w:r>
              <w:rPr>
                <w:rFonts w:ascii="Times New Roman"/>
                <w:b w:val="false"/>
                <w:i w:val="false"/>
                <w:color w:val="000000"/>
                <w:sz w:val="20"/>
              </w:rPr>
              <w:t>землепользователями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устраняемость выявленных</w:t>
            </w:r>
            <w:r>
              <w:br/>
            </w:r>
            <w:r>
              <w:rPr>
                <w:rFonts w:ascii="Times New Roman"/>
                <w:b w:val="false"/>
                <w:i w:val="false"/>
                <w:color w:val="000000"/>
                <w:sz w:val="20"/>
              </w:rPr>
              <w:t>
</w:t>
            </w:r>
            <w:r>
              <w:rPr>
                <w:rFonts w:ascii="Times New Roman"/>
                <w:b w:val="false"/>
                <w:i w:val="false"/>
                <w:color w:val="000000"/>
                <w:sz w:val="20"/>
              </w:rPr>
              <w:t>нарушений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плановых</w:t>
            </w:r>
            <w:r>
              <w:br/>
            </w:r>
            <w:r>
              <w:rPr>
                <w:rFonts w:ascii="Times New Roman"/>
                <w:b w:val="false"/>
                <w:i w:val="false"/>
                <w:color w:val="000000"/>
                <w:sz w:val="20"/>
              </w:rPr>
              <w:t>
</w:t>
            </w:r>
            <w:r>
              <w:rPr>
                <w:rFonts w:ascii="Times New Roman"/>
                <w:b w:val="false"/>
                <w:i w:val="false"/>
                <w:color w:val="000000"/>
                <w:sz w:val="20"/>
              </w:rPr>
              <w:t>проверок субъектов</w:t>
            </w:r>
            <w:r>
              <w:br/>
            </w:r>
            <w:r>
              <w:rPr>
                <w:rFonts w:ascii="Times New Roman"/>
                <w:b w:val="false"/>
                <w:i w:val="false"/>
                <w:color w:val="000000"/>
                <w:sz w:val="20"/>
              </w:rPr>
              <w:t>
</w:t>
            </w:r>
            <w:r>
              <w:rPr>
                <w:rFonts w:ascii="Times New Roman"/>
                <w:b w:val="false"/>
                <w:i w:val="false"/>
                <w:color w:val="000000"/>
                <w:sz w:val="20"/>
              </w:rPr>
              <w:t>земельных отношений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проведения проверок</w:t>
            </w:r>
            <w:r>
              <w:br/>
            </w:r>
            <w:r>
              <w:rPr>
                <w:rFonts w:ascii="Times New Roman"/>
                <w:b w:val="false"/>
                <w:i w:val="false"/>
                <w:color w:val="000000"/>
                <w:sz w:val="20"/>
              </w:rPr>
              <w:t>
</w:t>
            </w:r>
            <w:r>
              <w:rPr>
                <w:rFonts w:ascii="Times New Roman"/>
                <w:b w:val="false"/>
                <w:i w:val="false"/>
                <w:color w:val="000000"/>
                <w:sz w:val="20"/>
              </w:rPr>
              <w:t>субъектов земельных</w:t>
            </w:r>
            <w:r>
              <w:br/>
            </w:r>
            <w:r>
              <w:rPr>
                <w:rFonts w:ascii="Times New Roman"/>
                <w:b w:val="false"/>
                <w:i w:val="false"/>
                <w:color w:val="000000"/>
                <w:sz w:val="20"/>
              </w:rPr>
              <w:t>
</w:t>
            </w:r>
            <w:r>
              <w:rPr>
                <w:rFonts w:ascii="Times New Roman"/>
                <w:b w:val="false"/>
                <w:i w:val="false"/>
                <w:color w:val="000000"/>
                <w:sz w:val="20"/>
              </w:rPr>
              <w:t>отношений, отнесенных к</w:t>
            </w:r>
            <w:r>
              <w:br/>
            </w:r>
            <w:r>
              <w:rPr>
                <w:rFonts w:ascii="Times New Roman"/>
                <w:b w:val="false"/>
                <w:i w:val="false"/>
                <w:color w:val="000000"/>
                <w:sz w:val="20"/>
              </w:rPr>
              <w:t>
</w:t>
            </w:r>
            <w:r>
              <w:rPr>
                <w:rFonts w:ascii="Times New Roman"/>
                <w:b w:val="false"/>
                <w:i w:val="false"/>
                <w:color w:val="000000"/>
                <w:sz w:val="20"/>
              </w:rPr>
              <w:t>категориям незначитель-</w:t>
            </w:r>
            <w:r>
              <w:br/>
            </w:r>
            <w:r>
              <w:rPr>
                <w:rFonts w:ascii="Times New Roman"/>
                <w:b w:val="false"/>
                <w:i w:val="false"/>
                <w:color w:val="000000"/>
                <w:sz w:val="20"/>
              </w:rPr>
              <w:t>
</w:t>
            </w:r>
            <w:r>
              <w:rPr>
                <w:rFonts w:ascii="Times New Roman"/>
                <w:b w:val="false"/>
                <w:i w:val="false"/>
                <w:color w:val="000000"/>
                <w:sz w:val="20"/>
              </w:rPr>
              <w:t>ной и средней степени</w:t>
            </w:r>
            <w:r>
              <w:br/>
            </w:r>
            <w:r>
              <w:rPr>
                <w:rFonts w:ascii="Times New Roman"/>
                <w:b w:val="false"/>
                <w:i w:val="false"/>
                <w:color w:val="000000"/>
                <w:sz w:val="20"/>
              </w:rPr>
              <w:t>
</w:t>
            </w:r>
            <w:r>
              <w:rPr>
                <w:rFonts w:ascii="Times New Roman"/>
                <w:b w:val="false"/>
                <w:i w:val="false"/>
                <w:color w:val="000000"/>
                <w:sz w:val="20"/>
              </w:rPr>
              <w:t>риска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дней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государственных служащих</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актуальных данных по 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 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 достоверности представляемой пользователям</w:t>
            </w:r>
            <w:r>
              <w:br/>
            </w:r>
            <w:r>
              <w:rPr>
                <w:rFonts w:ascii="Times New Roman"/>
                <w:b w:val="false"/>
                <w:i w:val="false"/>
                <w:color w:val="000000"/>
                <w:sz w:val="20"/>
              </w:rPr>
              <w:t>
</w:t>
            </w:r>
            <w:r>
              <w:rPr>
                <w:rFonts w:ascii="Times New Roman"/>
                <w:b w:val="false"/>
                <w:i w:val="false"/>
                <w:color w:val="000000"/>
                <w:sz w:val="20"/>
              </w:rPr>
              <w:t>информации о земельных ресурсах</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информационного обеспечения о качественном состоянии</w:t>
            </w:r>
            <w:r>
              <w:br/>
            </w:r>
            <w:r>
              <w:rPr>
                <w:rFonts w:ascii="Times New Roman"/>
                <w:b w:val="false"/>
                <w:i w:val="false"/>
                <w:color w:val="000000"/>
                <w:sz w:val="20"/>
              </w:rPr>
              <w:t>
</w:t>
            </w:r>
            <w:r>
              <w:rPr>
                <w:rFonts w:ascii="Times New Roman"/>
                <w:b w:val="false"/>
                <w:i w:val="false"/>
                <w:color w:val="000000"/>
                <w:sz w:val="20"/>
              </w:rPr>
              <w:t>земельных ресурсов</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количественного учета, формирования свода сведений о</w:t>
            </w:r>
            <w:r>
              <w:br/>
            </w:r>
            <w:r>
              <w:rPr>
                <w:rFonts w:ascii="Times New Roman"/>
                <w:b w:val="false"/>
                <w:i w:val="false"/>
                <w:color w:val="000000"/>
                <w:sz w:val="20"/>
              </w:rPr>
              <w:t>
</w:t>
            </w:r>
            <w:r>
              <w:rPr>
                <w:rFonts w:ascii="Times New Roman"/>
                <w:b w:val="false"/>
                <w:i w:val="false"/>
                <w:color w:val="000000"/>
                <w:sz w:val="20"/>
              </w:rPr>
              <w:t>земельных участках и земельном фонде страны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ведения и использования данных мониторинга 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Минимизация нарушений земельного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посредством повышения эффективности государственного контроля за</w:t>
            </w:r>
            <w:r>
              <w:br/>
            </w:r>
            <w:r>
              <w:rPr>
                <w:rFonts w:ascii="Times New Roman"/>
                <w:b w:val="false"/>
                <w:i w:val="false"/>
                <w:color w:val="000000"/>
                <w:sz w:val="20"/>
              </w:rPr>
              <w:t>
</w:t>
            </w:r>
            <w:r>
              <w:rPr>
                <w:rFonts w:ascii="Times New Roman"/>
                <w:b w:val="false"/>
                <w:i w:val="false"/>
                <w:color w:val="000000"/>
                <w:sz w:val="20"/>
              </w:rPr>
              <w:t>использованием и охраной земель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законодательства путем внесения изменений и</w:t>
            </w:r>
            <w:r>
              <w:br/>
            </w:r>
            <w:r>
              <w:rPr>
                <w:rFonts w:ascii="Times New Roman"/>
                <w:b w:val="false"/>
                <w:i w:val="false"/>
                <w:color w:val="000000"/>
                <w:sz w:val="20"/>
              </w:rPr>
              <w:t>
</w:t>
            </w:r>
            <w:r>
              <w:rPr>
                <w:rFonts w:ascii="Times New Roman"/>
                <w:b w:val="false"/>
                <w:i w:val="false"/>
                <w:color w:val="000000"/>
                <w:sz w:val="20"/>
              </w:rPr>
              <w:t>дополнений в законодательные и нормативные правовые акты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 среди населения Республики Казахстан</w:t>
            </w:r>
            <w:r>
              <w:br/>
            </w:r>
            <w:r>
              <w:rPr>
                <w:rFonts w:ascii="Times New Roman"/>
                <w:b w:val="false"/>
                <w:i w:val="false"/>
                <w:color w:val="000000"/>
                <w:sz w:val="20"/>
              </w:rPr>
              <w:t>
</w:t>
            </w:r>
            <w:r>
              <w:rPr>
                <w:rFonts w:ascii="Times New Roman"/>
                <w:b w:val="false"/>
                <w:i w:val="false"/>
                <w:color w:val="000000"/>
                <w:sz w:val="20"/>
              </w:rPr>
              <w:t>по вопросам земельных отношений</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работников</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работников</w:t>
            </w:r>
            <w:r>
              <w:br/>
            </w:r>
            <w:r>
              <w:rPr>
                <w:rFonts w:ascii="Times New Roman"/>
                <w:b w:val="false"/>
                <w:i w:val="false"/>
                <w:color w:val="000000"/>
                <w:sz w:val="20"/>
              </w:rPr>
              <w:t>
</w:t>
            </w:r>
            <w:r>
              <w:rPr>
                <w:rFonts w:ascii="Times New Roman"/>
                <w:b w:val="false"/>
                <w:i w:val="false"/>
                <w:color w:val="000000"/>
                <w:sz w:val="20"/>
              </w:rPr>
              <w:t>прошедших обучение</w:t>
            </w:r>
            <w:r>
              <w:br/>
            </w:r>
            <w:r>
              <w:rPr>
                <w:rFonts w:ascii="Times New Roman"/>
                <w:b w:val="false"/>
                <w:i w:val="false"/>
                <w:color w:val="000000"/>
                <w:sz w:val="20"/>
              </w:rPr>
              <w:t>
</w:t>
            </w:r>
            <w:r>
              <w:rPr>
                <w:rFonts w:ascii="Times New Roman"/>
                <w:b w:val="false"/>
                <w:i w:val="false"/>
                <w:color w:val="000000"/>
                <w:sz w:val="20"/>
              </w:rPr>
              <w:t>государственному языку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работников,</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693 912</w:t>
            </w:r>
          </w:p>
        </w:tc>
      </w:tr>
    </w:tbl>
    <w:bookmarkStart w:name="z121" w:id="30"/>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r>
        <w:br/>
      </w:r>
      <w:r>
        <w:rPr>
          <w:rFonts w:ascii="Times New Roman"/>
          <w:b w:val="false"/>
          <w:i w:val="false"/>
          <w:color w:val="000000"/>
          <w:sz w:val="28"/>
        </w:rPr>
        <w:t>
                  </w:t>
      </w:r>
      <w:r>
        <w:rPr>
          <w:rFonts w:ascii="Times New Roman"/>
          <w:b/>
          <w:i w:val="false"/>
          <w:color w:val="000000"/>
          <w:sz w:val="28"/>
        </w:rPr>
        <w:t>направленной на капитальные затраты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973"/>
        <w:gridCol w:w="893"/>
        <w:gridCol w:w="1273"/>
        <w:gridCol w:w="1553"/>
        <w:gridCol w:w="1293"/>
        <w:gridCol w:w="1173"/>
        <w:gridCol w:w="135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"Материально-техническое оснащение 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управлению земельными ресурсами"</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бюджетная программа, направленная на</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государствен-</w:t>
            </w:r>
            <w:r>
              <w:br/>
            </w:r>
            <w:r>
              <w:rPr>
                <w:rFonts w:ascii="Times New Roman"/>
                <w:b w:val="false"/>
                <w:i w:val="false"/>
                <w:color w:val="000000"/>
                <w:sz w:val="20"/>
              </w:rPr>
              <w:t>
</w:t>
            </w:r>
            <w:r>
              <w:rPr>
                <w:rFonts w:ascii="Times New Roman"/>
                <w:b w:val="false"/>
                <w:i w:val="false"/>
                <w:color w:val="000000"/>
                <w:sz w:val="20"/>
              </w:rPr>
              <w:t>ных учреждений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w:t>
            </w:r>
            <w:r>
              <w:br/>
            </w:r>
            <w:r>
              <w:rPr>
                <w:rFonts w:ascii="Times New Roman"/>
                <w:b w:val="false"/>
                <w:i w:val="false"/>
                <w:color w:val="000000"/>
                <w:sz w:val="20"/>
              </w:rPr>
              <w:t>
</w:t>
            </w:r>
            <w:r>
              <w:rPr>
                <w:rFonts w:ascii="Times New Roman"/>
                <w:b w:val="false"/>
                <w:i w:val="false"/>
                <w:color w:val="000000"/>
                <w:sz w:val="20"/>
              </w:rPr>
              <w:t>качественного</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государственной услуги в</w:t>
            </w:r>
            <w:r>
              <w:br/>
            </w:r>
            <w:r>
              <w:rPr>
                <w:rFonts w:ascii="Times New Roman"/>
                <w:b w:val="false"/>
                <w:i w:val="false"/>
                <w:color w:val="000000"/>
                <w:sz w:val="20"/>
              </w:rPr>
              <w:t>
</w:t>
            </w:r>
            <w:r>
              <w:rPr>
                <w:rFonts w:ascii="Times New Roman"/>
                <w:b w:val="false"/>
                <w:i w:val="false"/>
                <w:color w:val="000000"/>
                <w:sz w:val="20"/>
              </w:rPr>
              <w:t>данной отрасли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рабочим</w:t>
            </w:r>
            <w:r>
              <w:br/>
            </w:r>
            <w:r>
              <w:rPr>
                <w:rFonts w:ascii="Times New Roman"/>
                <w:b w:val="false"/>
                <w:i w:val="false"/>
                <w:color w:val="000000"/>
                <w:sz w:val="20"/>
              </w:rPr>
              <w:t>
</w:t>
            </w:r>
            <w:r>
              <w:rPr>
                <w:rFonts w:ascii="Times New Roman"/>
                <w:b w:val="false"/>
                <w:i w:val="false"/>
                <w:color w:val="000000"/>
                <w:sz w:val="20"/>
              </w:rPr>
              <w:t>местом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bl>
    <w:bookmarkStart w:name="z122" w:id="31"/>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986"/>
        <w:gridCol w:w="1197"/>
        <w:gridCol w:w="1317"/>
        <w:gridCol w:w="1538"/>
        <w:gridCol w:w="1217"/>
        <w:gridCol w:w="1158"/>
        <w:gridCol w:w="1158"/>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"Земельно-кадастровые работы"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направленная на оказание бюджетных услуг</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актуальных данных по 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 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 достоверности представляемой пользователям</w:t>
            </w:r>
            <w:r>
              <w:br/>
            </w:r>
            <w:r>
              <w:rPr>
                <w:rFonts w:ascii="Times New Roman"/>
                <w:b w:val="false"/>
                <w:i w:val="false"/>
                <w:color w:val="000000"/>
                <w:sz w:val="20"/>
              </w:rPr>
              <w:t>
</w:t>
            </w:r>
            <w:r>
              <w:rPr>
                <w:rFonts w:ascii="Times New Roman"/>
                <w:b w:val="false"/>
                <w:i w:val="false"/>
                <w:color w:val="000000"/>
                <w:sz w:val="20"/>
              </w:rPr>
              <w:t>информации о земельных ресурсах</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информационного обеспечения о качественном состоянии</w:t>
            </w:r>
            <w:r>
              <w:br/>
            </w:r>
            <w:r>
              <w:rPr>
                <w:rFonts w:ascii="Times New Roman"/>
                <w:b w:val="false"/>
                <w:i w:val="false"/>
                <w:color w:val="000000"/>
                <w:sz w:val="20"/>
              </w:rPr>
              <w:t>
</w:t>
            </w:r>
            <w:r>
              <w:rPr>
                <w:rFonts w:ascii="Times New Roman"/>
                <w:b w:val="false"/>
                <w:i w:val="false"/>
                <w:color w:val="000000"/>
                <w:sz w:val="20"/>
              </w:rPr>
              <w:t>земельных ресурсов</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количественного учета, формирования свода сведений о</w:t>
            </w:r>
            <w:r>
              <w:br/>
            </w:r>
            <w:r>
              <w:rPr>
                <w:rFonts w:ascii="Times New Roman"/>
                <w:b w:val="false"/>
                <w:i w:val="false"/>
                <w:color w:val="000000"/>
                <w:sz w:val="20"/>
              </w:rPr>
              <w:t>
</w:t>
            </w:r>
            <w:r>
              <w:rPr>
                <w:rFonts w:ascii="Times New Roman"/>
                <w:b w:val="false"/>
                <w:i w:val="false"/>
                <w:color w:val="000000"/>
                <w:sz w:val="20"/>
              </w:rPr>
              <w:t xml:space="preserve">земельных </w:t>
            </w:r>
            <w:r>
              <w:rPr>
                <w:rFonts w:ascii="Times New Roman"/>
                <w:b w:val="false"/>
                <w:i w:val="false"/>
                <w:color w:val="000000"/>
                <w:sz w:val="20"/>
              </w:rPr>
              <w:t>участках и земельном фонде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бонитета</w:t>
            </w:r>
            <w:r>
              <w:br/>
            </w:r>
            <w:r>
              <w:rPr>
                <w:rFonts w:ascii="Times New Roman"/>
                <w:b w:val="false"/>
                <w:i w:val="false"/>
                <w:color w:val="000000"/>
                <w:sz w:val="20"/>
              </w:rPr>
              <w:t>
</w:t>
            </w:r>
            <w:r>
              <w:rPr>
                <w:rFonts w:ascii="Times New Roman"/>
                <w:b w:val="false"/>
                <w:i w:val="false"/>
                <w:color w:val="000000"/>
                <w:sz w:val="20"/>
              </w:rPr>
              <w:t>почв сельскохозяйствен-</w:t>
            </w:r>
            <w:r>
              <w:br/>
            </w:r>
            <w:r>
              <w:rPr>
                <w:rFonts w:ascii="Times New Roman"/>
                <w:b w:val="false"/>
                <w:i w:val="false"/>
                <w:color w:val="000000"/>
                <w:sz w:val="20"/>
              </w:rPr>
              <w:t>
</w:t>
            </w:r>
            <w:r>
              <w:rPr>
                <w:rFonts w:ascii="Times New Roman"/>
                <w:b w:val="false"/>
                <w:i w:val="false"/>
                <w:color w:val="000000"/>
                <w:sz w:val="20"/>
              </w:rPr>
              <w:t>ного назначения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Экономическая оценка</w:t>
            </w:r>
            <w:r>
              <w:br/>
            </w:r>
            <w:r>
              <w:rPr>
                <w:rFonts w:ascii="Times New Roman"/>
                <w:b w:val="false"/>
                <w:i w:val="false"/>
                <w:color w:val="000000"/>
                <w:sz w:val="20"/>
              </w:rPr>
              <w:t>
</w:t>
            </w:r>
            <w:r>
              <w:rPr>
                <w:rFonts w:ascii="Times New Roman"/>
                <w:b w:val="false"/>
                <w:i w:val="false"/>
                <w:color w:val="000000"/>
                <w:sz w:val="20"/>
              </w:rPr>
              <w:t>земель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Почвенное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Геоботаническое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Аэрофотосъемочные,</w:t>
            </w:r>
            <w:r>
              <w:br/>
            </w:r>
            <w:r>
              <w:rPr>
                <w:rFonts w:ascii="Times New Roman"/>
                <w:b w:val="false"/>
                <w:i w:val="false"/>
                <w:color w:val="000000"/>
                <w:sz w:val="20"/>
              </w:rPr>
              <w:t>
</w:t>
            </w:r>
            <w:r>
              <w:rPr>
                <w:rFonts w:ascii="Times New Roman"/>
                <w:b w:val="false"/>
                <w:i w:val="false"/>
                <w:color w:val="000000"/>
                <w:sz w:val="20"/>
              </w:rPr>
              <w:t>дешифовочные и</w:t>
            </w:r>
            <w:r>
              <w:br/>
            </w:r>
            <w:r>
              <w:rPr>
                <w:rFonts w:ascii="Times New Roman"/>
                <w:b w:val="false"/>
                <w:i w:val="false"/>
                <w:color w:val="000000"/>
                <w:sz w:val="20"/>
              </w:rPr>
              <w:t>
</w:t>
            </w:r>
            <w:r>
              <w:rPr>
                <w:rFonts w:ascii="Times New Roman"/>
                <w:b w:val="false"/>
                <w:i w:val="false"/>
                <w:color w:val="000000"/>
                <w:sz w:val="20"/>
              </w:rPr>
              <w:t>изготовление и выдача</w:t>
            </w:r>
            <w:r>
              <w:br/>
            </w:r>
            <w:r>
              <w:rPr>
                <w:rFonts w:ascii="Times New Roman"/>
                <w:b w:val="false"/>
                <w:i w:val="false"/>
                <w:color w:val="000000"/>
                <w:sz w:val="20"/>
              </w:rPr>
              <w:t>
</w:t>
            </w:r>
            <w:r>
              <w:rPr>
                <w:rFonts w:ascii="Times New Roman"/>
                <w:b w:val="false"/>
                <w:i w:val="false"/>
                <w:color w:val="000000"/>
                <w:sz w:val="20"/>
              </w:rPr>
              <w:t>конечной планово-</w:t>
            </w:r>
            <w:r>
              <w:br/>
            </w:r>
            <w:r>
              <w:rPr>
                <w:rFonts w:ascii="Times New Roman"/>
                <w:b w:val="false"/>
                <w:i w:val="false"/>
                <w:color w:val="000000"/>
                <w:sz w:val="20"/>
              </w:rPr>
              <w:t>
</w:t>
            </w:r>
            <w:r>
              <w:rPr>
                <w:rFonts w:ascii="Times New Roman"/>
                <w:b w:val="false"/>
                <w:i w:val="false"/>
                <w:color w:val="000000"/>
                <w:sz w:val="20"/>
              </w:rPr>
              <w:t>картографической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аэрофотосъемка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11 507</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дешифрирование аэро-</w:t>
            </w:r>
            <w:r>
              <w:br/>
            </w:r>
            <w:r>
              <w:rPr>
                <w:rFonts w:ascii="Times New Roman"/>
                <w:b w:val="false"/>
                <w:i w:val="false"/>
                <w:color w:val="000000"/>
                <w:sz w:val="20"/>
              </w:rPr>
              <w:t>
</w:t>
            </w:r>
            <w:r>
              <w:rPr>
                <w:rFonts w:ascii="Times New Roman"/>
                <w:b w:val="false"/>
                <w:i w:val="false"/>
                <w:color w:val="000000"/>
                <w:sz w:val="20"/>
              </w:rPr>
              <w:t>фотоснимков и фотопланов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выдача</w:t>
            </w:r>
            <w:r>
              <w:br/>
            </w:r>
            <w:r>
              <w:rPr>
                <w:rFonts w:ascii="Times New Roman"/>
                <w:b w:val="false"/>
                <w:i w:val="false"/>
                <w:color w:val="000000"/>
                <w:sz w:val="20"/>
              </w:rPr>
              <w:t>
</w:t>
            </w:r>
            <w:r>
              <w:rPr>
                <w:rFonts w:ascii="Times New Roman"/>
                <w:b w:val="false"/>
                <w:i w:val="false"/>
                <w:color w:val="000000"/>
                <w:sz w:val="20"/>
              </w:rPr>
              <w:t>конечной планово-карто-</w:t>
            </w:r>
            <w:r>
              <w:br/>
            </w:r>
            <w:r>
              <w:rPr>
                <w:rFonts w:ascii="Times New Roman"/>
                <w:b w:val="false"/>
                <w:i w:val="false"/>
                <w:color w:val="000000"/>
                <w:sz w:val="20"/>
              </w:rPr>
              <w:t>
</w:t>
            </w:r>
            <w:r>
              <w:rPr>
                <w:rFonts w:ascii="Times New Roman"/>
                <w:b w:val="false"/>
                <w:i w:val="false"/>
                <w:color w:val="000000"/>
                <w:sz w:val="20"/>
              </w:rPr>
              <w:t>графической продукции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Вычисление площадей</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угодий, почвенных и</w:t>
            </w:r>
            <w:r>
              <w:br/>
            </w:r>
            <w:r>
              <w:rPr>
                <w:rFonts w:ascii="Times New Roman"/>
                <w:b w:val="false"/>
                <w:i w:val="false"/>
                <w:color w:val="000000"/>
                <w:sz w:val="20"/>
              </w:rPr>
              <w:t>
</w:t>
            </w:r>
            <w:r>
              <w:rPr>
                <w:rFonts w:ascii="Times New Roman"/>
                <w:b w:val="false"/>
                <w:i w:val="false"/>
                <w:color w:val="000000"/>
                <w:sz w:val="20"/>
              </w:rPr>
              <w:t>геоботанических контуров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Создание электронных</w:t>
            </w:r>
            <w:r>
              <w:br/>
            </w:r>
            <w:r>
              <w:rPr>
                <w:rFonts w:ascii="Times New Roman"/>
                <w:b w:val="false"/>
                <w:i w:val="false"/>
                <w:color w:val="000000"/>
                <w:sz w:val="20"/>
              </w:rPr>
              <w:t>
</w:t>
            </w:r>
            <w:r>
              <w:rPr>
                <w:rFonts w:ascii="Times New Roman"/>
                <w:b w:val="false"/>
                <w:i w:val="false"/>
                <w:color w:val="000000"/>
                <w:sz w:val="20"/>
              </w:rPr>
              <w:t>земельно-кадастровых</w:t>
            </w:r>
            <w:r>
              <w:br/>
            </w:r>
            <w:r>
              <w:rPr>
                <w:rFonts w:ascii="Times New Roman"/>
                <w:b w:val="false"/>
                <w:i w:val="false"/>
                <w:color w:val="000000"/>
                <w:sz w:val="20"/>
              </w:rPr>
              <w:t>
</w:t>
            </w:r>
            <w:r>
              <w:rPr>
                <w:rFonts w:ascii="Times New Roman"/>
                <w:b w:val="false"/>
                <w:i w:val="false"/>
                <w:color w:val="000000"/>
                <w:sz w:val="20"/>
              </w:rPr>
              <w:t>карт административных</w:t>
            </w:r>
            <w:r>
              <w:br/>
            </w:r>
            <w:r>
              <w:rPr>
                <w:rFonts w:ascii="Times New Roman"/>
                <w:b w:val="false"/>
                <w:i w:val="false"/>
                <w:color w:val="000000"/>
                <w:sz w:val="20"/>
              </w:rPr>
              <w:t>
</w:t>
            </w:r>
            <w:r>
              <w:rPr>
                <w:rFonts w:ascii="Times New Roman"/>
                <w:b w:val="false"/>
                <w:i w:val="false"/>
                <w:color w:val="000000"/>
                <w:sz w:val="20"/>
              </w:rPr>
              <w:t>районов и учетных</w:t>
            </w:r>
            <w:r>
              <w:br/>
            </w:r>
            <w:r>
              <w:rPr>
                <w:rFonts w:ascii="Times New Roman"/>
                <w:b w:val="false"/>
                <w:i w:val="false"/>
                <w:color w:val="000000"/>
                <w:sz w:val="20"/>
              </w:rPr>
              <w:t>
</w:t>
            </w:r>
            <w:r>
              <w:rPr>
                <w:rFonts w:ascii="Times New Roman"/>
                <w:b w:val="false"/>
                <w:i w:val="false"/>
                <w:color w:val="000000"/>
                <w:sz w:val="20"/>
              </w:rPr>
              <w:t>кварталов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Создание электронных</w:t>
            </w:r>
            <w:r>
              <w:br/>
            </w:r>
            <w:r>
              <w:rPr>
                <w:rFonts w:ascii="Times New Roman"/>
                <w:b w:val="false"/>
                <w:i w:val="false"/>
                <w:color w:val="000000"/>
                <w:sz w:val="20"/>
              </w:rPr>
              <w:t>
</w:t>
            </w:r>
            <w:r>
              <w:rPr>
                <w:rFonts w:ascii="Times New Roman"/>
                <w:b w:val="false"/>
                <w:i w:val="false"/>
                <w:color w:val="000000"/>
                <w:sz w:val="20"/>
              </w:rPr>
              <w:t>земельно-кадастровых</w:t>
            </w:r>
            <w:r>
              <w:br/>
            </w:r>
            <w:r>
              <w:rPr>
                <w:rFonts w:ascii="Times New Roman"/>
                <w:b w:val="false"/>
                <w:i w:val="false"/>
                <w:color w:val="000000"/>
                <w:sz w:val="20"/>
              </w:rPr>
              <w:t>
</w:t>
            </w:r>
            <w:r>
              <w:rPr>
                <w:rFonts w:ascii="Times New Roman"/>
                <w:b w:val="false"/>
                <w:i w:val="false"/>
                <w:color w:val="000000"/>
                <w:sz w:val="20"/>
              </w:rPr>
              <w:t>карт учетных кварталов,</w:t>
            </w:r>
            <w:r>
              <w:br/>
            </w:r>
            <w:r>
              <w:rPr>
                <w:rFonts w:ascii="Times New Roman"/>
                <w:b w:val="false"/>
                <w:i w:val="false"/>
                <w:color w:val="000000"/>
                <w:sz w:val="20"/>
              </w:rPr>
              <w:t>
</w:t>
            </w:r>
            <w:r>
              <w:rPr>
                <w:rFonts w:ascii="Times New Roman"/>
                <w:b w:val="false"/>
                <w:i w:val="false"/>
                <w:color w:val="000000"/>
                <w:sz w:val="20"/>
              </w:rPr>
              <w:t>сформированных на землях</w:t>
            </w:r>
            <w:r>
              <w:br/>
            </w:r>
            <w:r>
              <w:rPr>
                <w:rFonts w:ascii="Times New Roman"/>
                <w:b w:val="false"/>
                <w:i w:val="false"/>
                <w:color w:val="000000"/>
                <w:sz w:val="20"/>
              </w:rPr>
              <w:t>
</w:t>
            </w:r>
            <w:r>
              <w:rPr>
                <w:rFonts w:ascii="Times New Roman"/>
                <w:b w:val="false"/>
                <w:i w:val="false"/>
                <w:color w:val="000000"/>
                <w:sz w:val="20"/>
              </w:rPr>
              <w:t>городов и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p>
            <w:pPr>
              <w:spacing w:after="20"/>
              <w:ind w:left="20"/>
              <w:jc w:val="both"/>
            </w:pPr>
            <w:r>
              <w:rPr>
                <w:rFonts w:ascii="Times New Roman"/>
                <w:b w:val="false"/>
                <w:i w:val="false"/>
                <w:color w:val="000000"/>
                <w:sz w:val="20"/>
              </w:rPr>
              <w:t>13432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Свод данных по</w:t>
            </w:r>
            <w:r>
              <w:br/>
            </w:r>
            <w:r>
              <w:rPr>
                <w:rFonts w:ascii="Times New Roman"/>
                <w:b w:val="false"/>
                <w:i w:val="false"/>
                <w:color w:val="000000"/>
                <w:sz w:val="20"/>
              </w:rPr>
              <w:t>
</w:t>
            </w:r>
            <w:r>
              <w:rPr>
                <w:rFonts w:ascii="Times New Roman"/>
                <w:b w:val="false"/>
                <w:i w:val="false"/>
                <w:color w:val="000000"/>
                <w:sz w:val="20"/>
              </w:rPr>
              <w:t>земельному кадастру на</w:t>
            </w:r>
            <w:r>
              <w:br/>
            </w:r>
            <w:r>
              <w:rPr>
                <w:rFonts w:ascii="Times New Roman"/>
                <w:b w:val="false"/>
                <w:i w:val="false"/>
                <w:color w:val="000000"/>
                <w:sz w:val="20"/>
              </w:rPr>
              <w:t>
</w:t>
            </w:r>
            <w:r>
              <w:rPr>
                <w:rFonts w:ascii="Times New Roman"/>
                <w:b w:val="false"/>
                <w:i w:val="false"/>
                <w:color w:val="000000"/>
                <w:sz w:val="20"/>
              </w:rPr>
              <w:t>собственников земли и</w:t>
            </w:r>
            <w:r>
              <w:br/>
            </w:r>
            <w:r>
              <w:rPr>
                <w:rFonts w:ascii="Times New Roman"/>
                <w:b w:val="false"/>
                <w:i w:val="false"/>
                <w:color w:val="000000"/>
                <w:sz w:val="20"/>
              </w:rPr>
              <w:t>
</w:t>
            </w:r>
            <w:r>
              <w:rPr>
                <w:rFonts w:ascii="Times New Roman"/>
                <w:b w:val="false"/>
                <w:i w:val="false"/>
                <w:color w:val="000000"/>
                <w:sz w:val="20"/>
              </w:rPr>
              <w:t>землепользователей в</w:t>
            </w:r>
            <w:r>
              <w:br/>
            </w:r>
            <w:r>
              <w:rPr>
                <w:rFonts w:ascii="Times New Roman"/>
                <w:b w:val="false"/>
                <w:i w:val="false"/>
                <w:color w:val="000000"/>
                <w:sz w:val="20"/>
              </w:rPr>
              <w:t>
</w:t>
            </w:r>
            <w:r>
              <w:rPr>
                <w:rFonts w:ascii="Times New Roman"/>
                <w:b w:val="false"/>
                <w:i w:val="false"/>
                <w:color w:val="000000"/>
                <w:sz w:val="20"/>
              </w:rPr>
              <w:t>электронном виде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Актуализация базы</w:t>
            </w:r>
            <w:r>
              <w:br/>
            </w:r>
            <w:r>
              <w:rPr>
                <w:rFonts w:ascii="Times New Roman"/>
                <w:b w:val="false"/>
                <w:i w:val="false"/>
                <w:color w:val="000000"/>
                <w:sz w:val="20"/>
              </w:rPr>
              <w:t>
</w:t>
            </w:r>
            <w:r>
              <w:rPr>
                <w:rFonts w:ascii="Times New Roman"/>
                <w:b w:val="false"/>
                <w:i w:val="false"/>
                <w:color w:val="000000"/>
                <w:sz w:val="20"/>
              </w:rPr>
              <w:t>АИС ГЗК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уч-в</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p>
            <w:pPr>
              <w:spacing w:after="20"/>
              <w:ind w:left="20"/>
              <w:jc w:val="both"/>
            </w:pPr>
            <w:r>
              <w:rPr>
                <w:rFonts w:ascii="Times New Roman"/>
                <w:b w:val="false"/>
                <w:i w:val="false"/>
                <w:color w:val="000000"/>
                <w:sz w:val="20"/>
              </w:rPr>
              <w:t>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p>
            <w:pPr>
              <w:spacing w:after="20"/>
              <w:ind w:left="20"/>
              <w:jc w:val="both"/>
            </w:pPr>
            <w:r>
              <w:rPr>
                <w:rFonts w:ascii="Times New Roman"/>
                <w:b w:val="false"/>
                <w:i w:val="false"/>
                <w:color w:val="000000"/>
                <w:sz w:val="20"/>
              </w:rPr>
              <w:t>42,5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p>
            <w:pPr>
              <w:spacing w:after="20"/>
              <w:ind w:left="20"/>
              <w:jc w:val="both"/>
            </w:pPr>
            <w:r>
              <w:rPr>
                <w:rFonts w:ascii="Times New Roman"/>
                <w:b w:val="false"/>
                <w:i w:val="false"/>
                <w:color w:val="000000"/>
                <w:sz w:val="20"/>
              </w:rPr>
              <w:t>42,5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p>
            <w:pPr>
              <w:spacing w:after="20"/>
              <w:ind w:left="20"/>
              <w:jc w:val="both"/>
            </w:pPr>
            <w:r>
              <w:rPr>
                <w:rFonts w:ascii="Times New Roman"/>
                <w:b w:val="false"/>
                <w:i w:val="false"/>
                <w:color w:val="000000"/>
                <w:sz w:val="20"/>
              </w:rPr>
              <w:t>51,0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Государственный учет</w:t>
            </w:r>
            <w:r>
              <w:br/>
            </w:r>
            <w:r>
              <w:rPr>
                <w:rFonts w:ascii="Times New Roman"/>
                <w:b w:val="false"/>
                <w:i w:val="false"/>
                <w:color w:val="000000"/>
                <w:sz w:val="20"/>
              </w:rPr>
              <w:t>
</w:t>
            </w:r>
            <w:r>
              <w:rPr>
                <w:rFonts w:ascii="Times New Roman"/>
                <w:b w:val="false"/>
                <w:i w:val="false"/>
                <w:color w:val="000000"/>
                <w:sz w:val="20"/>
              </w:rPr>
              <w:t>земель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Подготовка и издание</w:t>
            </w:r>
            <w:r>
              <w:br/>
            </w:r>
            <w:r>
              <w:rPr>
                <w:rFonts w:ascii="Times New Roman"/>
                <w:b w:val="false"/>
                <w:i w:val="false"/>
                <w:color w:val="000000"/>
                <w:sz w:val="20"/>
              </w:rPr>
              <w:t>
</w:t>
            </w:r>
            <w:r>
              <w:rPr>
                <w:rFonts w:ascii="Times New Roman"/>
                <w:b w:val="false"/>
                <w:i w:val="false"/>
                <w:color w:val="000000"/>
                <w:sz w:val="20"/>
              </w:rPr>
              <w:t>земельно-кадастровых</w:t>
            </w:r>
            <w:r>
              <w:br/>
            </w:r>
            <w:r>
              <w:rPr>
                <w:rFonts w:ascii="Times New Roman"/>
                <w:b w:val="false"/>
                <w:i w:val="false"/>
                <w:color w:val="000000"/>
                <w:sz w:val="20"/>
              </w:rPr>
              <w:t>
</w:t>
            </w:r>
            <w:r>
              <w:rPr>
                <w:rFonts w:ascii="Times New Roman"/>
                <w:b w:val="false"/>
                <w:i w:val="false"/>
                <w:color w:val="000000"/>
                <w:sz w:val="20"/>
              </w:rPr>
              <w:t>карт сельских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p>
            <w:pPr>
              <w:spacing w:after="20"/>
              <w:ind w:left="20"/>
              <w:jc w:val="both"/>
            </w:pPr>
            <w:r>
              <w:rPr>
                <w:rFonts w:ascii="Times New Roman"/>
                <w:b w:val="false"/>
                <w:i w:val="false"/>
                <w:color w:val="000000"/>
                <w:sz w:val="20"/>
              </w:rPr>
              <w:t>2981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Паспортизация:</w:t>
            </w:r>
            <w:r>
              <w:br/>
            </w:r>
            <w:r>
              <w:rPr>
                <w:rFonts w:ascii="Times New Roman"/>
                <w:b w:val="false"/>
                <w:i w:val="false"/>
                <w:color w:val="000000"/>
                <w:sz w:val="20"/>
              </w:rPr>
              <w:t>
</w:t>
            </w:r>
            <w:r>
              <w:rPr>
                <w:rFonts w:ascii="Times New Roman"/>
                <w:b w:val="false"/>
                <w:i w:val="false"/>
                <w:color w:val="000000"/>
                <w:sz w:val="20"/>
              </w:rPr>
              <w:t>крестьянских хозяйств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r>
              <w:br/>
            </w:r>
            <w:r>
              <w:rPr>
                <w:rFonts w:ascii="Times New Roman"/>
                <w:b w:val="false"/>
                <w:i w:val="false"/>
                <w:color w:val="000000"/>
                <w:sz w:val="20"/>
              </w:rPr>
              <w:t>
</w:t>
            </w:r>
            <w:r>
              <w:rPr>
                <w:rFonts w:ascii="Times New Roman"/>
                <w:b w:val="false"/>
                <w:i w:val="false"/>
                <w:color w:val="000000"/>
                <w:sz w:val="20"/>
              </w:rPr>
              <w:t>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r>
              <w:br/>
            </w:r>
            <w:r>
              <w:rPr>
                <w:rFonts w:ascii="Times New Roman"/>
                <w:b w:val="false"/>
                <w:i w:val="false"/>
                <w:color w:val="000000"/>
                <w:sz w:val="20"/>
              </w:rPr>
              <w:t>
</w:t>
            </w:r>
            <w:r>
              <w:rPr>
                <w:rFonts w:ascii="Times New Roman"/>
                <w:b w:val="false"/>
                <w:i w:val="false"/>
                <w:color w:val="000000"/>
                <w:sz w:val="20"/>
              </w:rPr>
              <w:t>4687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r>
              <w:br/>
            </w:r>
            <w:r>
              <w:rPr>
                <w:rFonts w:ascii="Times New Roman"/>
                <w:b w:val="false"/>
                <w:i w:val="false"/>
                <w:color w:val="000000"/>
                <w:sz w:val="20"/>
              </w:rPr>
              <w:t>
</w:t>
            </w:r>
            <w:r>
              <w:rPr>
                <w:rFonts w:ascii="Times New Roman"/>
                <w:b w:val="false"/>
                <w:i w:val="false"/>
                <w:color w:val="000000"/>
                <w:sz w:val="20"/>
              </w:rPr>
              <w:t>4687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w:t>
            </w:r>
            <w:r>
              <w:br/>
            </w:r>
            <w:r>
              <w:rPr>
                <w:rFonts w:ascii="Times New Roman"/>
                <w:b w:val="false"/>
                <w:i w:val="false"/>
                <w:color w:val="000000"/>
                <w:sz w:val="20"/>
              </w:rPr>
              <w:t>
</w:t>
            </w:r>
            <w:r>
              <w:rPr>
                <w:rFonts w:ascii="Times New Roman"/>
                <w:b w:val="false"/>
                <w:i w:val="false"/>
                <w:color w:val="000000"/>
                <w:sz w:val="20"/>
              </w:rPr>
              <w:t>5625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31248</w:t>
            </w:r>
            <w:r>
              <w:br/>
            </w:r>
            <w:r>
              <w:rPr>
                <w:rFonts w:ascii="Times New Roman"/>
                <w:b w:val="false"/>
                <w:i w:val="false"/>
                <w:color w:val="000000"/>
                <w:sz w:val="20"/>
              </w:rPr>
              <w:t>
</w:t>
            </w:r>
            <w:r>
              <w:rPr>
                <w:rFonts w:ascii="Times New Roman"/>
                <w:b w:val="false"/>
                <w:i w:val="false"/>
                <w:color w:val="000000"/>
                <w:sz w:val="20"/>
              </w:rPr>
              <w:t>6750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Обновление почвенных</w:t>
            </w:r>
            <w:r>
              <w:br/>
            </w:r>
            <w:r>
              <w:rPr>
                <w:rFonts w:ascii="Times New Roman"/>
                <w:b w:val="false"/>
                <w:i w:val="false"/>
                <w:color w:val="000000"/>
                <w:sz w:val="20"/>
              </w:rPr>
              <w:t>
</w:t>
            </w:r>
            <w:r>
              <w:rPr>
                <w:rFonts w:ascii="Times New Roman"/>
                <w:b w:val="false"/>
                <w:i w:val="false"/>
                <w:color w:val="000000"/>
                <w:sz w:val="20"/>
              </w:rPr>
              <w:t>материалов для</w:t>
            </w:r>
            <w:r>
              <w:br/>
            </w:r>
            <w:r>
              <w:rPr>
                <w:rFonts w:ascii="Times New Roman"/>
                <w:b w:val="false"/>
                <w:i w:val="false"/>
                <w:color w:val="000000"/>
                <w:sz w:val="20"/>
              </w:rPr>
              <w:t>
</w:t>
            </w:r>
            <w:r>
              <w:rPr>
                <w:rFonts w:ascii="Times New Roman"/>
                <w:b w:val="false"/>
                <w:i w:val="false"/>
                <w:color w:val="000000"/>
                <w:sz w:val="20"/>
              </w:rPr>
              <w:t>паспортизации земель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Определение бонитета</w:t>
            </w:r>
            <w:r>
              <w:br/>
            </w:r>
            <w:r>
              <w:rPr>
                <w:rFonts w:ascii="Times New Roman"/>
                <w:b w:val="false"/>
                <w:i w:val="false"/>
                <w:color w:val="000000"/>
                <w:sz w:val="20"/>
              </w:rPr>
              <w:t>
</w:t>
            </w:r>
            <w:r>
              <w:rPr>
                <w:rFonts w:ascii="Times New Roman"/>
                <w:b w:val="false"/>
                <w:i w:val="false"/>
                <w:color w:val="000000"/>
                <w:sz w:val="20"/>
              </w:rPr>
              <w:t>почв для целей</w:t>
            </w:r>
            <w:r>
              <w:br/>
            </w:r>
            <w:r>
              <w:rPr>
                <w:rFonts w:ascii="Times New Roman"/>
                <w:b w:val="false"/>
                <w:i w:val="false"/>
                <w:color w:val="000000"/>
                <w:sz w:val="20"/>
              </w:rPr>
              <w:t>
</w:t>
            </w:r>
            <w:r>
              <w:rPr>
                <w:rFonts w:ascii="Times New Roman"/>
                <w:b w:val="false"/>
                <w:i w:val="false"/>
                <w:color w:val="000000"/>
                <w:sz w:val="20"/>
              </w:rPr>
              <w:t>паспортизации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Представление</w:t>
            </w:r>
            <w:r>
              <w:br/>
            </w:r>
            <w:r>
              <w:rPr>
                <w:rFonts w:ascii="Times New Roman"/>
                <w:b w:val="false"/>
                <w:i w:val="false"/>
                <w:color w:val="000000"/>
                <w:sz w:val="20"/>
              </w:rPr>
              <w:t>
</w:t>
            </w:r>
            <w:r>
              <w:rPr>
                <w:rFonts w:ascii="Times New Roman"/>
                <w:b w:val="false"/>
                <w:i w:val="false"/>
                <w:color w:val="000000"/>
                <w:sz w:val="20"/>
              </w:rPr>
              <w:t>сведений государсвтен-</w:t>
            </w:r>
            <w:r>
              <w:br/>
            </w:r>
            <w:r>
              <w:rPr>
                <w:rFonts w:ascii="Times New Roman"/>
                <w:b w:val="false"/>
                <w:i w:val="false"/>
                <w:color w:val="000000"/>
                <w:sz w:val="20"/>
              </w:rPr>
              <w:t>
</w:t>
            </w:r>
            <w:r>
              <w:rPr>
                <w:rFonts w:ascii="Times New Roman"/>
                <w:b w:val="false"/>
                <w:i w:val="false"/>
                <w:color w:val="000000"/>
                <w:sz w:val="20"/>
              </w:rPr>
              <w:t>ного земельного кадастра</w:t>
            </w:r>
            <w:r>
              <w:br/>
            </w:r>
            <w:r>
              <w:rPr>
                <w:rFonts w:ascii="Times New Roman"/>
                <w:b w:val="false"/>
                <w:i w:val="false"/>
                <w:color w:val="000000"/>
                <w:sz w:val="20"/>
              </w:rPr>
              <w:t>
</w:t>
            </w:r>
            <w:r>
              <w:rPr>
                <w:rFonts w:ascii="Times New Roman"/>
                <w:b w:val="false"/>
                <w:i w:val="false"/>
                <w:color w:val="000000"/>
                <w:sz w:val="20"/>
              </w:rPr>
              <w:t>и пользование информа-</w:t>
            </w:r>
            <w:r>
              <w:br/>
            </w:r>
            <w:r>
              <w:rPr>
                <w:rFonts w:ascii="Times New Roman"/>
                <w:b w:val="false"/>
                <w:i w:val="false"/>
                <w:color w:val="000000"/>
                <w:sz w:val="20"/>
              </w:rPr>
              <w:t>
</w:t>
            </w:r>
            <w:r>
              <w:rPr>
                <w:rFonts w:ascii="Times New Roman"/>
                <w:b w:val="false"/>
                <w:i w:val="false"/>
                <w:color w:val="000000"/>
                <w:sz w:val="20"/>
              </w:rPr>
              <w:t>цией кадастра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Обновление</w:t>
            </w:r>
            <w:r>
              <w:br/>
            </w:r>
            <w:r>
              <w:rPr>
                <w:rFonts w:ascii="Times New Roman"/>
                <w:b w:val="false"/>
                <w:i w:val="false"/>
                <w:color w:val="000000"/>
                <w:sz w:val="20"/>
              </w:rPr>
              <w:t>
</w:t>
            </w:r>
            <w:r>
              <w:rPr>
                <w:rFonts w:ascii="Times New Roman"/>
                <w:b w:val="false"/>
                <w:i w:val="false"/>
                <w:color w:val="000000"/>
                <w:sz w:val="20"/>
              </w:rPr>
              <w:t>компьютерной техники и</w:t>
            </w:r>
            <w:r>
              <w:br/>
            </w:r>
            <w:r>
              <w:rPr>
                <w:rFonts w:ascii="Times New Roman"/>
                <w:b w:val="false"/>
                <w:i w:val="false"/>
                <w:color w:val="000000"/>
                <w:sz w:val="20"/>
              </w:rPr>
              <w:t>
</w:t>
            </w:r>
            <w:r>
              <w:rPr>
                <w:rFonts w:ascii="Times New Roman"/>
                <w:b w:val="false"/>
                <w:i w:val="false"/>
                <w:color w:val="000000"/>
                <w:sz w:val="20"/>
              </w:rPr>
              <w:t>телекоммуникационного</w:t>
            </w:r>
            <w:r>
              <w:br/>
            </w:r>
            <w:r>
              <w:rPr>
                <w:rFonts w:ascii="Times New Roman"/>
                <w:b w:val="false"/>
                <w:i w:val="false"/>
                <w:color w:val="000000"/>
                <w:sz w:val="20"/>
              </w:rPr>
              <w:t>
</w:t>
            </w:r>
            <w:r>
              <w:rPr>
                <w:rFonts w:ascii="Times New Roman"/>
                <w:b w:val="false"/>
                <w:i w:val="false"/>
                <w:color w:val="000000"/>
                <w:sz w:val="20"/>
              </w:rPr>
              <w:t>оборудования АИС ГЗК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Межевание не</w:t>
            </w:r>
            <w:r>
              <w:br/>
            </w:r>
            <w:r>
              <w:rPr>
                <w:rFonts w:ascii="Times New Roman"/>
                <w:b w:val="false"/>
                <w:i w:val="false"/>
                <w:color w:val="000000"/>
                <w:sz w:val="20"/>
              </w:rPr>
              <w:t>
</w:t>
            </w:r>
            <w:r>
              <w:rPr>
                <w:rFonts w:ascii="Times New Roman"/>
                <w:b w:val="false"/>
                <w:i w:val="false"/>
                <w:color w:val="000000"/>
                <w:sz w:val="20"/>
              </w:rPr>
              <w:t>координированных</w:t>
            </w:r>
            <w:r>
              <w:br/>
            </w:r>
            <w:r>
              <w:rPr>
                <w:rFonts w:ascii="Times New Roman"/>
                <w:b w:val="false"/>
                <w:i w:val="false"/>
                <w:color w:val="000000"/>
                <w:sz w:val="20"/>
              </w:rPr>
              <w:t>
</w:t>
            </w:r>
            <w:r>
              <w:rPr>
                <w:rFonts w:ascii="Times New Roman"/>
                <w:b w:val="false"/>
                <w:i w:val="false"/>
                <w:color w:val="000000"/>
                <w:sz w:val="20"/>
              </w:rPr>
              <w:t>земельных участков для</w:t>
            </w:r>
            <w:r>
              <w:br/>
            </w:r>
            <w:r>
              <w:rPr>
                <w:rFonts w:ascii="Times New Roman"/>
                <w:b w:val="false"/>
                <w:i w:val="false"/>
                <w:color w:val="000000"/>
                <w:sz w:val="20"/>
              </w:rPr>
              <w:t>
</w:t>
            </w:r>
            <w:r>
              <w:rPr>
                <w:rFonts w:ascii="Times New Roman"/>
                <w:b w:val="false"/>
                <w:i w:val="false"/>
                <w:color w:val="000000"/>
                <w:sz w:val="20"/>
              </w:rPr>
              <w:t>ввода данных в базу АИС</w:t>
            </w:r>
            <w:r>
              <w:br/>
            </w:r>
            <w:r>
              <w:rPr>
                <w:rFonts w:ascii="Times New Roman"/>
                <w:b w:val="false"/>
                <w:i w:val="false"/>
                <w:color w:val="000000"/>
                <w:sz w:val="20"/>
              </w:rPr>
              <w:t>
</w:t>
            </w:r>
            <w:r>
              <w:rPr>
                <w:rFonts w:ascii="Times New Roman"/>
                <w:b w:val="false"/>
                <w:i w:val="false"/>
                <w:color w:val="000000"/>
                <w:sz w:val="20"/>
              </w:rPr>
              <w:t>ГЗК "Архив"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уч-в</w:t>
            </w:r>
            <w:r>
              <w:br/>
            </w:r>
            <w:r>
              <w:rPr>
                <w:rFonts w:ascii="Times New Roman"/>
                <w:b w:val="false"/>
                <w:i w:val="false"/>
                <w:color w:val="000000"/>
                <w:sz w:val="20"/>
              </w:rPr>
              <w:t>
</w:t>
            </w:r>
            <w:r>
              <w:rPr>
                <w:rFonts w:ascii="Times New Roman"/>
                <w:b w:val="false"/>
                <w:i w:val="false"/>
                <w:color w:val="000000"/>
                <w:sz w:val="20"/>
              </w:rPr>
              <w:t>тыс.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p>
            <w:pPr>
              <w:spacing w:after="20"/>
              <w:ind w:left="20"/>
              <w:jc w:val="both"/>
            </w:pPr>
            <w:r>
              <w:rPr>
                <w:rFonts w:ascii="Times New Roman"/>
                <w:b w:val="false"/>
                <w:i w:val="false"/>
                <w:color w:val="000000"/>
                <w:sz w:val="20"/>
              </w:rPr>
              <w:t>32,5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p>
            <w:pPr>
              <w:spacing w:after="20"/>
              <w:ind w:left="20"/>
              <w:jc w:val="both"/>
            </w:pPr>
            <w:r>
              <w:rPr>
                <w:rFonts w:ascii="Times New Roman"/>
                <w:b w:val="false"/>
                <w:i w:val="false"/>
                <w:color w:val="000000"/>
                <w:sz w:val="20"/>
              </w:rPr>
              <w:t>99,7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p>
            <w:pPr>
              <w:spacing w:after="20"/>
              <w:ind w:left="20"/>
              <w:jc w:val="both"/>
            </w:pPr>
            <w:r>
              <w:rPr>
                <w:rFonts w:ascii="Times New Roman"/>
                <w:b w:val="false"/>
                <w:i w:val="false"/>
                <w:color w:val="000000"/>
                <w:sz w:val="20"/>
              </w:rPr>
              <w:t>114,9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p>
            <w:pPr>
              <w:spacing w:after="20"/>
              <w:ind w:left="20"/>
              <w:jc w:val="both"/>
            </w:pPr>
            <w:r>
              <w:rPr>
                <w:rFonts w:ascii="Times New Roman"/>
                <w:b w:val="false"/>
                <w:i w:val="false"/>
                <w:color w:val="000000"/>
                <w:sz w:val="20"/>
              </w:rPr>
              <w:t>12,9</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Сканирование</w:t>
            </w:r>
            <w:r>
              <w:br/>
            </w:r>
            <w:r>
              <w:rPr>
                <w:rFonts w:ascii="Times New Roman"/>
                <w:b w:val="false"/>
                <w:i w:val="false"/>
                <w:color w:val="000000"/>
                <w:sz w:val="20"/>
              </w:rPr>
              <w:t>
</w:t>
            </w:r>
            <w:r>
              <w:rPr>
                <w:rFonts w:ascii="Times New Roman"/>
                <w:b w:val="false"/>
                <w:i w:val="false"/>
                <w:color w:val="000000"/>
                <w:sz w:val="20"/>
              </w:rPr>
              <w:t>кадастровых дел для</w:t>
            </w:r>
            <w:r>
              <w:br/>
            </w:r>
            <w:r>
              <w:rPr>
                <w:rFonts w:ascii="Times New Roman"/>
                <w:b w:val="false"/>
                <w:i w:val="false"/>
                <w:color w:val="000000"/>
                <w:sz w:val="20"/>
              </w:rPr>
              <w:t>
</w:t>
            </w:r>
            <w:r>
              <w:rPr>
                <w:rFonts w:ascii="Times New Roman"/>
                <w:b w:val="false"/>
                <w:i w:val="false"/>
                <w:color w:val="000000"/>
                <w:sz w:val="20"/>
              </w:rPr>
              <w:t>подсистемы АИС ГЗК</w:t>
            </w:r>
            <w:r>
              <w:br/>
            </w:r>
            <w:r>
              <w:rPr>
                <w:rFonts w:ascii="Times New Roman"/>
                <w:b w:val="false"/>
                <w:i w:val="false"/>
                <w:color w:val="000000"/>
                <w:sz w:val="20"/>
              </w:rPr>
              <w:t>
</w:t>
            </w:r>
            <w:r>
              <w:rPr>
                <w:rFonts w:ascii="Times New Roman"/>
                <w:b w:val="false"/>
                <w:i w:val="false"/>
                <w:color w:val="000000"/>
                <w:sz w:val="20"/>
              </w:rPr>
              <w:t>"Архив"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када-</w:t>
            </w:r>
            <w:r>
              <w:br/>
            </w:r>
            <w:r>
              <w:rPr>
                <w:rFonts w:ascii="Times New Roman"/>
                <w:b w:val="false"/>
                <w:i w:val="false"/>
                <w:color w:val="000000"/>
                <w:sz w:val="20"/>
              </w:rPr>
              <w:t>
</w:t>
            </w:r>
            <w:r>
              <w:rPr>
                <w:rFonts w:ascii="Times New Roman"/>
                <w:b w:val="false"/>
                <w:i w:val="false"/>
                <w:color w:val="000000"/>
                <w:sz w:val="20"/>
              </w:rPr>
              <w:t>стр.</w:t>
            </w:r>
            <w:r>
              <w:br/>
            </w:r>
            <w:r>
              <w:rPr>
                <w:rFonts w:ascii="Times New Roman"/>
                <w:b w:val="false"/>
                <w:i w:val="false"/>
                <w:color w:val="000000"/>
                <w:sz w:val="20"/>
              </w:rPr>
              <w:t>
</w:t>
            </w:r>
            <w:r>
              <w:rPr>
                <w:rFonts w:ascii="Times New Roman"/>
                <w:b w:val="false"/>
                <w:i w:val="false"/>
                <w:color w:val="000000"/>
                <w:sz w:val="20"/>
              </w:rPr>
              <w:t>дел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оперативности</w:t>
            </w:r>
            <w:r>
              <w:br/>
            </w:r>
            <w:r>
              <w:rPr>
                <w:rFonts w:ascii="Times New Roman"/>
                <w:b w:val="false"/>
                <w:i w:val="false"/>
                <w:color w:val="000000"/>
                <w:sz w:val="20"/>
              </w:rPr>
              <w:t>
</w:t>
            </w:r>
            <w:r>
              <w:rPr>
                <w:rFonts w:ascii="Times New Roman"/>
                <w:b w:val="false"/>
                <w:i w:val="false"/>
                <w:color w:val="000000"/>
                <w:sz w:val="20"/>
              </w:rPr>
              <w:t>и достоверности данных о</w:t>
            </w:r>
            <w:r>
              <w:br/>
            </w:r>
            <w:r>
              <w:rPr>
                <w:rFonts w:ascii="Times New Roman"/>
                <w:b w:val="false"/>
                <w:i w:val="false"/>
                <w:color w:val="000000"/>
                <w:sz w:val="20"/>
              </w:rPr>
              <w:t>
</w:t>
            </w:r>
            <w:r>
              <w:rPr>
                <w:rFonts w:ascii="Times New Roman"/>
                <w:b w:val="false"/>
                <w:i w:val="false"/>
                <w:color w:val="000000"/>
                <w:sz w:val="20"/>
              </w:rPr>
              <w:t>качественном и</w:t>
            </w:r>
            <w:r>
              <w:br/>
            </w:r>
            <w:r>
              <w:rPr>
                <w:rFonts w:ascii="Times New Roman"/>
                <w:b w:val="false"/>
                <w:i w:val="false"/>
                <w:color w:val="000000"/>
                <w:sz w:val="20"/>
              </w:rPr>
              <w:t>
</w:t>
            </w:r>
            <w:r>
              <w:rPr>
                <w:rFonts w:ascii="Times New Roman"/>
                <w:b w:val="false"/>
                <w:i w:val="false"/>
                <w:color w:val="000000"/>
                <w:sz w:val="20"/>
              </w:rPr>
              <w:t>количественном состоянии</w:t>
            </w:r>
            <w:r>
              <w:br/>
            </w:r>
            <w:r>
              <w:rPr>
                <w:rFonts w:ascii="Times New Roman"/>
                <w:b w:val="false"/>
                <w:i w:val="false"/>
                <w:color w:val="000000"/>
                <w:sz w:val="20"/>
              </w:rPr>
              <w:t>
</w:t>
            </w:r>
            <w:r>
              <w:rPr>
                <w:rFonts w:ascii="Times New Roman"/>
                <w:b w:val="false"/>
                <w:i w:val="false"/>
                <w:color w:val="000000"/>
                <w:sz w:val="20"/>
              </w:rPr>
              <w:t>земли на 15 %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изысканиями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угодий, подлежащих</w:t>
            </w:r>
            <w:r>
              <w:br/>
            </w:r>
            <w:r>
              <w:rPr>
                <w:rFonts w:ascii="Times New Roman"/>
                <w:b w:val="false"/>
                <w:i w:val="false"/>
                <w:color w:val="000000"/>
                <w:sz w:val="20"/>
              </w:rPr>
              <w:t>
</w:t>
            </w:r>
            <w:r>
              <w:rPr>
                <w:rFonts w:ascii="Times New Roman"/>
                <w:b w:val="false"/>
                <w:i w:val="false"/>
                <w:color w:val="000000"/>
                <w:sz w:val="20"/>
              </w:rPr>
              <w:t>обследованию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паспортизировано</w:t>
            </w:r>
            <w:r>
              <w:br/>
            </w:r>
            <w:r>
              <w:rPr>
                <w:rFonts w:ascii="Times New Roman"/>
                <w:b w:val="false"/>
                <w:i w:val="false"/>
                <w:color w:val="000000"/>
                <w:sz w:val="20"/>
              </w:rPr>
              <w:t>
</w:t>
            </w:r>
            <w:r>
              <w:rPr>
                <w:rFonts w:ascii="Times New Roman"/>
                <w:b w:val="false"/>
                <w:i w:val="false"/>
                <w:color w:val="000000"/>
                <w:sz w:val="20"/>
              </w:rPr>
              <w:t>земельных участков</w:t>
            </w:r>
            <w:r>
              <w:br/>
            </w:r>
            <w:r>
              <w:rPr>
                <w:rFonts w:ascii="Times New Roman"/>
                <w:b w:val="false"/>
                <w:i w:val="false"/>
                <w:color w:val="000000"/>
                <w:sz w:val="20"/>
              </w:rPr>
              <w:t>
</w:t>
            </w:r>
            <w:r>
              <w:rPr>
                <w:rFonts w:ascii="Times New Roman"/>
                <w:b w:val="false"/>
                <w:i w:val="false"/>
                <w:color w:val="000000"/>
                <w:sz w:val="20"/>
              </w:rPr>
              <w:t>крестьянских хозяйств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экономической</w:t>
            </w:r>
            <w:r>
              <w:br/>
            </w:r>
            <w:r>
              <w:rPr>
                <w:rFonts w:ascii="Times New Roman"/>
                <w:b w:val="false"/>
                <w:i w:val="false"/>
                <w:color w:val="000000"/>
                <w:sz w:val="20"/>
              </w:rPr>
              <w:t>
</w:t>
            </w:r>
            <w:r>
              <w:rPr>
                <w:rFonts w:ascii="Times New Roman"/>
                <w:b w:val="false"/>
                <w:i w:val="false"/>
                <w:color w:val="000000"/>
                <w:sz w:val="20"/>
              </w:rPr>
              <w:t>оценкой земель</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изысканиями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угодий, подлежащих</w:t>
            </w:r>
            <w:r>
              <w:br/>
            </w:r>
            <w:r>
              <w:rPr>
                <w:rFonts w:ascii="Times New Roman"/>
                <w:b w:val="false"/>
                <w:i w:val="false"/>
                <w:color w:val="000000"/>
                <w:sz w:val="20"/>
              </w:rPr>
              <w:t>
</w:t>
            </w:r>
            <w:r>
              <w:rPr>
                <w:rFonts w:ascii="Times New Roman"/>
                <w:b w:val="false"/>
                <w:i w:val="false"/>
                <w:color w:val="000000"/>
                <w:sz w:val="20"/>
              </w:rPr>
              <w:t>обследованию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паспортизизация участков</w:t>
            </w:r>
            <w:r>
              <w:br/>
            </w:r>
            <w:r>
              <w:rPr>
                <w:rFonts w:ascii="Times New Roman"/>
                <w:b w:val="false"/>
                <w:i w:val="false"/>
                <w:color w:val="000000"/>
                <w:sz w:val="20"/>
              </w:rPr>
              <w:t>
</w:t>
            </w:r>
            <w:r>
              <w:rPr>
                <w:rFonts w:ascii="Times New Roman"/>
                <w:b w:val="false"/>
                <w:i w:val="false"/>
                <w:color w:val="000000"/>
                <w:sz w:val="20"/>
              </w:rPr>
              <w:t>крестьянских хозяйств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экономической</w:t>
            </w:r>
            <w:r>
              <w:br/>
            </w:r>
            <w:r>
              <w:rPr>
                <w:rFonts w:ascii="Times New Roman"/>
                <w:b w:val="false"/>
                <w:i w:val="false"/>
                <w:color w:val="000000"/>
                <w:sz w:val="20"/>
              </w:rPr>
              <w:t>
</w:t>
            </w:r>
            <w:r>
              <w:rPr>
                <w:rFonts w:ascii="Times New Roman"/>
                <w:b w:val="false"/>
                <w:i w:val="false"/>
                <w:color w:val="000000"/>
                <w:sz w:val="20"/>
              </w:rPr>
              <w:t>оценкой 100 % земель</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государственным</w:t>
            </w:r>
            <w:r>
              <w:br/>
            </w:r>
            <w:r>
              <w:rPr>
                <w:rFonts w:ascii="Times New Roman"/>
                <w:b w:val="false"/>
                <w:i w:val="false"/>
                <w:color w:val="000000"/>
                <w:sz w:val="20"/>
              </w:rPr>
              <w:t>
</w:t>
            </w:r>
            <w:r>
              <w:rPr>
                <w:rFonts w:ascii="Times New Roman"/>
                <w:b w:val="false"/>
                <w:i w:val="false"/>
                <w:color w:val="000000"/>
                <w:sz w:val="20"/>
              </w:rPr>
              <w:t>учетом земельного фонда</w:t>
            </w:r>
            <w:r>
              <w:br/>
            </w:r>
            <w:r>
              <w:rPr>
                <w:rFonts w:ascii="Times New Roman"/>
                <w:b w:val="false"/>
                <w:i w:val="false"/>
                <w:color w:val="000000"/>
                <w:sz w:val="20"/>
              </w:rPr>
              <w:t>
</w:t>
            </w:r>
            <w:r>
              <w:rPr>
                <w:rFonts w:ascii="Times New Roman"/>
                <w:b w:val="false"/>
                <w:i w:val="false"/>
                <w:color w:val="000000"/>
                <w:sz w:val="20"/>
              </w:rPr>
              <w:t>всей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межевания не</w:t>
            </w:r>
            <w:r>
              <w:br/>
            </w:r>
            <w:r>
              <w:rPr>
                <w:rFonts w:ascii="Times New Roman"/>
                <w:b w:val="false"/>
                <w:i w:val="false"/>
                <w:color w:val="000000"/>
                <w:sz w:val="20"/>
              </w:rPr>
              <w:t>
</w:t>
            </w:r>
            <w:r>
              <w:rPr>
                <w:rFonts w:ascii="Times New Roman"/>
                <w:b w:val="false"/>
                <w:i w:val="false"/>
                <w:color w:val="000000"/>
                <w:sz w:val="20"/>
              </w:rPr>
              <w:t>координированных</w:t>
            </w:r>
            <w:r>
              <w:br/>
            </w:r>
            <w:r>
              <w:rPr>
                <w:rFonts w:ascii="Times New Roman"/>
                <w:b w:val="false"/>
                <w:i w:val="false"/>
                <w:color w:val="000000"/>
                <w:sz w:val="20"/>
              </w:rPr>
              <w:t>
</w:t>
            </w:r>
            <w:r>
              <w:rPr>
                <w:rFonts w:ascii="Times New Roman"/>
                <w:b w:val="false"/>
                <w:i w:val="false"/>
                <w:color w:val="000000"/>
                <w:sz w:val="20"/>
              </w:rPr>
              <w:t>земельных участков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участков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0" w:type="auto"/>
            <w:vMerge/>
            <w:tcBorders>
              <w:top w:val="nil"/>
              <w:left w:val="single" w:color="cfcfcf" w:sz="5"/>
              <w:bottom w:val="single" w:color="cfcfcf" w:sz="5"/>
              <w:right w:val="single" w:color="cfcfcf" w:sz="5"/>
            </w:tcBorders>
          </w:tc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сканирование земельно-</w:t>
            </w:r>
            <w:r>
              <w:br/>
            </w:r>
            <w:r>
              <w:rPr>
                <w:rFonts w:ascii="Times New Roman"/>
                <w:b w:val="false"/>
                <w:i w:val="false"/>
                <w:color w:val="000000"/>
                <w:sz w:val="20"/>
              </w:rPr>
              <w:t>
</w:t>
            </w:r>
            <w:r>
              <w:rPr>
                <w:rFonts w:ascii="Times New Roman"/>
                <w:b w:val="false"/>
                <w:i w:val="false"/>
                <w:color w:val="000000"/>
                <w:sz w:val="20"/>
              </w:rPr>
              <w:t>кадастровых дел и</w:t>
            </w:r>
            <w:r>
              <w:br/>
            </w:r>
            <w:r>
              <w:rPr>
                <w:rFonts w:ascii="Times New Roman"/>
                <w:b w:val="false"/>
                <w:i w:val="false"/>
                <w:color w:val="000000"/>
                <w:sz w:val="20"/>
              </w:rPr>
              <w:t>
</w:t>
            </w:r>
            <w:r>
              <w:rPr>
                <w:rFonts w:ascii="Times New Roman"/>
                <w:b w:val="false"/>
                <w:i w:val="false"/>
                <w:color w:val="000000"/>
                <w:sz w:val="20"/>
              </w:rPr>
              <w:t>введение в подсистему</w:t>
            </w:r>
            <w:r>
              <w:br/>
            </w:r>
            <w:r>
              <w:rPr>
                <w:rFonts w:ascii="Times New Roman"/>
                <w:b w:val="false"/>
                <w:i w:val="false"/>
                <w:color w:val="000000"/>
                <w:sz w:val="20"/>
              </w:rPr>
              <w:t>
</w:t>
            </w:r>
            <w:r>
              <w:rPr>
                <w:rFonts w:ascii="Times New Roman"/>
                <w:b w:val="false"/>
                <w:i w:val="false"/>
                <w:color w:val="000000"/>
                <w:sz w:val="20"/>
              </w:rPr>
              <w:t>"Архив" АИС ГЗК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зем.</w:t>
            </w:r>
            <w:r>
              <w:br/>
            </w:r>
            <w:r>
              <w:rPr>
                <w:rFonts w:ascii="Times New Roman"/>
                <w:b w:val="false"/>
                <w:i w:val="false"/>
                <w:color w:val="000000"/>
                <w:sz w:val="20"/>
              </w:rPr>
              <w:t>
</w:t>
            </w:r>
            <w:r>
              <w:rPr>
                <w:rFonts w:ascii="Times New Roman"/>
                <w:b w:val="false"/>
                <w:i w:val="false"/>
                <w:color w:val="000000"/>
                <w:sz w:val="20"/>
              </w:rPr>
              <w:t>-кад.</w:t>
            </w:r>
            <w:r>
              <w:br/>
            </w:r>
            <w:r>
              <w:rPr>
                <w:rFonts w:ascii="Times New Roman"/>
                <w:b w:val="false"/>
                <w:i w:val="false"/>
                <w:color w:val="000000"/>
                <w:sz w:val="20"/>
              </w:rPr>
              <w:t>
</w:t>
            </w:r>
            <w:r>
              <w:rPr>
                <w:rFonts w:ascii="Times New Roman"/>
                <w:b w:val="false"/>
                <w:i w:val="false"/>
                <w:color w:val="000000"/>
                <w:sz w:val="20"/>
              </w:rPr>
              <w:t>дел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1 720 988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2 560 502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3 251 309</w:t>
            </w:r>
          </w:p>
        </w:tc>
      </w:tr>
    </w:tbl>
    <w:bookmarkStart w:name="z123" w:id="32"/>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3981"/>
        <w:gridCol w:w="1215"/>
        <w:gridCol w:w="1235"/>
        <w:gridCol w:w="1436"/>
        <w:gridCol w:w="1155"/>
        <w:gridCol w:w="1296"/>
        <w:gridCol w:w="1177"/>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"Обеспечение топографо-геодезической и картографической продукцией и </w:t>
            </w:r>
            <w:r>
              <w:rPr>
                <w:rFonts w:ascii="Times New Roman"/>
                <w:b w:val="false"/>
                <w:i w:val="false"/>
                <w:color w:val="000000"/>
                <w:sz w:val="20"/>
              </w:rPr>
              <w:t>ее хранение"</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направленная на оказание бюджетных услуг</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геодезической и картографической продукции, обеспечивающей</w:t>
            </w:r>
            <w:r>
              <w:br/>
            </w:r>
            <w:r>
              <w:rPr>
                <w:rFonts w:ascii="Times New Roman"/>
                <w:b w:val="false"/>
                <w:i w:val="false"/>
                <w:color w:val="000000"/>
                <w:sz w:val="20"/>
              </w:rPr>
              <w:t>
</w:t>
            </w:r>
            <w:r>
              <w:rPr>
                <w:rFonts w:ascii="Times New Roman"/>
                <w:b w:val="false"/>
                <w:i w:val="false"/>
                <w:color w:val="000000"/>
                <w:sz w:val="20"/>
              </w:rPr>
              <w:t>нарастающую потребность государства и отраслей экономики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Геодезическое обеспечение территории Республики Казахстан методами</w:t>
            </w:r>
            <w:r>
              <w:br/>
            </w:r>
            <w:r>
              <w:rPr>
                <w:rFonts w:ascii="Times New Roman"/>
                <w:b w:val="false"/>
                <w:i w:val="false"/>
                <w:color w:val="000000"/>
                <w:sz w:val="20"/>
              </w:rPr>
              <w:t>
</w:t>
            </w:r>
            <w:r>
              <w:rPr>
                <w:rFonts w:ascii="Times New Roman"/>
                <w:b w:val="false"/>
                <w:i w:val="false"/>
                <w:color w:val="000000"/>
                <w:sz w:val="20"/>
              </w:rPr>
              <w:t>дистанционного зондирования Земли и спутниковых технологий</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государственной геодезической сети и установление единой</w:t>
            </w:r>
            <w:r>
              <w:br/>
            </w:r>
            <w:r>
              <w:rPr>
                <w:rFonts w:ascii="Times New Roman"/>
                <w:b w:val="false"/>
                <w:i w:val="false"/>
                <w:color w:val="000000"/>
                <w:sz w:val="20"/>
              </w:rPr>
              <w:t>
</w:t>
            </w:r>
            <w:r>
              <w:rPr>
                <w:rFonts w:ascii="Times New Roman"/>
                <w:b w:val="false"/>
                <w:i w:val="false"/>
                <w:color w:val="000000"/>
                <w:sz w:val="20"/>
              </w:rPr>
              <w:t>государственной системы координат на территории Республики Казахстан</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обновления государственных топографических карт и городов</w:t>
            </w:r>
            <w:r>
              <w:br/>
            </w:r>
            <w:r>
              <w:rPr>
                <w:rFonts w:ascii="Times New Roman"/>
                <w:b w:val="false"/>
                <w:i w:val="false"/>
                <w:color w:val="000000"/>
                <w:sz w:val="20"/>
              </w:rPr>
              <w:t>
</w:t>
            </w:r>
            <w:r>
              <w:rPr>
                <w:rFonts w:ascii="Times New Roman"/>
                <w:b w:val="false"/>
                <w:i w:val="false"/>
                <w:color w:val="000000"/>
                <w:sz w:val="20"/>
              </w:rPr>
              <w:t>крупномасштабными планами на основе цифровой аэрофотосъемки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северной части Каспийского моря крупномасштабными планами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сети геодинамических полигонов</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Картографическое обеспечение территории Республики Казахстан на базе</w:t>
            </w:r>
            <w:r>
              <w:br/>
            </w:r>
            <w:r>
              <w:rPr>
                <w:rFonts w:ascii="Times New Roman"/>
                <w:b w:val="false"/>
                <w:i w:val="false"/>
                <w:color w:val="000000"/>
                <w:sz w:val="20"/>
              </w:rPr>
              <w:t>
</w:t>
            </w:r>
            <w:r>
              <w:rPr>
                <w:rFonts w:ascii="Times New Roman"/>
                <w:b w:val="false"/>
                <w:i w:val="false"/>
                <w:color w:val="000000"/>
                <w:sz w:val="20"/>
              </w:rPr>
              <w:t>цифрового картографирования</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картографической продукции в цифровом виде и на</w:t>
            </w:r>
            <w:r>
              <w:br/>
            </w:r>
            <w:r>
              <w:rPr>
                <w:rFonts w:ascii="Times New Roman"/>
                <w:b w:val="false"/>
                <w:i w:val="false"/>
                <w:color w:val="000000"/>
                <w:sz w:val="20"/>
              </w:rPr>
              <w:t>
</w:t>
            </w:r>
            <w:r>
              <w:rPr>
                <w:rFonts w:ascii="Times New Roman"/>
                <w:b w:val="false"/>
                <w:i w:val="false"/>
                <w:color w:val="000000"/>
                <w:sz w:val="20"/>
              </w:rPr>
              <w:t>государственном языке</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учета, хранения и обеспечения сохранности</w:t>
            </w:r>
            <w:r>
              <w:br/>
            </w:r>
            <w:r>
              <w:rPr>
                <w:rFonts w:ascii="Times New Roman"/>
                <w:b w:val="false"/>
                <w:i w:val="false"/>
                <w:color w:val="000000"/>
                <w:sz w:val="20"/>
              </w:rPr>
              <w:t>
</w:t>
            </w:r>
            <w:r>
              <w:rPr>
                <w:rFonts w:ascii="Times New Roman"/>
                <w:b w:val="false"/>
                <w:i w:val="false"/>
                <w:color w:val="000000"/>
                <w:sz w:val="20"/>
              </w:rPr>
              <w:t>материалов и документов путем создания автоматизированной базы данных</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w:t>
            </w:r>
            <w:r>
              <w:br/>
            </w:r>
            <w:r>
              <w:rPr>
                <w:rFonts w:ascii="Times New Roman"/>
                <w:b w:val="false"/>
                <w:i w:val="false"/>
                <w:color w:val="000000"/>
                <w:sz w:val="20"/>
              </w:rPr>
              <w:t>
</w:t>
            </w:r>
            <w:r>
              <w:rPr>
                <w:rFonts w:ascii="Times New Roman"/>
                <w:b w:val="false"/>
                <w:i w:val="false"/>
                <w:color w:val="000000"/>
                <w:sz w:val="20"/>
              </w:rPr>
              <w:t>установление</w:t>
            </w:r>
            <w:r>
              <w:br/>
            </w:r>
            <w:r>
              <w:rPr>
                <w:rFonts w:ascii="Times New Roman"/>
                <w:b w:val="false"/>
                <w:i w:val="false"/>
                <w:color w:val="000000"/>
                <w:sz w:val="20"/>
              </w:rPr>
              <w:t>
</w:t>
            </w:r>
            <w:r>
              <w:rPr>
                <w:rFonts w:ascii="Times New Roman"/>
                <w:b w:val="false"/>
                <w:i w:val="false"/>
                <w:color w:val="000000"/>
                <w:sz w:val="20"/>
              </w:rPr>
              <w:t>высокоточной единой</w:t>
            </w:r>
            <w:r>
              <w:br/>
            </w:r>
            <w:r>
              <w:rPr>
                <w:rFonts w:ascii="Times New Roman"/>
                <w:b w:val="false"/>
                <w:i w:val="false"/>
                <w:color w:val="000000"/>
                <w:sz w:val="20"/>
              </w:rPr>
              <w:t>
</w:t>
            </w:r>
            <w:r>
              <w:rPr>
                <w:rFonts w:ascii="Times New Roman"/>
                <w:b w:val="false"/>
                <w:i w:val="false"/>
                <w:color w:val="000000"/>
                <w:sz w:val="20"/>
              </w:rPr>
              <w:t>геодезической системы</w:t>
            </w:r>
            <w:r>
              <w:br/>
            </w:r>
            <w:r>
              <w:rPr>
                <w:rFonts w:ascii="Times New Roman"/>
                <w:b w:val="false"/>
                <w:i w:val="false"/>
                <w:color w:val="000000"/>
                <w:sz w:val="20"/>
              </w:rPr>
              <w:t>
</w:t>
            </w:r>
            <w:r>
              <w:rPr>
                <w:rFonts w:ascii="Times New Roman"/>
                <w:b w:val="false"/>
                <w:i w:val="false"/>
                <w:color w:val="000000"/>
                <w:sz w:val="20"/>
              </w:rPr>
              <w:t>координат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Аэросъемка территорий,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r>
              <w:br/>
            </w:r>
            <w:r>
              <w:rPr>
                <w:rFonts w:ascii="Times New Roman"/>
                <w:b w:val="false"/>
                <w:i w:val="false"/>
                <w:color w:val="000000"/>
                <w:sz w:val="20"/>
              </w:rPr>
              <w:t>
</w:t>
            </w: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42 023 2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41 830</w:t>
            </w:r>
            <w:r>
              <w:br/>
            </w:r>
            <w:r>
              <w:rPr>
                <w:rFonts w:ascii="Times New Roman"/>
                <w:b w:val="false"/>
                <w:i w:val="false"/>
                <w:color w:val="000000"/>
                <w:sz w:val="20"/>
              </w:rPr>
              <w:t>
</w:t>
            </w: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Нивелирование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 км</w:t>
            </w:r>
            <w:r>
              <w:br/>
            </w:r>
            <w:r>
              <w:rPr>
                <w:rFonts w:ascii="Times New Roman"/>
                <w:b w:val="false"/>
                <w:i w:val="false"/>
                <w:color w:val="000000"/>
                <w:sz w:val="20"/>
              </w:rPr>
              <w:t>
</w:t>
            </w: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r>
              <w:rPr>
                <w:rFonts w:ascii="Times New Roman"/>
                <w:b w:val="false"/>
                <w:i w:val="false"/>
                <w:color w:val="000000"/>
                <w:sz w:val="20"/>
              </w:rPr>
              <w:t>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топографических карт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r>
              <w:br/>
            </w:r>
            <w:r>
              <w:rPr>
                <w:rFonts w:ascii="Times New Roman"/>
                <w:b w:val="false"/>
                <w:i w:val="false"/>
                <w:color w:val="000000"/>
                <w:sz w:val="20"/>
              </w:rPr>
              <w:t>
</w:t>
            </w: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r>
              <w:br/>
            </w:r>
            <w:r>
              <w:rPr>
                <w:rFonts w:ascii="Times New Roman"/>
                <w:b w:val="false"/>
                <w:i w:val="false"/>
                <w:color w:val="000000"/>
                <w:sz w:val="20"/>
              </w:rPr>
              <w:t>
</w:t>
            </w:r>
            <w:r>
              <w:rPr>
                <w:rFonts w:ascii="Times New Roman"/>
                <w:b w:val="false"/>
                <w:i w:val="false"/>
                <w:color w:val="000000"/>
                <w:sz w:val="20"/>
              </w:rPr>
              <w:t>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r>
              <w:br/>
            </w:r>
            <w:r>
              <w:rPr>
                <w:rFonts w:ascii="Times New Roman"/>
                <w:b w:val="false"/>
                <w:i w:val="false"/>
                <w:color w:val="000000"/>
                <w:sz w:val="20"/>
              </w:rPr>
              <w:t>
</w:t>
            </w: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r>
              <w:br/>
            </w:r>
            <w:r>
              <w:rPr>
                <w:rFonts w:ascii="Times New Roman"/>
                <w:b w:val="false"/>
                <w:i w:val="false"/>
                <w:color w:val="000000"/>
                <w:sz w:val="20"/>
              </w:rPr>
              <w:t>
</w:t>
            </w: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крупномасштаб-</w:t>
            </w:r>
            <w:r>
              <w:br/>
            </w:r>
            <w:r>
              <w:rPr>
                <w:rFonts w:ascii="Times New Roman"/>
                <w:b w:val="false"/>
                <w:i w:val="false"/>
                <w:color w:val="000000"/>
                <w:sz w:val="20"/>
              </w:rPr>
              <w:t>
</w:t>
            </w:r>
            <w:r>
              <w:rPr>
                <w:rFonts w:ascii="Times New Roman"/>
                <w:b w:val="false"/>
                <w:i w:val="false"/>
                <w:color w:val="000000"/>
                <w:sz w:val="20"/>
              </w:rPr>
              <w:t>ных планов городов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Астана</w:t>
            </w:r>
            <w:r>
              <w:br/>
            </w:r>
            <w:r>
              <w:rPr>
                <w:rFonts w:ascii="Times New Roman"/>
                <w:b w:val="false"/>
                <w:i w:val="false"/>
                <w:color w:val="000000"/>
                <w:sz w:val="20"/>
              </w:rPr>
              <w:t>
</w:t>
            </w: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rPr>
                <w:rFonts w:ascii="Times New Roman"/>
                <w:b w:val="false"/>
                <w:i w:val="false"/>
                <w:color w:val="000000"/>
                <w:sz w:val="20"/>
              </w:rPr>
              <w:t xml:space="preserve">Астана, </w:t>
            </w: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морской</w:t>
            </w:r>
            <w:r>
              <w:br/>
            </w:r>
            <w:r>
              <w:rPr>
                <w:rFonts w:ascii="Times New Roman"/>
                <w:b w:val="false"/>
                <w:i w:val="false"/>
                <w:color w:val="000000"/>
                <w:sz w:val="20"/>
              </w:rPr>
              <w:t>
</w:t>
            </w:r>
            <w:r>
              <w:rPr>
                <w:rFonts w:ascii="Times New Roman"/>
                <w:b w:val="false"/>
                <w:i w:val="false"/>
                <w:color w:val="000000"/>
                <w:sz w:val="20"/>
              </w:rPr>
              <w:t>навигационной карты</w:t>
            </w:r>
            <w:r>
              <w:br/>
            </w:r>
            <w:r>
              <w:rPr>
                <w:rFonts w:ascii="Times New Roman"/>
                <w:b w:val="false"/>
                <w:i w:val="false"/>
                <w:color w:val="000000"/>
                <w:sz w:val="20"/>
              </w:rPr>
              <w:t>
</w:t>
            </w:r>
            <w:r>
              <w:rPr>
                <w:rFonts w:ascii="Times New Roman"/>
                <w:b w:val="false"/>
                <w:i w:val="false"/>
                <w:color w:val="000000"/>
                <w:sz w:val="20"/>
              </w:rPr>
              <w:t>северной части</w:t>
            </w:r>
            <w:r>
              <w:br/>
            </w:r>
            <w:r>
              <w:rPr>
                <w:rFonts w:ascii="Times New Roman"/>
                <w:b w:val="false"/>
                <w:i w:val="false"/>
                <w:color w:val="000000"/>
                <w:sz w:val="20"/>
              </w:rPr>
              <w:t>
</w:t>
            </w:r>
            <w:r>
              <w:rPr>
                <w:rFonts w:ascii="Times New Roman"/>
                <w:b w:val="false"/>
                <w:i w:val="false"/>
                <w:color w:val="000000"/>
                <w:sz w:val="20"/>
              </w:rPr>
              <w:t>Каспийского моря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Геодинамические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сторо-</w:t>
            </w:r>
            <w:r>
              <w:br/>
            </w:r>
            <w:r>
              <w:rPr>
                <w:rFonts w:ascii="Times New Roman"/>
                <w:b w:val="false"/>
                <w:i w:val="false"/>
                <w:color w:val="000000"/>
                <w:sz w:val="20"/>
              </w:rPr>
              <w:t>
</w:t>
            </w:r>
            <w:r>
              <w:rPr>
                <w:rFonts w:ascii="Times New Roman"/>
                <w:b w:val="false"/>
                <w:i w:val="false"/>
                <w:color w:val="000000"/>
                <w:sz w:val="20"/>
              </w:rPr>
              <w:t>на/пог.</w:t>
            </w:r>
            <w:r>
              <w:br/>
            </w:r>
            <w:r>
              <w:rPr>
                <w:rFonts w:ascii="Times New Roman"/>
                <w:b w:val="false"/>
                <w:i w:val="false"/>
                <w:color w:val="000000"/>
                <w:sz w:val="20"/>
              </w:rPr>
              <w:t>
</w:t>
            </w:r>
            <w:r>
              <w:rPr>
                <w:rFonts w:ascii="Times New Roman"/>
                <w:b w:val="false"/>
                <w:i w:val="false"/>
                <w:color w:val="000000"/>
                <w:sz w:val="20"/>
              </w:rPr>
              <w:t>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w:t>
            </w:r>
            <w:r>
              <w:br/>
            </w:r>
            <w:r>
              <w:rPr>
                <w:rFonts w:ascii="Times New Roman"/>
                <w:b w:val="false"/>
                <w:i w:val="false"/>
                <w:color w:val="000000"/>
                <w:sz w:val="20"/>
              </w:rPr>
              <w:t>
</w:t>
            </w:r>
            <w:r>
              <w:rPr>
                <w:rFonts w:ascii="Times New Roman"/>
                <w:b w:val="false"/>
                <w:i w:val="false"/>
                <w:color w:val="000000"/>
                <w:sz w:val="20"/>
              </w:rPr>
              <w:t>1508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w:t>
            </w:r>
            <w:r>
              <w:br/>
            </w:r>
            <w:r>
              <w:rPr>
                <w:rFonts w:ascii="Times New Roman"/>
                <w:b w:val="false"/>
                <w:i w:val="false"/>
                <w:color w:val="000000"/>
                <w:sz w:val="20"/>
              </w:rPr>
              <w:t>
</w:t>
            </w:r>
            <w:r>
              <w:rPr>
                <w:rFonts w:ascii="Times New Roman"/>
                <w:b w:val="false"/>
                <w:i w:val="false"/>
                <w:color w:val="000000"/>
                <w:sz w:val="20"/>
              </w:rPr>
              <w:t>1530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w:t>
            </w:r>
            <w:r>
              <w:br/>
            </w:r>
            <w:r>
              <w:rPr>
                <w:rFonts w:ascii="Times New Roman"/>
                <w:b w:val="false"/>
                <w:i w:val="false"/>
                <w:color w:val="000000"/>
                <w:sz w:val="20"/>
              </w:rPr>
              <w:t>
</w:t>
            </w:r>
            <w:r>
              <w:rPr>
                <w:rFonts w:ascii="Times New Roman"/>
                <w:b w:val="false"/>
                <w:i w:val="false"/>
                <w:color w:val="000000"/>
                <w:sz w:val="20"/>
              </w:rPr>
              <w:t>1530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w:t>
            </w:r>
            <w:r>
              <w:br/>
            </w:r>
            <w:r>
              <w:rPr>
                <w:rFonts w:ascii="Times New Roman"/>
                <w:b w:val="false"/>
                <w:i w:val="false"/>
                <w:color w:val="000000"/>
                <w:sz w:val="20"/>
              </w:rPr>
              <w:t>
</w:t>
            </w:r>
            <w:r>
              <w:rPr>
                <w:rFonts w:ascii="Times New Roman"/>
                <w:b w:val="false"/>
                <w:i w:val="false"/>
                <w:color w:val="000000"/>
                <w:sz w:val="20"/>
              </w:rPr>
              <w:t>1530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w:t>
            </w:r>
            <w:r>
              <w:br/>
            </w:r>
            <w:r>
              <w:rPr>
                <w:rFonts w:ascii="Times New Roman"/>
                <w:b w:val="false"/>
                <w:i w:val="false"/>
                <w:color w:val="000000"/>
                <w:sz w:val="20"/>
              </w:rPr>
              <w:t>
</w:t>
            </w:r>
            <w:r>
              <w:rPr>
                <w:rFonts w:ascii="Times New Roman"/>
                <w:b w:val="false"/>
                <w:i w:val="false"/>
                <w:color w:val="000000"/>
                <w:sz w:val="20"/>
              </w:rPr>
              <w:t>1530</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издание</w:t>
            </w:r>
            <w:r>
              <w:br/>
            </w:r>
            <w:r>
              <w:rPr>
                <w:rFonts w:ascii="Times New Roman"/>
                <w:b w:val="false"/>
                <w:i w:val="false"/>
                <w:color w:val="000000"/>
                <w:sz w:val="20"/>
              </w:rPr>
              <w:t>
</w:t>
            </w:r>
            <w:r>
              <w:rPr>
                <w:rFonts w:ascii="Times New Roman"/>
                <w:b w:val="false"/>
                <w:i w:val="false"/>
                <w:color w:val="000000"/>
                <w:sz w:val="20"/>
              </w:rPr>
              <w:t>государственных топогра-</w:t>
            </w:r>
            <w:r>
              <w:br/>
            </w:r>
            <w:r>
              <w:rPr>
                <w:rFonts w:ascii="Times New Roman"/>
                <w:b w:val="false"/>
                <w:i w:val="false"/>
                <w:color w:val="000000"/>
                <w:sz w:val="20"/>
              </w:rPr>
              <w:t>
</w:t>
            </w:r>
            <w:r>
              <w:rPr>
                <w:rFonts w:ascii="Times New Roman"/>
                <w:b w:val="false"/>
                <w:i w:val="false"/>
                <w:color w:val="000000"/>
                <w:sz w:val="20"/>
              </w:rPr>
              <w:t>фических карт на</w:t>
            </w:r>
            <w:r>
              <w:br/>
            </w:r>
            <w:r>
              <w:rPr>
                <w:rFonts w:ascii="Times New Roman"/>
                <w:b w:val="false"/>
                <w:i w:val="false"/>
                <w:color w:val="000000"/>
                <w:sz w:val="20"/>
              </w:rPr>
              <w:t>
</w:t>
            </w:r>
            <w:r>
              <w:rPr>
                <w:rFonts w:ascii="Times New Roman"/>
                <w:b w:val="false"/>
                <w:i w:val="false"/>
                <w:color w:val="000000"/>
                <w:sz w:val="20"/>
              </w:rPr>
              <w:t>государственном и</w:t>
            </w:r>
            <w:r>
              <w:br/>
            </w:r>
            <w:r>
              <w:rPr>
                <w:rFonts w:ascii="Times New Roman"/>
                <w:b w:val="false"/>
                <w:i w:val="false"/>
                <w:color w:val="000000"/>
                <w:sz w:val="20"/>
              </w:rPr>
              <w:t>
</w:t>
            </w:r>
            <w:r>
              <w:rPr>
                <w:rFonts w:ascii="Times New Roman"/>
                <w:b w:val="false"/>
                <w:i w:val="false"/>
                <w:color w:val="000000"/>
                <w:sz w:val="20"/>
              </w:rPr>
              <w:t>русском языках в</w:t>
            </w:r>
            <w:r>
              <w:br/>
            </w:r>
            <w:r>
              <w:rPr>
                <w:rFonts w:ascii="Times New Roman"/>
                <w:b w:val="false"/>
                <w:i w:val="false"/>
                <w:color w:val="000000"/>
                <w:sz w:val="20"/>
              </w:rPr>
              <w:t>
</w:t>
            </w:r>
            <w:r>
              <w:rPr>
                <w:rFonts w:ascii="Times New Roman"/>
                <w:b w:val="false"/>
                <w:i w:val="false"/>
                <w:color w:val="000000"/>
                <w:sz w:val="20"/>
              </w:rPr>
              <w:t>цифровом виде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каталоги</w:t>
            </w:r>
            <w:r>
              <w:br/>
            </w:r>
            <w:r>
              <w:rPr>
                <w:rFonts w:ascii="Times New Roman"/>
                <w:b w:val="false"/>
                <w:i w:val="false"/>
                <w:color w:val="000000"/>
                <w:sz w:val="20"/>
              </w:rPr>
              <w:t>
</w:t>
            </w:r>
            <w:r>
              <w:rPr>
                <w:rFonts w:ascii="Times New Roman"/>
                <w:b w:val="false"/>
                <w:i w:val="false"/>
                <w:color w:val="000000"/>
                <w:sz w:val="20"/>
              </w:rPr>
              <w:t>географических названий</w:t>
            </w:r>
            <w:r>
              <w:br/>
            </w:r>
            <w:r>
              <w:rPr>
                <w:rFonts w:ascii="Times New Roman"/>
                <w:b w:val="false"/>
                <w:i w:val="false"/>
                <w:color w:val="000000"/>
                <w:sz w:val="20"/>
              </w:rPr>
              <w:t>
</w:t>
            </w:r>
            <w:r>
              <w:rPr>
                <w:rFonts w:ascii="Times New Roman"/>
                <w:b w:val="false"/>
                <w:i w:val="false"/>
                <w:color w:val="000000"/>
                <w:sz w:val="20"/>
              </w:rPr>
              <w:t>и их мониторинг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w:t>
            </w:r>
            <w:r>
              <w:br/>
            </w:r>
            <w:r>
              <w:rPr>
                <w:rFonts w:ascii="Times New Roman"/>
                <w:b w:val="false"/>
                <w:i w:val="false"/>
                <w:color w:val="000000"/>
                <w:sz w:val="20"/>
              </w:rPr>
              <w:t>
</w:t>
            </w:r>
            <w:r>
              <w:rPr>
                <w:rFonts w:ascii="Times New Roman"/>
                <w:b w:val="false"/>
                <w:i w:val="false"/>
                <w:color w:val="000000"/>
                <w:sz w:val="20"/>
              </w:rPr>
              <w:t>технических документов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учет,</w:t>
            </w:r>
            <w:r>
              <w:br/>
            </w:r>
            <w:r>
              <w:rPr>
                <w:rFonts w:ascii="Times New Roman"/>
                <w:b w:val="false"/>
                <w:i w:val="false"/>
                <w:color w:val="000000"/>
                <w:sz w:val="20"/>
              </w:rPr>
              <w:t>
</w:t>
            </w:r>
            <w:r>
              <w:rPr>
                <w:rFonts w:ascii="Times New Roman"/>
                <w:b w:val="false"/>
                <w:i w:val="false"/>
                <w:color w:val="000000"/>
                <w:sz w:val="20"/>
              </w:rPr>
              <w:t>хранение, обеспечение</w:t>
            </w:r>
            <w:r>
              <w:br/>
            </w:r>
            <w:r>
              <w:rPr>
                <w:rFonts w:ascii="Times New Roman"/>
                <w:b w:val="false"/>
                <w:i w:val="false"/>
                <w:color w:val="000000"/>
                <w:sz w:val="20"/>
              </w:rPr>
              <w:t>
</w:t>
            </w:r>
            <w:r>
              <w:rPr>
                <w:rFonts w:ascii="Times New Roman"/>
                <w:b w:val="false"/>
                <w:i w:val="false"/>
                <w:color w:val="000000"/>
                <w:sz w:val="20"/>
              </w:rPr>
              <w:t>сохранности материалов и</w:t>
            </w:r>
            <w:r>
              <w:br/>
            </w:r>
            <w:r>
              <w:rPr>
                <w:rFonts w:ascii="Times New Roman"/>
                <w:b w:val="false"/>
                <w:i w:val="false"/>
                <w:color w:val="000000"/>
                <w:sz w:val="20"/>
              </w:rPr>
              <w:t>
</w:t>
            </w:r>
            <w:r>
              <w:rPr>
                <w:rFonts w:ascii="Times New Roman"/>
                <w:b w:val="false"/>
                <w:i w:val="false"/>
                <w:color w:val="000000"/>
                <w:sz w:val="20"/>
              </w:rPr>
              <w:t>документов, образующихся</w:t>
            </w:r>
            <w:r>
              <w:br/>
            </w:r>
            <w:r>
              <w:rPr>
                <w:rFonts w:ascii="Times New Roman"/>
                <w:b w:val="false"/>
                <w:i w:val="false"/>
                <w:color w:val="000000"/>
                <w:sz w:val="20"/>
              </w:rPr>
              <w:t>
</w:t>
            </w:r>
            <w:r>
              <w:rPr>
                <w:rFonts w:ascii="Times New Roman"/>
                <w:b w:val="false"/>
                <w:i w:val="false"/>
                <w:color w:val="000000"/>
                <w:sz w:val="20"/>
              </w:rPr>
              <w:t>в результате производст-</w:t>
            </w:r>
            <w:r>
              <w:br/>
            </w:r>
            <w:r>
              <w:rPr>
                <w:rFonts w:ascii="Times New Roman"/>
                <w:b w:val="false"/>
                <w:i w:val="false"/>
                <w:color w:val="000000"/>
                <w:sz w:val="20"/>
              </w:rPr>
              <w:t>
</w:t>
            </w:r>
            <w:r>
              <w:rPr>
                <w:rFonts w:ascii="Times New Roman"/>
                <w:b w:val="false"/>
                <w:i w:val="false"/>
                <w:color w:val="000000"/>
                <w:sz w:val="20"/>
              </w:rPr>
              <w:t>ва топографо-геодези-</w:t>
            </w:r>
            <w:r>
              <w:br/>
            </w:r>
            <w:r>
              <w:rPr>
                <w:rFonts w:ascii="Times New Roman"/>
                <w:b w:val="false"/>
                <w:i w:val="false"/>
                <w:color w:val="000000"/>
                <w:sz w:val="20"/>
              </w:rPr>
              <w:t>
</w:t>
            </w:r>
            <w:r>
              <w:rPr>
                <w:rFonts w:ascii="Times New Roman"/>
                <w:b w:val="false"/>
                <w:i w:val="false"/>
                <w:color w:val="000000"/>
                <w:sz w:val="20"/>
              </w:rPr>
              <w:t>ческих и картографичес-</w:t>
            </w:r>
            <w:r>
              <w:br/>
            </w:r>
            <w:r>
              <w:rPr>
                <w:rFonts w:ascii="Times New Roman"/>
                <w:b w:val="false"/>
                <w:i w:val="false"/>
                <w:color w:val="000000"/>
                <w:sz w:val="20"/>
              </w:rPr>
              <w:t>
</w:t>
            </w:r>
            <w:r>
              <w:rPr>
                <w:rFonts w:ascii="Times New Roman"/>
                <w:b w:val="false"/>
                <w:i w:val="false"/>
                <w:color w:val="000000"/>
                <w:sz w:val="20"/>
              </w:rPr>
              <w:t>ких работ, создание</w:t>
            </w:r>
            <w:r>
              <w:br/>
            </w:r>
            <w:r>
              <w:rPr>
                <w:rFonts w:ascii="Times New Roman"/>
                <w:b w:val="false"/>
                <w:i w:val="false"/>
                <w:color w:val="000000"/>
                <w:sz w:val="20"/>
              </w:rPr>
              <w:t>
</w:t>
            </w:r>
            <w:r>
              <w:rPr>
                <w:rFonts w:ascii="Times New Roman"/>
                <w:b w:val="false"/>
                <w:i w:val="false"/>
                <w:color w:val="000000"/>
                <w:sz w:val="20"/>
              </w:rPr>
              <w:t>автоматизированной базы</w:t>
            </w:r>
            <w:r>
              <w:br/>
            </w:r>
            <w:r>
              <w:rPr>
                <w:rFonts w:ascii="Times New Roman"/>
                <w:b w:val="false"/>
                <w:i w:val="false"/>
                <w:color w:val="000000"/>
                <w:sz w:val="20"/>
              </w:rPr>
              <w:t>
</w:t>
            </w:r>
            <w:r>
              <w:rPr>
                <w:rFonts w:ascii="Times New Roman"/>
                <w:b w:val="false"/>
                <w:i w:val="false"/>
                <w:color w:val="000000"/>
                <w:sz w:val="20"/>
              </w:rPr>
              <w:t>данных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экз.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специального оборудования для выполнения</w:t>
            </w:r>
            <w:r>
              <w:br/>
            </w:r>
            <w:r>
              <w:rPr>
                <w:rFonts w:ascii="Times New Roman"/>
                <w:b w:val="false"/>
                <w:i w:val="false"/>
                <w:color w:val="000000"/>
                <w:sz w:val="20"/>
              </w:rPr>
              <w:t>
</w:t>
            </w:r>
            <w:r>
              <w:rPr>
                <w:rFonts w:ascii="Times New Roman"/>
                <w:b w:val="false"/>
                <w:i w:val="false"/>
                <w:color w:val="000000"/>
                <w:sz w:val="20"/>
              </w:rPr>
              <w:t>гидрографических и</w:t>
            </w:r>
            <w:r>
              <w:br/>
            </w:r>
            <w:r>
              <w:rPr>
                <w:rFonts w:ascii="Times New Roman"/>
                <w:b w:val="false"/>
                <w:i w:val="false"/>
                <w:color w:val="000000"/>
                <w:sz w:val="20"/>
              </w:rPr>
              <w:t>
</w:t>
            </w:r>
            <w:r>
              <w:rPr>
                <w:rFonts w:ascii="Times New Roman"/>
                <w:b w:val="false"/>
                <w:i w:val="false"/>
                <w:color w:val="000000"/>
                <w:sz w:val="20"/>
              </w:rPr>
              <w:t>топографических работ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высокоэффективной</w:t>
            </w:r>
            <w:r>
              <w:br/>
            </w:r>
            <w:r>
              <w:rPr>
                <w:rFonts w:ascii="Times New Roman"/>
                <w:b w:val="false"/>
                <w:i w:val="false"/>
                <w:color w:val="000000"/>
                <w:sz w:val="20"/>
              </w:rPr>
              <w:t>
</w:t>
            </w:r>
            <w:r>
              <w:rPr>
                <w:rFonts w:ascii="Times New Roman"/>
                <w:b w:val="false"/>
                <w:i w:val="false"/>
                <w:color w:val="000000"/>
                <w:sz w:val="20"/>
              </w:rPr>
              <w:t>системы геодезического</w:t>
            </w:r>
            <w:r>
              <w:br/>
            </w:r>
            <w:r>
              <w:rPr>
                <w:rFonts w:ascii="Times New Roman"/>
                <w:b w:val="false"/>
                <w:i w:val="false"/>
                <w:color w:val="000000"/>
                <w:sz w:val="20"/>
              </w:rPr>
              <w:t>
</w:t>
            </w:r>
            <w:r>
              <w:rPr>
                <w:rFonts w:ascii="Times New Roman"/>
                <w:b w:val="false"/>
                <w:i w:val="false"/>
                <w:color w:val="000000"/>
                <w:sz w:val="20"/>
              </w:rPr>
              <w:t>обеспечения на основе</w:t>
            </w:r>
            <w:r>
              <w:br/>
            </w:r>
            <w:r>
              <w:rPr>
                <w:rFonts w:ascii="Times New Roman"/>
                <w:b w:val="false"/>
                <w:i w:val="false"/>
                <w:color w:val="000000"/>
                <w:sz w:val="20"/>
              </w:rPr>
              <w:t>
</w:t>
            </w:r>
            <w:r>
              <w:rPr>
                <w:rFonts w:ascii="Times New Roman"/>
                <w:b w:val="false"/>
                <w:i w:val="false"/>
                <w:color w:val="000000"/>
                <w:sz w:val="20"/>
              </w:rPr>
              <w:t>современных спутниковых</w:t>
            </w:r>
            <w:r>
              <w:br/>
            </w:r>
            <w:r>
              <w:rPr>
                <w:rFonts w:ascii="Times New Roman"/>
                <w:b w:val="false"/>
                <w:i w:val="false"/>
                <w:color w:val="000000"/>
                <w:sz w:val="20"/>
              </w:rPr>
              <w:t>
</w:t>
            </w:r>
            <w:r>
              <w:rPr>
                <w:rFonts w:ascii="Times New Roman"/>
                <w:b w:val="false"/>
                <w:i w:val="false"/>
                <w:color w:val="000000"/>
                <w:sz w:val="20"/>
              </w:rPr>
              <w:t>технологий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проект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риаль-</w:t>
            </w:r>
            <w:r>
              <w:br/>
            </w:r>
            <w:r>
              <w:rPr>
                <w:rFonts w:ascii="Times New Roman"/>
                <w:b w:val="false"/>
                <w:i w:val="false"/>
                <w:color w:val="000000"/>
                <w:sz w:val="20"/>
              </w:rPr>
              <w:t>
</w:t>
            </w:r>
            <w:r>
              <w:rPr>
                <w:rFonts w:ascii="Times New Roman"/>
                <w:b w:val="false"/>
                <w:i w:val="false"/>
                <w:color w:val="000000"/>
                <w:sz w:val="20"/>
              </w:rPr>
              <w:t>но-тех-</w:t>
            </w:r>
            <w:r>
              <w:br/>
            </w:r>
            <w:r>
              <w:rPr>
                <w:rFonts w:ascii="Times New Roman"/>
                <w:b w:val="false"/>
                <w:i w:val="false"/>
                <w:color w:val="000000"/>
                <w:sz w:val="20"/>
              </w:rPr>
              <w:t>
</w:t>
            </w:r>
            <w:r>
              <w:rPr>
                <w:rFonts w:ascii="Times New Roman"/>
                <w:b w:val="false"/>
                <w:i w:val="false"/>
                <w:color w:val="000000"/>
                <w:sz w:val="20"/>
              </w:rPr>
              <w:t>ничес-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оснаще-</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w:t>
            </w:r>
            <w:r>
              <w:br/>
            </w:r>
            <w:r>
              <w:rPr>
                <w:rFonts w:ascii="Times New Roman"/>
                <w:b w:val="false"/>
                <w:i w:val="false"/>
                <w:color w:val="000000"/>
                <w:sz w:val="20"/>
              </w:rPr>
              <w:t>
</w:t>
            </w:r>
            <w:r>
              <w:rPr>
                <w:rFonts w:ascii="Times New Roman"/>
                <w:b w:val="false"/>
                <w:i w:val="false"/>
                <w:color w:val="000000"/>
                <w:sz w:val="20"/>
              </w:rPr>
              <w:t>проекта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издание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топографических карт на</w:t>
            </w:r>
            <w:r>
              <w:br/>
            </w:r>
            <w:r>
              <w:rPr>
                <w:rFonts w:ascii="Times New Roman"/>
                <w:b w:val="false"/>
                <w:i w:val="false"/>
                <w:color w:val="000000"/>
                <w:sz w:val="20"/>
              </w:rPr>
              <w:t>
</w:t>
            </w:r>
            <w:r>
              <w:rPr>
                <w:rFonts w:ascii="Times New Roman"/>
                <w:b w:val="false"/>
                <w:i w:val="false"/>
                <w:color w:val="000000"/>
                <w:sz w:val="20"/>
              </w:rPr>
              <w:t>государственном и</w:t>
            </w:r>
            <w:r>
              <w:br/>
            </w:r>
            <w:r>
              <w:rPr>
                <w:rFonts w:ascii="Times New Roman"/>
                <w:b w:val="false"/>
                <w:i w:val="false"/>
                <w:color w:val="000000"/>
                <w:sz w:val="20"/>
              </w:rPr>
              <w:t>
</w:t>
            </w:r>
            <w:r>
              <w:rPr>
                <w:rFonts w:ascii="Times New Roman"/>
                <w:b w:val="false"/>
                <w:i w:val="false"/>
                <w:color w:val="000000"/>
                <w:sz w:val="20"/>
              </w:rPr>
              <w:t>русском языках в</w:t>
            </w:r>
            <w:r>
              <w:br/>
            </w:r>
            <w:r>
              <w:rPr>
                <w:rFonts w:ascii="Times New Roman"/>
                <w:b w:val="false"/>
                <w:i w:val="false"/>
                <w:color w:val="000000"/>
                <w:sz w:val="20"/>
              </w:rPr>
              <w:t>
</w:t>
            </w:r>
            <w:r>
              <w:rPr>
                <w:rFonts w:ascii="Times New Roman"/>
                <w:b w:val="false"/>
                <w:i w:val="false"/>
                <w:color w:val="000000"/>
                <w:sz w:val="20"/>
              </w:rPr>
              <w:t>цифровом виде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r>
      <w:tr>
        <w:trPr>
          <w:trHeight w:val="3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аэрокосмической</w:t>
            </w:r>
            <w:r>
              <w:br/>
            </w:r>
            <w:r>
              <w:rPr>
                <w:rFonts w:ascii="Times New Roman"/>
                <w:b w:val="false"/>
                <w:i w:val="false"/>
                <w:color w:val="000000"/>
                <w:sz w:val="20"/>
              </w:rPr>
              <w:t>
</w:t>
            </w:r>
            <w:r>
              <w:rPr>
                <w:rFonts w:ascii="Times New Roman"/>
                <w:b w:val="false"/>
                <w:i w:val="false"/>
                <w:color w:val="000000"/>
                <w:sz w:val="20"/>
              </w:rPr>
              <w:t>съемки и обновление карт, нивелирование сети, создание морской карты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1 333 226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1 695 345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2 053 036</w:t>
            </w:r>
          </w:p>
        </w:tc>
      </w:tr>
    </w:tbl>
    <w:bookmarkStart w:name="z124" w:id="33"/>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4032"/>
        <w:gridCol w:w="1190"/>
        <w:gridCol w:w="1231"/>
        <w:gridCol w:w="1617"/>
        <w:gridCol w:w="1190"/>
        <w:gridCol w:w="1069"/>
        <w:gridCol w:w="1171"/>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"Ведение мониторинга земель"</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направленная на оказание бюджетных услуг</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актуальных данных по 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 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 достоверности представляемой пользователям</w:t>
            </w:r>
            <w:r>
              <w:br/>
            </w:r>
            <w:r>
              <w:rPr>
                <w:rFonts w:ascii="Times New Roman"/>
                <w:b w:val="false"/>
                <w:i w:val="false"/>
                <w:color w:val="000000"/>
                <w:sz w:val="20"/>
              </w:rPr>
              <w:t>
</w:t>
            </w:r>
            <w:r>
              <w:rPr>
                <w:rFonts w:ascii="Times New Roman"/>
                <w:b w:val="false"/>
                <w:i w:val="false"/>
                <w:color w:val="000000"/>
                <w:sz w:val="20"/>
              </w:rPr>
              <w:t>информации о земельных ресурсах</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ведения и использования данных мониторинга земель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стационарных</w:t>
            </w:r>
            <w:r>
              <w:br/>
            </w:r>
            <w:r>
              <w:rPr>
                <w:rFonts w:ascii="Times New Roman"/>
                <w:b w:val="false"/>
                <w:i w:val="false"/>
                <w:color w:val="000000"/>
                <w:sz w:val="20"/>
              </w:rPr>
              <w:t>
</w:t>
            </w:r>
            <w:r>
              <w:rPr>
                <w:rFonts w:ascii="Times New Roman"/>
                <w:b w:val="false"/>
                <w:i w:val="false"/>
                <w:color w:val="000000"/>
                <w:sz w:val="20"/>
              </w:rPr>
              <w:t>экологических площадок</w:t>
            </w:r>
            <w:r>
              <w:br/>
            </w:r>
            <w:r>
              <w:rPr>
                <w:rFonts w:ascii="Times New Roman"/>
                <w:b w:val="false"/>
                <w:i w:val="false"/>
                <w:color w:val="000000"/>
                <w:sz w:val="20"/>
              </w:rPr>
              <w:t>
</w:t>
            </w:r>
            <w:r>
              <w:rPr>
                <w:rFonts w:ascii="Times New Roman"/>
                <w:b w:val="false"/>
                <w:i w:val="false"/>
                <w:color w:val="000000"/>
                <w:sz w:val="20"/>
              </w:rPr>
              <w:t>(СЭП) для мониторинговых</w:t>
            </w:r>
            <w:r>
              <w:br/>
            </w:r>
            <w:r>
              <w:rPr>
                <w:rFonts w:ascii="Times New Roman"/>
                <w:b w:val="false"/>
                <w:i w:val="false"/>
                <w:color w:val="000000"/>
                <w:sz w:val="20"/>
              </w:rPr>
              <w:t>
</w:t>
            </w:r>
            <w:r>
              <w:rPr>
                <w:rFonts w:ascii="Times New Roman"/>
                <w:b w:val="false"/>
                <w:i w:val="false"/>
                <w:color w:val="000000"/>
                <w:sz w:val="20"/>
              </w:rPr>
              <w:t>наблюдений.</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оперативности</w:t>
            </w:r>
            <w:r>
              <w:br/>
            </w:r>
            <w:r>
              <w:rPr>
                <w:rFonts w:ascii="Times New Roman"/>
                <w:b w:val="false"/>
                <w:i w:val="false"/>
                <w:color w:val="000000"/>
                <w:sz w:val="20"/>
              </w:rPr>
              <w:t>
</w:t>
            </w:r>
            <w:r>
              <w:rPr>
                <w:rFonts w:ascii="Times New Roman"/>
                <w:b w:val="false"/>
                <w:i w:val="false"/>
                <w:color w:val="000000"/>
                <w:sz w:val="20"/>
              </w:rPr>
              <w:t>и достоверности данных о</w:t>
            </w:r>
            <w:r>
              <w:br/>
            </w:r>
            <w:r>
              <w:rPr>
                <w:rFonts w:ascii="Times New Roman"/>
                <w:b w:val="false"/>
                <w:i w:val="false"/>
                <w:color w:val="000000"/>
                <w:sz w:val="20"/>
              </w:rPr>
              <w:t>
</w:t>
            </w:r>
            <w:r>
              <w:rPr>
                <w:rFonts w:ascii="Times New Roman"/>
                <w:b w:val="false"/>
                <w:i w:val="false"/>
                <w:color w:val="000000"/>
                <w:sz w:val="20"/>
              </w:rPr>
              <w:t>количественном и</w:t>
            </w:r>
            <w:r>
              <w:br/>
            </w:r>
            <w:r>
              <w:rPr>
                <w:rFonts w:ascii="Times New Roman"/>
                <w:b w:val="false"/>
                <w:i w:val="false"/>
                <w:color w:val="000000"/>
                <w:sz w:val="20"/>
              </w:rPr>
              <w:t>
</w:t>
            </w:r>
            <w:r>
              <w:rPr>
                <w:rFonts w:ascii="Times New Roman"/>
                <w:b w:val="false"/>
                <w:i w:val="false"/>
                <w:color w:val="000000"/>
                <w:sz w:val="20"/>
              </w:rPr>
              <w:t>качественном состоянии</w:t>
            </w:r>
            <w:r>
              <w:br/>
            </w:r>
            <w:r>
              <w:rPr>
                <w:rFonts w:ascii="Times New Roman"/>
                <w:b w:val="false"/>
                <w:i w:val="false"/>
                <w:color w:val="000000"/>
                <w:sz w:val="20"/>
              </w:rPr>
              <w:t>
</w:t>
            </w:r>
            <w:r>
              <w:rPr>
                <w:rFonts w:ascii="Times New Roman"/>
                <w:b w:val="false"/>
                <w:i w:val="false"/>
                <w:color w:val="000000"/>
                <w:sz w:val="20"/>
              </w:rPr>
              <w:t>земли на 15 %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мониторингом</w:t>
            </w:r>
            <w:r>
              <w:br/>
            </w:r>
            <w:r>
              <w:rPr>
                <w:rFonts w:ascii="Times New Roman"/>
                <w:b w:val="false"/>
                <w:i w:val="false"/>
                <w:color w:val="000000"/>
                <w:sz w:val="20"/>
              </w:rPr>
              <w:t>
</w:t>
            </w:r>
            <w:r>
              <w:rPr>
                <w:rFonts w:ascii="Times New Roman"/>
                <w:b w:val="false"/>
                <w:i w:val="false"/>
                <w:color w:val="000000"/>
                <w:sz w:val="20"/>
              </w:rPr>
              <w:t>земель 25 % от всей</w:t>
            </w:r>
            <w:r>
              <w:br/>
            </w:r>
            <w:r>
              <w:rPr>
                <w:rFonts w:ascii="Times New Roman"/>
                <w:b w:val="false"/>
                <w:i w:val="false"/>
                <w:color w:val="000000"/>
                <w:sz w:val="20"/>
              </w:rPr>
              <w:t>
</w:t>
            </w:r>
            <w:r>
              <w:rPr>
                <w:rFonts w:ascii="Times New Roman"/>
                <w:b w:val="false"/>
                <w:i w:val="false"/>
                <w:color w:val="000000"/>
                <w:sz w:val="20"/>
              </w:rPr>
              <w:t>территории республики;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81 872</w:t>
            </w:r>
          </w:p>
        </w:tc>
      </w:tr>
    </w:tbl>
    <w:bookmarkStart w:name="z125" w:id="34"/>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4163"/>
        <w:gridCol w:w="1213"/>
        <w:gridCol w:w="1234"/>
        <w:gridCol w:w="1234"/>
        <w:gridCol w:w="1254"/>
        <w:gridCol w:w="1275"/>
        <w:gridCol w:w="1275"/>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управлению земельными ресурсами</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"Научно-методические услуги по определению агрохимического состава</w:t>
            </w:r>
            <w:r>
              <w:br/>
            </w:r>
            <w:r>
              <w:rPr>
                <w:rFonts w:ascii="Times New Roman"/>
                <w:b w:val="false"/>
                <w:i w:val="false"/>
                <w:color w:val="000000"/>
                <w:sz w:val="20"/>
              </w:rPr>
              <w:t>
</w:t>
            </w:r>
            <w:r>
              <w:rPr>
                <w:rFonts w:ascii="Times New Roman"/>
                <w:b w:val="false"/>
                <w:i w:val="false"/>
                <w:color w:val="000000"/>
                <w:sz w:val="20"/>
              </w:rPr>
              <w:t>почв"</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направленная на оказание бюджетных услуг, в том</w:t>
            </w:r>
            <w:r>
              <w:br/>
            </w:r>
            <w:r>
              <w:rPr>
                <w:rFonts w:ascii="Times New Roman"/>
                <w:b w:val="false"/>
                <w:i w:val="false"/>
                <w:color w:val="000000"/>
                <w:sz w:val="20"/>
              </w:rPr>
              <w:t>
</w:t>
            </w:r>
            <w:r>
              <w:rPr>
                <w:rFonts w:ascii="Times New Roman"/>
                <w:b w:val="false"/>
                <w:i w:val="false"/>
                <w:color w:val="000000"/>
                <w:sz w:val="20"/>
              </w:rPr>
              <w:t>числе осуществление централизованного научно-методического руководства</w:t>
            </w:r>
            <w:r>
              <w:br/>
            </w:r>
            <w:r>
              <w:rPr>
                <w:rFonts w:ascii="Times New Roman"/>
                <w:b w:val="false"/>
                <w:i w:val="false"/>
                <w:color w:val="000000"/>
                <w:sz w:val="20"/>
              </w:rPr>
              <w:t>
</w:t>
            </w:r>
            <w:r>
              <w:rPr>
                <w:rFonts w:ascii="Times New Roman"/>
                <w:b w:val="false"/>
                <w:i w:val="false"/>
                <w:color w:val="000000"/>
                <w:sz w:val="20"/>
              </w:rPr>
              <w:t>деятельности почвенно-агрохимических лабораторий по проведению</w:t>
            </w:r>
            <w:r>
              <w:br/>
            </w:r>
            <w:r>
              <w:rPr>
                <w:rFonts w:ascii="Times New Roman"/>
                <w:b w:val="false"/>
                <w:i w:val="false"/>
                <w:color w:val="000000"/>
                <w:sz w:val="20"/>
              </w:rPr>
              <w:t>
</w:t>
            </w:r>
            <w:r>
              <w:rPr>
                <w:rFonts w:ascii="Times New Roman"/>
                <w:b w:val="false"/>
                <w:i w:val="false"/>
                <w:color w:val="000000"/>
                <w:sz w:val="20"/>
              </w:rPr>
              <w:t>агрохимического обследования почв, мониторинг плодородия почв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актуальных данных по 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 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 достоверности представляемой пользователям</w:t>
            </w:r>
            <w:r>
              <w:br/>
            </w:r>
            <w:r>
              <w:rPr>
                <w:rFonts w:ascii="Times New Roman"/>
                <w:b w:val="false"/>
                <w:i w:val="false"/>
                <w:color w:val="000000"/>
                <w:sz w:val="20"/>
              </w:rPr>
              <w:t>
</w:t>
            </w:r>
            <w:r>
              <w:rPr>
                <w:rFonts w:ascii="Times New Roman"/>
                <w:b w:val="false"/>
                <w:i w:val="false"/>
                <w:color w:val="000000"/>
                <w:sz w:val="20"/>
              </w:rPr>
              <w:t>информации о земельных ресурсах, и проведение агрохимического</w:t>
            </w:r>
            <w:r>
              <w:br/>
            </w:r>
            <w:r>
              <w:rPr>
                <w:rFonts w:ascii="Times New Roman"/>
                <w:b w:val="false"/>
                <w:i w:val="false"/>
                <w:color w:val="000000"/>
                <w:sz w:val="20"/>
              </w:rPr>
              <w:t>
</w:t>
            </w:r>
            <w:r>
              <w:rPr>
                <w:rFonts w:ascii="Times New Roman"/>
                <w:b w:val="false"/>
                <w:i w:val="false"/>
                <w:color w:val="000000"/>
                <w:sz w:val="20"/>
              </w:rPr>
              <w:t>обследования почв, мониторинг плодородия почв</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централизованного научно-методического руководства</w:t>
            </w:r>
            <w:r>
              <w:br/>
            </w:r>
            <w:r>
              <w:rPr>
                <w:rFonts w:ascii="Times New Roman"/>
                <w:b w:val="false"/>
                <w:i w:val="false"/>
                <w:color w:val="000000"/>
                <w:sz w:val="20"/>
              </w:rPr>
              <w:t>
</w:t>
            </w:r>
            <w:r>
              <w:rPr>
                <w:rFonts w:ascii="Times New Roman"/>
                <w:b w:val="false"/>
                <w:i w:val="false"/>
                <w:color w:val="000000"/>
                <w:sz w:val="20"/>
              </w:rPr>
              <w:t>деятельности почвенно-агрохимических лабораторий по проведению</w:t>
            </w:r>
            <w:r>
              <w:br/>
            </w:r>
            <w:r>
              <w:rPr>
                <w:rFonts w:ascii="Times New Roman"/>
                <w:b w:val="false"/>
                <w:i w:val="false"/>
                <w:color w:val="000000"/>
                <w:sz w:val="20"/>
              </w:rPr>
              <w:t>
</w:t>
            </w:r>
            <w:r>
              <w:rPr>
                <w:rFonts w:ascii="Times New Roman"/>
                <w:b w:val="false"/>
                <w:i w:val="false"/>
                <w:color w:val="000000"/>
                <w:sz w:val="20"/>
              </w:rPr>
              <w:t>агрохимического обследования почв, мониторинг плодородия почв</w:t>
            </w:r>
          </w:p>
        </w:tc>
      </w:tr>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агрохимического</w:t>
            </w:r>
            <w:r>
              <w:br/>
            </w:r>
            <w:r>
              <w:rPr>
                <w:rFonts w:ascii="Times New Roman"/>
                <w:b w:val="false"/>
                <w:i w:val="false"/>
                <w:color w:val="000000"/>
                <w:sz w:val="20"/>
              </w:rPr>
              <w:t>
</w:t>
            </w:r>
            <w:r>
              <w:rPr>
                <w:rFonts w:ascii="Times New Roman"/>
                <w:b w:val="false"/>
                <w:i w:val="false"/>
                <w:color w:val="000000"/>
                <w:sz w:val="20"/>
              </w:rPr>
              <w:t>мониторинга эффективного</w:t>
            </w:r>
            <w:r>
              <w:br/>
            </w:r>
            <w:r>
              <w:rPr>
                <w:rFonts w:ascii="Times New Roman"/>
                <w:b w:val="false"/>
                <w:i w:val="false"/>
                <w:color w:val="000000"/>
                <w:sz w:val="20"/>
              </w:rPr>
              <w:t>
</w:t>
            </w:r>
            <w:r>
              <w:rPr>
                <w:rFonts w:ascii="Times New Roman"/>
                <w:b w:val="false"/>
                <w:i w:val="false"/>
                <w:color w:val="000000"/>
                <w:sz w:val="20"/>
              </w:rPr>
              <w:t>плодородия пахотных почв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химических</w:t>
            </w:r>
            <w:r>
              <w:br/>
            </w:r>
            <w:r>
              <w:rPr>
                <w:rFonts w:ascii="Times New Roman"/>
                <w:b w:val="false"/>
                <w:i w:val="false"/>
                <w:color w:val="000000"/>
                <w:sz w:val="20"/>
              </w:rPr>
              <w:t>
</w:t>
            </w:r>
            <w:r>
              <w:rPr>
                <w:rFonts w:ascii="Times New Roman"/>
                <w:b w:val="false"/>
                <w:i w:val="false"/>
                <w:color w:val="000000"/>
                <w:sz w:val="20"/>
              </w:rPr>
              <w:t>анализов на основные</w:t>
            </w:r>
            <w:r>
              <w:br/>
            </w:r>
            <w:r>
              <w:rPr>
                <w:rFonts w:ascii="Times New Roman"/>
                <w:b w:val="false"/>
                <w:i w:val="false"/>
                <w:color w:val="000000"/>
                <w:sz w:val="20"/>
              </w:rPr>
              <w:t>
</w:t>
            </w:r>
            <w:r>
              <w:rPr>
                <w:rFonts w:ascii="Times New Roman"/>
                <w:b w:val="false"/>
                <w:i w:val="false"/>
                <w:color w:val="000000"/>
                <w:sz w:val="20"/>
              </w:rPr>
              <w:t>агрохимические</w:t>
            </w:r>
            <w:r>
              <w:br/>
            </w:r>
            <w:r>
              <w:rPr>
                <w:rFonts w:ascii="Times New Roman"/>
                <w:b w:val="false"/>
                <w:i w:val="false"/>
                <w:color w:val="000000"/>
                <w:sz w:val="20"/>
              </w:rPr>
              <w:t>
</w:t>
            </w:r>
            <w:r>
              <w:rPr>
                <w:rFonts w:ascii="Times New Roman"/>
                <w:b w:val="false"/>
                <w:i w:val="false"/>
                <w:color w:val="000000"/>
                <w:sz w:val="20"/>
              </w:rPr>
              <w:t>показатели, тяжелые</w:t>
            </w:r>
            <w:r>
              <w:br/>
            </w:r>
            <w:r>
              <w:rPr>
                <w:rFonts w:ascii="Times New Roman"/>
                <w:b w:val="false"/>
                <w:i w:val="false"/>
                <w:color w:val="000000"/>
                <w:sz w:val="20"/>
              </w:rPr>
              <w:t>
</w:t>
            </w:r>
            <w:r>
              <w:rPr>
                <w:rFonts w:ascii="Times New Roman"/>
                <w:b w:val="false"/>
                <w:i w:val="false"/>
                <w:color w:val="000000"/>
                <w:sz w:val="20"/>
              </w:rPr>
              <w:t>металлы и микроэлементы</w:t>
            </w:r>
            <w:r>
              <w:br/>
            </w:r>
            <w:r>
              <w:rPr>
                <w:rFonts w:ascii="Times New Roman"/>
                <w:b w:val="false"/>
                <w:i w:val="false"/>
                <w:color w:val="000000"/>
                <w:sz w:val="20"/>
              </w:rPr>
              <w:t>
</w:t>
            </w:r>
            <w:r>
              <w:rPr>
                <w:rFonts w:ascii="Times New Roman"/>
                <w:b w:val="false"/>
                <w:i w:val="false"/>
                <w:color w:val="000000"/>
                <w:sz w:val="20"/>
              </w:rPr>
              <w:t>для получения достоверной</w:t>
            </w:r>
            <w:r>
              <w:br/>
            </w:r>
            <w:r>
              <w:rPr>
                <w:rFonts w:ascii="Times New Roman"/>
                <w:b w:val="false"/>
                <w:i w:val="false"/>
                <w:color w:val="000000"/>
                <w:sz w:val="20"/>
              </w:rPr>
              <w:t>
</w:t>
            </w:r>
            <w:r>
              <w:rPr>
                <w:rFonts w:ascii="Times New Roman"/>
                <w:b w:val="false"/>
                <w:i w:val="false"/>
                <w:color w:val="000000"/>
                <w:sz w:val="20"/>
              </w:rPr>
              <w:t>информации об агрохими-</w:t>
            </w:r>
            <w:r>
              <w:br/>
            </w:r>
            <w:r>
              <w:rPr>
                <w:rFonts w:ascii="Times New Roman"/>
                <w:b w:val="false"/>
                <w:i w:val="false"/>
                <w:color w:val="000000"/>
                <w:sz w:val="20"/>
              </w:rPr>
              <w:t>
</w:t>
            </w:r>
            <w:r>
              <w:rPr>
                <w:rFonts w:ascii="Times New Roman"/>
                <w:b w:val="false"/>
                <w:i w:val="false"/>
                <w:color w:val="000000"/>
                <w:sz w:val="20"/>
              </w:rPr>
              <w:t>ческом составе почв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анали-</w:t>
            </w:r>
            <w:r>
              <w:br/>
            </w:r>
            <w:r>
              <w:rPr>
                <w:rFonts w:ascii="Times New Roman"/>
                <w:b w:val="false"/>
                <w:i w:val="false"/>
                <w:color w:val="000000"/>
                <w:sz w:val="20"/>
              </w:rPr>
              <w:t>
</w:t>
            </w:r>
            <w:r>
              <w:rPr>
                <w:rFonts w:ascii="Times New Roman"/>
                <w:b w:val="false"/>
                <w:i w:val="false"/>
                <w:color w:val="000000"/>
                <w:sz w:val="20"/>
              </w:rPr>
              <w:t>зов</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135-145</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банка</w:t>
            </w:r>
            <w:r>
              <w:br/>
            </w:r>
            <w:r>
              <w:rPr>
                <w:rFonts w:ascii="Times New Roman"/>
                <w:b w:val="false"/>
                <w:i w:val="false"/>
                <w:color w:val="000000"/>
                <w:sz w:val="20"/>
              </w:rPr>
              <w:t>
</w:t>
            </w:r>
            <w:r>
              <w:rPr>
                <w:rFonts w:ascii="Times New Roman"/>
                <w:b w:val="false"/>
                <w:i w:val="false"/>
                <w:color w:val="000000"/>
                <w:sz w:val="20"/>
              </w:rPr>
              <w:t>агрохимических данных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банк-</w:t>
            </w:r>
            <w:r>
              <w:br/>
            </w:r>
            <w:r>
              <w:rPr>
                <w:rFonts w:ascii="Times New Roman"/>
                <w:b w:val="false"/>
                <w:i w:val="false"/>
                <w:color w:val="000000"/>
                <w:sz w:val="20"/>
              </w:rPr>
              <w:t>
</w:t>
            </w:r>
            <w:r>
              <w:rPr>
                <w:rFonts w:ascii="Times New Roman"/>
                <w:b w:val="false"/>
                <w:i w:val="false"/>
                <w:color w:val="000000"/>
                <w:sz w:val="20"/>
              </w:rPr>
              <w:t>единиц</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агрохимических</w:t>
            </w:r>
            <w:r>
              <w:br/>
            </w:r>
            <w:r>
              <w:rPr>
                <w:rFonts w:ascii="Times New Roman"/>
                <w:b w:val="false"/>
                <w:i w:val="false"/>
                <w:color w:val="000000"/>
                <w:sz w:val="20"/>
              </w:rPr>
              <w:t>
</w:t>
            </w:r>
            <w:r>
              <w:rPr>
                <w:rFonts w:ascii="Times New Roman"/>
                <w:b w:val="false"/>
                <w:i w:val="false"/>
                <w:color w:val="000000"/>
                <w:sz w:val="20"/>
              </w:rPr>
              <w:t>картограмм по основным</w:t>
            </w:r>
            <w:r>
              <w:br/>
            </w:r>
            <w:r>
              <w:rPr>
                <w:rFonts w:ascii="Times New Roman"/>
                <w:b w:val="false"/>
                <w:i w:val="false"/>
                <w:color w:val="000000"/>
                <w:sz w:val="20"/>
              </w:rPr>
              <w:t>
</w:t>
            </w:r>
            <w:r>
              <w:rPr>
                <w:rFonts w:ascii="Times New Roman"/>
                <w:b w:val="false"/>
                <w:i w:val="false"/>
                <w:color w:val="000000"/>
                <w:sz w:val="20"/>
              </w:rPr>
              <w:t>питательным элементам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w:t>
            </w:r>
            <w:r>
              <w:br/>
            </w:r>
            <w:r>
              <w:rPr>
                <w:rFonts w:ascii="Times New Roman"/>
                <w:b w:val="false"/>
                <w:i w:val="false"/>
                <w:color w:val="000000"/>
                <w:sz w:val="20"/>
              </w:rPr>
              <w:t>
</w:t>
            </w:r>
            <w:r>
              <w:rPr>
                <w:rFonts w:ascii="Times New Roman"/>
                <w:b w:val="false"/>
                <w:i w:val="false"/>
                <w:color w:val="000000"/>
                <w:sz w:val="20"/>
              </w:rPr>
              <w:t>производственных опытов</w:t>
            </w:r>
            <w:r>
              <w:br/>
            </w:r>
            <w:r>
              <w:rPr>
                <w:rFonts w:ascii="Times New Roman"/>
                <w:b w:val="false"/>
                <w:i w:val="false"/>
                <w:color w:val="000000"/>
                <w:sz w:val="20"/>
              </w:rPr>
              <w:t>
</w:t>
            </w:r>
            <w:r>
              <w:rPr>
                <w:rFonts w:ascii="Times New Roman"/>
                <w:b w:val="false"/>
                <w:i w:val="false"/>
                <w:color w:val="000000"/>
                <w:sz w:val="20"/>
              </w:rPr>
              <w:t>по эффективному</w:t>
            </w:r>
            <w:r>
              <w:br/>
            </w:r>
            <w:r>
              <w:rPr>
                <w:rFonts w:ascii="Times New Roman"/>
                <w:b w:val="false"/>
                <w:i w:val="false"/>
                <w:color w:val="000000"/>
                <w:sz w:val="20"/>
              </w:rPr>
              <w:t>
</w:t>
            </w:r>
            <w:r>
              <w:rPr>
                <w:rFonts w:ascii="Times New Roman"/>
                <w:b w:val="false"/>
                <w:i w:val="false"/>
                <w:color w:val="000000"/>
                <w:sz w:val="20"/>
              </w:rPr>
              <w:t>использованию средств</w:t>
            </w:r>
            <w:r>
              <w:br/>
            </w:r>
            <w:r>
              <w:rPr>
                <w:rFonts w:ascii="Times New Roman"/>
                <w:b w:val="false"/>
                <w:i w:val="false"/>
                <w:color w:val="000000"/>
                <w:sz w:val="20"/>
              </w:rPr>
              <w:t>
</w:t>
            </w:r>
            <w:r>
              <w:rPr>
                <w:rFonts w:ascii="Times New Roman"/>
                <w:b w:val="false"/>
                <w:i w:val="false"/>
                <w:color w:val="000000"/>
                <w:sz w:val="20"/>
              </w:rPr>
              <w:t>химизации для разработки</w:t>
            </w:r>
            <w:r>
              <w:br/>
            </w:r>
            <w:r>
              <w:rPr>
                <w:rFonts w:ascii="Times New Roman"/>
                <w:b w:val="false"/>
                <w:i w:val="false"/>
                <w:color w:val="000000"/>
                <w:sz w:val="20"/>
              </w:rPr>
              <w:t>
</w:t>
            </w:r>
            <w:r>
              <w:rPr>
                <w:rFonts w:ascii="Times New Roman"/>
                <w:b w:val="false"/>
                <w:i w:val="false"/>
                <w:color w:val="000000"/>
                <w:sz w:val="20"/>
              </w:rPr>
              <w:t>научно-методического</w:t>
            </w:r>
            <w:r>
              <w:br/>
            </w:r>
            <w:r>
              <w:rPr>
                <w:rFonts w:ascii="Times New Roman"/>
                <w:b w:val="false"/>
                <w:i w:val="false"/>
                <w:color w:val="000000"/>
                <w:sz w:val="20"/>
              </w:rPr>
              <w:t>
</w:t>
            </w:r>
            <w:r>
              <w:rPr>
                <w:rFonts w:ascii="Times New Roman"/>
                <w:b w:val="false"/>
                <w:i w:val="false"/>
                <w:color w:val="000000"/>
                <w:sz w:val="20"/>
              </w:rPr>
              <w:t>обоснования применения</w:t>
            </w:r>
            <w:r>
              <w:br/>
            </w:r>
            <w:r>
              <w:rPr>
                <w:rFonts w:ascii="Times New Roman"/>
                <w:b w:val="false"/>
                <w:i w:val="false"/>
                <w:color w:val="000000"/>
                <w:sz w:val="20"/>
              </w:rPr>
              <w:t>
</w:t>
            </w:r>
            <w:r>
              <w:rPr>
                <w:rFonts w:ascii="Times New Roman"/>
                <w:b w:val="false"/>
                <w:i w:val="false"/>
                <w:color w:val="000000"/>
                <w:sz w:val="20"/>
              </w:rPr>
              <w:t>минеральных удобрений,</w:t>
            </w:r>
            <w:r>
              <w:br/>
            </w:r>
            <w:r>
              <w:rPr>
                <w:rFonts w:ascii="Times New Roman"/>
                <w:b w:val="false"/>
                <w:i w:val="false"/>
                <w:color w:val="000000"/>
                <w:sz w:val="20"/>
              </w:rPr>
              <w:t>
</w:t>
            </w:r>
            <w:r>
              <w:rPr>
                <w:rFonts w:ascii="Times New Roman"/>
                <w:b w:val="false"/>
                <w:i w:val="false"/>
                <w:color w:val="000000"/>
                <w:sz w:val="20"/>
              </w:rPr>
              <w:t>испытания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опытов</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агрохимического и</w:t>
            </w:r>
            <w:r>
              <w:br/>
            </w:r>
            <w:r>
              <w:rPr>
                <w:rFonts w:ascii="Times New Roman"/>
                <w:b w:val="false"/>
                <w:i w:val="false"/>
                <w:color w:val="000000"/>
                <w:sz w:val="20"/>
              </w:rPr>
              <w:t>
</w:t>
            </w:r>
            <w:r>
              <w:rPr>
                <w:rFonts w:ascii="Times New Roman"/>
                <w:b w:val="false"/>
                <w:i w:val="false"/>
                <w:color w:val="000000"/>
                <w:sz w:val="20"/>
              </w:rPr>
              <w:t>информационного</w:t>
            </w:r>
            <w:r>
              <w:br/>
            </w:r>
            <w:r>
              <w:rPr>
                <w:rFonts w:ascii="Times New Roman"/>
                <w:b w:val="false"/>
                <w:i w:val="false"/>
                <w:color w:val="000000"/>
                <w:sz w:val="20"/>
              </w:rPr>
              <w:t>
</w:t>
            </w:r>
            <w:r>
              <w:rPr>
                <w:rFonts w:ascii="Times New Roman"/>
                <w:b w:val="false"/>
                <w:i w:val="false"/>
                <w:color w:val="000000"/>
                <w:sz w:val="20"/>
              </w:rPr>
              <w:t>обеспечения организаций</w:t>
            </w:r>
            <w:r>
              <w:br/>
            </w:r>
            <w:r>
              <w:rPr>
                <w:rFonts w:ascii="Times New Roman"/>
                <w:b w:val="false"/>
                <w:i w:val="false"/>
                <w:color w:val="000000"/>
                <w:sz w:val="20"/>
              </w:rPr>
              <w:t>
</w:t>
            </w:r>
            <w:r>
              <w:rPr>
                <w:rFonts w:ascii="Times New Roman"/>
                <w:b w:val="false"/>
                <w:i w:val="false"/>
                <w:color w:val="000000"/>
                <w:sz w:val="20"/>
              </w:rPr>
              <w:t>агропромышленного</w:t>
            </w:r>
            <w:r>
              <w:br/>
            </w:r>
            <w:r>
              <w:rPr>
                <w:rFonts w:ascii="Times New Roman"/>
                <w:b w:val="false"/>
                <w:i w:val="false"/>
                <w:color w:val="000000"/>
                <w:sz w:val="20"/>
              </w:rPr>
              <w:t>
</w:t>
            </w:r>
            <w:r>
              <w:rPr>
                <w:rFonts w:ascii="Times New Roman"/>
                <w:b w:val="false"/>
                <w:i w:val="false"/>
                <w:color w:val="000000"/>
                <w:sz w:val="20"/>
              </w:rPr>
              <w:t>комплекса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шт.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800-900</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га</w:t>
            </w:r>
            <w:r>
              <w:br/>
            </w:r>
            <w:r>
              <w:rPr>
                <w:rFonts w:ascii="Times New Roman"/>
                <w:b w:val="false"/>
                <w:i w:val="false"/>
                <w:color w:val="000000"/>
                <w:sz w:val="20"/>
              </w:rPr>
              <w:t>
</w:t>
            </w:r>
            <w:r>
              <w:rPr>
                <w:rFonts w:ascii="Times New Roman"/>
                <w:b w:val="false"/>
                <w:i w:val="false"/>
                <w:color w:val="000000"/>
                <w:sz w:val="20"/>
              </w:rPr>
              <w:t>обследуемой площади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научно-методическое</w:t>
            </w:r>
            <w:r>
              <w:br/>
            </w:r>
            <w:r>
              <w:rPr>
                <w:rFonts w:ascii="Times New Roman"/>
                <w:b w:val="false"/>
                <w:i w:val="false"/>
                <w:color w:val="000000"/>
                <w:sz w:val="20"/>
              </w:rPr>
              <w:t>
</w:t>
            </w:r>
            <w:r>
              <w:rPr>
                <w:rFonts w:ascii="Times New Roman"/>
                <w:b w:val="false"/>
                <w:i w:val="false"/>
                <w:color w:val="000000"/>
                <w:sz w:val="20"/>
              </w:rPr>
              <w:t>обеспечение организаций</w:t>
            </w:r>
            <w:r>
              <w:br/>
            </w:r>
            <w:r>
              <w:rPr>
                <w:rFonts w:ascii="Times New Roman"/>
                <w:b w:val="false"/>
                <w:i w:val="false"/>
                <w:color w:val="000000"/>
                <w:sz w:val="20"/>
              </w:rPr>
              <w:t>
</w:t>
            </w:r>
            <w:r>
              <w:rPr>
                <w:rFonts w:ascii="Times New Roman"/>
                <w:b w:val="false"/>
                <w:i w:val="false"/>
                <w:color w:val="000000"/>
                <w:sz w:val="20"/>
              </w:rPr>
              <w:t>АПК агрохимической</w:t>
            </w:r>
            <w:r>
              <w:br/>
            </w:r>
            <w:r>
              <w:rPr>
                <w:rFonts w:ascii="Times New Roman"/>
                <w:b w:val="false"/>
                <w:i w:val="false"/>
                <w:color w:val="000000"/>
                <w:sz w:val="20"/>
              </w:rPr>
              <w:t>
</w:t>
            </w:r>
            <w:r>
              <w:rPr>
                <w:rFonts w:ascii="Times New Roman"/>
                <w:b w:val="false"/>
                <w:i w:val="false"/>
                <w:color w:val="000000"/>
                <w:sz w:val="20"/>
              </w:rPr>
              <w:t>информацией по плодородию</w:t>
            </w:r>
            <w:r>
              <w:br/>
            </w:r>
            <w:r>
              <w:rPr>
                <w:rFonts w:ascii="Times New Roman"/>
                <w:b w:val="false"/>
                <w:i w:val="false"/>
                <w:color w:val="000000"/>
                <w:sz w:val="20"/>
              </w:rPr>
              <w:t>
</w:t>
            </w:r>
            <w:r>
              <w:rPr>
                <w:rFonts w:ascii="Times New Roman"/>
                <w:b w:val="false"/>
                <w:i w:val="false"/>
                <w:color w:val="000000"/>
                <w:sz w:val="20"/>
              </w:rPr>
              <w:t>почв и рациональному</w:t>
            </w:r>
            <w:r>
              <w:br/>
            </w:r>
            <w:r>
              <w:rPr>
                <w:rFonts w:ascii="Times New Roman"/>
                <w:b w:val="false"/>
                <w:i w:val="false"/>
                <w:color w:val="000000"/>
                <w:sz w:val="20"/>
              </w:rPr>
              <w:t>
</w:t>
            </w:r>
            <w:r>
              <w:rPr>
                <w:rFonts w:ascii="Times New Roman"/>
                <w:b w:val="false"/>
                <w:i w:val="false"/>
                <w:color w:val="000000"/>
                <w:sz w:val="20"/>
              </w:rPr>
              <w:t>использованию средств</w:t>
            </w:r>
            <w:r>
              <w:br/>
            </w:r>
            <w:r>
              <w:rPr>
                <w:rFonts w:ascii="Times New Roman"/>
                <w:b w:val="false"/>
                <w:i w:val="false"/>
                <w:color w:val="000000"/>
                <w:sz w:val="20"/>
              </w:rPr>
              <w:t>
</w:t>
            </w:r>
            <w:r>
              <w:rPr>
                <w:rFonts w:ascii="Times New Roman"/>
                <w:b w:val="false"/>
                <w:i w:val="false"/>
                <w:color w:val="000000"/>
                <w:sz w:val="20"/>
              </w:rPr>
              <w:t>химизации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дации,</w:t>
            </w:r>
            <w:r>
              <w:br/>
            </w:r>
            <w:r>
              <w:rPr>
                <w:rFonts w:ascii="Times New Roman"/>
                <w:b w:val="false"/>
                <w:i w:val="false"/>
                <w:color w:val="000000"/>
                <w:sz w:val="20"/>
              </w:rPr>
              <w:t>
</w:t>
            </w:r>
            <w:r>
              <w:rPr>
                <w:rFonts w:ascii="Times New Roman"/>
                <w:b w:val="false"/>
                <w:i w:val="false"/>
                <w:color w:val="000000"/>
                <w:sz w:val="20"/>
              </w:rPr>
              <w:t>шт.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165 210</w:t>
            </w:r>
          </w:p>
        </w:tc>
      </w:tr>
    </w:tbl>
    <w:bookmarkStart w:name="z126" w:id="35"/>
    <w:p>
      <w:pPr>
        <w:spacing w:after="0"/>
        <w:ind w:left="0"/>
        <w:jc w:val="both"/>
      </w:pPr>
      <w:r>
        <w:rPr>
          <w:rFonts w:ascii="Times New Roman"/>
          <w:b w:val="false"/>
          <w:i w:val="false"/>
          <w:color w:val="000000"/>
          <w:sz w:val="28"/>
        </w:rPr>
        <w:t>
                                                         Приложение 4</w:t>
      </w:r>
    </w:p>
    <w:bookmarkEnd w:id="35"/>
    <w:bookmarkStart w:name="z127" w:id="36"/>
    <w:p>
      <w:pPr>
        <w:spacing w:after="0"/>
        <w:ind w:left="0"/>
        <w:jc w:val="both"/>
      </w:pPr>
      <w:r>
        <w:rPr>
          <w:rFonts w:ascii="Times New Roman"/>
          <w:b w:val="false"/>
          <w:i w:val="false"/>
          <w:color w:val="000000"/>
          <w:sz w:val="28"/>
        </w:rPr>
        <w:t>
                        </w:t>
      </w:r>
      <w:r>
        <w:rPr>
          <w:rFonts w:ascii="Times New Roman"/>
          <w:b/>
          <w:i w:val="false"/>
          <w:color w:val="000000"/>
          <w:sz w:val="28"/>
        </w:rPr>
        <w:t>Свод бюджетных расходов</w:t>
      </w:r>
    </w:p>
    <w:bookmarkEnd w:id="36"/>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постановлениями Правительства РК от 30.06.2010 </w:t>
      </w:r>
      <w:r>
        <w:rPr>
          <w:rFonts w:ascii="Times New Roman"/>
          <w:b w:val="false"/>
          <w:i w:val="false"/>
          <w:color w:val="ff0000"/>
          <w:sz w:val="28"/>
        </w:rPr>
        <w:t>№ 667</w:t>
      </w:r>
      <w:r>
        <w:rPr>
          <w:rFonts w:ascii="Times New Roman"/>
          <w:b w:val="false"/>
          <w:i w:val="false"/>
          <w:color w:val="ff0000"/>
          <w:sz w:val="28"/>
        </w:rPr>
        <w:t xml:space="preserve"> ; от 31.12.2010 </w:t>
      </w:r>
      <w:r>
        <w:rPr>
          <w:rFonts w:ascii="Times New Roman"/>
          <w:b w:val="false"/>
          <w:i w:val="false"/>
          <w:color w:val="ff0000"/>
          <w:sz w:val="28"/>
        </w:rPr>
        <w:t>№ 1501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1553"/>
        <w:gridCol w:w="1493"/>
        <w:gridCol w:w="1573"/>
        <w:gridCol w:w="1633"/>
        <w:gridCol w:w="1473"/>
      </w:tblGrid>
      <w:tr>
        <w:trPr>
          <w:trHeight w:val="30" w:hRule="atLeast"/>
        </w:trPr>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w:t>
            </w:r>
            <w:r>
              <w:br/>
            </w:r>
            <w:r>
              <w:rPr>
                <w:rFonts w:ascii="Times New Roman"/>
                <w:b w:val="false"/>
                <w:i w:val="false"/>
                <w:color w:val="000000"/>
                <w:sz w:val="20"/>
              </w:rPr>
              <w:t>
</w:t>
            </w:r>
            <w:r>
              <w:rPr>
                <w:rFonts w:ascii="Times New Roman"/>
                <w:b w:val="false"/>
                <w:i w:val="false"/>
                <w:color w:val="000000"/>
                <w:sz w:val="20"/>
              </w:rPr>
              <w:t>управлению земельными ресурсами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Программы, предлагаемые к</w:t>
            </w:r>
            <w:r>
              <w:br/>
            </w:r>
            <w:r>
              <w:rPr>
                <w:rFonts w:ascii="Times New Roman"/>
                <w:b w:val="false"/>
                <w:i w:val="false"/>
                <w:color w:val="000000"/>
                <w:sz w:val="20"/>
              </w:rPr>
              <w:t>
</w:t>
            </w:r>
            <w:r>
              <w:rPr>
                <w:rFonts w:ascii="Times New Roman"/>
                <w:b w:val="false"/>
                <w:i w:val="false"/>
                <w:color w:val="000000"/>
                <w:sz w:val="20"/>
              </w:rPr>
              <w:t>разработке, из них: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3 801 005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4 018 624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6 252 255</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Текущие бюджетные программы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3 801 005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4 018 624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6 090 006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6252 255</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 "Услуги по</w:t>
            </w:r>
            <w:r>
              <w:br/>
            </w:r>
            <w:r>
              <w:rPr>
                <w:rFonts w:ascii="Times New Roman"/>
                <w:b w:val="false"/>
                <w:i w:val="false"/>
                <w:color w:val="000000"/>
                <w:sz w:val="20"/>
              </w:rPr>
              <w:t>
</w:t>
            </w:r>
            <w:r>
              <w:rPr>
                <w:rFonts w:ascii="Times New Roman"/>
                <w:b w:val="false"/>
                <w:i w:val="false"/>
                <w:color w:val="000000"/>
                <w:sz w:val="20"/>
              </w:rPr>
              <w:t>созданию условий для эффективного</w:t>
            </w:r>
            <w:r>
              <w:br/>
            </w:r>
            <w:r>
              <w:rPr>
                <w:rFonts w:ascii="Times New Roman"/>
                <w:b w:val="false"/>
                <w:i w:val="false"/>
                <w:color w:val="000000"/>
                <w:sz w:val="20"/>
              </w:rPr>
              <w:t>
</w:t>
            </w:r>
            <w:r>
              <w:rPr>
                <w:rFonts w:ascii="Times New Roman"/>
                <w:b w:val="false"/>
                <w:i w:val="false"/>
                <w:color w:val="000000"/>
                <w:sz w:val="20"/>
              </w:rPr>
              <w:t>использования и охраны земли,</w:t>
            </w:r>
            <w:r>
              <w:br/>
            </w:r>
            <w:r>
              <w:rPr>
                <w:rFonts w:ascii="Times New Roman"/>
                <w:b w:val="false"/>
                <w:i w:val="false"/>
                <w:color w:val="000000"/>
                <w:sz w:val="20"/>
              </w:rPr>
              <w:t>
</w:t>
            </w:r>
            <w:r>
              <w:rPr>
                <w:rFonts w:ascii="Times New Roman"/>
                <w:b w:val="false"/>
                <w:i w:val="false"/>
                <w:color w:val="000000"/>
                <w:sz w:val="20"/>
              </w:rPr>
              <w:t>геодезического и картографического</w:t>
            </w:r>
            <w:r>
              <w:br/>
            </w:r>
            <w:r>
              <w:rPr>
                <w:rFonts w:ascii="Times New Roman"/>
                <w:b w:val="false"/>
                <w:i w:val="false"/>
                <w:color w:val="000000"/>
                <w:sz w:val="20"/>
              </w:rPr>
              <w:t>
</w:t>
            </w:r>
            <w:r>
              <w:rPr>
                <w:rFonts w:ascii="Times New Roman"/>
                <w:b w:val="false"/>
                <w:i w:val="false"/>
                <w:color w:val="000000"/>
                <w:sz w:val="20"/>
              </w:rPr>
              <w:t>обеспечения, способствующего</w:t>
            </w:r>
            <w:r>
              <w:br/>
            </w:r>
            <w:r>
              <w:rPr>
                <w:rFonts w:ascii="Times New Roman"/>
                <w:b w:val="false"/>
                <w:i w:val="false"/>
                <w:color w:val="000000"/>
                <w:sz w:val="20"/>
              </w:rPr>
              <w:t>
</w:t>
            </w:r>
            <w:r>
              <w:rPr>
                <w:rFonts w:ascii="Times New Roman"/>
                <w:b w:val="false"/>
                <w:i w:val="false"/>
                <w:color w:val="000000"/>
                <w:sz w:val="20"/>
              </w:rPr>
              <w:t>экономическому развитию страны и</w:t>
            </w:r>
            <w:r>
              <w:br/>
            </w:r>
            <w:r>
              <w:rPr>
                <w:rFonts w:ascii="Times New Roman"/>
                <w:b w:val="false"/>
                <w:i w:val="false"/>
                <w:color w:val="000000"/>
                <w:sz w:val="20"/>
              </w:rPr>
              <w:t>
</w:t>
            </w:r>
            <w:r>
              <w:rPr>
                <w:rFonts w:ascii="Times New Roman"/>
                <w:b w:val="false"/>
                <w:i w:val="false"/>
                <w:color w:val="000000"/>
                <w:sz w:val="20"/>
              </w:rPr>
              <w:t>укреплению национальной безопасности"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693 912</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002</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управлению земельными ресурсами"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"Земельно-кадастровые работы"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1 336 155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1 720 988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2 560 502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3 340 485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3 251 309</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004 "Обеспечение</w:t>
            </w:r>
            <w:r>
              <w:br/>
            </w:r>
            <w:r>
              <w:rPr>
                <w:rFonts w:ascii="Times New Roman"/>
                <w:b w:val="false"/>
                <w:i w:val="false"/>
                <w:color w:val="000000"/>
                <w:sz w:val="20"/>
              </w:rPr>
              <w:t>
</w:t>
            </w:r>
            <w:r>
              <w:rPr>
                <w:rFonts w:ascii="Times New Roman"/>
                <w:b w:val="false"/>
                <w:i w:val="false"/>
                <w:color w:val="000000"/>
                <w:sz w:val="20"/>
              </w:rPr>
              <w:t>топографо-геодезической и</w:t>
            </w:r>
            <w:r>
              <w:br/>
            </w:r>
            <w:r>
              <w:rPr>
                <w:rFonts w:ascii="Times New Roman"/>
                <w:b w:val="false"/>
                <w:i w:val="false"/>
                <w:color w:val="000000"/>
                <w:sz w:val="20"/>
              </w:rPr>
              <w:t>
</w:t>
            </w:r>
            <w:r>
              <w:rPr>
                <w:rFonts w:ascii="Times New Roman"/>
                <w:b w:val="false"/>
                <w:i w:val="false"/>
                <w:color w:val="000000"/>
                <w:sz w:val="20"/>
              </w:rPr>
              <w:t>картографической продукцией и ее</w:t>
            </w:r>
            <w:r>
              <w:br/>
            </w:r>
            <w:r>
              <w:rPr>
                <w:rFonts w:ascii="Times New Roman"/>
                <w:b w:val="false"/>
                <w:i w:val="false"/>
                <w:color w:val="000000"/>
                <w:sz w:val="20"/>
              </w:rPr>
              <w:t>
</w:t>
            </w:r>
            <w:r>
              <w:rPr>
                <w:rFonts w:ascii="Times New Roman"/>
                <w:b w:val="false"/>
                <w:i w:val="false"/>
                <w:color w:val="000000"/>
                <w:sz w:val="20"/>
              </w:rPr>
              <w:t>хранение"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1 333 226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2 053 036</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005 "Ведение</w:t>
            </w:r>
            <w:r>
              <w:br/>
            </w:r>
            <w:r>
              <w:rPr>
                <w:rFonts w:ascii="Times New Roman"/>
                <w:b w:val="false"/>
                <w:i w:val="false"/>
                <w:color w:val="000000"/>
                <w:sz w:val="20"/>
              </w:rPr>
              <w:t>
</w:t>
            </w:r>
            <w:r>
              <w:rPr>
                <w:rFonts w:ascii="Times New Roman"/>
                <w:b w:val="false"/>
                <w:i w:val="false"/>
                <w:color w:val="000000"/>
                <w:sz w:val="20"/>
              </w:rPr>
              <w:t>мониторинга земель"</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81 872</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006 "Прикладные</w:t>
            </w:r>
            <w:r>
              <w:br/>
            </w:r>
            <w:r>
              <w:rPr>
                <w:rFonts w:ascii="Times New Roman"/>
                <w:b w:val="false"/>
                <w:i w:val="false"/>
                <w:color w:val="000000"/>
                <w:sz w:val="20"/>
              </w:rPr>
              <w:t>
</w:t>
            </w:r>
            <w:r>
              <w:rPr>
                <w:rFonts w:ascii="Times New Roman"/>
                <w:b w:val="false"/>
                <w:i w:val="false"/>
                <w:color w:val="000000"/>
                <w:sz w:val="20"/>
              </w:rPr>
              <w:t>научные исследования в области</w:t>
            </w:r>
            <w:r>
              <w:br/>
            </w:r>
            <w:r>
              <w:rPr>
                <w:rFonts w:ascii="Times New Roman"/>
                <w:b w:val="false"/>
                <w:i w:val="false"/>
                <w:color w:val="000000"/>
                <w:sz w:val="20"/>
              </w:rPr>
              <w:t>
</w:t>
            </w:r>
            <w:r>
              <w:rPr>
                <w:rFonts w:ascii="Times New Roman"/>
                <w:b w:val="false"/>
                <w:i w:val="false"/>
                <w:color w:val="000000"/>
                <w:sz w:val="20"/>
              </w:rPr>
              <w:t>управления земельными ресурсами"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007</w:t>
            </w:r>
            <w:r>
              <w:br/>
            </w:r>
            <w:r>
              <w:rPr>
                <w:rFonts w:ascii="Times New Roman"/>
                <w:b w:val="false"/>
                <w:i w:val="false"/>
                <w:color w:val="000000"/>
                <w:sz w:val="20"/>
              </w:rPr>
              <w:t>
</w:t>
            </w:r>
            <w:r>
              <w:rPr>
                <w:rFonts w:ascii="Times New Roman"/>
                <w:b w:val="false"/>
                <w:i w:val="false"/>
                <w:color w:val="000000"/>
                <w:sz w:val="20"/>
              </w:rPr>
              <w:t>"Научно-методические услуги по</w:t>
            </w:r>
            <w:r>
              <w:br/>
            </w:r>
            <w:r>
              <w:rPr>
                <w:rFonts w:ascii="Times New Roman"/>
                <w:b w:val="false"/>
                <w:i w:val="false"/>
                <w:color w:val="000000"/>
                <w:sz w:val="20"/>
              </w:rPr>
              <w:t>
</w:t>
            </w:r>
            <w:r>
              <w:rPr>
                <w:rFonts w:ascii="Times New Roman"/>
                <w:b w:val="false"/>
                <w:i w:val="false"/>
                <w:color w:val="000000"/>
                <w:sz w:val="20"/>
              </w:rPr>
              <w:t>определению агрохимического состава</w:t>
            </w:r>
            <w:r>
              <w:br/>
            </w:r>
            <w:r>
              <w:rPr>
                <w:rFonts w:ascii="Times New Roman"/>
                <w:b w:val="false"/>
                <w:i w:val="false"/>
                <w:color w:val="000000"/>
                <w:sz w:val="20"/>
              </w:rPr>
              <w:t>
</w:t>
            </w:r>
            <w:r>
              <w:rPr>
                <w:rFonts w:ascii="Times New Roman"/>
                <w:b w:val="false"/>
                <w:i w:val="false"/>
                <w:color w:val="000000"/>
                <w:sz w:val="20"/>
              </w:rPr>
              <w:t>почв"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112 "Создание</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программы развития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из них: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3 801 005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4 018 624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6 252 255</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3 801 005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4 018 624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6 252 255</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Платные услуги: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8" w:id="37"/>
    <w:p>
      <w:pPr>
        <w:spacing w:after="0"/>
        <w:ind w:left="0"/>
        <w:jc w:val="both"/>
      </w:pPr>
      <w:r>
        <w:rPr>
          <w:rFonts w:ascii="Times New Roman"/>
          <w:b w:val="false"/>
          <w:i w:val="false"/>
          <w:color w:val="000000"/>
          <w:sz w:val="28"/>
        </w:rPr>
        <w:t>
                                                        Приложение 5</w:t>
      </w:r>
    </w:p>
    <w:bookmarkEnd w:id="37"/>
    <w:bookmarkStart w:name="z129" w:id="38"/>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расходов по стратегическим направлениям,</w:t>
      </w:r>
      <w:r>
        <w:br/>
      </w:r>
      <w:r>
        <w:rPr>
          <w:rFonts w:ascii="Times New Roman"/>
          <w:b w:val="false"/>
          <w:i w:val="false"/>
          <w:color w:val="000000"/>
          <w:sz w:val="28"/>
        </w:rPr>
        <w:t>
            </w:t>
      </w:r>
      <w:r>
        <w:rPr>
          <w:rFonts w:ascii="Times New Roman"/>
          <w:b/>
          <w:i w:val="false"/>
          <w:color w:val="000000"/>
          <w:sz w:val="28"/>
        </w:rPr>
        <w:t>целям, задачам и бюджетным программам</w:t>
      </w:r>
    </w:p>
    <w:bookmarkEnd w:id="38"/>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Правительства РК от 30.06.2010 </w:t>
      </w:r>
      <w:r>
        <w:rPr>
          <w:rFonts w:ascii="Times New Roman"/>
          <w:b w:val="false"/>
          <w:i w:val="false"/>
          <w:color w:val="ff0000"/>
          <w:sz w:val="28"/>
        </w:rPr>
        <w:t>№ 667</w:t>
      </w:r>
      <w:r>
        <w:rPr>
          <w:rFonts w:ascii="Times New Roman"/>
          <w:b w:val="false"/>
          <w:i w:val="false"/>
          <w:color w:val="ff0000"/>
          <w:sz w:val="28"/>
        </w:rPr>
        <w:t xml:space="preserve"> ; от 31.12.2010 </w:t>
      </w:r>
      <w:r>
        <w:rPr>
          <w:rFonts w:ascii="Times New Roman"/>
          <w:b w:val="false"/>
          <w:i w:val="false"/>
          <w:color w:val="ff0000"/>
          <w:sz w:val="28"/>
        </w:rPr>
        <w:t>№ 1501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1573"/>
        <w:gridCol w:w="1473"/>
        <w:gridCol w:w="1573"/>
        <w:gridCol w:w="1633"/>
        <w:gridCol w:w="1493"/>
      </w:tblGrid>
      <w:tr>
        <w:trPr>
          <w:trHeight w:val="30" w:hRule="atLeast"/>
        </w:trPr>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цели,</w:t>
            </w:r>
            <w:r>
              <w:br/>
            </w:r>
            <w:r>
              <w:rPr>
                <w:rFonts w:ascii="Times New Roman"/>
                <w:b w:val="false"/>
                <w:i w:val="false"/>
                <w:color w:val="000000"/>
                <w:sz w:val="20"/>
              </w:rPr>
              <w:t>
</w:t>
            </w:r>
            <w:r>
              <w:rPr>
                <w:rFonts w:ascii="Times New Roman"/>
                <w:b w:val="false"/>
                <w:i w:val="false"/>
                <w:color w:val="000000"/>
                <w:sz w:val="20"/>
              </w:rPr>
              <w:t>задачи и бюджетные программы</w:t>
            </w:r>
            <w:r>
              <w:br/>
            </w:r>
            <w:r>
              <w:rPr>
                <w:rFonts w:ascii="Times New Roman"/>
                <w:b w:val="false"/>
                <w:i w:val="false"/>
                <w:color w:val="000000"/>
                <w:sz w:val="20"/>
              </w:rPr>
              <w:t>
</w:t>
            </w:r>
            <w:r>
              <w:rPr>
                <w:rFonts w:ascii="Times New Roman"/>
                <w:b w:val="false"/>
                <w:i w:val="false"/>
                <w:color w:val="000000"/>
                <w:sz w:val="20"/>
              </w:rPr>
              <w:t>(наименования)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w:t>
            </w:r>
            <w:r>
              <w:br/>
            </w:r>
            <w:r>
              <w:rPr>
                <w:rFonts w:ascii="Times New Roman"/>
                <w:b w:val="false"/>
                <w:i w:val="false"/>
                <w:color w:val="000000"/>
                <w:sz w:val="20"/>
              </w:rPr>
              <w:t>
</w:t>
            </w:r>
            <w:r>
              <w:rPr>
                <w:rFonts w:ascii="Times New Roman"/>
                <w:b w:val="false"/>
                <w:i w:val="false"/>
                <w:color w:val="000000"/>
                <w:sz w:val="20"/>
              </w:rPr>
              <w:t>управлению земельными ресурсами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3 801 005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4 018 624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6 090 006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6 252 255</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Формирование актуальных данных по</w:t>
            </w:r>
            <w:r>
              <w:br/>
            </w:r>
            <w:r>
              <w:rPr>
                <w:rFonts w:ascii="Times New Roman"/>
                <w:b w:val="false"/>
                <w:i w:val="false"/>
                <w:color w:val="000000"/>
                <w:sz w:val="20"/>
              </w:rPr>
              <w:t>
</w:t>
            </w:r>
            <w:r>
              <w:rPr>
                <w:rFonts w:ascii="Times New Roman"/>
                <w:b w:val="false"/>
                <w:i w:val="false"/>
                <w:color w:val="000000"/>
                <w:sz w:val="20"/>
              </w:rPr>
              <w:t>земельным ресурсам и повышение</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w:t>
            </w:r>
            <w:r>
              <w:br/>
            </w:r>
            <w:r>
              <w:rPr>
                <w:rFonts w:ascii="Times New Roman"/>
                <w:b w:val="false"/>
                <w:i w:val="false"/>
                <w:color w:val="000000"/>
                <w:sz w:val="20"/>
              </w:rPr>
              <w:t>
</w:t>
            </w:r>
            <w:r>
              <w:rPr>
                <w:rFonts w:ascii="Times New Roman"/>
                <w:b w:val="false"/>
                <w:i w:val="false"/>
                <w:color w:val="000000"/>
                <w:sz w:val="20"/>
              </w:rPr>
              <w:t>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1 911 663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2 323 279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3 333 994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4 191 302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4 199 219</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Обеспечение полноты и</w:t>
            </w:r>
            <w:r>
              <w:br/>
            </w:r>
            <w:r>
              <w:rPr>
                <w:rFonts w:ascii="Times New Roman"/>
                <w:b w:val="false"/>
                <w:i w:val="false"/>
                <w:color w:val="000000"/>
                <w:sz w:val="20"/>
              </w:rPr>
              <w:t>
</w:t>
            </w:r>
            <w:r>
              <w:rPr>
                <w:rFonts w:ascii="Times New Roman"/>
                <w:b w:val="false"/>
                <w:i w:val="false"/>
                <w:color w:val="000000"/>
                <w:sz w:val="20"/>
              </w:rPr>
              <w:t>достоверности представляемой</w:t>
            </w:r>
            <w:r>
              <w:br/>
            </w:r>
            <w:r>
              <w:rPr>
                <w:rFonts w:ascii="Times New Roman"/>
                <w:b w:val="false"/>
                <w:i w:val="false"/>
                <w:color w:val="000000"/>
                <w:sz w:val="20"/>
              </w:rPr>
              <w:t>
</w:t>
            </w:r>
            <w:r>
              <w:rPr>
                <w:rFonts w:ascii="Times New Roman"/>
                <w:b w:val="false"/>
                <w:i w:val="false"/>
                <w:color w:val="000000"/>
                <w:sz w:val="20"/>
              </w:rPr>
              <w:t>пользователям информации о земельных</w:t>
            </w:r>
            <w:r>
              <w:br/>
            </w:r>
            <w:r>
              <w:rPr>
                <w:rFonts w:ascii="Times New Roman"/>
                <w:b w:val="false"/>
                <w:i w:val="false"/>
                <w:color w:val="000000"/>
                <w:sz w:val="20"/>
              </w:rPr>
              <w:t>
</w:t>
            </w:r>
            <w:r>
              <w:rPr>
                <w:rFonts w:ascii="Times New Roman"/>
                <w:b w:val="false"/>
                <w:i w:val="false"/>
                <w:color w:val="000000"/>
                <w:sz w:val="20"/>
              </w:rPr>
              <w:t>ресурсах, и проведение агрохимического</w:t>
            </w:r>
            <w:r>
              <w:br/>
            </w:r>
            <w:r>
              <w:rPr>
                <w:rFonts w:ascii="Times New Roman"/>
                <w:b w:val="false"/>
                <w:i w:val="false"/>
                <w:color w:val="000000"/>
                <w:sz w:val="20"/>
              </w:rPr>
              <w:t>
</w:t>
            </w:r>
            <w:r>
              <w:rPr>
                <w:rFonts w:ascii="Times New Roman"/>
                <w:b w:val="false"/>
                <w:i w:val="false"/>
                <w:color w:val="000000"/>
                <w:sz w:val="20"/>
              </w:rPr>
              <w:t>обследования почв, мониторинг</w:t>
            </w:r>
            <w:r>
              <w:br/>
            </w:r>
            <w:r>
              <w:rPr>
                <w:rFonts w:ascii="Times New Roman"/>
                <w:b w:val="false"/>
                <w:i w:val="false"/>
                <w:color w:val="000000"/>
                <w:sz w:val="20"/>
              </w:rPr>
              <w:t>
</w:t>
            </w:r>
            <w:r>
              <w:rPr>
                <w:rFonts w:ascii="Times New Roman"/>
                <w:b w:val="false"/>
                <w:i w:val="false"/>
                <w:color w:val="000000"/>
                <w:sz w:val="20"/>
              </w:rPr>
              <w:t>плодородия почв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Повышение уровня</w:t>
            </w:r>
            <w:r>
              <w:br/>
            </w:r>
            <w:r>
              <w:rPr>
                <w:rFonts w:ascii="Times New Roman"/>
                <w:b w:val="false"/>
                <w:i w:val="false"/>
                <w:color w:val="000000"/>
                <w:sz w:val="20"/>
              </w:rPr>
              <w:t>
</w:t>
            </w:r>
            <w:r>
              <w:rPr>
                <w:rFonts w:ascii="Times New Roman"/>
                <w:b w:val="false"/>
                <w:i w:val="false"/>
                <w:color w:val="000000"/>
                <w:sz w:val="20"/>
              </w:rPr>
              <w:t>информационного обеспечения о</w:t>
            </w:r>
            <w:r>
              <w:br/>
            </w:r>
            <w:r>
              <w:rPr>
                <w:rFonts w:ascii="Times New Roman"/>
                <w:b w:val="false"/>
                <w:i w:val="false"/>
                <w:color w:val="000000"/>
                <w:sz w:val="20"/>
              </w:rPr>
              <w:t>
</w:t>
            </w:r>
            <w:r>
              <w:rPr>
                <w:rFonts w:ascii="Times New Roman"/>
                <w:b w:val="false"/>
                <w:i w:val="false"/>
                <w:color w:val="000000"/>
                <w:sz w:val="20"/>
              </w:rPr>
              <w:t>качественном состоянии земельных</w:t>
            </w:r>
            <w:r>
              <w:br/>
            </w:r>
            <w:r>
              <w:rPr>
                <w:rFonts w:ascii="Times New Roman"/>
                <w:b w:val="false"/>
                <w:i w:val="false"/>
                <w:color w:val="000000"/>
                <w:sz w:val="20"/>
              </w:rPr>
              <w:t>
</w:t>
            </w:r>
            <w:r>
              <w:rPr>
                <w:rFonts w:ascii="Times New Roman"/>
                <w:b w:val="false"/>
                <w:i w:val="false"/>
                <w:color w:val="000000"/>
                <w:sz w:val="20"/>
              </w:rPr>
              <w:t>ресурсов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Улучшение</w:t>
            </w:r>
            <w:r>
              <w:br/>
            </w:r>
            <w:r>
              <w:rPr>
                <w:rFonts w:ascii="Times New Roman"/>
                <w:b w:val="false"/>
                <w:i w:val="false"/>
                <w:color w:val="000000"/>
                <w:sz w:val="20"/>
              </w:rPr>
              <w:t>
</w:t>
            </w:r>
            <w:r>
              <w:rPr>
                <w:rFonts w:ascii="Times New Roman"/>
                <w:b w:val="false"/>
                <w:i w:val="false"/>
                <w:color w:val="000000"/>
                <w:sz w:val="20"/>
              </w:rPr>
              <w:t>количественного учета, формирования</w:t>
            </w:r>
            <w:r>
              <w:br/>
            </w:r>
            <w:r>
              <w:rPr>
                <w:rFonts w:ascii="Times New Roman"/>
                <w:b w:val="false"/>
                <w:i w:val="false"/>
                <w:color w:val="000000"/>
                <w:sz w:val="20"/>
              </w:rPr>
              <w:t>
</w:t>
            </w:r>
            <w:r>
              <w:rPr>
                <w:rFonts w:ascii="Times New Roman"/>
                <w:b w:val="false"/>
                <w:i w:val="false"/>
                <w:color w:val="000000"/>
                <w:sz w:val="20"/>
              </w:rPr>
              <w:t>свода сведений о земельных участках и</w:t>
            </w:r>
            <w:r>
              <w:br/>
            </w:r>
            <w:r>
              <w:rPr>
                <w:rFonts w:ascii="Times New Roman"/>
                <w:b w:val="false"/>
                <w:i w:val="false"/>
                <w:color w:val="000000"/>
                <w:sz w:val="20"/>
              </w:rPr>
              <w:t>
</w:t>
            </w:r>
            <w:r>
              <w:rPr>
                <w:rFonts w:ascii="Times New Roman"/>
                <w:b w:val="false"/>
                <w:i w:val="false"/>
                <w:color w:val="000000"/>
                <w:sz w:val="20"/>
              </w:rPr>
              <w:t>земельном фонде страны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"Земельно-кадастровые работы"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1 336 155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1 720 988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2 560 502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3 340 485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3 251 309</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Совершенствование</w:t>
            </w:r>
            <w:r>
              <w:br/>
            </w:r>
            <w:r>
              <w:rPr>
                <w:rFonts w:ascii="Times New Roman"/>
                <w:b w:val="false"/>
                <w:i w:val="false"/>
                <w:color w:val="000000"/>
                <w:sz w:val="20"/>
              </w:rPr>
              <w:t>
</w:t>
            </w:r>
            <w:r>
              <w:rPr>
                <w:rFonts w:ascii="Times New Roman"/>
                <w:b w:val="false"/>
                <w:i w:val="false"/>
                <w:color w:val="000000"/>
                <w:sz w:val="20"/>
              </w:rPr>
              <w:t>ведения и использования данных</w:t>
            </w:r>
            <w:r>
              <w:br/>
            </w:r>
            <w:r>
              <w:rPr>
                <w:rFonts w:ascii="Times New Roman"/>
                <w:b w:val="false"/>
                <w:i w:val="false"/>
                <w:color w:val="000000"/>
                <w:sz w:val="20"/>
              </w:rPr>
              <w:t>
</w:t>
            </w:r>
            <w:r>
              <w:rPr>
                <w:rFonts w:ascii="Times New Roman"/>
                <w:b w:val="false"/>
                <w:i w:val="false"/>
                <w:color w:val="000000"/>
                <w:sz w:val="20"/>
              </w:rPr>
              <w:t>мониторинга земель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007</w:t>
            </w:r>
            <w:r>
              <w:br/>
            </w:r>
            <w:r>
              <w:rPr>
                <w:rFonts w:ascii="Times New Roman"/>
                <w:b w:val="false"/>
                <w:i w:val="false"/>
                <w:color w:val="000000"/>
                <w:sz w:val="20"/>
              </w:rPr>
              <w:t>
</w:t>
            </w:r>
            <w:r>
              <w:rPr>
                <w:rFonts w:ascii="Times New Roman"/>
                <w:b w:val="false"/>
                <w:i w:val="false"/>
                <w:color w:val="000000"/>
                <w:sz w:val="20"/>
              </w:rPr>
              <w:t>"Научно-методические услуги по</w:t>
            </w:r>
            <w:r>
              <w:br/>
            </w:r>
            <w:r>
              <w:rPr>
                <w:rFonts w:ascii="Times New Roman"/>
                <w:b w:val="false"/>
                <w:i w:val="false"/>
                <w:color w:val="000000"/>
                <w:sz w:val="20"/>
              </w:rPr>
              <w:t>
</w:t>
            </w:r>
            <w:r>
              <w:rPr>
                <w:rFonts w:ascii="Times New Roman"/>
                <w:b w:val="false"/>
                <w:i w:val="false"/>
                <w:color w:val="000000"/>
                <w:sz w:val="20"/>
              </w:rPr>
              <w:t>определению агрохимического состава</w:t>
            </w:r>
            <w:r>
              <w:br/>
            </w:r>
            <w:r>
              <w:rPr>
                <w:rFonts w:ascii="Times New Roman"/>
                <w:b w:val="false"/>
                <w:i w:val="false"/>
                <w:color w:val="000000"/>
                <w:sz w:val="20"/>
              </w:rPr>
              <w:t>
</w:t>
            </w:r>
            <w:r>
              <w:rPr>
                <w:rFonts w:ascii="Times New Roman"/>
                <w:b w:val="false"/>
                <w:i w:val="false"/>
                <w:color w:val="000000"/>
                <w:sz w:val="20"/>
              </w:rPr>
              <w:t>почв"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Осуществление</w:t>
            </w:r>
            <w:r>
              <w:br/>
            </w:r>
            <w:r>
              <w:rPr>
                <w:rFonts w:ascii="Times New Roman"/>
                <w:b w:val="false"/>
                <w:i w:val="false"/>
                <w:color w:val="000000"/>
                <w:sz w:val="20"/>
              </w:rPr>
              <w:t>
</w:t>
            </w:r>
            <w:r>
              <w:rPr>
                <w:rFonts w:ascii="Times New Roman"/>
                <w:b w:val="false"/>
                <w:i w:val="false"/>
                <w:color w:val="000000"/>
                <w:sz w:val="20"/>
              </w:rPr>
              <w:t>централизованного научно-методического</w:t>
            </w:r>
            <w:r>
              <w:br/>
            </w:r>
            <w:r>
              <w:rPr>
                <w:rFonts w:ascii="Times New Roman"/>
                <w:b w:val="false"/>
                <w:i w:val="false"/>
                <w:color w:val="000000"/>
                <w:sz w:val="20"/>
              </w:rPr>
              <w:t>
</w:t>
            </w:r>
            <w:r>
              <w:rPr>
                <w:rFonts w:ascii="Times New Roman"/>
                <w:b w:val="false"/>
                <w:i w:val="false"/>
                <w:color w:val="000000"/>
                <w:sz w:val="20"/>
              </w:rPr>
              <w:t>руководства деятельности</w:t>
            </w:r>
            <w:r>
              <w:br/>
            </w:r>
            <w:r>
              <w:rPr>
                <w:rFonts w:ascii="Times New Roman"/>
                <w:b w:val="false"/>
                <w:i w:val="false"/>
                <w:color w:val="000000"/>
                <w:sz w:val="20"/>
              </w:rPr>
              <w:t>
</w:t>
            </w:r>
            <w:r>
              <w:rPr>
                <w:rFonts w:ascii="Times New Roman"/>
                <w:b w:val="false"/>
                <w:i w:val="false"/>
                <w:color w:val="000000"/>
                <w:sz w:val="20"/>
              </w:rPr>
              <w:t>почвенно-агрохимических лабораторий</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проведению агрохимического</w:t>
            </w:r>
            <w:r>
              <w:br/>
            </w:r>
            <w:r>
              <w:rPr>
                <w:rFonts w:ascii="Times New Roman"/>
                <w:b w:val="false"/>
                <w:i w:val="false"/>
                <w:color w:val="000000"/>
                <w:sz w:val="20"/>
              </w:rPr>
              <w:t>
</w:t>
            </w:r>
            <w:r>
              <w:rPr>
                <w:rFonts w:ascii="Times New Roman"/>
                <w:b w:val="false"/>
                <w:i w:val="false"/>
                <w:color w:val="000000"/>
                <w:sz w:val="20"/>
              </w:rPr>
              <w:t>обследования почв, мониторинг</w:t>
            </w:r>
            <w:r>
              <w:br/>
            </w:r>
            <w:r>
              <w:rPr>
                <w:rFonts w:ascii="Times New Roman"/>
                <w:b w:val="false"/>
                <w:i w:val="false"/>
                <w:color w:val="000000"/>
                <w:sz w:val="20"/>
              </w:rPr>
              <w:t>
</w:t>
            </w:r>
            <w:r>
              <w:rPr>
                <w:rFonts w:ascii="Times New Roman"/>
                <w:b w:val="false"/>
                <w:i w:val="false"/>
                <w:color w:val="000000"/>
                <w:sz w:val="20"/>
              </w:rPr>
              <w:t>плодородия почв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005 "Ведение</w:t>
            </w:r>
            <w:r>
              <w:br/>
            </w:r>
            <w:r>
              <w:rPr>
                <w:rFonts w:ascii="Times New Roman"/>
                <w:b w:val="false"/>
                <w:i w:val="false"/>
                <w:color w:val="000000"/>
                <w:sz w:val="20"/>
              </w:rPr>
              <w:t>
</w:t>
            </w:r>
            <w:r>
              <w:rPr>
                <w:rFonts w:ascii="Times New Roman"/>
                <w:b w:val="false"/>
                <w:i w:val="false"/>
                <w:color w:val="000000"/>
                <w:sz w:val="20"/>
              </w:rPr>
              <w:t>мониторинга земель"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006 "Прикладные</w:t>
            </w:r>
            <w:r>
              <w:br/>
            </w:r>
            <w:r>
              <w:rPr>
                <w:rFonts w:ascii="Times New Roman"/>
                <w:b w:val="false"/>
                <w:i w:val="false"/>
                <w:color w:val="000000"/>
                <w:sz w:val="20"/>
              </w:rPr>
              <w:t>
</w:t>
            </w:r>
            <w:r>
              <w:rPr>
                <w:rFonts w:ascii="Times New Roman"/>
                <w:b w:val="false"/>
                <w:i w:val="false"/>
                <w:color w:val="000000"/>
                <w:sz w:val="20"/>
              </w:rPr>
              <w:t>научные исследования в области</w:t>
            </w:r>
            <w:r>
              <w:br/>
            </w:r>
            <w:r>
              <w:rPr>
                <w:rFonts w:ascii="Times New Roman"/>
                <w:b w:val="false"/>
                <w:i w:val="false"/>
                <w:color w:val="000000"/>
                <w:sz w:val="20"/>
              </w:rPr>
              <w:t>
</w:t>
            </w:r>
            <w:r>
              <w:rPr>
                <w:rFonts w:ascii="Times New Roman"/>
                <w:b w:val="false"/>
                <w:i w:val="false"/>
                <w:color w:val="000000"/>
                <w:sz w:val="20"/>
              </w:rPr>
              <w:t>управления земельными ресурсами"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Минимизация нарушений</w:t>
            </w:r>
            <w:r>
              <w:br/>
            </w:r>
            <w:r>
              <w:rPr>
                <w:rFonts w:ascii="Times New Roman"/>
                <w:b w:val="false"/>
                <w:i w:val="false"/>
                <w:color w:val="000000"/>
                <w:sz w:val="20"/>
              </w:rPr>
              <w:t>
</w:t>
            </w:r>
            <w:r>
              <w:rPr>
                <w:rFonts w:ascii="Times New Roman"/>
                <w:b w:val="false"/>
                <w:i w:val="false"/>
                <w:color w:val="000000"/>
                <w:sz w:val="20"/>
              </w:rPr>
              <w:t>земельного законодательства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посредством повышения</w:t>
            </w:r>
            <w:r>
              <w:br/>
            </w:r>
            <w:r>
              <w:rPr>
                <w:rFonts w:ascii="Times New Roman"/>
                <w:b w:val="false"/>
                <w:i w:val="false"/>
                <w:color w:val="000000"/>
                <w:sz w:val="20"/>
              </w:rPr>
              <w:t>
</w:t>
            </w:r>
            <w:r>
              <w:rPr>
                <w:rFonts w:ascii="Times New Roman"/>
                <w:b w:val="false"/>
                <w:i w:val="false"/>
                <w:color w:val="000000"/>
                <w:sz w:val="20"/>
              </w:rPr>
              <w:t>эффективности государственного</w:t>
            </w:r>
            <w:r>
              <w:br/>
            </w:r>
            <w:r>
              <w:rPr>
                <w:rFonts w:ascii="Times New Roman"/>
                <w:b w:val="false"/>
                <w:i w:val="false"/>
                <w:color w:val="000000"/>
                <w:sz w:val="20"/>
              </w:rPr>
              <w:t>
</w:t>
            </w:r>
            <w:r>
              <w:rPr>
                <w:rFonts w:ascii="Times New Roman"/>
                <w:b w:val="false"/>
                <w:i w:val="false"/>
                <w:color w:val="000000"/>
                <w:sz w:val="20"/>
              </w:rPr>
              <w:t>контроля за использованием и охраной</w:t>
            </w:r>
            <w:r>
              <w:br/>
            </w:r>
            <w:r>
              <w:rPr>
                <w:rFonts w:ascii="Times New Roman"/>
                <w:b w:val="false"/>
                <w:i w:val="false"/>
                <w:color w:val="000000"/>
                <w:sz w:val="20"/>
              </w:rPr>
              <w:t>
</w:t>
            </w:r>
            <w:r>
              <w:rPr>
                <w:rFonts w:ascii="Times New Roman"/>
                <w:b w:val="false"/>
                <w:i w:val="false"/>
                <w:color w:val="000000"/>
                <w:sz w:val="20"/>
              </w:rPr>
              <w:t>земель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Совершенствование</w:t>
            </w:r>
            <w:r>
              <w:br/>
            </w:r>
            <w:r>
              <w:rPr>
                <w:rFonts w:ascii="Times New Roman"/>
                <w:b w:val="false"/>
                <w:i w:val="false"/>
                <w:color w:val="000000"/>
                <w:sz w:val="20"/>
              </w:rPr>
              <w:t>
</w:t>
            </w:r>
            <w:r>
              <w:rPr>
                <w:rFonts w:ascii="Times New Roman"/>
                <w:b w:val="false"/>
                <w:i w:val="false"/>
                <w:color w:val="000000"/>
                <w:sz w:val="20"/>
              </w:rPr>
              <w:t>законодательства путем внесения</w:t>
            </w:r>
            <w:r>
              <w:br/>
            </w:r>
            <w:r>
              <w:rPr>
                <w:rFonts w:ascii="Times New Roman"/>
                <w:b w:val="false"/>
                <w:i w:val="false"/>
                <w:color w:val="000000"/>
                <w:sz w:val="20"/>
              </w:rPr>
              <w:t>
</w:t>
            </w:r>
            <w:r>
              <w:rPr>
                <w:rFonts w:ascii="Times New Roman"/>
                <w:b w:val="false"/>
                <w:i w:val="false"/>
                <w:color w:val="000000"/>
                <w:sz w:val="20"/>
              </w:rPr>
              <w:t>изменений и дополнений в</w:t>
            </w:r>
            <w:r>
              <w:br/>
            </w:r>
            <w:r>
              <w:rPr>
                <w:rFonts w:ascii="Times New Roman"/>
                <w:b w:val="false"/>
                <w:i w:val="false"/>
                <w:color w:val="000000"/>
                <w:sz w:val="20"/>
              </w:rPr>
              <w:t>
</w:t>
            </w:r>
            <w:r>
              <w:rPr>
                <w:rFonts w:ascii="Times New Roman"/>
                <w:b w:val="false"/>
                <w:i w:val="false"/>
                <w:color w:val="000000"/>
                <w:sz w:val="20"/>
              </w:rPr>
              <w:t>законодательные и нормативные</w:t>
            </w:r>
            <w:r>
              <w:br/>
            </w:r>
            <w:r>
              <w:rPr>
                <w:rFonts w:ascii="Times New Roman"/>
                <w:b w:val="false"/>
                <w:i w:val="false"/>
                <w:color w:val="000000"/>
                <w:sz w:val="20"/>
              </w:rPr>
              <w:t>
</w:t>
            </w:r>
            <w:r>
              <w:rPr>
                <w:rFonts w:ascii="Times New Roman"/>
                <w:b w:val="false"/>
                <w:i w:val="false"/>
                <w:color w:val="000000"/>
                <w:sz w:val="20"/>
              </w:rPr>
              <w:t xml:space="preserve">правовые </w:t>
            </w:r>
            <w:r>
              <w:rPr>
                <w:rFonts w:ascii="Times New Roman"/>
                <w:b w:val="false"/>
                <w:i w:val="false"/>
                <w:color w:val="000000"/>
                <w:sz w:val="20"/>
              </w:rPr>
              <w:t>акты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Проведение</w:t>
            </w:r>
            <w:r>
              <w:br/>
            </w:r>
            <w:r>
              <w:rPr>
                <w:rFonts w:ascii="Times New Roman"/>
                <w:b w:val="false"/>
                <w:i w:val="false"/>
                <w:color w:val="000000"/>
                <w:sz w:val="20"/>
              </w:rPr>
              <w:t>
</w:t>
            </w:r>
            <w:r>
              <w:rPr>
                <w:rFonts w:ascii="Times New Roman"/>
                <w:b w:val="false"/>
                <w:i w:val="false"/>
                <w:color w:val="000000"/>
                <w:sz w:val="20"/>
              </w:rPr>
              <w:t>праворазъяснительной работы среди</w:t>
            </w:r>
            <w:r>
              <w:br/>
            </w:r>
            <w:r>
              <w:rPr>
                <w:rFonts w:ascii="Times New Roman"/>
                <w:b w:val="false"/>
                <w:i w:val="false"/>
                <w:color w:val="000000"/>
                <w:sz w:val="20"/>
              </w:rPr>
              <w:t>
</w:t>
            </w:r>
            <w:r>
              <w:rPr>
                <w:rFonts w:ascii="Times New Roman"/>
                <w:b w:val="false"/>
                <w:i w:val="false"/>
                <w:color w:val="000000"/>
                <w:sz w:val="20"/>
              </w:rPr>
              <w:t>населения Республики Казахстан по</w:t>
            </w:r>
            <w:r>
              <w:br/>
            </w:r>
            <w:r>
              <w:rPr>
                <w:rFonts w:ascii="Times New Roman"/>
                <w:b w:val="false"/>
                <w:i w:val="false"/>
                <w:color w:val="000000"/>
                <w:sz w:val="20"/>
              </w:rPr>
              <w:t>
</w:t>
            </w:r>
            <w:r>
              <w:rPr>
                <w:rFonts w:ascii="Times New Roman"/>
                <w:b w:val="false"/>
                <w:i w:val="false"/>
                <w:color w:val="000000"/>
                <w:sz w:val="20"/>
              </w:rPr>
              <w:t>вопросам земельных отношений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 "Услуги по</w:t>
            </w:r>
            <w:r>
              <w:br/>
            </w:r>
            <w:r>
              <w:rPr>
                <w:rFonts w:ascii="Times New Roman"/>
                <w:b w:val="false"/>
                <w:i w:val="false"/>
                <w:color w:val="000000"/>
                <w:sz w:val="20"/>
              </w:rPr>
              <w:t>
</w:t>
            </w:r>
            <w:r>
              <w:rPr>
                <w:rFonts w:ascii="Times New Roman"/>
                <w:b w:val="false"/>
                <w:i w:val="false"/>
                <w:color w:val="000000"/>
                <w:sz w:val="20"/>
              </w:rPr>
              <w:t>созданию условий для эффективного</w:t>
            </w:r>
            <w:r>
              <w:br/>
            </w:r>
            <w:r>
              <w:rPr>
                <w:rFonts w:ascii="Times New Roman"/>
                <w:b w:val="false"/>
                <w:i w:val="false"/>
                <w:color w:val="000000"/>
                <w:sz w:val="20"/>
              </w:rPr>
              <w:t>
</w:t>
            </w:r>
            <w:r>
              <w:rPr>
                <w:rFonts w:ascii="Times New Roman"/>
                <w:b w:val="false"/>
                <w:i w:val="false"/>
                <w:color w:val="000000"/>
                <w:sz w:val="20"/>
              </w:rPr>
              <w:t>использования и охраны земли,</w:t>
            </w:r>
            <w:r>
              <w:br/>
            </w:r>
            <w:r>
              <w:rPr>
                <w:rFonts w:ascii="Times New Roman"/>
                <w:b w:val="false"/>
                <w:i w:val="false"/>
                <w:color w:val="000000"/>
                <w:sz w:val="20"/>
              </w:rPr>
              <w:t>
</w:t>
            </w:r>
            <w:r>
              <w:rPr>
                <w:rFonts w:ascii="Times New Roman"/>
                <w:b w:val="false"/>
                <w:i w:val="false"/>
                <w:color w:val="000000"/>
                <w:sz w:val="20"/>
              </w:rPr>
              <w:t>геодезического и картографического</w:t>
            </w:r>
            <w:r>
              <w:br/>
            </w:r>
            <w:r>
              <w:rPr>
                <w:rFonts w:ascii="Times New Roman"/>
                <w:b w:val="false"/>
                <w:i w:val="false"/>
                <w:color w:val="000000"/>
                <w:sz w:val="20"/>
              </w:rPr>
              <w:t>
</w:t>
            </w:r>
            <w:r>
              <w:rPr>
                <w:rFonts w:ascii="Times New Roman"/>
                <w:b w:val="false"/>
                <w:i w:val="false"/>
                <w:color w:val="000000"/>
                <w:sz w:val="20"/>
              </w:rPr>
              <w:t>обеспечения, способствующего</w:t>
            </w:r>
            <w:r>
              <w:br/>
            </w:r>
            <w:r>
              <w:rPr>
                <w:rFonts w:ascii="Times New Roman"/>
                <w:b w:val="false"/>
                <w:i w:val="false"/>
                <w:color w:val="000000"/>
                <w:sz w:val="20"/>
              </w:rPr>
              <w:t>
</w:t>
            </w:r>
            <w:r>
              <w:rPr>
                <w:rFonts w:ascii="Times New Roman"/>
                <w:b w:val="false"/>
                <w:i w:val="false"/>
                <w:color w:val="000000"/>
                <w:sz w:val="20"/>
              </w:rPr>
              <w:t>экономическому развитию страны и</w:t>
            </w:r>
            <w:r>
              <w:br/>
            </w:r>
            <w:r>
              <w:rPr>
                <w:rFonts w:ascii="Times New Roman"/>
                <w:b w:val="false"/>
                <w:i w:val="false"/>
                <w:color w:val="000000"/>
                <w:sz w:val="20"/>
              </w:rPr>
              <w:t>
</w:t>
            </w:r>
            <w:r>
              <w:rPr>
                <w:rFonts w:ascii="Times New Roman"/>
                <w:b w:val="false"/>
                <w:i w:val="false"/>
                <w:color w:val="000000"/>
                <w:sz w:val="20"/>
              </w:rPr>
              <w:t>укреплению национальной безопасности"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693 912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002</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управлению земельными ресурсами"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 xml:space="preserve">Создание </w:t>
            </w:r>
            <w:r>
              <w:rPr>
                <w:rFonts w:ascii="Times New Roman"/>
                <w:b w:val="false"/>
                <w:i w:val="false"/>
                <w:color w:val="000000"/>
                <w:sz w:val="20"/>
              </w:rPr>
              <w:t>геодезической и</w:t>
            </w:r>
            <w:r>
              <w:br/>
            </w:r>
            <w:r>
              <w:rPr>
                <w:rFonts w:ascii="Times New Roman"/>
                <w:b w:val="false"/>
                <w:i w:val="false"/>
                <w:color w:val="000000"/>
                <w:sz w:val="20"/>
              </w:rPr>
              <w:t>
</w:t>
            </w:r>
            <w:r>
              <w:rPr>
                <w:rFonts w:ascii="Times New Roman"/>
                <w:b w:val="false"/>
                <w:i w:val="false"/>
                <w:color w:val="000000"/>
                <w:sz w:val="20"/>
              </w:rPr>
              <w:t xml:space="preserve">картографической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обеспечивающей нарастающую</w:t>
            </w:r>
            <w:r>
              <w:br/>
            </w:r>
            <w:r>
              <w:rPr>
                <w:rFonts w:ascii="Times New Roman"/>
                <w:b w:val="false"/>
                <w:i w:val="false"/>
                <w:color w:val="000000"/>
                <w:sz w:val="20"/>
              </w:rPr>
              <w:t>
</w:t>
            </w:r>
            <w:r>
              <w:rPr>
                <w:rFonts w:ascii="Times New Roman"/>
                <w:b w:val="false"/>
                <w:i w:val="false"/>
                <w:color w:val="000000"/>
                <w:sz w:val="20"/>
              </w:rPr>
              <w:t>потребность государства и отраслей</w:t>
            </w:r>
            <w:r>
              <w:br/>
            </w:r>
            <w:r>
              <w:rPr>
                <w:rFonts w:ascii="Times New Roman"/>
                <w:b w:val="false"/>
                <w:i w:val="false"/>
                <w:color w:val="000000"/>
                <w:sz w:val="20"/>
              </w:rPr>
              <w:t>
</w:t>
            </w:r>
            <w:r>
              <w:rPr>
                <w:rFonts w:ascii="Times New Roman"/>
                <w:b w:val="false"/>
                <w:i w:val="false"/>
                <w:color w:val="000000"/>
                <w:sz w:val="20"/>
              </w:rPr>
              <w:t>экономики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1 333 226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2 053 036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Геодезическое обеспечение</w:t>
            </w:r>
            <w:r>
              <w:br/>
            </w:r>
            <w:r>
              <w:rPr>
                <w:rFonts w:ascii="Times New Roman"/>
                <w:b w:val="false"/>
                <w:i w:val="false"/>
                <w:color w:val="000000"/>
                <w:sz w:val="20"/>
              </w:rPr>
              <w:t>
</w:t>
            </w:r>
            <w:r>
              <w:rPr>
                <w:rFonts w:ascii="Times New Roman"/>
                <w:b w:val="false"/>
                <w:i w:val="false"/>
                <w:color w:val="000000"/>
                <w:sz w:val="20"/>
              </w:rPr>
              <w:t>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методами дистанционного зондирования</w:t>
            </w:r>
            <w:r>
              <w:br/>
            </w:r>
            <w:r>
              <w:rPr>
                <w:rFonts w:ascii="Times New Roman"/>
                <w:b w:val="false"/>
                <w:i w:val="false"/>
                <w:color w:val="000000"/>
                <w:sz w:val="20"/>
              </w:rPr>
              <w:t>
</w:t>
            </w:r>
            <w:r>
              <w:rPr>
                <w:rFonts w:ascii="Times New Roman"/>
                <w:b w:val="false"/>
                <w:i w:val="false"/>
                <w:color w:val="000000"/>
                <w:sz w:val="20"/>
              </w:rPr>
              <w:t>Земли и спутниковых технологий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Модернизация</w:t>
            </w:r>
            <w:r>
              <w:br/>
            </w:r>
            <w:r>
              <w:rPr>
                <w:rFonts w:ascii="Times New Roman"/>
                <w:b w:val="false"/>
                <w:i w:val="false"/>
                <w:color w:val="000000"/>
                <w:sz w:val="20"/>
              </w:rPr>
              <w:t>
</w:t>
            </w:r>
            <w:r>
              <w:rPr>
                <w:rFonts w:ascii="Times New Roman"/>
                <w:b w:val="false"/>
                <w:i w:val="false"/>
                <w:color w:val="000000"/>
                <w:sz w:val="20"/>
              </w:rPr>
              <w:t>государственной геодезической сети и</w:t>
            </w:r>
            <w:r>
              <w:br/>
            </w:r>
            <w:r>
              <w:rPr>
                <w:rFonts w:ascii="Times New Roman"/>
                <w:b w:val="false"/>
                <w:i w:val="false"/>
                <w:color w:val="000000"/>
                <w:sz w:val="20"/>
              </w:rPr>
              <w:t>
</w:t>
            </w:r>
            <w:r>
              <w:rPr>
                <w:rFonts w:ascii="Times New Roman"/>
                <w:b w:val="false"/>
                <w:i w:val="false"/>
                <w:color w:val="000000"/>
                <w:sz w:val="20"/>
              </w:rPr>
              <w:t>установление единой государственной</w:t>
            </w:r>
            <w:r>
              <w:br/>
            </w:r>
            <w:r>
              <w:rPr>
                <w:rFonts w:ascii="Times New Roman"/>
                <w:b w:val="false"/>
                <w:i w:val="false"/>
                <w:color w:val="000000"/>
                <w:sz w:val="20"/>
              </w:rPr>
              <w:t>
</w:t>
            </w:r>
            <w:r>
              <w:rPr>
                <w:rFonts w:ascii="Times New Roman"/>
                <w:b w:val="false"/>
                <w:i w:val="false"/>
                <w:color w:val="000000"/>
                <w:sz w:val="20"/>
              </w:rPr>
              <w:t>системы координат на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Обеспечение обновления</w:t>
            </w:r>
            <w:r>
              <w:br/>
            </w:r>
            <w:r>
              <w:rPr>
                <w:rFonts w:ascii="Times New Roman"/>
                <w:b w:val="false"/>
                <w:i w:val="false"/>
                <w:color w:val="000000"/>
                <w:sz w:val="20"/>
              </w:rPr>
              <w:t>
</w:t>
            </w:r>
            <w:r>
              <w:rPr>
                <w:rFonts w:ascii="Times New Roman"/>
                <w:b w:val="false"/>
                <w:i w:val="false"/>
                <w:color w:val="000000"/>
                <w:sz w:val="20"/>
              </w:rPr>
              <w:t>государственных, топографических карт</w:t>
            </w:r>
            <w:r>
              <w:br/>
            </w:r>
            <w:r>
              <w:rPr>
                <w:rFonts w:ascii="Times New Roman"/>
                <w:b w:val="false"/>
                <w:i w:val="false"/>
                <w:color w:val="000000"/>
                <w:sz w:val="20"/>
              </w:rPr>
              <w:t>
</w:t>
            </w:r>
            <w:r>
              <w:rPr>
                <w:rFonts w:ascii="Times New Roman"/>
                <w:b w:val="false"/>
                <w:i w:val="false"/>
                <w:color w:val="000000"/>
                <w:sz w:val="20"/>
              </w:rPr>
              <w:t>и городов крупномасштабными планами на</w:t>
            </w:r>
            <w:r>
              <w:br/>
            </w:r>
            <w:r>
              <w:rPr>
                <w:rFonts w:ascii="Times New Roman"/>
                <w:b w:val="false"/>
                <w:i w:val="false"/>
                <w:color w:val="000000"/>
                <w:sz w:val="20"/>
              </w:rPr>
              <w:t>
</w:t>
            </w:r>
            <w:r>
              <w:rPr>
                <w:rFonts w:ascii="Times New Roman"/>
                <w:b w:val="false"/>
                <w:i w:val="false"/>
                <w:color w:val="000000"/>
                <w:sz w:val="20"/>
              </w:rPr>
              <w:t>основе цифровой аэрофотосъемки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Обеспечение северной</w:t>
            </w:r>
            <w:r>
              <w:br/>
            </w:r>
            <w:r>
              <w:rPr>
                <w:rFonts w:ascii="Times New Roman"/>
                <w:b w:val="false"/>
                <w:i w:val="false"/>
                <w:color w:val="000000"/>
                <w:sz w:val="20"/>
              </w:rPr>
              <w:t>
</w:t>
            </w:r>
            <w:r>
              <w:rPr>
                <w:rFonts w:ascii="Times New Roman"/>
                <w:b w:val="false"/>
                <w:i w:val="false"/>
                <w:color w:val="000000"/>
                <w:sz w:val="20"/>
              </w:rPr>
              <w:t>части Каспийского моря</w:t>
            </w:r>
            <w:r>
              <w:br/>
            </w:r>
            <w:r>
              <w:rPr>
                <w:rFonts w:ascii="Times New Roman"/>
                <w:b w:val="false"/>
                <w:i w:val="false"/>
                <w:color w:val="000000"/>
                <w:sz w:val="20"/>
              </w:rPr>
              <w:t>
</w:t>
            </w:r>
            <w:r>
              <w:rPr>
                <w:rFonts w:ascii="Times New Roman"/>
                <w:b w:val="false"/>
                <w:i w:val="false"/>
                <w:color w:val="000000"/>
                <w:sz w:val="20"/>
              </w:rPr>
              <w:t>крупномасштабными планами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Расширение сети</w:t>
            </w:r>
            <w:r>
              <w:br/>
            </w:r>
            <w:r>
              <w:rPr>
                <w:rFonts w:ascii="Times New Roman"/>
                <w:b w:val="false"/>
                <w:i w:val="false"/>
                <w:color w:val="000000"/>
                <w:sz w:val="20"/>
              </w:rPr>
              <w:t>
</w:t>
            </w:r>
            <w:r>
              <w:rPr>
                <w:rFonts w:ascii="Times New Roman"/>
                <w:b w:val="false"/>
                <w:i w:val="false"/>
                <w:color w:val="000000"/>
                <w:sz w:val="20"/>
              </w:rPr>
              <w:t>геодинамических полигонов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Картографическое обеспечение</w:t>
            </w:r>
            <w:r>
              <w:br/>
            </w:r>
            <w:r>
              <w:rPr>
                <w:rFonts w:ascii="Times New Roman"/>
                <w:b w:val="false"/>
                <w:i w:val="false"/>
                <w:color w:val="000000"/>
                <w:sz w:val="20"/>
              </w:rPr>
              <w:t>
</w:t>
            </w:r>
            <w:r>
              <w:rPr>
                <w:rFonts w:ascii="Times New Roman"/>
                <w:b w:val="false"/>
                <w:i w:val="false"/>
                <w:color w:val="000000"/>
                <w:sz w:val="20"/>
              </w:rPr>
              <w:t>территории Республики Казахстан на</w:t>
            </w:r>
            <w:r>
              <w:br/>
            </w:r>
            <w:r>
              <w:rPr>
                <w:rFonts w:ascii="Times New Roman"/>
                <w:b w:val="false"/>
                <w:i w:val="false"/>
                <w:color w:val="000000"/>
                <w:sz w:val="20"/>
              </w:rPr>
              <w:t>
</w:t>
            </w:r>
            <w:r>
              <w:rPr>
                <w:rFonts w:ascii="Times New Roman"/>
                <w:b w:val="false"/>
                <w:i w:val="false"/>
                <w:color w:val="000000"/>
                <w:sz w:val="20"/>
              </w:rPr>
              <w:t>базе цифрового картографирования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Обеспечение</w:t>
            </w:r>
            <w:r>
              <w:br/>
            </w:r>
            <w:r>
              <w:rPr>
                <w:rFonts w:ascii="Times New Roman"/>
                <w:b w:val="false"/>
                <w:i w:val="false"/>
                <w:color w:val="000000"/>
                <w:sz w:val="20"/>
              </w:rPr>
              <w:t>
</w:t>
            </w:r>
            <w:r>
              <w:rPr>
                <w:rFonts w:ascii="Times New Roman"/>
                <w:b w:val="false"/>
                <w:i w:val="false"/>
                <w:color w:val="000000"/>
                <w:sz w:val="20"/>
              </w:rPr>
              <w:t>картографической продукции в цифровом</w:t>
            </w:r>
            <w:r>
              <w:br/>
            </w:r>
            <w:r>
              <w:rPr>
                <w:rFonts w:ascii="Times New Roman"/>
                <w:b w:val="false"/>
                <w:i w:val="false"/>
                <w:color w:val="000000"/>
                <w:sz w:val="20"/>
              </w:rPr>
              <w:t>
</w:t>
            </w:r>
            <w:r>
              <w:rPr>
                <w:rFonts w:ascii="Times New Roman"/>
                <w:b w:val="false"/>
                <w:i w:val="false"/>
                <w:color w:val="000000"/>
                <w:sz w:val="20"/>
              </w:rPr>
              <w:t>виде и на государственном языке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 Повышение эффективности</w:t>
            </w:r>
            <w:r>
              <w:br/>
            </w:r>
            <w:r>
              <w:rPr>
                <w:rFonts w:ascii="Times New Roman"/>
                <w:b w:val="false"/>
                <w:i w:val="false"/>
                <w:color w:val="000000"/>
                <w:sz w:val="20"/>
              </w:rPr>
              <w:t>
</w:t>
            </w:r>
            <w:r>
              <w:rPr>
                <w:rFonts w:ascii="Times New Roman"/>
                <w:b w:val="false"/>
                <w:i w:val="false"/>
                <w:color w:val="000000"/>
                <w:sz w:val="20"/>
              </w:rPr>
              <w:t>учета, хранение и обеспечения</w:t>
            </w:r>
            <w:r>
              <w:br/>
            </w:r>
            <w:r>
              <w:rPr>
                <w:rFonts w:ascii="Times New Roman"/>
                <w:b w:val="false"/>
                <w:i w:val="false"/>
                <w:color w:val="000000"/>
                <w:sz w:val="20"/>
              </w:rPr>
              <w:t>
</w:t>
            </w:r>
            <w:r>
              <w:rPr>
                <w:rFonts w:ascii="Times New Roman"/>
                <w:b w:val="false"/>
                <w:i w:val="false"/>
                <w:color w:val="000000"/>
                <w:sz w:val="20"/>
              </w:rPr>
              <w:t>сохранности материалов и документов</w:t>
            </w:r>
            <w:r>
              <w:br/>
            </w:r>
            <w:r>
              <w:rPr>
                <w:rFonts w:ascii="Times New Roman"/>
                <w:b w:val="false"/>
                <w:i w:val="false"/>
                <w:color w:val="000000"/>
                <w:sz w:val="20"/>
              </w:rPr>
              <w:t>
</w:t>
            </w:r>
            <w:r>
              <w:rPr>
                <w:rFonts w:ascii="Times New Roman"/>
                <w:b w:val="false"/>
                <w:i w:val="false"/>
                <w:color w:val="000000"/>
                <w:sz w:val="20"/>
              </w:rPr>
              <w:t>путем создания автоматизированной</w:t>
            </w:r>
            <w:r>
              <w:br/>
            </w:r>
            <w:r>
              <w:rPr>
                <w:rFonts w:ascii="Times New Roman"/>
                <w:b w:val="false"/>
                <w:i w:val="false"/>
                <w:color w:val="000000"/>
                <w:sz w:val="20"/>
              </w:rPr>
              <w:t>
</w:t>
            </w:r>
            <w:r>
              <w:rPr>
                <w:rFonts w:ascii="Times New Roman"/>
                <w:b w:val="false"/>
                <w:i w:val="false"/>
                <w:color w:val="000000"/>
                <w:sz w:val="20"/>
              </w:rPr>
              <w:t xml:space="preserve">базы </w:t>
            </w:r>
            <w:r>
              <w:rPr>
                <w:rFonts w:ascii="Times New Roman"/>
                <w:b w:val="false"/>
                <w:i w:val="false"/>
                <w:color w:val="000000"/>
                <w:sz w:val="20"/>
              </w:rPr>
              <w:t>данных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004 "Обеспечение</w:t>
            </w:r>
            <w:r>
              <w:br/>
            </w:r>
            <w:r>
              <w:rPr>
                <w:rFonts w:ascii="Times New Roman"/>
                <w:b w:val="false"/>
                <w:i w:val="false"/>
                <w:color w:val="000000"/>
                <w:sz w:val="20"/>
              </w:rPr>
              <w:t>
</w:t>
            </w:r>
            <w:r>
              <w:rPr>
                <w:rFonts w:ascii="Times New Roman"/>
                <w:b w:val="false"/>
                <w:i w:val="false"/>
                <w:color w:val="000000"/>
                <w:sz w:val="20"/>
              </w:rPr>
              <w:t>топографо-геодезической и</w:t>
            </w:r>
            <w:r>
              <w:br/>
            </w:r>
            <w:r>
              <w:rPr>
                <w:rFonts w:ascii="Times New Roman"/>
                <w:b w:val="false"/>
                <w:i w:val="false"/>
                <w:color w:val="000000"/>
                <w:sz w:val="20"/>
              </w:rPr>
              <w:t>
</w:t>
            </w:r>
            <w:r>
              <w:rPr>
                <w:rFonts w:ascii="Times New Roman"/>
                <w:b w:val="false"/>
                <w:i w:val="false"/>
                <w:color w:val="000000"/>
                <w:sz w:val="20"/>
              </w:rPr>
              <w:t>картографической продукцией и ее</w:t>
            </w:r>
            <w:r>
              <w:br/>
            </w:r>
            <w:r>
              <w:rPr>
                <w:rFonts w:ascii="Times New Roman"/>
                <w:b w:val="false"/>
                <w:i w:val="false"/>
                <w:color w:val="000000"/>
                <w:sz w:val="20"/>
              </w:rPr>
              <w:t>
</w:t>
            </w:r>
            <w:r>
              <w:rPr>
                <w:rFonts w:ascii="Times New Roman"/>
                <w:b w:val="false"/>
                <w:i w:val="false"/>
                <w:color w:val="000000"/>
                <w:sz w:val="20"/>
              </w:rPr>
              <w:t>хранение"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1 333 226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2 053 036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112 "Создание</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