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39b4" w14:textId="5d73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техническому регулированию и созданию
инфраструктуры качества в Республике Казахстан на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2010 года № 1100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техническому регулированию и созданию инфраструктуры качества в Республике Казахстан на 2010 - 2014 годы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новых технологий Республики Казахстан совместно с заинтересованными министерствами, акимами областей, городов Астаны и Алматы обеспечить надлежащее и своевременное выполнение мероприятий, предусмотренных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Ответственным центральным и местным исполнительным органам и организациям (по согласованию) представлять информацию о ходе реализации Программы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реализации, проведения мониторинга, оценки и контроля отраслевых программ, утвержденными постановлением Правительства Республики Казахстан от 18 марта 2010 года № 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2010 года № 1100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техническому регулированию и созданию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
качества в Республике Казахстан на 2010 - 2014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2010 год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изменениями,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            Программа по техническому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        и созданию инфраструктуры качества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Республике Казахстан на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                Пункт 18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разработки Программы         Республики Казахстан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Государственной программы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форсированному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инновационному развитию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на 2010 - 2014 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14 апреля 2010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       Министерство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разработку 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реализацию Программы       Министерство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             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Министерство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Министерство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Министерство окружающей среды и водных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Министерство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Министерство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Министерство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Министерство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акимы областей, городов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Программы               1) ограничение отечественного рынка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опасной и некачественной (нестандартной)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создание условий для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продукции соответствующей мировым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стандартам, внедрения систем менеджмента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технологического перевооружения.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задачи              1) формирование базы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        регламентов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создание условий для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конкурентоспособной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содействие продвижению отечественных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товаров на международный рынок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4) обеспечение метрологической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независимости и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прослеживаемости измерений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5) осуществление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контроля на принципах наименьшего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вмешательства и эффективного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реализации              2010 - 2014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Целевые индикаторы           В результате реализации Программы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достигнуты: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разработка и принятие ежегодно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менее 500 нормативных документов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стандартизации, отвечающих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технических регламентов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соответствующих международным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к 2014 году концентрация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нормативных технических документов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Едином государственном фонде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технических документов в количестве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менее 67500 НД (66500 – в 2012 году,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67000 – в 2013 году, 67500 – в 2014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к 2014 году 60 модернизаций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(дооснащение) не менее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государственных эталонов и эталонного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оборудования (в 2010 году – 16 эталонов,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2011 году – 10 эталонов, в 2012 году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10 эталонов, в 2013 году – 10 эталонов,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2014 году – 14 эталонов).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Объемы и источник            Источники финансирования: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 Программы     средства республиканского бюджета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сумме 10 236 375 000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2010 году – 2 233 535 000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2011 году – 2 146 260 000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2012 году – 1 850 811 000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2013 году – 2 012 383 000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2014 году – 1 993 386 000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Объемы финансирования будут уточняться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 формировании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бюджета на соответствующий финансовый год.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по техническому регулированию и созданию инфраструктуры качества в Республике Казахстан на 2010 - 2014 годы разработана в соответствии с пунктом 18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и направлена на развитие системы технического регулирования и обеспечения единства измерений, включая совершенствование работ в области стандартизации, аккредитации, оценки (подтверждения) соответствия, систем менеджмента, метрологии и информационного обеспечения работ в указанных направлениях.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Программы охватывают период 2010 - 2014 годов, имеют среднесрочный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позволит создать инфраструктуру для производства безопасной и конкурентоспособной продукции.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текущей ситуации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 Анализ современного состояния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присутствует тенденция завоевания экономических ниш методами нормативной экспансии — через лоббирование в технических регламентах, стандартах, методах аккредитации, оценки соответствия и прочих формах допуска на рынок.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Через принятие технических регламентов решаются вопросы обеспечения безопасности продукции для жизни и здоровья человека и окружающей среды, национальной безопасности, снижения давления на бизнес, ограничения доступа на рынок импортной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регламенты для потребителей являются гарантией безопасности потребляемой продукции, а для производителей, импортеров и реализаторов документом, содержащим исчерпывающие требования государства для обеспечения безопасности первых.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принято 82 технических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Евразийского экономического сообщества (далее - ЕврАзЭС) предполагается разработать и принять 38 технических регламента ЕврАзЭС, с использованием в качестве основы для их разработки, принятые национальные технические регламенты государств-членов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целях углубления и ускорения интеграционных процессов в таможенном союзе в рамках Евразийского экономического сообщества (далее - таможенный союз) и формирования Единого экономического пространства с принятием Соглашения о единых принципах и правилах технического регулирования в Республике Беларусь, Республике Казахстан и Российской Федерации, направленного на гармонизацию систем технического регулирования стран членов Таможенного союза, планируется разработка технических регламентов таможенного союза, которые будут иметь прямое действие на таможенной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введением технических регламентов таможенного союза будут отменяться национальные технические регламенты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на уровне государственных стандартов принято 2 840 единиц, из них гармонизированных с международными требованиями — 1 884 единиц. Общий процент гармонизации государственных стандартов в 2009 году составил 66,3 %, в реальном секторе экономики - 69 %.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1 приводится общее количество государственных стандартов по отраслям экономики, количество гармонизированных стандартов, а также процентное соотношение гармонизированных стандартов от общего количества стандартов по отраслям экономики.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1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Общее количество государственных стандартов,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том числе, гармонизированных с международными требованиями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отраслям экономики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953"/>
        <w:gridCol w:w="2073"/>
        <w:gridCol w:w="3513"/>
        <w:gridCol w:w="23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и электротехника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техника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промышленность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промышленность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лакокрасочная промышленность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и горное дело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и газ.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Смежные производства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(66,3 %)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применяемых отечественными предприятиями нормативных документов по стандартизации выглядит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- 15 %;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стандарты - 49 %;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организаций - 36 %.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Такое состояние дел обусловлено низкой гармонизацией и малочисленностью государственных стандартов, устаревшей материально технической базы, что является плодородной почвой для применения стандартов советского периода и разработки не эффективных стандартов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общее количество стандартов организаций (далее - СТО) в Казахстане и межгосударственных стандартов (далее - ГОСТ) составляет 4 486 единиц и 19 603 единиц соответственно, которые применяют более 3 500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их использование приходится на такие отрасли как: пищевая промышленность (44 % СТО, 31 % ГОСТ и 26 % СТ РК), машиностроение (61,4 % СТО, 36 % ГОСТ и 2,4 % СТ РК), строительство (68,4 % ГОСТ, 17 % СТО и 15 % СТ РК), металлургическая промышленность (71 % СТО, 27 % ГОСТ и 2,3 % СТ РК)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 с 1994 года является членом Международной организации по стандартизации (далее — ISO), имеет статус наблюдателя в Международной электротехнической комиссии (далее - МЭК). В рамках ISO Казахстан участвует в качестве полноправного члена в работе 16-ти международных технических комитетов по стандартизации, в рамках МЭК - в качестве полноправного члена в 4 Технического комитета (далее - ТК) МЭК.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созданы 48 технических комитетов по стандартизации, которыми разработано более 400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увеличивается количество предприятий, сертифицировавших и внедривших системы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по информации Акиматов областей, городов Астаны и Алматы по состоянию на 1 апреля 2010 года 2681 предприятие республики сертифицированы на соответствие международным стандартам, из них 2662 по ИСО серии 9000, 193 - ИСО 14001, 135 - OHSAS 18001, 43 - ИСО 22000.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2008 года № 773 определен единый орган по аккредитации - Национальный центр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2009 года принято Соглашение о взаимном признании аккредитации органов по сертификации и испытательных лабораторий, выполняющих работы по оценке соответствия в рамках таможенного союза России, Беларуси и Казахстана. При этом системы аккредитации 3-х стран отличаются.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проведение работ по гармонизации критериев аккредитации, методик испытаний и процедур подтверждения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Испытательная база на 1 апреля 2010 года насчитывает 540 аккредитованных испытательных лабораторий, 329 метрологических служб (поверочных и калибровочных лабораторий), 182 органа по подтверждению соответствия (из них 119 по подтверждению соответствия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них в Единый реестр органов по сертификации и испытательных лабораторий (центров) Таможенного союза предложено включить 117 органов по подтверждению соответствия и 503 испытательных лабораторий.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июля 2010 года введен в действие Единый перечень продукции, подлежащей обязательной оценке (подтверждению) соответствия в рамках таможенного союза с выдачей единых документов, который предусматривает 202 вида продукции 205 позиций по кодам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Продукция, включенная в Единый перечень, будет только один раз проходить процедуры подтверждения соответствия на соответствие требованиям межгосударственных и национальных стандартов трех стран и Единых санитарно-эпидемиологические и гигиенические требования к товарам, подлежащим санитарно-эпидемиологическому надзору (контролю), которые предусмотрены в Едином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ведется работа по унификации национального перечня и подготовка перечня продукции, подлежащей обязательной регламентации, согласно которому в дальнейшем будут разрабатываться единые технические регламенты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создана современная эталонная база, так на конец 2009 года количество государственных эталонов и эталонного оборудования составляет 101 единицу. В период с 2004 по 2009 годы проведена передача размера единицы более 50 государственным эталонам.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2009 года, с учетом действия объявленного моратория до 1 июля 2009 года на проверки субъектов малого и среднего предпринимательства, проведено 4 793 проверок за соблюдением требований технических регламентов, состоянием и применением средств измерений у хозяйствующих субъектов различных форм собственности. Из них в 2 497 случаях установлены нарушения, что составляет 52 %.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нарушениями, выявленными в ходе проверок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продукции, подлежащей обязательному подтверждению соответствия без сертификатов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средств измерений с истекшим сроком поверки;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продукции несоответствующей требованиям технических регламентов по безопасности продукции по результатам закупа.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всех видов проверок была пресечена реализация 19 466 партии различной продукции неудовлетворительного качества и не имеющей сертификатов соответствия на общую сумму 1 153 443 779 тенге. Запрещено применение 14 317 единиц средств измерений не поверенных и не внесенных в Реестр Государственной системы обеспечения единства измерений Республики Казахстан.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3.2 Анализ сильных и слабых сторон, возможностей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и угроз для развития технического регулирования и создания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инфраструктуры качества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0"/>
        <w:gridCol w:w="6680"/>
      </w:tblGrid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 для достижения цели и задач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Негативны для достижения цели и задач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Преимущества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Недостатки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Наличие системы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по техническим барьерам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торговле и санитарным, фитосанитарным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 в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Наличие 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 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Наличие Информационного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барьерам в торговле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 фитосанитарных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взаимодействию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Государственная поддержка и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базы по системам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Наличие национального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органов по 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 испытательных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Наличие современной Эталонной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Наличие централизованной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государственная поддержка разработки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наличие законодательной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наличие Премии Президента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в области качества"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конкурса-выставки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сапа"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сотрудничество с международными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региональными организациями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 метрологии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Недостаточность опыта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Отсутствие взаимосвязанности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 технических 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гармонизированных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Отсутствие оценки последствий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Слабое применение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Формальное внедрение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на предприятиях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Высокая стоимость услуг консалтинговых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внедрению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Слабая техническая 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низкая модернизация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и метрологических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Низкий уровень квалификации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Отсутствие признания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и оценки соответствия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Отсутствие гармонизации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нормами форм и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государственных 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Отсутствие современной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Слабая заинтересованность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участии в 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соискание премии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"Алтын сапа"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Угрозы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Создание 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качественной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Создание условий для упрощенного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на внешние рынки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через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гармонизированных стандартов, 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 измерений и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Ограничение доступа на отечественный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некачественной и опасной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Повышение метрологической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зарубежных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Измерение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Стимулирование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базы отраслей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Участие в конкурсе "Алтын Сапа"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успешности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Стимулирование предприятий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международных и региональных конкурсах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качества 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эквивалентности государственных эталонов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организация производства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измерений, стандартных образцов,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 веществ и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международное признание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в области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реформирование действующей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аккредитация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стандартами.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Несовершенство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технического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Недостаточное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Дефицит квалифицированных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Неконкурентоспособность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Наличие на рынке опасной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Непризнание результатов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результатов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и 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</w:tr>
    </w:tbl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 Основные проблемы развития технического регулирования и</w:t>
      </w:r>
      <w:r>
        <w:br/>
      </w:r>
      <w:r>
        <w:rPr>
          <w:rFonts w:ascii="Times New Roman"/>
          <w:b/>
          <w:i w:val="false"/>
          <w:color w:val="000000"/>
        </w:rPr>
        <w:t>
создания инфраструктуры качества и предполагаемые</w:t>
      </w:r>
      <w:r>
        <w:br/>
      </w:r>
      <w:r>
        <w:rPr>
          <w:rFonts w:ascii="Times New Roman"/>
          <w:b/>
          <w:i w:val="false"/>
          <w:color w:val="000000"/>
        </w:rPr>
        <w:t>
пути их решения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Динамичное развитие экономики и влияние внешнеполитических тенденций вносит коррективы в развитие системы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проблемами развития технического регулирования и инфраструктуры качества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Слабое внедрение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регламенты должны устанавливать исчерпывающие требования к безопасности продукции и исключать ведомственное нормирование и сокращать излишние разрешительные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день, утверждены 82 технических регламента, однако государственными органами не проведена работа по ревизии ведомственных актов, пересмотру либо отмене дублирующих требований, сокращению излишних разрешительных процедур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не проводится оценка отраслей на предмет определения готовности материальной базы и научно-технического состояния к внедрению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необходимо государственным органам ответственным за разработку и внедрение технических регламентов провести анализ готовности отраслей, на основе анализа предложить к разработке новые технические регламенты, которые в первую очередь должны охватить наиболее опасные виды продукции, определенные перечнем продукции подлежащей обязательной сертификации и декларированию Казахстана и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Слабая позиция государственных органов в работе по разработке технических регламентов в рамках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технических регламентов в рамках ЕврАзЭС государственные органы не учитывают интересы отечественных предпринимателей, что ставит их в не равные условия с аналогичными предприятиями стран участников Таможенного союза, так как национальные технические регламенты подлежат отмене.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этим, Государственным органам необходимо, совместно с представителями промышленности и науки на основе вышеуказанного анализа выработать единую переговорную позицию по техническим регламентам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Дублирование национальных технических регламентов с техническими регламентами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Графиком разработки первоочередных технических регламентов ЕврАзЭС, утвержденного решением Межгоссовета ЕврАзЭС от 12 декабря 2008 года № 405 (далее - График), предусмотрено принятие 38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проводится работа по постановке на утрату действующих аналогичных национальных технических регламентов и прекращению разработки других, дублирующих регламенты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Низкая заинтересованность отраслей в разработке и внедрении государственных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нормативные документы в области стандартизации состоят из 2 840 единиц государственных стандартов, 4 486 единиц СТО и 19 603 единиц ГОСТ. Из всего количества нормативных документов объем применяемых государственных стандартов составляет всего 15 %.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Такое состояние дел обусловлено низкой гармонизацией и малочисленностью государственных стандартов, устаревшей материально технической базы, что является определяющим фактором применения стандартов советского периода и разработки не эффективных стандартов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данной проблемы необходимо внести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№ 603 "О техническом регулировании", в части сужения сферы действия стандартов организации, а также исключить использование стандартов организации в качестве доказательной базы при проведении процедур обязательной оценки (подтверждения)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Эта мера позволит активизировать участие бизнеса в разработке стандартов с выделением собственных средств. Безусловно, это экономическая мотивация для бизнеса и экономия для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Ограниченность доступа к международным документам по стандартизации и их реализации и применения на территории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законодательству Республики Казахстан государственные органы не могут заключать соглашения, регулирующие финансовые права и обязанности сторон с не правительственными организациями на предмет сотрудничества в области стандартизации. Данная ситуация лишает возможности приобретения и внедрения международных стандартов в отраслях экономики. Так как международные стандарты являются документами авторского права, приобретение и использование их, возможно только на основании заключения соглашений между национальными органами по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на законодательном уровне определить национальный орган по стандартизации, что позволит обеспечить развитие единства и целостности системы стандартизации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Отсутствие единого фонда нормативно технических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Многообразие обязательных ведомственных документов (стандарты, санитарно-эпидемиологические правила и нормы СанПин, строительные нормы и правила СНиП, экологические, пожарные, ветеринарные, энергетические, транспортные правила и другие) в условиях рыночной экономики тормозит развитие отраслей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Существующий Государственный фонд технических регламентов и стандартов обеспечивает официальной информацией о разрабатываемых и принятых технических регламентах, государственных, национальных, международных, региональных стандартах и классификаторах технико-экономической информации, стандартах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 на сегодняшний день, различные государственные органы принимают те или иные документы и самостоятельно осуществляют их публикацию в различных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правовой информации широкому кругу пользователей требует формирования единой электронной системы распространения информации. Система официального опубликования должна обеспечивать всех желающих возможностью оперативно знакомиться с документами, входящими в состав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назрела необходимость оптимизации всех нормативных технических актов ведомственного характера и создания единой электронной системы распространения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а также в целях предоставления юридическим и физическим лицам полной, достоверной и своевременной информации о технических регламентах, нормативно-технических документах и стандартах, что является одним из условий продвижения казахстанской продукции на экспорт, защитой отечественного производителя на внутреннем рынке, а также устранением административных барьеров предлагаем создать Единый государственный фонд нормативно-технических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Недостаточное развитие и применение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Недостаточное развитие и применение информационных технологий определяется рядом факторов, создающих искусственные препятствия для ускорения информатизации, широкого внедрения и эффективного использования информационных технологий. К числу таких негативных факторов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несовершенная, неполная и устаревшая нормативно-правовая база, регулирующая процесс реализации Госстандартом законодательно закрепленных за ним функций, разработанная без учета возможностей, предоставляемых современными информационными технологиями;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узкотехническое понимание роли и возможностей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внимание к уровню подготовки кадров, как в области создания, внедрения, так и в области применения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предлагаем создать электронный Госстандарт, которая обеспечит реализацию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защита национальных интересов страны и содействие повышению качества жизни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предоставления электронных услуг гражданам, хозяйствующим субъектам и учреждениям при обеспечении прозрачности и в соответствии с принципами электронного правительства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организационных процессов внутри структуры Госстандарта с одновременным снижением административных барьеров и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Незаинтересованность предприятий во внедрении систем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Это обусловлено тем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присутствует формальное внедрение систем менеджмента на предприятиях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недостаточностью экспертов-аудиторов по новым направлениям систем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отсутствием методики определения стоимости процедуры внедрения систем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отсутствием методологии по определению критериев эффективной работы системы предприятия, по оценке степени развития данных систем менеджмента на предприятиях.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традиционными системами менеджмента, разработанными на основе стандартов ИСО, необходимо использование международного опыта по внедрению отраслевых стандартов, новых управленческих технологий, таких как КАЙДЗЕН, проектный менеджмент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Устаревшая база испытательных лабораторий.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Таможенного союза формируется Единый реестр органов по сертификации и испытательных лабораторий, результаты, деятельности которых, будут признаваться государствами-членами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Оснащенность аккредитованных испытательных лабораторий, не достаточна для охвата всех требований нормативных документов принятых в рамках Таможенного союза. Это может привести к отказу от услуг отечественных испытательных лабораторий и способствовать образованию зависимости некоторых отраслей от аналогичных услуг лабораторий стран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при создании новых производств необходимо предусмотреть создание современных лабораторий для контроля технологического процесса и качества производимой продукции, модернизацию и дооснащение действующих лабораторий в отраслях, расширение сети ведомственных лабораторий, выполняющих функции арбитражных лабораторий и функции провайдеров (для организации межлабораторных сравнительных испытаний и сличений).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Недостаточный охват лабораторий, участвующих в межлабораторных сравнительных испытаниях и сличениях.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вступлением Казахстана в Международную организацию по аккредитации лабораторий ILAC участие в межлабораторных испытаниях и сличениях является обязательным условием и основным инструментом для оценки компетентности лабораторий.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дальнейшее развитие данного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провайдеров в соответствии с международными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межлабораторных сравнительных испытаний и сличений по большему количеству видов продукции и показателей, видов и средств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Отсутствие ответственности производителей или поставщиков за декларируемую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Для продукции с высокой степенью опасности применяют более жесткую форму подтверждения соответствия - обязательную сертификацию с подтверждением соответствия третьей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 июля 2010 года, в соответствии с Единым перечнем, подтверждению соответствия в форме сертификации будет подлежать 98 видов продукции, декларированию 51 вид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числе продукции, соответствие которой должно подтверждаться сертификатом бытовая электротехническая и радиоэлектронная аппаратура, сельхозтехника, товары для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декларирования предлагается продукция легкой промышленности, корма для животных, масла моторные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 января 2011 года подтверждение соответствия в форме декларирования предусмотрено для 152 видов продукции, а в форме сертификации лишь для 50 видов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января 2012 года на продукцию, включенную в Единый перечень продукции, по выбору заявителя выдаются сертификаты соответствия и оформляются декларации о соответствии по единым формам и/или сертификаты соответствия и декларации о соответствии согласно законодательствам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Предстоит гармонизировать законодательство Таможенного союза в области подтверждения соответствия с учетом практики Европейского союза, в части перехода от обязательной сертификации к декларированию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этой задачи необходимо установить основные принципы гармонизации законодательств государств-членов таможенного союза в части мер ответственности, применяемых к юридическим и физическим лицам за нарушение требований в сфере технического регулирования, в том числе за недостоверное (необоснованное) декларирование.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Недостаточность измерительных возможностей эталонной базы для удовлетворения метрологических потребностей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Недостаток измерительных возможностей в стране служит препятствием на пути инноваций во всех сферах экономики (медицина, оборона, экология, нефтегазовый сектор и т.д.). Практически во всех новых технологиях сдерживающим их развитие фактором служит отсутствие необходимых метрологических и научно-технических решений, обеспечивающих требуемый уровень точности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Установлено, что требования к точности измерений при развитии отраслей экономики возрастает в 2 - 5 раз. Поэтому эталонная база должна постоянно обновляться и модернизироваться для расширения и совершенствования измерительных возможностей с целью удовлетворения измерительных и точностных потребностей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Неразвитость системы мониторинга и анализа структуры и объема парка средств измерений применяемых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Различными государственными органами разрабатываются и внедряются различные программы развития отраслей направленные на создание производств. Установлено, что более 15 % производственных процессов связаны с различными видами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возникает необходимость мониторинга и анализа метрологической обеспеченности отраслей, с последующим прогнозированием обеспечения измерительных потребностей, что должно достигаться через обязательную метрологическую экспертизу проектов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Неэффективность государственного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данным статистики количество субъектов, подлежащих государственному контролю, составляет более 50 000 единиц. При этом возможность охвата контрольного органа в области технического регулирования и обеспечения единства измерений составляет менее 10 % от общего количества.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среднем годовой уровень выявленных нарушений составляет порядка 50 % от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Это обусловлено следующими факторами: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неразвитость системы планирования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определенность критериев проверки в зависимости от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недостаточность уровня квалификации государственных инспекторов для оценки результатов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современной материально-технической базы, для проведения экспресс-контроля;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возникает необходимость в выстраивании новой модели государственного контроля основанного на международных принципах надзора за рынком, которые должны осуществляться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законодательной и нормативной базы государственного контроля в области технического регулирования и обеспечения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технической модернизации территориальных служб государственного контроля, в том числе информационной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повышения квалификации и переподготовки государственных инспекторов в соответствии с международными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и внедрения автоматизированной системы сбора и обмена информацией о продукции, представляющей опасность для жизни и здоровья человека на территории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укрепления материально-технической базы территориальных Департаментов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гармонизированной с международными нормами учебного модуля для государственных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увеличения объема охвата проверок и штатной численности государственных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Дефицит квалифицированных кадров в области технического регулирования, обеспечения единства измерений и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целей настоящей программы прежде всего нужны квалифицированные кадры, особенно в области технического регулирования 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Практический опыт показывает, что профессиональный уровень специалистов в отраслях и специалистов, в том числе экспертов-аудиторов, осуществляющих свою деятельность в области технического регулирования и метрологии, недостаточно высок. Это связано и с пробелами в системе подготовки и повышения квалификации вышеназванных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Таковыми являются следующие недостатки: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единообразия в методах и подходах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недостаточный объем и актуальность получаемых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преподавательского состава обучающих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низкий уровень оценки и контроля полученных профессиональных знаний.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вышеуказанных проблем необходимо рассматривать в рамках приведения к единообразию методов профессионального обучения и оценки полученных знаний и навыков с учетом международного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решение вопроса по обучению специалистов в области технического регулирования, обеспечения единства измерений и аккредитации в обучающих центрах развитых Европейских стран с дальнейшим изучением практических 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Слабая межотраслевая координация в области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Проблема заключается в том, что в настоящее время на законодательном уровне межотраслевую координацию деятельности государственных органов, физических и юридических лиц в области технического регулирования осуществляет Министерство индустрии и новых технологий Республики Казахстан, тогда как Министерство с учетом отраслевой направленности должно координировать деятельность в развитии индустрии и внедрении новых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настоящее время государственный контроль в сфере технического регулирования дублируется рядом ведомств и создает определенную напряженность в предпринимательской среде. Так, наряду с Комитетом по техническому регулированию и метрологии Министерства индустрии и новых технологий Республики Казахстан, государственный контроль проводят Комитет государственной инспекции в агропромышленном комплексе Министерства сельского хозяйства Республики Казахстан, Комитет государственного санитарно-эпидемиологического контроля Министерства здравоохранения Республики Казахстан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в Казахстане отсутствует государственный уполномоченный орган по защите прав потребителей, то есть в результате отсутствия межотраслевой координации центральных и местных исполнительных органов в области технического регулирования и метрологии и мониторинга со стороны государства потребитель остается беззащитным даже при наличии множества контролирующих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повысить эффективность государственного управления в области технического регулирования и метрологии, а именно усилить роль и статус уполномоченного органа в области технического регулирования и метрологии.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 в области технического регулирования и метрологии необходимо наделить соответствующими полномочиями по межотраслевой координацией центральных и местных исполнительных органов в сфере технического регулирования и метрологии, государственному контролю в сфере реализации продукции и защите прав потребителей, а также выработке государственной политики, направленной на реализацию задач, поставленных Главой государства перед Правительством, а именно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устранению технических барьеров в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контролю безопасности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техническому регулированию;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оценке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метрологии;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межотраслевой координации деятельности государственных органов в области технического регулирования и метрологии;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ведению государственного фонда технических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ведению информационного центра по техническим барьерам в торговле и санитарным и фитосанитарным мерам;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ведению государственных эталонов;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защите прав потребителей.</w:t>
      </w:r>
    </w:p>
    <w:bookmarkEnd w:id="13"/>
    <w:bookmarkStart w:name="z30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3.3-1. Анализ инновационно-технологического развития отрасли, включая перечень критических технологий, реализуемых через целевые технологические программы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дополнен подразделом 3.3-1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рамках реализации инновационно-технологической политики в области технического регулирования необходимо выявить основные проблемы и барьеры, препятствующие повышению конкурентоспособности продукции с помощью инструментов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сокращения практики производства продукции не соответствующей современным техническим требованиям, а также реализации эффективного производства, прорабатывается вопрос внедрения Оценки проектов планируемой к выпуску продукции на соответствие требованиям, установленным в технических регламентах и нормативных документах по стандартизации.</w:t>
      </w:r>
    </w:p>
    <w:bookmarkStart w:name="z16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3.4 Анализ действующей политики государственного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
в области технического регулирования</w:t>
      </w:r>
    </w:p>
    <w:bookmarkEnd w:id="15"/>
    <w:bookmarkStart w:name="z1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законодательную основу системы технического регулирования и метрологии составляют законы от 7 июня 2000 года "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",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от 5 июля 2008 года "</w:t>
      </w:r>
      <w:r>
        <w:rPr>
          <w:rFonts w:ascii="Times New Roman"/>
          <w:b w:val="false"/>
          <w:i w:val="false"/>
          <w:color w:val="000000"/>
          <w:sz w:val="28"/>
        </w:rPr>
        <w:t>Об аккредитации в области оценки соответствия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определяет систему обеспечения единства измерений и направлен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защиту интересов граждан и экономики Республики Казахстан от последствий недостоверных результатов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и качества отечественной и импортируемой продукции, процессов (работ)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достоверного учета всех видов материальных и 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достоверных результатов измерений при диагностике и лечении заболеваний, контроле безопасности условий труда и быта людей, обеспечении безопасности движения, охране окружающей среды и при фундаментальных исследованиях и научных разработках.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предпринимательстве", в 2009 году разработана система оценки рисков в области технического регулирования и обеспечения единства измерений (далее - CОP).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СОР направлен на оптимизацию и упорядочение проверок путем точечного определения субъектов, несущих риск опасности в зависимости от вероятности причинения вреда жизни и здоровью человека определенными видами продукции и недостоверных результатов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практическая реализация политики государственного контроля в области технического регулирования и обеспечения единства измерений осуществляется по трем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безопасностью и качеством продукции на стадии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соблюдением порядка выдачи сертификата о происхождении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регулировании", определяющий политику государства в области технического регулирования и основывается на двухуровневой системе,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(обязательном) уровне устанавливаются требования безопасности в виде законов и технических регламентов, требования которых являются обязательными для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(добровольном) уровне устанавливаются требования добровольного применения, определяемые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внесены изменения в 33 действующих закона и приняты 4 новых закона Республики Казахстан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машин и оборудования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игрушек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химической продукции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реализацию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сформирован и реализовывается План разработки технических регламентов, предусматривающий разработку более ста технических регламентов, которые будут распространяться на импортируемую и производимую на территории республики потенциально опасную продукцию широкого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14 государственных органах созданы Экспертные Советы в области технического регулирования для разработки и экспертизы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подтверждения соответствия в Республике Казахстан являются продукция, процессы.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соответствия продукции, процессов носит обязательный или добровольный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Обязательное подтверждение соответствия осуществляется в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обязательной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принятия изготовителем (исполнителем) декларации о соответствии.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Добровольное подтверждение соответствия проводится по инициативе заявителя для продукции, не входящей в перечень продукции, подлежащей обязательной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 в отличие от зарубежной практики проведения подтверждения соответствия, где приоритет отдан декларированию соответствия, в республике преобладает сертификация продукции. Это привело к тому, что декларирование соответствия воспринимается как форма подтверждения соответствия только мало опасной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предусмотрена мера стимулирования для внедрения стандартов систем менеджмента, в частности одним из критериев для определения участника конкурса, предлагающего наиболее качественный товар, работу, услугу, и поддержки отечественных предпринимателей организатор государственных закупок обязан предусмотреть в конкурсной документации предоставление сведений о сертифицированной системе (сертифицированных системах) менеджмента в соответствии с требованиями государственных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и внедрения новых систем менеджмента на предприятиях распоряжением Премьер-Министра Республики Казахстан от 9 марта 2010 года № 43-р утвержден План по дальнейшему переходу казахстанских организаций на международные стандарты на 2010-2011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соответствия", который направлен на регулирование общественных отношений в области аккредитации органов по подтверждению соответствия, испытательных, поверочных, калибровочных лабораторий (центров), юридических лиц, осуществляющих метрологическую аттестацию методик выполнения измерений, а также связанные с ними иные отношения в области оценки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целях реализации данного Закона определен Национальный орган аккредитации.</w:t>
      </w:r>
    </w:p>
    <w:bookmarkEnd w:id="16"/>
    <w:bookmarkStart w:name="z19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3.5 Международный опыт развития технического регулирования и</w:t>
      </w:r>
      <w:r>
        <w:br/>
      </w:r>
      <w:r>
        <w:rPr>
          <w:rFonts w:ascii="Times New Roman"/>
          <w:b/>
          <w:i w:val="false"/>
          <w:color w:val="000000"/>
        </w:rPr>
        <w:t>
создания инфраструктуры качества</w:t>
      </w:r>
    </w:p>
    <w:bookmarkEnd w:id="17"/>
    <w:bookmarkStart w:name="z1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функционированием единого таможенного союза и решением задач поставленных в рамках индустриально-инновационного развития Казахстана требуется переосмысление методов применения инструментов технического регулирования 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проведенные экспертами Германии, Австрии и Швейцарии показали, что в масштабах национальной экономики совокупный эффект от проведения стандартизации составляет около 1 % валовой внутренний продукт (далее — ВВП). В результате исследований, проведенных в ряде стран (страны-члены Азиатско-Тихоокеанского экономического сотрудничества), выявлено, что эффективное применение технического нетарифного регулирования позволяет увеличить долю прибыли в среднем на 0,26 % от ВВП, тогда как прибыль от мер тарифного регулирования не превышает 0,14 %.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Аналитиками сделан вывод, что в условиях рыночной экономики техническое регулирование может обеспечить вклад в экономический рост, превышающий соответствующие показатели от внедрения патентов и лицензий. Более того, используя инструменты технического регулирования можно значительно оптимизировать систему государственного контроля и сократить количество административных барьеров.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стандартизация, где проходит формирование высоких требований к продукции имеет большое значение для процессов модернизации и инновационных разработок, при реализации которых особенно важно получить качественный продукт, лучше того, что был, или с преимуществами перед конкурентными продуктами, тем самым стимулируется поступление на рынок инновационной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вышеназванных результатов страны Европейского союза (далее - ЕС) приняли решение перейти на новый Подход, который берет свое начало от Резолюции Совета ЕС, принятой 7 мая 1985 года, и основан на трех фундаментальных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гармонизации регламентов по всей Европе Директивы ЕС будут устанавливать только самые существенные требования, выполнение которых необходимо.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 предоставляет мандаты европейским организациям по стандартизации на разработку технических подробностей относящихся к этим существенным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гармонизированных стандартов опубликованных Европейскими организациями по стандартизации, остается добровольным.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гармонизированным стандартам подразумевает предположение о соответствии Директивам ЕС, то есть, если национальные органы власти сомневаются, выполняет ли продукция, произведенная в соответствии с гармонизированным стандартом, существенные требования, то расходы и прочие издержки доказательства этого ложатся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Преимущество Нового Подхода по сравнению со старым подходом, где Директивы ЕС охватывали не только существенные требования, но и технические подробности, состоит в том, что в Европейских организациях по стандартизации составление спецификаций на технические требования проводится соответствующими экспертами быстрее и эффективнее. Директивы ЕС (технический регламент) со всеми их сопутствующими требованиями часто требовали для завершения много лет,  и любое изменение технологии требовало соответствующих поправок к существующему закону. В наши дни технологические требования развиваются Европейскими организациями по стандартизации совершенно независимо от законодательного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октябре 1999 года, положительный эффект Нового Подхода был признан в Резолюции по стандартизации Совета ЕС, в которой говорилось, что система стандартизации в Европе и Новый Подход доказали свою эффективность и внесли большой вклад в развитие единого рынка. В марте 2002 года Совет отметил в своем окончательном заключении по стандартизации важную роль стандартизации на внутреннем рынке и ее вклад в важные области европейской политики, такие как управление ЕС, e-Europe, стратегии по устойчивому развитию, а также вклад в развитие мировой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последнее время и в Российской Федерации идут широкие дебаты и обсуждения проблем развития системы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Российской Федерацией вносятся поправки в федеральный закон "О техническом регулировании", в части совершенствования механизмов технического регулирования в Российской Федерации с целью ограничения ведомственного нормотворчества, создающих административные барьеры и устранения конфликта интересов государственных органов осуществляющих контроль за формами допуска продукции на рынок.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Системы государственного контроля стран ЕС состоит из таких основных компонентов как: регулирующее законодательство, система анализа рисков и внедрение стратегического планирования, четких процедур проведения проверок, а также эффективных механизмов привлечения инспекторов к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 государственного контроля ЕС ориентирована не только на снижение общего числа проверок на основе рамочных законов о проверках, но и на повышение эффективности работы органов государственного контроля путем проведения проверок на основе отраслевых законов, которые устанавливают полномочия и обязанности органов государственного контроля и субъектов частного предпринимательства, в процессе проверки исполнения требований законодательства, а также внедрения современных инструментов в их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обеспечения единства измерений во всех странах осуществляются национальными институтами метрологии (далее - НИМ), с наделением их соответствующими функциями.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НИМ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создание, совершенствование, хранение, сличение и применение национальных эталонов единиц величин;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систем передачи размеров единиц величин;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поверки, калибровки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испытаний, метрологической аттестации средств измерений и т.д.</w:t>
      </w:r>
    </w:p>
    <w:bookmarkEnd w:id="18"/>
    <w:bookmarkStart w:name="z2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Цели, задачи, целевые индикаторы и показатели результатов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программы</w:t>
      </w:r>
    </w:p>
    <w:bookmarkEnd w:id="19"/>
    <w:bookmarkStart w:name="z2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4.1 Целями Программы является</w:t>
      </w:r>
    </w:p>
    <w:bookmarkEnd w:id="20"/>
    <w:bookmarkStart w:name="z2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отечественного рынка от опасной и некачественной (нестандартной)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производства продукции соответствующей мировым стандартам, внедрения систем менеджмента и технологического перевооружения.</w:t>
      </w:r>
    </w:p>
    <w:bookmarkEnd w:id="21"/>
    <w:bookmarkStart w:name="z2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4.2 Целевые индикаторы, задачи и показатели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4.2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Целевыми индикаторами достижения цели по ограничению отечественного рынка от опасной и некачественной (нестандартной) продукции и созданию условий для производства продукции соответствующей мировым стандартам, внедрения систем менеджмента и технологического перевооружения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ежегодно не менее 500 нормативных документов по стандартизации, отвечающих требованиям технических регламентов и соответствующих международным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2014 году концентрация всех нормативных технических документов в Едином государственном фонде нормативных технических документов в количестве не менее 67500 НД (66500 в 2012 году, 67000 в 2013 году, 67500 в 2014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2014 году 60 модернизаций (дооснащение) не менее 30 государственных эталонов и эталонного оборудования (в 2010 году – 16 эталонов, в 2011 году – 10 эталонов, в 2012 году – 10 эталонов, в 2013 году – 10 эталонов, в 2014 году – 14 эталонов).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задачи по созданию условий для производства продукции, соответствующей мировым стандартам, внедрения систем менеджмента и технологического перевооружения будут проводиться: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национальных и межгосударственных стандартов, основанных на передовых международных стандартах, необходимых для выпуска продукции в рамках конкретных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мер, направленных на внедрение стандартов на продукцию, а также социальной инфраструктуры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полноценное функционирование Единого государственного фонда нормативных технических документов и осуществление его пополнения документами международных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мероприятий по пропаганде внедрения стандартов систем менеджмента и повышения качества продукции, разработка механизма осуществления субсидирования предприятий малого и среднего бизнеса при внедрении стандартов систем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возобновление практики указания соответствия товаров, работ, услуг требованиям национальных стандартов и неправительственных стандартов (при наличии) при ежегодном формировании и утверждении плана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модернизация национальной эталонной базы для метрологического обеспечения отраслей и подтверждения эквивалентности эталонной базы на международном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создание законодательных мер по стимулированию трансферта технологий путем использования добровольных стандартов в нормативно-правовых актах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условий для производства и выпуска в обращение инновационной продукции и добровольного подтверждения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системы финансирования разработки национальных стандартов на принципах государственно-частного партнерства, предусматривающего активное участие бизнеса в работах по стандартизации (в разработке национальных стандартов, предварительных национальных стандартов и их актуализации, в том числе в отношении инновационной продукции), позволяющих ускорить внедрение прогрессивных методов производства продукции высокого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казахстанских технических комитетов по стандартизации в работе международных и межгосударственных технических комитетов по стандартизации (далее – ИСО/ТК и МТК). Участие ТК в работе ИСО/ТК и МТК на стадии разработки проектов стандартов даст возможность влиять на формирование стандартов в интересах отечественной экономики (то есть при закладывании требований в проект стандарта учитывать производственные мощности и научно-техническую оснащенность отечественных предприятий), своевременно быть готовыми к выпуску перспективных видов продукции, требования к которым закладываются в новых международных и межгосударственных стандартах, а также создать условия для дальнейшего продвижения национальной продукции на мировые рынки, расширить сотрудничество в научно-технической сфере.</w:t>
      </w:r>
    </w:p>
    <w:bookmarkEnd w:id="22"/>
    <w:bookmarkStart w:name="z2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4.3 Государственные и иные органы, ответственные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достижение целей, целевых индикаторов, задач, показателей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4.3 с изменениями,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3"/>
    <w:bookmarkStart w:name="z2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нефти и газа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окружающей среды и водных ресурсов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транспорта и коммуникаций Республик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по чрезвычайным ситуациям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экономики и бюджетного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Акимы областей, городов Астана и Алматы.</w:t>
      </w:r>
    </w:p>
    <w:bookmarkEnd w:id="24"/>
    <w:bookmarkStart w:name="z26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Этапы реализации программы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с изменениями,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будет реализовываться одним этапом в 2010-2014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в рамках формирования базы технических регламентов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своевременная реализация Графика первоочередных регламентов Таможенного союза и Плана по разработке технических регламентов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адаптированное внедрение технических регламентов Таможенного союза, на основе оценки отраслей на предмет определения готовности материальной базы и научно-технического состояния к внедрению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своевременная актуализация технических регламентов на предмет нормирования требований к безопасности продукции, исключения ведомственного нормирования и сокращения излишних разрешительных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переход на технические регламенты Таможенного союза (далее – ТС).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в рамках создания условий для производства конкурентоспособной продукции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Плана работ по государственной стандартизации на трехлетней основе и его своевременная реализация;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использования стандартов организации в качестве доказательной базы при проведении процедур обязательной оценки (подтверждения) соответствия, а также сокращение срока их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мер стимулирования участия в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единого фонда нормативно технических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национального органа по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содействия продвижению отечественных товаров на международный рынок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мер стимулирования внедрения стандартов систем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обязательности внедрения стандартов систем менеджмента на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спектра применяемых стандартов систем менеджмента и управленческих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модернизация испытательных лабораторий;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переход от обязательного подтверждения соответствия к декларированию;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единой системы аккредитации в области оценки соответствия в рамках Таможенного союза, соответствующей международным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вступление в Международную организацию по аккредитации лабораторий ILAC и Всемирную ассоциацию органов по аккредитации в области оценки соответствия IAF;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нотификации.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в рамках обеспечения метрологической независимости и достижение прослеживаемости измерении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обновление и модернизация эталонной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признание результатов измерений на международном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в рамках осуществления государственного контроля на принципах наименьшего вмешательства и эффективного контроля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ужесточение мер ответственности, применяемых за нарушение требований в сфере технического регулирования, в том числе за недостоверное (необоснованное) декларирование;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модернизация территориальных служб государственного контроля и повышение квалификации и переподготовки государственных инспекторов в соответствии с международными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внедрение автоматизированной системы сбора и обмена информацией о продукции, представляющей опасность для жизни и здоровья человека на территории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новой модели государственного контроля основанного на международных принципах надзора за рынком.</w:t>
      </w:r>
    </w:p>
    <w:bookmarkEnd w:id="26"/>
    <w:bookmarkStart w:name="z29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мероприятий Программы осуществляется за счет средств, предусмотренных в республиканском бюджете на развитие системы технического регулирования Республики Казахстан. Выделение из республиканского бюджета средств составляет 10 236 375 000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2010 году – 2 233 535 000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– 2 146 260 000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– 1 850 811 000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– 2 012 383 000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году – 1 993 386 000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ежегодные объемы финансирования будут уточняться при формировании республиканского бюджета на соответствующий финансовый год.</w:t>
      </w:r>
    </w:p>
    <w:bookmarkStart w:name="z3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7. План мероприятий по реализации Программы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техническому регулированию и создание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качества в Республике Казахстан на 2010-2014 годы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7 с изменениями,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928"/>
        <w:gridCol w:w="1782"/>
        <w:gridCol w:w="1241"/>
        <w:gridCol w:w="1595"/>
        <w:gridCol w:w="753"/>
        <w:gridCol w:w="753"/>
        <w:gridCol w:w="753"/>
        <w:gridCol w:w="773"/>
        <w:gridCol w:w="753"/>
        <w:gridCol w:w="981"/>
        <w:gridCol w:w="1096"/>
        <w:gridCol w:w="1097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базы технических регламентов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излишних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первоочередных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ЕврАэЭС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ЕврАэЭС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уровнях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условий для производства конкурентоспособной продукции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созданию 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617 564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666 912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596 280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623 086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592 287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3 096 129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бюджета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пересмотру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140 181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Е-Госстан-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117 741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300 693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 и ЕЭП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578 550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 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(пищевая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OHSAS 18001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нефтедобы-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таких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КАЙДЗЕН,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сигм,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ТРИЗ (QFD),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Agile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manufac-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turing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тиях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118 131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685 309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двусто-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эквива-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протоколов,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88 984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61 827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продвижению отечественных товаров на международный рынок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 экспертам-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комитетах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зарубежья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дународ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"ДЕВКО"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"КОПОЛКО"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качества"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 метрологической независимости и достижение прослеживаемости измерений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–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–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502 696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326 344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1 991 337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259 943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228 144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1 123 240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МИНТ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195 782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182 183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219 545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212 637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997 657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Осуществление государственного контроля на принципах наименьшего вмешательства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343 944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(дифферен-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(конференций)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модуля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МВД    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 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    - Министерство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    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    - Министерство охраны и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    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   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   - Министерство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   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    - Министерство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   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- Агентство Республики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ТБТ/СФС - технические барьеры в торговле, санитарные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фитосанитарные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ЕЭП     — единое экономическое пространство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ИСО     - Международная организация по стандартизации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ТК      - Технический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     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       - Объемы финансирования будут уточняться после утверждения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бюджета на соответствующий финансовый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