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6071c" w14:textId="6a607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космической деятельности"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октября 2010 года № 1126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космической деятельности".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Республики Казахстан О космической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Закон регулирует общественные отношения в области космической деятельности, определяет основные принципы осуществления космической деятельности.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 Статья 1. Основные понятия, используемые</w:t>
      </w:r>
      <w:r>
        <w:br/>
      </w:r>
      <w:r>
        <w:rPr>
          <w:rFonts w:ascii="Times New Roman"/>
          <w:b/>
          <w:i w:val="false"/>
          <w:color w:val="000000"/>
        </w:rPr>
        <w:t>
в настоящем Законе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настоящем Законе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глобальная навигационная спутниковая система - космическая система, предназначенная для определения координатно-временных параметров (географических координат и высоты, скорости и направления движения, времени) наземных, водных и воздушных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космический аппарат - техническое устройство, предназначенное для вывода в космическое пространство с целью исследования и (или) использования космического пространства;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космическая система - совокупность функционально-взаимосвязанных орбитальных и наземных технических средств, предназначенных для самостоятельного решения задач в космическом пространстве и из космического пространства;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национальные операторы космических систем - организации, осуществляющие управление космическими системами и их эксплуатацию;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космический ракетный комплекс - это совокупность ракеты-носителя и технических средств, сооружений, технологического оборудования и коммуникаций, обеспечивающих прием, хранение, подготовку к пуску и пуск ракеты-носителя с полезным грузом;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космическое пространство - это пространство, простирающееся за пределами воздушного пространства на высоте свыше 100 километров над уровнем моря. Правовой режим космического пространства устанавливается международными договорами, участницей которых является Республика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космическая деятельность - деятельность, направленная на исследование и использование космического пространства для достижения научных, экономических, политических, оборонных, информационных, экологических, коммерческих и иных целей;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участники космической деятельности - физические, юридические лица, осуществляющие космическую деятельность на территории Республики Казахстан, а также в космическом пространстве в соответствии с настоящим Законом;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проект в области космической деятельности - совокупность мероприятий по созданию космической техники и технологий, организации и (или) совершенствованию космической деятельности, объединенных единым замыслом, направленных на достижение определенной цели и реализуемых в условиях временных, ресурсных и других ограничений;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проект в области космической деятельности двойного назначения - проект, реализуемый как для целей обеспечения обороны и безопасности, так и для решения социально-экономических и иных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уполномоченный орган в области космической деятельности (далее - уполномоченный орган) - центральный исполнительный орган, осуществляющий руководство и межотраслевую координацию в области космической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космический объект - космический аппарат и (или) средство его доставки в космическое пространство и их составные части;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объекты космической отрасли - предприятия и производства по исследованию и использованию космического пространства, созданию и использованию в интересах потребителей ракетно-космической техники и технологий, включая объекты космической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система высокоточной спутниковой навигации - функциональные дополнения глобальной навигационной спутниковой системы, включающие технические средства наземного и (или) космического базирования для обеспечения повышения точности и надежности определения координатно-временных параметров;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дистанционное зондирование Земли - процесс получения информации о поверхности Земли путем наблюдения и измерения из космического и воздушного пространства собственного и отраженного излучения элементов суши, океана и атмосферы;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средство доставки - ракета-носитель, разгонный блок, авиационная ракетно-космическая система, предназначенные для доставки полезного груза в космическое пространство;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ракета-носитель - техническое устройство, предназначенное для вывода полезной нагрузки в космическое пространство;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районы падения отделяющихся частей ракет-носителей - земельные участки, на которые падают (приземляются) отработавшие и отделившиеся в полете элементы ракет-носителей или их фрагменты (ступени ракет-носителей, головные обтекатели, хвостовые и переходные отсеки, фрагменты разрушившихся в процессе последующего полета после отделения ступеней ракет-носителей);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космонавт Республики Казахстан (далее - космонавт) - гражданин Республики Казахстан, прошедший специальную подготовку, получивший документы о присвоении квалификации космонавта (космонавта-испытателя, космонавта-исследователя, инструктора-космонавта) и о присвоении статуса космонавта;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кандидат в космонавты Республики Казахстан (далее - кандидат в космонавты) - гражданин Республики Казахстан, прошедший предварительный отбор и направленный на подготовку в должности кандидата в космонавты (кандидата в космонавты-испытатели, кандидата в космонавты-исследователи) для получения квалификации космонавта;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спутниковая навигация - определение координатно-временных параметров объектов с использованием глобальной навигационной спутниковой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спутниковые навигационные услуги - деятельность, направленная на удовлетворение потребностей в дополнительных (относительно стандартно предоставляемых глобальными навигационными спутниковыми системами) услугах по определению координатно-временных параметров объектов и на решение задач навигации;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навигационная аппаратура потребителей - технические средства и устройства, предназначенные для приема, передачи, обработки, хранения и отображения спутниковой навигационной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пусковые услуги - это совокупность мероприятий по организации и осуществлению пусков ракет-носителей с целью доставки в космическое пространство полезного груза.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2. Законодательство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в области космической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Законодательство Республики Казахстан в области космической деятельности основывается на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состоит из настоящего Закона и иных нормативных правовых актов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3. Принципы осуществления космической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Принципами осуществления космической деятельности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соблюдение национальных интересов Республики Казахстан, а также обеспечение обороны и национальной безопасности при осуществлении космической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поддержка приоритетных направлений развития космической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экономическое стимулирование космической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возмещение ущерба третьим лицам и окружающей среде, возникшего в результате космической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соблюдение экологических требований, требований в области технического регулирования и обеспечения санитарно-эпидемиологического благополучия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соблюдение норм международного права в области космической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эффективное и рациональное использование космического пространства и космической инфраструктуры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поощрение привлечения внебюджетных средств в космическую деятельность при сохранении государственного контроля за их использованием и обеспечении гарантий соблюдения государственных интересов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4. Направления космической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Космическая деятельность в Республике Казахстан осуществляется по следующим направлениям: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создание и использование объектов космической отрасли;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исследование космического пространства, планет и солнечно-земных связей;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дистанционное зондирование Земли из космоса в целях решения социально-экономических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координатно-временное и навигационное обеспечение (использование спутниковых навигационных и геодезических систем, картография Земли);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создание и использование космических систем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осуществление запусков космических аппаратов;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развитие национального рынка космических услуг и расширение космических услуг на мировом рынке;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международное сотрудничество Республики Казахстан в области исследования и использования космического пространства в мирных целях;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иные направления космической деятельности, необходимые для обеспечения социально-экономического развития, обороны и безопасности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5. Виды космической деятельности по созданию</w:t>
      </w:r>
      <w:r>
        <w:br/>
      </w:r>
      <w:r>
        <w:rPr>
          <w:rFonts w:ascii="Times New Roman"/>
          <w:b/>
          <w:i w:val="false"/>
          <w:color w:val="000000"/>
        </w:rPr>
        <w:t>
и использованию космической инфраструктуры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Республике Казахстан осуществляются следующие виды космической деятельности по созданию и использованию космической инфраструктуры: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научно-исследовательские разработки;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проектно-конструкторские и технологические разработки;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изготовление и испытание опытных, экспериментальных и коммерческих образцов космической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техническая эксплуатация, ремонт и модернизация;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утилизация космических объектов и технических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оказание услуг конечным потребителям;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подготовка, переподготовка и повышение квалификации космонавтов и специалистов в области космической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иные виды деятельности, осуществляемые с целью создания и использования космической техники и технологий.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6. Составляющие обеспечения космической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Составляющими обеспечения космической деятельности Республики Казахстан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научная, научно-технологическая и научно-экспериментальная база;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проектно-конструкторская и производственная база;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база по эксплуатации космической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4) база по оказанию космических услуг конечным потребителям;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иное имущество, территории и кадровый состав участников космической деятельности, предназначенные для обеспечения и осуществления космической деятельности.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7. Финансирование космической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Финансирование космической деятельности осуществляется за счет бюджетных средств и иных источников, не запрещенных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Государственное регулирование</w:t>
      </w:r>
      <w:r>
        <w:br/>
      </w:r>
      <w:r>
        <w:rPr>
          <w:rFonts w:ascii="Times New Roman"/>
          <w:b/>
          <w:i w:val="false"/>
          <w:color w:val="000000"/>
        </w:rPr>
        <w:t>
и контроль в области космической деятельности Статья 8. Компетенция Правительства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в области космической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разрабатывает государственную политику в области космической деятельности и меры по ее осуществлению;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координирует вопросы международного сотрудничества Республики Казахстан в области космической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утверждает порядок согласования и принятия решений о запусках космических объектов с территории Республики Казахстан, а также за ее пределами в случае их осуществления казахстанскими участниками космической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определяет порядок выплаты единовременной компенсации космонавту, кандидату в космонавты при получении увечья либо иного повреждения здоровью, исключающего для него возможность в дальнейшем заниматься профессиональной деятельностью, а также в случае его гибели (смерти) в связи с исполнением служебных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утверждает технические регламенты в области космической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определяет меры развития и экономической поддержки космодрома "Байконур";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утверждает по представлению уполномоченного органа перечень имущества, входящего в состав космодрома "Байконур" как единого имущественного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определяет порядок получения и распространения данных дистанционного зондирования Земли;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определяет порядок предоставления спутниковых навигационных услуг национальным оператором системы высокоточной спутниковой навигации;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по представлению уполномоченного органа определяет национальных операторов космических систем, их задачи и функции;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утверждает правила создания и эксплуатации (применения) космических систем на территории Республики Казахстан, а также в космическом пространстве, правила создания и эксплуатации (применения) космических ракетных комплексов на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утверждает квалификационные требования и правила лицензирования в области космической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определяет порядок осуществления уполномоченным органом отраслевой экспертизы проектов в области космической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определяет порядок осуществления уполномоченным органом государственной регистрации космических объектов, принадлежащих иностранным государствам или их физическим и юридическим лицам, запускаемых с территории Республики Казахстан, а также космических объектов, принадлежащих Республике Казахстан, физическим или юридическим лицам Республики Казахстан, прав на них и сделок с ними;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выполняет иные функции, возложенные на него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>, законами Республики Казахстан и актами Президента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9. Компетенции уполномоченного органа</w:t>
      </w:r>
      <w:r>
        <w:br/>
      </w:r>
      <w:r>
        <w:rPr>
          <w:rFonts w:ascii="Times New Roman"/>
          <w:b/>
          <w:i w:val="false"/>
          <w:color w:val="000000"/>
        </w:rPr>
        <w:t>
в области космической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обеспечивает реализацию государственной политики в области космической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организует реализацию проектов (программ) в области космической деятельности, включая проведение научно-исследовательских и опытно-конструкторских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пределах своей компетенции осуществляет государственное регулирование и межотраслевую координацию в области космической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осуществляет лицензирование в области космической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осуществляет государственный контроль в области космической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осуществляет отраслевую экспертизу проектов в области космической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осуществляет государственную регистрацию космических объектов, принадлежащих иностранным государствам или их физическим и юридическим лицам, запускаемых с территории Республики Казахстан, а также космических объектов, принадлежащих Республике Казахстан, физическим или юридическим лицам Республики Казахстан, прав на них и сделок с ними;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осуществляет организацию и координацию деятельности по подготовке, переподготовке и повышению квалификации космонавтов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утверждает положение об отряде космонавтов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разрабатывает проекты и в пределах своей компетенции утверждает нормативные правовые акты в области космической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по вопросам своей компетенции осуществляет международное сотрудничество в области космической деятельности и представляет интересы Республики Казахстан в международных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организует разработку технических регламентов и государственных стандартов в области космической деятельности в соответствии с законодательством Республики Казахстан о техническом регулировании;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выдает предписания об устранении нарушений законодательства Республики Казахстан в области космической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осуществляет государственный контроль за обязательным страхованием гражданско-правовой ответственности участников космической деятельности перед третьими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устанавливает порядок приемки результатов по завершенным проектам (программам) в области космической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участвует в пределах своей компетенции в организации поисковых, аварийно-спасательных работ, а также в расследовании аварий и катастроф в области космической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осуществляет иные функции, предусмотренные законами, актами Президента и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Функции уполномоченного органа по реализации проектов (программ) в области космической деятельности двойного назначения реализуются совместно с уполномоченным органом в области обороны.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10. Отраслевая экспертиза проектов</w:t>
      </w:r>
      <w:r>
        <w:br/>
      </w:r>
      <w:r>
        <w:rPr>
          <w:rFonts w:ascii="Times New Roman"/>
          <w:b/>
          <w:i w:val="false"/>
          <w:color w:val="000000"/>
        </w:rPr>
        <w:t>
в области космической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Все проекты в области космической деятельности подлежат обязательной отраслевой экспертизе.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Отраслевая экспертиза проекта в области космической деятельности проводится в целях определения его соответствия законодательству Республики Казахстан, обязательным техническим нормам и нормативам в области космической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Запрещается реализация проекта в области космической деятельности без положительного заключения отраслевой экспертизы в области космической деятельности.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11. Государственная регистрация космических объектов,</w:t>
      </w:r>
      <w:r>
        <w:br/>
      </w:r>
      <w:r>
        <w:rPr>
          <w:rFonts w:ascii="Times New Roman"/>
          <w:b/>
          <w:i w:val="false"/>
          <w:color w:val="000000"/>
        </w:rPr>
        <w:t>
прав на них и сделок с ними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Государственной регистрации подлежат космические объекты: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запускаемые в космическое пространство с территории Республики Казахстан, принадлежащие иностранным государствам или их физическим и юридическим лицам;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принадлежащие Республике Казахстан, физическим или юридическим лицам Республики Казахстан, а также права на данные космические объекты и сделки с ними.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Права на космические объекты, подлежащие обязательной государственной регистрации, возникают с момента их государственной регистрации, если иное не установлено настоящим Законом и иными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Для государственной регистрации космического объекта необходимо предоставить в уполномоченный орган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для регистрации космического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правоустанавливающий документ, подтверждающий право собственности на космический объект;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лицензию на занятие космической деятельностью.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12. Отказ в государственной регистрации космических</w:t>
      </w:r>
      <w:r>
        <w:br/>
      </w:r>
      <w:r>
        <w:rPr>
          <w:rFonts w:ascii="Times New Roman"/>
          <w:b/>
          <w:i w:val="false"/>
          <w:color w:val="000000"/>
        </w:rPr>
        <w:t>
объектов, прав на них и сделок с ними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Основаниями для отказа и государственной регистрации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представление заявителем неполного пакета документов, необходимых для государственной регистрации;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представление на регистрацию документов, не соответствующих по форме и содержанию требованиям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наличие обременений, которые исключают государственную регистрацию права или иного объекта государственной регистрации;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решение суда, вступившее в законную силу;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несоответствие ранее возникшего права законодательству, действовавшему в момент его возникновения, если объектом регистрации являются переход, изменение, прекращение или установление обременения в отношении такого права.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 отказе в государственной регистрации регистрирующий орган должен направить заявителю уведомление с указанием причин отказа не позднее 15 рабочих дней со дня поступления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Отказ в государственной регистрации прав на недвижимое имущество может быть обжалован в установленном законодательством порядке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При устранении обстоятельств, явившихся основаниями для отказа в регистрации, заявление на регистрацию может быть подано повторно.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13. Государственный контроль в области</w:t>
      </w:r>
      <w:r>
        <w:br/>
      </w:r>
      <w:r>
        <w:rPr>
          <w:rFonts w:ascii="Times New Roman"/>
          <w:b/>
          <w:i w:val="false"/>
          <w:color w:val="000000"/>
        </w:rPr>
        <w:t>
космической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Государственный контроль в области космической деятельности осуществляется уполномоченным органом и другими государственными органами Республики Казахстан в пределах их компетенции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Государственный контроль в области космической деятельности осуществляется в форме проверки. Проверка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частном предпринимательстве".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Содержание космической деятельности Статья 14. Лицензирование космической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Космическая деятельность физических и юридических лиц осуществляется на основе лицензий.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Космическая деятельность подлежит лицензированию в части использования космического пространства в соответствии с законодательством Республики Казахстан о лицензировании.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15. Научные исследования в области</w:t>
      </w:r>
      <w:r>
        <w:br/>
      </w:r>
      <w:r>
        <w:rPr>
          <w:rFonts w:ascii="Times New Roman"/>
          <w:b/>
          <w:i w:val="false"/>
          <w:color w:val="000000"/>
        </w:rPr>
        <w:t>
космической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Научные исследования в области космической деятельности включают фундаментальные и прикладные научные исследования и космические эксперименты, направленные на обеспечение научного сопровождения космической деятельности и разработку новых образцов космической техники и технологий.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Научные исследования в области космической деятельности выполняются в рамках программ, которые координируются центральным исполнительным органом, осуществляющим руководство в области науки и научно-технической деятельности. Программы разрабатываются и реализуются под руководством уполномоченного органа с привлечением научных и общественных организаций, вузов Республики Казахстан, ученых 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Правовая охрана результатов интеллектуальной деятельности, полученных при разработке космической техники и технологий, осуществляется в порядке, определяемом Гражданским кодексом Республики Казахстан и иными законами Республики Казахстан в области интеллектуальной собственности.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16. Космическая система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Космическая система связи - это совокупность совместно действующих космического и наземного сегментов, предназначенная для обеспечения каналов связи.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Космический сегмент - совокупность одного или нескольких космических аппаратов связи, обеспечивающих каналы космической связи с наземными станциями связи.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Наземный сегмент - наземное командно-измерительное оборудование, обеспечивающее управление космическими аппаратами связи, и наземные станции связи, обеспечивающие передачу и прием сигналов на космические аппараты связи и от них.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Национальный оператор космической системы связи предоставляет каналы связи в порядке, установленном законодательством Республики Казахстан в области связи.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17. Дистанционное зондирование Земли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Космическая система дистанционного зондирования Земли Республики Казахстан предназначена для сбора пространственных данных о поверхности и структуре поверхности Земли, описания характера и временной изменчивости естественных природных параметров и явлений, природных ресурсов, окружающей среды, а также антропогенных факторов и образований в целях решения социально-экономических и оборонных задач посредством космических съемок.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Получение и распространение данных дистанционного зондирования Земли национальным оператором космической системы дистанционного зондирования Земли государственным органам, юридическим и физическим лицам Республики Казахстан для обеспечения своей деятельности осуществляется в порядке, определяемом Правительством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18. Спутниковая навигация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Система высокоточной спутниковой навигации предназначена для предоставления потребителям информации о целостности глобальной навигационной спутниковой системы, а также информации, позволяющей повысить точность и надежность координатно-временных определений.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Национальный оператор системы высокоточной спутниковой навигации предоставляет спутниковые навигационные услуги на всей территории Республики Казахстан в порядке, определяемом Правительством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19. Создание и эксплуатация космических</w:t>
      </w:r>
      <w:r>
        <w:br/>
      </w:r>
      <w:r>
        <w:rPr>
          <w:rFonts w:ascii="Times New Roman"/>
          <w:b/>
          <w:i w:val="false"/>
          <w:color w:val="000000"/>
        </w:rPr>
        <w:t>
ракетных комплексов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Создание космических ракетных комплексов - это научные разработки, проектирование, изготовление, монтаж, строительство, испытание космических ракетных комплексов и их составных частей.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Эксплуатация космических ракетных комплексов включает: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ввод в эксплуатацию;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поддержание в состоянии готовности к использованию по назначению;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использование по назначению (оказание пусковых услуг).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Космическая инфраструктура Статья 20. Космическая инфраструктура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Космическая инфраструктура Республики Казахстан составляет основу ее космической отрасли и включает: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объекты наземной космической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космические объекты.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Объекты космической отрасли относятся к стратегическим объектам.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21. Наземная космическая инфраструктура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 объектам наземной космической инфраструктуры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научно-экспериментальная база космических исследований;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средства производства космических аппаратов и космических ракетных комплексов, предназначенных для обеспечения космической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космодромы (комплексы технических средств, устройств, сооружений, зданий и земельных участков, основным назначением которых является обеспечение подготовки и осуществление запусков космических объектов);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районы падения отделяющихся частей ракет-носителей;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наземные комплексы управления космическими объектами;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наземные целевые комплексы для приема информации от космических объектов, ее обработки и распространения.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22. Средства производства космических аппаратов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К средствам производства космических аппаратов относятся специальное конструкторско-технологическое бюро космической техники и сборочно-испытательный комплекс космических аппаратов.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Перечень государственных заданий на производство космических аппаратов, создаваемых для Республики Казахстан, утверждается Правительством Республики Казахстан по представлению уполномоченного органа.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23. Космодром "Байконур"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Космодром "Байконур" - комплекс технических средств, устройств, сооружений и зданий на специально выделенной территории Республики Казахстан, предназначенный для обеспечения подготовки и осуществления запусков космических объектов и возвращения их на Землю.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Космодром "Байконур" как стратегический объект, представляющий собой единый имущественный комплекс, не подлежит приватизации.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24. Космические объекты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Космические объекты Республики Казахстан, запускаемые в космическое пространство, должны иметь маркировку, определяемую уполномоченным органом в соответствии с международными стандартами.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Республика Казахстан сохраняет право над зарегистрированными в Республике Казахстан космическими объектами, принадлежащими Республике Казахстан, участникам космической деятельности Республики Казахстан, во время нахождения указанных космических объектов на территории Республики Казахстан, на территории других государств, а равно в космическом пространстве.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25. Утилизация космических объектов</w:t>
      </w:r>
      <w:r>
        <w:br/>
      </w:r>
      <w:r>
        <w:rPr>
          <w:rFonts w:ascii="Times New Roman"/>
          <w:b/>
          <w:i w:val="false"/>
          <w:color w:val="000000"/>
        </w:rPr>
        <w:t>
и технических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Космические объекты и технические средства с истекшим сроком эксплуатации подлежат утилизации в порядке, установленном уполномоченным органом.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26. Передача объекта космической</w:t>
      </w:r>
      <w:r>
        <w:br/>
      </w:r>
      <w:r>
        <w:rPr>
          <w:rFonts w:ascii="Times New Roman"/>
          <w:b/>
          <w:i w:val="false"/>
          <w:color w:val="000000"/>
        </w:rPr>
        <w:t>
инфраструктуры в аренду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Порядок передачи объекта космической инфраструктуры в аренду международному или иностранному участнику космической деятельности регулируется действующим законодательством, если иное не предусмотрено международным договором, ратифицированным Республикой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Безопасность космической деятельности Статья 27. Обеспечение безопасности</w:t>
      </w:r>
      <w:r>
        <w:br/>
      </w:r>
      <w:r>
        <w:rPr>
          <w:rFonts w:ascii="Times New Roman"/>
          <w:b/>
          <w:i w:val="false"/>
          <w:color w:val="000000"/>
        </w:rPr>
        <w:t>
космической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Участники космической деятельности обязаны соблюдать экологические требования, требования в области технического регулирования и обеспечения санитарно-эпидемиологического благополучия населения, установленные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Участники космической деятельности, владеющие объектами, деятельность которых связана с опасностью причинения вреда третьим лицам, обязаны страховать свою гражданско-правовую ответственность в соответствии с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Участники космической деятельности осуществляют запуски космических объектов в порядке, утверждаемом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Космический объект иностранного государства может осуществлять безопасный пролет через воздушное пространство Республики Казахстан в процессе его выведения в космическое пространство или возвращения на Землю при условии предварительного согласования с уполномоченными органами в области обороны, чрезвычайных ситуаций природного и техногенного характера, охраны окружающей среды.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28. Расследование происшествий при осуществлении</w:t>
      </w:r>
      <w:r>
        <w:br/>
      </w:r>
      <w:r>
        <w:rPr>
          <w:rFonts w:ascii="Times New Roman"/>
          <w:b/>
          <w:i w:val="false"/>
          <w:color w:val="000000"/>
        </w:rPr>
        <w:t>
космической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Аварии и катастрофы, приведшие к возникновению чрезвычайных ситуаций природного и техногенного характера, подлежат расследованию в порядке, установленном законодательством Республики Казахстан в области предупреждения и ликвидации чрезвычайных ситуаций.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29. Мониторинг и контроль окружающей среды</w:t>
      </w:r>
      <w:r>
        <w:br/>
      </w:r>
      <w:r>
        <w:rPr>
          <w:rFonts w:ascii="Times New Roman"/>
          <w:b/>
          <w:i w:val="false"/>
          <w:color w:val="000000"/>
        </w:rPr>
        <w:t>
и состояния здоровья населения в регионах,</w:t>
      </w:r>
      <w:r>
        <w:br/>
      </w:r>
      <w:r>
        <w:rPr>
          <w:rFonts w:ascii="Times New Roman"/>
          <w:b/>
          <w:i w:val="false"/>
          <w:color w:val="000000"/>
        </w:rPr>
        <w:t>
подверженных воздействию космической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Государственный мониторинг окружающей среды и природных ресурсов в процессе космической деятельности осуществляется уполномоченными государственными органами в области охраны окружающей среды, управления земельными ресурсами в рамках Единой государственной системы мониторинга окружающей среды и природных ресурсов совместно со специально уполномоченными государственными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Участники космической деятельности обязаны осуществлять производственный экологический контроль и мониторинг окружающей среды в порядке, установленном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Государственный контроль в области охраны окружающей среды и здоровья населения в процессе космической деятельности осуществляется уполномоченными органами в области охраны окружающей среды и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в области охраны окружающей среды и чрезвычайных ситуаций в связи с осуществлением космической деятельности на территории Республики Казахстан является открытой и гласной, подлежит опубликованию через средства массовой информации, системы связи и оповещения.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Правовое положение и меры социального</w:t>
      </w:r>
      <w:r>
        <w:br/>
      </w:r>
      <w:r>
        <w:rPr>
          <w:rFonts w:ascii="Times New Roman"/>
          <w:b/>
          <w:i w:val="false"/>
          <w:color w:val="000000"/>
        </w:rPr>
        <w:t>
обеспечения кандидата в космонавты и космонавта Статья 30. Статус кандидата в космонавты, космонавта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Статус кандидата в космонавты и космонавта присваивается Правительством Республики Казахстан по представлению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Космонавты формируются в отряд космонавтов Республики Казахстан. Отряд космонавтов Республики Казахстан - летно-испытательное и летно-исследовательское подразделение юридического лица Республики Казахстан, участвующего в том числе в выполнении государственных программ в области космической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Отряд космонавтов Республики Казахстан действует на основании положения, утверждаемого 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Государство обеспечивает подготовку, переподготовку кандидатов в космонавты, космонавтов.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Подготовка и выполнение космического полета космонавтом осуществляются на основе контракта, заключаемого с соответствующим участником космической деятельности (заказчиком проведения летно- космических испытаний и (или) научных исследований и экспериментов в случае осуществления космического полета), в котором определяются обязательства сторон.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31. Меры социального обеспечении</w:t>
      </w:r>
      <w:r>
        <w:br/>
      </w:r>
      <w:r>
        <w:rPr>
          <w:rFonts w:ascii="Times New Roman"/>
          <w:b/>
          <w:i w:val="false"/>
          <w:color w:val="000000"/>
        </w:rPr>
        <w:t>
кандидата в космонавты, космонавта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Кандидату в космонавты, космонавту государство обеспечивает, при условии его постоянного проживания на территории Республики Казахстан медицинское лечение, ежегодные профилактические осмотры и санаторно-курортное лечение.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Пункт 1 настоящей статьи распространяется на совместно проживающих членов семьи кандидатов в космонавты, космонавта.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стаж работы кандидатов в космонавты, космонавтов включается: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время нахождения кандидата в космонавты, космонавта на подготовке, переподготовке;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время работы в области космической деятельности.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Статьи 32. Гарантии при причинении вреда</w:t>
      </w:r>
      <w:r>
        <w:br/>
      </w:r>
      <w:r>
        <w:rPr>
          <w:rFonts w:ascii="Times New Roman"/>
          <w:b/>
          <w:i w:val="false"/>
          <w:color w:val="000000"/>
        </w:rPr>
        <w:t>
жизни и здоровью кандидатам в космонавты, космонавтам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При наступлении инвалидности при исполнении своих профессиональных обязанностей кандидату в космонавты, космонавту за счет бюджетных средств выплачивается единовременная компенсация в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инвалиду I группы - 3000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инвалиду II группы - 2000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инвалиду III группы - 1000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случае гибели (смерти) кандидата в космонавты, космонавта при исполнении своих профессиональных обязанностей его наследникам из бюджетных средств выплачивается единовременная компенсация в размере 6000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гибели (смерти) кандидата в космонавты, космонавта в связи с осуществлением космической деятельности его погребение производится по месту жительства либо по желанию его родственников в другом месте Республики Казахстан. Расходы, связанные с подготовкой к перевозке тела, перевозкой тела, погребением, изготовлением и установкой надгробного памятника, компенсируются за счет бюджетных средств в размере 80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Выплата компенсаций, предусмотренных пунктами 1-2 настоящей статьи, осуществляются в порядке, определяемом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случае гибели (смерти) кандидата в космонавты, космонавта при исполнении своих профессиональных обязанностей государство не позднее трех месяцев со дня смерти указанного лица обеспечивает: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выделение в собственность наследников умершего благоустроенного жилого помещения из государственного жилищного фонда; жилое помещение предоставляется в размере не менее пятнадцати квадратных метров и не более восемнадцати квадратных метров полезной площади на человека, но не менее однокомнатной квартиры, либо безвозмездную передачу ранее предоставленного кандидату в космонавты, космонавту служебного жилья в собственность наследников умершего либо предоставление аналогичного жилого помещения из государственного жилищного фонда в населенном пункте Республики Казахстан на усмотрение наследников умершего, если ранее предоставленное кандидату в космонавты, космонавту служебное жилье находится на территории другого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Действие пункта 4 настоящей статьи применяется при условии отсутствия на территории Республики Казахстан у кандидата в космонавты, космонавта и их наследников в собственности жилого помещения.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33. Социальные гарантии космонавтам,</w:t>
      </w:r>
      <w:r>
        <w:br/>
      </w:r>
      <w:r>
        <w:rPr>
          <w:rFonts w:ascii="Times New Roman"/>
          <w:b/>
          <w:i w:val="false"/>
          <w:color w:val="000000"/>
        </w:rPr>
        <w:t>
удостоенным государственных наград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Космонавтам, удостоенным почетного звания "Қазақстанның ғарышкер ұшкышы" (Летчик-космонавт Казахстана), имеющим стаж работы не менее 10 лет в организациях, занимающихся космической деятельностью, устанавливается повышающий коэффициент в размере 2,9 к должностному окладу при работе в организациях, занимающихся космической деятельностью.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34. Лишение мер социального обеспечения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Кандидаты в космонавты, космонавты лишаются мер социального обеспечения, предусмотренных настоящим Законом, в случае утраты гражданства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Заключительные положения Статья 35. Запрет и ограничение в космической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При осуществлении космической деятельности в Республике Казахстан запрещается: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выведение на орбиту, либо размещение в космосе ядерного оружия и его компонентов, других видов оружия массового уничтожения либо испытание такого оружия;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использование космической техники как средства воздействия на окружающую среду для военных либо иных опасных для человека целей;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использование небесных тел для военных целей;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создание непосредственной угрозы жизни и здоровью людей, причинение ущерба окружающей среде;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нарушение международных норм и стандартов по загрязнению воздушного и космического пространства;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иные действия, связанные с космической деятельностью, которые не допускаются международным правом.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Космическая деятельность в рамках отдельного проекта, повлекшая человеческие жертвы, значительные материальные убытки или причинившая ущерб окружающей среде, в дальнейшем ограничивается или запрещается в соответствии с законами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36. Ответственность за нарушение законодательства</w:t>
      </w:r>
      <w:r>
        <w:br/>
      </w:r>
      <w:r>
        <w:rPr>
          <w:rFonts w:ascii="Times New Roman"/>
          <w:b/>
          <w:i w:val="false"/>
          <w:color w:val="000000"/>
        </w:rPr>
        <w:t>
в области космической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Нарушение законодательства Республики Казахстан в области космической деятельности влечет ответственность в соответствии с законами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37. Введение в действие настоящего Закона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Закон вводится в действие со дня его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