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34475" w14:textId="4c344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17 апреля 2006 года № 289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ноября 2010 года № 1163. Утратило силу постановлением Правительства Республики Казахстан от 30 апреля 2013 года № 417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30.04.2013 </w:t>
      </w:r>
      <w:r>
        <w:rPr>
          <w:rFonts w:ascii="Times New Roman"/>
          <w:b w:val="false"/>
          <w:i w:val="false"/>
          <w:color w:val="ff0000"/>
          <w:sz w:val="28"/>
        </w:rPr>
        <w:t>№ 417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апреля 2006 года № 289 «Об утверждении перечня организаций, при поступлении на работу по специальности в которые гражданам Республики Казахстан предоставляется отсрочка от призыва на воинскую службу на весь период работы» (САПП Республики Казахстан, 2006 г., № 14, ст. 128)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при поступлении на работу по специальности в которые гражданам Республики Казахстан предоставляется отсрочка от призыва на воинскую службу на весь период работы,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морского флота, гражданской авиации и железнодорожного транспорта по специальностям: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слесарь-механик авиационных приборов;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управлению техническим обеспечением авиационных двигателей;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слесарь по ремонту авиационной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электромонтажник авиационной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аэронавигационного и радиоэлектронного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инженер-контролер по техническому обслуживанию аэронавигационного и радиоэлектронного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управлению техническому обслуживанию аэронавигационного и радиоэлектронного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командир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пилот;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механик по наземному оборудованию;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оборудованию пассажирского салона;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инженер-супервайзер по оборудованию пассажирского салона;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механик по оборудованию пассажирского салона;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управлению техническим обеспечением оборудования пассажирских салонов;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младший инженер по планированию;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судоводители;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судостроитель-судоремонтник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трубопроводчик судовой;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судовые механики;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слесарь-механик судовой;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судовые электромеханики;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электрорадиомонтажник судовой;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младший инженер;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помощник машиниста локомотива;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надежности;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инженер-контролер по техническому обслуживанию;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ведущий инженер-контролер по техническому обслуживанию;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ведущий инженер отдела технического сервиса;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летательных аппаратов и двигателей;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техническому обслуживанию летательных аппаратов и двигателей;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по управлению техническому обслуживанию летательных аппаратов;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инженер-координатор;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 цеха;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электромеханик по испытанию и ремонту электрооборудования;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машинист электропоезда и локомотива.».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