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bcf9" w14:textId="b1db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
от 27 февраля 2004 года № 238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2010 года № 1164. Утратило силу постановлением Правительства Республики Казахстан от 9 июля 2013 года № 697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РК от 09.07.2013 </w:t>
      </w:r>
      <w:r>
        <w:rPr>
          <w:rFonts w:ascii="Times New Roman"/>
          <w:b w:val="false"/>
          <w:i w:val="false"/>
          <w:color w:val="ff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развитием автодорожной отрасли Республики Казахстан, а также в целях усиления контроля за обеспечением сохранности автомобильных дорог на территории республики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2004 года № 238 "Об утверждении Перечня автомобильных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Казахстан" (САПП Республики Казахстан, 2004 г., № 10, ст. 128)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Стационарные посты транспортного контроля на территории Республики Казахстан.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2003"/>
        <w:gridCol w:w="2566"/>
        <w:gridCol w:w="8336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автодороги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- Петропавловск, 253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- Усть-Каменогорск, 270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- Хоргос, 124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 - Шымкент, 965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 - Актобе, 618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 - Атырау — граница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Федерации, 42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 - Атырау, 487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 - Атырау - гр. РФ, 513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Омск - Майкапчагай, 757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- Усть-Каменогорск, 768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- Усть-Каменогорск, 1072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Кордай-1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- Ташкент, 216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Шыганак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Екатеринбург -А лматы, 2061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 - Атырау, 126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 - Шымкент, в том числе мостовой переход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0-16 км, 12 км мостового перехода через реку Урал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 - Павлодар - Успенка - 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Федерации, 1066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Екатеринбург - Алматы, 1498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 — Павлодар - Успенка - 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Федерации, 426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 - Аулиеколь - Сурган, 106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 - Комсомольское - Денисовка — Рудный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 388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РФ (на Екатеринбург) - Алматы, 422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 - Павлодар - Успенка - 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Федерации, 10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 — Шымкент, 1996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Коркыт Ата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 — Шымкент, 1634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- Жетыбай - Жанаузен — 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Туркменистан, 82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 - Кульсары - Бейнеу - Сай-Утес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 - Жетыбай - порт Актау, 844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 - Павлодар - Успенка - 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Федерации, 1364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Омск - Майкапчагай, 387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Жана-тас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 - Петропавловск, 946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Челябинск - Новосибирск, 496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 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 - Шымкент - Тараз - Алматы - Хоргос, 46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 Баба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- Ташкент, 594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 Жар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Екатеринбург — Алматы, 1281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- Ерментау - Шидерти, 21 км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- Киевка - Темиртау, 20 км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          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тридцати календарных дней со дня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