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ef0f" w14:textId="ab7e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земельных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ноября 2010 года № 1214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Перевести земельные участки общей площадью 1448,4145 гектаров из категории земель промышленности, транспорта, связи, обороны и иного несельскохозяйственного назначения, ранее предоставленных государственным учреждениям Министерства обороны Республики Казахстан для нужд обороны, в категорию земель населенных пунктов и земель запаса,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2010 года № 1214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Экспликация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земель промышленности, транспорта, связи, обороны и иного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несельскохозяйственного назначения, переводимых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в категории земель населенных пунктов и земель запаса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1893"/>
        <w:gridCol w:w="1713"/>
        <w:gridCol w:w="1333"/>
        <w:gridCol w:w="3033"/>
        <w:gridCol w:w="493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земель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участка</w:t>
            </w:r>
          </w:p>
        </w:tc>
        <w:tc>
          <w:tcPr>
            <w:tcW w:w="4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переводимого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обслуживания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отчужденных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войсковой части 16529 (№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обслуживания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отчужденных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сооружений войсковой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07209 (№ 4 военный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городок)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Чунджа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обслуживания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отчужденных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сооружений войсковой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42062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 Улан,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15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обслуживания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отчужденного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Талдыкорганской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эксплуатационной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(№ 1 военный городок)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обслуживания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отчужденных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сооружений войсковой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4781 (№ 17 военный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городок)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Ушарал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обслуживания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отчужденных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сооружений войсковой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21035 (№ 2 военный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городок)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Ушарал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обслуживания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отчужденных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сооружений Ушаралской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эксплуатационной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(№ 1, 8 военный городок)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918,33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918,33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 район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обслуживания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отчужденных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сооружений войсковой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29108 (количество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объектов) (№ 31 военный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городок)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Бесколь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обслуживания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отчужденных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сооружений Ушаралской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эксплуатационной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(№ 7 военный городок)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Ушарал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обслуживания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отчужденного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бывшего магазина №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дочернего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"Военторг-448"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"Казвоенторгснабсбыт"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1448,4145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27,8745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1420,54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