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fe0e" w14:textId="a7cf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нефтяных операций на море, внутренних водоемах, в зонах чрезвычайной экологической ситуации и на особо охраняемых природных территориях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2010 года № 1245. Утратило силу постановлением Правительства Республики Казахстан от 7 сентября 2015 года №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энергетики Республики Казахстан от 23 февраля 2015 года № 130.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нефтяных операций на море, внутренних водоемах, в зонах чрезвычайной экологической ситуации и на особо охраняемых природных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1997 года № 105 "Об утверждении положения о порядке проведения нефтяных операций на море и внутренних водоемах Республики Казахстан" (САПП Республики Казахстан, 1997 г., № 2, ст.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2010 года № 1245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нефтяных операций на море, внутренних водоемах,</w:t>
      </w:r>
      <w:r>
        <w:br/>
      </w:r>
      <w:r>
        <w:rPr>
          <w:rFonts w:ascii="Times New Roman"/>
          <w:b/>
          <w:i w:val="false"/>
          <w:color w:val="000000"/>
        </w:rPr>
        <w:t>
в зонах чрезвычайной экологической ситуации и на особо</w:t>
      </w:r>
      <w:r>
        <w:br/>
      </w:r>
      <w:r>
        <w:rPr>
          <w:rFonts w:ascii="Times New Roman"/>
          <w:b/>
          <w:i w:val="false"/>
          <w:color w:val="000000"/>
        </w:rPr>
        <w:t>
охраняемых природных территориях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нефтяных операций на море, внутренних водоемах, в зонах чрезвычайной экологической ситуации и на особо охраняемых природных территориях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- Закон),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Кодекс)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и определяет порядок проведения нефтяных операций на море, внутренних водоемах, в зонах чрезвычайной экологической ситуации и на особо охраняемых природных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Нефтяные операции на море и внутренних водоемах включают региональные геолого-геофизические исследования и работы, относящиеся к разведке, добыче нефти, газа и конденсата и связанные с ними единым технологическим циклом, временное хранение и перекачку нефти, газа и конденсата трубопроводным транспортом с морских сооружений на сушу, а также работы по строительству, монтажу и обеспечению жизнедеятельности морских сооружений, искусственных островов, дамб и 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Нефтяные операции на участках недр в казахстанском секторе Каспийского и Аральского морей и внутренних водоемах в Республике Казахстан, в зонах чрезвычайной экологической ситуации и на особо охраняемых природных территориях могут ограничиваться определенной глубиной.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нефтяных операций на море, внутренних</w:t>
      </w:r>
      <w:r>
        <w:br/>
      </w:r>
      <w:r>
        <w:rPr>
          <w:rFonts w:ascii="Times New Roman"/>
          <w:b/>
          <w:i w:val="false"/>
          <w:color w:val="000000"/>
        </w:rPr>
        <w:t>
водоемах, в зонах чрезвычайной экологической ситуации и на</w:t>
      </w:r>
      <w:r>
        <w:br/>
      </w:r>
      <w:r>
        <w:rPr>
          <w:rFonts w:ascii="Times New Roman"/>
          <w:b/>
          <w:i w:val="false"/>
          <w:color w:val="000000"/>
        </w:rPr>
        <w:t>
особо охраняемых природных территориях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Особенности ведения нефтяных операций на море должны быть предусмотрены в проектных документах, утвержденных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изменении показателей проектных документов недропользователь вносит соответствующие изменения в рабочую программу. Утверждение проектных документов и внесение изменении в рабочую программу производятся одновременно.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Проектные документы (изменения и/или дополнения в них) до утверждения уполномоченным органом по изучению и использованию недр, рассматриваются Центральной комиссией по разведке и разработке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рекомендации Центральной комиссии по разведке и разработке полезных ископаемых к утверждению рассмотренных проектных документов уполномоченный орган по изучению и использованию недр утверждает проектные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Недропользователь, при проведении нефтяных операций на море, осуществляет данные операции таким образом, чтобы не препятствовать и не наносить вреда морскому судоходству, рыбной ловле и иной правомерной деятельности, обычно осуществляемой на конкретном участке моря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Недропользователь, осуществляющий нефтяные операции на море,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разрабатывает специальные программы по предотвращению загрязнения моря и утверждает их в составе проектных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Эти программы включают мероприятия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внутреннему контролю за проводимыми нефтяными операциями;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обучению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взятию скважины под контроль, обеспечению оборудованием и материалами, необходимыми в случае возникновения аварийных и иных опасных ситуаций и загрязнения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привлечению иных организаций, специализирующихся на устранении аварий на море и их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разработке меры по незамедлительной локализации и очистке моря вследствие загрязнения моря.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пределах установленной Правительством Республики Казахстан государственной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хозяйственной и иной деятельности и дополнительные временные ограничения на проведение отдельных видов работ в соответствии с требованиями Кодекса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нефти в государственной заповедной зоне в северной части Каспийского моря при эксплуатации месторождений осуществляется трубопроводами при соблюдении требований, установленных экологическим законодательством Республики Казахстан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участках недр, представляющих особую экологическую, научную, историко-культурную, рекреационную ценность, запрещается любая деятельность, угрожающая сохранности геологических, геоморфологических и гидрогеологических объектов государственного природно-заповедного фонда,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Проведение нефтяных операций в зонах чрезвычайной экологической ситуации осуществляется с соблюдением правового режима, определенного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Нефтяные операции на море и внутренних водоемах, в зонах чрезвычайной экологической ситуации и на особо охраняемых природных территориях производятся недропользователями также в соответствии с требованиями по рациональному и комплексному использованию недр в порядке, определяемом Правительством Республики Казахстан.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