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43f4" w14:textId="6da4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единых правилах государственной поддержки сельского хозяйства</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2010 года № 1302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единых правилах государственной поддержки сельского хозяйства.</w:t>
      </w:r>
      <w:r>
        <w:br/>
      </w:r>
      <w:r>
        <w:rPr>
          <w:rFonts w:ascii="Times New Roman"/>
          <w:b w:val="false"/>
          <w:i w:val="false"/>
          <w:color w:val="000000"/>
          <w:sz w:val="28"/>
        </w:rPr>
        <w:t>
</w:t>
      </w:r>
      <w:r>
        <w:rPr>
          <w:rFonts w:ascii="Times New Roman"/>
          <w:b w:val="false"/>
          <w:i w:val="false"/>
          <w:color w:val="000000"/>
          <w:sz w:val="28"/>
        </w:rPr>
        <w:t>
      2. Уполномочить Первого заместителя Премьер-Министра Республики Казахстан Шукеева Умирзака Естаевича подписать от имени Правительства Республики Казахстан Соглашение о единых правилах государственной поддержки сельского хозяйства,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ноября 2010 года № 1302</w:t>
      </w:r>
    </w:p>
    <w:bookmarkEnd w:id="1"/>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о единых правилах государственной поддержки сельского хозяйства</w:t>
      </w:r>
    </w:p>
    <w:bookmarkEnd w:id="2"/>
    <w:bookmarkStart w:name="z7" w:id="3"/>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xml:space="preserve">
      основываясь на Соглашении о Таможенном союзе от 20 января 1995 г., </w:t>
      </w:r>
      <w:r>
        <w:rPr>
          <w:rFonts w:ascii="Times New Roman"/>
          <w:b w:val="false"/>
          <w:i w:val="false"/>
          <w:color w:val="000000"/>
          <w:sz w:val="28"/>
        </w:rPr>
        <w:t>Договоре</w:t>
      </w:r>
      <w:r>
        <w:rPr>
          <w:rFonts w:ascii="Times New Roman"/>
          <w:b w:val="false"/>
          <w:i w:val="false"/>
          <w:color w:val="000000"/>
          <w:sz w:val="28"/>
        </w:rPr>
        <w:t xml:space="preserve"> о Таможенном союзе и Едином экономическом пространстве от 26 февраля 1999 г.,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w:t>
      </w:r>
      <w:r>
        <w:br/>
      </w:r>
      <w:r>
        <w:rPr>
          <w:rFonts w:ascii="Times New Roman"/>
          <w:b w:val="false"/>
          <w:i w:val="false"/>
          <w:color w:val="000000"/>
          <w:sz w:val="28"/>
        </w:rPr>
        <w:t>
</w:t>
      </w:r>
      <w:r>
        <w:rPr>
          <w:rFonts w:ascii="Times New Roman"/>
          <w:b w:val="false"/>
          <w:i w:val="false"/>
          <w:color w:val="000000"/>
          <w:sz w:val="28"/>
        </w:rPr>
        <w:t>
      сознавая необходимость дальнейшего развития взаимовыгодной, справедливой и ориентированной на рынок системы торговли сельскохозяйственной продукцией,</w:t>
      </w:r>
      <w:r>
        <w:br/>
      </w:r>
      <w:r>
        <w:rPr>
          <w:rFonts w:ascii="Times New Roman"/>
          <w:b w:val="false"/>
          <w:i w:val="false"/>
          <w:color w:val="000000"/>
          <w:sz w:val="28"/>
        </w:rPr>
        <w:t>
</w:t>
      </w:r>
      <w:r>
        <w:rPr>
          <w:rFonts w:ascii="Times New Roman"/>
          <w:b w:val="false"/>
          <w:i w:val="false"/>
          <w:color w:val="000000"/>
          <w:sz w:val="28"/>
        </w:rPr>
        <w:t>
      в целях формирования Единого экономического пространства государств Сторон,</w:t>
      </w:r>
      <w:r>
        <w:br/>
      </w:r>
      <w:r>
        <w:rPr>
          <w:rFonts w:ascii="Times New Roman"/>
          <w:b w:val="false"/>
          <w:i w:val="false"/>
          <w:color w:val="000000"/>
          <w:sz w:val="28"/>
        </w:rPr>
        <w:t>
</w:t>
      </w:r>
      <w:r>
        <w:rPr>
          <w:rFonts w:ascii="Times New Roman"/>
          <w:b w:val="false"/>
          <w:i w:val="false"/>
          <w:color w:val="000000"/>
          <w:sz w:val="28"/>
        </w:rPr>
        <w:t>
      в целях обеспечения согласованности позиций государств-участников Таможенного союза при присоединении к Всемирной торговой организации,</w:t>
      </w:r>
      <w:r>
        <w:br/>
      </w:r>
      <w:r>
        <w:rPr>
          <w:rFonts w:ascii="Times New Roman"/>
          <w:b w:val="false"/>
          <w:i w:val="false"/>
          <w:color w:val="000000"/>
          <w:sz w:val="28"/>
        </w:rPr>
        <w:t>
</w:t>
      </w:r>
      <w:r>
        <w:rPr>
          <w:rFonts w:ascii="Times New Roman"/>
          <w:b w:val="false"/>
          <w:i w:val="false"/>
          <w:color w:val="000000"/>
          <w:sz w:val="28"/>
        </w:rPr>
        <w:t>
      руководствуясь общепризнанными принципами международного права,</w:t>
      </w:r>
      <w:r>
        <w:br/>
      </w:r>
      <w:r>
        <w:rPr>
          <w:rFonts w:ascii="Times New Roman"/>
          <w:b w:val="false"/>
          <w:i w:val="false"/>
          <w:color w:val="000000"/>
          <w:sz w:val="28"/>
        </w:rPr>
        <w:t>
</w:t>
      </w:r>
      <w:r>
        <w:rPr>
          <w:rFonts w:ascii="Times New Roman"/>
          <w:b w:val="false"/>
          <w:i w:val="false"/>
          <w:color w:val="000000"/>
          <w:sz w:val="28"/>
        </w:rPr>
        <w:t>
      согласились о следующем:</w:t>
      </w:r>
    </w:p>
    <w:bookmarkEnd w:id="3"/>
    <w:bookmarkStart w:name="z14" w:id="4"/>
    <w:p>
      <w:pPr>
        <w:spacing w:after="0"/>
        <w:ind w:left="0"/>
        <w:jc w:val="left"/>
      </w:pPr>
      <w:r>
        <w:rPr>
          <w:rFonts w:ascii="Times New Roman"/>
          <w:b/>
          <w:i w:val="false"/>
          <w:color w:val="000000"/>
        </w:rPr>
        <w:t xml:space="preserve"> 
Статья 1. Предмет Соглашения</w:t>
      </w:r>
    </w:p>
    <w:bookmarkEnd w:id="4"/>
    <w:bookmarkStart w:name="z15" w:id="5"/>
    <w:p>
      <w:pPr>
        <w:spacing w:after="0"/>
        <w:ind w:left="0"/>
        <w:jc w:val="both"/>
      </w:pPr>
      <w:r>
        <w:rPr>
          <w:rFonts w:ascii="Times New Roman"/>
          <w:b w:val="false"/>
          <w:i w:val="false"/>
          <w:color w:val="000000"/>
          <w:sz w:val="28"/>
        </w:rPr>
        <w:t>
      1. Предметом настоящего Соглашения является установление правил осуществления государственной поддержки производителей сельскохозяйственных товаров.</w:t>
      </w:r>
      <w:r>
        <w:br/>
      </w:r>
      <w:r>
        <w:rPr>
          <w:rFonts w:ascii="Times New Roman"/>
          <w:b w:val="false"/>
          <w:i w:val="false"/>
          <w:color w:val="000000"/>
          <w:sz w:val="28"/>
        </w:rPr>
        <w:t>
</w:t>
      </w:r>
      <w:r>
        <w:rPr>
          <w:rFonts w:ascii="Times New Roman"/>
          <w:b w:val="false"/>
          <w:i w:val="false"/>
          <w:color w:val="000000"/>
          <w:sz w:val="28"/>
        </w:rPr>
        <w:t xml:space="preserve">
      2. Настоящее Соглашение действует на территориях государств Сторон и применяется в отношении товаров, перечисленных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являющемся его неотъемлемой частью (далее - сельскохозяйственные товары).</w:t>
      </w:r>
    </w:p>
    <w:bookmarkEnd w:id="5"/>
    <w:bookmarkStart w:name="z17" w:id="6"/>
    <w:p>
      <w:pPr>
        <w:spacing w:after="0"/>
        <w:ind w:left="0"/>
        <w:jc w:val="left"/>
      </w:pPr>
      <w:r>
        <w:rPr>
          <w:rFonts w:ascii="Times New Roman"/>
          <w:b/>
          <w:i w:val="false"/>
          <w:color w:val="000000"/>
        </w:rPr>
        <w:t xml:space="preserve"> 
Статья 2. Определения</w:t>
      </w:r>
    </w:p>
    <w:bookmarkEnd w:id="6"/>
    <w:bookmarkStart w:name="z18" w:id="7"/>
    <w:p>
      <w:pPr>
        <w:spacing w:after="0"/>
        <w:ind w:left="0"/>
        <w:jc w:val="both"/>
      </w:pPr>
      <w:r>
        <w:rPr>
          <w:rFonts w:ascii="Times New Roman"/>
          <w:b w:val="false"/>
          <w:i w:val="false"/>
          <w:color w:val="000000"/>
          <w:sz w:val="28"/>
        </w:rPr>
        <w:t>
      Для целей настоящего Соглашения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административно-территориальные единицы - субъекты Российской Федерации и/или области Республики Беларусь и Республики Казахстан (включая города Минск, Астана и Алматы);</w:t>
      </w:r>
      <w:r>
        <w:br/>
      </w:r>
      <w:r>
        <w:rPr>
          <w:rFonts w:ascii="Times New Roman"/>
          <w:b w:val="false"/>
          <w:i w:val="false"/>
          <w:color w:val="000000"/>
          <w:sz w:val="28"/>
        </w:rPr>
        <w:t>
</w:t>
      </w:r>
      <w:r>
        <w:rPr>
          <w:rFonts w:ascii="Times New Roman"/>
          <w:b w:val="false"/>
          <w:i w:val="false"/>
          <w:color w:val="000000"/>
          <w:sz w:val="28"/>
        </w:rPr>
        <w:t>
      2) государственная поддержка сельского хозяйства - финансовое содействие, оказываемое правительством или иным органом государственной власти или местного самоуправления производителям сельскохозяйственных товаров напрямую либо через уполномоченного агента.</w:t>
      </w:r>
      <w:r>
        <w:br/>
      </w:r>
      <w:r>
        <w:rPr>
          <w:rFonts w:ascii="Times New Roman"/>
          <w:b w:val="false"/>
          <w:i w:val="false"/>
          <w:color w:val="000000"/>
          <w:sz w:val="28"/>
        </w:rPr>
        <w:t>
</w:t>
      </w:r>
      <w:r>
        <w:rPr>
          <w:rFonts w:ascii="Times New Roman"/>
          <w:b w:val="false"/>
          <w:i w:val="false"/>
          <w:color w:val="000000"/>
          <w:sz w:val="28"/>
        </w:rPr>
        <w:t xml:space="preserve">
      Порядок расчета объема государственной поддержки сельского хозяйства представлен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являющемся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3) субсидирующий орган - один или несколько государственных органов либо органов местного самоуправления государств Сторон, осуществляющих принятие решений в области предоставления государственной поддержки сельского хозяйства.</w:t>
      </w:r>
      <w:r>
        <w:br/>
      </w:r>
      <w:r>
        <w:rPr>
          <w:rFonts w:ascii="Times New Roman"/>
          <w:b w:val="false"/>
          <w:i w:val="false"/>
          <w:color w:val="000000"/>
          <w:sz w:val="28"/>
        </w:rPr>
        <w:t>
</w:t>
      </w:r>
      <w:r>
        <w:rPr>
          <w:rFonts w:ascii="Times New Roman"/>
          <w:b w:val="false"/>
          <w:i w:val="false"/>
          <w:color w:val="000000"/>
          <w:sz w:val="28"/>
        </w:rPr>
        <w:t>
      Субсидирующий орган может поручить или предписать хозяйствующему субъекту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хозяйствующего субъекта будут рассматриваться в качестве действий субсидирующего органа.</w:t>
      </w:r>
      <w:r>
        <w:br/>
      </w:r>
      <w:r>
        <w:rPr>
          <w:rFonts w:ascii="Times New Roman"/>
          <w:b w:val="false"/>
          <w:i w:val="false"/>
          <w:color w:val="000000"/>
          <w:sz w:val="28"/>
        </w:rPr>
        <w:t>
</w:t>
      </w:r>
      <w:r>
        <w:rPr>
          <w:rFonts w:ascii="Times New Roman"/>
          <w:b w:val="false"/>
          <w:i w:val="false"/>
          <w:color w:val="000000"/>
          <w:sz w:val="28"/>
        </w:rPr>
        <w:t>
      Действия президента государства Стороны, направленные на предоставление мер государственной поддержки сельского хозяйства, рассматриваются в качестве действий субсидирующего органа.</w:t>
      </w:r>
    </w:p>
    <w:bookmarkEnd w:id="7"/>
    <w:bookmarkStart w:name="z25" w:id="8"/>
    <w:p>
      <w:pPr>
        <w:spacing w:after="0"/>
        <w:ind w:left="0"/>
        <w:jc w:val="left"/>
      </w:pPr>
      <w:r>
        <w:rPr>
          <w:rFonts w:ascii="Times New Roman"/>
          <w:b/>
          <w:i w:val="false"/>
          <w:color w:val="000000"/>
        </w:rPr>
        <w:t xml:space="preserve"> 
Статья 3. Классификация мер государственной поддержки сельского</w:t>
      </w:r>
      <w:r>
        <w:br/>
      </w:r>
      <w:r>
        <w:rPr>
          <w:rFonts w:ascii="Times New Roman"/>
          <w:b/>
          <w:i w:val="false"/>
          <w:color w:val="000000"/>
        </w:rPr>
        <w:t>
хозяйства по степени искажающего влияния на торговлю</w:t>
      </w:r>
    </w:p>
    <w:bookmarkEnd w:id="8"/>
    <w:bookmarkStart w:name="z26" w:id="9"/>
    <w:p>
      <w:pPr>
        <w:spacing w:after="0"/>
        <w:ind w:left="0"/>
        <w:jc w:val="both"/>
      </w:pPr>
      <w:r>
        <w:rPr>
          <w:rFonts w:ascii="Times New Roman"/>
          <w:b w:val="false"/>
          <w:i w:val="false"/>
          <w:color w:val="000000"/>
          <w:sz w:val="28"/>
        </w:rPr>
        <w:t>
      1. Меры государственной поддержки сельского хозяйства подразделяются на: а) меры, не оказывающие искажающего воздействия на взаимную торговлю сельскохозяйственными товарами государств Сторон; б) меры, в наибольшей степени искажающие взаимную торговлю сельскохозяйственными товарами государств Сторон; в) меры, оказывающие искажающее воздействие на взаимную торговлю сельскохозяйственными товарами государств Сторон.</w:t>
      </w:r>
      <w:r>
        <w:br/>
      </w:r>
      <w:r>
        <w:rPr>
          <w:rFonts w:ascii="Times New Roman"/>
          <w:b w:val="false"/>
          <w:i w:val="false"/>
          <w:color w:val="000000"/>
          <w:sz w:val="28"/>
        </w:rPr>
        <w:t>
</w:t>
      </w:r>
      <w:r>
        <w:rPr>
          <w:rFonts w:ascii="Times New Roman"/>
          <w:b w:val="false"/>
          <w:i w:val="false"/>
          <w:color w:val="000000"/>
          <w:sz w:val="28"/>
        </w:rPr>
        <w:t xml:space="preserve">
      2. К мерам государственной поддержки сельского хозяйства, не оказывающим искажающего воздействия на взаимную торговлю сельскохозяйственными товарами государств Сторон (далее - меры, не оказывающие искажающего воздействия), относятся меры, полностью соответствующие критериям, перечисленным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 являющемся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3. К мерам государственной поддержки сельского хозяйства, в наибольшей степени искажающим взаимную торговлю сельскохозяйственными товарами государств Сторон (далее - меры, в наибольшей степени искажающие торговлю), относятся:</w:t>
      </w:r>
      <w:r>
        <w:br/>
      </w:r>
      <w:r>
        <w:rPr>
          <w:rFonts w:ascii="Times New Roman"/>
          <w:b w:val="false"/>
          <w:i w:val="false"/>
          <w:color w:val="000000"/>
          <w:sz w:val="28"/>
        </w:rPr>
        <w:t>
</w:t>
      </w:r>
      <w:r>
        <w:rPr>
          <w:rFonts w:ascii="Times New Roman"/>
          <w:b w:val="false"/>
          <w:i w:val="false"/>
          <w:color w:val="000000"/>
          <w:sz w:val="28"/>
        </w:rPr>
        <w:t xml:space="preserve">
      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 Стороны, предоставляющей эту меру государственной поддержки сельского хозяйства, на территорию государства любой другой Стороны, осуществленного или возможного в будущем. Иллюстративный перечень таких мер поддержки представлен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Соглашению, являющемся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меры государственной поддержки сельского хозяйства, предоставление которых увязано в качестве единственного или одного из нескольких условий с использованием сельскохозяйственных товаров, происходящих исключительно с территории государства Стороны, оказывающей такую государственную поддержку сельского хозяйства, при производстве сельскохозяйственных товаров на территории государства такой Стороны.</w:t>
      </w:r>
      <w:r>
        <w:br/>
      </w:r>
      <w:r>
        <w:rPr>
          <w:rFonts w:ascii="Times New Roman"/>
          <w:b w:val="false"/>
          <w:i w:val="false"/>
          <w:color w:val="000000"/>
          <w:sz w:val="28"/>
        </w:rPr>
        <w:t>
</w:t>
      </w:r>
      <w:r>
        <w:rPr>
          <w:rFonts w:ascii="Times New Roman"/>
          <w:b w:val="false"/>
          <w:i w:val="false"/>
          <w:color w:val="000000"/>
          <w:sz w:val="28"/>
        </w:rPr>
        <w:t>
      4. К мерам государственной поддержки сельского хозяйства, оказывающим искажающее воздействие на взаимную торговлю сельскохозяйственными товарами государств Сторон (далее - меры, оказывающие искажающее воздействие), относятся меры, которые в соответствии с критериями, перечисленными в пунктах 2 и 3 настоящей статьи, не могут быть отнесены к мерам, не оказывающим искажающее воздействие, либо мерам, в наибольшей степени искажающим торговлю.</w:t>
      </w:r>
    </w:p>
    <w:bookmarkEnd w:id="9"/>
    <w:bookmarkStart w:name="z32" w:id="10"/>
    <w:p>
      <w:pPr>
        <w:spacing w:after="0"/>
        <w:ind w:left="0"/>
        <w:jc w:val="left"/>
      </w:pPr>
      <w:r>
        <w:rPr>
          <w:rFonts w:ascii="Times New Roman"/>
          <w:b/>
          <w:i w:val="false"/>
          <w:color w:val="000000"/>
        </w:rPr>
        <w:t xml:space="preserve"> 
Статья 4. Применение мер, не оказывающих искажающего</w:t>
      </w:r>
      <w:r>
        <w:br/>
      </w:r>
      <w:r>
        <w:rPr>
          <w:rFonts w:ascii="Times New Roman"/>
          <w:b/>
          <w:i w:val="false"/>
          <w:color w:val="000000"/>
        </w:rPr>
        <w:t>
воздействия</w:t>
      </w:r>
    </w:p>
    <w:bookmarkEnd w:id="10"/>
    <w:bookmarkStart w:name="z33" w:id="11"/>
    <w:p>
      <w:pPr>
        <w:spacing w:after="0"/>
        <w:ind w:left="0"/>
        <w:jc w:val="both"/>
      </w:pPr>
      <w:r>
        <w:rPr>
          <w:rFonts w:ascii="Times New Roman"/>
          <w:b w:val="false"/>
          <w:i w:val="false"/>
          <w:color w:val="000000"/>
          <w:sz w:val="28"/>
        </w:rPr>
        <w:t>
      Меры государственной поддержки сельского хозяйства, не оказывающие искажающего воздействия на взаимную торговлю сельскохозяйственными товарами государств Сторон, могут применяться Сторонами без ограничений.</w:t>
      </w:r>
    </w:p>
    <w:bookmarkEnd w:id="11"/>
    <w:bookmarkStart w:name="z34" w:id="12"/>
    <w:p>
      <w:pPr>
        <w:spacing w:after="0"/>
        <w:ind w:left="0"/>
        <w:jc w:val="left"/>
      </w:pPr>
      <w:r>
        <w:rPr>
          <w:rFonts w:ascii="Times New Roman"/>
          <w:b/>
          <w:i w:val="false"/>
          <w:color w:val="000000"/>
        </w:rPr>
        <w:t xml:space="preserve"> 
Статья 5. Применение мер поддержки, в наибольшей степени</w:t>
      </w:r>
      <w:r>
        <w:br/>
      </w:r>
      <w:r>
        <w:rPr>
          <w:rFonts w:ascii="Times New Roman"/>
          <w:b/>
          <w:i w:val="false"/>
          <w:color w:val="000000"/>
        </w:rPr>
        <w:t>
искажающих торговлю</w:t>
      </w:r>
    </w:p>
    <w:bookmarkEnd w:id="12"/>
    <w:bookmarkStart w:name="z35" w:id="13"/>
    <w:p>
      <w:pPr>
        <w:spacing w:after="0"/>
        <w:ind w:left="0"/>
        <w:jc w:val="both"/>
      </w:pPr>
      <w:r>
        <w:rPr>
          <w:rFonts w:ascii="Times New Roman"/>
          <w:b w:val="false"/>
          <w:i w:val="false"/>
          <w:color w:val="000000"/>
          <w:sz w:val="28"/>
        </w:rPr>
        <w:t>
      Стороны не применяют меры государственной поддержки сельского хозяйства, в наибольшей степени искажающие взаимную торговлю сельскохозяйственными товарами государств Сторон.</w:t>
      </w:r>
    </w:p>
    <w:bookmarkEnd w:id="13"/>
    <w:bookmarkStart w:name="z36" w:id="14"/>
    <w:p>
      <w:pPr>
        <w:spacing w:after="0"/>
        <w:ind w:left="0"/>
        <w:jc w:val="left"/>
      </w:pPr>
      <w:r>
        <w:rPr>
          <w:rFonts w:ascii="Times New Roman"/>
          <w:b/>
          <w:i w:val="false"/>
          <w:color w:val="000000"/>
        </w:rPr>
        <w:t xml:space="preserve"> 
Статья 6. Применение мер поддержки, оказывающих искажающее</w:t>
      </w:r>
      <w:r>
        <w:br/>
      </w:r>
      <w:r>
        <w:rPr>
          <w:rFonts w:ascii="Times New Roman"/>
          <w:b/>
          <w:i w:val="false"/>
          <w:color w:val="000000"/>
        </w:rPr>
        <w:t>
воздействие</w:t>
      </w:r>
    </w:p>
    <w:bookmarkEnd w:id="14"/>
    <w:bookmarkStart w:name="z37" w:id="15"/>
    <w:p>
      <w:pPr>
        <w:spacing w:after="0"/>
        <w:ind w:left="0"/>
        <w:jc w:val="both"/>
      </w:pPr>
      <w:r>
        <w:rPr>
          <w:rFonts w:ascii="Times New Roman"/>
          <w:b w:val="false"/>
          <w:i w:val="false"/>
          <w:color w:val="000000"/>
          <w:sz w:val="28"/>
        </w:rPr>
        <w:t>
      1. Уровень государственной поддержки сельского хозяйства, оказывающей искажающее влияние на торговлю, рассчитываемый как процентное отношение объема такой поддержки к валовой стоимости произведенных сельскохозяйственных товаров в целом, не должен превышать 10 % (далее - разрешенный объем).</w:t>
      </w:r>
      <w:r>
        <w:br/>
      </w:r>
      <w:r>
        <w:rPr>
          <w:rFonts w:ascii="Times New Roman"/>
          <w:b w:val="false"/>
          <w:i w:val="false"/>
          <w:color w:val="000000"/>
          <w:sz w:val="28"/>
        </w:rPr>
        <w:t>
</w:t>
      </w:r>
      <w:r>
        <w:rPr>
          <w:rFonts w:ascii="Times New Roman"/>
          <w:b w:val="false"/>
          <w:i w:val="false"/>
          <w:color w:val="000000"/>
          <w:sz w:val="28"/>
        </w:rPr>
        <w:t>
      2. Для Республики Беларусь устанавливается переходный период до 2016 года, в течение которого Республика Беларусь обязуется снизить уровень государственной поддержки следующим образом: в 2011 году - 16 %, в 2012 году - 15 %, в 2013 году - 14 %, в 2014 году - 13 %, в 2015 году - 12 %, в 2016 году - 10 процентов.</w:t>
      </w:r>
      <w:r>
        <w:br/>
      </w:r>
      <w:r>
        <w:rPr>
          <w:rFonts w:ascii="Times New Roman"/>
          <w:b w:val="false"/>
          <w:i w:val="false"/>
          <w:color w:val="000000"/>
          <w:sz w:val="28"/>
        </w:rPr>
        <w:t>
</w:t>
      </w:r>
      <w:r>
        <w:rPr>
          <w:rFonts w:ascii="Times New Roman"/>
          <w:b w:val="false"/>
          <w:i w:val="false"/>
          <w:color w:val="000000"/>
          <w:sz w:val="28"/>
        </w:rPr>
        <w:t>
      3. После присоединения любого из государств Сторон к Всемирной торговой организации уровни государственной поддержки сельского хозяйства, указанные в пункте 1 настоящей статьи, устанавливаются в пределах обязательства такого государства Стороны в ВТО.</w:t>
      </w:r>
    </w:p>
    <w:bookmarkEnd w:id="15"/>
    <w:bookmarkStart w:name="z40" w:id="16"/>
    <w:p>
      <w:pPr>
        <w:spacing w:after="0"/>
        <w:ind w:left="0"/>
        <w:jc w:val="left"/>
      </w:pPr>
      <w:r>
        <w:rPr>
          <w:rFonts w:ascii="Times New Roman"/>
          <w:b/>
          <w:i w:val="false"/>
          <w:color w:val="000000"/>
        </w:rPr>
        <w:t xml:space="preserve"> 
Статья 7. Уведомление</w:t>
      </w:r>
    </w:p>
    <w:bookmarkEnd w:id="16"/>
    <w:bookmarkStart w:name="z41" w:id="17"/>
    <w:p>
      <w:pPr>
        <w:spacing w:after="0"/>
        <w:ind w:left="0"/>
        <w:jc w:val="both"/>
      </w:pPr>
      <w:r>
        <w:rPr>
          <w:rFonts w:ascii="Times New Roman"/>
          <w:b w:val="false"/>
          <w:i w:val="false"/>
          <w:color w:val="000000"/>
          <w:sz w:val="28"/>
        </w:rPr>
        <w:t>
      1. Стороны уведомляют друг друга в письменной форме о всех планируемых в очередном году программах предоставления государственной поддержки сельского хозяйства, осуществляемых на федеральном и/или республиканском уровне. Уведомление должно содержать достаточно информации для того, чтобы уполномоченные органы Сторон могли оценить размер предоставляемой Сторонами государственной поддержки сельского хозяйства и его соответствие настоящему Соглашению. Стороны не переводят в раздел информации ограниченного доступа всю предоставляемую государственную поддержку сельского хозяйства. Стороны предоставляют друг другу и в Комиссию Таможенного союза указанные уведомления ежегодно не позднее 1 декабря текущего года.</w:t>
      </w:r>
      <w:r>
        <w:br/>
      </w:r>
      <w:r>
        <w:rPr>
          <w:rFonts w:ascii="Times New Roman"/>
          <w:b w:val="false"/>
          <w:i w:val="false"/>
          <w:color w:val="000000"/>
          <w:sz w:val="28"/>
        </w:rPr>
        <w:t>
</w:t>
      </w:r>
      <w:r>
        <w:rPr>
          <w:rFonts w:ascii="Times New Roman"/>
          <w:b w:val="false"/>
          <w:i w:val="false"/>
          <w:color w:val="000000"/>
          <w:sz w:val="28"/>
        </w:rPr>
        <w:t>
      2. Стороны предоставляют друг другу для уведомлений, указанных в пункте 1 настоящей статьи, расходные части проектов федерального или республиканского бюджета, предоставляемые в разрезе разделов, подразделов и видов функциональной и ведомственной классификаций расходов, а также содержащие нормы о порядке и объемах предоставления государственной поддержки сельского хозяйства, при внесении таких проектов в высшие органы законодательной власти государств Сторон. В случае изменения в государстве одной Стороны проекта федерального или республиканского бюджета в целях включения в него или изъятия из него какой-либо программы по предоставлению государственной поддержки сельского хозяйства, соответствующая Сторона уведомляет в письменной форме другие Стороны об этом не позднее чем через 30 дней после внесения таких изменений в проект.</w:t>
      </w:r>
      <w:r>
        <w:br/>
      </w:r>
      <w:r>
        <w:rPr>
          <w:rFonts w:ascii="Times New Roman"/>
          <w:b w:val="false"/>
          <w:i w:val="false"/>
          <w:color w:val="000000"/>
          <w:sz w:val="28"/>
        </w:rPr>
        <w:t>
</w:t>
      </w:r>
      <w:r>
        <w:rPr>
          <w:rFonts w:ascii="Times New Roman"/>
          <w:b w:val="false"/>
          <w:i w:val="false"/>
          <w:color w:val="000000"/>
          <w:sz w:val="28"/>
        </w:rPr>
        <w:t>
      В случае внесения в государстве одной Стороны изменений в федеральный или республиканский бюджет на текущий год, касающихся предоставления государственной поддержки сельского хозяйства, эта Сторона в письменной форме уведомляет другие Стороны об этом не позднее чем за 20 дней до вступления в силу таких изменений.</w:t>
      </w:r>
      <w:r>
        <w:br/>
      </w:r>
      <w:r>
        <w:rPr>
          <w:rFonts w:ascii="Times New Roman"/>
          <w:b w:val="false"/>
          <w:i w:val="false"/>
          <w:color w:val="000000"/>
          <w:sz w:val="28"/>
        </w:rPr>
        <w:t>
</w:t>
      </w:r>
      <w:r>
        <w:rPr>
          <w:rFonts w:ascii="Times New Roman"/>
          <w:b w:val="false"/>
          <w:i w:val="false"/>
          <w:color w:val="000000"/>
          <w:sz w:val="28"/>
        </w:rPr>
        <w:t>
      3. Бюджеты административно-территориальных единиц государств Сторон публикуются либо публично доступны любым другим способом. Перечень источников такой информации должен быть предоставлен Стороной либо уполномоченным ею органом государственной власти по запросу любой из Сторон настоящего Соглашения.</w:t>
      </w:r>
      <w:r>
        <w:br/>
      </w:r>
      <w:r>
        <w:rPr>
          <w:rFonts w:ascii="Times New Roman"/>
          <w:b w:val="false"/>
          <w:i w:val="false"/>
          <w:color w:val="000000"/>
          <w:sz w:val="28"/>
        </w:rPr>
        <w:t>
</w:t>
      </w:r>
      <w:r>
        <w:rPr>
          <w:rFonts w:ascii="Times New Roman"/>
          <w:b w:val="false"/>
          <w:i w:val="false"/>
          <w:color w:val="000000"/>
          <w:sz w:val="28"/>
        </w:rPr>
        <w:t>
      4. Уполномоченные органы Сторон направляют друг другу уведомления о предоставленной на территории своих государств государственной поддержке сельского хозяйства за отчетный год в течение двух месяцев после вступления в силу закона об исполнении соответственно федерального или республиканского бюджета, а также бюджетов административно-территориальных единиц за отчетный год. Уведомление должно содержать достаточно информации для того, чтобы уполномоченные органы каждой из Сторон могли оценить сумму предоставляемой государственной поддержки сельского хозяйства и ее соответствие положениям настоящего Соглашения.</w:t>
      </w:r>
      <w:r>
        <w:br/>
      </w:r>
      <w:r>
        <w:rPr>
          <w:rFonts w:ascii="Times New Roman"/>
          <w:b w:val="false"/>
          <w:i w:val="false"/>
          <w:color w:val="000000"/>
          <w:sz w:val="28"/>
        </w:rPr>
        <w:t>
</w:t>
      </w:r>
      <w:r>
        <w:rPr>
          <w:rFonts w:ascii="Times New Roman"/>
          <w:b w:val="false"/>
          <w:i w:val="false"/>
          <w:color w:val="000000"/>
          <w:sz w:val="28"/>
        </w:rPr>
        <w:t>
      5. Формат предоставления уведомлений, указанных в пункте 4, согласовывается Сторонами.</w:t>
      </w:r>
    </w:p>
    <w:bookmarkEnd w:id="17"/>
    <w:bookmarkStart w:name="z47" w:id="18"/>
    <w:p>
      <w:pPr>
        <w:spacing w:after="0"/>
        <w:ind w:left="0"/>
        <w:jc w:val="left"/>
      </w:pPr>
      <w:r>
        <w:rPr>
          <w:rFonts w:ascii="Times New Roman"/>
          <w:b/>
          <w:i w:val="false"/>
          <w:color w:val="000000"/>
        </w:rPr>
        <w:t xml:space="preserve"> 
Статья 8. Ответственность Сторон</w:t>
      </w:r>
    </w:p>
    <w:bookmarkEnd w:id="18"/>
    <w:bookmarkStart w:name="z48" w:id="19"/>
    <w:p>
      <w:pPr>
        <w:spacing w:after="0"/>
        <w:ind w:left="0"/>
        <w:jc w:val="both"/>
      </w:pPr>
      <w:r>
        <w:rPr>
          <w:rFonts w:ascii="Times New Roman"/>
          <w:b w:val="false"/>
          <w:i w:val="false"/>
          <w:color w:val="000000"/>
          <w:sz w:val="28"/>
        </w:rPr>
        <w:t>
      В случае нарушения одной из Сторон положений статей 5 или 6 настоящего Соглашения такая Сторона незамедлительно и безусловно прекращает предоставление мер государственной поддержки сельского хозяйства, в наибольшей степени искажающих торговлю, или мер, превышающих предельные допустимые объемы, зафиксированных в соответствии со статьей 6 настоящего Соглашения, и выплачивает другим Сторонам компенсацию в размере превышения разрешенного объема или объема мер поддержки, в наибольшей степени искажающих торговлю. В случае, если компенсация не была выплачена в согласованные Сторонами сроки, каждая Сторона вправе ввести компенсационную меру в соответствии с национальным законодательством своего государства.</w:t>
      </w:r>
    </w:p>
    <w:bookmarkEnd w:id="19"/>
    <w:bookmarkStart w:name="z49" w:id="20"/>
    <w:p>
      <w:pPr>
        <w:spacing w:after="0"/>
        <w:ind w:left="0"/>
        <w:jc w:val="left"/>
      </w:pPr>
      <w:r>
        <w:rPr>
          <w:rFonts w:ascii="Times New Roman"/>
          <w:b/>
          <w:i w:val="false"/>
          <w:color w:val="000000"/>
        </w:rPr>
        <w:t xml:space="preserve"> 
Статья 9. Разрешение споров</w:t>
      </w:r>
    </w:p>
    <w:bookmarkEnd w:id="20"/>
    <w:bookmarkStart w:name="z50" w:id="21"/>
    <w:p>
      <w:pPr>
        <w:spacing w:after="0"/>
        <w:ind w:left="0"/>
        <w:jc w:val="both"/>
      </w:pPr>
      <w:r>
        <w:rPr>
          <w:rFonts w:ascii="Times New Roman"/>
          <w:b w:val="false"/>
          <w:i w:val="false"/>
          <w:color w:val="000000"/>
          <w:sz w:val="28"/>
        </w:rPr>
        <w:t>
      1. Споры, связанные с толкованием и/или применением положений настоящего Соглашения, в первую очередь разрешаются путем проведения переговоров и консультаций между Сторонами.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Стороной, инициировавшей спор, Стороне-ответчику, то Сторона-истец имеет право обратиться в Суд Евразийского экономического сообщества или инициировать создание Согласительной комиссии.</w:t>
      </w:r>
      <w:r>
        <w:br/>
      </w:r>
      <w:r>
        <w:rPr>
          <w:rFonts w:ascii="Times New Roman"/>
          <w:b w:val="false"/>
          <w:i w:val="false"/>
          <w:color w:val="000000"/>
          <w:sz w:val="28"/>
        </w:rPr>
        <w:t>
</w:t>
      </w:r>
      <w:r>
        <w:rPr>
          <w:rFonts w:ascii="Times New Roman"/>
          <w:b w:val="false"/>
          <w:i w:val="false"/>
          <w:color w:val="000000"/>
          <w:sz w:val="28"/>
        </w:rPr>
        <w:t>
      2. В случае если Сторона-истец принимает решение о разрешении спора в Согласительной комиссии, она направляет такое ходатайство Стороне-ответчику.</w:t>
      </w:r>
      <w:r>
        <w:br/>
      </w:r>
      <w:r>
        <w:rPr>
          <w:rFonts w:ascii="Times New Roman"/>
          <w:b w:val="false"/>
          <w:i w:val="false"/>
          <w:color w:val="000000"/>
          <w:sz w:val="28"/>
        </w:rPr>
        <w:t>
</w:t>
      </w:r>
      <w:r>
        <w:rPr>
          <w:rFonts w:ascii="Times New Roman"/>
          <w:b w:val="false"/>
          <w:i w:val="false"/>
          <w:color w:val="000000"/>
          <w:sz w:val="28"/>
        </w:rPr>
        <w:t>
      3. Согласительная комиссия является временной и создается для разрешения конкретного спора, после разрешения спора Согласительная комиссия расформировывается.</w:t>
      </w:r>
      <w:r>
        <w:br/>
      </w:r>
      <w:r>
        <w:rPr>
          <w:rFonts w:ascii="Times New Roman"/>
          <w:b w:val="false"/>
          <w:i w:val="false"/>
          <w:color w:val="000000"/>
          <w:sz w:val="28"/>
        </w:rPr>
        <w:t>
</w:t>
      </w:r>
      <w:r>
        <w:rPr>
          <w:rFonts w:ascii="Times New Roman"/>
          <w:b w:val="false"/>
          <w:i w:val="false"/>
          <w:color w:val="000000"/>
          <w:sz w:val="28"/>
        </w:rPr>
        <w:t>
      4. Если Стороны не договорились об ином, полномочия Согласительной комиссии состоят в том, чтобы в свете соответствующих положений настоящего Соглашения рассмотреть вопрос о разрешении спора, как это оговорено в ходатайстве любой из Сторон, и вынести заключение о соответствии предлагаемых мер настоящему Соглашению.</w:t>
      </w:r>
      <w:r>
        <w:br/>
      </w:r>
      <w:r>
        <w:rPr>
          <w:rFonts w:ascii="Times New Roman"/>
          <w:b w:val="false"/>
          <w:i w:val="false"/>
          <w:color w:val="000000"/>
          <w:sz w:val="28"/>
        </w:rPr>
        <w:t>
</w:t>
      </w:r>
      <w:r>
        <w:rPr>
          <w:rFonts w:ascii="Times New Roman"/>
          <w:b w:val="false"/>
          <w:i w:val="false"/>
          <w:color w:val="000000"/>
          <w:sz w:val="28"/>
        </w:rPr>
        <w:t>
      5. Любая Сторона может передать на рассмотрение Согласительной комиссии любой спор, касающийся применения или толкования настоящего Соглашения. Сторона-истец указывает в ходатайстве те меры или практику, которые, по ее мнению, являются нарушением настоящего Соглашения, отмечает положения, которые, по ее мнению, имеют отношение к этому спору, и представляет это ходатайство вместе с уведомлением о назначении своего посредника другой Стороне. Сторона-истец также предлагает до трех кандидатов на должность председателя Согласительной комиссии.</w:t>
      </w:r>
      <w:r>
        <w:br/>
      </w:r>
      <w:r>
        <w:rPr>
          <w:rFonts w:ascii="Times New Roman"/>
          <w:b w:val="false"/>
          <w:i w:val="false"/>
          <w:color w:val="000000"/>
          <w:sz w:val="28"/>
        </w:rPr>
        <w:t>
</w:t>
      </w:r>
      <w:r>
        <w:rPr>
          <w:rFonts w:ascii="Times New Roman"/>
          <w:b w:val="false"/>
          <w:i w:val="false"/>
          <w:color w:val="000000"/>
          <w:sz w:val="28"/>
        </w:rPr>
        <w:t>
      Другая Сторона в течение 15 календарных дней назначает второго посредника и предлагает до трех кандидатов на должность председателя Согласительной комиссии.</w:t>
      </w:r>
      <w:r>
        <w:br/>
      </w:r>
      <w:r>
        <w:rPr>
          <w:rFonts w:ascii="Times New Roman"/>
          <w:b w:val="false"/>
          <w:i w:val="false"/>
          <w:color w:val="000000"/>
          <w:sz w:val="28"/>
        </w:rPr>
        <w:t>
</w:t>
      </w:r>
      <w:r>
        <w:rPr>
          <w:rFonts w:ascii="Times New Roman"/>
          <w:b w:val="false"/>
          <w:i w:val="false"/>
          <w:color w:val="000000"/>
          <w:sz w:val="28"/>
        </w:rPr>
        <w:t>
      Обе Стороны стремятся достичь согласия относительно кандидатуры председателя Согласительной комиссии в течение 15 календарных дней после назначения второго посредника.</w:t>
      </w:r>
      <w:r>
        <w:br/>
      </w:r>
      <w:r>
        <w:rPr>
          <w:rFonts w:ascii="Times New Roman"/>
          <w:b w:val="false"/>
          <w:i w:val="false"/>
          <w:color w:val="000000"/>
          <w:sz w:val="28"/>
        </w:rPr>
        <w:t>
</w:t>
      </w:r>
      <w:r>
        <w:rPr>
          <w:rFonts w:ascii="Times New Roman"/>
          <w:b w:val="false"/>
          <w:i w:val="false"/>
          <w:color w:val="000000"/>
          <w:sz w:val="28"/>
        </w:rPr>
        <w:t>
      6. Если Стороны не в состоянии достичь согласия относительно кандидатуры председателя в течение 20 календарных дней после назначения второго посредника, он выбирается представителями Сторон по жребию в течение 7 календарных дней из числа лиц, включенных в примерный список, упомянутый в пункте 9 настоящей статьи, и не являющихся гражданами государств Сторон в споре.</w:t>
      </w:r>
      <w:r>
        <w:br/>
      </w:r>
      <w:r>
        <w:rPr>
          <w:rFonts w:ascii="Times New Roman"/>
          <w:b w:val="false"/>
          <w:i w:val="false"/>
          <w:color w:val="000000"/>
          <w:sz w:val="28"/>
        </w:rPr>
        <w:t>
</w:t>
      </w:r>
      <w:r>
        <w:rPr>
          <w:rFonts w:ascii="Times New Roman"/>
          <w:b w:val="false"/>
          <w:i w:val="false"/>
          <w:color w:val="000000"/>
          <w:sz w:val="28"/>
        </w:rPr>
        <w:t>
      7. Согласительная комиссия состоит из трех членов: посредников каждой из Сторон, принимающих участие в споре, и председателя. Датой учреждения Согласительной комиссии является дата назначения председателя.</w:t>
      </w:r>
      <w:r>
        <w:br/>
      </w:r>
      <w:r>
        <w:rPr>
          <w:rFonts w:ascii="Times New Roman"/>
          <w:b w:val="false"/>
          <w:i w:val="false"/>
          <w:color w:val="000000"/>
          <w:sz w:val="28"/>
        </w:rPr>
        <w:t>
</w:t>
      </w:r>
      <w:r>
        <w:rPr>
          <w:rFonts w:ascii="Times New Roman"/>
          <w:b w:val="false"/>
          <w:i w:val="false"/>
          <w:color w:val="000000"/>
          <w:sz w:val="28"/>
        </w:rPr>
        <w:t>
      8. Лица, которые готовы и способны выступать в качестве посредников и членов Согласительной комиссии, должны обладать специальными знаниями или опытом в области права, международной торговли, в других областях, имеющих отношение к разрешению споров, связанных с международными договорами в области международной торговли. Они должны выступать в своем личном качестве, а не в качестве представителей государств или представителей какой-либо организации, действовать полностью независимо, не могут быть связаны ни с одной из Сторон или получать от нее каких-либо инструкций. Как минимум треть посредников и членов Согласительной комиссии не должны являться гражданами государств Сторон.</w:t>
      </w:r>
      <w:r>
        <w:br/>
      </w:r>
      <w:r>
        <w:rPr>
          <w:rFonts w:ascii="Times New Roman"/>
          <w:b w:val="false"/>
          <w:i w:val="false"/>
          <w:color w:val="000000"/>
          <w:sz w:val="28"/>
        </w:rPr>
        <w:t>
</w:t>
      </w:r>
      <w:r>
        <w:rPr>
          <w:rFonts w:ascii="Times New Roman"/>
          <w:b w:val="false"/>
          <w:i w:val="false"/>
          <w:color w:val="000000"/>
          <w:sz w:val="28"/>
        </w:rPr>
        <w:t>
      9. Стороны не позднее чем через 90 календарных дней после вступления в силу настоящего Соглашения составят примерный список из не более, чем 15 лиц, которые готовы и способны выступать в качестве посредников, причем пять из них не должны являться гражданами государств Сторон.</w:t>
      </w:r>
      <w:r>
        <w:br/>
      </w:r>
      <w:r>
        <w:rPr>
          <w:rFonts w:ascii="Times New Roman"/>
          <w:b w:val="false"/>
          <w:i w:val="false"/>
          <w:color w:val="000000"/>
          <w:sz w:val="28"/>
        </w:rPr>
        <w:t>
</w:t>
      </w:r>
      <w:r>
        <w:rPr>
          <w:rFonts w:ascii="Times New Roman"/>
          <w:b w:val="false"/>
          <w:i w:val="false"/>
          <w:color w:val="000000"/>
          <w:sz w:val="28"/>
        </w:rPr>
        <w:t>
      10. Решения, принятые Согласительной комиссией, являются обязательными для исполнения каждой из Сторон.</w:t>
      </w:r>
      <w:r>
        <w:br/>
      </w:r>
      <w:r>
        <w:rPr>
          <w:rFonts w:ascii="Times New Roman"/>
          <w:b w:val="false"/>
          <w:i w:val="false"/>
          <w:color w:val="000000"/>
          <w:sz w:val="28"/>
        </w:rPr>
        <w:t>
</w:t>
      </w:r>
      <w:r>
        <w:rPr>
          <w:rFonts w:ascii="Times New Roman"/>
          <w:b w:val="false"/>
          <w:i w:val="false"/>
          <w:color w:val="000000"/>
          <w:sz w:val="28"/>
        </w:rPr>
        <w:t>
      11. Стороны обеспечивают открытость результатов рассмотрения споров.</w:t>
      </w:r>
      <w:r>
        <w:br/>
      </w:r>
      <w:r>
        <w:rPr>
          <w:rFonts w:ascii="Times New Roman"/>
          <w:b w:val="false"/>
          <w:i w:val="false"/>
          <w:color w:val="000000"/>
          <w:sz w:val="28"/>
        </w:rPr>
        <w:t>
</w:t>
      </w:r>
      <w:r>
        <w:rPr>
          <w:rFonts w:ascii="Times New Roman"/>
          <w:b w:val="false"/>
          <w:i w:val="false"/>
          <w:color w:val="000000"/>
          <w:sz w:val="28"/>
        </w:rPr>
        <w:t>
      12. Рассмотрение споров и принятие всех решений осуществляются на основании принципа равенства участвующих в процедуре Сторон.</w:t>
      </w:r>
      <w:r>
        <w:br/>
      </w:r>
      <w:r>
        <w:rPr>
          <w:rFonts w:ascii="Times New Roman"/>
          <w:b w:val="false"/>
          <w:i w:val="false"/>
          <w:color w:val="000000"/>
          <w:sz w:val="28"/>
        </w:rPr>
        <w:t>
</w:t>
      </w:r>
      <w:r>
        <w:rPr>
          <w:rFonts w:ascii="Times New Roman"/>
          <w:b w:val="false"/>
          <w:i w:val="false"/>
          <w:color w:val="000000"/>
          <w:sz w:val="28"/>
        </w:rPr>
        <w:t>
      13. По запросу Стороны или по собственной инициативе Согласительная комиссия может запросить информацию или техническую консультацию у любого лица или органа, у которого она считает необходимым, при наличии согласия Сторон и на тех условиях, о которых могут договориться Стороны.</w:t>
      </w:r>
      <w:r>
        <w:br/>
      </w:r>
      <w:r>
        <w:rPr>
          <w:rFonts w:ascii="Times New Roman"/>
          <w:b w:val="false"/>
          <w:i w:val="false"/>
          <w:color w:val="000000"/>
          <w:sz w:val="28"/>
        </w:rPr>
        <w:t>
</w:t>
      </w:r>
      <w:r>
        <w:rPr>
          <w:rFonts w:ascii="Times New Roman"/>
          <w:b w:val="false"/>
          <w:i w:val="false"/>
          <w:color w:val="000000"/>
          <w:sz w:val="28"/>
        </w:rPr>
        <w:t>
      14. Согласительная комиссия не встречается ни с одной из Сторон и не имеет контактов с ней в отсутствие другой Стороны. Ни один посредник не может обсуждать существо разбирательства со Стороной или обеими Сторонами в отсутствие других посредников.</w:t>
      </w:r>
      <w:r>
        <w:br/>
      </w:r>
      <w:r>
        <w:rPr>
          <w:rFonts w:ascii="Times New Roman"/>
          <w:b w:val="false"/>
          <w:i w:val="false"/>
          <w:color w:val="000000"/>
          <w:sz w:val="28"/>
        </w:rPr>
        <w:t>
</w:t>
      </w:r>
      <w:r>
        <w:rPr>
          <w:rFonts w:ascii="Times New Roman"/>
          <w:b w:val="false"/>
          <w:i w:val="false"/>
          <w:color w:val="000000"/>
          <w:sz w:val="28"/>
        </w:rPr>
        <w:t>
      15. Согласительная комиссия толкует положения настоящего Соглашения в соответствии с нормами международного права.</w:t>
      </w:r>
      <w:r>
        <w:br/>
      </w:r>
      <w:r>
        <w:rPr>
          <w:rFonts w:ascii="Times New Roman"/>
          <w:b w:val="false"/>
          <w:i w:val="false"/>
          <w:color w:val="000000"/>
          <w:sz w:val="28"/>
        </w:rPr>
        <w:t>
</w:t>
      </w:r>
      <w:r>
        <w:rPr>
          <w:rFonts w:ascii="Times New Roman"/>
          <w:b w:val="false"/>
          <w:i w:val="false"/>
          <w:color w:val="000000"/>
          <w:sz w:val="28"/>
        </w:rPr>
        <w:t>
      16. Сторона, утверждающая, что мера другой Стороны не соответствует положениям настоящего Соглашения, несет бремя доказывания такого несоответствия.</w:t>
      </w:r>
      <w:r>
        <w:br/>
      </w:r>
      <w:r>
        <w:rPr>
          <w:rFonts w:ascii="Times New Roman"/>
          <w:b w:val="false"/>
          <w:i w:val="false"/>
          <w:color w:val="000000"/>
          <w:sz w:val="28"/>
        </w:rPr>
        <w:t>
</w:t>
      </w:r>
      <w:r>
        <w:rPr>
          <w:rFonts w:ascii="Times New Roman"/>
          <w:b w:val="false"/>
          <w:i w:val="false"/>
          <w:color w:val="000000"/>
          <w:sz w:val="28"/>
        </w:rPr>
        <w:t>
      17. Если Согласительная комиссия приходит к выводу о том, что Сторона, в отношении которой подана жалоба, не выполнила своих обязательств по настоящему Соглашению, в своем решении она указывает на необходимость принятия Стороной-ответчиком мер, устраняющих эти нарушения, и разумный период времени, который не может превышать одного календарного года, для выполнения своих решений.</w:t>
      </w:r>
      <w:r>
        <w:br/>
      </w:r>
      <w:r>
        <w:rPr>
          <w:rFonts w:ascii="Times New Roman"/>
          <w:b w:val="false"/>
          <w:i w:val="false"/>
          <w:color w:val="000000"/>
          <w:sz w:val="28"/>
        </w:rPr>
        <w:t>
</w:t>
      </w:r>
      <w:r>
        <w:rPr>
          <w:rFonts w:ascii="Times New Roman"/>
          <w:b w:val="false"/>
          <w:i w:val="false"/>
          <w:color w:val="000000"/>
          <w:sz w:val="28"/>
        </w:rPr>
        <w:t>
      18. Сторона-ответчик должна скорейшим образом остановить нарушение ее обязательств, вытекающих из настоящего Соглашения, путем добросовестного выполнения решений Согласительной комиссии.</w:t>
      </w:r>
      <w:r>
        <w:br/>
      </w:r>
      <w:r>
        <w:rPr>
          <w:rFonts w:ascii="Times New Roman"/>
          <w:b w:val="false"/>
          <w:i w:val="false"/>
          <w:color w:val="000000"/>
          <w:sz w:val="28"/>
        </w:rPr>
        <w:t>
</w:t>
      </w:r>
      <w:r>
        <w:rPr>
          <w:rFonts w:ascii="Times New Roman"/>
          <w:b w:val="false"/>
          <w:i w:val="false"/>
          <w:color w:val="000000"/>
          <w:sz w:val="28"/>
        </w:rPr>
        <w:t>
      19. В случае если решения Согласительной комиссии не выполняются в течение установленного периода времени или если Согласительная комиссия решает, что меры, о которых уведомила Сторона-ответчик, не соответствуют положениям настоящего Соглашения, то Согласительная комиссия дает право Стороне, инициировавшей спор, принять соразмерные ответные меры. Объем, соразмерность и срок применения ответных мер определяются Согласительной комиссией.</w:t>
      </w:r>
      <w:r>
        <w:br/>
      </w:r>
      <w:r>
        <w:rPr>
          <w:rFonts w:ascii="Times New Roman"/>
          <w:b w:val="false"/>
          <w:i w:val="false"/>
          <w:color w:val="000000"/>
          <w:sz w:val="28"/>
        </w:rPr>
        <w:t>
</w:t>
      </w:r>
      <w:r>
        <w:rPr>
          <w:rFonts w:ascii="Times New Roman"/>
          <w:b w:val="false"/>
          <w:i w:val="false"/>
          <w:color w:val="000000"/>
          <w:sz w:val="28"/>
        </w:rPr>
        <w:t>
      20. Ответные меры носят временный характер и применяются Стороной-истцом только до тех пор, пока мера, нарушающая нормы настоящего Соглашения, не будет отменена или изменена таким образом, чтобы соответствовать положениям настоящего Соглашения, или пока Стороны не достигнут договоренности о разрешении спора.</w:t>
      </w:r>
      <w:r>
        <w:br/>
      </w:r>
      <w:r>
        <w:rPr>
          <w:rFonts w:ascii="Times New Roman"/>
          <w:b w:val="false"/>
          <w:i w:val="false"/>
          <w:color w:val="000000"/>
          <w:sz w:val="28"/>
        </w:rPr>
        <w:t>
</w:t>
      </w:r>
      <w:r>
        <w:rPr>
          <w:rFonts w:ascii="Times New Roman"/>
          <w:b w:val="false"/>
          <w:i w:val="false"/>
          <w:color w:val="000000"/>
          <w:sz w:val="28"/>
        </w:rPr>
        <w:t>
      21. Расходы на согласительную процедуру Стороны несут в равных долях. Все другие расходы, понесенные любой Стороной, покрываются самой Стороной.</w:t>
      </w:r>
    </w:p>
    <w:bookmarkEnd w:id="21"/>
    <w:bookmarkStart w:name="z73" w:id="22"/>
    <w:p>
      <w:pPr>
        <w:spacing w:after="0"/>
        <w:ind w:left="0"/>
        <w:jc w:val="left"/>
      </w:pPr>
      <w:r>
        <w:rPr>
          <w:rFonts w:ascii="Times New Roman"/>
          <w:b/>
          <w:i w:val="false"/>
          <w:color w:val="000000"/>
        </w:rPr>
        <w:t xml:space="preserve"> 
Статья 10. Полномочия Комиссии Таможенного союза</w:t>
      </w:r>
    </w:p>
    <w:bookmarkEnd w:id="22"/>
    <w:bookmarkStart w:name="z74" w:id="23"/>
    <w:p>
      <w:pPr>
        <w:spacing w:after="0"/>
        <w:ind w:left="0"/>
        <w:jc w:val="both"/>
      </w:pPr>
      <w:r>
        <w:rPr>
          <w:rFonts w:ascii="Times New Roman"/>
          <w:b w:val="false"/>
          <w:i w:val="false"/>
          <w:color w:val="000000"/>
          <w:sz w:val="28"/>
        </w:rPr>
        <w:t>
      Комиссия Таможенного союза наделяется следующими функциями:</w:t>
      </w:r>
      <w:r>
        <w:br/>
      </w:r>
      <w:r>
        <w:rPr>
          <w:rFonts w:ascii="Times New Roman"/>
          <w:b w:val="false"/>
          <w:i w:val="false"/>
          <w:color w:val="000000"/>
          <w:sz w:val="28"/>
        </w:rPr>
        <w:t>
</w:t>
      </w:r>
      <w:r>
        <w:rPr>
          <w:rFonts w:ascii="Times New Roman"/>
          <w:b w:val="false"/>
          <w:i w:val="false"/>
          <w:color w:val="000000"/>
          <w:sz w:val="28"/>
        </w:rPr>
        <w:t>
      осуществление мониторинга и проведение сравнительно-правового анализа соответствующего национального законодательства государства каждой из Сторон на предмет соответствия настоящему Соглашению, а также подготовка ежегодных отчетов о соблюдении Сторонами его положений;</w:t>
      </w:r>
      <w:r>
        <w:br/>
      </w:r>
      <w:r>
        <w:rPr>
          <w:rFonts w:ascii="Times New Roman"/>
          <w:b w:val="false"/>
          <w:i w:val="false"/>
          <w:color w:val="000000"/>
          <w:sz w:val="28"/>
        </w:rPr>
        <w:t>
</w:t>
      </w:r>
      <w:r>
        <w:rPr>
          <w:rFonts w:ascii="Times New Roman"/>
          <w:b w:val="false"/>
          <w:i w:val="false"/>
          <w:color w:val="000000"/>
          <w:sz w:val="28"/>
        </w:rPr>
        <w:t>
      оказание содействия в организации консультаций Сторон по вопросам осуществления гармонизации и унификации национального законодательства их государств.</w:t>
      </w:r>
    </w:p>
    <w:bookmarkEnd w:id="23"/>
    <w:bookmarkStart w:name="z77" w:id="24"/>
    <w:p>
      <w:pPr>
        <w:spacing w:after="0"/>
        <w:ind w:left="0"/>
        <w:jc w:val="left"/>
      </w:pPr>
      <w:r>
        <w:rPr>
          <w:rFonts w:ascii="Times New Roman"/>
          <w:b/>
          <w:i w:val="false"/>
          <w:color w:val="000000"/>
        </w:rPr>
        <w:t xml:space="preserve"> 
Статья 11. Изменения</w:t>
      </w:r>
    </w:p>
    <w:bookmarkEnd w:id="24"/>
    <w:bookmarkStart w:name="z78" w:id="25"/>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протоколами.</w:t>
      </w:r>
    </w:p>
    <w:bookmarkEnd w:id="25"/>
    <w:bookmarkStart w:name="z79" w:id="26"/>
    <w:p>
      <w:pPr>
        <w:spacing w:after="0"/>
        <w:ind w:left="0"/>
        <w:jc w:val="left"/>
      </w:pPr>
      <w:r>
        <w:rPr>
          <w:rFonts w:ascii="Times New Roman"/>
          <w:b/>
          <w:i w:val="false"/>
          <w:color w:val="000000"/>
        </w:rPr>
        <w:t xml:space="preserve"> 
Статья 12. Вступление в силу настоящего Соглашения</w:t>
      </w:r>
    </w:p>
    <w:bookmarkEnd w:id="26"/>
    <w:bookmarkStart w:name="z80" w:id="27"/>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27"/>
    <w:bookmarkStart w:name="z81" w:id="28"/>
    <w:p>
      <w:pPr>
        <w:spacing w:after="0"/>
        <w:ind w:left="0"/>
        <w:jc w:val="both"/>
      </w:pPr>
      <w:r>
        <w:rPr>
          <w:rFonts w:ascii="Times New Roman"/>
          <w:b w:val="false"/>
          <w:i w:val="false"/>
          <w:color w:val="000000"/>
          <w:sz w:val="28"/>
        </w:rPr>
        <w:t>
      Совершено в городе ____________ "___" __________ 201___ г. в одном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хранится в Интеграционном комитете ЕврАзЭС, который направит каждой Стороне, подписавшей настоящее Соглашение, его заверенную копию.</w:t>
      </w:r>
    </w:p>
    <w:bookmarkEnd w:id="28"/>
    <w:p>
      <w:pPr>
        <w:spacing w:after="0"/>
        <w:ind w:left="0"/>
        <w:jc w:val="both"/>
      </w:pPr>
      <w:r>
        <w:rPr>
          <w:rFonts w:ascii="Times New Roman"/>
          <w:b w:val="false"/>
          <w:i w:val="false"/>
          <w:color w:val="000000"/>
          <w:sz w:val="28"/>
        </w:rPr>
        <w:t>        </w:t>
      </w:r>
      <w:r>
        <w:rPr>
          <w:rFonts w:ascii="Times New Roman"/>
          <w:b w:val="false"/>
          <w:i/>
          <w:color w:val="000000"/>
          <w:sz w:val="28"/>
        </w:rPr>
        <w:t>За                       За                       За</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bookmarkStart w:name="z83" w:id="2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Соглашению о единых правилах</w:t>
      </w:r>
      <w:r>
        <w:br/>
      </w:r>
      <w:r>
        <w:rPr>
          <w:rFonts w:ascii="Times New Roman"/>
          <w:b w:val="false"/>
          <w:i w:val="false"/>
          <w:color w:val="000000"/>
          <w:sz w:val="28"/>
        </w:rPr>
        <w:t xml:space="preserve">
государственной поддержки </w:t>
      </w:r>
      <w:r>
        <w:br/>
      </w:r>
      <w:r>
        <w:rPr>
          <w:rFonts w:ascii="Times New Roman"/>
          <w:b w:val="false"/>
          <w:i w:val="false"/>
          <w:color w:val="000000"/>
          <w:sz w:val="28"/>
        </w:rPr>
        <w:t xml:space="preserve">
сельского хозяйства   </w:t>
      </w:r>
    </w:p>
    <w:bookmarkEnd w:id="29"/>
    <w:bookmarkStart w:name="z84" w:id="30"/>
    <w:p>
      <w:pPr>
        <w:spacing w:after="0"/>
        <w:ind w:left="0"/>
        <w:jc w:val="left"/>
      </w:pPr>
      <w:r>
        <w:rPr>
          <w:rFonts w:ascii="Times New Roman"/>
          <w:b/>
          <w:i w:val="false"/>
          <w:color w:val="000000"/>
        </w:rPr>
        <w:t xml:space="preserve"> 
Охватываемые товары</w:t>
      </w:r>
    </w:p>
    <w:bookmarkEnd w:id="30"/>
    <w:bookmarkStart w:name="z85" w:id="31"/>
    <w:p>
      <w:pPr>
        <w:spacing w:after="0"/>
        <w:ind w:left="0"/>
        <w:jc w:val="both"/>
      </w:pPr>
      <w:r>
        <w:rPr>
          <w:rFonts w:ascii="Times New Roman"/>
          <w:b w:val="false"/>
          <w:i w:val="false"/>
          <w:color w:val="000000"/>
          <w:sz w:val="28"/>
        </w:rPr>
        <w:t>
      Настоящим Соглашением охватываются следующие товары единой Товарной номенклатуры внешнеэкономической деятельности Таможенного союза Республики Беларусь, Республики Казахстан и Российской Федерации:</w:t>
      </w:r>
      <w:r>
        <w:br/>
      </w:r>
      <w:r>
        <w:rPr>
          <w:rFonts w:ascii="Times New Roman"/>
          <w:b w:val="false"/>
          <w:i w:val="false"/>
          <w:color w:val="000000"/>
          <w:sz w:val="28"/>
        </w:rPr>
        <w:t>
</w:t>
      </w:r>
      <w:r>
        <w:rPr>
          <w:rFonts w:ascii="Times New Roman"/>
          <w:b w:val="false"/>
          <w:i w:val="false"/>
          <w:color w:val="000000"/>
          <w:sz w:val="28"/>
        </w:rPr>
        <w:t>
      группы 01-24 ТН ВЭД ТС, за исключением группы 03 (рыба и ракообразные, моллюски и прочие водные беспозвоночные), товарных позиций 1604 (готовая или консервированная рыба; икра осетровых и ее заменители, изготовленные из икринок рыбы) и 1605 (готовые или консервированные ракообразные, моллюски и прочие водные беспозвоночные);</w:t>
      </w:r>
      <w:r>
        <w:br/>
      </w:r>
      <w:r>
        <w:rPr>
          <w:rFonts w:ascii="Times New Roman"/>
          <w:b w:val="false"/>
          <w:i w:val="false"/>
          <w:color w:val="000000"/>
          <w:sz w:val="28"/>
        </w:rPr>
        <w:t>
</w:t>
      </w:r>
      <w:r>
        <w:rPr>
          <w:rFonts w:ascii="Times New Roman"/>
          <w:b w:val="false"/>
          <w:i w:val="false"/>
          <w:color w:val="000000"/>
          <w:sz w:val="28"/>
        </w:rPr>
        <w:t>
      субпозиция ТН ВЭД ТС 2905 43 000 0 (маннит);</w:t>
      </w:r>
      <w:r>
        <w:br/>
      </w:r>
      <w:r>
        <w:rPr>
          <w:rFonts w:ascii="Times New Roman"/>
          <w:b w:val="false"/>
          <w:i w:val="false"/>
          <w:color w:val="000000"/>
          <w:sz w:val="28"/>
        </w:rPr>
        <w:t>
</w:t>
      </w:r>
      <w:r>
        <w:rPr>
          <w:rFonts w:ascii="Times New Roman"/>
          <w:b w:val="false"/>
          <w:i w:val="false"/>
          <w:color w:val="000000"/>
          <w:sz w:val="28"/>
        </w:rPr>
        <w:t>
      субпозиция ТН ВЭД ТС 2905 44 (D-глюцит (сорбит);</w:t>
      </w:r>
      <w:r>
        <w:br/>
      </w:r>
      <w:r>
        <w:rPr>
          <w:rFonts w:ascii="Times New Roman"/>
          <w:b w:val="false"/>
          <w:i w:val="false"/>
          <w:color w:val="000000"/>
          <w:sz w:val="28"/>
        </w:rPr>
        <w:t>
</w:t>
      </w:r>
      <w:r>
        <w:rPr>
          <w:rFonts w:ascii="Times New Roman"/>
          <w:b w:val="false"/>
          <w:i w:val="false"/>
          <w:color w:val="000000"/>
          <w:sz w:val="28"/>
        </w:rPr>
        <w:t>
      товарная позиция ТН ВЭД ТС 3301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r>
        <w:br/>
      </w:r>
      <w:r>
        <w:rPr>
          <w:rFonts w:ascii="Times New Roman"/>
          <w:b w:val="false"/>
          <w:i w:val="false"/>
          <w:color w:val="000000"/>
          <w:sz w:val="28"/>
        </w:rPr>
        <w:t>
</w:t>
      </w:r>
      <w:r>
        <w:rPr>
          <w:rFonts w:ascii="Times New Roman"/>
          <w:b w:val="false"/>
          <w:i w:val="false"/>
          <w:color w:val="000000"/>
          <w:sz w:val="28"/>
        </w:rPr>
        <w:t>
      товарные позиции ТН ВЭД ТС 3501 - 3505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3503 00 800 1 (клей рыбий сухой) и 3503 00 800 2 (клей рыбий жидкий);</w:t>
      </w:r>
      <w:r>
        <w:br/>
      </w:r>
      <w:r>
        <w:rPr>
          <w:rFonts w:ascii="Times New Roman"/>
          <w:b w:val="false"/>
          <w:i w:val="false"/>
          <w:color w:val="000000"/>
          <w:sz w:val="28"/>
        </w:rPr>
        <w:t>
</w:t>
      </w:r>
      <w:r>
        <w:rPr>
          <w:rFonts w:ascii="Times New Roman"/>
          <w:b w:val="false"/>
          <w:i w:val="false"/>
          <w:color w:val="000000"/>
          <w:sz w:val="28"/>
        </w:rPr>
        <w:t>
      субпозиция ТН ВЭД ТС 3809 10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r>
        <w:br/>
      </w:r>
      <w:r>
        <w:rPr>
          <w:rFonts w:ascii="Times New Roman"/>
          <w:b w:val="false"/>
          <w:i w:val="false"/>
          <w:color w:val="000000"/>
          <w:sz w:val="28"/>
        </w:rPr>
        <w:t>
</w:t>
      </w:r>
      <w:r>
        <w:rPr>
          <w:rFonts w:ascii="Times New Roman"/>
          <w:b w:val="false"/>
          <w:i w:val="false"/>
          <w:color w:val="000000"/>
          <w:sz w:val="28"/>
        </w:rPr>
        <w:t>
      субпозиция ТН ВЭД ТС 3824 60 (сорбит, кроме сорбита субпозиции 2905 44);</w:t>
      </w:r>
      <w:r>
        <w:br/>
      </w:r>
      <w:r>
        <w:rPr>
          <w:rFonts w:ascii="Times New Roman"/>
          <w:b w:val="false"/>
          <w:i w:val="false"/>
          <w:color w:val="000000"/>
          <w:sz w:val="28"/>
        </w:rPr>
        <w:t>
</w:t>
      </w:r>
      <w:r>
        <w:rPr>
          <w:rFonts w:ascii="Times New Roman"/>
          <w:b w:val="false"/>
          <w:i w:val="false"/>
          <w:color w:val="000000"/>
          <w:sz w:val="28"/>
        </w:rPr>
        <w:t>
      товарные позиции ТН ВЭД ТС 4101 - 4103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 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 б или 1 в к данной группе);</w:t>
      </w:r>
      <w:r>
        <w:br/>
      </w:r>
      <w:r>
        <w:rPr>
          <w:rFonts w:ascii="Times New Roman"/>
          <w:b w:val="false"/>
          <w:i w:val="false"/>
          <w:color w:val="000000"/>
          <w:sz w:val="28"/>
        </w:rPr>
        <w:t>
</w:t>
      </w:r>
      <w:r>
        <w:rPr>
          <w:rFonts w:ascii="Times New Roman"/>
          <w:b w:val="false"/>
          <w:i w:val="false"/>
          <w:color w:val="000000"/>
          <w:sz w:val="28"/>
        </w:rPr>
        <w:t>
      товарная позиция ТН ВЭД ТС 4301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4102 или 4103);</w:t>
      </w:r>
      <w:r>
        <w:br/>
      </w:r>
      <w:r>
        <w:rPr>
          <w:rFonts w:ascii="Times New Roman"/>
          <w:b w:val="false"/>
          <w:i w:val="false"/>
          <w:color w:val="000000"/>
          <w:sz w:val="28"/>
        </w:rPr>
        <w:t>
</w:t>
      </w:r>
      <w:r>
        <w:rPr>
          <w:rFonts w:ascii="Times New Roman"/>
          <w:b w:val="false"/>
          <w:i w:val="false"/>
          <w:color w:val="000000"/>
          <w:sz w:val="28"/>
        </w:rPr>
        <w:t>
      товарные позиции ТН ВЭД ТС 5001 00 000 0 - 5003 00 000 0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r>
        <w:br/>
      </w:r>
      <w:r>
        <w:rPr>
          <w:rFonts w:ascii="Times New Roman"/>
          <w:b w:val="false"/>
          <w:i w:val="false"/>
          <w:color w:val="000000"/>
          <w:sz w:val="28"/>
        </w:rPr>
        <w:t>
</w:t>
      </w:r>
      <w:r>
        <w:rPr>
          <w:rFonts w:ascii="Times New Roman"/>
          <w:b w:val="false"/>
          <w:i w:val="false"/>
          <w:color w:val="000000"/>
          <w:sz w:val="28"/>
        </w:rPr>
        <w:t>
      товарные позиции ТН ВЭД ТС 5101 - 5103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r>
        <w:br/>
      </w:r>
      <w:r>
        <w:rPr>
          <w:rFonts w:ascii="Times New Roman"/>
          <w:b w:val="false"/>
          <w:i w:val="false"/>
          <w:color w:val="000000"/>
          <w:sz w:val="28"/>
        </w:rPr>
        <w:t>
</w:t>
      </w:r>
      <w:r>
        <w:rPr>
          <w:rFonts w:ascii="Times New Roman"/>
          <w:b w:val="false"/>
          <w:i w:val="false"/>
          <w:color w:val="000000"/>
          <w:sz w:val="28"/>
        </w:rPr>
        <w:t>
      товарные позиции ТН ВЭД ТС 5201 00 - 5203 00 000 0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r>
        <w:br/>
      </w:r>
      <w:r>
        <w:rPr>
          <w:rFonts w:ascii="Times New Roman"/>
          <w:b w:val="false"/>
          <w:i w:val="false"/>
          <w:color w:val="000000"/>
          <w:sz w:val="28"/>
        </w:rPr>
        <w:t>
</w:t>
      </w:r>
      <w:r>
        <w:rPr>
          <w:rFonts w:ascii="Times New Roman"/>
          <w:b w:val="false"/>
          <w:i w:val="false"/>
          <w:color w:val="000000"/>
          <w:sz w:val="28"/>
        </w:rPr>
        <w:t>
      товарная позиция ТН ВЭД ТС 5301 (лен-сырец или лен обработанный, но не подвергнутый прядению; очесы и отходы льна (включая прядильные отходы и расщипанное сырье);</w:t>
      </w:r>
      <w:r>
        <w:br/>
      </w:r>
      <w:r>
        <w:rPr>
          <w:rFonts w:ascii="Times New Roman"/>
          <w:b w:val="false"/>
          <w:i w:val="false"/>
          <w:color w:val="000000"/>
          <w:sz w:val="28"/>
        </w:rPr>
        <w:t>
</w:t>
      </w:r>
      <w:r>
        <w:rPr>
          <w:rFonts w:ascii="Times New Roman"/>
          <w:b w:val="false"/>
          <w:i w:val="false"/>
          <w:color w:val="000000"/>
          <w:sz w:val="28"/>
        </w:rPr>
        <w:t>
      товарная позиция ТН ВЭД ТС 5302 (пенька (Cannabis sativa L.), сырец или обработанная, но не подвергнутая прядению; очесы и отходы пеньки (включая прядильные отходы и расщипанное сырье).</w:t>
      </w:r>
    </w:p>
    <w:bookmarkEnd w:id="31"/>
    <w:bookmarkStart w:name="z100" w:id="3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Соглашению о единых правилах</w:t>
      </w:r>
      <w:r>
        <w:br/>
      </w:r>
      <w:r>
        <w:rPr>
          <w:rFonts w:ascii="Times New Roman"/>
          <w:b w:val="false"/>
          <w:i w:val="false"/>
          <w:color w:val="000000"/>
          <w:sz w:val="28"/>
        </w:rPr>
        <w:t xml:space="preserve">
государственной поддержки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w:t>
      </w:r>
      <w:r>
        <w:br/>
      </w:r>
      <w:r>
        <w:rPr>
          <w:rFonts w:ascii="Times New Roman"/>
          <w:b w:val="false"/>
          <w:i w:val="false"/>
          <w:color w:val="000000"/>
          <w:sz w:val="28"/>
        </w:rPr>
        <w:t>
 </w:t>
      </w:r>
    </w:p>
    <w:bookmarkEnd w:id="32"/>
    <w:bookmarkStart w:name="z101" w:id="33"/>
    <w:p>
      <w:pPr>
        <w:spacing w:after="0"/>
        <w:ind w:left="0"/>
        <w:jc w:val="left"/>
      </w:pPr>
      <w:r>
        <w:rPr>
          <w:rFonts w:ascii="Times New Roman"/>
          <w:b/>
          <w:i w:val="false"/>
          <w:color w:val="000000"/>
        </w:rPr>
        <w:t xml:space="preserve">   
Порядок</w:t>
      </w:r>
      <w:r>
        <w:br/>
      </w:r>
      <w:r>
        <w:rPr>
          <w:rFonts w:ascii="Times New Roman"/>
          <w:b/>
          <w:i w:val="false"/>
          <w:color w:val="000000"/>
        </w:rPr>
        <w:t>
расчета объемов государственной поддержки сельского хозяйства</w:t>
      </w:r>
    </w:p>
    <w:bookmarkEnd w:id="33"/>
    <w:bookmarkStart w:name="z102" w:id="34"/>
    <w:p>
      <w:pPr>
        <w:spacing w:after="0"/>
        <w:ind w:left="0"/>
        <w:jc w:val="both"/>
      </w:pPr>
      <w:r>
        <w:rPr>
          <w:rFonts w:ascii="Times New Roman"/>
          <w:b w:val="false"/>
          <w:i w:val="false"/>
          <w:color w:val="000000"/>
          <w:sz w:val="28"/>
        </w:rPr>
        <w:t>
      1. Прямой перевод денежных средств.</w:t>
      </w:r>
      <w:r>
        <w:br/>
      </w:r>
      <w:r>
        <w:rPr>
          <w:rFonts w:ascii="Times New Roman"/>
          <w:b w:val="false"/>
          <w:i w:val="false"/>
          <w:color w:val="000000"/>
          <w:sz w:val="28"/>
        </w:rPr>
        <w:t>
</w:t>
      </w:r>
      <w:r>
        <w:rPr>
          <w:rFonts w:ascii="Times New Roman"/>
          <w:b w:val="false"/>
          <w:i w:val="false"/>
          <w:color w:val="000000"/>
          <w:sz w:val="28"/>
        </w:rPr>
        <w:t>
      Объем поддержки рассчитывается как сумма фактически полученных средств, предоставляемых безвозмездно (например, в виде дотаций, компенсаций и т.д.), или, если средства предоставляются на возвратной основе на более благоприятных условиях, чем сложившиеся на доступом рынке (рынке банковского кредита, облигаций и т.д.),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r>
        <w:br/>
      </w:r>
      <w:r>
        <w:rPr>
          <w:rFonts w:ascii="Times New Roman"/>
          <w:b w:val="false"/>
          <w:i w:val="false"/>
          <w:color w:val="000000"/>
          <w:sz w:val="28"/>
        </w:rPr>
        <w:t>
</w:t>
      </w:r>
      <w:r>
        <w:rPr>
          <w:rFonts w:ascii="Times New Roman"/>
          <w:b w:val="false"/>
          <w:i w:val="false"/>
          <w:color w:val="000000"/>
          <w:sz w:val="28"/>
        </w:rPr>
        <w:t>
      2. Предоставление гарантии исполнения обязательства (например, гарантии по ссудам и займам).</w:t>
      </w:r>
      <w:r>
        <w:br/>
      </w:r>
      <w:r>
        <w:rPr>
          <w:rFonts w:ascii="Times New Roman"/>
          <w:b w:val="false"/>
          <w:i w:val="false"/>
          <w:color w:val="000000"/>
          <w:sz w:val="28"/>
        </w:rPr>
        <w:t>
</w:t>
      </w:r>
      <w:r>
        <w:rPr>
          <w:rFonts w:ascii="Times New Roman"/>
          <w:b w:val="false"/>
          <w:i w:val="false"/>
          <w:color w:val="000000"/>
          <w:sz w:val="28"/>
        </w:rPr>
        <w:t>
      Объем поддержки по предоставленной гарантии исполнения обязательства следует определять как разницу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r>
        <w:br/>
      </w:r>
      <w:r>
        <w:rPr>
          <w:rFonts w:ascii="Times New Roman"/>
          <w:b w:val="false"/>
          <w:i w:val="false"/>
          <w:color w:val="000000"/>
          <w:sz w:val="28"/>
        </w:rPr>
        <w:t>
</w:t>
      </w:r>
      <w:r>
        <w:rPr>
          <w:rFonts w:ascii="Times New Roman"/>
          <w:b w:val="false"/>
          <w:i w:val="false"/>
          <w:color w:val="000000"/>
          <w:sz w:val="28"/>
        </w:rPr>
        <w:t>
      Бюджетные расходы по исполнению гарантии включаются в объем поддержки в сумме их превышения уровня, рассчитанного в соответствии с частью 1 настоящего пункта.</w:t>
      </w:r>
      <w:r>
        <w:br/>
      </w:r>
      <w:r>
        <w:rPr>
          <w:rFonts w:ascii="Times New Roman"/>
          <w:b w:val="false"/>
          <w:i w:val="false"/>
          <w:color w:val="000000"/>
          <w:sz w:val="28"/>
        </w:rPr>
        <w:t>
</w:t>
      </w:r>
      <w:r>
        <w:rPr>
          <w:rFonts w:ascii="Times New Roman"/>
          <w:b w:val="false"/>
          <w:i w:val="false"/>
          <w:color w:val="000000"/>
          <w:sz w:val="28"/>
        </w:rPr>
        <w:t>
      Стороны включают в уведомления, предусмотренные статьей 7, информацию, позволяющую оценить уровень государственной поддержки по предоставлению государственных гарантий исполнения обязательств.</w:t>
      </w:r>
      <w:r>
        <w:br/>
      </w:r>
      <w:r>
        <w:rPr>
          <w:rFonts w:ascii="Times New Roman"/>
          <w:b w:val="false"/>
          <w:i w:val="false"/>
          <w:color w:val="000000"/>
          <w:sz w:val="28"/>
        </w:rPr>
        <w:t>
</w:t>
      </w:r>
      <w:r>
        <w:rPr>
          <w:rFonts w:ascii="Times New Roman"/>
          <w:b w:val="false"/>
          <w:i w:val="false"/>
          <w:color w:val="000000"/>
          <w:sz w:val="28"/>
        </w:rPr>
        <w:t>
      3. Приобретение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r>
        <w:br/>
      </w:r>
      <w:r>
        <w:rPr>
          <w:rFonts w:ascii="Times New Roman"/>
          <w:b w:val="false"/>
          <w:i w:val="false"/>
          <w:color w:val="000000"/>
          <w:sz w:val="28"/>
        </w:rPr>
        <w:t>
</w:t>
      </w:r>
      <w:r>
        <w:rPr>
          <w:rFonts w:ascii="Times New Roman"/>
          <w:b w:val="false"/>
          <w:i w:val="false"/>
          <w:color w:val="000000"/>
          <w:sz w:val="28"/>
        </w:rPr>
        <w:t>
      Объем поддержки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r>
        <w:br/>
      </w:r>
      <w:r>
        <w:rPr>
          <w:rFonts w:ascii="Times New Roman"/>
          <w:b w:val="false"/>
          <w:i w:val="false"/>
          <w:color w:val="000000"/>
          <w:sz w:val="28"/>
        </w:rPr>
        <w:t>
</w:t>
      </w:r>
      <w:r>
        <w:rPr>
          <w:rFonts w:ascii="Times New Roman"/>
          <w:b w:val="false"/>
          <w:i w:val="false"/>
          <w:color w:val="000000"/>
          <w:sz w:val="28"/>
        </w:rPr>
        <w:t>
      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r>
        <w:br/>
      </w:r>
      <w:r>
        <w:rPr>
          <w:rFonts w:ascii="Times New Roman"/>
          <w:b w:val="false"/>
          <w:i w:val="false"/>
          <w:color w:val="000000"/>
          <w:sz w:val="28"/>
        </w:rPr>
        <w:t>
</w:t>
      </w:r>
      <w:r>
        <w:rPr>
          <w:rFonts w:ascii="Times New Roman"/>
          <w:b w:val="false"/>
          <w:i w:val="false"/>
          <w:color w:val="000000"/>
          <w:sz w:val="28"/>
        </w:rPr>
        <w:t>
      4. Полный или частичный отказ от взимания причитающихся доходов бюджетов государства и административно-территориальных единиц (например, списание долга по платежам в бюджет и т.д.).</w:t>
      </w:r>
      <w:r>
        <w:br/>
      </w:r>
      <w:r>
        <w:rPr>
          <w:rFonts w:ascii="Times New Roman"/>
          <w:b w:val="false"/>
          <w:i w:val="false"/>
          <w:color w:val="000000"/>
          <w:sz w:val="28"/>
        </w:rPr>
        <w:t>
</w:t>
      </w:r>
      <w:r>
        <w:rPr>
          <w:rFonts w:ascii="Times New Roman"/>
          <w:b w:val="false"/>
          <w:i w:val="false"/>
          <w:color w:val="000000"/>
          <w:sz w:val="28"/>
        </w:rPr>
        <w:t>
      Объем поддержки соответствует сумме неисполненных финансовых обязательств производителя сельскохозяйственного товара перед бюджетом, в том числе обязательств, которые возникли бы, если бы поддержка не применялась. Объем поддержки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r>
        <w:br/>
      </w:r>
      <w:r>
        <w:rPr>
          <w:rFonts w:ascii="Times New Roman"/>
          <w:b w:val="false"/>
          <w:i w:val="false"/>
          <w:color w:val="000000"/>
          <w:sz w:val="28"/>
        </w:rPr>
        <w:t>
</w:t>
      </w:r>
      <w:r>
        <w:rPr>
          <w:rFonts w:ascii="Times New Roman"/>
          <w:b w:val="false"/>
          <w:i w:val="false"/>
          <w:color w:val="000000"/>
          <w:sz w:val="28"/>
        </w:rPr>
        <w:t>
      5. Льготное или безвозмездное предоставление товаров или услуг.</w:t>
      </w:r>
      <w:r>
        <w:br/>
      </w:r>
      <w:r>
        <w:rPr>
          <w:rFonts w:ascii="Times New Roman"/>
          <w:b w:val="false"/>
          <w:i w:val="false"/>
          <w:color w:val="000000"/>
          <w:sz w:val="28"/>
        </w:rPr>
        <w:t>
</w:t>
      </w:r>
      <w:r>
        <w:rPr>
          <w:rFonts w:ascii="Times New Roman"/>
          <w:b w:val="false"/>
          <w:i w:val="false"/>
          <w:color w:val="000000"/>
          <w:sz w:val="28"/>
        </w:rPr>
        <w:t>
      Объем поддержки рассчитывается как разница между рыночной стоимостью и фактически уплаченной суммой приобретения (предоставления) товаров или услуг.</w:t>
      </w:r>
      <w:r>
        <w:br/>
      </w:r>
      <w:r>
        <w:rPr>
          <w:rFonts w:ascii="Times New Roman"/>
          <w:b w:val="false"/>
          <w:i w:val="false"/>
          <w:color w:val="000000"/>
          <w:sz w:val="28"/>
        </w:rPr>
        <w:t>
</w:t>
      </w:r>
      <w:r>
        <w:rPr>
          <w:rFonts w:ascii="Times New Roman"/>
          <w:b w:val="false"/>
          <w:i w:val="false"/>
          <w:color w:val="000000"/>
          <w:sz w:val="28"/>
        </w:rPr>
        <w:t>
      6. Ценовая поддержка, которая объединяет меры, направленные на поддержание уровня рыночных цен.</w:t>
      </w:r>
      <w:r>
        <w:br/>
      </w:r>
      <w:r>
        <w:rPr>
          <w:rFonts w:ascii="Times New Roman"/>
          <w:b w:val="false"/>
          <w:i w:val="false"/>
          <w:color w:val="000000"/>
          <w:sz w:val="28"/>
        </w:rPr>
        <w:t>
</w:t>
      </w:r>
      <w:r>
        <w:rPr>
          <w:rFonts w:ascii="Times New Roman"/>
          <w:b w:val="false"/>
          <w:i w:val="false"/>
          <w:color w:val="000000"/>
          <w:sz w:val="28"/>
        </w:rPr>
        <w:t>
      Объем ценовой поддержки рассчитывается как произведение количества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(базисной жирности молока, например). Бюджетные расходы, направленные для поддержания цен (например, расходы по закупке и хранению), в расчет объема поддержки не включаются.</w:t>
      </w:r>
    </w:p>
    <w:bookmarkEnd w:id="34"/>
    <w:bookmarkStart w:name="z117" w:id="3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Соглашению о единых правилах</w:t>
      </w:r>
      <w:r>
        <w:br/>
      </w:r>
      <w:r>
        <w:rPr>
          <w:rFonts w:ascii="Times New Roman"/>
          <w:b w:val="false"/>
          <w:i w:val="false"/>
          <w:color w:val="000000"/>
          <w:sz w:val="28"/>
        </w:rPr>
        <w:t xml:space="preserve">
государственной поддержки  </w:t>
      </w:r>
      <w:r>
        <w:br/>
      </w:r>
      <w:r>
        <w:rPr>
          <w:rFonts w:ascii="Times New Roman"/>
          <w:b w:val="false"/>
          <w:i w:val="false"/>
          <w:color w:val="000000"/>
          <w:sz w:val="28"/>
        </w:rPr>
        <w:t xml:space="preserve">
сельского хозяйства    </w:t>
      </w:r>
    </w:p>
    <w:bookmarkEnd w:id="35"/>
    <w:bookmarkStart w:name="z118" w:id="36"/>
    <w:p>
      <w:pPr>
        <w:spacing w:after="0"/>
        <w:ind w:left="0"/>
        <w:jc w:val="left"/>
      </w:pPr>
      <w:r>
        <w:rPr>
          <w:rFonts w:ascii="Times New Roman"/>
          <w:b/>
          <w:i w:val="false"/>
          <w:color w:val="000000"/>
        </w:rPr>
        <w:t xml:space="preserve"> 
Меры государственной поддержки, не оказывающие</w:t>
      </w:r>
      <w:r>
        <w:br/>
      </w:r>
      <w:r>
        <w:rPr>
          <w:rFonts w:ascii="Times New Roman"/>
          <w:b/>
          <w:i w:val="false"/>
          <w:color w:val="000000"/>
        </w:rPr>
        <w:t>
искажающего воздействия на взаимную торговлю Сторон</w:t>
      </w:r>
      <w:r>
        <w:br/>
      </w:r>
      <w:r>
        <w:rPr>
          <w:rFonts w:ascii="Times New Roman"/>
          <w:b/>
          <w:i w:val="false"/>
          <w:color w:val="000000"/>
        </w:rPr>
        <w:t>
сельскохозяйственными товарами</w:t>
      </w:r>
    </w:p>
    <w:bookmarkEnd w:id="36"/>
    <w:bookmarkStart w:name="z119" w:id="37"/>
    <w:p>
      <w:pPr>
        <w:spacing w:after="0"/>
        <w:ind w:left="0"/>
        <w:jc w:val="both"/>
      </w:pPr>
      <w:r>
        <w:rPr>
          <w:rFonts w:ascii="Times New Roman"/>
          <w:b w:val="false"/>
          <w:i w:val="false"/>
          <w:color w:val="000000"/>
          <w:sz w:val="28"/>
        </w:rPr>
        <w:t>
      Меры государственной поддержки производителей сельскохозяйственных товаров (далее производители), не оказывающие негативного воздействия на взаимную торговлю Сторон сельскохозяйственными товарами, должны соответствовать следующим основным критериям:</w:t>
      </w:r>
      <w:r>
        <w:br/>
      </w:r>
      <w:r>
        <w:rPr>
          <w:rFonts w:ascii="Times New Roman"/>
          <w:b w:val="false"/>
          <w:i w:val="false"/>
          <w:color w:val="000000"/>
          <w:sz w:val="28"/>
        </w:rPr>
        <w:t>
</w:t>
      </w:r>
      <w:r>
        <w:rPr>
          <w:rFonts w:ascii="Times New Roman"/>
          <w:b w:val="false"/>
          <w:i w:val="false"/>
          <w:color w:val="000000"/>
          <w:sz w:val="28"/>
        </w:rPr>
        <w:t>
      поддержка предоставляется за счет средств бюджета (включая невостребованные доходы), в том числе в рамках государственных программ, а не за счет средств потребителей;</w:t>
      </w:r>
      <w:r>
        <w:br/>
      </w:r>
      <w:r>
        <w:rPr>
          <w:rFonts w:ascii="Times New Roman"/>
          <w:b w:val="false"/>
          <w:i w:val="false"/>
          <w:color w:val="000000"/>
          <w:sz w:val="28"/>
        </w:rPr>
        <w:t>
</w:t>
      </w:r>
      <w:r>
        <w:rPr>
          <w:rFonts w:ascii="Times New Roman"/>
          <w:b w:val="false"/>
          <w:i w:val="false"/>
          <w:color w:val="000000"/>
          <w:sz w:val="28"/>
        </w:rPr>
        <w:t>
      следствием поддержки не должно являться поддержание цен производителей.</w:t>
      </w:r>
      <w:r>
        <w:br/>
      </w:r>
      <w:r>
        <w:rPr>
          <w:rFonts w:ascii="Times New Roman"/>
          <w:b w:val="false"/>
          <w:i w:val="false"/>
          <w:color w:val="000000"/>
          <w:sz w:val="28"/>
        </w:rPr>
        <w:t>
</w:t>
      </w:r>
      <w:r>
        <w:rPr>
          <w:rFonts w:ascii="Times New Roman"/>
          <w:b w:val="false"/>
          <w:i w:val="false"/>
          <w:color w:val="000000"/>
          <w:sz w:val="28"/>
        </w:rPr>
        <w:t>
      Под невостребованными доходами понимается окончательный или временный отказ от получения причитающихся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
      1. Государственные программы предоставления услуг.</w:t>
      </w:r>
      <w:r>
        <w:br/>
      </w:r>
      <w:r>
        <w:rPr>
          <w:rFonts w:ascii="Times New Roman"/>
          <w:b w:val="false"/>
          <w:i w:val="false"/>
          <w:color w:val="000000"/>
          <w:sz w:val="28"/>
        </w:rPr>
        <w:t>
</w:t>
      </w:r>
      <w:r>
        <w:rPr>
          <w:rFonts w:ascii="Times New Roman"/>
          <w:b w:val="false"/>
          <w:i w:val="false"/>
          <w:color w:val="000000"/>
          <w:sz w:val="28"/>
        </w:rPr>
        <w:t>
      Услуги общего характера.</w:t>
      </w:r>
      <w:r>
        <w:br/>
      </w:r>
      <w:r>
        <w:rPr>
          <w:rFonts w:ascii="Times New Roman"/>
          <w:b w:val="false"/>
          <w:i w:val="false"/>
          <w:color w:val="000000"/>
          <w:sz w:val="28"/>
        </w:rPr>
        <w:t>
</w:t>
      </w:r>
      <w:r>
        <w:rPr>
          <w:rFonts w:ascii="Times New Roman"/>
          <w:b w:val="false"/>
          <w:i w:val="false"/>
          <w:color w:val="000000"/>
          <w:sz w:val="28"/>
        </w:rPr>
        <w:t>
      Меры такого рода предусматривают выделение средств (или невостребованные доходы), направляемые на выполнение программ, на основе которых предоставляются услуги или льготы сельскому хозяйству или сельским жителям, за исключением прямых выплат тем, кто производит или перерабатывает сельскохозяйственные товары. Такие программы должны отвечать основным критериям, указанным в настоящем Приложении, и могут осуществляться по следующим направлениям:</w:t>
      </w:r>
      <w:r>
        <w:br/>
      </w:r>
      <w:r>
        <w:rPr>
          <w:rFonts w:ascii="Times New Roman"/>
          <w:b w:val="false"/>
          <w:i w:val="false"/>
          <w:color w:val="000000"/>
          <w:sz w:val="28"/>
        </w:rPr>
        <w:t>
</w:t>
      </w:r>
      <w:r>
        <w:rPr>
          <w:rFonts w:ascii="Times New Roman"/>
          <w:b w:val="false"/>
          <w:i w:val="false"/>
          <w:color w:val="000000"/>
          <w:sz w:val="28"/>
        </w:rPr>
        <w:t>
      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r>
        <w:br/>
      </w:r>
      <w:r>
        <w:rPr>
          <w:rFonts w:ascii="Times New Roman"/>
          <w:b w:val="false"/>
          <w:i w:val="false"/>
          <w:color w:val="000000"/>
          <w:sz w:val="28"/>
        </w:rPr>
        <w:t>
</w:t>
      </w:r>
      <w:r>
        <w:rPr>
          <w:rFonts w:ascii="Times New Roman"/>
          <w:b w:val="false"/>
          <w:i w:val="false"/>
          <w:color w:val="000000"/>
          <w:sz w:val="28"/>
        </w:rPr>
        <w:t>
      2) борьба с вредителями и с болезнями, включая общие меры борьбы с вредителями и с болезнями, а также меры, относящиеся к конкретному товару, как, например, системы раннего предупреждения, карантин и уничтожение;</w:t>
      </w:r>
      <w:r>
        <w:br/>
      </w:r>
      <w:r>
        <w:rPr>
          <w:rFonts w:ascii="Times New Roman"/>
          <w:b w:val="false"/>
          <w:i w:val="false"/>
          <w:color w:val="000000"/>
          <w:sz w:val="28"/>
        </w:rPr>
        <w:t>
</w:t>
      </w:r>
      <w:r>
        <w:rPr>
          <w:rFonts w:ascii="Times New Roman"/>
          <w:b w:val="false"/>
          <w:i w:val="false"/>
          <w:color w:val="000000"/>
          <w:sz w:val="28"/>
        </w:rPr>
        <w:t>
      3) общая и специальная подготовке кадров;</w:t>
      </w:r>
      <w:r>
        <w:br/>
      </w:r>
      <w:r>
        <w:rPr>
          <w:rFonts w:ascii="Times New Roman"/>
          <w:b w:val="false"/>
          <w:i w:val="false"/>
          <w:color w:val="000000"/>
          <w:sz w:val="28"/>
        </w:rPr>
        <w:t>
</w:t>
      </w:r>
      <w:r>
        <w:rPr>
          <w:rFonts w:ascii="Times New Roman"/>
          <w:b w:val="false"/>
          <w:i w:val="false"/>
          <w:color w:val="000000"/>
          <w:sz w:val="28"/>
        </w:rPr>
        <w:t>
      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r>
        <w:br/>
      </w:r>
      <w:r>
        <w:rPr>
          <w:rFonts w:ascii="Times New Roman"/>
          <w:b w:val="false"/>
          <w:i w:val="false"/>
          <w:color w:val="000000"/>
          <w:sz w:val="28"/>
        </w:rPr>
        <w:t>
</w:t>
      </w:r>
      <w:r>
        <w:rPr>
          <w:rFonts w:ascii="Times New Roman"/>
          <w:b w:val="false"/>
          <w:i w:val="false"/>
          <w:color w:val="000000"/>
          <w:sz w:val="28"/>
        </w:rPr>
        <w:t>
      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r>
        <w:br/>
      </w:r>
      <w:r>
        <w:rPr>
          <w:rFonts w:ascii="Times New Roman"/>
          <w:b w:val="false"/>
          <w:i w:val="false"/>
          <w:color w:val="000000"/>
          <w:sz w:val="28"/>
        </w:rPr>
        <w:t>
</w:t>
      </w:r>
      <w:r>
        <w:rPr>
          <w:rFonts w:ascii="Times New Roman"/>
          <w:b w:val="false"/>
          <w:i w:val="false"/>
          <w:color w:val="000000"/>
          <w:sz w:val="28"/>
        </w:rPr>
        <w:t>
      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но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r>
        <w:br/>
      </w:r>
      <w:r>
        <w:rPr>
          <w:rFonts w:ascii="Times New Roman"/>
          <w:b w:val="false"/>
          <w:i w:val="false"/>
          <w:color w:val="000000"/>
          <w:sz w:val="28"/>
        </w:rPr>
        <w:t>
</w:t>
      </w:r>
      <w:r>
        <w:rPr>
          <w:rFonts w:ascii="Times New Roman"/>
          <w:b w:val="false"/>
          <w:i w:val="false"/>
          <w:color w:val="000000"/>
          <w:sz w:val="28"/>
        </w:rPr>
        <w:t>
      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w:t>
      </w:r>
      <w:r>
        <w:br/>
      </w:r>
      <w:r>
        <w:rPr>
          <w:rFonts w:ascii="Times New Roman"/>
          <w:b w:val="false"/>
          <w:i w:val="false"/>
          <w:color w:val="000000"/>
          <w:sz w:val="28"/>
        </w:rPr>
        <w:t>
</w:t>
      </w:r>
      <w:r>
        <w:rPr>
          <w:rFonts w:ascii="Times New Roman"/>
          <w:b w:val="false"/>
          <w:i w:val="false"/>
          <w:color w:val="000000"/>
          <w:sz w:val="28"/>
        </w:rPr>
        <w:t>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r>
        <w:br/>
      </w:r>
      <w:r>
        <w:rPr>
          <w:rFonts w:ascii="Times New Roman"/>
          <w:b w:val="false"/>
          <w:i w:val="false"/>
          <w:color w:val="000000"/>
          <w:sz w:val="28"/>
        </w:rPr>
        <w:t>
</w:t>
      </w:r>
      <w:r>
        <w:rPr>
          <w:rFonts w:ascii="Times New Roman"/>
          <w:b w:val="false"/>
          <w:i w:val="false"/>
          <w:color w:val="000000"/>
          <w:sz w:val="28"/>
        </w:rPr>
        <w:t>
      2. Создание государственных резервов для обеспечения продовольственной безопасности.</w:t>
      </w:r>
      <w:r>
        <w:br/>
      </w:r>
      <w:r>
        <w:rPr>
          <w:rFonts w:ascii="Times New Roman"/>
          <w:b w:val="false"/>
          <w:i w:val="false"/>
          <w:color w:val="000000"/>
          <w:sz w:val="28"/>
        </w:rPr>
        <w:t>
</w:t>
      </w:r>
      <w:r>
        <w:rPr>
          <w:rFonts w:ascii="Times New Roman"/>
          <w:b w:val="false"/>
          <w:i w:val="false"/>
          <w:color w:val="000000"/>
          <w:sz w:val="28"/>
        </w:rPr>
        <w:t>
      Средства (или невостребованные доходы), предоставляемые для целей накопления и хранения запасов продовольствия, выделяются в рамках определенной в национальном законодательстве Стороны программы по обеспечению продовольственной безопасности.</w:t>
      </w:r>
      <w:r>
        <w:br/>
      </w:r>
      <w:r>
        <w:rPr>
          <w:rFonts w:ascii="Times New Roman"/>
          <w:b w:val="false"/>
          <w:i w:val="false"/>
          <w:color w:val="000000"/>
          <w:sz w:val="28"/>
        </w:rPr>
        <w:t>
</w:t>
      </w:r>
      <w:r>
        <w:rPr>
          <w:rFonts w:ascii="Times New Roman"/>
          <w:b w:val="false"/>
          <w:i w:val="false"/>
          <w:color w:val="000000"/>
          <w:sz w:val="28"/>
        </w:rPr>
        <w:t>
      Объем и накопление таких резервов соответствуют заранее определенным целям, относящимся исключительно к продовольственной безопасности. Процесс накопления и распределения резервов должен быть транспарентным с точки зрения финансовых затрат. Закупки продовольствия уполномоченными органами государственной власти осуществляются по текущим рыночным ценам, а продажи из продовольственных резервов - по ценам не ниже, чем текущие внутренние рыночные цены на конкретный продукт соответствующего качества.</w:t>
      </w:r>
      <w:r>
        <w:br/>
      </w:r>
      <w:r>
        <w:rPr>
          <w:rFonts w:ascii="Times New Roman"/>
          <w:b w:val="false"/>
          <w:i w:val="false"/>
          <w:color w:val="000000"/>
          <w:sz w:val="28"/>
        </w:rPr>
        <w:t>
</w:t>
      </w:r>
      <w:r>
        <w:rPr>
          <w:rFonts w:ascii="Times New Roman"/>
          <w:b w:val="false"/>
          <w:i w:val="false"/>
          <w:color w:val="000000"/>
          <w:sz w:val="28"/>
        </w:rPr>
        <w:t>
      3. Внутренняя продовольственная помощь.</w:t>
      </w:r>
      <w:r>
        <w:br/>
      </w:r>
      <w:r>
        <w:rPr>
          <w:rFonts w:ascii="Times New Roman"/>
          <w:b w:val="false"/>
          <w:i w:val="false"/>
          <w:color w:val="000000"/>
          <w:sz w:val="28"/>
        </w:rPr>
        <w:t>
</w:t>
      </w:r>
      <w:r>
        <w:rPr>
          <w:rFonts w:ascii="Times New Roman"/>
          <w:b w:val="false"/>
          <w:i w:val="false"/>
          <w:color w:val="000000"/>
          <w:sz w:val="28"/>
        </w:rPr>
        <w:t>
      Внутренняя продовольственная помощь - средства (или невостребованные доходы), направляемые на предоставление внутренней продовольственной помощи нуждающейся части населения.</w:t>
      </w:r>
      <w:r>
        <w:br/>
      </w:r>
      <w:r>
        <w:rPr>
          <w:rFonts w:ascii="Times New Roman"/>
          <w:b w:val="false"/>
          <w:i w:val="false"/>
          <w:color w:val="000000"/>
          <w:sz w:val="28"/>
        </w:rPr>
        <w:t>
</w:t>
      </w:r>
      <w:r>
        <w:rPr>
          <w:rFonts w:ascii="Times New Roman"/>
          <w:b w:val="false"/>
          <w:i w:val="false"/>
          <w:color w:val="000000"/>
          <w:sz w:val="28"/>
        </w:rPr>
        <w:t>
      Право на получение продовольственной помощи связано с определенными в национальном законодательстве Стороны критериями, касающимися обеспеченности продовольствием. Такая помощь предоставляется в форме прямых поставок продовольствия заинтересованным лицам или предоставления средств для приобретения ими продовольствия по рыночным или субсидируемым ценам. Закупки продовольствия уполномоченными органами государственной власти осуществляются по текущим рыночным ценам, а финансирование и распределение являются транспарентными.</w:t>
      </w:r>
      <w:r>
        <w:br/>
      </w:r>
      <w:r>
        <w:rPr>
          <w:rFonts w:ascii="Times New Roman"/>
          <w:b w:val="false"/>
          <w:i w:val="false"/>
          <w:color w:val="000000"/>
          <w:sz w:val="28"/>
        </w:rPr>
        <w:t>
</w:t>
      </w:r>
      <w:r>
        <w:rPr>
          <w:rFonts w:ascii="Times New Roman"/>
          <w:b w:val="false"/>
          <w:i w:val="false"/>
          <w:color w:val="000000"/>
          <w:sz w:val="28"/>
        </w:rPr>
        <w:t>
      Прямые выплаты производителям.</w:t>
      </w:r>
      <w:r>
        <w:br/>
      </w:r>
      <w:r>
        <w:rPr>
          <w:rFonts w:ascii="Times New Roman"/>
          <w:b w:val="false"/>
          <w:i w:val="false"/>
          <w:color w:val="000000"/>
          <w:sz w:val="28"/>
        </w:rPr>
        <w:t>
</w:t>
      </w:r>
      <w:r>
        <w:rPr>
          <w:rFonts w:ascii="Times New Roman"/>
          <w:b w:val="false"/>
          <w:i w:val="false"/>
          <w:color w:val="000000"/>
          <w:sz w:val="28"/>
        </w:rPr>
        <w:t>
      Поддержка, предоставленная в виде прямых выплат (или невостребованные доходы, включая платежи в натуральном выражении) производителям, должна соответствовать основным критериям, указанным в настоящем Приложении, а также иным критериям, применяемым к индивидуальным видам прямых выплат, указанных в пунктах 5-12 настоящего Приложения.</w:t>
      </w:r>
      <w:r>
        <w:br/>
      </w:r>
      <w:r>
        <w:rPr>
          <w:rFonts w:ascii="Times New Roman"/>
          <w:b w:val="false"/>
          <w:i w:val="false"/>
          <w:color w:val="000000"/>
          <w:sz w:val="28"/>
        </w:rPr>
        <w:t>
</w:t>
      </w:r>
      <w:r>
        <w:rPr>
          <w:rFonts w:ascii="Times New Roman"/>
          <w:b w:val="false"/>
          <w:i w:val="false"/>
          <w:color w:val="000000"/>
          <w:sz w:val="28"/>
        </w:rPr>
        <w:t>
      5. "Несвязанная" поддержка доходов:</w:t>
      </w:r>
      <w:r>
        <w:br/>
      </w:r>
      <w:r>
        <w:rPr>
          <w:rFonts w:ascii="Times New Roman"/>
          <w:b w:val="false"/>
          <w:i w:val="false"/>
          <w:color w:val="000000"/>
          <w:sz w:val="28"/>
        </w:rPr>
        <w:t>
</w:t>
      </w:r>
      <w:r>
        <w:rPr>
          <w:rFonts w:ascii="Times New Roman"/>
          <w:b w:val="false"/>
          <w:i w:val="false"/>
          <w:color w:val="000000"/>
          <w:sz w:val="28"/>
        </w:rPr>
        <w:t>
      1) право на выплаты определяется установленными в национальном законодательстве Стороны критериями, такими как уровень дохода, статус производителя, использование факторов производства или уровень производства в определенный и фиксированный базовый период;</w:t>
      </w:r>
      <w:r>
        <w:br/>
      </w:r>
      <w:r>
        <w:rPr>
          <w:rFonts w:ascii="Times New Roman"/>
          <w:b w:val="false"/>
          <w:i w:val="false"/>
          <w:color w:val="000000"/>
          <w:sz w:val="28"/>
        </w:rPr>
        <w:t>
</w:t>
      </w:r>
      <w:r>
        <w:rPr>
          <w:rFonts w:ascii="Times New Roman"/>
          <w:b w:val="false"/>
          <w:i w:val="false"/>
          <w:color w:val="000000"/>
          <w:sz w:val="28"/>
        </w:rPr>
        <w:t>
      2) сумма выплат не определяется на основе и не зависит от вида или объема продукции (включая поголовье скота), произведенной данным производителем;</w:t>
      </w:r>
      <w:r>
        <w:br/>
      </w:r>
      <w:r>
        <w:rPr>
          <w:rFonts w:ascii="Times New Roman"/>
          <w:b w:val="false"/>
          <w:i w:val="false"/>
          <w:color w:val="000000"/>
          <w:sz w:val="28"/>
        </w:rPr>
        <w:t>
</w:t>
      </w:r>
      <w:r>
        <w:rPr>
          <w:rFonts w:ascii="Times New Roman"/>
          <w:b w:val="false"/>
          <w:i w:val="false"/>
          <w:color w:val="000000"/>
          <w:sz w:val="28"/>
        </w:rPr>
        <w:t>
      3) сумма выплат не определяется на основе и не зависит от внутренних или мировых цен на произведенную продукцию;</w:t>
      </w:r>
      <w:r>
        <w:br/>
      </w:r>
      <w:r>
        <w:rPr>
          <w:rFonts w:ascii="Times New Roman"/>
          <w:b w:val="false"/>
          <w:i w:val="false"/>
          <w:color w:val="000000"/>
          <w:sz w:val="28"/>
        </w:rPr>
        <w:t>
</w:t>
      </w:r>
      <w:r>
        <w:rPr>
          <w:rFonts w:ascii="Times New Roman"/>
          <w:b w:val="false"/>
          <w:i w:val="false"/>
          <w:color w:val="000000"/>
          <w:sz w:val="28"/>
        </w:rPr>
        <w:t>
      4) сумма выплат не определяется на основе и не зависит от факторов производства;</w:t>
      </w:r>
      <w:r>
        <w:br/>
      </w:r>
      <w:r>
        <w:rPr>
          <w:rFonts w:ascii="Times New Roman"/>
          <w:b w:val="false"/>
          <w:i w:val="false"/>
          <w:color w:val="000000"/>
          <w:sz w:val="28"/>
        </w:rPr>
        <w:t>
</w:t>
      </w:r>
      <w:r>
        <w:rPr>
          <w:rFonts w:ascii="Times New Roman"/>
          <w:b w:val="false"/>
          <w:i w:val="false"/>
          <w:color w:val="000000"/>
          <w:sz w:val="28"/>
        </w:rPr>
        <w:t>
      5) для получения выплат предъявления продукции не требуется.</w:t>
      </w:r>
      <w:r>
        <w:br/>
      </w:r>
      <w:r>
        <w:rPr>
          <w:rFonts w:ascii="Times New Roman"/>
          <w:b w:val="false"/>
          <w:i w:val="false"/>
          <w:color w:val="000000"/>
          <w:sz w:val="28"/>
        </w:rPr>
        <w:t>
</w:t>
      </w:r>
      <w:r>
        <w:rPr>
          <w:rFonts w:ascii="Times New Roman"/>
          <w:b w:val="false"/>
          <w:i w:val="false"/>
          <w:color w:val="000000"/>
          <w:sz w:val="28"/>
        </w:rPr>
        <w:t>
      6. Финансовое участие органов государственной власти в программах страхования и обеспечения безопасности доходов:</w:t>
      </w:r>
      <w:r>
        <w:br/>
      </w:r>
      <w:r>
        <w:rPr>
          <w:rFonts w:ascii="Times New Roman"/>
          <w:b w:val="false"/>
          <w:i w:val="false"/>
          <w:color w:val="000000"/>
          <w:sz w:val="28"/>
        </w:rPr>
        <w:t>
</w:t>
      </w:r>
      <w:r>
        <w:rPr>
          <w:rFonts w:ascii="Times New Roman"/>
          <w:b w:val="false"/>
          <w:i w:val="false"/>
          <w:color w:val="000000"/>
          <w:sz w:val="28"/>
        </w:rPr>
        <w:t>
      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эквивалента в форме чистого дохода (исключая любые выплаты, полученные по таким или аналогичным программам) за предыдущий трехлетний период или от среднего показателя за три года, рассчитанного на основе предыдущего пятилетнего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r>
        <w:br/>
      </w:r>
      <w:r>
        <w:rPr>
          <w:rFonts w:ascii="Times New Roman"/>
          <w:b w:val="false"/>
          <w:i w:val="false"/>
          <w:color w:val="000000"/>
          <w:sz w:val="28"/>
        </w:rPr>
        <w:t>
</w:t>
      </w:r>
      <w:r>
        <w:rPr>
          <w:rFonts w:ascii="Times New Roman"/>
          <w:b w:val="false"/>
          <w:i w:val="false"/>
          <w:color w:val="000000"/>
          <w:sz w:val="28"/>
        </w:rPr>
        <w:t>
      2) сумма выплат компенсирует менее 70 процентов потерь производителя в доходе за тот год, в котором производитель получает право на получение помощи;</w:t>
      </w:r>
      <w:r>
        <w:br/>
      </w:r>
      <w:r>
        <w:rPr>
          <w:rFonts w:ascii="Times New Roman"/>
          <w:b w:val="false"/>
          <w:i w:val="false"/>
          <w:color w:val="000000"/>
          <w:sz w:val="28"/>
        </w:rPr>
        <w:t>
</w:t>
      </w:r>
      <w:r>
        <w:rPr>
          <w:rFonts w:ascii="Times New Roman"/>
          <w:b w:val="false"/>
          <w:i w:val="false"/>
          <w:color w:val="000000"/>
          <w:sz w:val="28"/>
        </w:rPr>
        <w:t>
      3) сумма любых выплат зависит только от дохода: она не зависит от вида или объема продукции (включая поголовье скота), произведенной данным производителем; или от цен, внутренних или мировых, на такую продукцию; или от использования факторов производства.</w:t>
      </w:r>
      <w:r>
        <w:br/>
      </w:r>
      <w:r>
        <w:rPr>
          <w:rFonts w:ascii="Times New Roman"/>
          <w:b w:val="false"/>
          <w:i w:val="false"/>
          <w:color w:val="000000"/>
          <w:sz w:val="28"/>
        </w:rPr>
        <w:t>
</w:t>
      </w:r>
      <w:r>
        <w:rPr>
          <w:rFonts w:ascii="Times New Roman"/>
          <w:b w:val="false"/>
          <w:i w:val="false"/>
          <w:color w:val="000000"/>
          <w:sz w:val="28"/>
        </w:rPr>
        <w:t>
      4) когда производитель получает в одном и том же году выплаты на основе настоящего пункта и на основе пункта 7 настоящего Приложения (помощь при стихийных бедствиях), общий размер таких выплат составляет менее 100 процентов общих потерь производителя.</w:t>
      </w:r>
      <w:r>
        <w:br/>
      </w:r>
      <w:r>
        <w:rPr>
          <w:rFonts w:ascii="Times New Roman"/>
          <w:b w:val="false"/>
          <w:i w:val="false"/>
          <w:color w:val="000000"/>
          <w:sz w:val="28"/>
        </w:rPr>
        <w:t>
</w:t>
      </w:r>
      <w:r>
        <w:rPr>
          <w:rFonts w:ascii="Times New Roman"/>
          <w:b w:val="false"/>
          <w:i w:val="false"/>
          <w:color w:val="000000"/>
          <w:sz w:val="28"/>
        </w:rPr>
        <w:t>
      7. Выплаты, осуществляемые либо напрямую, либо путем финансового участия органов государственной власти, либо уполномоченных ими организаций в программах страхования урожая, в порядке помощи при стихийных бедствиях:</w:t>
      </w:r>
      <w:r>
        <w:br/>
      </w:r>
      <w:r>
        <w:rPr>
          <w:rFonts w:ascii="Times New Roman"/>
          <w:b w:val="false"/>
          <w:i w:val="false"/>
          <w:color w:val="000000"/>
          <w:sz w:val="28"/>
        </w:rPr>
        <w:t>
</w:t>
      </w:r>
      <w:r>
        <w:rPr>
          <w:rFonts w:ascii="Times New Roman"/>
          <w:b w:val="false"/>
          <w:i w:val="false"/>
          <w:color w:val="000000"/>
          <w:sz w:val="28"/>
        </w:rPr>
        <w:t>
      1) право на выплаты возникает только после официального признания органами государственной власти, что стихийное или подобное бедствие (включая события техногенного характера, вспышки заболеваний, заражение вредителями, ядерные аварии и войну на территории Стороны) произошло или имеет место; и определяется производственными потерями, которые превышают 30 процентов от среднего уровня производства за предшествующий трехлетний период или от среднего показателя за три года, рассчитанного на основе предшествующего пятилетнего периода, из которого исключены самый высокий и самый низкий годовые показатели;</w:t>
      </w:r>
      <w:r>
        <w:br/>
      </w:r>
      <w:r>
        <w:rPr>
          <w:rFonts w:ascii="Times New Roman"/>
          <w:b w:val="false"/>
          <w:i w:val="false"/>
          <w:color w:val="000000"/>
          <w:sz w:val="28"/>
        </w:rPr>
        <w:t>
</w:t>
      </w:r>
      <w:r>
        <w:rPr>
          <w:rFonts w:ascii="Times New Roman"/>
          <w:b w:val="false"/>
          <w:i w:val="false"/>
          <w:color w:val="000000"/>
          <w:sz w:val="28"/>
        </w:rPr>
        <w:t>
      2) выплаты, производимые в связи со стихийным бедствием, применяются только в отношении обусловленных данным событием потерь дохода, поголовья скота (включая платежи, связанные с ветеринарным обслуживанием животных), выбытием из оборота сельскохозяйственных земель и других факторов производства;</w:t>
      </w:r>
      <w:r>
        <w:br/>
      </w:r>
      <w:r>
        <w:rPr>
          <w:rFonts w:ascii="Times New Roman"/>
          <w:b w:val="false"/>
          <w:i w:val="false"/>
          <w:color w:val="000000"/>
          <w:sz w:val="28"/>
        </w:rPr>
        <w:t>
</w:t>
      </w:r>
      <w:r>
        <w:rPr>
          <w:rFonts w:ascii="Times New Roman"/>
          <w:b w:val="false"/>
          <w:i w:val="false"/>
          <w:color w:val="000000"/>
          <w:sz w:val="28"/>
        </w:rPr>
        <w:t>
      3) выплаты компенсируют не более, чем общую стоимость таких потерь, независимо от вида или количества будущей продукции;</w:t>
      </w:r>
      <w:r>
        <w:br/>
      </w:r>
      <w:r>
        <w:rPr>
          <w:rFonts w:ascii="Times New Roman"/>
          <w:b w:val="false"/>
          <w:i w:val="false"/>
          <w:color w:val="000000"/>
          <w:sz w:val="28"/>
        </w:rPr>
        <w:t>
</w:t>
      </w:r>
      <w:r>
        <w:rPr>
          <w:rFonts w:ascii="Times New Roman"/>
          <w:b w:val="false"/>
          <w:i w:val="false"/>
          <w:color w:val="000000"/>
          <w:sz w:val="28"/>
        </w:rPr>
        <w:t>
      4) выплаты, произведенные во время стихийного бедствия, не превышают уровень, необходимый для предупреждения или смягчения дальнейших потерь, определенных в подпункте 2 настоящего пункта;</w:t>
      </w:r>
      <w:r>
        <w:br/>
      </w:r>
      <w:r>
        <w:rPr>
          <w:rFonts w:ascii="Times New Roman"/>
          <w:b w:val="false"/>
          <w:i w:val="false"/>
          <w:color w:val="000000"/>
          <w:sz w:val="28"/>
        </w:rPr>
        <w:t>
</w:t>
      </w:r>
      <w:r>
        <w:rPr>
          <w:rFonts w:ascii="Times New Roman"/>
          <w:b w:val="false"/>
          <w:i w:val="false"/>
          <w:color w:val="000000"/>
          <w:sz w:val="28"/>
        </w:rPr>
        <w:t>
      5) когда производитель получает в одном и том же году выплаты на основе настоящего пункта и на основе пункта 6 настоящего Приложения, общий размер таких платежей не превышает 100 процентов общих потерь производителя.</w:t>
      </w:r>
      <w:r>
        <w:br/>
      </w:r>
      <w:r>
        <w:rPr>
          <w:rFonts w:ascii="Times New Roman"/>
          <w:b w:val="false"/>
          <w:i w:val="false"/>
          <w:color w:val="000000"/>
          <w:sz w:val="28"/>
        </w:rPr>
        <w:t>
</w:t>
      </w:r>
      <w:r>
        <w:rPr>
          <w:rFonts w:ascii="Times New Roman"/>
          <w:b w:val="false"/>
          <w:i w:val="false"/>
          <w:color w:val="000000"/>
          <w:sz w:val="28"/>
        </w:rPr>
        <w:t>
      8. Содействие структурным изменениям посредством программ, побуждающих производителей прекратить свою деятельность:</w:t>
      </w:r>
      <w:r>
        <w:br/>
      </w:r>
      <w:r>
        <w:rPr>
          <w:rFonts w:ascii="Times New Roman"/>
          <w:b w:val="false"/>
          <w:i w:val="false"/>
          <w:color w:val="000000"/>
          <w:sz w:val="28"/>
        </w:rPr>
        <w:t>
</w:t>
      </w:r>
      <w:r>
        <w:rPr>
          <w:rFonts w:ascii="Times New Roman"/>
          <w:b w:val="false"/>
          <w:i w:val="false"/>
          <w:color w:val="000000"/>
          <w:sz w:val="28"/>
        </w:rPr>
        <w:t>
      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r>
        <w:br/>
      </w:r>
      <w:r>
        <w:rPr>
          <w:rFonts w:ascii="Times New Roman"/>
          <w:b w:val="false"/>
          <w:i w:val="false"/>
          <w:color w:val="000000"/>
          <w:sz w:val="28"/>
        </w:rPr>
        <w:t>
</w:t>
      </w:r>
      <w:r>
        <w:rPr>
          <w:rFonts w:ascii="Times New Roman"/>
          <w:b w:val="false"/>
          <w:i w:val="false"/>
          <w:color w:val="000000"/>
          <w:sz w:val="28"/>
        </w:rPr>
        <w:t>
      2) выплаты зависят от полного и постоянного прекращения производства товарной сельскохозяйственной продукции получателем помощи.</w:t>
      </w:r>
      <w:r>
        <w:br/>
      </w:r>
      <w:r>
        <w:rPr>
          <w:rFonts w:ascii="Times New Roman"/>
          <w:b w:val="false"/>
          <w:i w:val="false"/>
          <w:color w:val="000000"/>
          <w:sz w:val="28"/>
        </w:rPr>
        <w:t>
</w:t>
      </w:r>
      <w:r>
        <w:rPr>
          <w:rFonts w:ascii="Times New Roman"/>
          <w:b w:val="false"/>
          <w:i w:val="false"/>
          <w:color w:val="000000"/>
          <w:sz w:val="28"/>
        </w:rPr>
        <w:t>
      9. Содействие структурным изменениям посредством программ по прекращению использования ресурсов:</w:t>
      </w:r>
      <w:r>
        <w:br/>
      </w:r>
      <w:r>
        <w:rPr>
          <w:rFonts w:ascii="Times New Roman"/>
          <w:b w:val="false"/>
          <w:i w:val="false"/>
          <w:color w:val="000000"/>
          <w:sz w:val="28"/>
        </w:rPr>
        <w:t>
</w:t>
      </w:r>
      <w:r>
        <w:rPr>
          <w:rFonts w:ascii="Times New Roman"/>
          <w:b w:val="false"/>
          <w:i w:val="false"/>
          <w:color w:val="000000"/>
          <w:sz w:val="28"/>
        </w:rPr>
        <w:t>
      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r>
        <w:br/>
      </w:r>
      <w:r>
        <w:rPr>
          <w:rFonts w:ascii="Times New Roman"/>
          <w:b w:val="false"/>
          <w:i w:val="false"/>
          <w:color w:val="000000"/>
          <w:sz w:val="28"/>
        </w:rPr>
        <w:t>
</w:t>
      </w:r>
      <w:r>
        <w:rPr>
          <w:rFonts w:ascii="Times New Roman"/>
          <w:b w:val="false"/>
          <w:i w:val="false"/>
          <w:color w:val="000000"/>
          <w:sz w:val="28"/>
        </w:rPr>
        <w:t>
      2) выплаты зависят от вывода земли из сферы производства товарной сельскохозяйственной товаров минимум на три года, а в случае с домашним скотом - от его убоя с последующим отказом от его разведения;</w:t>
      </w:r>
      <w:r>
        <w:br/>
      </w:r>
      <w:r>
        <w:rPr>
          <w:rFonts w:ascii="Times New Roman"/>
          <w:b w:val="false"/>
          <w:i w:val="false"/>
          <w:color w:val="000000"/>
          <w:sz w:val="28"/>
        </w:rPr>
        <w:t>
</w:t>
      </w:r>
      <w:r>
        <w:rPr>
          <w:rFonts w:ascii="Times New Roman"/>
          <w:b w:val="false"/>
          <w:i w:val="false"/>
          <w:color w:val="000000"/>
          <w:sz w:val="28"/>
        </w:rPr>
        <w:t>
      3) для реализации выплат не требуется и не конкретизируется альтернативное использование таких земель и других ресурсов, связанное с производством товарной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4) выплаты не зависят от видов, от количества продукции, от внутренних или мировых цен на продукцию, произведенную с использованием земли или других ресурсов, остающихся для производства.</w:t>
      </w:r>
      <w:r>
        <w:br/>
      </w:r>
      <w:r>
        <w:rPr>
          <w:rFonts w:ascii="Times New Roman"/>
          <w:b w:val="false"/>
          <w:i w:val="false"/>
          <w:color w:val="000000"/>
          <w:sz w:val="28"/>
        </w:rPr>
        <w:t>
</w:t>
      </w:r>
      <w:r>
        <w:rPr>
          <w:rFonts w:ascii="Times New Roman"/>
          <w:b w:val="false"/>
          <w:i w:val="false"/>
          <w:color w:val="000000"/>
          <w:sz w:val="28"/>
        </w:rPr>
        <w:t>
      10. Содействие структурным изменениям посредством стимулирования инвестиций:</w:t>
      </w:r>
      <w:r>
        <w:br/>
      </w:r>
      <w:r>
        <w:rPr>
          <w:rFonts w:ascii="Times New Roman"/>
          <w:b w:val="false"/>
          <w:i w:val="false"/>
          <w:color w:val="000000"/>
          <w:sz w:val="28"/>
        </w:rPr>
        <w:t>
</w:t>
      </w:r>
      <w:r>
        <w:rPr>
          <w:rFonts w:ascii="Times New Roman"/>
          <w:b w:val="false"/>
          <w:i w:val="false"/>
          <w:color w:val="000000"/>
          <w:sz w:val="28"/>
        </w:rPr>
        <w:t>
      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r>
        <w:br/>
      </w:r>
      <w:r>
        <w:rPr>
          <w:rFonts w:ascii="Times New Roman"/>
          <w:b w:val="false"/>
          <w:i w:val="false"/>
          <w:color w:val="000000"/>
          <w:sz w:val="28"/>
        </w:rPr>
        <w:t>
</w:t>
      </w:r>
      <w:r>
        <w:rPr>
          <w:rFonts w:ascii="Times New Roman"/>
          <w:b w:val="false"/>
          <w:i w:val="false"/>
          <w:color w:val="000000"/>
          <w:sz w:val="28"/>
        </w:rPr>
        <w:t>
      2) сумма выплат не определяется на основе и не зависит от видов или объема продукции (включая поголовье скота), произведенной данным производителем, за исключением предусмотренного в подпункте 5 настоящего пункта;</w:t>
      </w:r>
      <w:r>
        <w:br/>
      </w:r>
      <w:r>
        <w:rPr>
          <w:rFonts w:ascii="Times New Roman"/>
          <w:b w:val="false"/>
          <w:i w:val="false"/>
          <w:color w:val="000000"/>
          <w:sz w:val="28"/>
        </w:rPr>
        <w:t>
</w:t>
      </w:r>
      <w:r>
        <w:rPr>
          <w:rFonts w:ascii="Times New Roman"/>
          <w:b w:val="false"/>
          <w:i w:val="false"/>
          <w:color w:val="000000"/>
          <w:sz w:val="28"/>
        </w:rPr>
        <w:t>
      3) сумма выплат не определяется на основе и не зависит от внутренних или мировых цен на конкретные товары;</w:t>
      </w:r>
      <w:r>
        <w:br/>
      </w:r>
      <w:r>
        <w:rPr>
          <w:rFonts w:ascii="Times New Roman"/>
          <w:b w:val="false"/>
          <w:i w:val="false"/>
          <w:color w:val="000000"/>
          <w:sz w:val="28"/>
        </w:rPr>
        <w:t>
</w:t>
      </w:r>
      <w:r>
        <w:rPr>
          <w:rFonts w:ascii="Times New Roman"/>
          <w:b w:val="false"/>
          <w:i w:val="false"/>
          <w:color w:val="000000"/>
          <w:sz w:val="28"/>
        </w:rPr>
        <w:t>
      4) выплаты предоставляются только на период времени, необходимый для реализации инвестиций, для которых они предназначены;</w:t>
      </w:r>
      <w:r>
        <w:br/>
      </w:r>
      <w:r>
        <w:rPr>
          <w:rFonts w:ascii="Times New Roman"/>
          <w:b w:val="false"/>
          <w:i w:val="false"/>
          <w:color w:val="000000"/>
          <w:sz w:val="28"/>
        </w:rPr>
        <w:t>
</w:t>
      </w:r>
      <w:r>
        <w:rPr>
          <w:rFonts w:ascii="Times New Roman"/>
          <w:b w:val="false"/>
          <w:i w:val="false"/>
          <w:color w:val="000000"/>
          <w:sz w:val="28"/>
        </w:rPr>
        <w:t>
      5) при осуществлении выплат получателем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r>
        <w:br/>
      </w:r>
      <w:r>
        <w:rPr>
          <w:rFonts w:ascii="Times New Roman"/>
          <w:b w:val="false"/>
          <w:i w:val="false"/>
          <w:color w:val="000000"/>
          <w:sz w:val="28"/>
        </w:rPr>
        <w:t>
</w:t>
      </w:r>
      <w:r>
        <w:rPr>
          <w:rFonts w:ascii="Times New Roman"/>
          <w:b w:val="false"/>
          <w:i w:val="false"/>
          <w:color w:val="000000"/>
          <w:sz w:val="28"/>
        </w:rPr>
        <w:t>
      6) выплаты ограничиваются суммой, требуемой для компенсации структурных потерь.</w:t>
      </w:r>
      <w:r>
        <w:br/>
      </w:r>
      <w:r>
        <w:rPr>
          <w:rFonts w:ascii="Times New Roman"/>
          <w:b w:val="false"/>
          <w:i w:val="false"/>
          <w:color w:val="000000"/>
          <w:sz w:val="28"/>
        </w:rPr>
        <w:t>
</w:t>
      </w:r>
      <w:r>
        <w:rPr>
          <w:rFonts w:ascii="Times New Roman"/>
          <w:b w:val="false"/>
          <w:i w:val="false"/>
          <w:color w:val="000000"/>
          <w:sz w:val="28"/>
        </w:rPr>
        <w:t>
      11. Платежи по программам охраны окружающей среды:</w:t>
      </w:r>
      <w:r>
        <w:br/>
      </w:r>
      <w:r>
        <w:rPr>
          <w:rFonts w:ascii="Times New Roman"/>
          <w:b w:val="false"/>
          <w:i w:val="false"/>
          <w:color w:val="000000"/>
          <w:sz w:val="28"/>
        </w:rPr>
        <w:t>
</w:t>
      </w:r>
      <w:r>
        <w:rPr>
          <w:rFonts w:ascii="Times New Roman"/>
          <w:b w:val="false"/>
          <w:i w:val="false"/>
          <w:color w:val="000000"/>
          <w:sz w:val="28"/>
        </w:rPr>
        <w:t>
      1) право на выплаты обусловливается участием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r>
        <w:br/>
      </w:r>
      <w:r>
        <w:rPr>
          <w:rFonts w:ascii="Times New Roman"/>
          <w:b w:val="false"/>
          <w:i w:val="false"/>
          <w:color w:val="000000"/>
          <w:sz w:val="28"/>
        </w:rPr>
        <w:t>
</w:t>
      </w:r>
      <w:r>
        <w:rPr>
          <w:rFonts w:ascii="Times New Roman"/>
          <w:b w:val="false"/>
          <w:i w:val="false"/>
          <w:color w:val="000000"/>
          <w:sz w:val="28"/>
        </w:rPr>
        <w:t>
      2) сумма выплат ограничивается размерами дополнительных расходов или потерь дохода, связанных с выполнением государственной программы.</w:t>
      </w:r>
      <w:r>
        <w:br/>
      </w:r>
      <w:r>
        <w:rPr>
          <w:rFonts w:ascii="Times New Roman"/>
          <w:b w:val="false"/>
          <w:i w:val="false"/>
          <w:color w:val="000000"/>
          <w:sz w:val="28"/>
        </w:rPr>
        <w:t>
</w:t>
      </w:r>
      <w:r>
        <w:rPr>
          <w:rFonts w:ascii="Times New Roman"/>
          <w:b w:val="false"/>
          <w:i w:val="false"/>
          <w:color w:val="000000"/>
          <w:sz w:val="28"/>
        </w:rPr>
        <w:t>
      12. Выплаты по программам региональной помощи:</w:t>
      </w:r>
      <w:r>
        <w:br/>
      </w:r>
      <w:r>
        <w:rPr>
          <w:rFonts w:ascii="Times New Roman"/>
          <w:b w:val="false"/>
          <w:i w:val="false"/>
          <w:color w:val="000000"/>
          <w:sz w:val="28"/>
        </w:rPr>
        <w:t>
</w:t>
      </w:r>
      <w:r>
        <w:rPr>
          <w:rFonts w:ascii="Times New Roman"/>
          <w:b w:val="false"/>
          <w:i w:val="false"/>
          <w:color w:val="000000"/>
          <w:sz w:val="28"/>
        </w:rPr>
        <w:t>
      1) право на такие выплаты предоставляется производителям в неблагоприятных регионах. Неблагоприятный регион представляет собой административную и (или) экономическую территорию, определенную национальным законодательством Стороны;</w:t>
      </w:r>
      <w:r>
        <w:br/>
      </w:r>
      <w:r>
        <w:rPr>
          <w:rFonts w:ascii="Times New Roman"/>
          <w:b w:val="false"/>
          <w:i w:val="false"/>
          <w:color w:val="000000"/>
          <w:sz w:val="28"/>
        </w:rPr>
        <w:t>
</w:t>
      </w:r>
      <w:r>
        <w:rPr>
          <w:rFonts w:ascii="Times New Roman"/>
          <w:b w:val="false"/>
          <w:i w:val="false"/>
          <w:color w:val="000000"/>
          <w:sz w:val="28"/>
        </w:rPr>
        <w:t>
      2) сумма таких выплат не определяется на основе и не зависит от видов или объема сельскохозяйственного товара (включая поголовье скота), но связана с сокращением производства этого товара:</w:t>
      </w:r>
      <w:r>
        <w:br/>
      </w:r>
      <w:r>
        <w:rPr>
          <w:rFonts w:ascii="Times New Roman"/>
          <w:b w:val="false"/>
          <w:i w:val="false"/>
          <w:color w:val="000000"/>
          <w:sz w:val="28"/>
        </w:rPr>
        <w:t>
</w:t>
      </w:r>
      <w:r>
        <w:rPr>
          <w:rFonts w:ascii="Times New Roman"/>
          <w:b w:val="false"/>
          <w:i w:val="false"/>
          <w:color w:val="000000"/>
          <w:sz w:val="28"/>
        </w:rPr>
        <w:t>
      3) сумма таких выплат не определяется на основе и не зависит от внутренних или мировых цен на конкретные товары;</w:t>
      </w:r>
      <w:r>
        <w:br/>
      </w:r>
      <w:r>
        <w:rPr>
          <w:rFonts w:ascii="Times New Roman"/>
          <w:b w:val="false"/>
          <w:i w:val="false"/>
          <w:color w:val="000000"/>
          <w:sz w:val="28"/>
        </w:rPr>
        <w:t>
</w:t>
      </w:r>
      <w:r>
        <w:rPr>
          <w:rFonts w:ascii="Times New Roman"/>
          <w:b w:val="false"/>
          <w:i w:val="false"/>
          <w:color w:val="000000"/>
          <w:sz w:val="28"/>
        </w:rPr>
        <w:t>
      4) выплаты предоставляются только производителям в регионах, имеющих право на помощь, и доступны для всех производителей в таких регионах;</w:t>
      </w:r>
      <w:r>
        <w:br/>
      </w:r>
      <w:r>
        <w:rPr>
          <w:rFonts w:ascii="Times New Roman"/>
          <w:b w:val="false"/>
          <w:i w:val="false"/>
          <w:color w:val="000000"/>
          <w:sz w:val="28"/>
        </w:rPr>
        <w:t>
</w:t>
      </w:r>
      <w:r>
        <w:rPr>
          <w:rFonts w:ascii="Times New Roman"/>
          <w:b w:val="false"/>
          <w:i w:val="false"/>
          <w:color w:val="000000"/>
          <w:sz w:val="28"/>
        </w:rPr>
        <w:t>
      5) выплаты, связанные с факторами производства, осуществляются по регрессивной шкале сверх порогового уровня по данному фактору производства;</w:t>
      </w:r>
      <w:r>
        <w:br/>
      </w:r>
      <w:r>
        <w:rPr>
          <w:rFonts w:ascii="Times New Roman"/>
          <w:b w:val="false"/>
          <w:i w:val="false"/>
          <w:color w:val="000000"/>
          <w:sz w:val="28"/>
        </w:rPr>
        <w:t>
</w:t>
      </w:r>
      <w:r>
        <w:rPr>
          <w:rFonts w:ascii="Times New Roman"/>
          <w:b w:val="false"/>
          <w:i w:val="false"/>
          <w:color w:val="000000"/>
          <w:sz w:val="28"/>
        </w:rPr>
        <w:t>
      6) выплаты ограничиваются размерами дополнительных расходов или потерь дохода, связанных с производством сельскохозяйственных товаров на обозначенной территории.</w:t>
      </w:r>
    </w:p>
    <w:bookmarkEnd w:id="37"/>
    <w:bookmarkStart w:name="z184" w:id="3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Соглашению о единых правилах</w:t>
      </w:r>
      <w:r>
        <w:br/>
      </w:r>
      <w:r>
        <w:rPr>
          <w:rFonts w:ascii="Times New Roman"/>
          <w:b w:val="false"/>
          <w:i w:val="false"/>
          <w:color w:val="000000"/>
          <w:sz w:val="28"/>
        </w:rPr>
        <w:t xml:space="preserve">
государственной поддержки   </w:t>
      </w:r>
      <w:r>
        <w:br/>
      </w:r>
      <w:r>
        <w:rPr>
          <w:rFonts w:ascii="Times New Roman"/>
          <w:b w:val="false"/>
          <w:i w:val="false"/>
          <w:color w:val="000000"/>
          <w:sz w:val="28"/>
        </w:rPr>
        <w:t xml:space="preserve">
сельского хозяйства      </w:t>
      </w:r>
    </w:p>
    <w:bookmarkEnd w:id="38"/>
    <w:bookmarkStart w:name="z185" w:id="39"/>
    <w:p>
      <w:pPr>
        <w:spacing w:after="0"/>
        <w:ind w:left="0"/>
        <w:jc w:val="left"/>
      </w:pPr>
      <w:r>
        <w:rPr>
          <w:rFonts w:ascii="Times New Roman"/>
          <w:b/>
          <w:i w:val="false"/>
          <w:color w:val="000000"/>
        </w:rPr>
        <w:t xml:space="preserve"> 
Иллюстративный перечень мер государственной поддержки сельского</w:t>
      </w:r>
      <w:r>
        <w:br/>
      </w:r>
      <w:r>
        <w:rPr>
          <w:rFonts w:ascii="Times New Roman"/>
          <w:b/>
          <w:i w:val="false"/>
          <w:color w:val="000000"/>
        </w:rPr>
        <w:t>
хозяйства, в наибольшей степени искажающих взаимную торговлю</w:t>
      </w:r>
      <w:r>
        <w:br/>
      </w:r>
      <w:r>
        <w:rPr>
          <w:rFonts w:ascii="Times New Roman"/>
          <w:b/>
          <w:i w:val="false"/>
          <w:color w:val="000000"/>
        </w:rPr>
        <w:t>
Сторон сельскохозяйственными товарами</w:t>
      </w:r>
    </w:p>
    <w:bookmarkEnd w:id="39"/>
    <w:bookmarkStart w:name="z186" w:id="40"/>
    <w:p>
      <w:pPr>
        <w:spacing w:after="0"/>
        <w:ind w:left="0"/>
        <w:jc w:val="both"/>
      </w:pPr>
      <w:r>
        <w:rPr>
          <w:rFonts w:ascii="Times New Roman"/>
          <w:b w:val="false"/>
          <w:i w:val="false"/>
          <w:color w:val="000000"/>
          <w:sz w:val="28"/>
        </w:rPr>
        <w:t>
      Для целей настоящего Соглашения под мерами государственной поддержки согласно абзацу 1 пункта 3 статьи 3 признаются:</w:t>
      </w:r>
      <w:r>
        <w:br/>
      </w:r>
      <w:r>
        <w:rPr>
          <w:rFonts w:ascii="Times New Roman"/>
          <w:b w:val="false"/>
          <w:i w:val="false"/>
          <w:color w:val="000000"/>
          <w:sz w:val="28"/>
        </w:rPr>
        <w:t>
</w:t>
      </w:r>
      <w:r>
        <w:rPr>
          <w:rFonts w:ascii="Times New Roman"/>
          <w:b w:val="false"/>
          <w:i w:val="false"/>
          <w:color w:val="000000"/>
          <w:sz w:val="28"/>
        </w:rPr>
        <w:t>
      осуществление субсидирующим органом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 на территорию государства другой Стороны;</w:t>
      </w:r>
      <w:r>
        <w:br/>
      </w:r>
      <w:r>
        <w:rPr>
          <w:rFonts w:ascii="Times New Roman"/>
          <w:b w:val="false"/>
          <w:i w:val="false"/>
          <w:color w:val="000000"/>
          <w:sz w:val="28"/>
        </w:rPr>
        <w:t>
</w:t>
      </w:r>
      <w:r>
        <w:rPr>
          <w:rFonts w:ascii="Times New Roman"/>
          <w:b w:val="false"/>
          <w:i w:val="false"/>
          <w:color w:val="000000"/>
          <w:sz w:val="28"/>
        </w:rPr>
        <w:t>
      продажа или предложение на вывоз на территорию государства другой Стороны субсидирующим органом некоммерческих запасов сельскохозяйственных товаров по ценам ниже цен на аналогичный товар, предлагаемый покупателям на внутреннем рынке государства Стороны;</w:t>
      </w:r>
      <w:r>
        <w:br/>
      </w:r>
      <w:r>
        <w:rPr>
          <w:rFonts w:ascii="Times New Roman"/>
          <w:b w:val="false"/>
          <w:i w:val="false"/>
          <w:color w:val="000000"/>
          <w:sz w:val="28"/>
        </w:rPr>
        <w:t>
</w:t>
      </w:r>
      <w:r>
        <w:rPr>
          <w:rFonts w:ascii="Times New Roman"/>
          <w:b w:val="false"/>
          <w:i w:val="false"/>
          <w:color w:val="000000"/>
          <w:sz w:val="28"/>
        </w:rPr>
        <w:t>
      осуществление выплат при вывозе на территорию государства другой Стороны сельскохозяйственного товара, которые финансируются при поддержке правительства, будь то за счет государственных средств или нет,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государства другой Стороны продукт;</w:t>
      </w:r>
      <w:r>
        <w:br/>
      </w:r>
      <w:r>
        <w:rPr>
          <w:rFonts w:ascii="Times New Roman"/>
          <w:b w:val="false"/>
          <w:i w:val="false"/>
          <w:color w:val="000000"/>
          <w:sz w:val="28"/>
        </w:rPr>
        <w:t>
</w:t>
      </w:r>
      <w:r>
        <w:rPr>
          <w:rFonts w:ascii="Times New Roman"/>
          <w:b w:val="false"/>
          <w:i w:val="false"/>
          <w:color w:val="000000"/>
          <w:sz w:val="28"/>
        </w:rPr>
        <w:t>
      предоставление субсидирующим органом финансовой поддержки для снижения затрат на маркетинг и продвижение сельскохозяйственных товаров для вывоза на территорию государства другой Стороны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r>
        <w:br/>
      </w:r>
      <w:r>
        <w:rPr>
          <w:rFonts w:ascii="Times New Roman"/>
          <w:b w:val="false"/>
          <w:i w:val="false"/>
          <w:color w:val="000000"/>
          <w:sz w:val="28"/>
        </w:rPr>
        <w:t>
</w:t>
      </w:r>
      <w:r>
        <w:rPr>
          <w:rFonts w:ascii="Times New Roman"/>
          <w:b w:val="false"/>
          <w:i w:val="false"/>
          <w:color w:val="000000"/>
          <w:sz w:val="28"/>
        </w:rPr>
        <w:t>
      установление внутренних тарифов для перевозки сельскохозяйственных товаров, предназначенных для вывоза на территорию государства другой Стороны, на условиях более благоприятных, чем при перевозке сельскохозяйственных товаров, предназначенных для внутреннего потребления;</w:t>
      </w:r>
      <w:r>
        <w:br/>
      </w:r>
      <w:r>
        <w:rPr>
          <w:rFonts w:ascii="Times New Roman"/>
          <w:b w:val="false"/>
          <w:i w:val="false"/>
          <w:color w:val="000000"/>
          <w:sz w:val="28"/>
        </w:rPr>
        <w:t>
</w:t>
      </w:r>
      <w:r>
        <w:rPr>
          <w:rFonts w:ascii="Times New Roman"/>
          <w:b w:val="false"/>
          <w:i w:val="false"/>
          <w:color w:val="000000"/>
          <w:sz w:val="28"/>
        </w:rPr>
        <w:t>
      предоставление государственной поддержки сельскохозяйственным товарам в зависимости от их включения в продукцию, предназначенную для вывоза на территорию государства другой Стороны.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