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ee6d6" w14:textId="8dee6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3 ноября 2008 года № 1005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февраля 2010 года №
137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 концессиях"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ноября 2008 года № 1005 "Об утверждении реестра отобранных предложений для разработки технико-экономического обоснования объектов, возможных к передаче в концессию" (САПП Республики Казахстан, 2008 г., № 42, ст. 470)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отобранных предложений для разработки технико-экономического обоснования объектов, возможных к передаче в концессию, утвержденный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8 и 9,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6133"/>
        <w:gridCol w:w="465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автовокзала в городе Актау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 вокзала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 Мангышлак (Тамак)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