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efba1" w14:textId="ddefb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марта 2010 года № 198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2010 года № 1393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2009 года № 220 "Об утверждении Правил исполнения бюджета и его кассового обслуживания"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марта 2010 года № 198 "О выделении средств из резерва Правительства Республики Казахстан"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слова "599838000 (пятьсот девяносто девять миллионов восемьсот тридцать восемь тысяч)" заменить словами "454785000 (четыреста пятьдесят четыре миллионов семьсот восемьдесят пять тысяч)";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абзаце втором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"499838000 (четыреста девяносто девять миллионов восемьсот тридцать восемь тысяч)" заменить словами "354785000 (триста пятьдесят четыре миллионов семьсот восемьдесят пять тысяч)".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