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af74c" w14:textId="47af7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предоставлении земельного участка для нужд обороны</w:t>
      </w:r>
    </w:p>
    <w:p>
      <w:pPr>
        <w:spacing w:after="0"/>
        <w:ind w:left="0"/>
        <w:jc w:val="both"/>
      </w:pPr>
      <w:r>
        <w:rPr>
          <w:rFonts w:ascii="Times New Roman"/>
          <w:b w:val="false"/>
          <w:i w:val="false"/>
          <w:color w:val="000000"/>
          <w:sz w:val="28"/>
        </w:rPr>
        <w:t>Постановление Правительства Республики Казахстан от 22 декабря 2010 года № 1397</w:t>
      </w:r>
    </w:p>
    <w:p>
      <w:pPr>
        <w:spacing w:after="0"/>
        <w:ind w:left="0"/>
        <w:jc w:val="both"/>
      </w:pPr>
      <w:bookmarkStart w:name="z1" w:id="0"/>
      <w:r>
        <w:rPr>
          <w:rFonts w:ascii="Times New Roman"/>
          <w:b w:val="false"/>
          <w:i w:val="false"/>
          <w:color w:val="000000"/>
          <w:sz w:val="28"/>
        </w:rPr>
        <w:t xml:space="preserve">
      В соответствии с подпунктом 3) </w:t>
      </w:r>
      <w:r>
        <w:rPr>
          <w:rFonts w:ascii="Times New Roman"/>
          <w:b w:val="false"/>
          <w:i w:val="false"/>
          <w:color w:val="000000"/>
          <w:sz w:val="28"/>
        </w:rPr>
        <w:t>статьи 13</w:t>
      </w:r>
      <w:r>
        <w:rPr>
          <w:rFonts w:ascii="Times New Roman"/>
          <w:b w:val="false"/>
          <w:i w:val="false"/>
          <w:color w:val="000000"/>
          <w:sz w:val="28"/>
        </w:rPr>
        <w:t xml:space="preserve"> Земельного кодекса Республики Казахстан от 20 июня 2003 года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Предоставить государственному учреждению "Воинская часть 5547" Внутренних войск Министерства внутренних дел Республики Казахстан земельный участок общей площадью 70,0 гектаров на праве постоянного землепользования для нужд обороны из земель города Кызылорды Кызылординской области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2. Акиму Кызылординской области и Министерству внутренних дел Республики Казахстан в установленном законодательством порядке принять меры, вытекающие из настоящего постановления.</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декабря 2010 года № 1397</w:t>
      </w:r>
    </w:p>
    <w:bookmarkEnd w:id="1"/>
    <w:bookmarkStart w:name="z6" w:id="2"/>
    <w:p>
      <w:pPr>
        <w:spacing w:after="0"/>
        <w:ind w:left="0"/>
        <w:jc w:val="left"/>
      </w:pPr>
      <w:r>
        <w:rPr>
          <w:rFonts w:ascii="Times New Roman"/>
          <w:b/>
          <w:i w:val="false"/>
          <w:color w:val="000000"/>
        </w:rPr>
        <w:t xml:space="preserve"> 
Экспликация</w:t>
      </w:r>
      <w:r>
        <w:br/>
      </w:r>
      <w:r>
        <w:rPr>
          <w:rFonts w:ascii="Times New Roman"/>
          <w:b/>
          <w:i w:val="false"/>
          <w:color w:val="000000"/>
        </w:rPr>
        <w:t>
земель, предоставляемых государственному учреждению</w:t>
      </w:r>
      <w:r>
        <w:br/>
      </w:r>
      <w:r>
        <w:rPr>
          <w:rFonts w:ascii="Times New Roman"/>
          <w:b/>
          <w:i w:val="false"/>
          <w:color w:val="000000"/>
        </w:rPr>
        <w:t>
"Воинская часть 5547" Внутренних войск</w:t>
      </w:r>
      <w:r>
        <w:br/>
      </w:r>
      <w:r>
        <w:rPr>
          <w:rFonts w:ascii="Times New Roman"/>
          <w:b/>
          <w:i w:val="false"/>
          <w:color w:val="000000"/>
        </w:rPr>
        <w:t>
Министерства внутренних дел Республики Казахстан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1853"/>
        <w:gridCol w:w="4693"/>
        <w:gridCol w:w="3453"/>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площадь</w:t>
            </w:r>
            <w:r>
              <w:br/>
            </w:r>
            <w:r>
              <w:rPr>
                <w:rFonts w:ascii="Times New Roman"/>
                <w:b w:val="false"/>
                <w:i w:val="false"/>
                <w:color w:val="000000"/>
                <w:sz w:val="20"/>
              </w:rPr>
              <w:t>
земельного участка,</w:t>
            </w:r>
            <w:r>
              <w:br/>
            </w:r>
            <w:r>
              <w:rPr>
                <w:rFonts w:ascii="Times New Roman"/>
                <w:b w:val="false"/>
                <w:i w:val="false"/>
                <w:color w:val="000000"/>
                <w:sz w:val="20"/>
              </w:rPr>
              <w:t>
гектар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r>
              <w:br/>
            </w:r>
            <w:r>
              <w:rPr>
                <w:rFonts w:ascii="Times New Roman"/>
                <w:b w:val="false"/>
                <w:i w:val="false"/>
                <w:color w:val="000000"/>
                <w:sz w:val="20"/>
              </w:rPr>
              <w:t>
пастбища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назначение</w:t>
            </w:r>
            <w:r>
              <w:br/>
            </w:r>
            <w:r>
              <w:rPr>
                <w:rFonts w:ascii="Times New Roman"/>
                <w:b w:val="false"/>
                <w:i w:val="false"/>
                <w:color w:val="000000"/>
                <w:sz w:val="20"/>
              </w:rPr>
              <w:t>
земельного участка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Местоположение</w:t>
            </w:r>
            <w:r>
              <w:br/>
            </w:r>
            <w:r>
              <w:rPr>
                <w:rFonts w:ascii="Times New Roman"/>
                <w:b w:val="false"/>
                <w:i w:val="false"/>
                <w:color w:val="000000"/>
                <w:sz w:val="20"/>
              </w:rPr>
              <w:t>
земельного</w:t>
            </w:r>
            <w:r>
              <w:br/>
            </w:r>
            <w:r>
              <w:rPr>
                <w:rFonts w:ascii="Times New Roman"/>
                <w:b w:val="false"/>
                <w:i w:val="false"/>
                <w:color w:val="000000"/>
                <w:sz w:val="20"/>
              </w:rPr>
              <w:t>
участка</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размещения</w:t>
            </w:r>
            <w:r>
              <w:br/>
            </w:r>
            <w:r>
              <w:rPr>
                <w:rFonts w:ascii="Times New Roman"/>
                <w:b w:val="false"/>
                <w:i w:val="false"/>
                <w:color w:val="000000"/>
                <w:sz w:val="20"/>
              </w:rPr>
              <w:t>
учебно-стрелкового</w:t>
            </w:r>
            <w:r>
              <w:br/>
            </w:r>
            <w:r>
              <w:rPr>
                <w:rFonts w:ascii="Times New Roman"/>
                <w:b w:val="false"/>
                <w:i w:val="false"/>
                <w:color w:val="000000"/>
                <w:sz w:val="20"/>
              </w:rPr>
              <w:t>
центра</w:t>
            </w:r>
            <w:r>
              <w:br/>
            </w:r>
            <w:r>
              <w:rPr>
                <w:rFonts w:ascii="Times New Roman"/>
                <w:b w:val="false"/>
                <w:i w:val="false"/>
                <w:color w:val="000000"/>
                <w:sz w:val="20"/>
              </w:rPr>
              <w:t>
государственного</w:t>
            </w:r>
            <w:r>
              <w:br/>
            </w:r>
            <w:r>
              <w:rPr>
                <w:rFonts w:ascii="Times New Roman"/>
                <w:b w:val="false"/>
                <w:i w:val="false"/>
                <w:color w:val="000000"/>
                <w:sz w:val="20"/>
              </w:rPr>
              <w:t>
учреждения</w:t>
            </w:r>
            <w:r>
              <w:br/>
            </w:r>
            <w:r>
              <w:rPr>
                <w:rFonts w:ascii="Times New Roman"/>
                <w:b w:val="false"/>
                <w:i w:val="false"/>
                <w:color w:val="000000"/>
                <w:sz w:val="20"/>
              </w:rPr>
              <w:t>
«Воинская часть 5547»</w:t>
            </w:r>
            <w:r>
              <w:br/>
            </w:r>
            <w:r>
              <w:rPr>
                <w:rFonts w:ascii="Times New Roman"/>
                <w:b w:val="false"/>
                <w:i w:val="false"/>
                <w:color w:val="000000"/>
                <w:sz w:val="20"/>
              </w:rPr>
              <w:t>
Внутренних</w:t>
            </w:r>
            <w:r>
              <w:br/>
            </w:r>
            <w:r>
              <w:rPr>
                <w:rFonts w:ascii="Times New Roman"/>
                <w:b w:val="false"/>
                <w:i w:val="false"/>
                <w:color w:val="000000"/>
                <w:sz w:val="20"/>
              </w:rPr>
              <w:t>
войск Министерства</w:t>
            </w:r>
            <w:r>
              <w:br/>
            </w:r>
            <w:r>
              <w:rPr>
                <w:rFonts w:ascii="Times New Roman"/>
                <w:b w:val="false"/>
                <w:i w:val="false"/>
                <w:color w:val="000000"/>
                <w:sz w:val="20"/>
              </w:rPr>
              <w:t>
внутренних дел</w:t>
            </w:r>
            <w:r>
              <w:br/>
            </w:r>
            <w:r>
              <w:rPr>
                <w:rFonts w:ascii="Times New Roman"/>
                <w:b w:val="false"/>
                <w:i w:val="false"/>
                <w:color w:val="000000"/>
                <w:sz w:val="20"/>
              </w:rPr>
              <w:t>
Республики Казахстан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r>
              <w:br/>
            </w:r>
            <w:r>
              <w:rPr>
                <w:rFonts w:ascii="Times New Roman"/>
                <w:b w:val="false"/>
                <w:i w:val="false"/>
                <w:color w:val="000000"/>
                <w:sz w:val="20"/>
              </w:rPr>
              <w:t>
область</w:t>
            </w:r>
            <w:r>
              <w:br/>
            </w:r>
            <w:r>
              <w:rPr>
                <w:rFonts w:ascii="Times New Roman"/>
                <w:b w:val="false"/>
                <w:i w:val="false"/>
                <w:color w:val="000000"/>
                <w:sz w:val="20"/>
              </w:rPr>
              <w:t>
город Кызылорда</w:t>
            </w:r>
            <w:r>
              <w:br/>
            </w:r>
            <w:r>
              <w:rPr>
                <w:rFonts w:ascii="Times New Roman"/>
                <w:b w:val="false"/>
                <w:i w:val="false"/>
                <w:color w:val="000000"/>
                <w:sz w:val="20"/>
              </w:rPr>
              <w:t>
аульный округ</w:t>
            </w:r>
            <w:r>
              <w:br/>
            </w:r>
            <w:r>
              <w:rPr>
                <w:rFonts w:ascii="Times New Roman"/>
                <w:b w:val="false"/>
                <w:i w:val="false"/>
                <w:color w:val="000000"/>
                <w:sz w:val="20"/>
              </w:rPr>
              <w:t>
Косшынырау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