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14d9d" w14:textId="3614d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статистических работ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2010 года № 1424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марта 2010 года "О государственной статистике"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статистических работ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2011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2010 года № 1424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План статистических работ на 2011 год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Раздел 1. Статистические наблюдения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1. Общегосударственные статистические наблюдения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1. Структурная статистика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2633"/>
        <w:gridCol w:w="1213"/>
        <w:gridCol w:w="1393"/>
        <w:gridCol w:w="3593"/>
        <w:gridCol w:w="3913"/>
      </w:tblGrid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респондентами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пользователей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финансово-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октября,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  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 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марта,   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  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     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июня,    6 декабря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января,  29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февраля, 29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марта,   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апреля,  28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мая,     30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    28 декабря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микрокредитной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1-МКО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1-МКО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октября,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декабря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2-МП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2-МП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октября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декабря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фондов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июля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2. Статистика сельского, лесного и рыбного хозяйства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2657"/>
        <w:gridCol w:w="1183"/>
        <w:gridCol w:w="1385"/>
        <w:gridCol w:w="3667"/>
        <w:gridCol w:w="3950"/>
      </w:tblGrid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респондентами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пользователей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24-сх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января,  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февраля, 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марта,   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апреля,  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мая,     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июня,    2 декабря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января,  11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февраля, 11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марта,   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апреля,  11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мая,     11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июня,    12 декабря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24-сх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марта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наличии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движении зерна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(зерно)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января,  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февраля, 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марта,   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апреля,  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мая,     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июня,    2 декабря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января,  11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февраля, 11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марта,   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апреля,  11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мая,     11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июня,    12 декабря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наличии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движении семян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(маслич-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ные)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октября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охоте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отлове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2-охота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февраля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(фермерских)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А-008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1-15 декабря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марта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(фермерского)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А-001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14-28 февраля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апреля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рыболовстве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аквакультуре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1-рыба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марта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древесины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лесокультурных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работ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1-лес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расходе кормов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10-сх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1-сх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апреля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оказании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 услуг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(услуги)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итогах сева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урожай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4-сх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графику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июля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сборе урожая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29-сх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ноября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сборе урожая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мелких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(фермерских)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А-005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графику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В-1, В-2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графику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10-мех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мая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построек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сооружений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предприятиях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49-сх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мая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3. Статистика промышленного производства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633"/>
        <w:gridCol w:w="1173"/>
        <w:gridCol w:w="1393"/>
        <w:gridCol w:w="3633"/>
        <w:gridCol w:w="3953"/>
      </w:tblGrid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наблюдений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респондентами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пользователей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отгрузка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(товаров, услуг)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января,  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февраля, 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марта,   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апреля,  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мая,     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июня,    1 декабря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января,  14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февраля, 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марта,   13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апреля,  13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мая,     11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июня,    13 декабря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отгрузка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(товаров, услуг)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октября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декабря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октября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декабря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распределявших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сжиженный газ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1-ГАЗ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сетей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1-ВК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февраля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апреля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отгрузка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(товаров, услуг)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марта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июня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электростанций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котельных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6-ТП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мощностей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БМ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производстве,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24-энер-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гетика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августа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ИП-001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июля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сентября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(организаций),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автономные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состоянию 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июля)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ЭИ-001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августа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октября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4. Статистика инвестиций и строительства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613"/>
        <w:gridCol w:w="1173"/>
        <w:gridCol w:w="1393"/>
        <w:gridCol w:w="3653"/>
        <w:gridCol w:w="3953"/>
      </w:tblGrid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респондентами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пользователей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капитал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1-инвест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января,  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февраля, 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марта,   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  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мая,     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июня,    2 декабря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января,  13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февраля, 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марта,   13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апреля,  13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мая,     14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июня,    13 декабря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1-инвест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июня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застройщиками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1-ИЖС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января,  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февраля, 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марта,   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  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мая,     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июня,    2 декабря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января,  13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февраля, 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марта,   13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апреля,  13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мая,     14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июня,    13 декабря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застройщиками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1-ИЖС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июня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ка)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января,  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февраля, 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марта,   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  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мая,     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июня,    2 декабря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января,  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февраля, 16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марта,   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  17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мая,     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    15 декабря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ка)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июня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1-КС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января,  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февраля, 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марта,   3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  4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     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июня,    3 декабря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января,  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февраля, 16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марта,   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  17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мая,     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    15 декабря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1-КС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июня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малых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(малые)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октября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F-001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ноября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разрешениям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F-004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февраля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апреля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5. Статистика инноваций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593"/>
        <w:gridCol w:w="1193"/>
        <w:gridCol w:w="1353"/>
        <w:gridCol w:w="3693"/>
        <w:gridCol w:w="3973"/>
      </w:tblGrid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респондентами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пользователей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1-наука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марта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вация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июля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создающих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новейшие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(работ, услуг)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2-инно-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вация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июня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3-информ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Н-020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6. Статистика услуг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2669"/>
        <w:gridCol w:w="1168"/>
        <w:gridCol w:w="1371"/>
        <w:gridCol w:w="3643"/>
        <w:gridCol w:w="4049"/>
      </w:tblGrid>
      <w:tr>
        <w:trPr>
          <w:trHeight w:val="30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1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респондентами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пользователей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библиотеки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1-биб-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лиотека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зоопарка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1-зоо-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февраля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кинопоказ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кино-,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видеофильмов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1-кино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апреля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клубного типа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1-клубы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марта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концертной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церт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музея (выставки)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1-музеи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тавки)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развлечений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отдыха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1-парки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театра (цирка)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1-театр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(цирк)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февраля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оказанных услуг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2-услуги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октября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ноября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оказанных услуг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жение)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оказанных услуг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К-020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августа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7. Статистика торговли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613"/>
        <w:gridCol w:w="1173"/>
        <w:gridCol w:w="1373"/>
        <w:gridCol w:w="3593"/>
        <w:gridCol w:w="4073"/>
      </w:tblGrid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респондентами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пользователей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торговых рынков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12-торг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бирж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1-биржа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1-ВТ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октября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декабря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1-ВТ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1-ВЭС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1-ТЭБ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августа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говля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января,  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февраля, 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марта,   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  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мая,     3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июня,    5 декабря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января,  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февраля, 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марта,   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  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     14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июня,    12 декабря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автозаправочных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газозаправочных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станций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G-003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июня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1-ИП (торг)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торговых рынках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1-рынок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октября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декабря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1-ТС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декабря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сентября (за июль),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 (за август),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 (за сентябрь),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декабря (за октябрь)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8. Статистика транспорта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2644"/>
        <w:gridCol w:w="1207"/>
        <w:gridCol w:w="1369"/>
        <w:gridCol w:w="3597"/>
        <w:gridCol w:w="4144"/>
      </w:tblGrid>
      <w:tr>
        <w:trPr>
          <w:trHeight w:val="30" w:hRule="atLeast"/>
        </w:trPr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1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респондентами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пользователей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 прочего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сухопутного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(авто,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февраля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января,  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февраля, 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марта,   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  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мая,     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июня,    2 декабря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января,  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февраля, 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марта,   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  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     14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июня,    12 декабря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автобусами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шрут)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аэропорта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(авиа)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протяженности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линий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1-ЖД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подвижном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2-ЖД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 сообщений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(жд)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 сообщений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(трубо-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 сообщений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 сообщений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(море)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 сообщений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(авиа)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сухопутного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 сообщений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сухопут.)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деят.)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протяженности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путей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подвижном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составе речного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9. Статистика связи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593"/>
        <w:gridCol w:w="1193"/>
        <w:gridCol w:w="1333"/>
        <w:gridCol w:w="3573"/>
        <w:gridCol w:w="4153"/>
      </w:tblGrid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респондентами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пользователей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1-связь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2-связь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4-связь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апреля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почтовой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услугах связи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3-связь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января,  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февраля, 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марта,   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  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мая,     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июня,    2 декабря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января,  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февраля, 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марта,   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  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     14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июня,    12 декабря</w:t>
            </w:r>
          </w:p>
        </w:tc>
      </w:tr>
    </w:tbl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10. Статистика туризма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593"/>
        <w:gridCol w:w="1193"/>
        <w:gridCol w:w="1333"/>
        <w:gridCol w:w="3573"/>
        <w:gridCol w:w="4153"/>
      </w:tblGrid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респондентами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пользователей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 фирм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1-туризм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октября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ноября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1-туризм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туризм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октября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ноября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2-туризм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расходах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поездки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Н-050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посетителей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(туристов)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Н-060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сентября</w:t>
            </w:r>
          </w:p>
        </w:tc>
      </w:tr>
    </w:tbl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11. Статистика цен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653"/>
        <w:gridCol w:w="1053"/>
        <w:gridCol w:w="1413"/>
        <w:gridCol w:w="4033"/>
        <w:gridCol w:w="4015"/>
      </w:tblGrid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респондентами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сводных данных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 и платные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потребительских цен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графику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  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февраля, 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марта,   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апреля,  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мая,     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июня,    1 декабря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розничных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товары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графику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января,  21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февраля, 22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марта,   21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апреля,  21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мая,     21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июня,    21 декабря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тарифов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платных услуг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графику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января,  26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февраля, 26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марта,   26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апреля,  26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мая,     28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июня,    26 декабря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розничных цен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непродоволь-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ственные товары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городах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графику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февраля,  29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февраля, 29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марта,   29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апреля,  31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мая,     29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июня,    29 декабря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ственные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величины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минимума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графику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февраля,  29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февраля, 29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марта,   29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апреля,  31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мая,     29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июня,    29 декабря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нефть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нефтепереработки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2-ЦП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графику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  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 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   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апреля,  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мая,     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    6 декабря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продукты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граничащих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Казахстаном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графику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 11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февраля, 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марта,   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апреля, 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    9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июня,    9 декабря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товары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центрах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графику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рынке жилья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графику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 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 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марта,   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апреля,  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    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июня,    8 декабря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Инфляционные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Ц-001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декабря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цен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импортные товары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Ц-002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декабря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цен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рынке жилья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Ц-003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сентября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промышленную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характера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января,  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февраля, 20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марта,   20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апреля,  20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мая,     20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    20 декабря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  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февраля, 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марта,   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апреля,  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мая,     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июня,    1 декабря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древесину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необработанную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 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(лес)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января,  23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февраля, 23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марта,   23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апреля,  23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мая,     23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июня,    23 декабря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  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февраля, 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марта,   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  4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     3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июня,    5 декабря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(услуги)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2-ЦП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  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февраля, 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марта,   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  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мая,     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    15 декабря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января,  26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февраля, 26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марта,   26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апреля,  26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мая,     28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июня,    26 декабря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оптовых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(поставок)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(опт)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января,  22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февраля, 22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марта,   22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апреля,  22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мая,     22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июня,    22 декабря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  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 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   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апреля,  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     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    5 декабря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аренду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(аренда)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  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февраля, 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марта,   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  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мая,     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    15 декабря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 26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февраля, 26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марта,   26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апреля,  26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мая,     28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июня,    26 декабря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 на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1-тариф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(связь)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января,  21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февраля, 21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марта,   21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апреля,  21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мая,     21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июня,    21 декабря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января,  29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марта,    31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марта,   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апреля,  31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мая,     30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    30 декабря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1-тариф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(почта)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января,  21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февраля, 21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марта,   21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апреля,  21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мая,     21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июня,    21 декабря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января,  29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марта,    31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марта,   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апреля,  31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мая,     30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    30 декабря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перевозку 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1-тариф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(воздуш-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порт)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  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февраля, 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марта,   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  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мая,     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    15 декабря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  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февраля, 25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марта,   26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  25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мая,     25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июня,    26 декабря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перевозку 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1-тариф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(ж.д.)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  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февраля, 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марта,   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  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мая,     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    15 декабря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  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февраля, 25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марта,   26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  25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мая,     25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июня,    26 декабря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перевозку 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1-тариф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порт)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января,  16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февраля, 16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марта,   16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апреля,  16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мая,     16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июня,    16 декабря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  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февраля, 25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марта,   26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  25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мая,     25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июня,    26 декабря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1-тариф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(трубо-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провод)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  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февраля, 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марта,   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  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мая,     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    15 декабря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  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февраля, 25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марта,   26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  25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мая,     25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июня,    26 декабря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перевозку 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1-тариф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(внутр.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вод.)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  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февраля, 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марта,   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  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мая,     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    15 декабря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  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февраля, 25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марта,   26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  25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мая,     25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июня,    26 декабря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3-ЦКС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января,  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февраля, 20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марта,   20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апреля,  20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мая,     20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    20 декабря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  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 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   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апреля,  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     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    5 декабря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(услуги)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3-ЦКС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ненты)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декабря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1-ЦСХ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января,  16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февраля, 16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марта,   16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апреля,  16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мая,     16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июня,    16 декабря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  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февраля, 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марта,   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  4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     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    5 декабря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продукцию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рынках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Ц-200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специальному графику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  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  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   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апреля,   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     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июня,     8 декабря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аквакультуры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(рыба)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января,  18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февраля, 18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марта,   18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апреля,  18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мая,     18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июня,    18 декабря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  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  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   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апреля,   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     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июня,     8 декабря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(тарифы)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2-ЦСХ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января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</w:t>
            </w:r>
          </w:p>
        </w:tc>
      </w:tr>
    </w:tbl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12. Статистика труда и занятости населения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633"/>
        <w:gridCol w:w="1033"/>
        <w:gridCol w:w="1433"/>
        <w:gridCol w:w="4033"/>
        <w:gridCol w:w="3953"/>
      </w:tblGrid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респондентами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сводных данных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труду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февраля, 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марта,   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     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    6 декабря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января,  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   10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  11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июня,    10 декабря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труду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  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февраля, 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марта,   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  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     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    6 декабря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 11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февраля, 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марта,   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апреля, 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    10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июня,   9 декабря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труду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труду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февраля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размерах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профессиям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(ПРОФ)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октября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Т-001,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жения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 3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ноября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труда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труда)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апреля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распределении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 платы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(ЗП)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сентября</w:t>
            </w:r>
          </w:p>
        </w:tc>
      </w:tr>
    </w:tbl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13. Статистика уровня жизни и обследований домашних хозяйств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613"/>
        <w:gridCol w:w="1033"/>
        <w:gridCol w:w="1413"/>
        <w:gridCol w:w="4053"/>
        <w:gridCol w:w="3973"/>
      </w:tblGrid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респондентами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пользователей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расходах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доходах 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D003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октября</w:t>
            </w:r>
          </w:p>
        </w:tc>
        <w:tc>
          <w:tcPr>
            <w:tcW w:w="3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октября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D008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октября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демографические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D006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февраля</w:t>
            </w:r>
          </w:p>
        </w:tc>
        <w:tc>
          <w:tcPr>
            <w:tcW w:w="3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D008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февраля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жизни.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бедности.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благосостояния.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менная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U-003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октября</w:t>
            </w:r>
          </w:p>
        </w:tc>
      </w:tr>
    </w:tbl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14. Социальная статистика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613"/>
        <w:gridCol w:w="1013"/>
        <w:gridCol w:w="1413"/>
        <w:gridCol w:w="4073"/>
        <w:gridCol w:w="3993"/>
      </w:tblGrid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респондентами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пользователей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послевузовском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образовании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1-НК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марта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техническом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образовании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2-НК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октября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Высшие 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3-НК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3-собес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апреля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июня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травматизме,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связанном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заболеваниях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7-ТПЗ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85-К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апреля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вательные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учебного года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ОШ-1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финансово-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(здрав)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апреля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финансово-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(обр)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апреля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октября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ноября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октября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ноября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Вечерние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(сменные)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вательные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учебного года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ОШ-5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</w:t>
            </w:r>
          </w:p>
        </w:tc>
      </w:tr>
    </w:tbl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15. Демографическая статистика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593"/>
        <w:gridCol w:w="1033"/>
        <w:gridCol w:w="1413"/>
        <w:gridCol w:w="4073"/>
        <w:gridCol w:w="3993"/>
      </w:tblGrid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респондентами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сводных данных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рождениях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  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 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   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  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     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    6 декабря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февраля, 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марта,   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  4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     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июня,    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июля     4 января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смертях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  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 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   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  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     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    6 декабря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февраля, 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марта,   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  4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     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июня,    5 декабря,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июля,    4 января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заключении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брака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  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 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   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  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     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    6 декабря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февраля, 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марта,   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  4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     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июня,    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июля     4 января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расторжениях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брака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  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 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   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  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     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    6 декабря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февраля, 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марта,   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  4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     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июня,    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июля     4 января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прибытиях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 РК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  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 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   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  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     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    6 декабря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февраля, 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марта,   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  4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     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июня,    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июля     4 января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убытиях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 РК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  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 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   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апреля,  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     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    6 декабря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февраля, 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марта,   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  4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     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июня,    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июля     4 января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июля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августа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февраля</w:t>
            </w:r>
          </w:p>
        </w:tc>
      </w:tr>
    </w:tbl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16. Конъюнктурные обследования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2563"/>
        <w:gridCol w:w="1025"/>
        <w:gridCol w:w="1409"/>
        <w:gridCol w:w="4102"/>
        <w:gridCol w:w="4042"/>
      </w:tblGrid>
      <w:tr>
        <w:trPr>
          <w:trHeight w:val="30" w:hRule="atLeast"/>
        </w:trPr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респондентами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сводных данных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ними услуги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ККУ-001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 2012 года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КП-001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  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февраля, 25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марта,   23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  25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мая,     25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июня,    23 декабря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февраля, 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марта,   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  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мая,     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    15 декабря,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    15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2012 года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КП-002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 2012 года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рынках сбыта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КП-003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октября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ноября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КС-001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 2012 года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КС-002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 2012 года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КСВ-1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 2012 года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КТ-001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января,  29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февраля  31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марта,   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апреля,  31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мая,     30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    30 декабря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февраля, 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марта,   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  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мая,     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    15 декабря,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    15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2012 года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КТ-002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 2012 года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КТР-1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 2012 года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КТУ-001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 2012 года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дентов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января,  29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февраля  31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марта,   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апреля,  31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мая,     30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    30 декабря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февраля, 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марта,   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  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мая,     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    15 декабря,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    15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2012 года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КИН-001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 2012 года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КИН-002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 2012 года</w:t>
            </w:r>
          </w:p>
        </w:tc>
      </w:tr>
    </w:tbl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17. Обследования для ведения регистров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513"/>
        <w:gridCol w:w="1053"/>
        <w:gridCol w:w="1373"/>
        <w:gridCol w:w="4093"/>
        <w:gridCol w:w="4073"/>
      </w:tblGrid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респондентами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пользователей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Опрос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W-004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специальному графику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специальному графику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видах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1-СР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октября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построек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(фермерских)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хозяйствах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(фермер)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августа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 скота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построек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хозяйствах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ление)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августа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угодий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(фермерских)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хозяйствах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(фермер)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августа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угодий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хозяйствах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ление)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августа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 МФ РК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приказу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приказу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елях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 РК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приказу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приказу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филиалов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невная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 РК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приказу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приказу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взносы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ГЦВП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приказу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приказу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жилых домов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1-ЖФ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 фонда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невная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приказу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приказу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лицах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невная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 РК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приказу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внедрения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СРН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невная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 РК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приказу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внедрения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СРН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невная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 РК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приказу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внедрения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СРН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выпускниках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 РК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приказу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внедрения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СРН</w:t>
            </w:r>
          </w:p>
        </w:tc>
      </w:tr>
    </w:tbl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18. Обследования респондентов и пользователей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493"/>
        <w:gridCol w:w="1033"/>
        <w:gridCol w:w="1373"/>
        <w:gridCol w:w="4093"/>
        <w:gridCol w:w="4073"/>
      </w:tblGrid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респондентами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пользователей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респондентов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Q-001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Q-002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</w:tr>
    </w:tbl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19. Экологическая статистика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493"/>
        <w:gridCol w:w="1033"/>
        <w:gridCol w:w="1373"/>
        <w:gridCol w:w="4113"/>
        <w:gridCol w:w="4073"/>
      </w:tblGrid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респондентами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сводных данных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сборе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1-отходы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сортировке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депонировании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2-отходы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атмосферного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(воздух)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октября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текущих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затратах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4-ОС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февраля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апреля</w:t>
            </w:r>
          </w:p>
        </w:tc>
      </w:tr>
    </w:tbl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2.Ведомственые статистические наблюдения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1. Министерство внутренних дел Республики Казахстан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493"/>
        <w:gridCol w:w="1013"/>
        <w:gridCol w:w="1393"/>
        <w:gridCol w:w="3953"/>
        <w:gridCol w:w="4073"/>
      </w:tblGrid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респондентами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сводных данных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техническом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спецпродукции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2-ТС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</w:t>
            </w:r>
          </w:p>
        </w:tc>
      </w:tr>
    </w:tbl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2. Министерство здравоохранения Республики Казахстан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473"/>
        <w:gridCol w:w="1013"/>
        <w:gridCol w:w="1393"/>
        <w:gridCol w:w="3953"/>
        <w:gridCol w:w="4073"/>
      </w:tblGrid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респондентами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сводных данных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сети,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1-здрав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</w:t>
            </w:r>
          </w:p>
        </w:tc>
      </w:tr>
    </w:tbl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3. Министерство нефти и газа Республики Казахстан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473"/>
        <w:gridCol w:w="1013"/>
        <w:gridCol w:w="1393"/>
        <w:gridCol w:w="3953"/>
        <w:gridCol w:w="4073"/>
      </w:tblGrid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респондентами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сводных данных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нефтедобывающей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  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 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   10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  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     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июня,    10 декабря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  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февраля, 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марта,   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  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мая,     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    15 декабря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предприятиях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УТП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ЛК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октября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PC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октября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добыче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нефти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января,  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 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марта,   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апреля,  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мая,     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июня,    8 декабря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  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февраля, 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марта,   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  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мая,     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    15 декабря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ФС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января,  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 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марта,   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апреля,  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мая,     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     8 декабря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  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февраля, 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марта,   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  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мая,     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    15 декабря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работах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ноября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материалах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ноября</w:t>
            </w:r>
          </w:p>
        </w:tc>
      </w:tr>
    </w:tbl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4. Министерство охраны окружающей среды Республики Казахстан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453"/>
        <w:gridCol w:w="1033"/>
        <w:gridCol w:w="1393"/>
        <w:gridCol w:w="3813"/>
        <w:gridCol w:w="4073"/>
      </w:tblGrid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респондентами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сводных данных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природоохранных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ИПМ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октября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ноября</w:t>
            </w:r>
          </w:p>
        </w:tc>
      </w:tr>
    </w:tbl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5. Министерство сельского хозяйства Республики Казахстан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453"/>
        <w:gridCol w:w="1013"/>
        <w:gridCol w:w="1393"/>
        <w:gridCol w:w="3793"/>
        <w:gridCol w:w="4073"/>
      </w:tblGrid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респондентами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сводных данных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(крупный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января,  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  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    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  7 ноября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(крупный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(овцы)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(свиньи)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(лошади)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(верблюды)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11-6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октября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племенному делу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птицеводстве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11-7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заборе,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(водхоз)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порубкам,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мерам ухода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лесом, отпуску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подсочке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побочным лесным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пользованиям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3-год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февраля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и угодьям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покрытых лесом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угодий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преобладающим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древесины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лесосеках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очистке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рубок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4-лх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лесными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культурами 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лесовозобнов-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лении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8-лх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декабря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лесосечного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фонда,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13-лх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качествах семян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кустарниковых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17-лх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пожарах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(лес)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 19, 29 числа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начала пожароопасного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сезона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 20, 30 числа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начала пожароопасного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сезона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5-лесхоз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октября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отпуске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древесины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дохода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ЛД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</w:t>
            </w:r>
          </w:p>
        </w:tc>
      </w:tr>
    </w:tbl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6. Министерство труда 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453"/>
        <w:gridCol w:w="1033"/>
        <w:gridCol w:w="1333"/>
        <w:gridCol w:w="3813"/>
        <w:gridCol w:w="4073"/>
      </w:tblGrid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респондентами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сводных данных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дому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октября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жилищной помощи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3-жилищ-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октября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рынке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безработных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(рынок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труда)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октября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обратившихся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посредничеством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ство)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января,  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февраля, 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марта,   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  4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     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июня,    4 декабря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  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февраля, 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марта,   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  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     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    6 декабря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выплате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пособий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1-Собес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октября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декабря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пособий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3-Соц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сентября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посредничеством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ство)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января,  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февраля, 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марта,   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  4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     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июня,    4 декабря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  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февраля, 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марта,   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  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     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    6 декабря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скрытой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безработице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3-ТН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позднее 3 и 18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состоянию на 1 и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позднее 10 и 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состоянию на 1 и 15 число</w:t>
            </w:r>
          </w:p>
        </w:tc>
      </w:tr>
    </w:tbl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7. Министерство финансов Республики Казахстан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473"/>
        <w:gridCol w:w="1013"/>
        <w:gridCol w:w="1373"/>
        <w:gridCol w:w="3773"/>
        <w:gridCol w:w="4073"/>
      </w:tblGrid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первичных данных респондентами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сводных данных для пользователей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1-ОПЗ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  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февраля, 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марта,   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апреля,  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     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июня,    5 декабря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января,  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февраля, 20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марта,   20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апреля,  20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мая,     20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    20 декабря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товарами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3-ТС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января,  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февраля, 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марта,   3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апреля,  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мая,     3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июня,    3 декабря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  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февраля, 25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марта,   25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  25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мая,     25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июня,    25 декабря</w:t>
            </w:r>
          </w:p>
        </w:tc>
      </w:tr>
    </w:tbl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8. Национальный Банк Республики Казахстан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473"/>
        <w:gridCol w:w="1033"/>
        <w:gridCol w:w="1353"/>
        <w:gridCol w:w="3893"/>
        <w:gridCol w:w="3893"/>
      </w:tblGrid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первичных данных респондентами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сводных данных для пользователей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ними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1-ПБ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внутренних целей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составления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 сектора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платежах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2-ПБ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октября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внутренних целей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составления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 сектора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платежах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дорогам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3-ПБ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октября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внутренних целей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составления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 сектора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нерезидентов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4-ПБ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октября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внутренних целей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составления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 сектора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выручке,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полученной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нерезидентов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5-ПБ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октября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внутренних целей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составления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 сектора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услугах 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нерезидентам)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6-ПБ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октября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внутренних целей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составления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 сектора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нерезидентам)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7-ПБ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октября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внутренних целей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составления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 сектора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ними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9-ПБ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октября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внутренних целей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составления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 сектора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нерезидентами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10-ПБ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октября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внутренних целей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составления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 сектора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перестраховании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11-ПБ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октября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внутренних целей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составления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 сектора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14-ПБ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октября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внутренних целей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составления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 сектора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ценным бумагам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нерезидентами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15-ПБ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октября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внутренних целей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составления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 сектора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16-ПБ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  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февраля, 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марта,   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  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мая,     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    15 декабря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внутренних целей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составления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 сектора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нерезидентам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17-ПБ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октября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внутренних целей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составления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 сектора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привлеченных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нерезидентов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11-ОБ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внутренних целей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составления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 сектора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расходах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экспорте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импорте товаров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июля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внутренних целей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составления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 сектора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менная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 выявления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респондентов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внутренних целей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платежному балансу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вкладах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ставках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ним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1-СБ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января,  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 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марта,   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апреля,  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мая,     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июня,    8 декабря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  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февраля, 25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марта,   25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  25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мая,     25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июня,    25 декабря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займах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ставках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ним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2-СБ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января,  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 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марта,   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апреля,  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мая,     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июня,    8 декабря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  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февраля, 25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марта,   25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  25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мая,     25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июня,    25 декабря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займам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3-СБ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января,  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 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марта,   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апреля,  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мая,     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июня,    8 декабря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  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февраля, 25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марта,   25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  25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мая,     25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июня,    25 декабря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займах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4-СБ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января,  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 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марта,   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апреля,  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мая,     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июня,    8 декабря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  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февраля, 25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марта,   25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  25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мая,     25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июня,    25 декабря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текущих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счетах клиентов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ставках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ним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5-СБ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января,  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 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   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  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мая,     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июня,    7 декабря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  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февраля, 25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марта,   25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  25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мая,     25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июня,    25 декабря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покупке/продаже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пунктами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6-СБ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января,  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 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   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  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мая,     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июня,    7 декабря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  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февраля, 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марта,   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  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мая,     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    15 декабря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займах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(фермерским)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ним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7-СБ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января,  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февраля, 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марта,   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апреля,  9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мая,     9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июня,    9 декабря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  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февраля, 25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марта,   25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  25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мая,     25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июня,    25 декабря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межбанковским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вкладам банка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8-СБ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второй рабочий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отчетного периода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  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февраля, 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марта,   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  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мая,     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    15 декабря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внебиржевых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9-СБ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следующий день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17-00 часов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  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февраля, 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марта,   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апреля,  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     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июня,    5 декабря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наличных денег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(кассовые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обороты)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10-СБ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5 рабочий день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января,  31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февраля, 31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марта,   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  31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мая,     30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    31 декабря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секторам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октября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внутренних целей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составления монетарного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обзора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банков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запасах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11-СБ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июля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составления монетарной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 по запасам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потокам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межбанковским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обязательствам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1-ФС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рабочий день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внутренних целей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публикации Отчета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</w:tr>
    </w:tbl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9. Агентство Республики Казахстан по управлению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земельными ресурсами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473"/>
        <w:gridCol w:w="1013"/>
        <w:gridCol w:w="1333"/>
        <w:gridCol w:w="3893"/>
        <w:gridCol w:w="3893"/>
      </w:tblGrid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первичных данных респондентами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сводных данных для пользователей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зователям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угодьям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зователям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угодьям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22-А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</w:t>
            </w:r>
          </w:p>
        </w:tc>
      </w:tr>
    </w:tbl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Раздел 2. Статистические работы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1. Общегосударственные статистические работы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1. Структурная статистика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2853"/>
        <w:gridCol w:w="1219"/>
        <w:gridCol w:w="3978"/>
        <w:gridCol w:w="2384"/>
        <w:gridCol w:w="2201"/>
      </w:tblGrid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пользователей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крупных и средних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крупных и средних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января,  29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февраля, 29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марта,   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апреля,  28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мая,     30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    28 декабря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1-Т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Микрокредитная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декабря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1-МКО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Микрокредитная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июня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1-МКО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фонды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июля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 2-МП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декабря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2-МП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февраля, 15 августа, 15 марта,   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  14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мая,     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   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2-МП, 24-сх,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микрокредитных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октября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2-МП, 24-сх,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1-МКО,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ИП,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регистра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средств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апреля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Малое и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 Казахстана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2-МП, 1-ПФ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компаний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компаний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</w:t>
            </w:r>
          </w:p>
        </w:tc>
      </w:tr>
    </w:tbl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2. Статистика сельского, лесного и рыбного хозяйства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793"/>
        <w:gridCol w:w="1233"/>
        <w:gridCol w:w="3973"/>
        <w:gridCol w:w="2353"/>
        <w:gridCol w:w="221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пользователей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января,  11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февраля, 11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марта,   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апреля,  11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мая,     11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июня,    12 декабря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24-сх, А-008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зерновых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бобовых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зерно)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января,  11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февраля, 11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марта,   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апреля,  11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мая,     11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июня,    12 декабря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2-сх (зерно)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семян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(масличные)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хозяйствах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крупнотоварным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октября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24-сх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 валовой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(услуг)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января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24-сх, А-008,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СХР-2, 3, 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аквакультуры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1-рыба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1-лес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апреля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1-сх, А-001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расходе кормов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скоту и птице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10-сх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февраля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2-охота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Посевные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урожай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июля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4-сх,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СХР-2, 3, 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Валовый 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29-сх, А-005,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(урожайность)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Валовый выпуск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(услуг)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А-008, 29-сх,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А-005, 8-сх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(услуги)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августа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А-008, 29-сх,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А-005, 2-сх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(зерно), 3-сх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(масличные),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1-рыба, 1-сх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построек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сооружений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49-сх,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СХР-2, 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оборудования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10-мех,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СХР-2, 3</w:t>
            </w:r>
          </w:p>
        </w:tc>
      </w:tr>
    </w:tbl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3. Статистика промышленного производства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793"/>
        <w:gridCol w:w="1233"/>
        <w:gridCol w:w="3953"/>
        <w:gridCol w:w="2353"/>
        <w:gridCol w:w="225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пользователей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формы)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января,  14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февраля, 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марта,   13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апреля,  13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мая,     11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июня,    13 декабря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января,  13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 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марта,   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  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     11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июня,    12 декабря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Отгрузка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предприятиях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октября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численностью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декабря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(организаций)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ноября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декабря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отпускавших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сжиженный газ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1-ГАЗ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апреля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1-ВК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электростанций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6-тп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июня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июня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численностью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июня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(организаций)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июня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(неосновные)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июня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мощностей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БМ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Электробаланс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августа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24-энергетика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сентября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ИП-001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(организаций),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автономные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энергоисточники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октября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ЭИ-001</w:t>
            </w:r>
          </w:p>
        </w:tc>
      </w:tr>
    </w:tbl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4. Статистика инвестиций и строительства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2758"/>
        <w:gridCol w:w="1224"/>
        <w:gridCol w:w="3990"/>
        <w:gridCol w:w="2355"/>
        <w:gridCol w:w="2295"/>
      </w:tblGrid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пользователей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формы)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инвестициях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капитал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января,  13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февраля, 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марта,   13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апреля,  13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мая,     14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июня,    13 декабря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1-инвест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инвестициях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капитал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обрабатывающую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января,  19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февраля, 19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марта,   19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апреля,  19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мая,     21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    19 декабря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1-инвест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инвестициях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капитал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января,  21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февраля, 22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марта,   21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апреля,  21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мая,     21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июня,    21 декабря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1-инвест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июня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1-инвест, 1-ИЖС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выполнении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января,  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февраля, 16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марта,   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  14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мая,     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    15 декабря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1-КС, 1-КС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(малые), 2-КС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(стройка),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1-ИЖС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января,  18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февраля, 17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марта,   19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апреля,  17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мая,     17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июня,    19 декабря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(стройка),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1-ИЖС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октября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(стройка)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выполнении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июня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1-КС, 2-КС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(стройка),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1-ИЖС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разрешениях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ноября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F-001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ходе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апреля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F-004</w:t>
            </w:r>
          </w:p>
        </w:tc>
      </w:tr>
    </w:tbl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5. Статистика инноваций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753"/>
        <w:gridCol w:w="1213"/>
        <w:gridCol w:w="3973"/>
        <w:gridCol w:w="2353"/>
        <w:gridCol w:w="227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пользователей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представления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данных (индекс формы)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1-наука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июля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1-инновация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создании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новейших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освоении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(товаров,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июня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2-инновация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3-информ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Н-020</w:t>
            </w:r>
          </w:p>
        </w:tc>
      </w:tr>
    </w:tbl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6. Статистика услуг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753"/>
        <w:gridCol w:w="1213"/>
        <w:gridCol w:w="3953"/>
        <w:gridCol w:w="2373"/>
        <w:gridCol w:w="229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пользователей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формы)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ноября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К-020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К-020,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(приложение)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февраля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1-зоопарк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театров (цирков)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февраля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1-театр (цирк)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развлечений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отдыха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1-парки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(выставок)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1-музеи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(выставки)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клубного типа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марта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1-клубы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1-библиотека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кинопоказ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кинофильмов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апреля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1-кино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концертной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1-концерт</w:t>
            </w:r>
          </w:p>
        </w:tc>
      </w:tr>
    </w:tbl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7. Статистика торговли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733"/>
        <w:gridCol w:w="1213"/>
        <w:gridCol w:w="3953"/>
        <w:gridCol w:w="2373"/>
        <w:gridCol w:w="231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пользователей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формы)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января,  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февраля, 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марта,   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  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     14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июня,    12 декабря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2-торговля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декабря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1-ВТ, 1-рынок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1-ВТ, 1-ИП,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1-рынок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бирж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1-биржа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августа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1-ТЭБ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торговых рынков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12-торг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автозаправочных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газозаправочных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июня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G-003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1-ВЭС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внешней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сентября (за июль),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 (за август),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 (за сентябрь),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декабря (за октябрь)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1-ТС,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КТК МФ РК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(товаров)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января,  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февраля, 22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марта,   20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апреля,  20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мая,     22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июня,    20 декабря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1-П, 24-СХ,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 РК</w:t>
            </w:r>
          </w:p>
        </w:tc>
      </w:tr>
    </w:tbl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8. Статистика транспорта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713"/>
        <w:gridCol w:w="1213"/>
        <w:gridCol w:w="3953"/>
        <w:gridCol w:w="2373"/>
        <w:gridCol w:w="231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пользователей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формы)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января,  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февраля, 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марта,   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  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     14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июня,    12 декабря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1-транспорт,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(1-ТР (авто,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январь, 1-ТР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(вн. воды)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март, 1-ТР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(авиа)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июль)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продукции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сообщений)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 (жд),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(трубопровод),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(вн.воды),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 (море),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 (авиа),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сухопут.),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(вспомог.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деят.),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1-ТР (маршрут)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ЖД, 1-ЖД, 2-ЖД</w:t>
            </w:r>
          </w:p>
        </w:tc>
      </w:tr>
    </w:tbl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9. Статистика связи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693"/>
        <w:gridCol w:w="1213"/>
        <w:gridCol w:w="3953"/>
        <w:gridCol w:w="2373"/>
        <w:gridCol w:w="231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пользователей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формы)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января,  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февраля, 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марта,   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  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     14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июня,    12 декабря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3-связь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1-связь,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2-связь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апреля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4-связь</w:t>
            </w:r>
          </w:p>
        </w:tc>
      </w:tr>
    </w:tbl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   </w:t>
      </w:r>
      <w:r>
        <w:rPr>
          <w:rFonts w:ascii="Times New Roman"/>
          <w:b/>
          <w:i w:val="false"/>
          <w:color w:val="000000"/>
          <w:sz w:val="28"/>
        </w:rPr>
        <w:t>10. Статистика туризма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653"/>
        <w:gridCol w:w="1213"/>
        <w:gridCol w:w="3953"/>
        <w:gridCol w:w="2373"/>
        <w:gridCol w:w="231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пользователей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формы)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гостиничного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ноября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1-туризм,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2-туризм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гостиничного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1-туризм,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2-туризм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расходах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поездки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Н-050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выборочном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посетителей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(туристов)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сентября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Н-060</w:t>
            </w:r>
          </w:p>
        </w:tc>
      </w:tr>
    </w:tbl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11. Статистика цен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673"/>
        <w:gridCol w:w="1173"/>
        <w:gridCol w:w="3953"/>
        <w:gridCol w:w="2393"/>
        <w:gridCol w:w="233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пользователей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формы)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инфляции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  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февраля, 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марта,   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апреля,  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мая,     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июня,    1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инфляции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инфляции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  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февраля, 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марта,   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апреля,  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мая,     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июня,    1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инфляции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инфляции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странах ЕС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Содружества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  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февраля, 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марта,   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  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     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июня,    2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Евростата,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СНГ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инфляции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Казахстане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приграничных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государствах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января,  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февраля, 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марта,   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  17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мая,     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    15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СНГ, обмена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  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февраля, 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марта,   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  4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     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    5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  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февраля, 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марта,   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  4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     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    5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цен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среднедушевых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доходов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 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 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   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  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    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июня,    7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цен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среднедушевых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доходов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 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 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марта,   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апреля,  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    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июня,    8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цен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среднедушевых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доходов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базовой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инфляции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  11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 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   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апреля,  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     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июня,    12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базовой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инфляции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Индексы цен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платные услуги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  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 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   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апреля,  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     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    5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Индексы цен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розничных цен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  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 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   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апреля,  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     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    5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Розничные цены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января,  21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февраля, 22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марта,   21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апреля,  21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мая,     21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июня,    21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и тарифы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платных услуг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января,  26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февраля, 26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марта,   26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апреля,  26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мая,     28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июня,    26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Розничные цены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непродоволь-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ственные товары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городах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февраля,  29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февраля, 29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марта,   29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апреля,  31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мая,     29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июня,    29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минимума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февраля,  29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февраля, 29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марта,   29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апреля,  31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мая,     29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июня,    29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минимума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  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февраля, 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марта,   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апреля,  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мая,     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     1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минимума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нефть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нефтепереработки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  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 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   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апреля,  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мая,     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    6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1-ЦП,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2-ЦП,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КТК РК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цены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граничащих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Казахстаном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 11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февраля, 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марта,   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апреля, 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    9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июня,    9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1-Т,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Розничные цены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товары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центрах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рынке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 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 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марта,   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апреля,  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    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июня,    8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рынке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рынке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сентября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Ц-003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инфляционные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Ц-001, Ц-002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   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февраля,  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марта,    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апреля,   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мая,      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июня,     1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января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  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февраля, 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марта,   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  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мая,     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июня,    2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  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февраля, 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марта,   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  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     3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июня,    5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 предприятий-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  11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 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   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апреля,  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     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июня,    12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 предприятий-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Евро-зоны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Содружества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января,  11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 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   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апреля,  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     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июня,    12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1-ЦП,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Евростата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обмена стат-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и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 предприятий-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продукцию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  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февраля, 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марта,   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  4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     3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июня,    5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 (лес)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цены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предприятиями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января,  26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февраля, 26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марта,   26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апреля,  26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мая,     28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июня,    26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2-ЦП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января,  27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февраля, 29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марта,   27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апреля,  27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мая,     28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июня,    27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2-ЦП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оптовых продаж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  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 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   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апреля,  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     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    5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1-Ц(опт)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оптовых продаж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января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1-Ц(опт)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оптовых продаж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  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 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   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  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     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    6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1-Ц(опт)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цены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оптовых продаж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(товаров)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   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   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марта,     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апреля,    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      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июня,      8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1-Ц(опт)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и индексы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 на аренду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 26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февраля, 26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марта,   26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апреля,  26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мая,     28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июня,    26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 (аренда)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услуги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января,  29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марта,    31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марта,   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апреля,  31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мая,     30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    30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1-Тариф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(связь)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почтовые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января,  29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марта,    31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марта,   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апреля,  31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мая,     30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    30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1-Тариф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(почта)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перевозку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 всеми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  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февраля, 25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марта,   26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  25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мая,     25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июня,    26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1-Тариф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(ж.д.,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внутр. вод.)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строительном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  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 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   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апреля,  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     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    5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3-ЦКС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строительном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января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3-ЦКС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цен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строительстве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  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 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   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апреля,  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мая,     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    6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3-ЦКС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цен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цены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  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  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    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   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     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июня,     7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3-ЦКС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цены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регионам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3-ЦКС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цены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января,  11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февраля, 11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марта,   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апреля,  11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     11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июня,    12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1-ЦП,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1-Ц(опт),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3-ЦКС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3-ЦКС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(компоненты)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3-ЦКС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(компоненты)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Индексы цен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3-ЦКС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(компоненты)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Индексы цен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 типам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3-ЦКС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(компоненты)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Индексы цен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 типам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марта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3-ЦКС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(компоненты)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продукцию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    4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февраля   4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     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    4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       4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      5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1-ЦСХ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продукцию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января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1-ЦСХ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  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 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   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апреля,  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     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    6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1-ЦСХ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цены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индексы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января,   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  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марта,    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   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мая,      8 ноября,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июня,     7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1-ЦСХ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цены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1-ЦСХ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реализованную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разным каналам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   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   8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    8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    10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      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      8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Ц-200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районах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января,  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февраля, 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марта,   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  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     14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июня,    12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Ц-200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продукцию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аквакультуры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    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    8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     8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     10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       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       8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 (рыба)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цен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аквакультуры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 (рыба)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районах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Ц-200, 1-ЦСХ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цен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оказанные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2-ЦСХ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  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 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   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апреля,  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     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    6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цены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перечню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января,  26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февраля, 26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марта,   26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апреля,  26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мая,     28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июня,    26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 101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цены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непродоволь-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медикаментов,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ПМС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 101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 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 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   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  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    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июня,    7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 РК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января,  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февраля, 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марта,   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  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     11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июня,    12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 РК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февраля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 РК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 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 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   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  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    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июня,    7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КТК МФ РК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января,  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февраля, 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марта,   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  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     11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июня,    12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КТК МФ РК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февраля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КТК МФ РК</w:t>
            </w:r>
          </w:p>
        </w:tc>
      </w:tr>
    </w:tbl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12. Статистика труда и занятости населения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613"/>
        <w:gridCol w:w="1173"/>
        <w:gridCol w:w="3953"/>
        <w:gridCol w:w="2393"/>
        <w:gridCol w:w="233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пользователей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формы)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января,  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   10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  11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июня,    10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(мес)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(кварт)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(кварт)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разрезе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ноября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(кварт)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силы по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(кварт)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(годовая)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труду по крупным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средним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(годовая)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июня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(годовая)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разрезе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июня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(годовая)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рабочей силы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(годовая)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наемными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(годовая)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(годовая)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госслужбы)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(должностям)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видах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 (ПРОФ)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апреля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индикаторы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Анкета-Т-001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Анкета-Т-001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индикаторы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в разрезе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Анкета-Т-001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индикаторы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в разрезе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Анкета-Т-001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трудоспособном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Анкета-Т-001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неформально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апреля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Т 001,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достойного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апреля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Т 001,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движении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предприятиях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 11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февраля, 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марта,   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апреля, 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    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июня,   9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1-Т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(месячная)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размерности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января,  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февраля, 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марта,   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  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     12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июня,    12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(мес),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(кварт)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неформально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Т 001,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достойного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Т 001,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(включая малые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2-МП (кварт)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(включая малые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июня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(год),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2-МП (год)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января,  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 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   10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апреля,   11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     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июня,    10 декабря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месячная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ситуации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рынке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Т-001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июня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1-Т(год)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сентября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1-Т(ЗП)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(вопросников)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Статофисов: МОТ,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МВФ, Евростат,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ЕЭК ООН,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Статкомитет СНГ.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 (ежегодно)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МВФ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ежегодно), Евро-стат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мере запроса),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ЕЭК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ООН (по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Статкомитет СНГ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мере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13. Статистика уровня жизни и обследований домашних хозяйств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2657"/>
        <w:gridCol w:w="1184"/>
        <w:gridCol w:w="3990"/>
        <w:gridCol w:w="2375"/>
        <w:gridCol w:w="2356"/>
      </w:tblGrid>
      <w:tr>
        <w:trPr>
          <w:trHeight w:val="12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пользователей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формы)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демографические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домохозяйств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апреля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апреля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D006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участков,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техники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D006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D004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хозяйствах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апреля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D004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и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апреля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D003, D004,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и доходы домохозяйств по регионам Республики Казахстан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D003, D004,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домохозяйств и населения в них по доходам, расходам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апреля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D003, D004,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и доходы домохозяйств по потребительским комплексам и типам потребителей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D003, D004,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дифференциации доходов населения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апреля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D003, D004,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жизни.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благосостояния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октября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U003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и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типам поселения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апреля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D003, P004,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августа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декабря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D004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хозяйствах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г.)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D004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г.)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D004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и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декабря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D003, D004,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и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декабря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D003, D004,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и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г.)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марта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D003, D004,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и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г.)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марта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D003, D004,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и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типам поселения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г.)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D003, D004,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домохозяйств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в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доходам,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расходам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г.)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марта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D003, D004,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дифференциации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декабря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D003, D004,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дифференциации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г.)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D003, D004,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D003, D004,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месту покупки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D003, D004,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Экспертная оценка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разрезе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г.)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Экспертная оценка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(вопросников)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Статофисов: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МВФ,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Евростат,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ЕЭК ООН,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Статкомитет СНГ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D003, D004,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D006, D008</w:t>
            </w:r>
          </w:p>
        </w:tc>
      </w:tr>
    </w:tbl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14. Социальная статистика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613"/>
        <w:gridCol w:w="1173"/>
        <w:gridCol w:w="3973"/>
        <w:gridCol w:w="2373"/>
        <w:gridCol w:w="233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пользователей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формы)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 школы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ОШ-1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и 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преподавании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 в дневных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 школах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ОШ-1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дневных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 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языкам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января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ОШ-1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Вечерние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(сменные)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 школы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ОШ-5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Высшие 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3-НК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2-НК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травматизме,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связанном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7-ТПЗ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апреля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85-К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финансово-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Соцфин (обр)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финансово-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Соцфин (здрав)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ноября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ноября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июня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3-собес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послевузовском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марта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1-НК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кластерное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Вопросник ЮНЕСКО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март-май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1-НК, 2-НК,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-НК, ОШ-1,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ОШ-5, 85-К,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Соцфин (обр)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Вопросник СНГ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(образование,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преступность)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годовые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1-НК, 2-НК,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-НК, ОШ-1,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ОШ-5,85-К,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ЕЭК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1-НК, 2-НК,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-НК, ОШ-1,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ОШ-5, 85-К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ЭСКАТО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1-НК, 2-НК,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-НК, ОШ-1,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ОШ-5, 85-К</w:t>
            </w:r>
          </w:p>
        </w:tc>
      </w:tr>
    </w:tbl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15. Демографическая статистика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593"/>
        <w:gridCol w:w="1173"/>
        <w:gridCol w:w="3973"/>
        <w:gridCol w:w="2373"/>
        <w:gridCol w:w="233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пользователей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формы)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февраля, 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марта,   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  4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     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июня,    5 декабря,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июля,    4 января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ЕДН: 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рождении,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смерти,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расторжении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брака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ЗАГС МЮ РК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ноября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ЕДН: 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рождении,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смерти,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расторжении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брака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ЗАГС МЮ РК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 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   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  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     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    7 декабря,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    6 января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ЕДН: 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рождении,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смерти,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заключении 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расторжении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брака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ЗАГС МЮ РК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ЕДН: 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рождении,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смерти,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заключении 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расторжении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брака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ЗАГС МЮ РК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апреля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 РК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ЕДН: 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рождении,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смерти,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заключении 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расторжении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брака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ЗАГС МЮ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суицид до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февраля,   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марта,     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    4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       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июня,      5 декабря,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июля,      4 января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МН: Талоны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учета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 РК, МЮ РК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МН: Талоны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учета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 РК, МЮ РК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 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   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  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     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    7 декабря,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    6 января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МН: Талоны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учета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 РК, МЮ РК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МН: Талоны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учета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 РК, МЮ РК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августа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МН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февраля, 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марта,   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  4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     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июня,    5 декабря,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июля,    4 января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ЧН, ЕДН, МН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ЧН, ЕДН, МН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ноября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ЧН, ЕДН, МН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апреля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ЧН, ЕДН, МН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февраля, 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марта,   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апреля,  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    9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июня,    9 декабря,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июля,    7 января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ЧН, ЕДН, МН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 в разрезе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поселков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ноября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ЧН, ЕДН, МН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февраля, 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марта,   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апреля,  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    9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июня,    9 декабря,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июля,    7 января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ЧН, ЕДН, МН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апреля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ЧН, ЕДН, МН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данные)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ЧН, ЕДН, МН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группам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апреля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ЧН, ЕДН, МН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этносам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апреля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ЧН, ЕДН, МН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апреля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ЧН, ЕДН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рождаемости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группам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апреля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ЧН, ЕДН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августа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Б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февраля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поселковые,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пункты)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тоянно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законодательных актов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 акты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(вопросников)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офисов: ООН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народонаселению,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ПРООН, СНГ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другое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месячная, годовая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ЕДН, МН, ЧН</w:t>
            </w:r>
          </w:p>
        </w:tc>
      </w:tr>
    </w:tbl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16. Конъюнктурные обследования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593"/>
        <w:gridCol w:w="1173"/>
        <w:gridCol w:w="3973"/>
        <w:gridCol w:w="2373"/>
        <w:gridCol w:w="233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пользователей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формы)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 2012 года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КП-001, ДП-002,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КС-001,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КС-002,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КТР-1,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КСВ-1,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KT-001, KT-002,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KKУ-001,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КТУ-001,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КИН-01,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КИН-02</w:t>
            </w:r>
          </w:p>
        </w:tc>
      </w:tr>
    </w:tbl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17. Работы по ведению регистров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553"/>
        <w:gridCol w:w="1173"/>
        <w:gridCol w:w="3973"/>
        <w:gridCol w:w="2373"/>
        <w:gridCol w:w="231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лизации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пользователей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формы)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Казахстане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января,  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февраля, 16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марта,   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  14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мая,     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    15 декабря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бизнес-регистр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извещениям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филиалов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представи-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невная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ЮЛ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данным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 МФ РК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щиках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 МФ РК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кода "4"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условию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бизнес-регистр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сведениям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обследований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W-004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года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1-СР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1-Т, 1-ВТ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каталогов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бизнес-регистр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данным ГЦВП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ГЦВП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юридическим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ствам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бизнес-регистр,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24-сх (год),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4-сх (год),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22-зем (год)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(фермерским)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хозяйствам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бизнес-регистр,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6-ж (фермер),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 (фермер)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домашним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(население)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(население)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садоводческим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кооперативам)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 в год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22-зем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(год) АУЗР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лицах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невная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 - МЮ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СРН)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невная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ЗАГС - МЮ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СРН)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невная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ЕИСЗ - МЗ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СРН)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 (после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СРН)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августа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6-ж (фермер),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(население),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6-р (фермер),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(население)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данным из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1-ЖФ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книг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книги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данным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РН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сведениям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ветхом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жилье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сделках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продажи жилья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Пресс-релиз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РН</w:t>
            </w:r>
          </w:p>
        </w:tc>
      </w:tr>
    </w:tbl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18. Статистика национальных счетов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513"/>
        <w:gridCol w:w="1173"/>
        <w:gridCol w:w="2353"/>
        <w:gridCol w:w="2353"/>
        <w:gridCol w:w="395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формы)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отраслям)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доклада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отраслевой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 методом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(оперативные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ноября,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2-мп, 2-охота,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1-лес, 1-рыба, 1-п,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1-кс, 1-инвест, 2-кс,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1-ижс, 1-вт, № 65,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1-связь, 2-связь,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2-услуги, соцфин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(образование), соцфин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(здравоохранение), 1-т,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11, 24-сх, 29-сх,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хозяйств, Анкета-Т-001;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исполнении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бюджета, отчеты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доходах и расходах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сектору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корпораций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 методом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l-пф, 2-мп, 2-охота,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1-лес, 1-рыба, 1-п,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1-кс, 1-инвест, 2-кс,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1-ижс, 1-вт, № 65,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1-связь, 2-связь,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2-услуги, соцфин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(образование), соцфин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(здравоохранение),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1-т, № 11, 24-сх, 29-сх,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Анкета-Т-001; отчет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исполнении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 о доходах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расходах по сектору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корпораций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 методом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 за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(отчетные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2-мп, 2-охота,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1-лес, 1-рыба, 1-п,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1-кс, 1-инвест, 2-кс,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1-ижс, 1-вт, № 65,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1-связь, 2-связь,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2-услуги, соцфин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(образование), соцфин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(здравоохранение), 1-т,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11, 24-сх, 29-сх,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Анкета-Т-001; отчет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исполнении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 о доходах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расходах по сектору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корпораций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 методом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2011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2-мп; 1-инвест,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1-кс, 2-услуги,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хозяйств, торговли,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индексы цен; отчет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исполнении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платежный баланс, отчеты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доходах и расходах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сектору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корпораций, таможенная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статистика,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геологии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2-мп, 2-охота,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1-лес, 1-рыба, 1-п,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1-кс, 1-инвест, 2-кс,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1-ижс, 1-вт, № 65,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1-связь, 2-связь,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2-услуги, соцфин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(образование), соцфин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(здравоохранение), 1-т,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 24-сх, 29-сх,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населения, 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домашних хозяйств; 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исполнении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 о доходах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расходах по сектору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корпораций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труда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отраслевой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статистики;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обследования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 методом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февраля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2-мп, 2-охота,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1-лес, 1-рыба, 1-п,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1-кс, 1-инвест, 2-кс,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1-ижс, 1-вт, № 65, 1-связь, 2-связь,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2-услуги, соцфин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(образование), соцфин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(здравоохранение), 1-т,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11, 24-сх, 29-сх,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хозяйств, Анкета-Т-001;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исполнении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бюджета, отчеты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доходах и расходах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сектору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корпораций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 методом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выделением 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 в ВВП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2010 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апреля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2-мп, 2-охота,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1-лес, 1-рыба, 1-п,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1-кс, 1-инвест, 2-кс,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1-ижс, 1-вт, № 65,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1-связь, 2-связь,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2-услуги, соцфин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(образование), соцфин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(здравоохранение), 1-т,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11, 24-сх, 29-сх,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Анкета-Т-001; отчет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исполнении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 о доходах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расходах по сектору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корпораций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 методом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2010 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апреля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2-мп, 2-охота,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1-лес, 1-рыба, 1-п,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1-кс, 1-инвест, 2-кс,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1-ижс, 1-вт, № 65,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1-связь, 2-связь,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2-услуги, соцфин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(образование), соцфин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(здравоохранение), 1-т,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11, 24-сх, 29-сх,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Анкета-Т-001; отчет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исполнении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 о доходах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расходах по сектору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корпораций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 методом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2010 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2-мп; 1-инвест,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1-кс, 2-услуги,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хозяйств, торговли,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индексы цен; отчет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исполнении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платежный баланс, отчеты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доходах и расходах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сектору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корпораций, таможенная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статистика,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геологии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апреля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2-мп, 2-охота,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1-лес, 1-рыба, 1-п,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1-кс, 1-инвест, 2-кс,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1-ижс, 1-вт, № 65,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1-связь, 2-связь,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2-услуги, соцфин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(образование), соцфин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(здравоохранение), 1-т,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 24-сх, 29-сх,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населения, 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домашних хозяйств; 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исполнении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 о доходах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расходах по сектору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корпораций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труда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отраслевой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статистики;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обследования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 методом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выделением 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 в ВВП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2010 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июля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2-мп, 2-охота,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1-лес, 1-рыба, 1-п,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1-кс, 1-инвест, 2-кс,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1-ижс, 1-вт, № 65,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1-связь, 2-связь,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2-услуги, соцфин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(образование), соцфин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(здравоохранение), 1-т,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11, 24-сх, 29-сх,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Анкета-Т-001; отчет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исполнении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 о доходах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расходах по сектору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корпораций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 методом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2010 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июля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2-мп, 2-охота,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1-лес, 1-рыба, 1-п,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1-кс, 1-инвест, 2-кс,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1-ижс, 1-вт, № 65,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1-связь, 2-связь,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2-услуги, соцфин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(образование), соцфин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(здравоохранение), 1-т,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11, 24-сх, 29-сх,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Анкета-Т-001; отчет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исполнении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 о доходах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расходах по сектору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корпораций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 методом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2010 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ноября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 1-инвест,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1-кс, 2-услуги,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хозяйств, торговли,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индексы цен; отчет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исполнении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платежный баланс, отчеты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доходах и расходах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сектору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корпораций, таможенная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статистика,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геологии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сентября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2-мп, 2-охота,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1-лес, 1-рыба, 1-п,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1-кс, 1-инвест, 2-кс,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1-ижс, 1-вт, № 65,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1-связь, 2-связь,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2-услуги, соцфин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(образование), соцфин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(здравоохранение), 1-т,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 24-сх, 29-сх,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Анкета-Т-001,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 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хозяйств; отчет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исполнении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 о доходах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расходах по сектору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корпораций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труда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августа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отраслевой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статистики;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обследования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2010 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августа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2-мп, 2-охота,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1-лес, 1-рыба, 1-п,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1-кс, 1-инвест, 2-кс,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1-ижс, 1-вт, № 65,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1-связь, 2-связь,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2-услуги, соцфин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(образование), соцфин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(здравоохранение), 1-т,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11, 24-сх, 29-сх,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Анкета-Т-001; отчет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исполнении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 о доходах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расходах по сектору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корпораций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ноября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 № 11 и 2-мп,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 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хозяйств, торговли,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соцфин (образование),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(здравоохранение); 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исполнении бюджета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(окончательный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расчет),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расчет),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данным)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ноября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по расчетам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СНС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туризма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1-туризм, 2-туризм,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обследования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 на поездки,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производства СНС;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платежный баланс,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 СНС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2-мп, отчет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бюджета, 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 и отчеты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РК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операциях;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годовые балансы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корпораций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"Ресурсы-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2010 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ноября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1-СНС, 1-ПФ, 2-МП, 1-П,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хозяйств, торговли,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1-КС, 2-КС, 1-инвест,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2-услуги, 1-СХ, 8-СХ,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2-охота, 1-лес, 1-рыба,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1-ВТ, 2-тр (жд), 2-тр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(проч. сухопутн.), 2-тр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(трубопровод), 2-тр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(море), 2-тр (вн), 2-тр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(авиа), 2-тр (вспомог),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1-связь, 2-связь,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СОЦФИН, ф. № 11, баланс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сельхозпродуктов, 1-ТЭБ,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балансы отдельных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1-туризм,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2-туризм, анкета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 расходов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поездки; отчет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исполнении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платежный баланс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"Затраты-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2010 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таблиц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"Ресурсы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-Использование"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Вопросники СНГ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(вопросников)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статофисов: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МВФ, ЕЭК ООН,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Всемирный Банк,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АБР, ЭСКАТО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19. Учет нагрузки на респондентов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493"/>
        <w:gridCol w:w="1173"/>
        <w:gridCol w:w="2353"/>
        <w:gridCol w:w="2353"/>
        <w:gridCol w:w="395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лизации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формы)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 отчетов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 одно окно"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SP-4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каталоги</w:t>
            </w:r>
          </w:p>
        </w:tc>
      </w:tr>
    </w:tbl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20. Экологическая статистика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473"/>
        <w:gridCol w:w="1173"/>
        <w:gridCol w:w="2353"/>
        <w:gridCol w:w="2353"/>
        <w:gridCol w:w="395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формы)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состоянии охраны атмосферного воздуха в Республике Казахстан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октября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ТП (воздух)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текущих затратах на охрану окружающей среды в Республике Казахстан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апреля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4-ОС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сборе, вывозе, сортировке и депонировании коммунальных отходов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1-отходы, 2-отходы</w:t>
            </w:r>
          </w:p>
        </w:tc>
      </w:tr>
    </w:tbl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21. Сводные работы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933"/>
        <w:gridCol w:w="2133"/>
        <w:gridCol w:w="2453"/>
        <w:gridCol w:w="281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(на казахском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русском языках)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числа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Статистические 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регионов (на казахском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русском языках)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CD-R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числа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казахском языке)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числа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русском языке)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числа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страны СНГ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русском языке)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квартал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и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русском языке)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развития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 в двух частях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казахском, русском языках)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квартал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Статистические 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русском и английском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языках)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квартал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Краткий 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ежегодник "Предварительные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за 2010 год"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казахском и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языках)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ежегодник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"Казахстан в 2010 году"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казахском и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комплекте: CD-R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ежегодник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"Казахстан в 2010 году"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английском языке)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комплекте: CD-R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Региональный 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ежегодник "Регионы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2010 году"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казахском и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комплекте: CD-R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цифрах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языке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брошюра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брошюра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английском языке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брошюра</w:t>
            </w:r>
          </w:p>
        </w:tc>
      </w:tr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Регионы Казахстана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языке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брошюра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брошюра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пользователю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казахском, русском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английском языках)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буклет</w:t>
            </w:r>
          </w:p>
        </w:tc>
      </w:tr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Национальные счета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2005-2009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комплекте: CD-R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и русском языках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английском языке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фонды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казахском и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языках)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Малое и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казахском и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языках)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потребительском рынке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казахском и русском языках)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комплекте: CD-R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в промышленности и тарифы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услуги 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(на казахском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русском языках)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комплекте: CD-R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в сельском и лесном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казахском и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комплекте: CD-R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оптовой и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(на казахском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русском языках)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комплекте: CD-R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в строительстве,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 и в связи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казахском и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комплекте: CD-R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Казахстана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регионов (на казахском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русском языках)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казахском и русском языках)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казахском и русском языках)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лесное и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(на казахском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русском языках)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устойчивое развитие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казахском и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языках)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казахском и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языках)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связь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(на казахском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русском языках)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Розничная и оптовая торговля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казахском и русском языках)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казахском и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языках)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баланс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казахском и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языках)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Балансы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важнейших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сырья,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и потребительских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по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(на казахском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русском языках)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Наука и инновационная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Казахстана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казахском и русском языках)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(на казахском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русском языках)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активность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Казахстана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казахском и русском языках)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комплекте: CD-R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(на казахском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русском языках)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комплекте: CD-R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жизни населения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казахском и русском языках)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комплекте: CD-R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Демографический ежегодник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комплекте: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CD-R мини-диск: PDF, exl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казахском и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языках)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Молодежь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казахском и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языках)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 и мужчины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комплекте: CD-R мини-диск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языке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английском языке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жилищном фонде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(на казахском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русском языках)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классификатор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(товаров, услуг) (на казахском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форсированного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2010-2014 годы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квартал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статистических работ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казахском и русском языках)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брошюра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респондентами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информации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казахском и русском языках)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распространения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информации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казахском и русском языках)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Буклеты по отраслям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наименований)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казахском, русском языках)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буклет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Мульти-индикаторное кластерное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</w:tbl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2. Ведомственные статистические работы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1. Министерство внутренних дел Республики Казахстан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113"/>
        <w:gridCol w:w="1533"/>
        <w:gridCol w:w="2293"/>
        <w:gridCol w:w="2413"/>
        <w:gridCol w:w="279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пользователям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Обзор о наличии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 автомото-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прицепов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ним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2-ТС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запросу</w:t>
            </w:r>
          </w:p>
        </w:tc>
      </w:tr>
    </w:tbl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2. Министерство нефти и газа Республики Казахстан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3113"/>
        <w:gridCol w:w="1533"/>
        <w:gridCol w:w="2293"/>
        <w:gridCol w:w="2413"/>
        <w:gridCol w:w="279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пользователям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ЛК, РС, ДЖ, ФС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записка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запросу</w:t>
            </w:r>
          </w:p>
        </w:tc>
      </w:tr>
    </w:tbl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3. Министерство труда 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3093"/>
        <w:gridCol w:w="1033"/>
        <w:gridCol w:w="1593"/>
        <w:gridCol w:w="2013"/>
        <w:gridCol w:w="439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пользователям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ситуации на рынке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ТН, 1Т,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2Т, 1ИР,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января,  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 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   10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  11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     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июня,    10 декабря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ходе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2008-2010 годы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1Т, 2Т,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3Т, 3 ТН,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1ИР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июля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Итоги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(занятость)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ТН, 1T,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2T, 1ИР,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</w:t>
            </w:r>
          </w:p>
        </w:tc>
      </w:tr>
    </w:tbl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4. Министерство финансов Республики Казахстан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053"/>
        <w:gridCol w:w="1033"/>
        <w:gridCol w:w="1593"/>
        <w:gridCol w:w="2013"/>
        <w:gridCol w:w="439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пользователям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гарантированных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займов, займов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1-ОПЗ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записка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января,  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февраля, 20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марта,   20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апреля,  20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мая,     20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    20 декабря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займам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1-ОПЗ,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14-ПБ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записка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октября</w:t>
            </w:r>
          </w:p>
        </w:tc>
      </w:tr>
    </w:tbl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5. Национальный банк Республики Казахстан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3053"/>
        <w:gridCol w:w="2513"/>
        <w:gridCol w:w="2433"/>
        <w:gridCol w:w="2333"/>
        <w:gridCol w:w="221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пользователям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платежному балансу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1-7, 9-11,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14-17 ПБ;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11-ОБ, 1-ОПЗ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декабря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9, 14-17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11-ОБ, 1-ОПЗ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декабря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валовому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внешнему долгу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9, 14-17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11-ОБ, 1-ОПЗ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декабря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комментарий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платежному балансу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записка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комментарий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записка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комментарий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оценке валового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 долга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записка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1-ФС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декабря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         - Европейское сообщество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СНГ        - Содружество Независимых Государств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ООН        - Организация Объединенных Наций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ЕЭК ООН    - Европейская экономическая комиссия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Объединенных Наций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ПРООН      - Представительство ООН в Казахстане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МВФ        - Международный валютный фонд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МОТ        - Международная организация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ЭСКАТО     - Экономическая и социальная комиссия ООН для стран Азии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Тихого океана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МН         - миграция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ЧН         - численность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ЕДН        - естественное движение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       - классификатор административно-территориальных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АБР        - Азиатский Банк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ИП         - индивидуальные предприниматели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ГБД ЮЛ     - государственная база данных "Юридические лица"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НК МФ РК   - Налоговый комитет Министерства финансов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МЮ РК      - Министерство юстиции Республика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КТК МФ РК  - Комитет таможенного контроля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МСХ РК     -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МВД РК    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ПМС        - Программа международных сопоставлений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ЮНЕСКО     - Организация Объединенных Наций по вопросам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науки и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ГЦВП       - Государственный центр по выплате пенсий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 РК     -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ЗАГС МЮ РК - записи актов гражданского состояния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ТРИ        - таблицы "Ресурсы - Использование"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ТЗВ        - таблицы "Затраты - Выпуск"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 "КЛАСС" - информационная система "КЛАСС"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СНС        - система национального счетоводства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ГБД РН     - государственная база данных "Регистр недвижимости"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Вместо даты может указываться особый срок представления.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праздничных и выходных дней сроки переносятся на следующий за ними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рабочий день.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