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846d" w14:textId="0aa8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сентября 2010 года № 1066 "О некоторых вопросах реализации Указа Президента Республики Казахстан от 17 августа 2010 года № 1039"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государственные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внутренних дел Республики Казахстан,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учреждения" дополнить строками, порядковые номера 98, 99, 100 и 101,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"98. Центр адаптации и интеграции оралманов Департамента внутренних дел Карагандинской области (город Караганда)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Центр адаптации и интеграции оралманов Департамента внутренних дел Мангистауской области (город Актау)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Центр адаптации и интеграции оралманов Департамента внутренних дел Южно-Казахстанской области (город Шымкент)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Центр адаптации и интеграции оралманов Департамента внутренних дел Южно-Казахстанской области (село Аксукент)";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"Административная полиция органов внутренних дел, содержащаяся за счет областных бюджетов и бюджетов города республиканского значения, столицы, из них:" цифры "45779" заменить цифрами "45862";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города Астаны" цифры "2753" заменить цифрами "2757";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Акмолинской области" цифры "2709" заменить цифрами "2713";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Актюбинской области" цифры "2359" заменить цифрами "2363";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города Алматы" цифры "4522" заменить цифрами "4526";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Алматинской области" цифры "2866" заменить цифрами "2870";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Атырауской области" цифры "1880" заменить цифрами "1884";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Восточно-Казахстанской области" цифры "4428" заменить цифрами "4432";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Жамбылской области" цифры "2238" заменить цифрами "2242";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Западно-Казахстанской области" цифры "1966" заменить цифрами "1970";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Карагандинской области" цифры "4983" заменить цифрами "4989";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Кызылординской области" цифры "1749" заменить цифрами "1753";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Костанайской области" цифры "2777" заменить цифрами "2781";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Мангистауской области" цифры "1888" заменить цифрами "1901";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Павлодарской области" цифры "2383" заменить цифрами "2387";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Северо-Казахстанской области" цифры "2130" заменить цифрами "2134";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Южно-Казахстанской области" цифры "4148" заменить цифрами "4160";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внутренних дел Республики Казахстан, в том числе:" цифры "43042" заменить цифрами "43011";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"Центры адаптации и интеграции оралманов 31"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1009 "О некоторых мерах по повышению эффективности правоохранительной деятельности и судебной системы в Республике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"Комитета миграционной полиции"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"Комитета миграционной полиции"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30 сентября 2010 года, за исключением подпункта 2) пункта 2, который вводится в действие с 1 ноября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1477</w:t>
      </w:r>
    </w:p>
    <w:bookmarkEnd w:id="1"/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переименовываемых государственных учреждений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"Центр адаптации и интеграции оралманов", город Караганда в государственное учреждение "Центр адаптации и интеграции оралманов Департамента внутренних дел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"Центр адаптации и интеграции оралманов", город Шымкент в государственное учреждение "Центр адаптации и интеграции оралманов Департамента внутренних дел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"Центр адаптации и интеграции оралманов", село Аксукент Южно-Казахстанской области в государственное учреждение "Центр адаптации и интеграции оралманов Департамента внутренних дел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"Центр адаптации и интеграции оралманов", город Актау Мангистауской области в государственное учреждение "Центр адаптации и интеграции оралманов Департамента внутренних дел Мангистауской области".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