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33be" w14:textId="46e3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февраля 2010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2010 года № 60 «О Стратегическом плане Министерства транспорта и коммуникаций Республики Казахстан на 2010 - 2014 годы» (САПП Республики Казахстан 2010 г., № 9, ст. 108)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Развитие транспортной инфраструктуры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«Повышение уровня развития инфраструктуры автодорожной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«422» заменить цифрами «280»;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«1 508» заменить цифрами «1 427»;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«7 953» заменить цифрами «7 923»;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2: «Обеспечение безопасности транспортных процессов»: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2.1.2 «Повышение безопасности в автодорожной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подпункта 2) цифры «4 913» заменить цифрами «5 463»;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«001 «Услуги по формированию политики, координации и контроля области транспорта и коммуникаций»: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строки «Расходы на реализацию программы» цифры «2 475 953» заменить цифрами «2 506 079»;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Бюджетной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«002 «Развитие автомобильных дорог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количества» цифры «631» заменить цифрами «550»;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результата» цифры «338» заменить цифрами «280»;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«Расходы на реализацию Программы» цифры «153 878 698» заменить цифрами «126 226 685»;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Бюджетной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«003 «Капитальный, средний и текущий ремонт, содержание, озеленение, диагностика и инструментальное обследование автодорог республиканского значения»: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строки «Расходы на реализацию Программы» цифры «20 000 000» заменить цифрами «21 950 000»;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Бюджетной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«004 «Обеспечение безопасности полетов воздушных судов»: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строки «Расходы на реализацию Программы» цифры «290 201» заменить цифрами «282 218»;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Бюджетной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«005 «Обеспечение водных путей в судоходном состоянии содержания шлюзов»: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строки «Расходы на реализацию Программы» цифры «4 431 474» заменить цифрами «4 540 012»;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Бюджетной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«006 «Строительство и реконструкция инфраструктуры воздушного транспорта»: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строки «Расходы на реализацию Программы» цифры «7 872 323» заменить цифрами «5 476 206»;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Бюджетной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«012 «Целевые текущие трансферты областным бюджетам, бюджетам городов Астаны и Алматы на капитальный и средний ремонт автомобильных дорог областного, районного значения и улиц городов Астаны и Алматы»: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результата» цифры «21 105 840» заменить цифрами «22 137 335»;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«Расходы на реализацию Программы» цифры «21 105 840» заменить цифрами «22 137 335»;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Бюджетной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«028 «Целевые трансферты на развитие областным бюджетам, бюджетам городов Астаны и Алматы на развитие транспортной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«Показатели результата» цифры «59 073 307» заменить цифрами «78 613 165»;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«Расходы на реализацию Программы» цифры «59 073 307» заменить цифрами «78 613 165»;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</w:t>
      </w:r>
      <w:r>
        <w:rPr>
          <w:rFonts w:ascii="Times New Roman"/>
          <w:b w:val="false"/>
          <w:i w:val="false"/>
          <w:color w:val="000000"/>
          <w:sz w:val="28"/>
        </w:rPr>
        <w:t>Бюджетной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«031 «Строительство и реконструкция инфраструктуры железнодорожного транспорта» дополнить администратором и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8"/>
        <w:gridCol w:w="2185"/>
        <w:gridCol w:w="865"/>
        <w:gridCol w:w="1129"/>
        <w:gridCol w:w="1150"/>
        <w:gridCol w:w="1030"/>
        <w:gridCol w:w="1130"/>
        <w:gridCol w:w="1131"/>
      </w:tblGrid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«Формирование 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«Казахавтодор»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дорожно-эксплутационной техники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Приобретено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»;</w:t>
      </w:r>
    </w:p>
    <w:bookmarkStart w:name="z4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Действующие программы, из них:» цифры «288 430 741» заменить цифрами «282 784 645»;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«цифры «67 003 161» заменить цифрами «70 115 337»;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«цифры «221 427 580» заменить цифрами «212 669 308»;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расходов, из них: «цифры «288 430 741» заменить цифрами «282 784 645»;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«67 003 161» заменить цифрами «70 115 337»;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«221 427 580» заменить цифрами «212 669 308»;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«Распределение бюджетных программ (подпрограмм) Министерства транспорта и коммуникаций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сроке «Всего, в том числе:» цифры «288 430 741» заменить цифрами «282 784 645»;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«Стратегическое направление 1. Развитие транспортной инфраструктуры Республики Казахстан» цифры «287 158 390» заменить цифрами «281 254 134»;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«Цель 1.1. Достижение опережающих темпов развития транспортно-коммуникационного комплекса» цифры «287 158 390» заменить цифрами «281 254 134»;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«Задача 1.1.1. Повышение уровня развития инфраструктуры автодорожной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«254 062 845» заменить цифрами «250 682 185»;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003» цифры «20 000 000» заменить цифрами «21 950 000»;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002»: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«153 878 698» заменить цифрами «126 226 685»;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«Подпрограмма 004» цифры «89 610 686» заменить цифрами «67 510 686»;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«Подпрограмма 005» цифры «50 682 798» заменить цифрами «47 730 785»;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«Подпрограмма 016» цифры «13 585 214» заменить цифрами «10 985 214»;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012» цифры «21 105 840» заменить цифрами «22 137 335»;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028» цифры «59 073 307» заменить цифрами «78 613 165»;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«Программа 028» дополнить строкой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1693"/>
        <w:gridCol w:w="2473"/>
        <w:gridCol w:w="1493"/>
        <w:gridCol w:w="1693"/>
        <w:gridCol w:w="1613"/>
        <w:gridCol w:w="1473"/>
        <w:gridCol w:w="1413"/>
      </w:tblGrid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«Казахавтодор»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«Задача 1.1.3. Повышение уровня инфраструктуры гражданской авиации» цифры «8 753 812» заменить цифрами «6 357 695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006»: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«7 872 323» заменить цифрами «5 476 206»;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 строке «Подпрограмма 005» строки цифры «7 872 323» заменить цифрами «5 476 206»;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«Задача 1.1.4. «Повышение уровня инфраструктуры водного транспорта» цифры «4 431 474» заменить цифрами «4 540 012»;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005» цифры «4 431 474» заменить цифрами «4 540 012»;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«Задача 1.1.5. «Улучшение инвестиционного климата и содействие росту деловой активности в транспортной отрасли» цифры «3 176 459» заменить цифрами «2 940 442»;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001» цифры «2 475 953» заменить цифрами «2 506 079»;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«Стратегическое направление 2. «Обеспечение безопасности транспортных процессов» цифры «1 272 351» заменить цифрами «1 520 368»;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«Цель 2.1. Обеспечение безопасных условий передвижения пассажиров и грузов на всех видах транспорта» цифры «1 272 351» заменить цифрами «1 520 368»;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«Задача 2.1.4. «Повышение безопасности в гражданской авиации» цифры «290 201» заменить цифрами «282 218»;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004» цифры «290 201» заменить цифрами «282 218»;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