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e8da5" w14:textId="30e8d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31 декабря 2009 года № 2339</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2010 года № 1532</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декабря 2009 года № 2339 "О Стратегическом плане Министерства сельского хозяйства Республики Казахстан на 2010 - 2014 годы" (САПП Республики Казахстан, 2010 г., № 5, ст. 75)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Стратегическом плане</w:t>
      </w:r>
      <w:r>
        <w:rPr>
          <w:rFonts w:ascii="Times New Roman"/>
          <w:b w:val="false"/>
          <w:i w:val="false"/>
          <w:color w:val="000000"/>
          <w:sz w:val="28"/>
        </w:rPr>
        <w:t xml:space="preserve"> Министерства сельского хозяйства Республики Казахстан на 2010 - 2014 годы,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w:t>
      </w:r>
      <w:r>
        <w:rPr>
          <w:rFonts w:ascii="Times New Roman"/>
          <w:b w:val="false"/>
          <w:i w:val="false"/>
          <w:color w:val="000000"/>
          <w:sz w:val="28"/>
        </w:rPr>
        <w:t xml:space="preserve"> "Стратегические направления, цели, задачи":</w:t>
      </w:r>
      <w:r>
        <w:br/>
      </w:r>
      <w:r>
        <w:rPr>
          <w:rFonts w:ascii="Times New Roman"/>
          <w:b w:val="false"/>
          <w:i w:val="false"/>
          <w:color w:val="000000"/>
          <w:sz w:val="28"/>
        </w:rPr>
        <w:t>
</w:t>
      </w:r>
      <w:r>
        <w:rPr>
          <w:rFonts w:ascii="Times New Roman"/>
          <w:b w:val="false"/>
          <w:i w:val="false"/>
          <w:color w:val="000000"/>
          <w:sz w:val="28"/>
        </w:rPr>
        <w:t>
      в Стратегическом направлении 1. "Устойчивое развитие отраслей агропромышленного комплекса, рост их конкурентоспособности, обеспечение продовольственной безопасности и адаптация аграрного производства к условиям вступления в ВТО":</w:t>
      </w:r>
      <w:r>
        <w:br/>
      </w:r>
      <w:r>
        <w:rPr>
          <w:rFonts w:ascii="Times New Roman"/>
          <w:b w:val="false"/>
          <w:i w:val="false"/>
          <w:color w:val="000000"/>
          <w:sz w:val="28"/>
        </w:rPr>
        <w:t>
</w:t>
      </w:r>
      <w:r>
        <w:rPr>
          <w:rFonts w:ascii="Times New Roman"/>
          <w:b w:val="false"/>
          <w:i w:val="false"/>
          <w:color w:val="000000"/>
          <w:sz w:val="28"/>
        </w:rPr>
        <w:t>
      в задаче 1.1.1. "Повышение урожайности и качества продукции растениеводства и обеспечение продовольственной безопасности, посредством применения мер государственной поддержки, а также своевременное обеспечение деятельности уполномоченного государственного органа, в сфере развития агропромышленного комплекса и развития сельских территорий":</w:t>
      </w:r>
      <w:r>
        <w:br/>
      </w:r>
      <w:r>
        <w:rPr>
          <w:rFonts w:ascii="Times New Roman"/>
          <w:b w:val="false"/>
          <w:i w:val="false"/>
          <w:color w:val="000000"/>
          <w:sz w:val="28"/>
        </w:rPr>
        <w:t>
</w:t>
      </w:r>
      <w:r>
        <w:rPr>
          <w:rFonts w:ascii="Times New Roman"/>
          <w:b w:val="false"/>
          <w:i w:val="false"/>
          <w:color w:val="000000"/>
          <w:sz w:val="28"/>
        </w:rPr>
        <w:t>
      в графе 5:</w:t>
      </w:r>
      <w:r>
        <w:br/>
      </w:r>
      <w:r>
        <w:rPr>
          <w:rFonts w:ascii="Times New Roman"/>
          <w:b w:val="false"/>
          <w:i w:val="false"/>
          <w:color w:val="000000"/>
          <w:sz w:val="28"/>
        </w:rPr>
        <w:t>
</w:t>
      </w:r>
      <w:r>
        <w:rPr>
          <w:rFonts w:ascii="Times New Roman"/>
          <w:b w:val="false"/>
          <w:i w:val="false"/>
          <w:color w:val="000000"/>
          <w:sz w:val="28"/>
        </w:rPr>
        <w:t>
      в строке "Обеспечение агротехнического цикла производства в т.ч. приоритетных культур (посредством субсидирования)" цифры "21,5" и "21,2" заменить цифрами "21,4" и "19,0";</w:t>
      </w:r>
      <w:r>
        <w:br/>
      </w:r>
      <w:r>
        <w:rPr>
          <w:rFonts w:ascii="Times New Roman"/>
          <w:b w:val="false"/>
          <w:i w:val="false"/>
          <w:color w:val="000000"/>
          <w:sz w:val="28"/>
        </w:rPr>
        <w:t>
</w:t>
      </w:r>
      <w:r>
        <w:rPr>
          <w:rFonts w:ascii="Times New Roman"/>
          <w:b w:val="false"/>
          <w:i w:val="false"/>
          <w:color w:val="000000"/>
          <w:sz w:val="28"/>
        </w:rPr>
        <w:t>
      в строке "Проведение химической борьбы на прогнозируемой площади развития и распространения: особо опасных вредных организмов и болезней карантинных вредителей, болезней растений и сорняков (расходы)" цифры "148,7" заменить цифрами "146,8";</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6"/>
        <w:gridCol w:w="2553"/>
        <w:gridCol w:w="1162"/>
        <w:gridCol w:w="676"/>
        <w:gridCol w:w="986"/>
        <w:gridCol w:w="1141"/>
        <w:gridCol w:w="942"/>
        <w:gridCol w:w="1141"/>
        <w:gridCol w:w="943"/>
      </w:tblGrid>
      <w:tr>
        <w:trPr>
          <w:trHeight w:val="30" w:hRule="atLeast"/>
        </w:trPr>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производства</w:t>
            </w:r>
            <w:r>
              <w:br/>
            </w:r>
            <w:r>
              <w:rPr>
                <w:rFonts w:ascii="Times New Roman"/>
                <w:b w:val="false"/>
                <w:i w:val="false"/>
                <w:color w:val="000000"/>
                <w:sz w:val="20"/>
              </w:rPr>
              <w:t>
</w:t>
            </w:r>
            <w:r>
              <w:rPr>
                <w:rFonts w:ascii="Times New Roman"/>
                <w:b w:val="false"/>
                <w:i w:val="false"/>
                <w:color w:val="000000"/>
                <w:sz w:val="20"/>
              </w:rPr>
              <w:t>плодоовощных культур с</w:t>
            </w:r>
            <w:r>
              <w:br/>
            </w:r>
            <w:r>
              <w:rPr>
                <w:rFonts w:ascii="Times New Roman"/>
                <w:b w:val="false"/>
                <w:i w:val="false"/>
                <w:color w:val="000000"/>
                <w:sz w:val="20"/>
              </w:rPr>
              <w:t>
</w:t>
            </w:r>
            <w:r>
              <w:rPr>
                <w:rFonts w:ascii="Times New Roman"/>
                <w:b w:val="false"/>
                <w:i w:val="false"/>
                <w:color w:val="000000"/>
                <w:sz w:val="20"/>
              </w:rPr>
              <w:t>применением технологии</w:t>
            </w:r>
            <w:r>
              <w:br/>
            </w:r>
            <w:r>
              <w:rPr>
                <w:rFonts w:ascii="Times New Roman"/>
                <w:b w:val="false"/>
                <w:i w:val="false"/>
                <w:color w:val="000000"/>
                <w:sz w:val="20"/>
              </w:rPr>
              <w:t>
</w:t>
            </w:r>
            <w:r>
              <w:rPr>
                <w:rFonts w:ascii="Times New Roman"/>
                <w:b w:val="false"/>
                <w:i w:val="false"/>
                <w:color w:val="000000"/>
                <w:sz w:val="20"/>
              </w:rPr>
              <w:t>капельного орошения в</w:t>
            </w:r>
            <w:r>
              <w:br/>
            </w:r>
            <w:r>
              <w:rPr>
                <w:rFonts w:ascii="Times New Roman"/>
                <w:b w:val="false"/>
                <w:i w:val="false"/>
                <w:color w:val="000000"/>
                <w:sz w:val="20"/>
              </w:rPr>
              <w:t>
</w:t>
            </w:r>
            <w:r>
              <w:rPr>
                <w:rFonts w:ascii="Times New Roman"/>
                <w:b w:val="false"/>
                <w:i w:val="false"/>
                <w:color w:val="000000"/>
                <w:sz w:val="20"/>
              </w:rPr>
              <w:t>южных регионах страны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выращенной</w:t>
            </w:r>
            <w:r>
              <w:br/>
            </w:r>
            <w:r>
              <w:rPr>
                <w:rFonts w:ascii="Times New Roman"/>
                <w:b w:val="false"/>
                <w:i w:val="false"/>
                <w:color w:val="000000"/>
                <w:sz w:val="20"/>
              </w:rPr>
              <w:t>
</w:t>
            </w:r>
            <w:r>
              <w:rPr>
                <w:rFonts w:ascii="Times New Roman"/>
                <w:b w:val="false"/>
                <w:i w:val="false"/>
                <w:color w:val="000000"/>
                <w:sz w:val="20"/>
              </w:rPr>
              <w:t>плодоовощной</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(тонн)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50940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71350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84565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92615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92615</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7"/>
        <w:gridCol w:w="2248"/>
        <w:gridCol w:w="1199"/>
        <w:gridCol w:w="748"/>
        <w:gridCol w:w="1049"/>
        <w:gridCol w:w="1199"/>
        <w:gridCol w:w="899"/>
        <w:gridCol w:w="1049"/>
        <w:gridCol w:w="1201"/>
      </w:tblGrid>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производства</w:t>
            </w:r>
            <w:r>
              <w:br/>
            </w:r>
            <w:r>
              <w:rPr>
                <w:rFonts w:ascii="Times New Roman"/>
                <w:b w:val="false"/>
                <w:i w:val="false"/>
                <w:color w:val="000000"/>
                <w:sz w:val="20"/>
              </w:rPr>
              <w:t>
</w:t>
            </w:r>
            <w:r>
              <w:rPr>
                <w:rFonts w:ascii="Times New Roman"/>
                <w:b w:val="false"/>
                <w:i w:val="false"/>
                <w:color w:val="000000"/>
                <w:sz w:val="20"/>
              </w:rPr>
              <w:t>плодоовощных культур с</w:t>
            </w:r>
            <w:r>
              <w:br/>
            </w:r>
            <w:r>
              <w:rPr>
                <w:rFonts w:ascii="Times New Roman"/>
                <w:b w:val="false"/>
                <w:i w:val="false"/>
                <w:color w:val="000000"/>
                <w:sz w:val="20"/>
              </w:rPr>
              <w:t>
</w:t>
            </w:r>
            <w:r>
              <w:rPr>
                <w:rFonts w:ascii="Times New Roman"/>
                <w:b w:val="false"/>
                <w:i w:val="false"/>
                <w:color w:val="000000"/>
                <w:sz w:val="20"/>
              </w:rPr>
              <w:t>применением капельного</w:t>
            </w:r>
            <w:r>
              <w:br/>
            </w:r>
            <w:r>
              <w:rPr>
                <w:rFonts w:ascii="Times New Roman"/>
                <w:b w:val="false"/>
                <w:i w:val="false"/>
                <w:color w:val="000000"/>
                <w:sz w:val="20"/>
              </w:rPr>
              <w:t>
</w:t>
            </w:r>
            <w:r>
              <w:rPr>
                <w:rFonts w:ascii="Times New Roman"/>
                <w:b w:val="false"/>
                <w:i w:val="false"/>
                <w:color w:val="000000"/>
                <w:sz w:val="20"/>
              </w:rPr>
              <w:t>орошения в южных регионах</w:t>
            </w:r>
            <w:r>
              <w:br/>
            </w:r>
            <w:r>
              <w:rPr>
                <w:rFonts w:ascii="Times New Roman"/>
                <w:b w:val="false"/>
                <w:i w:val="false"/>
                <w:color w:val="000000"/>
                <w:sz w:val="20"/>
              </w:rPr>
              <w:t>
</w:t>
            </w:r>
            <w:r>
              <w:rPr>
                <w:rFonts w:ascii="Times New Roman"/>
                <w:b w:val="false"/>
                <w:i w:val="false"/>
                <w:color w:val="000000"/>
                <w:sz w:val="20"/>
              </w:rPr>
              <w:t>страны, а также</w:t>
            </w:r>
            <w:r>
              <w:br/>
            </w:r>
            <w:r>
              <w:rPr>
                <w:rFonts w:ascii="Times New Roman"/>
                <w:b w:val="false"/>
                <w:i w:val="false"/>
                <w:color w:val="000000"/>
                <w:sz w:val="20"/>
              </w:rPr>
              <w:t>
</w:t>
            </w:r>
            <w:r>
              <w:rPr>
                <w:rFonts w:ascii="Times New Roman"/>
                <w:b w:val="false"/>
                <w:i w:val="false"/>
                <w:color w:val="000000"/>
                <w:sz w:val="20"/>
              </w:rPr>
              <w:t>сопутствующего</w:t>
            </w:r>
            <w:r>
              <w:br/>
            </w:r>
            <w:r>
              <w:rPr>
                <w:rFonts w:ascii="Times New Roman"/>
                <w:b w:val="false"/>
                <w:i w:val="false"/>
                <w:color w:val="000000"/>
                <w:sz w:val="20"/>
              </w:rPr>
              <w:t>
</w:t>
            </w:r>
            <w:r>
              <w:rPr>
                <w:rFonts w:ascii="Times New Roman"/>
                <w:b w:val="false"/>
                <w:i w:val="false"/>
                <w:color w:val="000000"/>
                <w:sz w:val="20"/>
              </w:rPr>
              <w:t>производства</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выращенной</w:t>
            </w:r>
            <w:r>
              <w:br/>
            </w:r>
            <w:r>
              <w:rPr>
                <w:rFonts w:ascii="Times New Roman"/>
                <w:b w:val="false"/>
                <w:i w:val="false"/>
                <w:color w:val="000000"/>
                <w:sz w:val="20"/>
              </w:rPr>
              <w:t>
</w:t>
            </w:r>
            <w:r>
              <w:rPr>
                <w:rFonts w:ascii="Times New Roman"/>
                <w:b w:val="false"/>
                <w:i w:val="false"/>
                <w:color w:val="000000"/>
                <w:sz w:val="20"/>
              </w:rPr>
              <w:t>плодоовощной</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(тонн)</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40 000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71350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84565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92 615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92615</w:t>
            </w:r>
          </w:p>
        </w:tc>
      </w:tr>
    </w:tbl>
    <w:p>
      <w:pPr>
        <w:spacing w:after="0"/>
        <w:ind w:left="0"/>
        <w:jc w:val="both"/>
      </w:pPr>
      <w:r>
        <w:rPr>
          <w:rFonts w:ascii="Times New Roman"/>
          <w:b w:val="false"/>
          <w:i w:val="false"/>
          <w:color w:val="000000"/>
          <w:sz w:val="28"/>
        </w:rPr>
        <w:t>                                                                  ";</w:t>
      </w:r>
    </w:p>
    <w:bookmarkStart w:name="z11" w:id="1"/>
    <w:p>
      <w:pPr>
        <w:spacing w:after="0"/>
        <w:ind w:left="0"/>
        <w:jc w:val="both"/>
      </w:pPr>
      <w:r>
        <w:rPr>
          <w:rFonts w:ascii="Times New Roman"/>
          <w:b w:val="false"/>
          <w:i w:val="false"/>
          <w:color w:val="000000"/>
          <w:sz w:val="28"/>
        </w:rPr>
        <w:t>
      дополнить строкой следующего содержания:</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7"/>
        <w:gridCol w:w="1649"/>
        <w:gridCol w:w="748"/>
        <w:gridCol w:w="748"/>
        <w:gridCol w:w="1049"/>
        <w:gridCol w:w="1049"/>
        <w:gridCol w:w="1049"/>
        <w:gridCol w:w="1049"/>
        <w:gridCol w:w="1201"/>
      </w:tblGrid>
      <w:tr>
        <w:trPr>
          <w:trHeight w:val="675" w:hRule="atLeast"/>
        </w:trPr>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зерна урожая 2010 года для</w:t>
            </w:r>
            <w:r>
              <w:br/>
            </w:r>
            <w:r>
              <w:rPr>
                <w:rFonts w:ascii="Times New Roman"/>
                <w:b w:val="false"/>
                <w:i w:val="false"/>
                <w:color w:val="000000"/>
                <w:sz w:val="20"/>
              </w:rPr>
              <w:t>
</w:t>
            </w:r>
            <w:r>
              <w:rPr>
                <w:rFonts w:ascii="Times New Roman"/>
                <w:b w:val="false"/>
                <w:i w:val="false"/>
                <w:color w:val="000000"/>
                <w:sz w:val="20"/>
              </w:rPr>
              <w:t>обеспечения внутреннего рынка</w:t>
            </w:r>
            <w:r>
              <w:br/>
            </w:r>
            <w:r>
              <w:rPr>
                <w:rFonts w:ascii="Times New Roman"/>
                <w:b w:val="false"/>
                <w:i w:val="false"/>
                <w:color w:val="000000"/>
                <w:sz w:val="20"/>
              </w:rPr>
              <w:t>
</w:t>
            </w:r>
            <w:r>
              <w:rPr>
                <w:rFonts w:ascii="Times New Roman"/>
                <w:b w:val="false"/>
                <w:i w:val="false"/>
                <w:color w:val="000000"/>
                <w:sz w:val="20"/>
              </w:rPr>
              <w:t>страны</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150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2" w:id="2"/>
    <w:p>
      <w:pPr>
        <w:spacing w:after="0"/>
        <w:ind w:left="0"/>
        <w:jc w:val="both"/>
      </w:pPr>
      <w:r>
        <w:rPr>
          <w:rFonts w:ascii="Times New Roman"/>
          <w:b w:val="false"/>
          <w:i w:val="false"/>
          <w:color w:val="000000"/>
          <w:sz w:val="28"/>
        </w:rPr>
        <w:t>
      графу 1 строки "Объем закупленного зерна" изложить в следующей редакции:</w:t>
      </w:r>
      <w:r>
        <w:br/>
      </w:r>
      <w:r>
        <w:rPr>
          <w:rFonts w:ascii="Times New Roman"/>
          <w:b w:val="false"/>
          <w:i w:val="false"/>
          <w:color w:val="000000"/>
          <w:sz w:val="28"/>
        </w:rPr>
        <w:t>
      "Финансирование мероприятий по повышению качества зерна, в т.ч. посредством закупа";</w:t>
      </w:r>
      <w:r>
        <w:br/>
      </w:r>
      <w:r>
        <w:rPr>
          <w:rFonts w:ascii="Times New Roman"/>
          <w:b w:val="false"/>
          <w:i w:val="false"/>
          <w:color w:val="000000"/>
          <w:sz w:val="28"/>
        </w:rPr>
        <w:t>
</w:t>
      </w:r>
      <w:r>
        <w:rPr>
          <w:rFonts w:ascii="Times New Roman"/>
          <w:b w:val="false"/>
          <w:i w:val="false"/>
          <w:color w:val="000000"/>
          <w:sz w:val="28"/>
        </w:rPr>
        <w:t>
      в задаче 1.1.2. "Повышение продуктивности и качества продукции животноводства":</w:t>
      </w:r>
      <w:r>
        <w:br/>
      </w:r>
      <w:r>
        <w:rPr>
          <w:rFonts w:ascii="Times New Roman"/>
          <w:b w:val="false"/>
          <w:i w:val="false"/>
          <w:color w:val="000000"/>
          <w:sz w:val="28"/>
        </w:rPr>
        <w:t>
</w:t>
      </w:r>
      <w:r>
        <w:rPr>
          <w:rFonts w:ascii="Times New Roman"/>
          <w:b w:val="false"/>
          <w:i w:val="false"/>
          <w:color w:val="000000"/>
          <w:sz w:val="28"/>
        </w:rPr>
        <w:t>
      строки:</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3"/>
        <w:gridCol w:w="1319"/>
        <w:gridCol w:w="1142"/>
        <w:gridCol w:w="1120"/>
        <w:gridCol w:w="1054"/>
        <w:gridCol w:w="1098"/>
        <w:gridCol w:w="988"/>
        <w:gridCol w:w="965"/>
        <w:gridCol w:w="1011"/>
      </w:tblGrid>
      <w:tr>
        <w:trPr>
          <w:trHeight w:val="30" w:hRule="atLeast"/>
        </w:trPr>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племенной</w:t>
            </w:r>
            <w:r>
              <w:br/>
            </w:r>
            <w:r>
              <w:rPr>
                <w:rFonts w:ascii="Times New Roman"/>
                <w:b w:val="false"/>
                <w:i w:val="false"/>
                <w:color w:val="000000"/>
                <w:sz w:val="20"/>
              </w:rPr>
              <w:t>
</w:t>
            </w:r>
            <w:r>
              <w:rPr>
                <w:rFonts w:ascii="Times New Roman"/>
                <w:b w:val="false"/>
                <w:i w:val="false"/>
                <w:color w:val="000000"/>
                <w:sz w:val="20"/>
              </w:rPr>
              <w:t>продукции (материала), в том</w:t>
            </w:r>
            <w:r>
              <w:br/>
            </w:r>
            <w:r>
              <w:rPr>
                <w:rFonts w:ascii="Times New Roman"/>
                <w:b w:val="false"/>
                <w:i w:val="false"/>
                <w:color w:val="000000"/>
                <w:sz w:val="20"/>
              </w:rPr>
              <w:t>
</w:t>
            </w:r>
            <w:r>
              <w:rPr>
                <w:rFonts w:ascii="Times New Roman"/>
                <w:b w:val="false"/>
                <w:i w:val="false"/>
                <w:color w:val="000000"/>
                <w:sz w:val="20"/>
              </w:rPr>
              <w:t>числе: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w:t>
            </w:r>
            <w:r>
              <w:br/>
            </w:r>
            <w:r>
              <w:rPr>
                <w:rFonts w:ascii="Times New Roman"/>
                <w:b w:val="false"/>
                <w:i w:val="false"/>
                <w:color w:val="000000"/>
                <w:sz w:val="20"/>
              </w:rPr>
              <w:t>
</w:t>
            </w:r>
            <w:r>
              <w:rPr>
                <w:rFonts w:ascii="Times New Roman"/>
                <w:b w:val="false"/>
                <w:i w:val="false"/>
                <w:color w:val="000000"/>
                <w:sz w:val="20"/>
              </w:rPr>
              <w:t>массы,</w:t>
            </w:r>
            <w:r>
              <w:br/>
            </w:r>
            <w:r>
              <w:rPr>
                <w:rFonts w:ascii="Times New Roman"/>
                <w:b w:val="false"/>
                <w:i w:val="false"/>
                <w:color w:val="000000"/>
                <w:sz w:val="20"/>
              </w:rPr>
              <w:t>
</w:t>
            </w:r>
            <w:r>
              <w:rPr>
                <w:rFonts w:ascii="Times New Roman"/>
                <w:b w:val="false"/>
                <w:i w:val="false"/>
                <w:color w:val="000000"/>
                <w:sz w:val="20"/>
              </w:rPr>
              <w:t>тонн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4583,4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4583,4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4812,6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5053,2</w:t>
            </w:r>
          </w:p>
        </w:tc>
      </w:tr>
      <w:tr>
        <w:trPr>
          <w:trHeight w:val="30" w:hRule="atLeast"/>
        </w:trPr>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овец</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6409,4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4954,5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5355,1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5622,9</w:t>
            </w:r>
          </w:p>
        </w:tc>
      </w:tr>
      <w:tr>
        <w:trPr>
          <w:trHeight w:val="30" w:hRule="atLeast"/>
        </w:trPr>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свиней</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w:t>
            </w:r>
          </w:p>
        </w:tc>
      </w:tr>
      <w:tr>
        <w:trPr>
          <w:trHeight w:val="30" w:hRule="atLeast"/>
        </w:trPr>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лошадей</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w:t>
            </w:r>
          </w:p>
        </w:tc>
      </w:tr>
      <w:tr>
        <w:trPr>
          <w:trHeight w:val="30" w:hRule="atLeast"/>
        </w:trPr>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верблюдов</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551,2</w:t>
            </w:r>
          </w:p>
        </w:tc>
      </w:tr>
      <w:tr>
        <w:trPr>
          <w:trHeight w:val="30" w:hRule="atLeast"/>
        </w:trPr>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семени быков - производителей</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тыс.доз</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осеменение маточного</w:t>
            </w:r>
            <w:r>
              <w:br/>
            </w:r>
            <w:r>
              <w:rPr>
                <w:rFonts w:ascii="Times New Roman"/>
                <w:b w:val="false"/>
                <w:i w:val="false"/>
                <w:color w:val="000000"/>
                <w:sz w:val="20"/>
              </w:rPr>
              <w:t>
</w:t>
            </w:r>
            <w:r>
              <w:rPr>
                <w:rFonts w:ascii="Times New Roman"/>
                <w:b w:val="false"/>
                <w:i w:val="false"/>
                <w:color w:val="000000"/>
                <w:sz w:val="20"/>
              </w:rPr>
              <w:t>поголовья крупный рогатый</w:t>
            </w:r>
            <w:r>
              <w:br/>
            </w:r>
            <w:r>
              <w:rPr>
                <w:rFonts w:ascii="Times New Roman"/>
                <w:b w:val="false"/>
                <w:i w:val="false"/>
                <w:color w:val="000000"/>
                <w:sz w:val="20"/>
              </w:rPr>
              <w:t>
</w:t>
            </w:r>
            <w:r>
              <w:rPr>
                <w:rFonts w:ascii="Times New Roman"/>
                <w:b w:val="false"/>
                <w:i w:val="false"/>
                <w:color w:val="000000"/>
                <w:sz w:val="20"/>
              </w:rPr>
              <w:t>скот</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гол.</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w:t>
            </w:r>
          </w:p>
        </w:tc>
      </w:tr>
      <w:tr>
        <w:trPr>
          <w:trHeight w:val="30" w:hRule="atLeast"/>
        </w:trPr>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племенного яйца (посредством</w:t>
            </w:r>
            <w:r>
              <w:br/>
            </w:r>
            <w:r>
              <w:rPr>
                <w:rFonts w:ascii="Times New Roman"/>
                <w:b w:val="false"/>
                <w:i w:val="false"/>
                <w:color w:val="000000"/>
                <w:sz w:val="20"/>
              </w:rPr>
              <w:t>
</w:t>
            </w:r>
            <w:r>
              <w:rPr>
                <w:rFonts w:ascii="Times New Roman"/>
                <w:b w:val="false"/>
                <w:i w:val="false"/>
                <w:color w:val="000000"/>
                <w:sz w:val="20"/>
              </w:rPr>
              <w:t>субсидирования)</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шт.</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4572,0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7667,7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6568,9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7735,3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8992,7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9442,3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9914,4</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6"/>
        <w:gridCol w:w="1273"/>
        <w:gridCol w:w="1207"/>
        <w:gridCol w:w="1075"/>
        <w:gridCol w:w="1185"/>
        <w:gridCol w:w="1053"/>
        <w:gridCol w:w="1097"/>
        <w:gridCol w:w="1031"/>
        <w:gridCol w:w="1143"/>
      </w:tblGrid>
      <w:tr>
        <w:trPr>
          <w:trHeight w:val="30" w:hRule="atLeast"/>
        </w:trPr>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племенной</w:t>
            </w:r>
            <w:r>
              <w:br/>
            </w:r>
            <w:r>
              <w:rPr>
                <w:rFonts w:ascii="Times New Roman"/>
                <w:b w:val="false"/>
                <w:i w:val="false"/>
                <w:color w:val="000000"/>
                <w:sz w:val="20"/>
              </w:rPr>
              <w:t>
</w:t>
            </w:r>
            <w:r>
              <w:rPr>
                <w:rFonts w:ascii="Times New Roman"/>
                <w:b w:val="false"/>
                <w:i w:val="false"/>
                <w:color w:val="000000"/>
                <w:sz w:val="20"/>
              </w:rPr>
              <w:t>продукции (материала), в</w:t>
            </w:r>
            <w:r>
              <w:br/>
            </w:r>
            <w:r>
              <w:rPr>
                <w:rFonts w:ascii="Times New Roman"/>
                <w:b w:val="false"/>
                <w:i w:val="false"/>
                <w:color w:val="000000"/>
                <w:sz w:val="20"/>
              </w:rPr>
              <w:t>
</w:t>
            </w:r>
            <w:r>
              <w:rPr>
                <w:rFonts w:ascii="Times New Roman"/>
                <w:b w:val="false"/>
                <w:i w:val="false"/>
                <w:color w:val="000000"/>
                <w:sz w:val="20"/>
              </w:rPr>
              <w:t>том числе: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w:t>
            </w:r>
            <w:r>
              <w:br/>
            </w:r>
            <w:r>
              <w:rPr>
                <w:rFonts w:ascii="Times New Roman"/>
                <w:b w:val="false"/>
                <w:i w:val="false"/>
                <w:color w:val="000000"/>
                <w:sz w:val="20"/>
              </w:rPr>
              <w:t>
</w:t>
            </w:r>
            <w:r>
              <w:rPr>
                <w:rFonts w:ascii="Times New Roman"/>
                <w:b w:val="false"/>
                <w:i w:val="false"/>
                <w:color w:val="000000"/>
                <w:sz w:val="20"/>
              </w:rPr>
              <w:t>массы,</w:t>
            </w:r>
            <w:r>
              <w:br/>
            </w:r>
            <w:r>
              <w:rPr>
                <w:rFonts w:ascii="Times New Roman"/>
                <w:b w:val="false"/>
                <w:i w:val="false"/>
                <w:color w:val="000000"/>
                <w:sz w:val="20"/>
              </w:rPr>
              <w:t>
</w:t>
            </w:r>
            <w:r>
              <w:rPr>
                <w:rFonts w:ascii="Times New Roman"/>
                <w:b w:val="false"/>
                <w:i w:val="false"/>
                <w:color w:val="000000"/>
                <w:sz w:val="20"/>
              </w:rPr>
              <w:t>тонн</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4583,4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4583,4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4812,6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5053,2</w:t>
            </w:r>
          </w:p>
        </w:tc>
      </w:tr>
      <w:tr>
        <w:trPr>
          <w:trHeight w:val="30" w:hRule="atLeast"/>
        </w:trPr>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овец</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6409,4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5355,1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5622,9</w:t>
            </w:r>
          </w:p>
        </w:tc>
      </w:tr>
      <w:tr>
        <w:trPr>
          <w:trHeight w:val="30" w:hRule="atLeast"/>
        </w:trPr>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свиней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w:t>
            </w:r>
          </w:p>
        </w:tc>
      </w:tr>
      <w:tr>
        <w:trPr>
          <w:trHeight w:val="30" w:hRule="atLeast"/>
        </w:trPr>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лошадей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w:t>
            </w:r>
          </w:p>
        </w:tc>
      </w:tr>
      <w:tr>
        <w:trPr>
          <w:trHeight w:val="30" w:hRule="atLeast"/>
        </w:trPr>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верблюдов</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551,2</w:t>
            </w:r>
          </w:p>
        </w:tc>
      </w:tr>
      <w:tr>
        <w:trPr>
          <w:trHeight w:val="30" w:hRule="atLeast"/>
        </w:trPr>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cемени быков -</w:t>
            </w:r>
            <w:r>
              <w:br/>
            </w:r>
            <w:r>
              <w:rPr>
                <w:rFonts w:ascii="Times New Roman"/>
                <w:b w:val="false"/>
                <w:i w:val="false"/>
                <w:color w:val="000000"/>
                <w:sz w:val="20"/>
              </w:rPr>
              <w:t>
</w:t>
            </w:r>
            <w:r>
              <w:rPr>
                <w:rFonts w:ascii="Times New Roman"/>
                <w:b w:val="false"/>
                <w:i w:val="false"/>
                <w:color w:val="000000"/>
                <w:sz w:val="20"/>
              </w:rPr>
              <w:t>производителей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доз</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w:t>
            </w:r>
          </w:p>
        </w:tc>
      </w:tr>
      <w:tr>
        <w:trPr>
          <w:trHeight w:val="30" w:hRule="atLeast"/>
        </w:trPr>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осеменение маточного</w:t>
            </w:r>
            <w:r>
              <w:br/>
            </w:r>
            <w:r>
              <w:rPr>
                <w:rFonts w:ascii="Times New Roman"/>
                <w:b w:val="false"/>
                <w:i w:val="false"/>
                <w:color w:val="000000"/>
                <w:sz w:val="20"/>
              </w:rPr>
              <w:t>
</w:t>
            </w:r>
            <w:r>
              <w:rPr>
                <w:rFonts w:ascii="Times New Roman"/>
                <w:b w:val="false"/>
                <w:i w:val="false"/>
                <w:color w:val="000000"/>
                <w:sz w:val="20"/>
              </w:rPr>
              <w:t>поголовья крупный рогатый</w:t>
            </w:r>
            <w:r>
              <w:br/>
            </w:r>
            <w:r>
              <w:rPr>
                <w:rFonts w:ascii="Times New Roman"/>
                <w:b w:val="false"/>
                <w:i w:val="false"/>
                <w:color w:val="000000"/>
                <w:sz w:val="20"/>
              </w:rPr>
              <w:t>
</w:t>
            </w:r>
            <w:r>
              <w:rPr>
                <w:rFonts w:ascii="Times New Roman"/>
                <w:b w:val="false"/>
                <w:i w:val="false"/>
                <w:color w:val="000000"/>
                <w:sz w:val="20"/>
              </w:rPr>
              <w:t>скот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гол.</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племенного яйца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шт.</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4572,0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7667,7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7735,3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8992,7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9442,3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9914,4</w:t>
            </w:r>
          </w:p>
        </w:tc>
      </w:tr>
      <w:tr>
        <w:trPr>
          <w:trHeight w:val="30" w:hRule="atLeast"/>
        </w:trPr>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cуточных цыплят</w:t>
            </w:r>
            <w:r>
              <w:br/>
            </w:r>
            <w:r>
              <w:rPr>
                <w:rFonts w:ascii="Times New Roman"/>
                <w:b w:val="false"/>
                <w:i w:val="false"/>
                <w:color w:val="000000"/>
                <w:sz w:val="20"/>
              </w:rPr>
              <w:t>
</w:t>
            </w:r>
            <w:r>
              <w:rPr>
                <w:rFonts w:ascii="Times New Roman"/>
                <w:b w:val="false"/>
                <w:i w:val="false"/>
                <w:color w:val="000000"/>
                <w:sz w:val="20"/>
              </w:rPr>
              <w:t>(посредством</w:t>
            </w:r>
            <w:r>
              <w:br/>
            </w:r>
            <w:r>
              <w:rPr>
                <w:rFonts w:ascii="Times New Roman"/>
                <w:b w:val="false"/>
                <w:i w:val="false"/>
                <w:color w:val="000000"/>
                <w:sz w:val="20"/>
              </w:rPr>
              <w:t>
</w:t>
            </w:r>
            <w:r>
              <w:rPr>
                <w:rFonts w:ascii="Times New Roman"/>
                <w:b w:val="false"/>
                <w:i w:val="false"/>
                <w:color w:val="000000"/>
                <w:sz w:val="20"/>
              </w:rPr>
              <w:t>субсидирования)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голов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1869,1</w:t>
            </w:r>
          </w:p>
        </w:tc>
      </w:tr>
    </w:tbl>
    <w:p>
      <w:pPr>
        <w:spacing w:after="0"/>
        <w:ind w:left="0"/>
        <w:jc w:val="both"/>
      </w:pPr>
      <w:r>
        <w:rPr>
          <w:rFonts w:ascii="Times New Roman"/>
          <w:b w:val="false"/>
          <w:i w:val="false"/>
          <w:color w:val="000000"/>
          <w:sz w:val="28"/>
        </w:rPr>
        <w:t>                                                                  ";</w:t>
      </w:r>
    </w:p>
    <w:bookmarkStart w:name="z15" w:id="3"/>
    <w:p>
      <w:pPr>
        <w:spacing w:after="0"/>
        <w:ind w:left="0"/>
        <w:jc w:val="both"/>
      </w:pPr>
      <w:r>
        <w:rPr>
          <w:rFonts w:ascii="Times New Roman"/>
          <w:b w:val="false"/>
          <w:i w:val="false"/>
          <w:color w:val="000000"/>
          <w:sz w:val="28"/>
        </w:rPr>
        <w:t>
      дополнить строкой следующего содержания:</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5"/>
        <w:gridCol w:w="1294"/>
        <w:gridCol w:w="1149"/>
        <w:gridCol w:w="1150"/>
        <w:gridCol w:w="1150"/>
        <w:gridCol w:w="1150"/>
        <w:gridCol w:w="1150"/>
        <w:gridCol w:w="862"/>
        <w:gridCol w:w="1008"/>
      </w:tblGrid>
      <w:tr>
        <w:trPr>
          <w:trHeight w:val="30" w:hRule="atLeast"/>
        </w:trPr>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маточного</w:t>
            </w:r>
            <w:r>
              <w:br/>
            </w:r>
            <w:r>
              <w:rPr>
                <w:rFonts w:ascii="Times New Roman"/>
                <w:b w:val="false"/>
                <w:i w:val="false"/>
                <w:color w:val="000000"/>
                <w:sz w:val="20"/>
              </w:rPr>
              <w:t>
</w:t>
            </w:r>
            <w:r>
              <w:rPr>
                <w:rFonts w:ascii="Times New Roman"/>
                <w:b w:val="false"/>
                <w:i w:val="false"/>
                <w:color w:val="000000"/>
                <w:sz w:val="20"/>
              </w:rPr>
              <w:t>поголовья овец и организация</w:t>
            </w:r>
            <w:r>
              <w:br/>
            </w:r>
            <w:r>
              <w:rPr>
                <w:rFonts w:ascii="Times New Roman"/>
                <w:b w:val="false"/>
                <w:i w:val="false"/>
                <w:color w:val="000000"/>
                <w:sz w:val="20"/>
              </w:rPr>
              <w:t>
</w:t>
            </w:r>
            <w:r>
              <w:rPr>
                <w:rFonts w:ascii="Times New Roman"/>
                <w:b w:val="false"/>
                <w:i w:val="false"/>
                <w:color w:val="000000"/>
                <w:sz w:val="20"/>
              </w:rPr>
              <w:t>отгонного овцеводства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7 000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6" w:id="4"/>
    <w:p>
      <w:pPr>
        <w:spacing w:after="0"/>
        <w:ind w:left="0"/>
        <w:jc w:val="both"/>
      </w:pPr>
      <w:r>
        <w:rPr>
          <w:rFonts w:ascii="Times New Roman"/>
          <w:b w:val="false"/>
          <w:i w:val="false"/>
          <w:color w:val="000000"/>
          <w:sz w:val="28"/>
        </w:rPr>
        <w:t>
      в абзаце "молоко" графы 5 строки "Удельный вес животноводческой продукции, производимой сельхозформированиями от общего объема производства:" цифры "11" заменить цифрами "10,3";</w:t>
      </w:r>
      <w:r>
        <w:br/>
      </w:r>
      <w:r>
        <w:rPr>
          <w:rFonts w:ascii="Times New Roman"/>
          <w:b w:val="false"/>
          <w:i w:val="false"/>
          <w:color w:val="000000"/>
          <w:sz w:val="28"/>
        </w:rPr>
        <w:t>
</w:t>
      </w:r>
      <w:r>
        <w:rPr>
          <w:rFonts w:ascii="Times New Roman"/>
          <w:b w:val="false"/>
          <w:i w:val="false"/>
          <w:color w:val="000000"/>
          <w:sz w:val="28"/>
        </w:rPr>
        <w:t>
      в задаче 1.1.3 "Устойчивое развитие и поддержка перерабатывающих производств":</w:t>
      </w:r>
      <w:r>
        <w:br/>
      </w:r>
      <w:r>
        <w:rPr>
          <w:rFonts w:ascii="Times New Roman"/>
          <w:b w:val="false"/>
          <w:i w:val="false"/>
          <w:color w:val="000000"/>
          <w:sz w:val="28"/>
        </w:rPr>
        <w:t>
</w:t>
      </w:r>
      <w:r>
        <w:rPr>
          <w:rFonts w:ascii="Times New Roman"/>
          <w:b w:val="false"/>
          <w:i w:val="false"/>
          <w:color w:val="000000"/>
          <w:sz w:val="28"/>
        </w:rPr>
        <w:t>
      в абзаце "сахар" графы 5 строки "Доля импорта по отдельным пищевым продуктам к общему объему потребления:" цифры "14" заменить цифрами "40";</w:t>
      </w:r>
      <w:r>
        <w:br/>
      </w:r>
      <w:r>
        <w:rPr>
          <w:rFonts w:ascii="Times New Roman"/>
          <w:b w:val="false"/>
          <w:i w:val="false"/>
          <w:color w:val="000000"/>
          <w:sz w:val="28"/>
        </w:rPr>
        <w:t>
</w:t>
      </w:r>
      <w:r>
        <w:rPr>
          <w:rFonts w:ascii="Times New Roman"/>
          <w:b w:val="false"/>
          <w:i w:val="false"/>
          <w:color w:val="000000"/>
          <w:sz w:val="28"/>
        </w:rPr>
        <w:t>
      в задаче 1.2.1 "Производство качественной конкурентоспособной продукции агропромышленного комплекса для занятия экспортных ниш":</w:t>
      </w:r>
      <w:r>
        <w:br/>
      </w:r>
      <w:r>
        <w:rPr>
          <w:rFonts w:ascii="Times New Roman"/>
          <w:b w:val="false"/>
          <w:i w:val="false"/>
          <w:color w:val="000000"/>
          <w:sz w:val="28"/>
        </w:rPr>
        <w:t>
</w:t>
      </w:r>
      <w:r>
        <w:rPr>
          <w:rFonts w:ascii="Times New Roman"/>
          <w:b w:val="false"/>
          <w:i w:val="false"/>
          <w:color w:val="000000"/>
          <w:sz w:val="28"/>
        </w:rPr>
        <w:t>
      дополнить строками следующего содержания:</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6"/>
        <w:gridCol w:w="1126"/>
        <w:gridCol w:w="703"/>
        <w:gridCol w:w="844"/>
        <w:gridCol w:w="563"/>
        <w:gridCol w:w="986"/>
        <w:gridCol w:w="1126"/>
        <w:gridCol w:w="1127"/>
        <w:gridCol w:w="987"/>
      </w:tblGrid>
      <w:tr>
        <w:trPr>
          <w:trHeight w:val="840" w:hRule="atLeast"/>
        </w:trPr>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племенных</w:t>
            </w:r>
            <w:r>
              <w:br/>
            </w:r>
            <w:r>
              <w:rPr>
                <w:rFonts w:ascii="Times New Roman"/>
                <w:b w:val="false"/>
                <w:i w:val="false"/>
                <w:color w:val="000000"/>
                <w:sz w:val="20"/>
              </w:rPr>
              <w:t>
</w:t>
            </w:r>
            <w:r>
              <w:rPr>
                <w:rFonts w:ascii="Times New Roman"/>
                <w:b w:val="false"/>
                <w:i w:val="false"/>
                <w:color w:val="000000"/>
                <w:sz w:val="20"/>
              </w:rPr>
              <w:t>хозяйств-репродукторов</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496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446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942</w:t>
            </w:r>
          </w:p>
        </w:tc>
      </w:tr>
      <w:tr>
        <w:trPr>
          <w:trHeight w:val="30" w:hRule="atLeast"/>
        </w:trPr>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закупа племенных пород</w:t>
            </w:r>
            <w:r>
              <w:br/>
            </w:r>
            <w:r>
              <w:rPr>
                <w:rFonts w:ascii="Times New Roman"/>
                <w:b w:val="false"/>
                <w:i w:val="false"/>
                <w:color w:val="000000"/>
                <w:sz w:val="20"/>
              </w:rPr>
              <w:t>
</w:t>
            </w:r>
            <w:r>
              <w:rPr>
                <w:rFonts w:ascii="Times New Roman"/>
                <w:b w:val="false"/>
                <w:i w:val="false"/>
                <w:color w:val="000000"/>
                <w:sz w:val="20"/>
              </w:rPr>
              <w:t>крупного рогатого скота в целях</w:t>
            </w:r>
            <w:r>
              <w:br/>
            </w:r>
            <w:r>
              <w:rPr>
                <w:rFonts w:ascii="Times New Roman"/>
                <w:b w:val="false"/>
                <w:i w:val="false"/>
                <w:color w:val="000000"/>
                <w:sz w:val="20"/>
              </w:rPr>
              <w:t>
</w:t>
            </w:r>
            <w:r>
              <w:rPr>
                <w:rFonts w:ascii="Times New Roman"/>
                <w:b w:val="false"/>
                <w:i w:val="false"/>
                <w:color w:val="000000"/>
                <w:sz w:val="20"/>
              </w:rPr>
              <w:t>создания и воспроизводства племенного</w:t>
            </w:r>
            <w:r>
              <w:br/>
            </w:r>
            <w:r>
              <w:rPr>
                <w:rFonts w:ascii="Times New Roman"/>
                <w:b w:val="false"/>
                <w:i w:val="false"/>
                <w:color w:val="000000"/>
                <w:sz w:val="20"/>
              </w:rPr>
              <w:t>
</w:t>
            </w:r>
            <w:r>
              <w:rPr>
                <w:rFonts w:ascii="Times New Roman"/>
                <w:b w:val="false"/>
                <w:i w:val="false"/>
                <w:color w:val="000000"/>
                <w:sz w:val="20"/>
              </w:rPr>
              <w:t>стада</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21" w:id="5"/>
    <w:p>
      <w:pPr>
        <w:spacing w:after="0"/>
        <w:ind w:left="0"/>
        <w:jc w:val="both"/>
      </w:pPr>
      <w:r>
        <w:rPr>
          <w:rFonts w:ascii="Times New Roman"/>
          <w:b w:val="false"/>
          <w:i w:val="false"/>
          <w:color w:val="000000"/>
          <w:sz w:val="28"/>
        </w:rPr>
        <w:t>
      в задаче 1.3.1. "Развитие обслуживающей инфраструктуры отраслей агропромышленного комплекса":</w:t>
      </w:r>
      <w:r>
        <w:br/>
      </w:r>
      <w:r>
        <w:rPr>
          <w:rFonts w:ascii="Times New Roman"/>
          <w:b w:val="false"/>
          <w:i w:val="false"/>
          <w:color w:val="000000"/>
          <w:sz w:val="28"/>
        </w:rPr>
        <w:t>
</w:t>
      </w:r>
      <w:r>
        <w:rPr>
          <w:rFonts w:ascii="Times New Roman"/>
          <w:b w:val="false"/>
          <w:i w:val="false"/>
          <w:color w:val="000000"/>
          <w:sz w:val="28"/>
        </w:rPr>
        <w:t>
      в строке "Кредитование производства и переработки сельхозпродукции, в том числе через систему кредитных товариществ":</w:t>
      </w:r>
      <w:r>
        <w:br/>
      </w:r>
      <w:r>
        <w:rPr>
          <w:rFonts w:ascii="Times New Roman"/>
          <w:b w:val="false"/>
          <w:i w:val="false"/>
          <w:color w:val="000000"/>
          <w:sz w:val="28"/>
        </w:rPr>
        <w:t>
</w:t>
      </w:r>
      <w:r>
        <w:rPr>
          <w:rFonts w:ascii="Times New Roman"/>
          <w:b w:val="false"/>
          <w:i w:val="false"/>
          <w:color w:val="000000"/>
          <w:sz w:val="28"/>
        </w:rPr>
        <w:t>
      графу 1 дополнить словами следующего содержания "(с нарастающим итогом)";</w:t>
      </w:r>
      <w:r>
        <w:br/>
      </w:r>
      <w:r>
        <w:rPr>
          <w:rFonts w:ascii="Times New Roman"/>
          <w:b w:val="false"/>
          <w:i w:val="false"/>
          <w:color w:val="000000"/>
          <w:sz w:val="28"/>
        </w:rPr>
        <w:t>
</w:t>
      </w:r>
      <w:r>
        <w:rPr>
          <w:rFonts w:ascii="Times New Roman"/>
          <w:b w:val="false"/>
          <w:i w:val="false"/>
          <w:color w:val="000000"/>
          <w:sz w:val="28"/>
        </w:rPr>
        <w:t>
      в графе 5 цифры "161" заменить словами "до 161";</w:t>
      </w:r>
      <w:r>
        <w:br/>
      </w:r>
      <w:r>
        <w:rPr>
          <w:rFonts w:ascii="Times New Roman"/>
          <w:b w:val="false"/>
          <w:i w:val="false"/>
          <w:color w:val="000000"/>
          <w:sz w:val="28"/>
        </w:rPr>
        <w:t>
</w:t>
      </w:r>
      <w:r>
        <w:rPr>
          <w:rFonts w:ascii="Times New Roman"/>
          <w:b w:val="false"/>
          <w:i w:val="false"/>
          <w:color w:val="000000"/>
          <w:sz w:val="28"/>
        </w:rPr>
        <w:t>
      в строке "Стимулирование создания путем льготного кредитования объединений сельхозтоваропроизводителей и сельского населения по ведению совместного производства, заготовки, переработке, сбыту, хранению, транспортировке сельхозпродукции, снабжения товарно-материальными ценностями (кредитование)":</w:t>
      </w:r>
      <w:r>
        <w:br/>
      </w:r>
      <w:r>
        <w:rPr>
          <w:rFonts w:ascii="Times New Roman"/>
          <w:b w:val="false"/>
          <w:i w:val="false"/>
          <w:color w:val="000000"/>
          <w:sz w:val="28"/>
        </w:rPr>
        <w:t>
</w:t>
      </w:r>
      <w:r>
        <w:rPr>
          <w:rFonts w:ascii="Times New Roman"/>
          <w:b w:val="false"/>
          <w:i w:val="false"/>
          <w:color w:val="000000"/>
          <w:sz w:val="28"/>
        </w:rPr>
        <w:t>
      в графе 1 слово "(кредитование)" заменить словами следующего содержания "(с нарастающим итогом)";</w:t>
      </w:r>
      <w:r>
        <w:br/>
      </w:r>
      <w:r>
        <w:rPr>
          <w:rFonts w:ascii="Times New Roman"/>
          <w:b w:val="false"/>
          <w:i w:val="false"/>
          <w:color w:val="000000"/>
          <w:sz w:val="28"/>
        </w:rPr>
        <w:t>
</w:t>
      </w:r>
      <w:r>
        <w:rPr>
          <w:rFonts w:ascii="Times New Roman"/>
          <w:b w:val="false"/>
          <w:i w:val="false"/>
          <w:color w:val="000000"/>
          <w:sz w:val="28"/>
        </w:rPr>
        <w:t>
      в графе 5 цифры "144" заменить словами "до 144";</w:t>
      </w:r>
      <w:r>
        <w:br/>
      </w:r>
      <w:r>
        <w:rPr>
          <w:rFonts w:ascii="Times New Roman"/>
          <w:b w:val="false"/>
          <w:i w:val="false"/>
          <w:color w:val="000000"/>
          <w:sz w:val="28"/>
        </w:rPr>
        <w:t>
</w:t>
      </w:r>
      <w:r>
        <w:rPr>
          <w:rFonts w:ascii="Times New Roman"/>
          <w:b w:val="false"/>
          <w:i w:val="false"/>
          <w:color w:val="000000"/>
          <w:sz w:val="28"/>
        </w:rPr>
        <w:t>
      в графе 5 строки "Развитие несельскохозяйственных видов предпринимательской деятельности в сельской местности (кредитование)" слова "до 20" заменить словами "до 10";</w:t>
      </w:r>
      <w:r>
        <w:br/>
      </w:r>
      <w:r>
        <w:rPr>
          <w:rFonts w:ascii="Times New Roman"/>
          <w:b w:val="false"/>
          <w:i w:val="false"/>
          <w:color w:val="000000"/>
          <w:sz w:val="28"/>
        </w:rPr>
        <w:t>
</w:t>
      </w:r>
      <w:r>
        <w:rPr>
          <w:rFonts w:ascii="Times New Roman"/>
          <w:b w:val="false"/>
          <w:i w:val="false"/>
          <w:color w:val="000000"/>
          <w:sz w:val="28"/>
        </w:rPr>
        <w:t>
      в графе 5 строки "Строительство оптового рынка сельскохозяйственной продукции (с региональными терминалами), в том числе: - строительство регионального терминала оптового рынка сельскохозяйственной продукции в Южно-Казахстанской области" аббревиатуру "ПСД" исключить;</w:t>
      </w:r>
      <w:r>
        <w:br/>
      </w:r>
      <w:r>
        <w:rPr>
          <w:rFonts w:ascii="Times New Roman"/>
          <w:b w:val="false"/>
          <w:i w:val="false"/>
          <w:color w:val="000000"/>
          <w:sz w:val="28"/>
        </w:rPr>
        <w:t>
</w:t>
      </w:r>
      <w:r>
        <w:rPr>
          <w:rFonts w:ascii="Times New Roman"/>
          <w:b w:val="false"/>
          <w:i w:val="false"/>
          <w:color w:val="000000"/>
          <w:sz w:val="28"/>
        </w:rPr>
        <w:t>
      графу 6 дополнить аббревиатурой "ПСД";</w:t>
      </w:r>
      <w:r>
        <w:br/>
      </w:r>
      <w:r>
        <w:rPr>
          <w:rFonts w:ascii="Times New Roman"/>
          <w:b w:val="false"/>
          <w:i w:val="false"/>
          <w:color w:val="000000"/>
          <w:sz w:val="28"/>
        </w:rPr>
        <w:t>
</w:t>
      </w:r>
      <w:r>
        <w:rPr>
          <w:rFonts w:ascii="Times New Roman"/>
          <w:b w:val="false"/>
          <w:i w:val="false"/>
          <w:color w:val="000000"/>
          <w:sz w:val="28"/>
        </w:rPr>
        <w:t>
      в задаче 2.1.2. "Сохранение, воспроизводство и рациональное использование ресурсов животного мира и объектов природно-заповедного фонда":</w:t>
      </w:r>
      <w:r>
        <w:br/>
      </w:r>
      <w:r>
        <w:rPr>
          <w:rFonts w:ascii="Times New Roman"/>
          <w:b w:val="false"/>
          <w:i w:val="false"/>
          <w:color w:val="000000"/>
          <w:sz w:val="28"/>
        </w:rPr>
        <w:t>
</w:t>
      </w:r>
      <w:r>
        <w:rPr>
          <w:rFonts w:ascii="Times New Roman"/>
          <w:b w:val="false"/>
          <w:i w:val="false"/>
          <w:color w:val="000000"/>
          <w:sz w:val="28"/>
        </w:rPr>
        <w:t>
      в графе 5 строки "Обеспечение роста численности сайгаков (расходы)" цифры "10,0" заменить цифрами "5,5";</w:t>
      </w:r>
      <w:r>
        <w:br/>
      </w:r>
      <w:r>
        <w:rPr>
          <w:rFonts w:ascii="Times New Roman"/>
          <w:b w:val="false"/>
          <w:i w:val="false"/>
          <w:color w:val="000000"/>
          <w:sz w:val="28"/>
        </w:rPr>
        <w:t>
</w:t>
      </w:r>
      <w:r>
        <w:rPr>
          <w:rFonts w:ascii="Times New Roman"/>
          <w:b w:val="false"/>
          <w:i w:val="false"/>
          <w:color w:val="000000"/>
          <w:sz w:val="28"/>
        </w:rPr>
        <w:t>
      в Стратегическом направлении 3. "Создание нормальных условий жизнеобеспечения села (аула) на основе оптимизации сельского расселения, обеспечение роста потенциала сельских территорий через интегрирование программ сельского развития":</w:t>
      </w:r>
      <w:r>
        <w:br/>
      </w:r>
      <w:r>
        <w:rPr>
          <w:rFonts w:ascii="Times New Roman"/>
          <w:b w:val="false"/>
          <w:i w:val="false"/>
          <w:color w:val="000000"/>
          <w:sz w:val="28"/>
        </w:rPr>
        <w:t>
</w:t>
      </w:r>
      <w:r>
        <w:rPr>
          <w:rFonts w:ascii="Times New Roman"/>
          <w:b w:val="false"/>
          <w:i w:val="false"/>
          <w:color w:val="000000"/>
          <w:sz w:val="28"/>
        </w:rPr>
        <w:t>
      в цели 3.1. "Создание нормальных условий жизнеобеспечения села (аула) и обеспечение роста потенциала сельских территорий":</w:t>
      </w:r>
      <w:r>
        <w:br/>
      </w:r>
      <w:r>
        <w:rPr>
          <w:rFonts w:ascii="Times New Roman"/>
          <w:b w:val="false"/>
          <w:i w:val="false"/>
          <w:color w:val="000000"/>
          <w:sz w:val="28"/>
        </w:rPr>
        <w:t>
</w:t>
      </w:r>
      <w:r>
        <w:rPr>
          <w:rFonts w:ascii="Times New Roman"/>
          <w:b w:val="false"/>
          <w:i w:val="false"/>
          <w:color w:val="000000"/>
          <w:sz w:val="28"/>
        </w:rPr>
        <w:t>
      в графе 5 строки "Привлечение специалистов социальной сферы для работы в сельских населенных пунктах" цифру "4000" заменить цифрами "5499";</w:t>
      </w:r>
      <w:r>
        <w:br/>
      </w:r>
      <w:r>
        <w:rPr>
          <w:rFonts w:ascii="Times New Roman"/>
          <w:b w:val="false"/>
          <w:i w:val="false"/>
          <w:color w:val="000000"/>
          <w:sz w:val="28"/>
        </w:rPr>
        <w:t>
</w:t>
      </w:r>
      <w:r>
        <w:rPr>
          <w:rFonts w:ascii="Times New Roman"/>
          <w:b w:val="false"/>
          <w:i w:val="false"/>
          <w:color w:val="000000"/>
          <w:sz w:val="28"/>
        </w:rPr>
        <w:t>
      в задаче 3.1.2. "Обеспечение доступа сельского населения к микрокредитным ресурсам":</w:t>
      </w:r>
      <w:r>
        <w:br/>
      </w:r>
      <w:r>
        <w:rPr>
          <w:rFonts w:ascii="Times New Roman"/>
          <w:b w:val="false"/>
          <w:i w:val="false"/>
          <w:color w:val="000000"/>
          <w:sz w:val="28"/>
        </w:rPr>
        <w:t>
</w:t>
      </w:r>
      <w:r>
        <w:rPr>
          <w:rFonts w:ascii="Times New Roman"/>
          <w:b w:val="false"/>
          <w:i w:val="false"/>
          <w:color w:val="000000"/>
          <w:sz w:val="28"/>
        </w:rPr>
        <w:t>
      в графе 5 строки "Охват микрокредитованием целевых групп сельского населения" цифры "2,3" заменить словами "до 2,3";</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3</w:t>
      </w:r>
      <w:r>
        <w:rPr>
          <w:rFonts w:ascii="Times New Roman"/>
          <w:b w:val="false"/>
          <w:i w:val="false"/>
          <w:color w:val="000000"/>
          <w:sz w:val="28"/>
        </w:rPr>
        <w:t xml:space="preserve"> к Стратегическому плану:</w:t>
      </w:r>
      <w:r>
        <w:br/>
      </w:r>
      <w:r>
        <w:rPr>
          <w:rFonts w:ascii="Times New Roman"/>
          <w:b w:val="false"/>
          <w:i w:val="false"/>
          <w:color w:val="000000"/>
          <w:sz w:val="28"/>
        </w:rPr>
        <w:t>
</w:t>
      </w:r>
      <w:r>
        <w:rPr>
          <w:rFonts w:ascii="Times New Roman"/>
          <w:b w:val="false"/>
          <w:i w:val="false"/>
          <w:color w:val="000000"/>
          <w:sz w:val="28"/>
        </w:rPr>
        <w:t>
      в бюджетной программе 003 "Борьба с особо опасными вредными организмами сельскохозяйственных культур":</w:t>
      </w:r>
      <w:r>
        <w:br/>
      </w:r>
      <w:r>
        <w:rPr>
          <w:rFonts w:ascii="Times New Roman"/>
          <w:b w:val="false"/>
          <w:i w:val="false"/>
          <w:color w:val="000000"/>
          <w:sz w:val="28"/>
        </w:rPr>
        <w:t>
</w:t>
      </w:r>
      <w:r>
        <w:rPr>
          <w:rFonts w:ascii="Times New Roman"/>
          <w:b w:val="false"/>
          <w:i w:val="false"/>
          <w:color w:val="000000"/>
          <w:sz w:val="28"/>
        </w:rPr>
        <w:t>
      в графе "2010 год":</w:t>
      </w:r>
      <w:r>
        <w:br/>
      </w:r>
      <w:r>
        <w:rPr>
          <w:rFonts w:ascii="Times New Roman"/>
          <w:b w:val="false"/>
          <w:i w:val="false"/>
          <w:color w:val="000000"/>
          <w:sz w:val="28"/>
        </w:rPr>
        <w:t>
</w:t>
      </w:r>
      <w:r>
        <w:rPr>
          <w:rFonts w:ascii="Times New Roman"/>
          <w:b w:val="false"/>
          <w:i w:val="false"/>
          <w:color w:val="000000"/>
          <w:sz w:val="28"/>
        </w:rPr>
        <w:t>
      в "Показателях количества" цифры "3 383,5" заменить цифрами "3 241,1";</w:t>
      </w:r>
      <w:r>
        <w:br/>
      </w:r>
      <w:r>
        <w:rPr>
          <w:rFonts w:ascii="Times New Roman"/>
          <w:b w:val="false"/>
          <w:i w:val="false"/>
          <w:color w:val="000000"/>
          <w:sz w:val="28"/>
        </w:rPr>
        <w:t>
</w:t>
      </w:r>
      <w:r>
        <w:rPr>
          <w:rFonts w:ascii="Times New Roman"/>
          <w:b w:val="false"/>
          <w:i w:val="false"/>
          <w:color w:val="000000"/>
          <w:sz w:val="28"/>
        </w:rPr>
        <w:t>
      в "Показателях эффективности" цифры "867,1" заменить цифрами "858,0";</w:t>
      </w:r>
      <w:r>
        <w:br/>
      </w:r>
      <w:r>
        <w:rPr>
          <w:rFonts w:ascii="Times New Roman"/>
          <w:b w:val="false"/>
          <w:i w:val="false"/>
          <w:color w:val="000000"/>
          <w:sz w:val="28"/>
        </w:rPr>
        <w:t>
</w:t>
      </w:r>
      <w:r>
        <w:rPr>
          <w:rFonts w:ascii="Times New Roman"/>
          <w:b w:val="false"/>
          <w:i w:val="false"/>
          <w:color w:val="000000"/>
          <w:sz w:val="28"/>
        </w:rPr>
        <w:t>
      в "Расходах на реализацию программы" цифры "2 934 066,0" заменить цифрами "2 780 784,0";</w:t>
      </w:r>
      <w:r>
        <w:br/>
      </w:r>
      <w:r>
        <w:rPr>
          <w:rFonts w:ascii="Times New Roman"/>
          <w:b w:val="false"/>
          <w:i w:val="false"/>
          <w:color w:val="000000"/>
          <w:sz w:val="28"/>
        </w:rPr>
        <w:t>
</w:t>
      </w:r>
      <w:r>
        <w:rPr>
          <w:rFonts w:ascii="Times New Roman"/>
          <w:b w:val="false"/>
          <w:i w:val="false"/>
          <w:color w:val="000000"/>
          <w:sz w:val="28"/>
        </w:rPr>
        <w:t>
      в бюджетной программе 010 "Целевые текущие трансферты областным бюджетам, бюджетам городов Астаны и Алматы на субсидирование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w:t>
      </w:r>
      <w:r>
        <w:br/>
      </w:r>
      <w:r>
        <w:rPr>
          <w:rFonts w:ascii="Times New Roman"/>
          <w:b w:val="false"/>
          <w:i w:val="false"/>
          <w:color w:val="000000"/>
          <w:sz w:val="28"/>
        </w:rPr>
        <w:t>
</w:t>
      </w:r>
      <w:r>
        <w:rPr>
          <w:rFonts w:ascii="Times New Roman"/>
          <w:b w:val="false"/>
          <w:i w:val="false"/>
          <w:color w:val="000000"/>
          <w:sz w:val="28"/>
        </w:rPr>
        <w:t>
      в графе "2010 год":</w:t>
      </w:r>
      <w:r>
        <w:br/>
      </w:r>
      <w:r>
        <w:rPr>
          <w:rFonts w:ascii="Times New Roman"/>
          <w:b w:val="false"/>
          <w:i w:val="false"/>
          <w:color w:val="000000"/>
          <w:sz w:val="28"/>
        </w:rPr>
        <w:t>
</w:t>
      </w:r>
      <w:r>
        <w:rPr>
          <w:rFonts w:ascii="Times New Roman"/>
          <w:b w:val="false"/>
          <w:i w:val="false"/>
          <w:color w:val="000000"/>
          <w:sz w:val="28"/>
        </w:rPr>
        <w:t>
      в "Показателях качества" цифры "1 939 140" заменить цифрами "1 981 829";</w:t>
      </w:r>
      <w:r>
        <w:br/>
      </w:r>
      <w:r>
        <w:rPr>
          <w:rFonts w:ascii="Times New Roman"/>
          <w:b w:val="false"/>
          <w:i w:val="false"/>
          <w:color w:val="000000"/>
          <w:sz w:val="28"/>
        </w:rPr>
        <w:t>
</w:t>
      </w:r>
      <w:r>
        <w:rPr>
          <w:rFonts w:ascii="Times New Roman"/>
          <w:b w:val="false"/>
          <w:i w:val="false"/>
          <w:color w:val="000000"/>
          <w:sz w:val="28"/>
        </w:rPr>
        <w:t>
      в "Показателях эффективности" цифры "486" заменить цифрами "511";</w:t>
      </w:r>
      <w:r>
        <w:br/>
      </w:r>
      <w:r>
        <w:rPr>
          <w:rFonts w:ascii="Times New Roman"/>
          <w:b w:val="false"/>
          <w:i w:val="false"/>
          <w:color w:val="000000"/>
          <w:sz w:val="28"/>
        </w:rPr>
        <w:t>
</w:t>
      </w:r>
      <w:r>
        <w:rPr>
          <w:rFonts w:ascii="Times New Roman"/>
          <w:b w:val="false"/>
          <w:i w:val="false"/>
          <w:color w:val="000000"/>
          <w:sz w:val="28"/>
        </w:rPr>
        <w:t>
      в "Расходах на реализацию программы" цифры "2 868 600,0" заменить цифрами "3 019 649,0";</w:t>
      </w:r>
      <w:r>
        <w:br/>
      </w:r>
      <w:r>
        <w:rPr>
          <w:rFonts w:ascii="Times New Roman"/>
          <w:b w:val="false"/>
          <w:i w:val="false"/>
          <w:color w:val="000000"/>
          <w:sz w:val="28"/>
        </w:rPr>
        <w:t>
</w:t>
      </w:r>
      <w:r>
        <w:rPr>
          <w:rFonts w:ascii="Times New Roman"/>
          <w:b w:val="false"/>
          <w:i w:val="false"/>
          <w:color w:val="000000"/>
          <w:sz w:val="28"/>
        </w:rPr>
        <w:t>
      в бюджетной программе 011 "Строительство, реконструкция и оснащения ветеринарных лабораторий, биохранилища и здания подведомственного учреждения":</w:t>
      </w:r>
      <w:r>
        <w:br/>
      </w:r>
      <w:r>
        <w:rPr>
          <w:rFonts w:ascii="Times New Roman"/>
          <w:b w:val="false"/>
          <w:i w:val="false"/>
          <w:color w:val="000000"/>
          <w:sz w:val="28"/>
        </w:rPr>
        <w:t>
</w:t>
      </w:r>
      <w:r>
        <w:rPr>
          <w:rFonts w:ascii="Times New Roman"/>
          <w:b w:val="false"/>
          <w:i w:val="false"/>
          <w:color w:val="000000"/>
          <w:sz w:val="28"/>
        </w:rPr>
        <w:t>
      в графе "2010 год":</w:t>
      </w:r>
      <w:r>
        <w:br/>
      </w:r>
      <w:r>
        <w:rPr>
          <w:rFonts w:ascii="Times New Roman"/>
          <w:b w:val="false"/>
          <w:i w:val="false"/>
          <w:color w:val="000000"/>
          <w:sz w:val="28"/>
        </w:rPr>
        <w:t>
</w:t>
      </w:r>
      <w:r>
        <w:rPr>
          <w:rFonts w:ascii="Times New Roman"/>
          <w:b w:val="false"/>
          <w:i w:val="false"/>
          <w:color w:val="000000"/>
          <w:sz w:val="28"/>
        </w:rPr>
        <w:t>
      в "Показателях результата" цифры "23" заменить цифрами "20";</w:t>
      </w:r>
      <w:r>
        <w:br/>
      </w:r>
      <w:r>
        <w:rPr>
          <w:rFonts w:ascii="Times New Roman"/>
          <w:b w:val="false"/>
          <w:i w:val="false"/>
          <w:color w:val="000000"/>
          <w:sz w:val="28"/>
        </w:rPr>
        <w:t>
</w:t>
      </w:r>
      <w:r>
        <w:rPr>
          <w:rFonts w:ascii="Times New Roman"/>
          <w:b w:val="false"/>
          <w:i w:val="false"/>
          <w:color w:val="000000"/>
          <w:sz w:val="28"/>
        </w:rPr>
        <w:t>
      в "Расходах на реализацию программы" цифры "1 016 448,0" заменить цифрами "983 625,0";</w:t>
      </w:r>
      <w:r>
        <w:br/>
      </w:r>
      <w:r>
        <w:rPr>
          <w:rFonts w:ascii="Times New Roman"/>
          <w:b w:val="false"/>
          <w:i w:val="false"/>
          <w:color w:val="000000"/>
          <w:sz w:val="28"/>
        </w:rPr>
        <w:t>
</w:t>
      </w:r>
      <w:r>
        <w:rPr>
          <w:rFonts w:ascii="Times New Roman"/>
          <w:b w:val="false"/>
          <w:i w:val="false"/>
          <w:color w:val="000000"/>
          <w:sz w:val="28"/>
        </w:rPr>
        <w:t>
      после таблицы бюджетной программы 011 "Строительство, реконструкция и оснащения ветеринарных лабораторий, биохранилища и здания подведомственного учреждения" дополнить бюджетной программой "012" следующего содержания:</w:t>
      </w:r>
      <w:r>
        <w:br/>
      </w: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Форма бюджетной 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7"/>
        <w:gridCol w:w="4051"/>
        <w:gridCol w:w="1148"/>
        <w:gridCol w:w="1279"/>
        <w:gridCol w:w="1738"/>
        <w:gridCol w:w="1099"/>
        <w:gridCol w:w="909"/>
        <w:gridCol w:w="1019"/>
      </w:tblGrid>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сельского хозяйства Республики Казахстан</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«Целевые текущие трансферты бюджету Атырауской области для</w:t>
            </w:r>
            <w:r>
              <w:br/>
            </w:r>
            <w:r>
              <w:rPr>
                <w:rFonts w:ascii="Times New Roman"/>
                <w:b w:val="false"/>
                <w:i w:val="false"/>
                <w:color w:val="000000"/>
                <w:sz w:val="20"/>
              </w:rPr>
              <w:t>
</w:t>
            </w:r>
            <w:r>
              <w:rPr>
                <w:rFonts w:ascii="Times New Roman"/>
                <w:b w:val="false"/>
                <w:i w:val="false"/>
                <w:color w:val="000000"/>
                <w:sz w:val="20"/>
              </w:rPr>
              <w:t>обновления специальными оборудованиями и морской техникой субъекта</w:t>
            </w:r>
            <w:r>
              <w:br/>
            </w:r>
            <w:r>
              <w:rPr>
                <w:rFonts w:ascii="Times New Roman"/>
                <w:b w:val="false"/>
                <w:i w:val="false"/>
                <w:color w:val="000000"/>
                <w:sz w:val="20"/>
              </w:rPr>
              <w:t>
</w:t>
            </w:r>
            <w:r>
              <w:rPr>
                <w:rFonts w:ascii="Times New Roman"/>
                <w:b w:val="false"/>
                <w:i w:val="false"/>
                <w:color w:val="000000"/>
                <w:sz w:val="20"/>
              </w:rPr>
              <w:t>государственной монополий в сфере рыбного хозяйства»</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 Атыраускую область для обеспечения</w:t>
            </w:r>
            <w:r>
              <w:br/>
            </w:r>
            <w:r>
              <w:rPr>
                <w:rFonts w:ascii="Times New Roman"/>
                <w:b w:val="false"/>
                <w:i w:val="false"/>
                <w:color w:val="000000"/>
                <w:sz w:val="20"/>
              </w:rPr>
              <w:t>
</w:t>
            </w:r>
            <w:r>
              <w:rPr>
                <w:rFonts w:ascii="Times New Roman"/>
                <w:b w:val="false"/>
                <w:i w:val="false"/>
                <w:color w:val="000000"/>
                <w:sz w:val="20"/>
              </w:rPr>
              <w:t>деятельности субъекта государственной монополии в сфере рыбного</w:t>
            </w:r>
            <w:r>
              <w:br/>
            </w:r>
            <w:r>
              <w:rPr>
                <w:rFonts w:ascii="Times New Roman"/>
                <w:b w:val="false"/>
                <w:i w:val="false"/>
                <w:color w:val="000000"/>
                <w:sz w:val="20"/>
              </w:rPr>
              <w:t>
</w:t>
            </w:r>
            <w:r>
              <w:rPr>
                <w:rFonts w:ascii="Times New Roman"/>
                <w:b w:val="false"/>
                <w:i w:val="false"/>
                <w:color w:val="000000"/>
                <w:sz w:val="20"/>
              </w:rPr>
              <w:t>хозяйства, осуществляющий закуп осетровых видов рыб, переработку и</w:t>
            </w:r>
            <w:r>
              <w:br/>
            </w:r>
            <w:r>
              <w:rPr>
                <w:rFonts w:ascii="Times New Roman"/>
                <w:b w:val="false"/>
                <w:i w:val="false"/>
                <w:color w:val="000000"/>
                <w:sz w:val="20"/>
              </w:rPr>
              <w:t>
</w:t>
            </w:r>
            <w:r>
              <w:rPr>
                <w:rFonts w:ascii="Times New Roman"/>
                <w:b w:val="false"/>
                <w:i w:val="false"/>
                <w:color w:val="000000"/>
                <w:sz w:val="20"/>
              </w:rPr>
              <w:t>реализацию их икры.</w:t>
            </w:r>
          </w:p>
        </w:tc>
      </w:tr>
      <w:tr>
        <w:trPr>
          <w:trHeight w:val="81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Устойчивое развитие отраслей агропромышленного комплекса, рост их</w:t>
            </w:r>
            <w:r>
              <w:br/>
            </w:r>
            <w:r>
              <w:rPr>
                <w:rFonts w:ascii="Times New Roman"/>
                <w:b w:val="false"/>
                <w:i w:val="false"/>
                <w:color w:val="000000"/>
                <w:sz w:val="20"/>
              </w:rPr>
              <w:t>
</w:t>
            </w:r>
            <w:r>
              <w:rPr>
                <w:rFonts w:ascii="Times New Roman"/>
                <w:b w:val="false"/>
                <w:i w:val="false"/>
                <w:color w:val="000000"/>
                <w:sz w:val="20"/>
              </w:rPr>
              <w:t>конкурентоспособности, обеспечение продовольственной безопасности и</w:t>
            </w:r>
            <w:r>
              <w:br/>
            </w:r>
            <w:r>
              <w:rPr>
                <w:rFonts w:ascii="Times New Roman"/>
                <w:b w:val="false"/>
                <w:i w:val="false"/>
                <w:color w:val="000000"/>
                <w:sz w:val="20"/>
              </w:rPr>
              <w:t>
</w:t>
            </w:r>
            <w:r>
              <w:rPr>
                <w:rFonts w:ascii="Times New Roman"/>
                <w:b w:val="false"/>
                <w:i w:val="false"/>
                <w:color w:val="000000"/>
                <w:sz w:val="20"/>
              </w:rPr>
              <w:t xml:space="preserve">адаптация аграрного производства к условиям вступления в ВТО </w:t>
            </w:r>
          </w:p>
        </w:tc>
      </w:tr>
      <w:tr>
        <w:trPr>
          <w:trHeight w:val="465"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Обеспечение продовольственной безопасности республики на основе</w:t>
            </w:r>
            <w:r>
              <w:br/>
            </w:r>
            <w:r>
              <w:rPr>
                <w:rFonts w:ascii="Times New Roman"/>
                <w:b w:val="false"/>
                <w:i w:val="false"/>
                <w:color w:val="000000"/>
                <w:sz w:val="20"/>
              </w:rPr>
              <w:t>
</w:t>
            </w:r>
            <w:r>
              <w:rPr>
                <w:rFonts w:ascii="Times New Roman"/>
                <w:b w:val="false"/>
                <w:i w:val="false"/>
                <w:color w:val="000000"/>
                <w:sz w:val="20"/>
              </w:rPr>
              <w:t>стабильного роста производства продукции АПК</w:t>
            </w:r>
          </w:p>
        </w:tc>
      </w:tr>
      <w:tr>
        <w:trPr>
          <w:trHeight w:val="60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Устойчивое развитие и поддержка перерабатывающих производств</w:t>
            </w:r>
          </w:p>
        </w:tc>
      </w:tr>
      <w:tr>
        <w:trPr>
          <w:trHeight w:val="22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8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15" w:hRule="atLeast"/>
        </w:trPr>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выловленной рыбы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Укрепление</w:t>
            </w:r>
            <w:r>
              <w:br/>
            </w:r>
            <w:r>
              <w:rPr>
                <w:rFonts w:ascii="Times New Roman"/>
                <w:b w:val="false"/>
                <w:i w:val="false"/>
                <w:color w:val="000000"/>
                <w:sz w:val="20"/>
              </w:rPr>
              <w:t>
</w:t>
            </w:r>
            <w:r>
              <w:rPr>
                <w:rFonts w:ascii="Times New Roman"/>
                <w:b w:val="false"/>
                <w:i w:val="false"/>
                <w:color w:val="000000"/>
                <w:sz w:val="20"/>
              </w:rPr>
              <w:t>материально-технической</w:t>
            </w:r>
            <w:r>
              <w:br/>
            </w:r>
            <w:r>
              <w:rPr>
                <w:rFonts w:ascii="Times New Roman"/>
                <w:b w:val="false"/>
                <w:i w:val="false"/>
                <w:color w:val="000000"/>
                <w:sz w:val="20"/>
              </w:rPr>
              <w:t>
</w:t>
            </w:r>
            <w:r>
              <w:rPr>
                <w:rFonts w:ascii="Times New Roman"/>
                <w:b w:val="false"/>
                <w:i w:val="false"/>
                <w:color w:val="000000"/>
                <w:sz w:val="20"/>
              </w:rPr>
              <w:t>базы рыбоводных</w:t>
            </w:r>
            <w:r>
              <w:br/>
            </w:r>
            <w:r>
              <w:rPr>
                <w:rFonts w:ascii="Times New Roman"/>
                <w:b w:val="false"/>
                <w:i w:val="false"/>
                <w:color w:val="000000"/>
                <w:sz w:val="20"/>
              </w:rPr>
              <w:t>
</w:t>
            </w:r>
            <w:r>
              <w:rPr>
                <w:rFonts w:ascii="Times New Roman"/>
                <w:b w:val="false"/>
                <w:i w:val="false"/>
                <w:color w:val="000000"/>
                <w:sz w:val="20"/>
              </w:rPr>
              <w:t>предприятии</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выпуска</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Рыбных</w:t>
            </w:r>
            <w:r>
              <w:br/>
            </w:r>
            <w:r>
              <w:rPr>
                <w:rFonts w:ascii="Times New Roman"/>
                <w:b w:val="false"/>
                <w:i w:val="false"/>
                <w:color w:val="000000"/>
                <w:sz w:val="20"/>
              </w:rPr>
              <w:t>
</w:t>
            </w:r>
            <w:r>
              <w:rPr>
                <w:rFonts w:ascii="Times New Roman"/>
                <w:b w:val="false"/>
                <w:i w:val="false"/>
                <w:color w:val="000000"/>
                <w:sz w:val="20"/>
              </w:rPr>
              <w:t>Икры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тонн</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69,65</w:t>
            </w:r>
            <w:r>
              <w:br/>
            </w:r>
            <w:r>
              <w:rPr>
                <w:rFonts w:ascii="Times New Roman"/>
                <w:b w:val="false"/>
                <w:i w:val="false"/>
                <w:color w:val="000000"/>
                <w:sz w:val="20"/>
              </w:rPr>
              <w:t>
</w:t>
            </w:r>
            <w:r>
              <w:rPr>
                <w:rFonts w:ascii="Times New Roman"/>
                <w:b w:val="false"/>
                <w:i w:val="false"/>
                <w:color w:val="000000"/>
                <w:sz w:val="20"/>
              </w:rPr>
              <w:t>9,9</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1 545 665,0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54" w:id="6"/>
    <w:p>
      <w:pPr>
        <w:spacing w:after="0"/>
        <w:ind w:left="0"/>
        <w:jc w:val="both"/>
      </w:pPr>
      <w:r>
        <w:rPr>
          <w:rFonts w:ascii="Times New Roman"/>
          <w:b w:val="false"/>
          <w:i w:val="false"/>
          <w:color w:val="000000"/>
          <w:sz w:val="28"/>
        </w:rPr>
        <w:t>
      в бюджетной программе (подпрограмм) 014 "Усовершенствование ирригационных и дренажных систем", 004 "За счет внешних займов", "005 "За счет внутренних источников", 016 "За счет софинансирования займа из республиканского бюджета":</w:t>
      </w:r>
      <w:r>
        <w:br/>
      </w:r>
      <w:r>
        <w:rPr>
          <w:rFonts w:ascii="Times New Roman"/>
          <w:b w:val="false"/>
          <w:i w:val="false"/>
          <w:color w:val="000000"/>
          <w:sz w:val="28"/>
        </w:rPr>
        <w:t>
      "Показатели количества" изложить в следующей редакции:</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8"/>
        <w:gridCol w:w="5453"/>
        <w:gridCol w:w="1929"/>
        <w:gridCol w:w="775"/>
        <w:gridCol w:w="688"/>
        <w:gridCol w:w="863"/>
        <w:gridCol w:w="776"/>
        <w:gridCol w:w="1038"/>
      </w:tblGrid>
      <w:tr>
        <w:trPr>
          <w:trHeight w:val="30" w:hRule="atLeast"/>
        </w:trPr>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госэкспертизы на ТЭО</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Изыскательские работы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разработке ПСД</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0" w:type="auto"/>
            <w:vMerge/>
            <w:tcBorders>
              <w:top w:val="nil"/>
              <w:left w:val="single" w:color="cfcfcf" w:sz="5"/>
              <w:bottom w:val="single" w:color="cfcfcf" w:sz="5"/>
              <w:right w:val="single" w:color="cfcfcf" w:sz="5"/>
            </w:tcBorders>
          </w:tcP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p>
      <w:pPr>
        <w:spacing w:after="0"/>
        <w:ind w:left="0"/>
        <w:jc w:val="both"/>
      </w:pPr>
      <w:r>
        <w:rPr>
          <w:rFonts w:ascii="Times New Roman"/>
          <w:b w:val="false"/>
          <w:i w:val="false"/>
          <w:color w:val="000000"/>
          <w:sz w:val="28"/>
        </w:rPr>
        <w:t>                                                                  ";</w:t>
      </w:r>
    </w:p>
    <w:bookmarkStart w:name="z55" w:id="7"/>
    <w:p>
      <w:pPr>
        <w:spacing w:after="0"/>
        <w:ind w:left="0"/>
        <w:jc w:val="both"/>
      </w:pPr>
      <w:r>
        <w:rPr>
          <w:rFonts w:ascii="Times New Roman"/>
          <w:b w:val="false"/>
          <w:i w:val="false"/>
          <w:color w:val="000000"/>
          <w:sz w:val="28"/>
        </w:rPr>
        <w:t>
      "Показатели результата" изложить в следующей редакции:</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0"/>
        <w:gridCol w:w="6151"/>
        <w:gridCol w:w="1385"/>
        <w:gridCol w:w="819"/>
        <w:gridCol w:w="602"/>
        <w:gridCol w:w="819"/>
        <w:gridCol w:w="733"/>
        <w:gridCol w:w="1191"/>
      </w:tblGrid>
      <w:tr>
        <w:trPr>
          <w:trHeight w:val="45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Экспертиза ТЭО</w:t>
            </w:r>
            <w:r>
              <w:br/>
            </w:r>
            <w:r>
              <w:rPr>
                <w:rFonts w:ascii="Times New Roman"/>
                <w:b w:val="false"/>
                <w:i w:val="false"/>
                <w:color w:val="000000"/>
                <w:sz w:val="20"/>
              </w:rPr>
              <w:t>
</w:t>
            </w:r>
            <w:r>
              <w:rPr>
                <w:rFonts w:ascii="Times New Roman"/>
                <w:b w:val="false"/>
                <w:i w:val="false"/>
                <w:color w:val="000000"/>
                <w:sz w:val="20"/>
              </w:rPr>
              <w:t>- изыскательские работы</w:t>
            </w:r>
            <w:r>
              <w:br/>
            </w:r>
            <w:r>
              <w:rPr>
                <w:rFonts w:ascii="Times New Roman"/>
                <w:b w:val="false"/>
                <w:i w:val="false"/>
                <w:color w:val="000000"/>
                <w:sz w:val="20"/>
              </w:rPr>
              <w:t>
</w:t>
            </w:r>
            <w:r>
              <w:rPr>
                <w:rFonts w:ascii="Times New Roman"/>
                <w:b w:val="false"/>
                <w:i w:val="false"/>
                <w:color w:val="000000"/>
                <w:sz w:val="20"/>
              </w:rPr>
              <w:t>- разработка ПСД</w:t>
            </w:r>
            <w:r>
              <w:br/>
            </w:r>
            <w:r>
              <w:rPr>
                <w:rFonts w:ascii="Times New Roman"/>
                <w:b w:val="false"/>
                <w:i w:val="false"/>
                <w:color w:val="000000"/>
                <w:sz w:val="20"/>
              </w:rPr>
              <w:t>
</w:t>
            </w:r>
            <w:r>
              <w:rPr>
                <w:rFonts w:ascii="Times New Roman"/>
                <w:b w:val="false"/>
                <w:i w:val="false"/>
                <w:color w:val="000000"/>
                <w:sz w:val="20"/>
              </w:rPr>
              <w:t>- реконструкция</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тыс. га</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57</w:t>
            </w:r>
            <w:r>
              <w:br/>
            </w:r>
            <w:r>
              <w:rPr>
                <w:rFonts w:ascii="Times New Roman"/>
                <w:b w:val="false"/>
                <w:i w:val="false"/>
                <w:color w:val="000000"/>
                <w:sz w:val="20"/>
              </w:rPr>
              <w:t>
</w:t>
            </w:r>
            <w:r>
              <w:rPr>
                <w:rFonts w:ascii="Times New Roman"/>
                <w:b w:val="false"/>
                <w:i w:val="false"/>
                <w:color w:val="000000"/>
                <w:sz w:val="20"/>
              </w:rPr>
              <w:t>77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r>
              <w:rPr>
                <w:rFonts w:ascii="Times New Roman"/>
                <w:b w:val="false"/>
                <w:i w:val="false"/>
                <w:color w:val="000000"/>
                <w:sz w:val="20"/>
              </w:rPr>
              <w:t>30</w:t>
            </w:r>
          </w:p>
        </w:tc>
      </w:tr>
    </w:tbl>
    <w:p>
      <w:pPr>
        <w:spacing w:after="0"/>
        <w:ind w:left="0"/>
        <w:jc w:val="both"/>
      </w:pPr>
      <w:r>
        <w:rPr>
          <w:rFonts w:ascii="Times New Roman"/>
          <w:b w:val="false"/>
          <w:i w:val="false"/>
          <w:color w:val="000000"/>
          <w:sz w:val="28"/>
        </w:rPr>
        <w:t>                                                                  ";</w:t>
      </w:r>
    </w:p>
    <w:bookmarkStart w:name="z56" w:id="8"/>
    <w:p>
      <w:pPr>
        <w:spacing w:after="0"/>
        <w:ind w:left="0"/>
        <w:jc w:val="both"/>
      </w:pPr>
      <w:r>
        <w:rPr>
          <w:rFonts w:ascii="Times New Roman"/>
          <w:b w:val="false"/>
          <w:i w:val="false"/>
          <w:color w:val="000000"/>
          <w:sz w:val="28"/>
        </w:rPr>
        <w:t>
      в графе "2010 год":</w:t>
      </w:r>
      <w:r>
        <w:br/>
      </w:r>
      <w:r>
        <w:rPr>
          <w:rFonts w:ascii="Times New Roman"/>
          <w:b w:val="false"/>
          <w:i w:val="false"/>
          <w:color w:val="000000"/>
          <w:sz w:val="28"/>
        </w:rPr>
        <w:t>
</w:t>
      </w:r>
      <w:r>
        <w:rPr>
          <w:rFonts w:ascii="Times New Roman"/>
          <w:b w:val="false"/>
          <w:i w:val="false"/>
          <w:color w:val="000000"/>
          <w:sz w:val="28"/>
        </w:rPr>
        <w:t>
      в "Расходах на реализацию программы" цифры "519 593,0" заменить цифрами "154 000,0";</w:t>
      </w:r>
      <w:r>
        <w:br/>
      </w:r>
      <w:r>
        <w:rPr>
          <w:rFonts w:ascii="Times New Roman"/>
          <w:b w:val="false"/>
          <w:i w:val="false"/>
          <w:color w:val="000000"/>
          <w:sz w:val="28"/>
        </w:rPr>
        <w:t>
</w:t>
      </w:r>
      <w:r>
        <w:rPr>
          <w:rFonts w:ascii="Times New Roman"/>
          <w:b w:val="false"/>
          <w:i w:val="false"/>
          <w:color w:val="000000"/>
          <w:sz w:val="28"/>
        </w:rPr>
        <w:t>
      в бюджетной программе 016 "Постприватизационная поддержка сельского хозяйства":</w:t>
      </w:r>
      <w:r>
        <w:br/>
      </w:r>
      <w:r>
        <w:rPr>
          <w:rFonts w:ascii="Times New Roman"/>
          <w:b w:val="false"/>
          <w:i w:val="false"/>
          <w:color w:val="000000"/>
          <w:sz w:val="28"/>
        </w:rPr>
        <w:t>
</w:t>
      </w:r>
      <w:r>
        <w:rPr>
          <w:rFonts w:ascii="Times New Roman"/>
          <w:b w:val="false"/>
          <w:i w:val="false"/>
          <w:color w:val="000000"/>
          <w:sz w:val="28"/>
        </w:rPr>
        <w:t>
      в графе "2010 год":</w:t>
      </w:r>
      <w:r>
        <w:br/>
      </w:r>
      <w:r>
        <w:rPr>
          <w:rFonts w:ascii="Times New Roman"/>
          <w:b w:val="false"/>
          <w:i w:val="false"/>
          <w:color w:val="000000"/>
          <w:sz w:val="28"/>
        </w:rPr>
        <w:t>
</w:t>
      </w:r>
      <w:r>
        <w:rPr>
          <w:rFonts w:ascii="Times New Roman"/>
          <w:b w:val="false"/>
          <w:i w:val="false"/>
          <w:color w:val="000000"/>
          <w:sz w:val="28"/>
        </w:rPr>
        <w:t>
      в "Показателях количества":</w:t>
      </w:r>
      <w:r>
        <w:br/>
      </w:r>
      <w:r>
        <w:rPr>
          <w:rFonts w:ascii="Times New Roman"/>
          <w:b w:val="false"/>
          <w:i w:val="false"/>
          <w:color w:val="000000"/>
          <w:sz w:val="28"/>
        </w:rPr>
        <w:t>
</w:t>
      </w:r>
      <w:r>
        <w:rPr>
          <w:rFonts w:ascii="Times New Roman"/>
          <w:b w:val="false"/>
          <w:i w:val="false"/>
          <w:color w:val="000000"/>
          <w:sz w:val="28"/>
        </w:rPr>
        <w:t>
      в строке "Количество модернизированных агрометеостанций" цифры "36" исключить;</w:t>
      </w:r>
      <w:r>
        <w:br/>
      </w:r>
      <w:r>
        <w:rPr>
          <w:rFonts w:ascii="Times New Roman"/>
          <w:b w:val="false"/>
          <w:i w:val="false"/>
          <w:color w:val="000000"/>
          <w:sz w:val="28"/>
        </w:rPr>
        <w:t>
</w:t>
      </w:r>
      <w:r>
        <w:rPr>
          <w:rFonts w:ascii="Times New Roman"/>
          <w:b w:val="false"/>
          <w:i w:val="false"/>
          <w:color w:val="000000"/>
          <w:sz w:val="28"/>
        </w:rPr>
        <w:t>
      в строке "Услуги компании по "Управлению ценовыми рисками" в области: нормативно-правовой базы; институционального укрепления товарных бирж; развития инновационных продуктов." цифру "1" исключить;</w:t>
      </w:r>
      <w:r>
        <w:br/>
      </w:r>
      <w:r>
        <w:rPr>
          <w:rFonts w:ascii="Times New Roman"/>
          <w:b w:val="false"/>
          <w:i w:val="false"/>
          <w:color w:val="000000"/>
          <w:sz w:val="28"/>
        </w:rPr>
        <w:t>
</w:t>
      </w:r>
      <w:r>
        <w:rPr>
          <w:rFonts w:ascii="Times New Roman"/>
          <w:b w:val="false"/>
          <w:i w:val="false"/>
          <w:color w:val="000000"/>
          <w:sz w:val="28"/>
        </w:rPr>
        <w:t>
      в строке "Количество семинаров для участников товарных бирж" цифру "1" исключить;</w:t>
      </w:r>
      <w:r>
        <w:br/>
      </w:r>
      <w:r>
        <w:rPr>
          <w:rFonts w:ascii="Times New Roman"/>
          <w:b w:val="false"/>
          <w:i w:val="false"/>
          <w:color w:val="000000"/>
          <w:sz w:val="28"/>
        </w:rPr>
        <w:t>
</w:t>
      </w:r>
      <w:r>
        <w:rPr>
          <w:rFonts w:ascii="Times New Roman"/>
          <w:b w:val="false"/>
          <w:i w:val="false"/>
          <w:color w:val="000000"/>
          <w:sz w:val="28"/>
        </w:rPr>
        <w:t>
      в строке "Аудит лизинговых компаний и УМФУ" цифру "5" исключить;</w:t>
      </w:r>
      <w:r>
        <w:br/>
      </w:r>
      <w:r>
        <w:rPr>
          <w:rFonts w:ascii="Times New Roman"/>
          <w:b w:val="false"/>
          <w:i w:val="false"/>
          <w:color w:val="000000"/>
          <w:sz w:val="28"/>
        </w:rPr>
        <w:t>
</w:t>
      </w:r>
      <w:r>
        <w:rPr>
          <w:rFonts w:ascii="Times New Roman"/>
          <w:b w:val="false"/>
          <w:i w:val="false"/>
          <w:color w:val="000000"/>
          <w:sz w:val="28"/>
        </w:rPr>
        <w:t>
      в строке "Услуги международного консультанта по мониторингу и оценке проекта" цифру "2" исключить;</w:t>
      </w:r>
      <w:r>
        <w:br/>
      </w:r>
      <w:r>
        <w:rPr>
          <w:rFonts w:ascii="Times New Roman"/>
          <w:b w:val="false"/>
          <w:i w:val="false"/>
          <w:color w:val="000000"/>
          <w:sz w:val="28"/>
        </w:rPr>
        <w:t>
</w:t>
      </w:r>
      <w:r>
        <w:rPr>
          <w:rFonts w:ascii="Times New Roman"/>
          <w:b w:val="false"/>
          <w:i w:val="false"/>
          <w:color w:val="000000"/>
          <w:sz w:val="28"/>
        </w:rPr>
        <w:t>
      в "Расходах на реализацию программы" цифры "246 512,0" заменить цифрами "24 652,0";</w:t>
      </w:r>
      <w:r>
        <w:br/>
      </w:r>
      <w:r>
        <w:rPr>
          <w:rFonts w:ascii="Times New Roman"/>
          <w:b w:val="false"/>
          <w:i w:val="false"/>
          <w:color w:val="000000"/>
          <w:sz w:val="28"/>
        </w:rPr>
        <w:t>
</w:t>
      </w:r>
      <w:r>
        <w:rPr>
          <w:rFonts w:ascii="Times New Roman"/>
          <w:b w:val="false"/>
          <w:i w:val="false"/>
          <w:color w:val="000000"/>
          <w:sz w:val="28"/>
        </w:rPr>
        <w:t>
      в бюджетной программе 017 "Целевые трансферты на развитие областным бюджетам, бюджетам городов Астаны и Алматы на развитие системы водоснабжения":</w:t>
      </w:r>
      <w:r>
        <w:br/>
      </w:r>
      <w:r>
        <w:rPr>
          <w:rFonts w:ascii="Times New Roman"/>
          <w:b w:val="false"/>
          <w:i w:val="false"/>
          <w:color w:val="000000"/>
          <w:sz w:val="28"/>
        </w:rPr>
        <w:t>
</w:t>
      </w:r>
      <w:r>
        <w:rPr>
          <w:rFonts w:ascii="Times New Roman"/>
          <w:b w:val="false"/>
          <w:i w:val="false"/>
          <w:color w:val="000000"/>
          <w:sz w:val="28"/>
        </w:rPr>
        <w:t>
      в графе "2010 год":</w:t>
      </w:r>
      <w:r>
        <w:br/>
      </w:r>
      <w:r>
        <w:rPr>
          <w:rFonts w:ascii="Times New Roman"/>
          <w:b w:val="false"/>
          <w:i w:val="false"/>
          <w:color w:val="000000"/>
          <w:sz w:val="28"/>
        </w:rPr>
        <w:t>
</w:t>
      </w:r>
      <w:r>
        <w:rPr>
          <w:rFonts w:ascii="Times New Roman"/>
          <w:b w:val="false"/>
          <w:i w:val="false"/>
          <w:color w:val="000000"/>
          <w:sz w:val="28"/>
        </w:rPr>
        <w:t>
      в "Показателях количества":</w:t>
      </w:r>
      <w:r>
        <w:br/>
      </w:r>
      <w:r>
        <w:rPr>
          <w:rFonts w:ascii="Times New Roman"/>
          <w:b w:val="false"/>
          <w:i w:val="false"/>
          <w:color w:val="000000"/>
          <w:sz w:val="28"/>
        </w:rPr>
        <w:t>
</w:t>
      </w:r>
      <w:r>
        <w:rPr>
          <w:rFonts w:ascii="Times New Roman"/>
          <w:b w:val="false"/>
          <w:i w:val="false"/>
          <w:color w:val="000000"/>
          <w:sz w:val="28"/>
        </w:rPr>
        <w:t>
      в строке "Строительство и реконструкция объектов питьевого водоснабжения" цифры "252" заменить цифрами "254";</w:t>
      </w:r>
      <w:r>
        <w:br/>
      </w:r>
      <w:r>
        <w:rPr>
          <w:rFonts w:ascii="Times New Roman"/>
          <w:b w:val="false"/>
          <w:i w:val="false"/>
          <w:color w:val="000000"/>
          <w:sz w:val="28"/>
        </w:rPr>
        <w:t>
</w:t>
      </w:r>
      <w:r>
        <w:rPr>
          <w:rFonts w:ascii="Times New Roman"/>
          <w:b w:val="false"/>
          <w:i w:val="false"/>
          <w:color w:val="000000"/>
          <w:sz w:val="28"/>
        </w:rPr>
        <w:t>
      после строки "Строительство и реконструкция объектов питьевого водоснабжения кол-во 261 174 252 178 84" дополнить строкой следующего содержания:</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9"/>
        <w:gridCol w:w="1692"/>
        <w:gridCol w:w="1090"/>
        <w:gridCol w:w="1111"/>
        <w:gridCol w:w="1477"/>
        <w:gridCol w:w="810"/>
        <w:gridCol w:w="941"/>
      </w:tblGrid>
      <w:tr>
        <w:trPr>
          <w:trHeight w:val="30" w:hRule="atLeast"/>
        </w:trPr>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w:t>
            </w:r>
            <w:r>
              <w:br/>
            </w:r>
            <w:r>
              <w:rPr>
                <w:rFonts w:ascii="Times New Roman"/>
                <w:b w:val="false"/>
                <w:i w:val="false"/>
                <w:color w:val="000000"/>
                <w:sz w:val="20"/>
              </w:rPr>
              <w:t>
</w:t>
            </w:r>
            <w:r>
              <w:rPr>
                <w:rFonts w:ascii="Times New Roman"/>
                <w:b w:val="false"/>
                <w:i w:val="false"/>
                <w:color w:val="000000"/>
                <w:sz w:val="20"/>
              </w:rPr>
              <w:t>документации по водоснабжению</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объектов</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72" w:id="9"/>
    <w:p>
      <w:pPr>
        <w:spacing w:after="0"/>
        <w:ind w:left="0"/>
        <w:jc w:val="both"/>
      </w:pPr>
      <w:r>
        <w:rPr>
          <w:rFonts w:ascii="Times New Roman"/>
          <w:b w:val="false"/>
          <w:i w:val="false"/>
          <w:color w:val="000000"/>
          <w:sz w:val="28"/>
        </w:rPr>
        <w:t>
      в графе "2010 год":</w:t>
      </w:r>
      <w:r>
        <w:br/>
      </w:r>
      <w:r>
        <w:rPr>
          <w:rFonts w:ascii="Times New Roman"/>
          <w:b w:val="false"/>
          <w:i w:val="false"/>
          <w:color w:val="000000"/>
          <w:sz w:val="28"/>
        </w:rPr>
        <w:t>
</w:t>
      </w:r>
      <w:r>
        <w:rPr>
          <w:rFonts w:ascii="Times New Roman"/>
          <w:b w:val="false"/>
          <w:i w:val="false"/>
          <w:color w:val="000000"/>
          <w:sz w:val="28"/>
        </w:rPr>
        <w:t>
      в "Показателях результата" цифры "97" заменить цифрами "105";</w:t>
      </w:r>
      <w:r>
        <w:br/>
      </w:r>
      <w:r>
        <w:rPr>
          <w:rFonts w:ascii="Times New Roman"/>
          <w:b w:val="false"/>
          <w:i w:val="false"/>
          <w:color w:val="000000"/>
          <w:sz w:val="28"/>
        </w:rPr>
        <w:t>
</w:t>
      </w:r>
      <w:r>
        <w:rPr>
          <w:rFonts w:ascii="Times New Roman"/>
          <w:b w:val="false"/>
          <w:i w:val="false"/>
          <w:color w:val="000000"/>
          <w:sz w:val="28"/>
        </w:rPr>
        <w:t>
      в "Расходах на реализацию программы" цифры "20 212 113,0" заменить цифрами "25 145 003,0";</w:t>
      </w:r>
      <w:r>
        <w:br/>
      </w:r>
      <w:r>
        <w:rPr>
          <w:rFonts w:ascii="Times New Roman"/>
          <w:b w:val="false"/>
          <w:i w:val="false"/>
          <w:color w:val="000000"/>
          <w:sz w:val="28"/>
        </w:rPr>
        <w:t>
</w:t>
      </w:r>
      <w:r>
        <w:rPr>
          <w:rFonts w:ascii="Times New Roman"/>
          <w:b w:val="false"/>
          <w:i w:val="false"/>
          <w:color w:val="000000"/>
          <w:sz w:val="28"/>
        </w:rPr>
        <w:t>
      в бюджетной программе 019 "Методологические услуги в области охраны водных объектов":</w:t>
      </w:r>
      <w:r>
        <w:br/>
      </w:r>
      <w:r>
        <w:rPr>
          <w:rFonts w:ascii="Times New Roman"/>
          <w:b w:val="false"/>
          <w:i w:val="false"/>
          <w:color w:val="000000"/>
          <w:sz w:val="28"/>
        </w:rPr>
        <w:t>
</w:t>
      </w:r>
      <w:r>
        <w:rPr>
          <w:rFonts w:ascii="Times New Roman"/>
          <w:b w:val="false"/>
          <w:i w:val="false"/>
          <w:color w:val="000000"/>
          <w:sz w:val="28"/>
        </w:rPr>
        <w:t>
      в графе "2010 год":</w:t>
      </w:r>
      <w:r>
        <w:br/>
      </w:r>
      <w:r>
        <w:rPr>
          <w:rFonts w:ascii="Times New Roman"/>
          <w:b w:val="false"/>
          <w:i w:val="false"/>
          <w:color w:val="000000"/>
          <w:sz w:val="28"/>
        </w:rPr>
        <w:t>
</w:t>
      </w:r>
      <w:r>
        <w:rPr>
          <w:rFonts w:ascii="Times New Roman"/>
          <w:b w:val="false"/>
          <w:i w:val="false"/>
          <w:color w:val="000000"/>
          <w:sz w:val="28"/>
        </w:rPr>
        <w:t>
      в "Расходах на реализацию программы" цифры "20 501,0" заменить цифрами "30 804,0";</w:t>
      </w:r>
      <w:r>
        <w:br/>
      </w:r>
      <w:r>
        <w:rPr>
          <w:rFonts w:ascii="Times New Roman"/>
          <w:b w:val="false"/>
          <w:i w:val="false"/>
          <w:color w:val="000000"/>
          <w:sz w:val="28"/>
        </w:rPr>
        <w:t>
</w:t>
      </w:r>
      <w:r>
        <w:rPr>
          <w:rFonts w:ascii="Times New Roman"/>
          <w:b w:val="false"/>
          <w:i w:val="false"/>
          <w:color w:val="000000"/>
          <w:sz w:val="28"/>
        </w:rPr>
        <w:t>
      после таблицы бюджетной программы 019 "Методологические услуги в области охраны водных объектов" дополнить бюджетной программой "020" следующего содержания:</w:t>
      </w:r>
      <w:r>
        <w:br/>
      </w: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Форма бюджетной 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4"/>
        <w:gridCol w:w="3655"/>
        <w:gridCol w:w="940"/>
        <w:gridCol w:w="1514"/>
        <w:gridCol w:w="1646"/>
        <w:gridCol w:w="1287"/>
        <w:gridCol w:w="1265"/>
        <w:gridCol w:w="909"/>
      </w:tblGrid>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сельского хозяйства Республики Казахстан</w:t>
            </w:r>
          </w:p>
        </w:tc>
      </w:tr>
      <w:tr>
        <w:trPr>
          <w:trHeight w:val="885"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«Целевые текущие трансферты бюджету Акмолинской области на</w:t>
            </w:r>
            <w:r>
              <w:br/>
            </w:r>
            <w:r>
              <w:rPr>
                <w:rFonts w:ascii="Times New Roman"/>
                <w:b w:val="false"/>
                <w:i w:val="false"/>
                <w:color w:val="000000"/>
                <w:sz w:val="20"/>
              </w:rPr>
              <w:t>
</w:t>
            </w:r>
            <w:r>
              <w:rPr>
                <w:rFonts w:ascii="Times New Roman"/>
                <w:b w:val="false"/>
                <w:i w:val="false"/>
                <w:color w:val="000000"/>
                <w:sz w:val="20"/>
              </w:rPr>
              <w:t>создание лесонасаждений вдоль автомобильной дороги «Астана-Щучинск»</w:t>
            </w:r>
            <w:r>
              <w:br/>
            </w:r>
            <w:r>
              <w:rPr>
                <w:rFonts w:ascii="Times New Roman"/>
                <w:b w:val="false"/>
                <w:i w:val="false"/>
                <w:color w:val="000000"/>
                <w:sz w:val="20"/>
              </w:rPr>
              <w:t>
</w:t>
            </w:r>
            <w:r>
              <w:rPr>
                <w:rFonts w:ascii="Times New Roman"/>
                <w:b w:val="false"/>
                <w:i w:val="false"/>
                <w:color w:val="000000"/>
                <w:sz w:val="20"/>
              </w:rPr>
              <w:t>на участках «Шортанды-Щучинск»</w:t>
            </w:r>
          </w:p>
        </w:tc>
      </w:tr>
      <w:tr>
        <w:trPr>
          <w:trHeight w:val="54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лесонасаждений вдоль автомобильной дороги «Астана-Щучинск»</w:t>
            </w:r>
            <w:r>
              <w:br/>
            </w:r>
            <w:r>
              <w:rPr>
                <w:rFonts w:ascii="Times New Roman"/>
                <w:b w:val="false"/>
                <w:i w:val="false"/>
                <w:color w:val="000000"/>
                <w:sz w:val="20"/>
              </w:rPr>
              <w:t>
</w:t>
            </w:r>
            <w:r>
              <w:rPr>
                <w:rFonts w:ascii="Times New Roman"/>
                <w:b w:val="false"/>
                <w:i w:val="false"/>
                <w:color w:val="000000"/>
                <w:sz w:val="20"/>
              </w:rPr>
              <w:t>на участках «Шортанды-Щучинск»</w:t>
            </w:r>
          </w:p>
        </w:tc>
      </w:tr>
      <w:tr>
        <w:trPr>
          <w:trHeight w:val="81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Сохранение, рациональное использование и воспроизводство рыбных,</w:t>
            </w:r>
            <w:r>
              <w:br/>
            </w:r>
            <w:r>
              <w:rPr>
                <w:rFonts w:ascii="Times New Roman"/>
                <w:b w:val="false"/>
                <w:i w:val="false"/>
                <w:color w:val="000000"/>
                <w:sz w:val="20"/>
              </w:rPr>
              <w:t>
</w:t>
            </w:r>
            <w:r>
              <w:rPr>
                <w:rFonts w:ascii="Times New Roman"/>
                <w:b w:val="false"/>
                <w:i w:val="false"/>
                <w:color w:val="000000"/>
                <w:sz w:val="20"/>
              </w:rPr>
              <w:t>лесных ресурсов, ресурсов животного мира, объектов</w:t>
            </w:r>
            <w:r>
              <w:br/>
            </w:r>
            <w:r>
              <w:rPr>
                <w:rFonts w:ascii="Times New Roman"/>
                <w:b w:val="false"/>
                <w:i w:val="false"/>
                <w:color w:val="000000"/>
                <w:sz w:val="20"/>
              </w:rPr>
              <w:t>
</w:t>
            </w:r>
            <w:r>
              <w:rPr>
                <w:rFonts w:ascii="Times New Roman"/>
                <w:b w:val="false"/>
                <w:i w:val="false"/>
                <w:color w:val="000000"/>
                <w:sz w:val="20"/>
              </w:rPr>
              <w:t>природно-заповедного фонда, а также создание условий для устойчивого</w:t>
            </w:r>
            <w:r>
              <w:br/>
            </w:r>
            <w:r>
              <w:rPr>
                <w:rFonts w:ascii="Times New Roman"/>
                <w:b w:val="false"/>
                <w:i w:val="false"/>
                <w:color w:val="000000"/>
                <w:sz w:val="20"/>
              </w:rPr>
              <w:t>
</w:t>
            </w:r>
            <w:r>
              <w:rPr>
                <w:rFonts w:ascii="Times New Roman"/>
                <w:b w:val="false"/>
                <w:i w:val="false"/>
                <w:color w:val="000000"/>
                <w:sz w:val="20"/>
              </w:rPr>
              <w:t>водообеспечения и эффективного уровня водопользования</w:t>
            </w:r>
          </w:p>
        </w:tc>
      </w:tr>
      <w:tr>
        <w:trPr>
          <w:trHeight w:val="585"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Обеспечение сохранения, воспроизводства и рационального</w:t>
            </w:r>
            <w:r>
              <w:br/>
            </w:r>
            <w:r>
              <w:rPr>
                <w:rFonts w:ascii="Times New Roman"/>
                <w:b w:val="false"/>
                <w:i w:val="false"/>
                <w:color w:val="000000"/>
                <w:sz w:val="20"/>
              </w:rPr>
              <w:t>
</w:t>
            </w:r>
            <w:r>
              <w:rPr>
                <w:rFonts w:ascii="Times New Roman"/>
                <w:b w:val="false"/>
                <w:i w:val="false"/>
                <w:color w:val="000000"/>
                <w:sz w:val="20"/>
              </w:rPr>
              <w:t>использования рыбных, лесных ресурсов, ресурсов животного мира,</w:t>
            </w:r>
            <w:r>
              <w:br/>
            </w:r>
            <w:r>
              <w:rPr>
                <w:rFonts w:ascii="Times New Roman"/>
                <w:b w:val="false"/>
                <w:i w:val="false"/>
                <w:color w:val="000000"/>
                <w:sz w:val="20"/>
              </w:rPr>
              <w:t>
</w:t>
            </w:r>
            <w:r>
              <w:rPr>
                <w:rFonts w:ascii="Times New Roman"/>
                <w:b w:val="false"/>
                <w:i w:val="false"/>
                <w:color w:val="000000"/>
                <w:sz w:val="20"/>
              </w:rPr>
              <w:t>объектов природно-заповедного фонда</w:t>
            </w:r>
          </w:p>
        </w:tc>
      </w:tr>
      <w:tr>
        <w:trPr>
          <w:trHeight w:val="525"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Сохранение, воспроизводство и рациональное использование</w:t>
            </w:r>
            <w:r>
              <w:br/>
            </w:r>
            <w:r>
              <w:rPr>
                <w:rFonts w:ascii="Times New Roman"/>
                <w:b w:val="false"/>
                <w:i w:val="false"/>
                <w:color w:val="000000"/>
                <w:sz w:val="20"/>
              </w:rPr>
              <w:t>
</w:t>
            </w:r>
            <w:r>
              <w:rPr>
                <w:rFonts w:ascii="Times New Roman"/>
                <w:b w:val="false"/>
                <w:i w:val="false"/>
                <w:color w:val="000000"/>
                <w:sz w:val="20"/>
              </w:rPr>
              <w:t>ресурсов животного мира и объектов природно-заповедного фонда</w:t>
            </w:r>
          </w:p>
        </w:tc>
      </w:tr>
      <w:tr>
        <w:trPr>
          <w:trHeight w:val="3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8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855" w:hRule="atLeast"/>
        </w:trPr>
        <w:tc>
          <w:tcPr>
            <w:tcW w:w="2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Возмещение убытков</w:t>
            </w:r>
            <w:r>
              <w:br/>
            </w:r>
            <w:r>
              <w:rPr>
                <w:rFonts w:ascii="Times New Roman"/>
                <w:b w:val="false"/>
                <w:i w:val="false"/>
                <w:color w:val="000000"/>
                <w:sz w:val="20"/>
              </w:rPr>
              <w:t>
</w:t>
            </w:r>
            <w:r>
              <w:rPr>
                <w:rFonts w:ascii="Times New Roman"/>
                <w:b w:val="false"/>
                <w:i w:val="false"/>
                <w:color w:val="000000"/>
                <w:sz w:val="20"/>
              </w:rPr>
              <w:t>землепользователям</w:t>
            </w:r>
            <w:r>
              <w:br/>
            </w:r>
            <w:r>
              <w:rPr>
                <w:rFonts w:ascii="Times New Roman"/>
                <w:b w:val="false"/>
                <w:i w:val="false"/>
                <w:color w:val="000000"/>
                <w:sz w:val="20"/>
              </w:rPr>
              <w:t>
</w:t>
            </w:r>
            <w:r>
              <w:rPr>
                <w:rFonts w:ascii="Times New Roman"/>
                <w:b w:val="false"/>
                <w:i w:val="false"/>
                <w:color w:val="000000"/>
                <w:sz w:val="20"/>
              </w:rPr>
              <w:t>за изъятие земельных</w:t>
            </w:r>
            <w:r>
              <w:br/>
            </w:r>
            <w:r>
              <w:rPr>
                <w:rFonts w:ascii="Times New Roman"/>
                <w:b w:val="false"/>
                <w:i w:val="false"/>
                <w:color w:val="000000"/>
                <w:sz w:val="20"/>
              </w:rPr>
              <w:t>
</w:t>
            </w:r>
            <w:r>
              <w:rPr>
                <w:rFonts w:ascii="Times New Roman"/>
                <w:b w:val="false"/>
                <w:i w:val="false"/>
                <w:color w:val="000000"/>
                <w:sz w:val="20"/>
              </w:rPr>
              <w:t>участков</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1 828,7</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vMerge/>
            <w:tcBorders>
              <w:top w:val="nil"/>
              <w:left w:val="single" w:color="cfcfcf" w:sz="5"/>
              <w:bottom w:val="single" w:color="cfcfcf" w:sz="5"/>
              <w:right w:val="single" w:color="cfcfcf" w:sz="5"/>
            </w:tcBorders>
          </w:tcP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землеустроительного</w:t>
            </w:r>
            <w:r>
              <w:br/>
            </w:r>
            <w:r>
              <w:rPr>
                <w:rFonts w:ascii="Times New Roman"/>
                <w:b w:val="false"/>
                <w:i w:val="false"/>
                <w:color w:val="000000"/>
                <w:sz w:val="20"/>
              </w:rPr>
              <w:t>
</w:t>
            </w:r>
            <w:r>
              <w:rPr>
                <w:rFonts w:ascii="Times New Roman"/>
                <w:b w:val="false"/>
                <w:i w:val="false"/>
                <w:color w:val="000000"/>
                <w:sz w:val="20"/>
              </w:rPr>
              <w:t>проекта</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56 072,0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79" w:id="10"/>
    <w:p>
      <w:pPr>
        <w:spacing w:after="0"/>
        <w:ind w:left="0"/>
        <w:jc w:val="both"/>
      </w:pPr>
      <w:r>
        <w:rPr>
          <w:rFonts w:ascii="Times New Roman"/>
          <w:b w:val="false"/>
          <w:i w:val="false"/>
          <w:color w:val="000000"/>
          <w:sz w:val="28"/>
        </w:rPr>
        <w:t>
      после таблицы бюджетной программы 023 "Кредитование АО "Национальный управляющий холдинг "КазАгро" для проведения мероприятий по поддержке субъектов агропромышленного комплекса" дополнить бюджетными программами "024", "025" следующего содержания:</w:t>
      </w:r>
      <w:r>
        <w:br/>
      </w: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Форма бюджетной 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3"/>
        <w:gridCol w:w="3409"/>
        <w:gridCol w:w="1296"/>
        <w:gridCol w:w="1535"/>
        <w:gridCol w:w="1622"/>
        <w:gridCol w:w="1113"/>
        <w:gridCol w:w="927"/>
        <w:gridCol w:w="1015"/>
      </w:tblGrid>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сельского хозяйства Республики Казахстан</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«Удешевление стоимости затрат на транспортные расходы при</w:t>
            </w:r>
            <w:r>
              <w:br/>
            </w:r>
            <w:r>
              <w:rPr>
                <w:rFonts w:ascii="Times New Roman"/>
                <w:b w:val="false"/>
                <w:i w:val="false"/>
                <w:color w:val="000000"/>
                <w:sz w:val="20"/>
              </w:rPr>
              <w:t>
</w:t>
            </w:r>
            <w:r>
              <w:rPr>
                <w:rFonts w:ascii="Times New Roman"/>
                <w:b w:val="false"/>
                <w:i w:val="false"/>
                <w:color w:val="000000"/>
                <w:sz w:val="20"/>
              </w:rPr>
              <w:t>экспорте зерна урожая 2009 года»</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экспортеров зерна путем возмещения трансопртных расходов</w:t>
            </w:r>
            <w:r>
              <w:br/>
            </w:r>
            <w:r>
              <w:rPr>
                <w:rFonts w:ascii="Times New Roman"/>
                <w:b w:val="false"/>
                <w:i w:val="false"/>
                <w:color w:val="000000"/>
                <w:sz w:val="20"/>
              </w:rPr>
              <w:t>
</w:t>
            </w:r>
            <w:r>
              <w:rPr>
                <w:rFonts w:ascii="Times New Roman"/>
                <w:b w:val="false"/>
                <w:i w:val="false"/>
                <w:color w:val="000000"/>
                <w:sz w:val="20"/>
              </w:rPr>
              <w:t>при перевозке зерна на экспорт транзитом через территорию</w:t>
            </w:r>
            <w:r>
              <w:br/>
            </w:r>
            <w:r>
              <w:rPr>
                <w:rFonts w:ascii="Times New Roman"/>
                <w:b w:val="false"/>
                <w:i w:val="false"/>
                <w:color w:val="000000"/>
                <w:sz w:val="20"/>
              </w:rPr>
              <w:t>
</w:t>
            </w:r>
            <w:r>
              <w:rPr>
                <w:rFonts w:ascii="Times New Roman"/>
                <w:b w:val="false"/>
                <w:i w:val="false"/>
                <w:color w:val="000000"/>
                <w:sz w:val="20"/>
              </w:rPr>
              <w:t>Российской Федерации и Китайской Народной Республики, а также в</w:t>
            </w:r>
            <w:r>
              <w:br/>
            </w:r>
            <w:r>
              <w:rPr>
                <w:rFonts w:ascii="Times New Roman"/>
                <w:b w:val="false"/>
                <w:i w:val="false"/>
                <w:color w:val="000000"/>
                <w:sz w:val="20"/>
              </w:rPr>
              <w:t>
</w:t>
            </w:r>
            <w:r>
              <w:rPr>
                <w:rFonts w:ascii="Times New Roman"/>
                <w:b w:val="false"/>
                <w:i w:val="false"/>
                <w:color w:val="000000"/>
                <w:sz w:val="20"/>
              </w:rPr>
              <w:t>Китайскую Народную Республику.</w:t>
            </w:r>
          </w:p>
        </w:tc>
      </w:tr>
      <w:tr>
        <w:trPr>
          <w:trHeight w:val="81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Устойчивое развитие отраслей агропромышленного комплекса, рост</w:t>
            </w:r>
            <w:r>
              <w:br/>
            </w:r>
            <w:r>
              <w:rPr>
                <w:rFonts w:ascii="Times New Roman"/>
                <w:b w:val="false"/>
                <w:i w:val="false"/>
                <w:color w:val="000000"/>
                <w:sz w:val="20"/>
              </w:rPr>
              <w:t>
</w:t>
            </w:r>
            <w:r>
              <w:rPr>
                <w:rFonts w:ascii="Times New Roman"/>
                <w:b w:val="false"/>
                <w:i w:val="false"/>
                <w:color w:val="000000"/>
                <w:sz w:val="20"/>
              </w:rPr>
              <w:t>их конкурентоспособности, обеспечение продовольственной</w:t>
            </w:r>
            <w:r>
              <w:br/>
            </w:r>
            <w:r>
              <w:rPr>
                <w:rFonts w:ascii="Times New Roman"/>
                <w:b w:val="false"/>
                <w:i w:val="false"/>
                <w:color w:val="000000"/>
                <w:sz w:val="20"/>
              </w:rPr>
              <w:t>
</w:t>
            </w:r>
            <w:r>
              <w:rPr>
                <w:rFonts w:ascii="Times New Roman"/>
                <w:b w:val="false"/>
                <w:i w:val="false"/>
                <w:color w:val="000000"/>
                <w:sz w:val="20"/>
              </w:rPr>
              <w:t>безопасности и адаптация аграрного производства к условиям</w:t>
            </w:r>
            <w:r>
              <w:br/>
            </w:r>
            <w:r>
              <w:rPr>
                <w:rFonts w:ascii="Times New Roman"/>
                <w:b w:val="false"/>
                <w:i w:val="false"/>
                <w:color w:val="000000"/>
                <w:sz w:val="20"/>
              </w:rPr>
              <w:t>
</w:t>
            </w:r>
            <w:r>
              <w:rPr>
                <w:rFonts w:ascii="Times New Roman"/>
                <w:b w:val="false"/>
                <w:i w:val="false"/>
                <w:color w:val="000000"/>
                <w:sz w:val="20"/>
              </w:rPr>
              <w:t>вступления в ВТО</w:t>
            </w:r>
          </w:p>
        </w:tc>
      </w:tr>
      <w:tr>
        <w:trPr>
          <w:trHeight w:val="465"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Развитие национальных конкурентных приемуществ отечественной</w:t>
            </w:r>
            <w:r>
              <w:br/>
            </w:r>
            <w:r>
              <w:rPr>
                <w:rFonts w:ascii="Times New Roman"/>
                <w:b w:val="false"/>
                <w:i w:val="false"/>
                <w:color w:val="000000"/>
                <w:sz w:val="20"/>
              </w:rPr>
              <w:t>
</w:t>
            </w:r>
            <w:r>
              <w:rPr>
                <w:rFonts w:ascii="Times New Roman"/>
                <w:b w:val="false"/>
                <w:i w:val="false"/>
                <w:color w:val="000000"/>
                <w:sz w:val="20"/>
              </w:rPr>
              <w:t>продукции</w:t>
            </w:r>
          </w:p>
        </w:tc>
      </w:tr>
      <w:tr>
        <w:trPr>
          <w:trHeight w:val="51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Производство качественной конкурентоспособной продукции АПК</w:t>
            </w:r>
            <w:r>
              <w:br/>
            </w:r>
            <w:r>
              <w:rPr>
                <w:rFonts w:ascii="Times New Roman"/>
                <w:b w:val="false"/>
                <w:i w:val="false"/>
                <w:color w:val="000000"/>
                <w:sz w:val="20"/>
              </w:rPr>
              <w:t>
</w:t>
            </w:r>
            <w:r>
              <w:rPr>
                <w:rFonts w:ascii="Times New Roman"/>
                <w:b w:val="false"/>
                <w:i w:val="false"/>
                <w:color w:val="000000"/>
                <w:sz w:val="20"/>
              </w:rPr>
              <w:t>для занятия экспортных ниш</w:t>
            </w:r>
          </w:p>
        </w:tc>
      </w:tr>
      <w:tr>
        <w:trPr>
          <w:trHeight w:val="22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8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84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возмещения</w:t>
            </w:r>
            <w:r>
              <w:br/>
            </w:r>
            <w:r>
              <w:rPr>
                <w:rFonts w:ascii="Times New Roman"/>
                <w:b w:val="false"/>
                <w:i w:val="false"/>
                <w:color w:val="000000"/>
                <w:sz w:val="20"/>
              </w:rPr>
              <w:t>
</w:t>
            </w:r>
            <w:r>
              <w:rPr>
                <w:rFonts w:ascii="Times New Roman"/>
                <w:b w:val="false"/>
                <w:i w:val="false"/>
                <w:color w:val="000000"/>
                <w:sz w:val="20"/>
              </w:rPr>
              <w:t>для экспортеров</w:t>
            </w:r>
            <w:r>
              <w:br/>
            </w:r>
            <w:r>
              <w:rPr>
                <w:rFonts w:ascii="Times New Roman"/>
                <w:b w:val="false"/>
                <w:i w:val="false"/>
                <w:color w:val="000000"/>
                <w:sz w:val="20"/>
              </w:rPr>
              <w:t>
</w:t>
            </w:r>
            <w:r>
              <w:rPr>
                <w:rFonts w:ascii="Times New Roman"/>
                <w:b w:val="false"/>
                <w:i w:val="false"/>
                <w:color w:val="000000"/>
                <w:sz w:val="20"/>
              </w:rPr>
              <w:t>затрат на перевозку</w:t>
            </w:r>
            <w:r>
              <w:br/>
            </w:r>
            <w:r>
              <w:rPr>
                <w:rFonts w:ascii="Times New Roman"/>
                <w:b w:val="false"/>
                <w:i w:val="false"/>
                <w:color w:val="000000"/>
                <w:sz w:val="20"/>
              </w:rPr>
              <w:t>
</w:t>
            </w:r>
            <w:r>
              <w:rPr>
                <w:rFonts w:ascii="Times New Roman"/>
                <w:b w:val="false"/>
                <w:i w:val="false"/>
                <w:color w:val="000000"/>
                <w:sz w:val="20"/>
              </w:rPr>
              <w:t>1 тонны зерна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поставка зерна на</w:t>
            </w:r>
            <w:r>
              <w:br/>
            </w:r>
            <w:r>
              <w:rPr>
                <w:rFonts w:ascii="Times New Roman"/>
                <w:b w:val="false"/>
                <w:i w:val="false"/>
                <w:color w:val="000000"/>
                <w:sz w:val="20"/>
              </w:rPr>
              <w:t>
</w:t>
            </w:r>
            <w:r>
              <w:rPr>
                <w:rFonts w:ascii="Times New Roman"/>
                <w:b w:val="false"/>
                <w:i w:val="false"/>
                <w:color w:val="000000"/>
                <w:sz w:val="20"/>
              </w:rPr>
              <w:t>экспорт в страны</w:t>
            </w:r>
            <w:r>
              <w:br/>
            </w:r>
            <w:r>
              <w:rPr>
                <w:rFonts w:ascii="Times New Roman"/>
                <w:b w:val="false"/>
                <w:i w:val="false"/>
                <w:color w:val="000000"/>
                <w:sz w:val="20"/>
              </w:rPr>
              <w:t>
</w:t>
            </w:r>
            <w:r>
              <w:rPr>
                <w:rFonts w:ascii="Times New Roman"/>
                <w:b w:val="false"/>
                <w:i w:val="false"/>
                <w:color w:val="000000"/>
                <w:sz w:val="20"/>
              </w:rPr>
              <w:t>дальнего зарубежья</w:t>
            </w:r>
            <w:r>
              <w:br/>
            </w:r>
            <w:r>
              <w:rPr>
                <w:rFonts w:ascii="Times New Roman"/>
                <w:b w:val="false"/>
                <w:i w:val="false"/>
                <w:color w:val="000000"/>
                <w:sz w:val="20"/>
              </w:rPr>
              <w:t>
</w:t>
            </w:r>
            <w:r>
              <w:rPr>
                <w:rFonts w:ascii="Times New Roman"/>
                <w:b w:val="false"/>
                <w:i w:val="false"/>
                <w:color w:val="000000"/>
                <w:sz w:val="20"/>
              </w:rPr>
              <w:t>транзитом через</w:t>
            </w:r>
            <w:r>
              <w:br/>
            </w:r>
            <w:r>
              <w:rPr>
                <w:rFonts w:ascii="Times New Roman"/>
                <w:b w:val="false"/>
                <w:i w:val="false"/>
                <w:color w:val="000000"/>
                <w:sz w:val="20"/>
              </w:rPr>
              <w:t>
</w:t>
            </w:r>
            <w:r>
              <w:rPr>
                <w:rFonts w:ascii="Times New Roman"/>
                <w:b w:val="false"/>
                <w:i w:val="false"/>
                <w:color w:val="000000"/>
                <w:sz w:val="20"/>
              </w:rPr>
              <w:t>территорию</w:t>
            </w:r>
            <w:r>
              <w:br/>
            </w:r>
            <w:r>
              <w:rPr>
                <w:rFonts w:ascii="Times New Roman"/>
                <w:b w:val="false"/>
                <w:i w:val="false"/>
                <w:color w:val="000000"/>
                <w:sz w:val="20"/>
              </w:rPr>
              <w:t>
</w:t>
            </w:r>
            <w:r>
              <w:rPr>
                <w:rFonts w:ascii="Times New Roman"/>
                <w:b w:val="false"/>
                <w:i w:val="false"/>
                <w:color w:val="000000"/>
                <w:sz w:val="20"/>
              </w:rPr>
              <w:t>Российской</w:t>
            </w:r>
            <w:r>
              <w:br/>
            </w:r>
            <w:r>
              <w:rPr>
                <w:rFonts w:ascii="Times New Roman"/>
                <w:b w:val="false"/>
                <w:i w:val="false"/>
                <w:color w:val="000000"/>
                <w:sz w:val="20"/>
              </w:rPr>
              <w:t>
</w:t>
            </w:r>
            <w:r>
              <w:rPr>
                <w:rFonts w:ascii="Times New Roman"/>
                <w:b w:val="false"/>
                <w:i w:val="false"/>
                <w:color w:val="000000"/>
                <w:sz w:val="20"/>
              </w:rPr>
              <w:t>Федерации и</w:t>
            </w:r>
            <w:r>
              <w:br/>
            </w:r>
            <w:r>
              <w:rPr>
                <w:rFonts w:ascii="Times New Roman"/>
                <w:b w:val="false"/>
                <w:i w:val="false"/>
                <w:color w:val="000000"/>
                <w:sz w:val="20"/>
              </w:rPr>
              <w:t>
</w:t>
            </w:r>
            <w:r>
              <w:rPr>
                <w:rFonts w:ascii="Times New Roman"/>
                <w:b w:val="false"/>
                <w:i w:val="false"/>
                <w:color w:val="000000"/>
                <w:sz w:val="20"/>
              </w:rPr>
              <w:t>Китайской Народной</w:t>
            </w:r>
            <w:r>
              <w:br/>
            </w:r>
            <w:r>
              <w:rPr>
                <w:rFonts w:ascii="Times New Roman"/>
                <w:b w:val="false"/>
                <w:i w:val="false"/>
                <w:color w:val="000000"/>
                <w:sz w:val="20"/>
              </w:rPr>
              <w:t>
</w:t>
            </w:r>
            <w:r>
              <w:rPr>
                <w:rFonts w:ascii="Times New Roman"/>
                <w:b w:val="false"/>
                <w:i w:val="false"/>
                <w:color w:val="000000"/>
                <w:sz w:val="20"/>
              </w:rPr>
              <w:t>Республики, а также</w:t>
            </w:r>
            <w:r>
              <w:br/>
            </w:r>
            <w:r>
              <w:rPr>
                <w:rFonts w:ascii="Times New Roman"/>
                <w:b w:val="false"/>
                <w:i w:val="false"/>
                <w:color w:val="000000"/>
                <w:sz w:val="20"/>
              </w:rPr>
              <w:t>
</w:t>
            </w:r>
            <w:r>
              <w:rPr>
                <w:rFonts w:ascii="Times New Roman"/>
                <w:b w:val="false"/>
                <w:i w:val="false"/>
                <w:color w:val="000000"/>
                <w:sz w:val="20"/>
              </w:rPr>
              <w:t>в Китайскую</w:t>
            </w:r>
            <w:r>
              <w:br/>
            </w:r>
            <w:r>
              <w:rPr>
                <w:rFonts w:ascii="Times New Roman"/>
                <w:b w:val="false"/>
                <w:i w:val="false"/>
                <w:color w:val="000000"/>
                <w:sz w:val="20"/>
              </w:rPr>
              <w:t>
</w:t>
            </w:r>
            <w:r>
              <w:rPr>
                <w:rFonts w:ascii="Times New Roman"/>
                <w:b w:val="false"/>
                <w:i w:val="false"/>
                <w:color w:val="000000"/>
                <w:sz w:val="20"/>
              </w:rPr>
              <w:t>Народную Республику</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1 323,8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7 778 866,0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Форма бюджетной 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6"/>
        <w:gridCol w:w="3666"/>
        <w:gridCol w:w="1775"/>
        <w:gridCol w:w="1318"/>
        <w:gridCol w:w="1754"/>
        <w:gridCol w:w="895"/>
        <w:gridCol w:w="840"/>
        <w:gridCol w:w="1016"/>
      </w:tblGrid>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сельского хозяйства Республики Казахстан</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«Целевые трансферты на развитие бюджету Жамбылской области на</w:t>
            </w:r>
            <w:r>
              <w:br/>
            </w:r>
            <w:r>
              <w:rPr>
                <w:rFonts w:ascii="Times New Roman"/>
                <w:b w:val="false"/>
                <w:i w:val="false"/>
                <w:color w:val="000000"/>
                <w:sz w:val="20"/>
              </w:rPr>
              <w:t>
</w:t>
            </w:r>
            <w:r>
              <w:rPr>
                <w:rFonts w:ascii="Times New Roman"/>
                <w:b w:val="false"/>
                <w:i w:val="false"/>
                <w:color w:val="000000"/>
                <w:sz w:val="20"/>
              </w:rPr>
              <w:t>берегоукрепительные работы на реке Шу вдоль Государственной границы</w:t>
            </w:r>
            <w:r>
              <w:br/>
            </w:r>
            <w:r>
              <w:rPr>
                <w:rFonts w:ascii="Times New Roman"/>
                <w:b w:val="false"/>
                <w:i w:val="false"/>
                <w:color w:val="000000"/>
                <w:sz w:val="20"/>
              </w:rPr>
              <w:t>
</w:t>
            </w:r>
            <w:r>
              <w:rPr>
                <w:rFonts w:ascii="Times New Roman"/>
                <w:b w:val="false"/>
                <w:i w:val="false"/>
                <w:color w:val="000000"/>
                <w:sz w:val="20"/>
              </w:rPr>
              <w:t>Республики Казахстан»</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Аварийно-восстановительные и берегоукрепительные работы на реке Шу в</w:t>
            </w:r>
            <w:r>
              <w:br/>
            </w:r>
            <w:r>
              <w:rPr>
                <w:rFonts w:ascii="Times New Roman"/>
                <w:b w:val="false"/>
                <w:i w:val="false"/>
                <w:color w:val="000000"/>
                <w:sz w:val="20"/>
              </w:rPr>
              <w:t>
</w:t>
            </w:r>
            <w:r>
              <w:rPr>
                <w:rFonts w:ascii="Times New Roman"/>
                <w:b w:val="false"/>
                <w:i w:val="false"/>
                <w:color w:val="000000"/>
                <w:sz w:val="20"/>
              </w:rPr>
              <w:t>Сортобинском, Аухатинском, Карасуском, Кордайском и Сарыбулакском</w:t>
            </w:r>
            <w:r>
              <w:br/>
            </w:r>
            <w:r>
              <w:rPr>
                <w:rFonts w:ascii="Times New Roman"/>
                <w:b w:val="false"/>
                <w:i w:val="false"/>
                <w:color w:val="000000"/>
                <w:sz w:val="20"/>
              </w:rPr>
              <w:t>
</w:t>
            </w:r>
            <w:r>
              <w:rPr>
                <w:rFonts w:ascii="Times New Roman"/>
                <w:b w:val="false"/>
                <w:i w:val="false"/>
                <w:color w:val="000000"/>
                <w:sz w:val="20"/>
              </w:rPr>
              <w:t>сельских округах Кордайского района Жамбылской области.</w:t>
            </w:r>
          </w:p>
        </w:tc>
      </w:tr>
      <w:tr>
        <w:trPr>
          <w:trHeight w:val="81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Сохранение, рациональное использование и воспроизводство рыбных,</w:t>
            </w:r>
            <w:r>
              <w:br/>
            </w:r>
            <w:r>
              <w:rPr>
                <w:rFonts w:ascii="Times New Roman"/>
                <w:b w:val="false"/>
                <w:i w:val="false"/>
                <w:color w:val="000000"/>
                <w:sz w:val="20"/>
              </w:rPr>
              <w:t>
</w:t>
            </w:r>
            <w:r>
              <w:rPr>
                <w:rFonts w:ascii="Times New Roman"/>
                <w:b w:val="false"/>
                <w:i w:val="false"/>
                <w:color w:val="000000"/>
                <w:sz w:val="20"/>
              </w:rPr>
              <w:t>лесных ресурсов, ресурсов животного мира, объектов</w:t>
            </w:r>
            <w:r>
              <w:br/>
            </w:r>
            <w:r>
              <w:rPr>
                <w:rFonts w:ascii="Times New Roman"/>
                <w:b w:val="false"/>
                <w:i w:val="false"/>
                <w:color w:val="000000"/>
                <w:sz w:val="20"/>
              </w:rPr>
              <w:t>
</w:t>
            </w:r>
            <w:r>
              <w:rPr>
                <w:rFonts w:ascii="Times New Roman"/>
                <w:b w:val="false"/>
                <w:i w:val="false"/>
                <w:color w:val="000000"/>
                <w:sz w:val="20"/>
              </w:rPr>
              <w:t>природно-заповедного фонда, а также создание условий для устойчивого</w:t>
            </w:r>
            <w:r>
              <w:br/>
            </w:r>
            <w:r>
              <w:rPr>
                <w:rFonts w:ascii="Times New Roman"/>
                <w:b w:val="false"/>
                <w:i w:val="false"/>
                <w:color w:val="000000"/>
                <w:sz w:val="20"/>
              </w:rPr>
              <w:t>
</w:t>
            </w:r>
            <w:r>
              <w:rPr>
                <w:rFonts w:ascii="Times New Roman"/>
                <w:b w:val="false"/>
                <w:i w:val="false"/>
                <w:color w:val="000000"/>
                <w:sz w:val="20"/>
              </w:rPr>
              <w:t>водообеспечения и эффективного уровня водопользования</w:t>
            </w:r>
          </w:p>
        </w:tc>
      </w:tr>
      <w:tr>
        <w:trPr>
          <w:trHeight w:val="465"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Регулирование использования и охраны водных ресурсов </w:t>
            </w:r>
          </w:p>
        </w:tc>
      </w:tr>
      <w:tr>
        <w:trPr>
          <w:trHeight w:val="81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Обеспечение безопасной и надежной эксплуатации систем</w:t>
            </w:r>
            <w:r>
              <w:br/>
            </w:r>
            <w:r>
              <w:rPr>
                <w:rFonts w:ascii="Times New Roman"/>
                <w:b w:val="false"/>
                <w:i w:val="false"/>
                <w:color w:val="000000"/>
                <w:sz w:val="20"/>
              </w:rPr>
              <w:t>
</w:t>
            </w:r>
            <w:r>
              <w:rPr>
                <w:rFonts w:ascii="Times New Roman"/>
                <w:b w:val="false"/>
                <w:i w:val="false"/>
                <w:color w:val="000000"/>
                <w:sz w:val="20"/>
              </w:rPr>
              <w:t>водоснабжения, гидротехнических и гидромелиоративных сооружений, а</w:t>
            </w:r>
            <w:r>
              <w:br/>
            </w:r>
            <w:r>
              <w:rPr>
                <w:rFonts w:ascii="Times New Roman"/>
                <w:b w:val="false"/>
                <w:i w:val="false"/>
                <w:color w:val="000000"/>
                <w:sz w:val="20"/>
              </w:rPr>
              <w:t>
</w:t>
            </w:r>
            <w:r>
              <w:rPr>
                <w:rFonts w:ascii="Times New Roman"/>
                <w:b w:val="false"/>
                <w:i w:val="false"/>
                <w:color w:val="000000"/>
                <w:sz w:val="20"/>
              </w:rPr>
              <w:t>также межхозяйственных каналов</w:t>
            </w:r>
          </w:p>
        </w:tc>
      </w:tr>
      <w:tr>
        <w:trPr>
          <w:trHeight w:val="22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8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84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на</w:t>
            </w:r>
            <w:r>
              <w:br/>
            </w:r>
            <w:r>
              <w:rPr>
                <w:rFonts w:ascii="Times New Roman"/>
                <w:b w:val="false"/>
                <w:i w:val="false"/>
                <w:color w:val="000000"/>
                <w:sz w:val="20"/>
              </w:rPr>
              <w:t>
</w:t>
            </w:r>
            <w:r>
              <w:rPr>
                <w:rFonts w:ascii="Times New Roman"/>
                <w:b w:val="false"/>
                <w:i w:val="false"/>
                <w:color w:val="000000"/>
                <w:sz w:val="20"/>
              </w:rPr>
              <w:t>которых произведены</w:t>
            </w:r>
            <w:r>
              <w:br/>
            </w:r>
            <w:r>
              <w:rPr>
                <w:rFonts w:ascii="Times New Roman"/>
                <w:b w:val="false"/>
                <w:i w:val="false"/>
                <w:color w:val="000000"/>
                <w:sz w:val="20"/>
              </w:rPr>
              <w:t>
</w:t>
            </w:r>
            <w:r>
              <w:rPr>
                <w:rFonts w:ascii="Times New Roman"/>
                <w:b w:val="false"/>
                <w:i w:val="false"/>
                <w:color w:val="000000"/>
                <w:sz w:val="20"/>
              </w:rPr>
              <w:t>берегоукрепительные</w:t>
            </w:r>
            <w:r>
              <w:br/>
            </w:r>
            <w:r>
              <w:rPr>
                <w:rFonts w:ascii="Times New Roman"/>
                <w:b w:val="false"/>
                <w:i w:val="false"/>
                <w:color w:val="000000"/>
                <w:sz w:val="20"/>
              </w:rPr>
              <w:t>
</w:t>
            </w:r>
            <w:r>
              <w:rPr>
                <w:rFonts w:ascii="Times New Roman"/>
                <w:b w:val="false"/>
                <w:i w:val="false"/>
                <w:color w:val="000000"/>
                <w:sz w:val="20"/>
              </w:rPr>
              <w:t>работы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w:t>
            </w:r>
            <w:r>
              <w:br/>
            </w:r>
            <w:r>
              <w:rPr>
                <w:rFonts w:ascii="Times New Roman"/>
                <w:b w:val="false"/>
                <w:i w:val="false"/>
                <w:color w:val="000000"/>
                <w:sz w:val="20"/>
              </w:rPr>
              <w:t>
</w:t>
            </w:r>
            <w:r>
              <w:rPr>
                <w:rFonts w:ascii="Times New Roman"/>
                <w:b w:val="false"/>
                <w:i w:val="false"/>
                <w:color w:val="000000"/>
                <w:sz w:val="20"/>
              </w:rPr>
              <w:t>качества выполненных</w:t>
            </w:r>
            <w:r>
              <w:br/>
            </w:r>
            <w:r>
              <w:rPr>
                <w:rFonts w:ascii="Times New Roman"/>
                <w:b w:val="false"/>
                <w:i w:val="false"/>
                <w:color w:val="000000"/>
                <w:sz w:val="20"/>
              </w:rPr>
              <w:t>
</w:t>
            </w:r>
            <w:r>
              <w:rPr>
                <w:rFonts w:ascii="Times New Roman"/>
                <w:b w:val="false"/>
                <w:i w:val="false"/>
                <w:color w:val="000000"/>
                <w:sz w:val="20"/>
              </w:rPr>
              <w:t>работ требованиям</w:t>
            </w:r>
            <w:r>
              <w:br/>
            </w:r>
            <w:r>
              <w:rPr>
                <w:rFonts w:ascii="Times New Roman"/>
                <w:b w:val="false"/>
                <w:i w:val="false"/>
                <w:color w:val="000000"/>
                <w:sz w:val="20"/>
              </w:rPr>
              <w:t>
</w:t>
            </w:r>
            <w:r>
              <w:rPr>
                <w:rFonts w:ascii="Times New Roman"/>
                <w:b w:val="false"/>
                <w:i w:val="false"/>
                <w:color w:val="000000"/>
                <w:sz w:val="20"/>
              </w:rPr>
              <w:t>строительных норм и</w:t>
            </w:r>
            <w:r>
              <w:br/>
            </w:r>
            <w:r>
              <w:rPr>
                <w:rFonts w:ascii="Times New Roman"/>
                <w:b w:val="false"/>
                <w:i w:val="false"/>
                <w:color w:val="000000"/>
                <w:sz w:val="20"/>
              </w:rPr>
              <w:t>
</w:t>
            </w:r>
            <w:r>
              <w:rPr>
                <w:rFonts w:ascii="Times New Roman"/>
                <w:b w:val="false"/>
                <w:i w:val="false"/>
                <w:color w:val="000000"/>
                <w:sz w:val="20"/>
              </w:rPr>
              <w:t>правил</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Сохранения жилых</w:t>
            </w:r>
            <w:r>
              <w:br/>
            </w:r>
            <w:r>
              <w:rPr>
                <w:rFonts w:ascii="Times New Roman"/>
                <w:b w:val="false"/>
                <w:i w:val="false"/>
                <w:color w:val="000000"/>
                <w:sz w:val="20"/>
              </w:rPr>
              <w:t>
</w:t>
            </w:r>
            <w:r>
              <w:rPr>
                <w:rFonts w:ascii="Times New Roman"/>
                <w:b w:val="false"/>
                <w:i w:val="false"/>
                <w:color w:val="000000"/>
                <w:sz w:val="20"/>
              </w:rPr>
              <w:t>строений населенных</w:t>
            </w:r>
            <w:r>
              <w:br/>
            </w:r>
            <w:r>
              <w:rPr>
                <w:rFonts w:ascii="Times New Roman"/>
                <w:b w:val="false"/>
                <w:i w:val="false"/>
                <w:color w:val="000000"/>
                <w:sz w:val="20"/>
              </w:rPr>
              <w:t>
</w:t>
            </w:r>
            <w:r>
              <w:rPr>
                <w:rFonts w:ascii="Times New Roman"/>
                <w:b w:val="false"/>
                <w:i w:val="false"/>
                <w:color w:val="000000"/>
                <w:sz w:val="20"/>
              </w:rPr>
              <w:t>пунктов от угрозы</w:t>
            </w:r>
            <w:r>
              <w:br/>
            </w:r>
            <w:r>
              <w:rPr>
                <w:rFonts w:ascii="Times New Roman"/>
                <w:b w:val="false"/>
                <w:i w:val="false"/>
                <w:color w:val="000000"/>
                <w:sz w:val="20"/>
              </w:rPr>
              <w:t>
</w:t>
            </w:r>
            <w:r>
              <w:rPr>
                <w:rFonts w:ascii="Times New Roman"/>
                <w:b w:val="false"/>
                <w:i w:val="false"/>
                <w:color w:val="000000"/>
                <w:sz w:val="20"/>
              </w:rPr>
              <w:t>разрушения</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нормального</w:t>
            </w:r>
            <w:r>
              <w:br/>
            </w:r>
            <w:r>
              <w:rPr>
                <w:rFonts w:ascii="Times New Roman"/>
                <w:b w:val="false"/>
                <w:i w:val="false"/>
                <w:color w:val="000000"/>
                <w:sz w:val="20"/>
              </w:rPr>
              <w:t>
</w:t>
            </w:r>
            <w:r>
              <w:rPr>
                <w:rFonts w:ascii="Times New Roman"/>
                <w:b w:val="false"/>
                <w:i w:val="false"/>
                <w:color w:val="000000"/>
                <w:sz w:val="20"/>
              </w:rPr>
              <w:t>функционирования</w:t>
            </w:r>
            <w:r>
              <w:br/>
            </w:r>
            <w:r>
              <w:rPr>
                <w:rFonts w:ascii="Times New Roman"/>
                <w:b w:val="false"/>
                <w:i w:val="false"/>
                <w:color w:val="000000"/>
                <w:sz w:val="20"/>
              </w:rPr>
              <w:t>
</w:t>
            </w:r>
            <w:r>
              <w:rPr>
                <w:rFonts w:ascii="Times New Roman"/>
                <w:b w:val="false"/>
                <w:i w:val="false"/>
                <w:color w:val="000000"/>
                <w:sz w:val="20"/>
              </w:rPr>
              <w:t>стратегических</w:t>
            </w:r>
            <w:r>
              <w:br/>
            </w:r>
            <w:r>
              <w:rPr>
                <w:rFonts w:ascii="Times New Roman"/>
                <w:b w:val="false"/>
                <w:i w:val="false"/>
                <w:color w:val="000000"/>
                <w:sz w:val="20"/>
              </w:rPr>
              <w:t>
</w:t>
            </w:r>
            <w:r>
              <w:rPr>
                <w:rFonts w:ascii="Times New Roman"/>
                <w:b w:val="false"/>
                <w:i w:val="false"/>
                <w:color w:val="000000"/>
                <w:sz w:val="20"/>
              </w:rPr>
              <w:t>объектов и снижение</w:t>
            </w:r>
            <w:r>
              <w:br/>
            </w:r>
            <w:r>
              <w:rPr>
                <w:rFonts w:ascii="Times New Roman"/>
                <w:b w:val="false"/>
                <w:i w:val="false"/>
                <w:color w:val="000000"/>
                <w:sz w:val="20"/>
              </w:rPr>
              <w:t>
</w:t>
            </w:r>
            <w:r>
              <w:rPr>
                <w:rFonts w:ascii="Times New Roman"/>
                <w:b w:val="false"/>
                <w:i w:val="false"/>
                <w:color w:val="000000"/>
                <w:sz w:val="20"/>
              </w:rPr>
              <w:t>риска возникновения</w:t>
            </w:r>
            <w:r>
              <w:br/>
            </w:r>
            <w:r>
              <w:rPr>
                <w:rFonts w:ascii="Times New Roman"/>
                <w:b w:val="false"/>
                <w:i w:val="false"/>
                <w:color w:val="000000"/>
                <w:sz w:val="20"/>
              </w:rPr>
              <w:t>
</w:t>
            </w:r>
            <w:r>
              <w:rPr>
                <w:rFonts w:ascii="Times New Roman"/>
                <w:b w:val="false"/>
                <w:i w:val="false"/>
                <w:color w:val="000000"/>
                <w:sz w:val="20"/>
              </w:rPr>
              <w:t>чрезвычайных</w:t>
            </w:r>
            <w:r>
              <w:br/>
            </w:r>
            <w:r>
              <w:rPr>
                <w:rFonts w:ascii="Times New Roman"/>
                <w:b w:val="false"/>
                <w:i w:val="false"/>
                <w:color w:val="000000"/>
                <w:sz w:val="20"/>
              </w:rPr>
              <w:t>
</w:t>
            </w:r>
            <w:r>
              <w:rPr>
                <w:rFonts w:ascii="Times New Roman"/>
                <w:b w:val="false"/>
                <w:i w:val="false"/>
                <w:color w:val="000000"/>
                <w:sz w:val="20"/>
              </w:rPr>
              <w:t>ситуаций.</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участков</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80" w:id="11"/>
    <w:p>
      <w:pPr>
        <w:spacing w:after="0"/>
        <w:ind w:left="0"/>
        <w:jc w:val="both"/>
      </w:pPr>
      <w:r>
        <w:rPr>
          <w:rFonts w:ascii="Times New Roman"/>
          <w:b w:val="false"/>
          <w:i w:val="false"/>
          <w:color w:val="000000"/>
          <w:sz w:val="28"/>
        </w:rPr>
        <w:t>
      в бюджетной программе (подпрограмм) 029 "Строительство и реконструкция системы водоснабжения", 004 "За счет внешних займов", 005 "За счет внутренних источников", 016 "За счет софинансирования внешних займов из республиканского бюджета":</w:t>
      </w:r>
      <w:r>
        <w:br/>
      </w:r>
      <w:r>
        <w:rPr>
          <w:rFonts w:ascii="Times New Roman"/>
          <w:b w:val="false"/>
          <w:i w:val="false"/>
          <w:color w:val="000000"/>
          <w:sz w:val="28"/>
        </w:rPr>
        <w:t>
</w:t>
      </w:r>
      <w:r>
        <w:rPr>
          <w:rFonts w:ascii="Times New Roman"/>
          <w:b w:val="false"/>
          <w:i w:val="false"/>
          <w:color w:val="000000"/>
          <w:sz w:val="28"/>
        </w:rPr>
        <w:t>
      в графе "2010 год":</w:t>
      </w:r>
      <w:r>
        <w:br/>
      </w:r>
      <w:r>
        <w:rPr>
          <w:rFonts w:ascii="Times New Roman"/>
          <w:b w:val="false"/>
          <w:i w:val="false"/>
          <w:color w:val="000000"/>
          <w:sz w:val="28"/>
        </w:rPr>
        <w:t>
</w:t>
      </w:r>
      <w:r>
        <w:rPr>
          <w:rFonts w:ascii="Times New Roman"/>
          <w:b w:val="false"/>
          <w:i w:val="false"/>
          <w:color w:val="000000"/>
          <w:sz w:val="28"/>
        </w:rPr>
        <w:t>
      в "Показателях количества":</w:t>
      </w:r>
      <w:r>
        <w:br/>
      </w:r>
      <w:r>
        <w:rPr>
          <w:rFonts w:ascii="Times New Roman"/>
          <w:b w:val="false"/>
          <w:i w:val="false"/>
          <w:color w:val="000000"/>
          <w:sz w:val="28"/>
        </w:rPr>
        <w:t>
</w:t>
      </w:r>
      <w:r>
        <w:rPr>
          <w:rFonts w:ascii="Times New Roman"/>
          <w:b w:val="false"/>
          <w:i w:val="false"/>
          <w:color w:val="000000"/>
          <w:sz w:val="28"/>
        </w:rPr>
        <w:t>
      в строке "Разработка проектно-сметной документации по групповым водопроводам" цифру "5" заменить цифрами "15";</w:t>
      </w:r>
      <w:r>
        <w:br/>
      </w:r>
      <w:r>
        <w:rPr>
          <w:rFonts w:ascii="Times New Roman"/>
          <w:b w:val="false"/>
          <w:i w:val="false"/>
          <w:color w:val="000000"/>
          <w:sz w:val="28"/>
        </w:rPr>
        <w:t>
</w:t>
      </w:r>
      <w:r>
        <w:rPr>
          <w:rFonts w:ascii="Times New Roman"/>
          <w:b w:val="false"/>
          <w:i w:val="false"/>
          <w:color w:val="000000"/>
          <w:sz w:val="28"/>
        </w:rPr>
        <w:t>
      в строке "Строительство и реконструкция групповых водопроводов" цифру "21" заменить цифрами "20";</w:t>
      </w:r>
      <w:r>
        <w:br/>
      </w:r>
      <w:r>
        <w:rPr>
          <w:rFonts w:ascii="Times New Roman"/>
          <w:b w:val="false"/>
          <w:i w:val="false"/>
          <w:color w:val="000000"/>
          <w:sz w:val="28"/>
        </w:rPr>
        <w:t>
</w:t>
      </w:r>
      <w:r>
        <w:rPr>
          <w:rFonts w:ascii="Times New Roman"/>
          <w:b w:val="false"/>
          <w:i w:val="false"/>
          <w:color w:val="000000"/>
          <w:sz w:val="28"/>
        </w:rPr>
        <w:t>
      в "Расходах на реализацию программы" цифры "9 656 866,0" заменить цифрами "9 705 902,0";</w:t>
      </w:r>
      <w:r>
        <w:br/>
      </w:r>
      <w:r>
        <w:rPr>
          <w:rFonts w:ascii="Times New Roman"/>
          <w:b w:val="false"/>
          <w:i w:val="false"/>
          <w:color w:val="000000"/>
          <w:sz w:val="28"/>
        </w:rPr>
        <w:t>
</w:t>
      </w:r>
      <w:r>
        <w:rPr>
          <w:rFonts w:ascii="Times New Roman"/>
          <w:b w:val="false"/>
          <w:i w:val="false"/>
          <w:color w:val="000000"/>
          <w:sz w:val="28"/>
        </w:rPr>
        <w:t>
      в бюджетной программе 031 "Реконструкция гидротехнических сооружений":</w:t>
      </w:r>
      <w:r>
        <w:br/>
      </w:r>
      <w:r>
        <w:rPr>
          <w:rFonts w:ascii="Times New Roman"/>
          <w:b w:val="false"/>
          <w:i w:val="false"/>
          <w:color w:val="000000"/>
          <w:sz w:val="28"/>
        </w:rPr>
        <w:t>
</w:t>
      </w:r>
      <w:r>
        <w:rPr>
          <w:rFonts w:ascii="Times New Roman"/>
          <w:b w:val="false"/>
          <w:i w:val="false"/>
          <w:color w:val="000000"/>
          <w:sz w:val="28"/>
        </w:rPr>
        <w:t>
      в графе "2010 год":</w:t>
      </w:r>
      <w:r>
        <w:br/>
      </w:r>
      <w:r>
        <w:rPr>
          <w:rFonts w:ascii="Times New Roman"/>
          <w:b w:val="false"/>
          <w:i w:val="false"/>
          <w:color w:val="000000"/>
          <w:sz w:val="28"/>
        </w:rPr>
        <w:t>
</w:t>
      </w:r>
      <w:r>
        <w:rPr>
          <w:rFonts w:ascii="Times New Roman"/>
          <w:b w:val="false"/>
          <w:i w:val="false"/>
          <w:color w:val="000000"/>
          <w:sz w:val="28"/>
        </w:rPr>
        <w:t>
      в "Показателях количества":</w:t>
      </w:r>
      <w:r>
        <w:br/>
      </w:r>
      <w:r>
        <w:rPr>
          <w:rFonts w:ascii="Times New Roman"/>
          <w:b w:val="false"/>
          <w:i w:val="false"/>
          <w:color w:val="000000"/>
          <w:sz w:val="28"/>
        </w:rPr>
        <w:t>
</w:t>
      </w:r>
      <w:r>
        <w:rPr>
          <w:rFonts w:ascii="Times New Roman"/>
          <w:b w:val="false"/>
          <w:i w:val="false"/>
          <w:color w:val="000000"/>
          <w:sz w:val="28"/>
        </w:rPr>
        <w:t>
      в строке "Количество объектов на которых произведена реконструкция" цифры "32" заменить цифрами "40";</w:t>
      </w:r>
      <w:r>
        <w:br/>
      </w:r>
      <w:r>
        <w:rPr>
          <w:rFonts w:ascii="Times New Roman"/>
          <w:b w:val="false"/>
          <w:i w:val="false"/>
          <w:color w:val="000000"/>
          <w:sz w:val="28"/>
        </w:rPr>
        <w:t>
</w:t>
      </w:r>
      <w:r>
        <w:rPr>
          <w:rFonts w:ascii="Times New Roman"/>
          <w:b w:val="false"/>
          <w:i w:val="false"/>
          <w:color w:val="000000"/>
          <w:sz w:val="28"/>
        </w:rPr>
        <w:t>
      в строке "Количество разработанной проектно-сметной документации" цифры "1" заменить цифрами "7";</w:t>
      </w:r>
      <w:r>
        <w:br/>
      </w:r>
      <w:r>
        <w:rPr>
          <w:rFonts w:ascii="Times New Roman"/>
          <w:b w:val="false"/>
          <w:i w:val="false"/>
          <w:color w:val="000000"/>
          <w:sz w:val="28"/>
        </w:rPr>
        <w:t>
</w:t>
      </w:r>
      <w:r>
        <w:rPr>
          <w:rFonts w:ascii="Times New Roman"/>
          <w:b w:val="false"/>
          <w:i w:val="false"/>
          <w:color w:val="000000"/>
          <w:sz w:val="28"/>
        </w:rPr>
        <w:t>
      в "Показателях результата" цифры "19" заменить цифрами "22";</w:t>
      </w:r>
      <w:r>
        <w:br/>
      </w:r>
      <w:r>
        <w:rPr>
          <w:rFonts w:ascii="Times New Roman"/>
          <w:b w:val="false"/>
          <w:i w:val="false"/>
          <w:color w:val="000000"/>
          <w:sz w:val="28"/>
        </w:rPr>
        <w:t>
</w:t>
      </w:r>
      <w:r>
        <w:rPr>
          <w:rFonts w:ascii="Times New Roman"/>
          <w:b w:val="false"/>
          <w:i w:val="false"/>
          <w:color w:val="000000"/>
          <w:sz w:val="28"/>
        </w:rPr>
        <w:t>
      в "Расходах на реализацию программы" цифры "15 304 940,0" заменить цифрами "17 306 416,0";</w:t>
      </w:r>
      <w:r>
        <w:br/>
      </w:r>
      <w:r>
        <w:rPr>
          <w:rFonts w:ascii="Times New Roman"/>
          <w:b w:val="false"/>
          <w:i w:val="false"/>
          <w:color w:val="000000"/>
          <w:sz w:val="28"/>
        </w:rPr>
        <w:t>
</w:t>
      </w:r>
      <w:r>
        <w:rPr>
          <w:rFonts w:ascii="Times New Roman"/>
          <w:b w:val="false"/>
          <w:i w:val="false"/>
          <w:color w:val="000000"/>
          <w:sz w:val="28"/>
        </w:rPr>
        <w:t>
      в бюджетной программе (подпрограмм) 032 "Развитие объектов охраны подземных вод и очистки промышленных стоков в городе Усть-Каменогорске", 004 "За счет внешних займов", 006 "За счет софинансирования гранта из республиканского бюджета", 016 "За счет софинансирования внешних займов из республиканского бюджета", 018 "За счет гранта":</w:t>
      </w:r>
      <w:r>
        <w:br/>
      </w:r>
      <w:r>
        <w:rPr>
          <w:rFonts w:ascii="Times New Roman"/>
          <w:b w:val="false"/>
          <w:i w:val="false"/>
          <w:color w:val="000000"/>
          <w:sz w:val="28"/>
        </w:rPr>
        <w:t>
</w:t>
      </w:r>
      <w:r>
        <w:rPr>
          <w:rFonts w:ascii="Times New Roman"/>
          <w:b w:val="false"/>
          <w:i w:val="false"/>
          <w:color w:val="000000"/>
          <w:sz w:val="28"/>
        </w:rPr>
        <w:t>
      в графе "2010 год":</w:t>
      </w:r>
      <w:r>
        <w:br/>
      </w:r>
      <w:r>
        <w:rPr>
          <w:rFonts w:ascii="Times New Roman"/>
          <w:b w:val="false"/>
          <w:i w:val="false"/>
          <w:color w:val="000000"/>
          <w:sz w:val="28"/>
        </w:rPr>
        <w:t>
</w:t>
      </w:r>
      <w:r>
        <w:rPr>
          <w:rFonts w:ascii="Times New Roman"/>
          <w:b w:val="false"/>
          <w:i w:val="false"/>
          <w:color w:val="000000"/>
          <w:sz w:val="28"/>
        </w:rPr>
        <w:t>
      в "Показателях количества":</w:t>
      </w:r>
      <w:r>
        <w:br/>
      </w:r>
      <w:r>
        <w:rPr>
          <w:rFonts w:ascii="Times New Roman"/>
          <w:b w:val="false"/>
          <w:i w:val="false"/>
          <w:color w:val="000000"/>
          <w:sz w:val="28"/>
        </w:rPr>
        <w:t>
</w:t>
      </w:r>
      <w:r>
        <w:rPr>
          <w:rFonts w:ascii="Times New Roman"/>
          <w:b w:val="false"/>
          <w:i w:val="false"/>
          <w:color w:val="000000"/>
          <w:sz w:val="28"/>
        </w:rPr>
        <w:t>
      в строке "Закуп оборудования для обнаружения утечек из водопроводных сетей и контроля качества воды для лабораторий горводоканала и контрольно-надзорных служб региона." дополнить цифрой "47";</w:t>
      </w:r>
      <w:r>
        <w:br/>
      </w:r>
      <w:r>
        <w:rPr>
          <w:rFonts w:ascii="Times New Roman"/>
          <w:b w:val="false"/>
          <w:i w:val="false"/>
          <w:color w:val="000000"/>
          <w:sz w:val="28"/>
        </w:rPr>
        <w:t>
</w:t>
      </w:r>
      <w:r>
        <w:rPr>
          <w:rFonts w:ascii="Times New Roman"/>
          <w:b w:val="false"/>
          <w:i w:val="false"/>
          <w:color w:val="000000"/>
          <w:sz w:val="28"/>
        </w:rPr>
        <w:t>
      в строке "Заключение контрактов на осуществление услуг по мониторингу и детальному проектированию" цифру "2" заменить цифрой "1";</w:t>
      </w:r>
      <w:r>
        <w:br/>
      </w:r>
      <w:r>
        <w:rPr>
          <w:rFonts w:ascii="Times New Roman"/>
          <w:b w:val="false"/>
          <w:i w:val="false"/>
          <w:color w:val="000000"/>
          <w:sz w:val="28"/>
        </w:rPr>
        <w:t>
</w:t>
      </w:r>
      <w:r>
        <w:rPr>
          <w:rFonts w:ascii="Times New Roman"/>
          <w:b w:val="false"/>
          <w:i w:val="false"/>
          <w:color w:val="000000"/>
          <w:sz w:val="28"/>
        </w:rPr>
        <w:t>
      в "Показателях эффективности":</w:t>
      </w:r>
      <w:r>
        <w:br/>
      </w:r>
      <w:r>
        <w:rPr>
          <w:rFonts w:ascii="Times New Roman"/>
          <w:b w:val="false"/>
          <w:i w:val="false"/>
          <w:color w:val="000000"/>
          <w:sz w:val="28"/>
        </w:rPr>
        <w:t>
</w:t>
      </w:r>
      <w:r>
        <w:rPr>
          <w:rFonts w:ascii="Times New Roman"/>
          <w:b w:val="false"/>
          <w:i w:val="false"/>
          <w:color w:val="000000"/>
          <w:sz w:val="28"/>
        </w:rPr>
        <w:t>
      в строке "Стоимость закупаемого оборудования на 1 лабораторию" цифры "499 000" заменить цифрами "68 987";</w:t>
      </w:r>
      <w:r>
        <w:br/>
      </w:r>
      <w:r>
        <w:rPr>
          <w:rFonts w:ascii="Times New Roman"/>
          <w:b w:val="false"/>
          <w:i w:val="false"/>
          <w:color w:val="000000"/>
          <w:sz w:val="28"/>
        </w:rPr>
        <w:t>
</w:t>
      </w:r>
      <w:r>
        <w:rPr>
          <w:rFonts w:ascii="Times New Roman"/>
          <w:b w:val="false"/>
          <w:i w:val="false"/>
          <w:color w:val="000000"/>
          <w:sz w:val="28"/>
        </w:rPr>
        <w:t>
      в "Расходах на реализацию программы" цифры "783 178,0" заменить цифрами "532 557,0";</w:t>
      </w:r>
      <w:r>
        <w:br/>
      </w:r>
      <w:r>
        <w:rPr>
          <w:rFonts w:ascii="Times New Roman"/>
          <w:b w:val="false"/>
          <w:i w:val="false"/>
          <w:color w:val="000000"/>
          <w:sz w:val="28"/>
        </w:rPr>
        <w:t>
</w:t>
      </w:r>
      <w:r>
        <w:rPr>
          <w:rFonts w:ascii="Times New Roman"/>
          <w:b w:val="false"/>
          <w:i w:val="false"/>
          <w:color w:val="000000"/>
          <w:sz w:val="28"/>
        </w:rPr>
        <w:t>
      в бюджетной программе 034 "Эксплуатация республиканских водохозяйственных объектов, не связанных с подачей воды":</w:t>
      </w:r>
      <w:r>
        <w:br/>
      </w:r>
      <w:r>
        <w:rPr>
          <w:rFonts w:ascii="Times New Roman"/>
          <w:b w:val="false"/>
          <w:i w:val="false"/>
          <w:color w:val="000000"/>
          <w:sz w:val="28"/>
        </w:rPr>
        <w:t>
</w:t>
      </w:r>
      <w:r>
        <w:rPr>
          <w:rFonts w:ascii="Times New Roman"/>
          <w:b w:val="false"/>
          <w:i w:val="false"/>
          <w:color w:val="000000"/>
          <w:sz w:val="28"/>
        </w:rPr>
        <w:t>
      в графе "2010 год":</w:t>
      </w:r>
      <w:r>
        <w:br/>
      </w:r>
      <w:r>
        <w:rPr>
          <w:rFonts w:ascii="Times New Roman"/>
          <w:b w:val="false"/>
          <w:i w:val="false"/>
          <w:color w:val="000000"/>
          <w:sz w:val="28"/>
        </w:rPr>
        <w:t>
</w:t>
      </w:r>
      <w:r>
        <w:rPr>
          <w:rFonts w:ascii="Times New Roman"/>
          <w:b w:val="false"/>
          <w:i w:val="false"/>
          <w:color w:val="000000"/>
          <w:sz w:val="28"/>
        </w:rPr>
        <w:t>
      в "Показателях количества":</w:t>
      </w:r>
      <w:r>
        <w:br/>
      </w:r>
      <w:r>
        <w:rPr>
          <w:rFonts w:ascii="Times New Roman"/>
          <w:b w:val="false"/>
          <w:i w:val="false"/>
          <w:color w:val="000000"/>
          <w:sz w:val="28"/>
        </w:rPr>
        <w:t>
</w:t>
      </w:r>
      <w:r>
        <w:rPr>
          <w:rFonts w:ascii="Times New Roman"/>
          <w:b w:val="false"/>
          <w:i w:val="false"/>
          <w:color w:val="000000"/>
          <w:sz w:val="28"/>
        </w:rPr>
        <w:t>
      в строке "Инженерно-техническое оснащение" цифры "24" заменить цифрами "46";</w:t>
      </w:r>
      <w:r>
        <w:br/>
      </w:r>
      <w:r>
        <w:rPr>
          <w:rFonts w:ascii="Times New Roman"/>
          <w:b w:val="false"/>
          <w:i w:val="false"/>
          <w:color w:val="000000"/>
          <w:sz w:val="28"/>
        </w:rPr>
        <w:t>
</w:t>
      </w:r>
      <w:r>
        <w:rPr>
          <w:rFonts w:ascii="Times New Roman"/>
          <w:b w:val="false"/>
          <w:i w:val="false"/>
          <w:color w:val="000000"/>
          <w:sz w:val="28"/>
        </w:rPr>
        <w:t>
      после строки "Инженерно-техническое оснащение 16 24" дополнить строкой следующего содержания:</w:t>
      </w:r>
      <w:r>
        <w:br/>
      </w: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8"/>
        <w:gridCol w:w="1636"/>
        <w:gridCol w:w="889"/>
        <w:gridCol w:w="1081"/>
        <w:gridCol w:w="1124"/>
        <w:gridCol w:w="1102"/>
        <w:gridCol w:w="890"/>
      </w:tblGrid>
      <w:tr>
        <w:trPr>
          <w:trHeight w:val="30" w:hRule="atLeast"/>
        </w:trPr>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Оформление правоустанавливающих</w:t>
            </w:r>
            <w:r>
              <w:br/>
            </w:r>
            <w:r>
              <w:rPr>
                <w:rFonts w:ascii="Times New Roman"/>
                <w:b w:val="false"/>
                <w:i w:val="false"/>
                <w:color w:val="000000"/>
                <w:sz w:val="20"/>
              </w:rPr>
              <w:t>
</w:t>
            </w:r>
            <w:r>
              <w:rPr>
                <w:rFonts w:ascii="Times New Roman"/>
                <w:b w:val="false"/>
                <w:i w:val="false"/>
                <w:color w:val="000000"/>
                <w:sz w:val="20"/>
              </w:rPr>
              <w:t>документов водохозяйственных</w:t>
            </w:r>
            <w:r>
              <w:br/>
            </w:r>
            <w:r>
              <w:rPr>
                <w:rFonts w:ascii="Times New Roman"/>
                <w:b w:val="false"/>
                <w:i w:val="false"/>
                <w:color w:val="000000"/>
                <w:sz w:val="20"/>
              </w:rPr>
              <w:t>
</w:t>
            </w:r>
            <w:r>
              <w:rPr>
                <w:rFonts w:ascii="Times New Roman"/>
                <w:b w:val="false"/>
                <w:i w:val="false"/>
                <w:color w:val="000000"/>
                <w:sz w:val="20"/>
              </w:rPr>
              <w:t>объектов</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объектов</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06" w:id="12"/>
    <w:p>
      <w:pPr>
        <w:spacing w:after="0"/>
        <w:ind w:left="0"/>
        <w:jc w:val="both"/>
      </w:pPr>
      <w:r>
        <w:rPr>
          <w:rFonts w:ascii="Times New Roman"/>
          <w:b w:val="false"/>
          <w:i w:val="false"/>
          <w:color w:val="000000"/>
          <w:sz w:val="28"/>
        </w:rPr>
        <w:t>
      в графе "2010 год":</w:t>
      </w:r>
      <w:r>
        <w:br/>
      </w:r>
      <w:r>
        <w:rPr>
          <w:rFonts w:ascii="Times New Roman"/>
          <w:b w:val="false"/>
          <w:i w:val="false"/>
          <w:color w:val="000000"/>
          <w:sz w:val="28"/>
        </w:rPr>
        <w:t>
</w:t>
      </w:r>
      <w:r>
        <w:rPr>
          <w:rFonts w:ascii="Times New Roman"/>
          <w:b w:val="false"/>
          <w:i w:val="false"/>
          <w:color w:val="000000"/>
          <w:sz w:val="28"/>
        </w:rPr>
        <w:t>
      в "Расходах на реализацию программы" цифры "2 267 790,0" заменить цифрами "2 563 500,0";</w:t>
      </w:r>
      <w:r>
        <w:br/>
      </w:r>
      <w:r>
        <w:rPr>
          <w:rFonts w:ascii="Times New Roman"/>
          <w:b w:val="false"/>
          <w:i w:val="false"/>
          <w:color w:val="000000"/>
          <w:sz w:val="28"/>
        </w:rPr>
        <w:t>
</w:t>
      </w:r>
      <w:r>
        <w:rPr>
          <w:rFonts w:ascii="Times New Roman"/>
          <w:b w:val="false"/>
          <w:i w:val="false"/>
          <w:color w:val="000000"/>
          <w:sz w:val="28"/>
        </w:rPr>
        <w:t>
      в бюджетной программе 035 "Создание Казахстанско-Израильского фонда аграрных исследований":</w:t>
      </w:r>
      <w:r>
        <w:br/>
      </w:r>
      <w:r>
        <w:rPr>
          <w:rFonts w:ascii="Times New Roman"/>
          <w:b w:val="false"/>
          <w:i w:val="false"/>
          <w:color w:val="000000"/>
          <w:sz w:val="28"/>
        </w:rPr>
        <w:t>
</w:t>
      </w:r>
      <w:r>
        <w:rPr>
          <w:rFonts w:ascii="Times New Roman"/>
          <w:b w:val="false"/>
          <w:i w:val="false"/>
          <w:color w:val="000000"/>
          <w:sz w:val="28"/>
        </w:rPr>
        <w:t>
      в графе "2010 год":</w:t>
      </w:r>
      <w:r>
        <w:br/>
      </w:r>
      <w:r>
        <w:rPr>
          <w:rFonts w:ascii="Times New Roman"/>
          <w:b w:val="false"/>
          <w:i w:val="false"/>
          <w:color w:val="000000"/>
          <w:sz w:val="28"/>
        </w:rPr>
        <w:t>
</w:t>
      </w:r>
      <w:r>
        <w:rPr>
          <w:rFonts w:ascii="Times New Roman"/>
          <w:b w:val="false"/>
          <w:i w:val="false"/>
          <w:color w:val="000000"/>
          <w:sz w:val="28"/>
        </w:rPr>
        <w:t>
      в "Показателях количества" цифры "2" и "1" исключить;</w:t>
      </w:r>
      <w:r>
        <w:br/>
      </w:r>
      <w:r>
        <w:rPr>
          <w:rFonts w:ascii="Times New Roman"/>
          <w:b w:val="false"/>
          <w:i w:val="false"/>
          <w:color w:val="000000"/>
          <w:sz w:val="28"/>
        </w:rPr>
        <w:t>
</w:t>
      </w:r>
      <w:r>
        <w:rPr>
          <w:rFonts w:ascii="Times New Roman"/>
          <w:b w:val="false"/>
          <w:i w:val="false"/>
          <w:color w:val="000000"/>
          <w:sz w:val="28"/>
        </w:rPr>
        <w:t>
      в "Показателях результата" цифры "1" и "7" исключить;</w:t>
      </w:r>
      <w:r>
        <w:br/>
      </w:r>
      <w:r>
        <w:rPr>
          <w:rFonts w:ascii="Times New Roman"/>
          <w:b w:val="false"/>
          <w:i w:val="false"/>
          <w:color w:val="000000"/>
          <w:sz w:val="28"/>
        </w:rPr>
        <w:t>
</w:t>
      </w:r>
      <w:r>
        <w:rPr>
          <w:rFonts w:ascii="Times New Roman"/>
          <w:b w:val="false"/>
          <w:i w:val="false"/>
          <w:color w:val="000000"/>
          <w:sz w:val="28"/>
        </w:rPr>
        <w:t>
      в "Расходах на реализацию программы" цифры "150 000,0" заменить цифрами "0,0";</w:t>
      </w:r>
      <w:r>
        <w:br/>
      </w:r>
      <w:r>
        <w:rPr>
          <w:rFonts w:ascii="Times New Roman"/>
          <w:b w:val="false"/>
          <w:i w:val="false"/>
          <w:color w:val="000000"/>
          <w:sz w:val="28"/>
        </w:rPr>
        <w:t>
</w:t>
      </w:r>
      <w:r>
        <w:rPr>
          <w:rFonts w:ascii="Times New Roman"/>
          <w:b w:val="false"/>
          <w:i w:val="false"/>
          <w:color w:val="000000"/>
          <w:sz w:val="28"/>
        </w:rPr>
        <w:t>
      в бюджетной программе 037 "Государственный учет и кадастр рыбных ресурсов":</w:t>
      </w:r>
      <w:r>
        <w:br/>
      </w:r>
      <w:r>
        <w:rPr>
          <w:rFonts w:ascii="Times New Roman"/>
          <w:b w:val="false"/>
          <w:i w:val="false"/>
          <w:color w:val="000000"/>
          <w:sz w:val="28"/>
        </w:rPr>
        <w:t>
</w:t>
      </w:r>
      <w:r>
        <w:rPr>
          <w:rFonts w:ascii="Times New Roman"/>
          <w:b w:val="false"/>
          <w:i w:val="false"/>
          <w:color w:val="000000"/>
          <w:sz w:val="28"/>
        </w:rPr>
        <w:t>
      в графе "2010 год":</w:t>
      </w:r>
      <w:r>
        <w:br/>
      </w:r>
      <w:r>
        <w:rPr>
          <w:rFonts w:ascii="Times New Roman"/>
          <w:b w:val="false"/>
          <w:i w:val="false"/>
          <w:color w:val="000000"/>
          <w:sz w:val="28"/>
        </w:rPr>
        <w:t>
</w:t>
      </w:r>
      <w:r>
        <w:rPr>
          <w:rFonts w:ascii="Times New Roman"/>
          <w:b w:val="false"/>
          <w:i w:val="false"/>
          <w:color w:val="000000"/>
          <w:sz w:val="28"/>
        </w:rPr>
        <w:t>
      в "Показателях результата":</w:t>
      </w:r>
      <w:r>
        <w:br/>
      </w:r>
      <w:r>
        <w:rPr>
          <w:rFonts w:ascii="Times New Roman"/>
          <w:b w:val="false"/>
          <w:i w:val="false"/>
          <w:color w:val="000000"/>
          <w:sz w:val="28"/>
        </w:rPr>
        <w:t>
</w:t>
      </w:r>
      <w:r>
        <w:rPr>
          <w:rFonts w:ascii="Times New Roman"/>
          <w:b w:val="false"/>
          <w:i w:val="false"/>
          <w:color w:val="000000"/>
          <w:sz w:val="28"/>
        </w:rPr>
        <w:t>
      в строке "Количество охваченных государственным учетом и мониторингом водоемов местного значения" цифры "72" заменить цифрами "59";</w:t>
      </w:r>
      <w:r>
        <w:br/>
      </w:r>
      <w:r>
        <w:rPr>
          <w:rFonts w:ascii="Times New Roman"/>
          <w:b w:val="false"/>
          <w:i w:val="false"/>
          <w:color w:val="000000"/>
          <w:sz w:val="28"/>
        </w:rPr>
        <w:t>
</w:t>
      </w:r>
      <w:r>
        <w:rPr>
          <w:rFonts w:ascii="Times New Roman"/>
          <w:b w:val="false"/>
          <w:i w:val="false"/>
          <w:color w:val="000000"/>
          <w:sz w:val="28"/>
        </w:rPr>
        <w:t>
      в "Расходах на реализацию программы" цифры "132 603,0" заменить цифрами "124 287,0";</w:t>
      </w:r>
      <w:r>
        <w:br/>
      </w:r>
      <w:r>
        <w:rPr>
          <w:rFonts w:ascii="Times New Roman"/>
          <w:b w:val="false"/>
          <w:i w:val="false"/>
          <w:color w:val="000000"/>
          <w:sz w:val="28"/>
        </w:rPr>
        <w:t>
</w:t>
      </w:r>
      <w:r>
        <w:rPr>
          <w:rFonts w:ascii="Times New Roman"/>
          <w:b w:val="false"/>
          <w:i w:val="false"/>
          <w:color w:val="000000"/>
          <w:sz w:val="28"/>
        </w:rPr>
        <w:t>
      в бюджетной программе 038 "Воспроизводство рыбных ресурсов":</w:t>
      </w:r>
      <w:r>
        <w:br/>
      </w:r>
      <w:r>
        <w:rPr>
          <w:rFonts w:ascii="Times New Roman"/>
          <w:b w:val="false"/>
          <w:i w:val="false"/>
          <w:color w:val="000000"/>
          <w:sz w:val="28"/>
        </w:rPr>
        <w:t>
</w:t>
      </w:r>
      <w:r>
        <w:rPr>
          <w:rFonts w:ascii="Times New Roman"/>
          <w:b w:val="false"/>
          <w:i w:val="false"/>
          <w:color w:val="000000"/>
          <w:sz w:val="28"/>
        </w:rPr>
        <w:t>
      в графе "2010 год":</w:t>
      </w:r>
      <w:r>
        <w:br/>
      </w:r>
      <w:r>
        <w:rPr>
          <w:rFonts w:ascii="Times New Roman"/>
          <w:b w:val="false"/>
          <w:i w:val="false"/>
          <w:color w:val="000000"/>
          <w:sz w:val="28"/>
        </w:rPr>
        <w:t>
</w:t>
      </w:r>
      <w:r>
        <w:rPr>
          <w:rFonts w:ascii="Times New Roman"/>
          <w:b w:val="false"/>
          <w:i w:val="false"/>
          <w:color w:val="000000"/>
          <w:sz w:val="28"/>
        </w:rPr>
        <w:t>
      в "Показателях количества":</w:t>
      </w:r>
      <w:r>
        <w:br/>
      </w:r>
      <w:r>
        <w:rPr>
          <w:rFonts w:ascii="Times New Roman"/>
          <w:b w:val="false"/>
          <w:i w:val="false"/>
          <w:color w:val="000000"/>
          <w:sz w:val="28"/>
        </w:rPr>
        <w:t>
</w:t>
      </w:r>
      <w:r>
        <w:rPr>
          <w:rFonts w:ascii="Times New Roman"/>
          <w:b w:val="false"/>
          <w:i w:val="false"/>
          <w:color w:val="000000"/>
          <w:sz w:val="28"/>
        </w:rPr>
        <w:t>
      в строке "Выпуск в водоемы молоди рыб" цифры "159,9" заменить цифрами "156,443";</w:t>
      </w:r>
      <w:r>
        <w:br/>
      </w:r>
      <w:r>
        <w:rPr>
          <w:rFonts w:ascii="Times New Roman"/>
          <w:b w:val="false"/>
          <w:i w:val="false"/>
          <w:color w:val="000000"/>
          <w:sz w:val="28"/>
        </w:rPr>
        <w:t>
</w:t>
      </w:r>
      <w:r>
        <w:rPr>
          <w:rFonts w:ascii="Times New Roman"/>
          <w:b w:val="false"/>
          <w:i w:val="false"/>
          <w:color w:val="000000"/>
          <w:sz w:val="28"/>
        </w:rPr>
        <w:t>
      в "Расходах на реализацию программы" цифры "802 602,0" заменить цифрами "746 583,0";</w:t>
      </w:r>
      <w:r>
        <w:br/>
      </w:r>
      <w:r>
        <w:rPr>
          <w:rFonts w:ascii="Times New Roman"/>
          <w:b w:val="false"/>
          <w:i w:val="false"/>
          <w:color w:val="000000"/>
          <w:sz w:val="28"/>
        </w:rPr>
        <w:t>
</w:t>
      </w:r>
      <w:r>
        <w:rPr>
          <w:rFonts w:ascii="Times New Roman"/>
          <w:b w:val="false"/>
          <w:i w:val="false"/>
          <w:color w:val="000000"/>
          <w:sz w:val="28"/>
        </w:rPr>
        <w:t>
      бюджетную программу 043 "Увеличение уставного капитала АО "Национальный управляющий холдинг "КазАгро" для реализации государственной политики по стимулированию развития агропромышленного комплекса" изложить в следующей редакции:</w:t>
      </w:r>
      <w:r>
        <w:br/>
      </w: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w:t>
      </w:r>
      <w:r>
        <w:rPr>
          <w:rFonts w:ascii="Times New Roman"/>
          <w:b w:val="false"/>
          <w:i w:val="false"/>
          <w:color w:val="000000"/>
          <w:sz w:val="28"/>
        </w:rPr>
        <w:t>Форма бюджетной 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3"/>
        <w:gridCol w:w="3940"/>
        <w:gridCol w:w="1354"/>
        <w:gridCol w:w="1168"/>
        <w:gridCol w:w="1164"/>
        <w:gridCol w:w="1096"/>
        <w:gridCol w:w="1030"/>
        <w:gridCol w:w="1075"/>
      </w:tblGrid>
      <w:tr>
        <w:trPr>
          <w:trHeight w:val="79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сельского хозяйства Республики Казахстан</w:t>
            </w:r>
          </w:p>
        </w:tc>
      </w:tr>
      <w:tr>
        <w:trPr>
          <w:trHeight w:val="76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«Увеличение уставного капитала АО «Национальный управляющий</w:t>
            </w:r>
            <w:r>
              <w:br/>
            </w:r>
            <w:r>
              <w:rPr>
                <w:rFonts w:ascii="Times New Roman"/>
                <w:b w:val="false"/>
                <w:i w:val="false"/>
                <w:color w:val="000000"/>
                <w:sz w:val="20"/>
              </w:rPr>
              <w:t>
</w:t>
            </w:r>
            <w:r>
              <w:rPr>
                <w:rFonts w:ascii="Times New Roman"/>
                <w:b w:val="false"/>
                <w:i w:val="false"/>
                <w:color w:val="000000"/>
                <w:sz w:val="20"/>
              </w:rPr>
              <w:t>холдинг «КазАгро» для реализации государственной политики по</w:t>
            </w:r>
            <w:r>
              <w:br/>
            </w:r>
            <w:r>
              <w:rPr>
                <w:rFonts w:ascii="Times New Roman"/>
                <w:b w:val="false"/>
                <w:i w:val="false"/>
                <w:color w:val="000000"/>
                <w:sz w:val="20"/>
              </w:rPr>
              <w:t>
</w:t>
            </w:r>
            <w:r>
              <w:rPr>
                <w:rFonts w:ascii="Times New Roman"/>
                <w:b w:val="false"/>
                <w:i w:val="false"/>
                <w:color w:val="000000"/>
                <w:sz w:val="20"/>
              </w:rPr>
              <w:t>стимулированию развития агропромышленного комплекса»</w:t>
            </w:r>
          </w:p>
        </w:tc>
      </w:tr>
      <w:tr>
        <w:trPr>
          <w:trHeight w:val="220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 сельхозтоваропроизводителей на проведение</w:t>
            </w:r>
            <w:r>
              <w:br/>
            </w:r>
            <w:r>
              <w:rPr>
                <w:rFonts w:ascii="Times New Roman"/>
                <w:b w:val="false"/>
                <w:i w:val="false"/>
                <w:color w:val="000000"/>
                <w:sz w:val="20"/>
              </w:rPr>
              <w:t>
</w:t>
            </w:r>
            <w:r>
              <w:rPr>
                <w:rFonts w:ascii="Times New Roman"/>
                <w:b w:val="false"/>
                <w:i w:val="false"/>
                <w:color w:val="000000"/>
                <w:sz w:val="20"/>
              </w:rPr>
              <w:t>весенне-полевых и уборочных работ и мероприятий по повышению</w:t>
            </w:r>
            <w:r>
              <w:br/>
            </w:r>
            <w:r>
              <w:rPr>
                <w:rFonts w:ascii="Times New Roman"/>
                <w:b w:val="false"/>
                <w:i w:val="false"/>
                <w:color w:val="000000"/>
                <w:sz w:val="20"/>
              </w:rPr>
              <w:t>
</w:t>
            </w:r>
            <w:r>
              <w:rPr>
                <w:rFonts w:ascii="Times New Roman"/>
                <w:b w:val="false"/>
                <w:i w:val="false"/>
                <w:color w:val="000000"/>
                <w:sz w:val="20"/>
              </w:rPr>
              <w:t>урожайности зерновых культур.</w:t>
            </w:r>
            <w:r>
              <w:br/>
            </w:r>
            <w:r>
              <w:rPr>
                <w:rFonts w:ascii="Times New Roman"/>
                <w:b w:val="false"/>
                <w:i w:val="false"/>
                <w:color w:val="000000"/>
                <w:sz w:val="20"/>
              </w:rPr>
              <w:t>
</w:t>
            </w:r>
            <w:r>
              <w:rPr>
                <w:rFonts w:ascii="Times New Roman"/>
                <w:b w:val="false"/>
                <w:i w:val="false"/>
                <w:color w:val="000000"/>
                <w:sz w:val="20"/>
              </w:rPr>
              <w:t>Финансирование мероприятий по повышению качества зерна, в т.ч.</w:t>
            </w:r>
            <w:r>
              <w:br/>
            </w:r>
            <w:r>
              <w:rPr>
                <w:rFonts w:ascii="Times New Roman"/>
                <w:b w:val="false"/>
                <w:i w:val="false"/>
                <w:color w:val="000000"/>
                <w:sz w:val="20"/>
              </w:rPr>
              <w:t>
</w:t>
            </w:r>
            <w:r>
              <w:rPr>
                <w:rFonts w:ascii="Times New Roman"/>
                <w:b w:val="false"/>
                <w:i w:val="false"/>
                <w:color w:val="000000"/>
                <w:sz w:val="20"/>
              </w:rPr>
              <w:t>посредством закупа.</w:t>
            </w:r>
            <w:r>
              <w:br/>
            </w:r>
            <w:r>
              <w:rPr>
                <w:rFonts w:ascii="Times New Roman"/>
                <w:b w:val="false"/>
                <w:i w:val="false"/>
                <w:color w:val="000000"/>
                <w:sz w:val="20"/>
              </w:rPr>
              <w:t>
</w:t>
            </w:r>
            <w:r>
              <w:rPr>
                <w:rFonts w:ascii="Times New Roman"/>
                <w:b w:val="false"/>
                <w:i w:val="false"/>
                <w:color w:val="000000"/>
                <w:sz w:val="20"/>
              </w:rPr>
              <w:t>Развитие производства плодоовощных культур с применением</w:t>
            </w:r>
            <w:r>
              <w:br/>
            </w:r>
            <w:r>
              <w:rPr>
                <w:rFonts w:ascii="Times New Roman"/>
                <w:b w:val="false"/>
                <w:i w:val="false"/>
                <w:color w:val="000000"/>
                <w:sz w:val="20"/>
              </w:rPr>
              <w:t>
</w:t>
            </w:r>
            <w:r>
              <w:rPr>
                <w:rFonts w:ascii="Times New Roman"/>
                <w:b w:val="false"/>
                <w:i w:val="false"/>
                <w:color w:val="000000"/>
                <w:sz w:val="20"/>
              </w:rPr>
              <w:t>технологий капельного орошения в южных регионах страны.</w:t>
            </w:r>
            <w:r>
              <w:br/>
            </w:r>
            <w:r>
              <w:rPr>
                <w:rFonts w:ascii="Times New Roman"/>
                <w:b w:val="false"/>
                <w:i w:val="false"/>
                <w:color w:val="000000"/>
                <w:sz w:val="20"/>
              </w:rPr>
              <w:t>
</w:t>
            </w:r>
            <w:r>
              <w:rPr>
                <w:rFonts w:ascii="Times New Roman"/>
                <w:b w:val="false"/>
                <w:i w:val="false"/>
                <w:color w:val="000000"/>
                <w:sz w:val="20"/>
              </w:rPr>
              <w:t>Мероприятие по закупу зерна урожая 2010 года для обеспечения</w:t>
            </w:r>
            <w:r>
              <w:br/>
            </w:r>
            <w:r>
              <w:rPr>
                <w:rFonts w:ascii="Times New Roman"/>
                <w:b w:val="false"/>
                <w:i w:val="false"/>
                <w:color w:val="000000"/>
                <w:sz w:val="20"/>
              </w:rPr>
              <w:t>
</w:t>
            </w:r>
            <w:r>
              <w:rPr>
                <w:rFonts w:ascii="Times New Roman"/>
                <w:b w:val="false"/>
                <w:i w:val="false"/>
                <w:color w:val="000000"/>
                <w:sz w:val="20"/>
              </w:rPr>
              <w:t>внутреннего рынка страны в целях стабилизации цен на хлебобулочные</w:t>
            </w:r>
            <w:r>
              <w:br/>
            </w:r>
            <w:r>
              <w:rPr>
                <w:rFonts w:ascii="Times New Roman"/>
                <w:b w:val="false"/>
                <w:i w:val="false"/>
                <w:color w:val="000000"/>
                <w:sz w:val="20"/>
              </w:rPr>
              <w:t>
</w:t>
            </w:r>
            <w:r>
              <w:rPr>
                <w:rFonts w:ascii="Times New Roman"/>
                <w:b w:val="false"/>
                <w:i w:val="false"/>
                <w:color w:val="000000"/>
                <w:sz w:val="20"/>
              </w:rPr>
              <w:t>изделия.</w:t>
            </w:r>
            <w:r>
              <w:br/>
            </w:r>
            <w:r>
              <w:rPr>
                <w:rFonts w:ascii="Times New Roman"/>
                <w:b w:val="false"/>
                <w:i w:val="false"/>
                <w:color w:val="000000"/>
                <w:sz w:val="20"/>
              </w:rPr>
              <w:t>
</w:t>
            </w:r>
            <w:r>
              <w:rPr>
                <w:rFonts w:ascii="Times New Roman"/>
                <w:b w:val="false"/>
                <w:i w:val="false"/>
                <w:color w:val="000000"/>
                <w:sz w:val="20"/>
              </w:rPr>
              <w:t>Материально-техническое оснащение дочерних компаний АО</w:t>
            </w:r>
            <w:r>
              <w:br/>
            </w:r>
            <w:r>
              <w:rPr>
                <w:rFonts w:ascii="Times New Roman"/>
                <w:b w:val="false"/>
                <w:i w:val="false"/>
                <w:color w:val="000000"/>
                <w:sz w:val="20"/>
              </w:rPr>
              <w:t>
</w:t>
            </w:r>
            <w:r>
              <w:rPr>
                <w:rFonts w:ascii="Times New Roman"/>
                <w:b w:val="false"/>
                <w:i w:val="false"/>
                <w:color w:val="000000"/>
                <w:sz w:val="20"/>
              </w:rPr>
              <w:t>«Национальный управляющий холдинг «КазАгро».</w:t>
            </w:r>
          </w:p>
        </w:tc>
      </w:tr>
      <w:tr>
        <w:trPr>
          <w:trHeight w:val="84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Устойчивое развитие отраслей агропромышленного комплекса, рост</w:t>
            </w:r>
            <w:r>
              <w:br/>
            </w:r>
            <w:r>
              <w:rPr>
                <w:rFonts w:ascii="Times New Roman"/>
                <w:b w:val="false"/>
                <w:i w:val="false"/>
                <w:color w:val="000000"/>
                <w:sz w:val="20"/>
              </w:rPr>
              <w:t>
</w:t>
            </w:r>
            <w:r>
              <w:rPr>
                <w:rFonts w:ascii="Times New Roman"/>
                <w:b w:val="false"/>
                <w:i w:val="false"/>
                <w:color w:val="000000"/>
                <w:sz w:val="20"/>
              </w:rPr>
              <w:t>их конкурентоспособности, обеспечение продовольственной</w:t>
            </w:r>
            <w:r>
              <w:br/>
            </w:r>
            <w:r>
              <w:rPr>
                <w:rFonts w:ascii="Times New Roman"/>
                <w:b w:val="false"/>
                <w:i w:val="false"/>
                <w:color w:val="000000"/>
                <w:sz w:val="20"/>
              </w:rPr>
              <w:t>
</w:t>
            </w:r>
            <w:r>
              <w:rPr>
                <w:rFonts w:ascii="Times New Roman"/>
                <w:b w:val="false"/>
                <w:i w:val="false"/>
                <w:color w:val="000000"/>
                <w:sz w:val="20"/>
              </w:rPr>
              <w:t>безопасности и адаптация аграрного производства к условиям</w:t>
            </w:r>
            <w:r>
              <w:br/>
            </w:r>
            <w:r>
              <w:rPr>
                <w:rFonts w:ascii="Times New Roman"/>
                <w:b w:val="false"/>
                <w:i w:val="false"/>
                <w:color w:val="000000"/>
                <w:sz w:val="20"/>
              </w:rPr>
              <w:t>
</w:t>
            </w:r>
            <w:r>
              <w:rPr>
                <w:rFonts w:ascii="Times New Roman"/>
                <w:b w:val="false"/>
                <w:i w:val="false"/>
                <w:color w:val="000000"/>
                <w:sz w:val="20"/>
              </w:rPr>
              <w:t>вступления в ВТО</w:t>
            </w:r>
          </w:p>
        </w:tc>
      </w:tr>
      <w:tr>
        <w:trPr>
          <w:trHeight w:val="54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Обеспечение продовольственной безопасности республики на</w:t>
            </w:r>
            <w:r>
              <w:br/>
            </w:r>
            <w:r>
              <w:rPr>
                <w:rFonts w:ascii="Times New Roman"/>
                <w:b w:val="false"/>
                <w:i w:val="false"/>
                <w:color w:val="000000"/>
                <w:sz w:val="20"/>
              </w:rPr>
              <w:t>
</w:t>
            </w:r>
            <w:r>
              <w:rPr>
                <w:rFonts w:ascii="Times New Roman"/>
                <w:b w:val="false"/>
                <w:i w:val="false"/>
                <w:color w:val="000000"/>
                <w:sz w:val="20"/>
              </w:rPr>
              <w:t>основе стабильного роста производства продукции АПК</w:t>
            </w:r>
          </w:p>
        </w:tc>
      </w:tr>
      <w:tr>
        <w:trPr>
          <w:trHeight w:val="105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Повышение урожайности и качества продукции растениеводства</w:t>
            </w:r>
            <w:r>
              <w:br/>
            </w:r>
            <w:r>
              <w:rPr>
                <w:rFonts w:ascii="Times New Roman"/>
                <w:b w:val="false"/>
                <w:i w:val="false"/>
                <w:color w:val="000000"/>
                <w:sz w:val="20"/>
              </w:rPr>
              <w:t>
</w:t>
            </w:r>
            <w:r>
              <w:rPr>
                <w:rFonts w:ascii="Times New Roman"/>
                <w:b w:val="false"/>
                <w:i w:val="false"/>
                <w:color w:val="000000"/>
                <w:sz w:val="20"/>
              </w:rPr>
              <w:t>и обеспечение продовольственной безопасности, посредством</w:t>
            </w:r>
            <w:r>
              <w:br/>
            </w:r>
            <w:r>
              <w:rPr>
                <w:rFonts w:ascii="Times New Roman"/>
                <w:b w:val="false"/>
                <w:i w:val="false"/>
                <w:color w:val="000000"/>
                <w:sz w:val="20"/>
              </w:rPr>
              <w:t>
</w:t>
            </w:r>
            <w:r>
              <w:rPr>
                <w:rFonts w:ascii="Times New Roman"/>
                <w:b w:val="false"/>
                <w:i w:val="false"/>
                <w:color w:val="000000"/>
                <w:sz w:val="20"/>
              </w:rPr>
              <w:t>применения мер государственной поддержки, а также своевременное</w:t>
            </w:r>
            <w:r>
              <w:br/>
            </w:r>
            <w:r>
              <w:rPr>
                <w:rFonts w:ascii="Times New Roman"/>
                <w:b w:val="false"/>
                <w:i w:val="false"/>
                <w:color w:val="000000"/>
                <w:sz w:val="20"/>
              </w:rPr>
              <w:t>
</w:t>
            </w:r>
            <w:r>
              <w:rPr>
                <w:rFonts w:ascii="Times New Roman"/>
                <w:b w:val="false"/>
                <w:i w:val="false"/>
                <w:color w:val="000000"/>
                <w:sz w:val="20"/>
              </w:rPr>
              <w:t>обеспечение деятельности уполномоченного государственного органа,</w:t>
            </w:r>
            <w:r>
              <w:br/>
            </w:r>
            <w:r>
              <w:rPr>
                <w:rFonts w:ascii="Times New Roman"/>
                <w:b w:val="false"/>
                <w:i w:val="false"/>
                <w:color w:val="000000"/>
                <w:sz w:val="20"/>
              </w:rPr>
              <w:t>
</w:t>
            </w:r>
            <w:r>
              <w:rPr>
                <w:rFonts w:ascii="Times New Roman"/>
                <w:b w:val="false"/>
                <w:i w:val="false"/>
                <w:color w:val="000000"/>
                <w:sz w:val="20"/>
              </w:rPr>
              <w:t>в сфере развития агропромышленного комплекса и развития сельских</w:t>
            </w:r>
            <w:r>
              <w:br/>
            </w:r>
            <w:r>
              <w:rPr>
                <w:rFonts w:ascii="Times New Roman"/>
                <w:b w:val="false"/>
                <w:i w:val="false"/>
                <w:color w:val="000000"/>
                <w:sz w:val="20"/>
              </w:rPr>
              <w:t>
</w:t>
            </w:r>
            <w:r>
              <w:rPr>
                <w:rFonts w:ascii="Times New Roman"/>
                <w:b w:val="false"/>
                <w:i w:val="false"/>
                <w:color w:val="000000"/>
                <w:sz w:val="20"/>
              </w:rPr>
              <w:t>территорий</w:t>
            </w:r>
          </w:p>
        </w:tc>
      </w:tr>
      <w:tr>
        <w:trPr>
          <w:trHeight w:val="37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79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чет)</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w:t>
            </w:r>
            <w:r>
              <w:br/>
            </w:r>
            <w:r>
              <w:rPr>
                <w:rFonts w:ascii="Times New Roman"/>
                <w:b w:val="false"/>
                <w:i w:val="false"/>
                <w:color w:val="000000"/>
                <w:sz w:val="20"/>
              </w:rPr>
              <w:t>
</w:t>
            </w:r>
            <w:r>
              <w:rPr>
                <w:rFonts w:ascii="Times New Roman"/>
                <w:b w:val="false"/>
                <w:i w:val="false"/>
                <w:color w:val="000000"/>
                <w:sz w:val="20"/>
              </w:rPr>
              <w:t>щего)</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42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90" w:hRule="atLeast"/>
        </w:trPr>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кредитными</w:t>
            </w:r>
            <w:r>
              <w:br/>
            </w:r>
            <w:r>
              <w:rPr>
                <w:rFonts w:ascii="Times New Roman"/>
                <w:b w:val="false"/>
                <w:i w:val="false"/>
                <w:color w:val="000000"/>
                <w:sz w:val="20"/>
              </w:rPr>
              <w:t>
</w:t>
            </w:r>
            <w:r>
              <w:rPr>
                <w:rFonts w:ascii="Times New Roman"/>
                <w:b w:val="false"/>
                <w:i w:val="false"/>
                <w:color w:val="000000"/>
                <w:sz w:val="20"/>
              </w:rPr>
              <w:t>ресурсами субъектов</w:t>
            </w:r>
            <w:r>
              <w:br/>
            </w:r>
            <w:r>
              <w:rPr>
                <w:rFonts w:ascii="Times New Roman"/>
                <w:b w:val="false"/>
                <w:i w:val="false"/>
                <w:color w:val="000000"/>
                <w:sz w:val="20"/>
              </w:rPr>
              <w:t>
</w:t>
            </w:r>
            <w:r>
              <w:rPr>
                <w:rFonts w:ascii="Times New Roman"/>
                <w:b w:val="false"/>
                <w:i w:val="false"/>
                <w:color w:val="000000"/>
                <w:sz w:val="20"/>
              </w:rPr>
              <w:t>АПК</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финансирования</w:t>
            </w:r>
            <w:r>
              <w:br/>
            </w:r>
            <w:r>
              <w:rPr>
                <w:rFonts w:ascii="Times New Roman"/>
                <w:b w:val="false"/>
                <w:i w:val="false"/>
                <w:color w:val="000000"/>
                <w:sz w:val="20"/>
              </w:rPr>
              <w:t>
</w:t>
            </w:r>
            <w:r>
              <w:rPr>
                <w:rFonts w:ascii="Times New Roman"/>
                <w:b w:val="false"/>
                <w:i w:val="false"/>
                <w:color w:val="000000"/>
                <w:sz w:val="20"/>
              </w:rPr>
              <w:t>мероприятий по</w:t>
            </w:r>
            <w:r>
              <w:br/>
            </w:r>
            <w:r>
              <w:rPr>
                <w:rFonts w:ascii="Times New Roman"/>
                <w:b w:val="false"/>
                <w:i w:val="false"/>
                <w:color w:val="000000"/>
                <w:sz w:val="20"/>
              </w:rPr>
              <w:t>
</w:t>
            </w:r>
            <w:r>
              <w:rPr>
                <w:rFonts w:ascii="Times New Roman"/>
                <w:b w:val="false"/>
                <w:i w:val="false"/>
                <w:color w:val="000000"/>
                <w:sz w:val="20"/>
              </w:rPr>
              <w:t>повышению качества</w:t>
            </w:r>
            <w:r>
              <w:br/>
            </w:r>
            <w:r>
              <w:rPr>
                <w:rFonts w:ascii="Times New Roman"/>
                <w:b w:val="false"/>
                <w:i w:val="false"/>
                <w:color w:val="000000"/>
                <w:sz w:val="20"/>
              </w:rPr>
              <w:t>
</w:t>
            </w:r>
            <w:r>
              <w:rPr>
                <w:rFonts w:ascii="Times New Roman"/>
                <w:b w:val="false"/>
                <w:i w:val="false"/>
                <w:color w:val="000000"/>
                <w:sz w:val="20"/>
              </w:rPr>
              <w:t>зерна, в т. ч.</w:t>
            </w:r>
            <w:r>
              <w:br/>
            </w:r>
            <w:r>
              <w:rPr>
                <w:rFonts w:ascii="Times New Roman"/>
                <w:b w:val="false"/>
                <w:i w:val="false"/>
                <w:color w:val="000000"/>
                <w:sz w:val="20"/>
              </w:rPr>
              <w:t>
</w:t>
            </w:r>
            <w:r>
              <w:rPr>
                <w:rFonts w:ascii="Times New Roman"/>
                <w:b w:val="false"/>
                <w:i w:val="false"/>
                <w:color w:val="000000"/>
                <w:sz w:val="20"/>
              </w:rPr>
              <w:t>посредством закупа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7 700 000,0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0" w:type="auto"/>
            <w:vMerge/>
            <w:tcBorders>
              <w:top w:val="nil"/>
              <w:left w:val="single" w:color="cfcfcf" w:sz="5"/>
              <w:bottom w:val="single" w:color="cfcfcf" w:sz="5"/>
              <w:right w:val="single" w:color="cfcfcf" w:sz="5"/>
            </w:tcBorders>
          </w:tcP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производства</w:t>
            </w:r>
            <w:r>
              <w:br/>
            </w:r>
            <w:r>
              <w:rPr>
                <w:rFonts w:ascii="Times New Roman"/>
                <w:b w:val="false"/>
                <w:i w:val="false"/>
                <w:color w:val="000000"/>
                <w:sz w:val="20"/>
              </w:rPr>
              <w:t>
</w:t>
            </w:r>
            <w:r>
              <w:rPr>
                <w:rFonts w:ascii="Times New Roman"/>
                <w:b w:val="false"/>
                <w:i w:val="false"/>
                <w:color w:val="000000"/>
                <w:sz w:val="20"/>
              </w:rPr>
              <w:t>плодоовощных культур с</w:t>
            </w:r>
            <w:r>
              <w:br/>
            </w:r>
            <w:r>
              <w:rPr>
                <w:rFonts w:ascii="Times New Roman"/>
                <w:b w:val="false"/>
                <w:i w:val="false"/>
                <w:color w:val="000000"/>
                <w:sz w:val="20"/>
              </w:rPr>
              <w:t>
</w:t>
            </w:r>
            <w:r>
              <w:rPr>
                <w:rFonts w:ascii="Times New Roman"/>
                <w:b w:val="false"/>
                <w:i w:val="false"/>
                <w:color w:val="000000"/>
                <w:sz w:val="20"/>
              </w:rPr>
              <w:t>применением технологий</w:t>
            </w:r>
            <w:r>
              <w:br/>
            </w:r>
            <w:r>
              <w:rPr>
                <w:rFonts w:ascii="Times New Roman"/>
                <w:b w:val="false"/>
                <w:i w:val="false"/>
                <w:color w:val="000000"/>
                <w:sz w:val="20"/>
              </w:rPr>
              <w:t>
</w:t>
            </w:r>
            <w:r>
              <w:rPr>
                <w:rFonts w:ascii="Times New Roman"/>
                <w:b w:val="false"/>
                <w:i w:val="false"/>
                <w:color w:val="000000"/>
                <w:sz w:val="20"/>
              </w:rPr>
              <w:t>капельного орошения в</w:t>
            </w:r>
            <w:r>
              <w:br/>
            </w:r>
            <w:r>
              <w:rPr>
                <w:rFonts w:ascii="Times New Roman"/>
                <w:b w:val="false"/>
                <w:i w:val="false"/>
                <w:color w:val="000000"/>
                <w:sz w:val="20"/>
              </w:rPr>
              <w:t>
</w:t>
            </w:r>
            <w:r>
              <w:rPr>
                <w:rFonts w:ascii="Times New Roman"/>
                <w:b w:val="false"/>
                <w:i w:val="false"/>
                <w:color w:val="000000"/>
                <w:sz w:val="20"/>
              </w:rPr>
              <w:t>южных регионах страны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r>
              <w:rPr>
                <w:rFonts w:ascii="Times New Roman"/>
                <w:b w:val="false"/>
                <w:i w:val="false"/>
                <w:color w:val="000000"/>
                <w:sz w:val="20"/>
              </w:rPr>
              <w:t>(освое-</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земель)</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1 310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2 900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3 640</w:t>
            </w:r>
          </w:p>
        </w:tc>
      </w:tr>
      <w:tr>
        <w:trPr>
          <w:trHeight w:val="90" w:hRule="atLeast"/>
        </w:trPr>
        <w:tc>
          <w:tcPr>
            <w:tcW w:w="0" w:type="auto"/>
            <w:vMerge/>
            <w:tcBorders>
              <w:top w:val="nil"/>
              <w:left w:val="single" w:color="cfcfcf" w:sz="5"/>
              <w:bottom w:val="single" w:color="cfcfcf" w:sz="5"/>
              <w:right w:val="single" w:color="cfcfcf" w:sz="5"/>
            </w:tcBorders>
          </w:tcP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финансирования</w:t>
            </w:r>
            <w:r>
              <w:br/>
            </w:r>
            <w:r>
              <w:rPr>
                <w:rFonts w:ascii="Times New Roman"/>
                <w:b w:val="false"/>
                <w:i w:val="false"/>
                <w:color w:val="000000"/>
                <w:sz w:val="20"/>
              </w:rPr>
              <w:t>
</w:t>
            </w:r>
            <w:r>
              <w:rPr>
                <w:rFonts w:ascii="Times New Roman"/>
                <w:b w:val="false"/>
                <w:i w:val="false"/>
                <w:color w:val="000000"/>
                <w:sz w:val="20"/>
              </w:rPr>
              <w:t>мероприятий по закупу</w:t>
            </w:r>
            <w:r>
              <w:br/>
            </w:r>
            <w:r>
              <w:rPr>
                <w:rFonts w:ascii="Times New Roman"/>
                <w:b w:val="false"/>
                <w:i w:val="false"/>
                <w:color w:val="000000"/>
                <w:sz w:val="20"/>
              </w:rPr>
              <w:t>
</w:t>
            </w:r>
            <w:r>
              <w:rPr>
                <w:rFonts w:ascii="Times New Roman"/>
                <w:b w:val="false"/>
                <w:i w:val="false"/>
                <w:color w:val="000000"/>
                <w:sz w:val="20"/>
              </w:rPr>
              <w:t>зерна урожая 2010 года</w:t>
            </w:r>
            <w:r>
              <w:br/>
            </w:r>
            <w:r>
              <w:rPr>
                <w:rFonts w:ascii="Times New Roman"/>
                <w:b w:val="false"/>
                <w:i w:val="false"/>
                <w:color w:val="000000"/>
                <w:sz w:val="20"/>
              </w:rPr>
              <w:t>
</w:t>
            </w:r>
            <w:r>
              <w:rPr>
                <w:rFonts w:ascii="Times New Roman"/>
                <w:b w:val="false"/>
                <w:i w:val="false"/>
                <w:color w:val="000000"/>
                <w:sz w:val="20"/>
              </w:rPr>
              <w:t>для обеспечения</w:t>
            </w:r>
            <w:r>
              <w:br/>
            </w:r>
            <w:r>
              <w:rPr>
                <w:rFonts w:ascii="Times New Roman"/>
                <w:b w:val="false"/>
                <w:i w:val="false"/>
                <w:color w:val="000000"/>
                <w:sz w:val="20"/>
              </w:rPr>
              <w:t>
</w:t>
            </w:r>
            <w:r>
              <w:rPr>
                <w:rFonts w:ascii="Times New Roman"/>
                <w:b w:val="false"/>
                <w:i w:val="false"/>
                <w:color w:val="000000"/>
                <w:sz w:val="20"/>
              </w:rPr>
              <w:t>внутреннего рынка</w:t>
            </w:r>
            <w:r>
              <w:br/>
            </w:r>
            <w:r>
              <w:rPr>
                <w:rFonts w:ascii="Times New Roman"/>
                <w:b w:val="false"/>
                <w:i w:val="false"/>
                <w:color w:val="000000"/>
                <w:sz w:val="20"/>
              </w:rPr>
              <w:t>
</w:t>
            </w:r>
            <w:r>
              <w:rPr>
                <w:rFonts w:ascii="Times New Roman"/>
                <w:b w:val="false"/>
                <w:i w:val="false"/>
                <w:color w:val="000000"/>
                <w:sz w:val="20"/>
              </w:rPr>
              <w:t>страны в целях</w:t>
            </w:r>
            <w:r>
              <w:br/>
            </w:r>
            <w:r>
              <w:rPr>
                <w:rFonts w:ascii="Times New Roman"/>
                <w:b w:val="false"/>
                <w:i w:val="false"/>
                <w:color w:val="000000"/>
                <w:sz w:val="20"/>
              </w:rPr>
              <w:t>
</w:t>
            </w:r>
            <w:r>
              <w:rPr>
                <w:rFonts w:ascii="Times New Roman"/>
                <w:b w:val="false"/>
                <w:i w:val="false"/>
                <w:color w:val="000000"/>
                <w:sz w:val="20"/>
              </w:rPr>
              <w:t>стабилизации цен на</w:t>
            </w:r>
            <w:r>
              <w:br/>
            </w:r>
            <w:r>
              <w:rPr>
                <w:rFonts w:ascii="Times New Roman"/>
                <w:b w:val="false"/>
                <w:i w:val="false"/>
                <w:color w:val="000000"/>
                <w:sz w:val="20"/>
              </w:rPr>
              <w:t>
</w:t>
            </w:r>
            <w:r>
              <w:rPr>
                <w:rFonts w:ascii="Times New Roman"/>
                <w:b w:val="false"/>
                <w:i w:val="false"/>
                <w:color w:val="000000"/>
                <w:sz w:val="20"/>
              </w:rPr>
              <w:t>хлебобулочные изделия</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3 110 000,0*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аналитических</w:t>
            </w:r>
            <w:r>
              <w:br/>
            </w:r>
            <w:r>
              <w:rPr>
                <w:rFonts w:ascii="Times New Roman"/>
                <w:b w:val="false"/>
                <w:i w:val="false"/>
                <w:color w:val="000000"/>
                <w:sz w:val="20"/>
              </w:rPr>
              <w:t>
</w:t>
            </w:r>
            <w:r>
              <w:rPr>
                <w:rFonts w:ascii="Times New Roman"/>
                <w:b w:val="false"/>
                <w:i w:val="false"/>
                <w:color w:val="000000"/>
                <w:sz w:val="20"/>
              </w:rPr>
              <w:t>исследований отраслей</w:t>
            </w:r>
            <w:r>
              <w:br/>
            </w:r>
            <w:r>
              <w:rPr>
                <w:rFonts w:ascii="Times New Roman"/>
                <w:b w:val="false"/>
                <w:i w:val="false"/>
                <w:color w:val="000000"/>
                <w:sz w:val="20"/>
              </w:rPr>
              <w:t>
</w:t>
            </w:r>
            <w:r>
              <w:rPr>
                <w:rFonts w:ascii="Times New Roman"/>
                <w:b w:val="false"/>
                <w:i w:val="false"/>
                <w:color w:val="000000"/>
                <w:sz w:val="20"/>
              </w:rPr>
              <w:t>сельского хозяйства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офисных</w:t>
            </w:r>
            <w:r>
              <w:br/>
            </w:r>
            <w:r>
              <w:rPr>
                <w:rFonts w:ascii="Times New Roman"/>
                <w:b w:val="false"/>
                <w:i w:val="false"/>
                <w:color w:val="000000"/>
                <w:sz w:val="20"/>
              </w:rPr>
              <w:t>
</w:t>
            </w:r>
            <w:r>
              <w:rPr>
                <w:rFonts w:ascii="Times New Roman"/>
                <w:b w:val="false"/>
                <w:i w:val="false"/>
                <w:color w:val="000000"/>
                <w:sz w:val="20"/>
              </w:rPr>
              <w:t>помещений для филиалов</w:t>
            </w:r>
            <w:r>
              <w:br/>
            </w:r>
            <w:r>
              <w:rPr>
                <w:rFonts w:ascii="Times New Roman"/>
                <w:b w:val="false"/>
                <w:i w:val="false"/>
                <w:color w:val="000000"/>
                <w:sz w:val="20"/>
              </w:rPr>
              <w:t>
</w:t>
            </w:r>
            <w:r>
              <w:rPr>
                <w:rFonts w:ascii="Times New Roman"/>
                <w:b w:val="false"/>
                <w:i w:val="false"/>
                <w:color w:val="000000"/>
                <w:sz w:val="20"/>
              </w:rPr>
              <w:t>и представительства АО</w:t>
            </w:r>
            <w:r>
              <w:br/>
            </w:r>
            <w:r>
              <w:rPr>
                <w:rFonts w:ascii="Times New Roman"/>
                <w:b w:val="false"/>
                <w:i w:val="false"/>
                <w:color w:val="000000"/>
                <w:sz w:val="20"/>
              </w:rPr>
              <w:t>
</w:t>
            </w:r>
            <w:r>
              <w:rPr>
                <w:rFonts w:ascii="Times New Roman"/>
                <w:b w:val="false"/>
                <w:i w:val="false"/>
                <w:color w:val="000000"/>
                <w:sz w:val="20"/>
              </w:rPr>
              <w:t>«Фонд финансовой</w:t>
            </w:r>
            <w:r>
              <w:br/>
            </w:r>
            <w:r>
              <w:rPr>
                <w:rFonts w:ascii="Times New Roman"/>
                <w:b w:val="false"/>
                <w:i w:val="false"/>
                <w:color w:val="000000"/>
                <w:sz w:val="20"/>
              </w:rPr>
              <w:t>
</w:t>
            </w:r>
            <w:r>
              <w:rPr>
                <w:rFonts w:ascii="Times New Roman"/>
                <w:b w:val="false"/>
                <w:i w:val="false"/>
                <w:color w:val="000000"/>
                <w:sz w:val="20"/>
              </w:rPr>
              <w:t>поддержки сельского</w:t>
            </w:r>
            <w:r>
              <w:br/>
            </w:r>
            <w:r>
              <w:rPr>
                <w:rFonts w:ascii="Times New Roman"/>
                <w:b w:val="false"/>
                <w:i w:val="false"/>
                <w:color w:val="000000"/>
                <w:sz w:val="20"/>
              </w:rPr>
              <w:t>
</w:t>
            </w:r>
            <w:r>
              <w:rPr>
                <w:rFonts w:ascii="Times New Roman"/>
                <w:b w:val="false"/>
                <w:i w:val="false"/>
                <w:color w:val="000000"/>
                <w:sz w:val="20"/>
              </w:rPr>
              <w:t xml:space="preserve">хозяйства»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зданий</w:t>
            </w:r>
            <w:r>
              <w:br/>
            </w:r>
            <w:r>
              <w:rPr>
                <w:rFonts w:ascii="Times New Roman"/>
                <w:b w:val="false"/>
                <w:i w:val="false"/>
                <w:color w:val="000000"/>
                <w:sz w:val="20"/>
              </w:rPr>
              <w:t>
</w:t>
            </w:r>
            <w:r>
              <w:rPr>
                <w:rFonts w:ascii="Times New Roman"/>
                <w:b w:val="false"/>
                <w:i w:val="false"/>
                <w:color w:val="000000"/>
                <w:sz w:val="20"/>
              </w:rPr>
              <w:t>(помещений) для</w:t>
            </w:r>
            <w:r>
              <w:br/>
            </w:r>
            <w:r>
              <w:rPr>
                <w:rFonts w:ascii="Times New Roman"/>
                <w:b w:val="false"/>
                <w:i w:val="false"/>
                <w:color w:val="000000"/>
                <w:sz w:val="20"/>
              </w:rPr>
              <w:t>
</w:t>
            </w:r>
            <w:r>
              <w:rPr>
                <w:rFonts w:ascii="Times New Roman"/>
                <w:b w:val="false"/>
                <w:i w:val="false"/>
                <w:color w:val="000000"/>
                <w:sz w:val="20"/>
              </w:rPr>
              <w:t>областных филиалов АО</w:t>
            </w:r>
            <w:r>
              <w:br/>
            </w:r>
            <w:r>
              <w:rPr>
                <w:rFonts w:ascii="Times New Roman"/>
                <w:b w:val="false"/>
                <w:i w:val="false"/>
                <w:color w:val="000000"/>
                <w:sz w:val="20"/>
              </w:rPr>
              <w:t>
"</w:t>
            </w:r>
            <w:r>
              <w:rPr>
                <w:rFonts w:ascii="Times New Roman"/>
                <w:b w:val="false"/>
                <w:i w:val="false"/>
                <w:color w:val="000000"/>
                <w:sz w:val="20"/>
              </w:rPr>
              <w:t>Казагромаркетинг»</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прокредитованных</w:t>
            </w:r>
            <w:r>
              <w:br/>
            </w:r>
            <w:r>
              <w:rPr>
                <w:rFonts w:ascii="Times New Roman"/>
                <w:b w:val="false"/>
                <w:i w:val="false"/>
                <w:color w:val="000000"/>
                <w:sz w:val="20"/>
              </w:rPr>
              <w:t>
</w:t>
            </w:r>
            <w:r>
              <w:rPr>
                <w:rFonts w:ascii="Times New Roman"/>
                <w:b w:val="false"/>
                <w:i w:val="false"/>
                <w:color w:val="000000"/>
                <w:sz w:val="20"/>
              </w:rPr>
              <w:t>субъектов АПК</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w:t>
            </w:r>
            <w:r>
              <w:rPr>
                <w:rFonts w:ascii="Times New Roman"/>
                <w:b w:val="false"/>
                <w:i w:val="false"/>
                <w:color w:val="000000"/>
                <w:sz w:val="20"/>
              </w:rPr>
              <w:t>ство</w:t>
            </w:r>
            <w:r>
              <w:br/>
            </w:r>
            <w:r>
              <w:rPr>
                <w:rFonts w:ascii="Times New Roman"/>
                <w:b w:val="false"/>
                <w:i w:val="false"/>
                <w:color w:val="000000"/>
                <w:sz w:val="20"/>
              </w:rPr>
              <w:t>
</w:t>
            </w:r>
            <w:r>
              <w:rPr>
                <w:rFonts w:ascii="Times New Roman"/>
                <w:b w:val="false"/>
                <w:i w:val="false"/>
                <w:color w:val="000000"/>
                <w:sz w:val="20"/>
              </w:rPr>
              <w:t>субъек-</w:t>
            </w:r>
            <w:r>
              <w:br/>
            </w:r>
            <w:r>
              <w:rPr>
                <w:rFonts w:ascii="Times New Roman"/>
                <w:b w:val="false"/>
                <w:i w:val="false"/>
                <w:color w:val="000000"/>
                <w:sz w:val="20"/>
              </w:rPr>
              <w:t>
</w:t>
            </w:r>
            <w:r>
              <w:rPr>
                <w:rFonts w:ascii="Times New Roman"/>
                <w:b w:val="false"/>
                <w:i w:val="false"/>
                <w:color w:val="000000"/>
                <w:sz w:val="20"/>
              </w:rPr>
              <w:t>тов АПК</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закупленного</w:t>
            </w:r>
            <w:r>
              <w:br/>
            </w:r>
            <w:r>
              <w:rPr>
                <w:rFonts w:ascii="Times New Roman"/>
                <w:b w:val="false"/>
                <w:i w:val="false"/>
                <w:color w:val="000000"/>
                <w:sz w:val="20"/>
              </w:rPr>
              <w:t>
</w:t>
            </w:r>
            <w:r>
              <w:rPr>
                <w:rFonts w:ascii="Times New Roman"/>
                <w:b w:val="false"/>
                <w:i w:val="false"/>
                <w:color w:val="000000"/>
                <w:sz w:val="20"/>
              </w:rPr>
              <w:t>зерна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520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выращенных и</w:t>
            </w:r>
            <w:r>
              <w:br/>
            </w:r>
            <w:r>
              <w:rPr>
                <w:rFonts w:ascii="Times New Roman"/>
                <w:b w:val="false"/>
                <w:i w:val="false"/>
                <w:color w:val="000000"/>
                <w:sz w:val="20"/>
              </w:rPr>
              <w:t>
</w:t>
            </w:r>
            <w:r>
              <w:rPr>
                <w:rFonts w:ascii="Times New Roman"/>
                <w:b w:val="false"/>
                <w:i w:val="false"/>
                <w:color w:val="000000"/>
                <w:sz w:val="20"/>
              </w:rPr>
              <w:t>собранных овощей и</w:t>
            </w:r>
            <w:r>
              <w:br/>
            </w:r>
            <w:r>
              <w:rPr>
                <w:rFonts w:ascii="Times New Roman"/>
                <w:b w:val="false"/>
                <w:i w:val="false"/>
                <w:color w:val="000000"/>
                <w:sz w:val="20"/>
              </w:rPr>
              <w:t>
</w:t>
            </w:r>
            <w:r>
              <w:rPr>
                <w:rFonts w:ascii="Times New Roman"/>
                <w:b w:val="false"/>
                <w:i w:val="false"/>
                <w:color w:val="000000"/>
                <w:sz w:val="20"/>
              </w:rPr>
              <w:t>фруктов</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тонн/в</w:t>
            </w:r>
            <w:r>
              <w:br/>
            </w:r>
            <w:r>
              <w:rPr>
                <w:rFonts w:ascii="Times New Roman"/>
                <w:b w:val="false"/>
                <w:i w:val="false"/>
                <w:color w:val="000000"/>
                <w:sz w:val="20"/>
              </w:rPr>
              <w:t>
</w:t>
            </w:r>
            <w:r>
              <w:rPr>
                <w:rFonts w:ascii="Times New Roman"/>
                <w:b w:val="false"/>
                <w:i w:val="false"/>
                <w:color w:val="000000"/>
                <w:sz w:val="20"/>
              </w:rPr>
              <w:t>год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33 800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40 000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71 350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84 565</w:t>
            </w:r>
          </w:p>
        </w:tc>
      </w:tr>
      <w:tr>
        <w:trPr>
          <w:trHeight w:val="660" w:hRule="atLeast"/>
        </w:trPr>
        <w:tc>
          <w:tcPr>
            <w:tcW w:w="0" w:type="auto"/>
            <w:vMerge/>
            <w:tcBorders>
              <w:top w:val="nil"/>
              <w:left w:val="single" w:color="cfcfcf" w:sz="5"/>
              <w:bottom w:val="single" w:color="cfcfcf" w:sz="5"/>
              <w:right w:val="single" w:color="cfcfcf" w:sz="5"/>
            </w:tcBorders>
          </w:tcP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переработки</w:t>
            </w:r>
            <w:r>
              <w:br/>
            </w:r>
            <w:r>
              <w:rPr>
                <w:rFonts w:ascii="Times New Roman"/>
                <w:b w:val="false"/>
                <w:i w:val="false"/>
                <w:color w:val="000000"/>
                <w:sz w:val="20"/>
              </w:rPr>
              <w:t>
</w:t>
            </w:r>
            <w:r>
              <w:rPr>
                <w:rFonts w:ascii="Times New Roman"/>
                <w:b w:val="false"/>
                <w:i w:val="false"/>
                <w:color w:val="000000"/>
                <w:sz w:val="20"/>
              </w:rPr>
              <w:t>плодоовощной</w:t>
            </w:r>
            <w:r>
              <w:br/>
            </w:r>
            <w:r>
              <w:rPr>
                <w:rFonts w:ascii="Times New Roman"/>
                <w:b w:val="false"/>
                <w:i w:val="false"/>
                <w:color w:val="000000"/>
                <w:sz w:val="20"/>
              </w:rPr>
              <w:t>
</w:t>
            </w:r>
            <w:r>
              <w:rPr>
                <w:rFonts w:ascii="Times New Roman"/>
                <w:b w:val="false"/>
                <w:i w:val="false"/>
                <w:color w:val="000000"/>
                <w:sz w:val="20"/>
              </w:rPr>
              <w:t xml:space="preserve">продукции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тонн/в</w:t>
            </w:r>
            <w:r>
              <w:br/>
            </w:r>
            <w:r>
              <w:rPr>
                <w:rFonts w:ascii="Times New Roman"/>
                <w:b w:val="false"/>
                <w:i w:val="false"/>
                <w:color w:val="000000"/>
                <w:sz w:val="20"/>
              </w:rPr>
              <w:t>
</w:t>
            </w:r>
            <w:r>
              <w:rPr>
                <w:rFonts w:ascii="Times New Roman"/>
                <w:b w:val="false"/>
                <w:i w:val="false"/>
                <w:color w:val="000000"/>
                <w:sz w:val="20"/>
              </w:rPr>
              <w:t>год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3 700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6 020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6 020</w:t>
            </w:r>
          </w:p>
        </w:tc>
      </w:tr>
      <w:tr>
        <w:trPr>
          <w:trHeight w:val="555" w:hRule="atLeast"/>
        </w:trPr>
        <w:tc>
          <w:tcPr>
            <w:tcW w:w="0" w:type="auto"/>
            <w:vMerge/>
            <w:tcBorders>
              <w:top w:val="nil"/>
              <w:left w:val="single" w:color="cfcfcf" w:sz="5"/>
              <w:bottom w:val="single" w:color="cfcfcf" w:sz="5"/>
              <w:right w:val="single" w:color="cfcfcf" w:sz="5"/>
            </w:tcBorders>
          </w:tcP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хранения</w:t>
            </w:r>
            <w:r>
              <w:br/>
            </w:r>
            <w:r>
              <w:rPr>
                <w:rFonts w:ascii="Times New Roman"/>
                <w:b w:val="false"/>
                <w:i w:val="false"/>
                <w:color w:val="000000"/>
                <w:sz w:val="20"/>
              </w:rPr>
              <w:t>
</w:t>
            </w:r>
            <w:r>
              <w:rPr>
                <w:rFonts w:ascii="Times New Roman"/>
                <w:b w:val="false"/>
                <w:i w:val="false"/>
                <w:color w:val="000000"/>
                <w:sz w:val="20"/>
              </w:rPr>
              <w:t>плодоовощной продукции</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тонн/в</w:t>
            </w:r>
            <w:r>
              <w:br/>
            </w:r>
            <w:r>
              <w:rPr>
                <w:rFonts w:ascii="Times New Roman"/>
                <w:b w:val="false"/>
                <w:i w:val="false"/>
                <w:color w:val="000000"/>
                <w:sz w:val="20"/>
              </w:rPr>
              <w:t>
</w:t>
            </w:r>
            <w:r>
              <w:rPr>
                <w:rFonts w:ascii="Times New Roman"/>
                <w:b w:val="false"/>
                <w:i w:val="false"/>
                <w:color w:val="000000"/>
                <w:sz w:val="20"/>
              </w:rPr>
              <w:t>год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5 000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8 000</w:t>
            </w:r>
          </w:p>
        </w:tc>
      </w:tr>
      <w:tr>
        <w:trPr>
          <w:trHeight w:val="615" w:hRule="atLeast"/>
        </w:trPr>
        <w:tc>
          <w:tcPr>
            <w:tcW w:w="0" w:type="auto"/>
            <w:vMerge/>
            <w:tcBorders>
              <w:top w:val="nil"/>
              <w:left w:val="single" w:color="cfcfcf" w:sz="5"/>
              <w:bottom w:val="single" w:color="cfcfcf" w:sz="5"/>
              <w:right w:val="single" w:color="cfcfcf" w:sz="5"/>
            </w:tcBorders>
          </w:tcP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Площади, охваченные</w:t>
            </w:r>
            <w:r>
              <w:br/>
            </w:r>
            <w:r>
              <w:rPr>
                <w:rFonts w:ascii="Times New Roman"/>
                <w:b w:val="false"/>
                <w:i w:val="false"/>
                <w:color w:val="000000"/>
                <w:sz w:val="20"/>
              </w:rPr>
              <w:t>
</w:t>
            </w:r>
            <w:r>
              <w:rPr>
                <w:rFonts w:ascii="Times New Roman"/>
                <w:b w:val="false"/>
                <w:i w:val="false"/>
                <w:color w:val="000000"/>
                <w:sz w:val="20"/>
              </w:rPr>
              <w:t>системой капельного</w:t>
            </w:r>
            <w:r>
              <w:br/>
            </w:r>
            <w:r>
              <w:rPr>
                <w:rFonts w:ascii="Times New Roman"/>
                <w:b w:val="false"/>
                <w:i w:val="false"/>
                <w:color w:val="000000"/>
                <w:sz w:val="20"/>
              </w:rPr>
              <w:t>
</w:t>
            </w:r>
            <w:r>
              <w:rPr>
                <w:rFonts w:ascii="Times New Roman"/>
                <w:b w:val="false"/>
                <w:i w:val="false"/>
                <w:color w:val="000000"/>
                <w:sz w:val="20"/>
              </w:rPr>
              <w:t>орошения</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1 875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2 085</w:t>
            </w:r>
          </w:p>
        </w:tc>
      </w:tr>
      <w:tr>
        <w:trPr>
          <w:trHeight w:val="795" w:hRule="atLeast"/>
        </w:trPr>
        <w:tc>
          <w:tcPr>
            <w:tcW w:w="0" w:type="auto"/>
            <w:vMerge/>
            <w:tcBorders>
              <w:top w:val="nil"/>
              <w:left w:val="single" w:color="cfcfcf" w:sz="5"/>
              <w:bottom w:val="single" w:color="cfcfcf" w:sz="5"/>
              <w:right w:val="single" w:color="cfcfcf" w:sz="5"/>
            </w:tcBorders>
          </w:tcP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Площади, освоенные под</w:t>
            </w:r>
            <w:r>
              <w:br/>
            </w:r>
            <w:r>
              <w:rPr>
                <w:rFonts w:ascii="Times New Roman"/>
                <w:b w:val="false"/>
                <w:i w:val="false"/>
                <w:color w:val="000000"/>
                <w:sz w:val="20"/>
              </w:rPr>
              <w:t>
</w:t>
            </w: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рассадочного материала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0" w:type="auto"/>
            <w:vMerge/>
            <w:tcBorders>
              <w:top w:val="nil"/>
              <w:left w:val="single" w:color="cfcfcf" w:sz="5"/>
              <w:bottom w:val="single" w:color="cfcfcf" w:sz="5"/>
              <w:right w:val="single" w:color="cfcfcf" w:sz="5"/>
            </w:tcBorders>
          </w:tcP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закупленного</w:t>
            </w:r>
            <w:r>
              <w:br/>
            </w:r>
            <w:r>
              <w:rPr>
                <w:rFonts w:ascii="Times New Roman"/>
                <w:b w:val="false"/>
                <w:i w:val="false"/>
                <w:color w:val="000000"/>
                <w:sz w:val="20"/>
              </w:rPr>
              <w:t>
</w:t>
            </w:r>
            <w:r>
              <w:rPr>
                <w:rFonts w:ascii="Times New Roman"/>
                <w:b w:val="false"/>
                <w:i w:val="false"/>
                <w:color w:val="000000"/>
                <w:sz w:val="20"/>
              </w:rPr>
              <w:t>зерна для обеспечения</w:t>
            </w:r>
            <w:r>
              <w:br/>
            </w:r>
            <w:r>
              <w:rPr>
                <w:rFonts w:ascii="Times New Roman"/>
                <w:b w:val="false"/>
                <w:i w:val="false"/>
                <w:color w:val="000000"/>
                <w:sz w:val="20"/>
              </w:rPr>
              <w:t>
</w:t>
            </w:r>
            <w:r>
              <w:rPr>
                <w:rFonts w:ascii="Times New Roman"/>
                <w:b w:val="false"/>
                <w:i w:val="false"/>
                <w:color w:val="000000"/>
                <w:sz w:val="20"/>
              </w:rPr>
              <w:t>внутреннего рынка</w:t>
            </w:r>
            <w:r>
              <w:br/>
            </w:r>
            <w:r>
              <w:rPr>
                <w:rFonts w:ascii="Times New Roman"/>
                <w:b w:val="false"/>
                <w:i w:val="false"/>
                <w:color w:val="000000"/>
                <w:sz w:val="20"/>
              </w:rPr>
              <w:t>
</w:t>
            </w:r>
            <w:r>
              <w:rPr>
                <w:rFonts w:ascii="Times New Roman"/>
                <w:b w:val="false"/>
                <w:i w:val="false"/>
                <w:color w:val="000000"/>
                <w:sz w:val="20"/>
              </w:rPr>
              <w:t>страны в целях</w:t>
            </w:r>
            <w:r>
              <w:br/>
            </w:r>
            <w:r>
              <w:rPr>
                <w:rFonts w:ascii="Times New Roman"/>
                <w:b w:val="false"/>
                <w:i w:val="false"/>
                <w:color w:val="000000"/>
                <w:sz w:val="20"/>
              </w:rPr>
              <w:t>
</w:t>
            </w:r>
            <w:r>
              <w:rPr>
                <w:rFonts w:ascii="Times New Roman"/>
                <w:b w:val="false"/>
                <w:i w:val="false"/>
                <w:color w:val="000000"/>
                <w:sz w:val="20"/>
              </w:rPr>
              <w:t>стабилизации цен на</w:t>
            </w:r>
            <w:r>
              <w:br/>
            </w:r>
            <w:r>
              <w:rPr>
                <w:rFonts w:ascii="Times New Roman"/>
                <w:b w:val="false"/>
                <w:i w:val="false"/>
                <w:color w:val="000000"/>
                <w:sz w:val="20"/>
              </w:rPr>
              <w:t>
</w:t>
            </w:r>
            <w:r>
              <w:rPr>
                <w:rFonts w:ascii="Times New Roman"/>
                <w:b w:val="false"/>
                <w:i w:val="false"/>
                <w:color w:val="000000"/>
                <w:sz w:val="20"/>
              </w:rPr>
              <w:t>хлебобулочные изделия</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934 100,0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10 610 000,0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 на закуп зерна урожая 2010 года для обеспечения внутреннего рынка страны в целях стабилизации цен на хлебобулочные изделия предусмотрены средства в сумме 3 110,0 млн.тенге, из них 1 000,0 млн.тенге – средства 2009 года реинвестированы с проекта «Строительство оптового рынка сельскохозяйственной продукции (с региональными терминалами)».</w:t>
      </w:r>
    </w:p>
    <w:p>
      <w:pPr>
        <w:spacing w:after="0"/>
        <w:ind w:left="0"/>
        <w:jc w:val="both"/>
      </w:pPr>
      <w:r>
        <w:rPr>
          <w:rFonts w:ascii="Times New Roman"/>
          <w:b w:val="false"/>
          <w:i w:val="false"/>
          <w:color w:val="000000"/>
          <w:sz w:val="28"/>
        </w:rPr>
        <w:t>                  Форма бюджетной 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2"/>
        <w:gridCol w:w="4749"/>
        <w:gridCol w:w="1520"/>
        <w:gridCol w:w="1178"/>
        <w:gridCol w:w="1192"/>
        <w:gridCol w:w="940"/>
        <w:gridCol w:w="824"/>
        <w:gridCol w:w="845"/>
      </w:tblGrid>
      <w:tr>
        <w:trPr>
          <w:trHeight w:val="42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сельского хозяйства Республики Казахстан</w:t>
            </w:r>
          </w:p>
        </w:tc>
      </w:tr>
      <w:tr>
        <w:trPr>
          <w:trHeight w:val="24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«Увеличение уставного капитала АО «Национальный управляющий</w:t>
            </w:r>
            <w:r>
              <w:br/>
            </w:r>
            <w:r>
              <w:rPr>
                <w:rFonts w:ascii="Times New Roman"/>
                <w:b w:val="false"/>
                <w:i w:val="false"/>
                <w:color w:val="000000"/>
                <w:sz w:val="20"/>
              </w:rPr>
              <w:t>
</w:t>
            </w:r>
            <w:r>
              <w:rPr>
                <w:rFonts w:ascii="Times New Roman"/>
                <w:b w:val="false"/>
                <w:i w:val="false"/>
                <w:color w:val="000000"/>
                <w:sz w:val="20"/>
              </w:rPr>
              <w:t>холдинг «КазАгро» для реализации государственной политики по</w:t>
            </w:r>
            <w:r>
              <w:br/>
            </w:r>
            <w:r>
              <w:rPr>
                <w:rFonts w:ascii="Times New Roman"/>
                <w:b w:val="false"/>
                <w:i w:val="false"/>
                <w:color w:val="000000"/>
                <w:sz w:val="20"/>
              </w:rPr>
              <w:t>
</w:t>
            </w:r>
            <w:r>
              <w:rPr>
                <w:rFonts w:ascii="Times New Roman"/>
                <w:b w:val="false"/>
                <w:i w:val="false"/>
                <w:color w:val="000000"/>
                <w:sz w:val="20"/>
              </w:rPr>
              <w:t>стимулированию развития агропромышленного комплекса»</w:t>
            </w:r>
          </w:p>
        </w:tc>
      </w:tr>
      <w:tr>
        <w:trPr>
          <w:trHeight w:val="21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приобретения основных средств для создания</w:t>
            </w:r>
            <w:r>
              <w:br/>
            </w:r>
            <w:r>
              <w:rPr>
                <w:rFonts w:ascii="Times New Roman"/>
                <w:b w:val="false"/>
                <w:i w:val="false"/>
                <w:color w:val="000000"/>
                <w:sz w:val="20"/>
              </w:rPr>
              <w:t>
</w:t>
            </w:r>
            <w:r>
              <w:rPr>
                <w:rFonts w:ascii="Times New Roman"/>
                <w:b w:val="false"/>
                <w:i w:val="false"/>
                <w:color w:val="000000"/>
                <w:sz w:val="20"/>
              </w:rPr>
              <w:t>крупно-товарных животноводческих ферм (в том числе для последующей</w:t>
            </w:r>
            <w:r>
              <w:br/>
            </w:r>
            <w:r>
              <w:rPr>
                <w:rFonts w:ascii="Times New Roman"/>
                <w:b w:val="false"/>
                <w:i w:val="false"/>
                <w:color w:val="000000"/>
                <w:sz w:val="20"/>
              </w:rPr>
              <w:t>
</w:t>
            </w:r>
            <w:r>
              <w:rPr>
                <w:rFonts w:ascii="Times New Roman"/>
                <w:b w:val="false"/>
                <w:i w:val="false"/>
                <w:color w:val="000000"/>
                <w:sz w:val="20"/>
              </w:rPr>
              <w:t>передачи в лизинг) и частичное кредитование оборотных средств для</w:t>
            </w:r>
            <w:r>
              <w:br/>
            </w:r>
            <w:r>
              <w:rPr>
                <w:rFonts w:ascii="Times New Roman"/>
                <w:b w:val="false"/>
                <w:i w:val="false"/>
                <w:color w:val="000000"/>
                <w:sz w:val="20"/>
              </w:rPr>
              <w:t>
</w:t>
            </w:r>
            <w:r>
              <w:rPr>
                <w:rFonts w:ascii="Times New Roman"/>
                <w:b w:val="false"/>
                <w:i w:val="false"/>
                <w:color w:val="000000"/>
                <w:sz w:val="20"/>
              </w:rPr>
              <w:t>создания крупно-товарных животноводческих ферм.</w:t>
            </w:r>
            <w:r>
              <w:br/>
            </w:r>
            <w:r>
              <w:rPr>
                <w:rFonts w:ascii="Times New Roman"/>
                <w:b w:val="false"/>
                <w:i w:val="false"/>
                <w:color w:val="000000"/>
                <w:sz w:val="20"/>
              </w:rPr>
              <w:t>
</w:t>
            </w:r>
            <w:r>
              <w:rPr>
                <w:rFonts w:ascii="Times New Roman"/>
                <w:b w:val="false"/>
                <w:i w:val="false"/>
                <w:color w:val="000000"/>
                <w:sz w:val="20"/>
              </w:rPr>
              <w:t>Развитие интенсивного животноводства.</w:t>
            </w:r>
          </w:p>
        </w:tc>
      </w:tr>
      <w:tr>
        <w:trPr>
          <w:trHeight w:val="42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Устойчивое развитие отраслей агропромышленного комплекса, рост их</w:t>
            </w:r>
            <w:r>
              <w:br/>
            </w:r>
            <w:r>
              <w:rPr>
                <w:rFonts w:ascii="Times New Roman"/>
                <w:b w:val="false"/>
                <w:i w:val="false"/>
                <w:color w:val="000000"/>
                <w:sz w:val="20"/>
              </w:rPr>
              <w:t>
</w:t>
            </w:r>
            <w:r>
              <w:rPr>
                <w:rFonts w:ascii="Times New Roman"/>
                <w:b w:val="false"/>
                <w:i w:val="false"/>
                <w:color w:val="000000"/>
                <w:sz w:val="20"/>
              </w:rPr>
              <w:t>конкурентоспособности, обеспечение продовольственной безопасности и</w:t>
            </w:r>
            <w:r>
              <w:br/>
            </w:r>
            <w:r>
              <w:rPr>
                <w:rFonts w:ascii="Times New Roman"/>
                <w:b w:val="false"/>
                <w:i w:val="false"/>
                <w:color w:val="000000"/>
                <w:sz w:val="20"/>
              </w:rPr>
              <w:t>
</w:t>
            </w:r>
            <w:r>
              <w:rPr>
                <w:rFonts w:ascii="Times New Roman"/>
                <w:b w:val="false"/>
                <w:i w:val="false"/>
                <w:color w:val="000000"/>
                <w:sz w:val="20"/>
              </w:rPr>
              <w:t>адаптация аграрного производства к условиям вступления в ВТО</w:t>
            </w:r>
          </w:p>
        </w:tc>
      </w:tr>
      <w:tr>
        <w:trPr>
          <w:trHeight w:val="225"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Обеспечение продовольственной безопасности республики на основе</w:t>
            </w:r>
            <w:r>
              <w:br/>
            </w:r>
            <w:r>
              <w:rPr>
                <w:rFonts w:ascii="Times New Roman"/>
                <w:b w:val="false"/>
                <w:i w:val="false"/>
                <w:color w:val="000000"/>
                <w:sz w:val="20"/>
              </w:rPr>
              <w:t>
</w:t>
            </w:r>
            <w:r>
              <w:rPr>
                <w:rFonts w:ascii="Times New Roman"/>
                <w:b w:val="false"/>
                <w:i w:val="false"/>
                <w:color w:val="000000"/>
                <w:sz w:val="20"/>
              </w:rPr>
              <w:t>стабильного роста производства продукции АПК</w:t>
            </w:r>
          </w:p>
        </w:tc>
      </w:tr>
      <w:tr>
        <w:trPr>
          <w:trHeight w:val="285"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Повышение продуктивности и качества продукции животноводства</w:t>
            </w:r>
          </w:p>
        </w:tc>
      </w:tr>
      <w:tr>
        <w:trPr>
          <w:trHeight w:val="27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чет)</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w:t>
            </w:r>
            <w:r>
              <w:br/>
            </w:r>
            <w:r>
              <w:rPr>
                <w:rFonts w:ascii="Times New Roman"/>
                <w:b w:val="false"/>
                <w:i w:val="false"/>
                <w:color w:val="000000"/>
                <w:sz w:val="20"/>
              </w:rPr>
              <w:t>
</w:t>
            </w:r>
            <w:r>
              <w:rPr>
                <w:rFonts w:ascii="Times New Roman"/>
                <w:b w:val="false"/>
                <w:i w:val="false"/>
                <w:color w:val="000000"/>
                <w:sz w:val="20"/>
              </w:rPr>
              <w:t>щего)</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90" w:hRule="atLeast"/>
        </w:trPr>
        <w:tc>
          <w:tcPr>
            <w:tcW w:w="2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создания и</w:t>
            </w:r>
            <w:r>
              <w:br/>
            </w:r>
            <w:r>
              <w:rPr>
                <w:rFonts w:ascii="Times New Roman"/>
                <w:b w:val="false"/>
                <w:i w:val="false"/>
                <w:color w:val="000000"/>
                <w:sz w:val="20"/>
              </w:rPr>
              <w:t>
</w:t>
            </w:r>
            <w:r>
              <w:rPr>
                <w:rFonts w:ascii="Times New Roman"/>
                <w:b w:val="false"/>
                <w:i w:val="false"/>
                <w:color w:val="000000"/>
                <w:sz w:val="20"/>
              </w:rPr>
              <w:t>развития крупных</w:t>
            </w:r>
            <w:r>
              <w:br/>
            </w:r>
            <w:r>
              <w:rPr>
                <w:rFonts w:ascii="Times New Roman"/>
                <w:b w:val="false"/>
                <w:i w:val="false"/>
                <w:color w:val="000000"/>
                <w:sz w:val="20"/>
              </w:rPr>
              <w:t>
</w:t>
            </w:r>
            <w:r>
              <w:rPr>
                <w:rFonts w:ascii="Times New Roman"/>
                <w:b w:val="false"/>
                <w:i w:val="false"/>
                <w:color w:val="000000"/>
                <w:sz w:val="20"/>
              </w:rPr>
              <w:t>товарно-животноводческих</w:t>
            </w:r>
            <w:r>
              <w:br/>
            </w:r>
            <w:r>
              <w:rPr>
                <w:rFonts w:ascii="Times New Roman"/>
                <w:b w:val="false"/>
                <w:i w:val="false"/>
                <w:color w:val="000000"/>
                <w:sz w:val="20"/>
              </w:rPr>
              <w:t>
</w:t>
            </w:r>
            <w:r>
              <w:rPr>
                <w:rFonts w:ascii="Times New Roman"/>
                <w:b w:val="false"/>
                <w:i w:val="false"/>
                <w:color w:val="000000"/>
                <w:sz w:val="20"/>
              </w:rPr>
              <w:t>ферм</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фермы</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субъектов</w:t>
            </w:r>
            <w:r>
              <w:br/>
            </w:r>
            <w:r>
              <w:rPr>
                <w:rFonts w:ascii="Times New Roman"/>
                <w:b w:val="false"/>
                <w:i w:val="false"/>
                <w:color w:val="000000"/>
                <w:sz w:val="20"/>
              </w:rPr>
              <w:t>
</w:t>
            </w:r>
            <w:r>
              <w:rPr>
                <w:rFonts w:ascii="Times New Roman"/>
                <w:b w:val="false"/>
                <w:i w:val="false"/>
                <w:color w:val="000000"/>
                <w:sz w:val="20"/>
              </w:rPr>
              <w:t>АПК для осуществления</w:t>
            </w:r>
            <w:r>
              <w:br/>
            </w:r>
            <w:r>
              <w:rPr>
                <w:rFonts w:ascii="Times New Roman"/>
                <w:b w:val="false"/>
                <w:i w:val="false"/>
                <w:color w:val="000000"/>
                <w:sz w:val="20"/>
              </w:rPr>
              <w:t>
</w:t>
            </w:r>
            <w:r>
              <w:rPr>
                <w:rFonts w:ascii="Times New Roman"/>
                <w:b w:val="false"/>
                <w:i w:val="false"/>
                <w:color w:val="000000"/>
                <w:sz w:val="20"/>
              </w:rPr>
              <w:t>отгонного овцеводства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субъекты</w:t>
            </w:r>
            <w:r>
              <w:br/>
            </w:r>
            <w:r>
              <w:rPr>
                <w:rFonts w:ascii="Times New Roman"/>
                <w:b w:val="false"/>
                <w:i w:val="false"/>
                <w:color w:val="000000"/>
                <w:sz w:val="20"/>
              </w:rPr>
              <w:t>
</w:t>
            </w:r>
            <w:r>
              <w:rPr>
                <w:rFonts w:ascii="Times New Roman"/>
                <w:b w:val="false"/>
                <w:i w:val="false"/>
                <w:color w:val="000000"/>
                <w:sz w:val="20"/>
              </w:rPr>
              <w:t>АПК</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2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поголовья</w:t>
            </w:r>
            <w:r>
              <w:br/>
            </w:r>
            <w:r>
              <w:rPr>
                <w:rFonts w:ascii="Times New Roman"/>
                <w:b w:val="false"/>
                <w:i w:val="false"/>
                <w:color w:val="000000"/>
                <w:sz w:val="20"/>
              </w:rPr>
              <w:t>
</w:t>
            </w:r>
            <w:r>
              <w:rPr>
                <w:rFonts w:ascii="Times New Roman"/>
                <w:b w:val="false"/>
                <w:i w:val="false"/>
                <w:color w:val="000000"/>
                <w:sz w:val="20"/>
              </w:rPr>
              <w:t>высокопродуктивного</w:t>
            </w:r>
            <w:r>
              <w:br/>
            </w:r>
            <w:r>
              <w:rPr>
                <w:rFonts w:ascii="Times New Roman"/>
                <w:b w:val="false"/>
                <w:i w:val="false"/>
                <w:color w:val="000000"/>
                <w:sz w:val="20"/>
              </w:rPr>
              <w:t>
</w:t>
            </w:r>
            <w:r>
              <w:rPr>
                <w:rFonts w:ascii="Times New Roman"/>
                <w:b w:val="false"/>
                <w:i w:val="false"/>
                <w:color w:val="000000"/>
                <w:sz w:val="20"/>
              </w:rPr>
              <w:t>племенного скота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1 735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поголовья</w:t>
            </w:r>
            <w:r>
              <w:br/>
            </w:r>
            <w:r>
              <w:rPr>
                <w:rFonts w:ascii="Times New Roman"/>
                <w:b w:val="false"/>
                <w:i w:val="false"/>
                <w:color w:val="000000"/>
                <w:sz w:val="20"/>
              </w:rPr>
              <w:t>
</w:t>
            </w:r>
            <w:r>
              <w:rPr>
                <w:rFonts w:ascii="Times New Roman"/>
                <w:b w:val="false"/>
                <w:i w:val="false"/>
                <w:color w:val="000000"/>
                <w:sz w:val="20"/>
              </w:rPr>
              <w:t>мелкого рогатого скота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7 000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поголовья</w:t>
            </w:r>
            <w:r>
              <w:br/>
            </w:r>
            <w:r>
              <w:rPr>
                <w:rFonts w:ascii="Times New Roman"/>
                <w:b w:val="false"/>
                <w:i w:val="false"/>
                <w:color w:val="000000"/>
                <w:sz w:val="20"/>
              </w:rPr>
              <w:t>
</w:t>
            </w:r>
            <w:r>
              <w:rPr>
                <w:rFonts w:ascii="Times New Roman"/>
                <w:b w:val="false"/>
                <w:i w:val="false"/>
                <w:color w:val="000000"/>
                <w:sz w:val="20"/>
              </w:rPr>
              <w:t>высокопродуктивного</w:t>
            </w:r>
            <w:r>
              <w:br/>
            </w:r>
            <w:r>
              <w:rPr>
                <w:rFonts w:ascii="Times New Roman"/>
                <w:b w:val="false"/>
                <w:i w:val="false"/>
                <w:color w:val="000000"/>
                <w:sz w:val="20"/>
              </w:rPr>
              <w:t>
</w:t>
            </w:r>
            <w:r>
              <w:rPr>
                <w:rFonts w:ascii="Times New Roman"/>
                <w:b w:val="false"/>
                <w:i w:val="false"/>
                <w:color w:val="000000"/>
                <w:sz w:val="20"/>
              </w:rPr>
              <w:t>племенного скота в</w:t>
            </w:r>
            <w:r>
              <w:br/>
            </w:r>
            <w:r>
              <w:rPr>
                <w:rFonts w:ascii="Times New Roman"/>
                <w:b w:val="false"/>
                <w:i w:val="false"/>
                <w:color w:val="000000"/>
                <w:sz w:val="20"/>
              </w:rPr>
              <w:t>
</w:t>
            </w:r>
            <w:r>
              <w:rPr>
                <w:rFonts w:ascii="Times New Roman"/>
                <w:b w:val="false"/>
                <w:i w:val="false"/>
                <w:color w:val="000000"/>
                <w:sz w:val="20"/>
              </w:rPr>
              <w:t>молочно-товарных фермах</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1 200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объемов</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высококачественной</w:t>
            </w:r>
            <w:r>
              <w:br/>
            </w:r>
            <w:r>
              <w:rPr>
                <w:rFonts w:ascii="Times New Roman"/>
                <w:b w:val="false"/>
                <w:i w:val="false"/>
                <w:color w:val="000000"/>
                <w:sz w:val="20"/>
              </w:rPr>
              <w:t>
</w:t>
            </w:r>
            <w:r>
              <w:rPr>
                <w:rFonts w:ascii="Times New Roman"/>
                <w:b w:val="false"/>
                <w:i w:val="false"/>
                <w:color w:val="000000"/>
                <w:sz w:val="20"/>
              </w:rPr>
              <w:t>животноводческой продукции</w:t>
            </w:r>
            <w:r>
              <w:br/>
            </w:r>
            <w:r>
              <w:rPr>
                <w:rFonts w:ascii="Times New Roman"/>
                <w:b w:val="false"/>
                <w:i w:val="false"/>
                <w:color w:val="000000"/>
                <w:sz w:val="20"/>
              </w:rPr>
              <w:t>
</w:t>
            </w:r>
            <w:r>
              <w:rPr>
                <w:rFonts w:ascii="Times New Roman"/>
                <w:b w:val="false"/>
                <w:i w:val="false"/>
                <w:color w:val="000000"/>
                <w:sz w:val="20"/>
              </w:rPr>
              <w:t>(надоев молока на 1</w:t>
            </w:r>
            <w:r>
              <w:br/>
            </w:r>
            <w:r>
              <w:rPr>
                <w:rFonts w:ascii="Times New Roman"/>
                <w:b w:val="false"/>
                <w:i w:val="false"/>
                <w:color w:val="000000"/>
                <w:sz w:val="20"/>
              </w:rPr>
              <w:t>
</w:t>
            </w:r>
            <w:r>
              <w:rPr>
                <w:rFonts w:ascii="Times New Roman"/>
                <w:b w:val="false"/>
                <w:i w:val="false"/>
                <w:color w:val="000000"/>
                <w:sz w:val="20"/>
              </w:rPr>
              <w:t>фуражную корову в МТФ)</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тыс.л/в</w:t>
            </w:r>
            <w:r>
              <w:br/>
            </w:r>
            <w:r>
              <w:rPr>
                <w:rFonts w:ascii="Times New Roman"/>
                <w:b w:val="false"/>
                <w:i w:val="false"/>
                <w:color w:val="000000"/>
                <w:sz w:val="20"/>
              </w:rPr>
              <w:t>
</w:t>
            </w:r>
            <w:r>
              <w:rPr>
                <w:rFonts w:ascii="Times New Roman"/>
                <w:b w:val="false"/>
                <w:i w:val="false"/>
                <w:color w:val="000000"/>
                <w:sz w:val="20"/>
              </w:rPr>
              <w:t>год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6,0</w:t>
            </w:r>
          </w:p>
        </w:tc>
      </w:tr>
      <w:tr>
        <w:trPr>
          <w:trHeight w:val="255"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реализацию программы</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5 270 000,0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Форма бюджетной 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6"/>
        <w:gridCol w:w="3792"/>
        <w:gridCol w:w="1298"/>
        <w:gridCol w:w="1374"/>
        <w:gridCol w:w="1734"/>
        <w:gridCol w:w="1015"/>
        <w:gridCol w:w="975"/>
        <w:gridCol w:w="1036"/>
      </w:tblGrid>
      <w:tr>
        <w:trPr>
          <w:trHeight w:val="435"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сельского хозяйства Республики Казахстан</w:t>
            </w:r>
          </w:p>
        </w:tc>
      </w:tr>
      <w:tr>
        <w:trPr>
          <w:trHeight w:val="675"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«Увеличение уставного капитала АО «Национальный управляющий</w:t>
            </w:r>
            <w:r>
              <w:br/>
            </w:r>
            <w:r>
              <w:rPr>
                <w:rFonts w:ascii="Times New Roman"/>
                <w:b w:val="false"/>
                <w:i w:val="false"/>
                <w:color w:val="000000"/>
                <w:sz w:val="20"/>
              </w:rPr>
              <w:t>
</w:t>
            </w:r>
            <w:r>
              <w:rPr>
                <w:rFonts w:ascii="Times New Roman"/>
                <w:b w:val="false"/>
                <w:i w:val="false"/>
                <w:color w:val="000000"/>
                <w:sz w:val="20"/>
              </w:rPr>
              <w:t>холдинг «КазАгро» для реализации государственной политики по</w:t>
            </w:r>
            <w:r>
              <w:br/>
            </w:r>
            <w:r>
              <w:rPr>
                <w:rFonts w:ascii="Times New Roman"/>
                <w:b w:val="false"/>
                <w:i w:val="false"/>
                <w:color w:val="000000"/>
                <w:sz w:val="20"/>
              </w:rPr>
              <w:t>
</w:t>
            </w:r>
            <w:r>
              <w:rPr>
                <w:rFonts w:ascii="Times New Roman"/>
                <w:b w:val="false"/>
                <w:i w:val="false"/>
                <w:color w:val="000000"/>
                <w:sz w:val="20"/>
              </w:rPr>
              <w:t>стимулированию развития агропромышленного комплекса»</w:t>
            </w:r>
          </w:p>
        </w:tc>
      </w:tr>
      <w:tr>
        <w:trPr>
          <w:trHeight w:val="57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закупа, производство импортозамещающей</w:t>
            </w:r>
            <w:r>
              <w:br/>
            </w:r>
            <w:r>
              <w:rPr>
                <w:rFonts w:ascii="Times New Roman"/>
                <w:b w:val="false"/>
                <w:i w:val="false"/>
                <w:color w:val="000000"/>
                <w:sz w:val="20"/>
              </w:rPr>
              <w:t>
</w:t>
            </w:r>
            <w:r>
              <w:rPr>
                <w:rFonts w:ascii="Times New Roman"/>
                <w:b w:val="false"/>
                <w:i w:val="false"/>
                <w:color w:val="000000"/>
                <w:sz w:val="20"/>
              </w:rPr>
              <w:t>животноводческой продукции, переработка, транспортировка, хранение и</w:t>
            </w:r>
            <w:r>
              <w:br/>
            </w:r>
            <w:r>
              <w:rPr>
                <w:rFonts w:ascii="Times New Roman"/>
                <w:b w:val="false"/>
                <w:i w:val="false"/>
                <w:color w:val="000000"/>
                <w:sz w:val="20"/>
              </w:rPr>
              <w:t>
</w:t>
            </w:r>
            <w:r>
              <w:rPr>
                <w:rFonts w:ascii="Times New Roman"/>
                <w:b w:val="false"/>
                <w:i w:val="false"/>
                <w:color w:val="000000"/>
                <w:sz w:val="20"/>
              </w:rPr>
              <w:t>реализацию животноводческой продукции и продуктов ее переработки на</w:t>
            </w:r>
            <w:r>
              <w:br/>
            </w:r>
            <w:r>
              <w:rPr>
                <w:rFonts w:ascii="Times New Roman"/>
                <w:b w:val="false"/>
                <w:i w:val="false"/>
                <w:color w:val="000000"/>
                <w:sz w:val="20"/>
              </w:rPr>
              <w:t>
</w:t>
            </w:r>
            <w:r>
              <w:rPr>
                <w:rFonts w:ascii="Times New Roman"/>
                <w:b w:val="false"/>
                <w:i w:val="false"/>
                <w:color w:val="000000"/>
                <w:sz w:val="20"/>
              </w:rPr>
              <w:t>внутреннем и внешнем рынках</w:t>
            </w:r>
          </w:p>
        </w:tc>
      </w:tr>
      <w:tr>
        <w:trPr>
          <w:trHeight w:val="90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Устойчивое развитие отраслей агропромышленного комплекса, рост их</w:t>
            </w:r>
            <w:r>
              <w:br/>
            </w:r>
            <w:r>
              <w:rPr>
                <w:rFonts w:ascii="Times New Roman"/>
                <w:b w:val="false"/>
                <w:i w:val="false"/>
                <w:color w:val="000000"/>
                <w:sz w:val="20"/>
              </w:rPr>
              <w:t>
</w:t>
            </w:r>
            <w:r>
              <w:rPr>
                <w:rFonts w:ascii="Times New Roman"/>
                <w:b w:val="false"/>
                <w:i w:val="false"/>
                <w:color w:val="000000"/>
                <w:sz w:val="20"/>
              </w:rPr>
              <w:t>конкурентоспособности, обеспечение продовольственной безопасности и</w:t>
            </w:r>
            <w:r>
              <w:br/>
            </w:r>
            <w:r>
              <w:rPr>
                <w:rFonts w:ascii="Times New Roman"/>
                <w:b w:val="false"/>
                <w:i w:val="false"/>
                <w:color w:val="000000"/>
                <w:sz w:val="20"/>
              </w:rPr>
              <w:t>
</w:t>
            </w:r>
            <w:r>
              <w:rPr>
                <w:rFonts w:ascii="Times New Roman"/>
                <w:b w:val="false"/>
                <w:i w:val="false"/>
                <w:color w:val="000000"/>
                <w:sz w:val="20"/>
              </w:rPr>
              <w:t>адаптация аграрного производства к условиям вступления в ВТО</w:t>
            </w:r>
          </w:p>
        </w:tc>
      </w:tr>
      <w:tr>
        <w:trPr>
          <w:trHeight w:val="225"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Обеспечение продовольственной безопасности республики на основе</w:t>
            </w:r>
            <w:r>
              <w:br/>
            </w:r>
            <w:r>
              <w:rPr>
                <w:rFonts w:ascii="Times New Roman"/>
                <w:b w:val="false"/>
                <w:i w:val="false"/>
                <w:color w:val="000000"/>
                <w:sz w:val="20"/>
              </w:rPr>
              <w:t>
</w:t>
            </w:r>
            <w:r>
              <w:rPr>
                <w:rFonts w:ascii="Times New Roman"/>
                <w:b w:val="false"/>
                <w:i w:val="false"/>
                <w:color w:val="000000"/>
                <w:sz w:val="20"/>
              </w:rPr>
              <w:t>стабильного роста производства продукции АПК</w:t>
            </w:r>
          </w:p>
        </w:tc>
      </w:tr>
      <w:tr>
        <w:trPr>
          <w:trHeight w:val="285"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Устойчивое развитие и поддержка перерабатывающих производств</w:t>
            </w:r>
          </w:p>
        </w:tc>
      </w:tr>
      <w:tr>
        <w:trPr>
          <w:trHeight w:val="28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90" w:hRule="atLeast"/>
        </w:trPr>
        <w:tc>
          <w:tcPr>
            <w:tcW w:w="2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животноводческой</w:t>
            </w:r>
            <w:r>
              <w:br/>
            </w:r>
            <w:r>
              <w:rPr>
                <w:rFonts w:ascii="Times New Roman"/>
                <w:b w:val="false"/>
                <w:i w:val="false"/>
                <w:color w:val="000000"/>
                <w:sz w:val="20"/>
              </w:rPr>
              <w:t>
</w:t>
            </w:r>
            <w:r>
              <w:rPr>
                <w:rFonts w:ascii="Times New Roman"/>
                <w:b w:val="false"/>
                <w:i w:val="false"/>
                <w:color w:val="000000"/>
                <w:sz w:val="20"/>
              </w:rPr>
              <w:t>продукции:</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и мясная</w:t>
            </w:r>
            <w:r>
              <w:br/>
            </w:r>
            <w:r>
              <w:rPr>
                <w:rFonts w:ascii="Times New Roman"/>
                <w:b w:val="false"/>
                <w:i w:val="false"/>
                <w:color w:val="000000"/>
                <w:sz w:val="20"/>
              </w:rPr>
              <w:t>
</w:t>
            </w:r>
            <w:r>
              <w:rPr>
                <w:rFonts w:ascii="Times New Roman"/>
                <w:b w:val="false"/>
                <w:i w:val="false"/>
                <w:color w:val="000000"/>
                <w:sz w:val="20"/>
              </w:rPr>
              <w:t>продукция</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787,9</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2 614,0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2 154,0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2 240,4</w:t>
            </w:r>
          </w:p>
        </w:tc>
      </w:tr>
      <w:tr>
        <w:trPr>
          <w:trHeight w:val="225" w:hRule="atLeast"/>
        </w:trPr>
        <w:tc>
          <w:tcPr>
            <w:tcW w:w="0" w:type="auto"/>
            <w:vMerge/>
            <w:tcBorders>
              <w:top w:val="nil"/>
              <w:left w:val="single" w:color="cfcfcf" w:sz="5"/>
              <w:bottom w:val="single" w:color="cfcfcf" w:sz="5"/>
              <w:right w:val="single" w:color="cfcfcf" w:sz="5"/>
            </w:tcBorders>
          </w:tcP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молоко и</w:t>
            </w:r>
            <w:r>
              <w:br/>
            </w:r>
            <w:r>
              <w:rPr>
                <w:rFonts w:ascii="Times New Roman"/>
                <w:b w:val="false"/>
                <w:i w:val="false"/>
                <w:color w:val="000000"/>
                <w:sz w:val="20"/>
              </w:rPr>
              <w:t>
</w:t>
            </w:r>
            <w:r>
              <w:rPr>
                <w:rFonts w:ascii="Times New Roman"/>
                <w:b w:val="false"/>
                <w:i w:val="false"/>
                <w:color w:val="000000"/>
                <w:sz w:val="20"/>
              </w:rPr>
              <w:t>молокопродукты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1319,8</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шерсть</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1 842,8</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642,9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476,2</w:t>
            </w:r>
          </w:p>
        </w:tc>
      </w:tr>
      <w:tr>
        <w:trPr>
          <w:trHeight w:val="225" w:hRule="atLeast"/>
        </w:trPr>
        <w:tc>
          <w:tcPr>
            <w:tcW w:w="0" w:type="auto"/>
            <w:vMerge/>
            <w:tcBorders>
              <w:top w:val="nil"/>
              <w:left w:val="single" w:color="cfcfcf" w:sz="5"/>
              <w:bottom w:val="single" w:color="cfcfcf" w:sz="5"/>
              <w:right w:val="single" w:color="cfcfcf" w:sz="5"/>
            </w:tcBorders>
          </w:tcP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кожсырье</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1 495,5</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375,0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1 800,0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1 800,0</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зависимости от конъюнктуры рынка, цена и объем закупа</w:t>
            </w:r>
            <w:r>
              <w:br/>
            </w:r>
            <w:r>
              <w:rPr>
                <w:rFonts w:ascii="Times New Roman"/>
                <w:b w:val="false"/>
                <w:i w:val="false"/>
                <w:color w:val="000000"/>
                <w:sz w:val="20"/>
              </w:rPr>
              <w:t>
</w:t>
            </w:r>
            <w:r>
              <w:rPr>
                <w:rFonts w:ascii="Times New Roman"/>
                <w:b w:val="false"/>
                <w:i/>
                <w:color w:val="000000"/>
                <w:sz w:val="20"/>
              </w:rPr>
              <w:t>животноводческой продукции может изменяться</w:t>
            </w:r>
          </w:p>
        </w:tc>
      </w:tr>
      <w:tr>
        <w:trPr>
          <w:trHeight w:val="225"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Насыщение внутреннего</w:t>
            </w:r>
            <w:r>
              <w:br/>
            </w:r>
            <w:r>
              <w:rPr>
                <w:rFonts w:ascii="Times New Roman"/>
                <w:b w:val="false"/>
                <w:i w:val="false"/>
                <w:color w:val="000000"/>
                <w:sz w:val="20"/>
              </w:rPr>
              <w:t>
</w:t>
            </w:r>
            <w:r>
              <w:rPr>
                <w:rFonts w:ascii="Times New Roman"/>
                <w:b w:val="false"/>
                <w:i w:val="false"/>
                <w:color w:val="000000"/>
                <w:sz w:val="20"/>
              </w:rPr>
              <w:t>рынка качественной,</w:t>
            </w:r>
            <w:r>
              <w:br/>
            </w:r>
            <w:r>
              <w:rPr>
                <w:rFonts w:ascii="Times New Roman"/>
                <w:b w:val="false"/>
                <w:i w:val="false"/>
                <w:color w:val="000000"/>
                <w:sz w:val="20"/>
              </w:rPr>
              <w:t>
</w:t>
            </w:r>
            <w:r>
              <w:rPr>
                <w:rFonts w:ascii="Times New Roman"/>
                <w:b w:val="false"/>
                <w:i w:val="false"/>
                <w:color w:val="000000"/>
                <w:sz w:val="20"/>
              </w:rPr>
              <w:t>недорогой,</w:t>
            </w:r>
            <w:r>
              <w:br/>
            </w:r>
            <w:r>
              <w:rPr>
                <w:rFonts w:ascii="Times New Roman"/>
                <w:b w:val="false"/>
                <w:i w:val="false"/>
                <w:color w:val="000000"/>
                <w:sz w:val="20"/>
              </w:rPr>
              <w:t>
</w:t>
            </w:r>
            <w:r>
              <w:rPr>
                <w:rFonts w:ascii="Times New Roman"/>
                <w:b w:val="false"/>
                <w:i w:val="false"/>
                <w:color w:val="000000"/>
                <w:sz w:val="20"/>
              </w:rPr>
              <w:t>отечественной</w:t>
            </w:r>
            <w:r>
              <w:br/>
            </w:r>
            <w:r>
              <w:rPr>
                <w:rFonts w:ascii="Times New Roman"/>
                <w:b w:val="false"/>
                <w:i w:val="false"/>
                <w:color w:val="000000"/>
                <w:sz w:val="20"/>
              </w:rPr>
              <w:t>
</w:t>
            </w:r>
            <w:r>
              <w:rPr>
                <w:rFonts w:ascii="Times New Roman"/>
                <w:b w:val="false"/>
                <w:i w:val="false"/>
                <w:color w:val="000000"/>
                <w:sz w:val="20"/>
              </w:rPr>
              <w:t>глубокопереработанной</w:t>
            </w:r>
            <w:r>
              <w:br/>
            </w:r>
            <w:r>
              <w:rPr>
                <w:rFonts w:ascii="Times New Roman"/>
                <w:b w:val="false"/>
                <w:i w:val="false"/>
                <w:color w:val="000000"/>
                <w:sz w:val="20"/>
              </w:rPr>
              <w:t>
</w:t>
            </w:r>
            <w:r>
              <w:rPr>
                <w:rFonts w:ascii="Times New Roman"/>
                <w:b w:val="false"/>
                <w:i w:val="false"/>
                <w:color w:val="000000"/>
                <w:sz w:val="20"/>
              </w:rPr>
              <w:t>продукцией</w:t>
            </w:r>
            <w:r>
              <w:br/>
            </w:r>
            <w:r>
              <w:rPr>
                <w:rFonts w:ascii="Times New Roman"/>
                <w:b w:val="false"/>
                <w:i w:val="false"/>
                <w:color w:val="000000"/>
                <w:sz w:val="20"/>
              </w:rPr>
              <w:t>
</w:t>
            </w:r>
            <w:r>
              <w:rPr>
                <w:rFonts w:ascii="Times New Roman"/>
                <w:b w:val="false"/>
                <w:i w:val="false"/>
                <w:color w:val="000000"/>
                <w:sz w:val="20"/>
              </w:rPr>
              <w:t>животноводства</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 объема</w:t>
            </w:r>
            <w:r>
              <w:br/>
            </w:r>
            <w:r>
              <w:rPr>
                <w:rFonts w:ascii="Times New Roman"/>
                <w:b w:val="false"/>
                <w:i w:val="false"/>
                <w:color w:val="000000"/>
                <w:sz w:val="20"/>
              </w:rPr>
              <w:t>
</w:t>
            </w:r>
            <w:r>
              <w:rPr>
                <w:rFonts w:ascii="Times New Roman"/>
                <w:b w:val="false"/>
                <w:i w:val="false"/>
                <w:color w:val="000000"/>
                <w:sz w:val="20"/>
              </w:rPr>
              <w:t>заготовки*</w:t>
            </w:r>
            <w:r>
              <w:br/>
            </w:r>
            <w:r>
              <w:rPr>
                <w:rFonts w:ascii="Times New Roman"/>
                <w:b w:val="false"/>
                <w:i w:val="false"/>
                <w:color w:val="000000"/>
                <w:sz w:val="20"/>
              </w:rPr>
              <w:t>
</w:t>
            </w:r>
            <w:r>
              <w:rPr>
                <w:rFonts w:ascii="Times New Roman"/>
                <w:b w:val="false"/>
                <w:i w:val="false"/>
                <w:color w:val="000000"/>
                <w:sz w:val="20"/>
              </w:rPr>
              <w:t>животноводческой</w:t>
            </w:r>
            <w:r>
              <w:br/>
            </w:r>
            <w:r>
              <w:rPr>
                <w:rFonts w:ascii="Times New Roman"/>
                <w:b w:val="false"/>
                <w:i w:val="false"/>
                <w:color w:val="000000"/>
                <w:sz w:val="20"/>
              </w:rPr>
              <w:t>
</w:t>
            </w:r>
            <w:r>
              <w:rPr>
                <w:rFonts w:ascii="Times New Roman"/>
                <w:b w:val="false"/>
                <w:i w:val="false"/>
                <w:color w:val="000000"/>
                <w:sz w:val="20"/>
              </w:rPr>
              <w:t>продукции:</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и мясная</w:t>
            </w:r>
            <w:r>
              <w:br/>
            </w:r>
            <w:r>
              <w:rPr>
                <w:rFonts w:ascii="Times New Roman"/>
                <w:b w:val="false"/>
                <w:i w:val="false"/>
                <w:color w:val="000000"/>
                <w:sz w:val="20"/>
              </w:rPr>
              <w:t>
</w:t>
            </w:r>
            <w:r>
              <w:rPr>
                <w:rFonts w:ascii="Times New Roman"/>
                <w:b w:val="false"/>
                <w:i w:val="false"/>
                <w:color w:val="000000"/>
                <w:sz w:val="20"/>
              </w:rPr>
              <w:t>продукция</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135" w:hRule="atLeast"/>
        </w:trPr>
        <w:tc>
          <w:tcPr>
            <w:tcW w:w="0" w:type="auto"/>
            <w:vMerge/>
            <w:tcBorders>
              <w:top w:val="nil"/>
              <w:left w:val="single" w:color="cfcfcf" w:sz="5"/>
              <w:bottom w:val="single" w:color="cfcfcf" w:sz="5"/>
              <w:right w:val="single" w:color="cfcfcf" w:sz="5"/>
            </w:tcBorders>
          </w:tcP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молоко и</w:t>
            </w:r>
            <w:r>
              <w:br/>
            </w:r>
            <w:r>
              <w:rPr>
                <w:rFonts w:ascii="Times New Roman"/>
                <w:b w:val="false"/>
                <w:i w:val="false"/>
                <w:color w:val="000000"/>
                <w:sz w:val="20"/>
              </w:rPr>
              <w:t>
</w:t>
            </w:r>
            <w:r>
              <w:rPr>
                <w:rFonts w:ascii="Times New Roman"/>
                <w:b w:val="false"/>
                <w:i w:val="false"/>
                <w:color w:val="000000"/>
                <w:sz w:val="20"/>
              </w:rPr>
              <w:t>молокопродукты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w:t>
            </w:r>
            <w:r>
              <w:br/>
            </w:r>
            <w:r>
              <w:rPr>
                <w:rFonts w:ascii="Times New Roman"/>
                <w:b w:val="false"/>
                <w:i w:val="false"/>
                <w:color w:val="000000"/>
                <w:sz w:val="20"/>
              </w:rPr>
              <w:t>
</w:t>
            </w:r>
            <w:r>
              <w:rPr>
                <w:rFonts w:ascii="Times New Roman"/>
                <w:b w:val="false"/>
                <w:i w:val="false"/>
                <w:color w:val="000000"/>
                <w:sz w:val="20"/>
              </w:rPr>
              <w:t>реализации на экспорт</w:t>
            </w:r>
            <w:r>
              <w:br/>
            </w:r>
            <w:r>
              <w:rPr>
                <w:rFonts w:ascii="Times New Roman"/>
                <w:b w:val="false"/>
                <w:i w:val="false"/>
                <w:color w:val="000000"/>
                <w:sz w:val="20"/>
              </w:rPr>
              <w:t>
</w:t>
            </w:r>
            <w:r>
              <w:rPr>
                <w:rFonts w:ascii="Times New Roman"/>
                <w:b w:val="false"/>
                <w:i w:val="false"/>
                <w:color w:val="000000"/>
                <w:sz w:val="20"/>
              </w:rPr>
              <w:t>животноводческой</w:t>
            </w:r>
            <w:r>
              <w:br/>
            </w:r>
            <w:r>
              <w:rPr>
                <w:rFonts w:ascii="Times New Roman"/>
                <w:b w:val="false"/>
                <w:i w:val="false"/>
                <w:color w:val="000000"/>
                <w:sz w:val="20"/>
              </w:rPr>
              <w:t>
</w:t>
            </w:r>
            <w:r>
              <w:rPr>
                <w:rFonts w:ascii="Times New Roman"/>
                <w:b w:val="false"/>
                <w:i w:val="false"/>
                <w:color w:val="000000"/>
                <w:sz w:val="20"/>
              </w:rPr>
              <w:t>продукции от объема</w:t>
            </w:r>
            <w:r>
              <w:br/>
            </w:r>
            <w:r>
              <w:rPr>
                <w:rFonts w:ascii="Times New Roman"/>
                <w:b w:val="false"/>
                <w:i w:val="false"/>
                <w:color w:val="000000"/>
                <w:sz w:val="20"/>
              </w:rPr>
              <w:t>
</w:t>
            </w:r>
            <w:r>
              <w:rPr>
                <w:rFonts w:ascii="Times New Roman"/>
                <w:b w:val="false"/>
                <w:i w:val="false"/>
                <w:color w:val="000000"/>
                <w:sz w:val="20"/>
              </w:rPr>
              <w:t>закупа**:</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Шерсть</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555" w:hRule="atLeast"/>
        </w:trPr>
        <w:tc>
          <w:tcPr>
            <w:tcW w:w="0" w:type="auto"/>
            <w:vMerge/>
            <w:tcBorders>
              <w:top w:val="nil"/>
              <w:left w:val="single" w:color="cfcfcf" w:sz="5"/>
              <w:bottom w:val="single" w:color="cfcfcf" w:sz="5"/>
              <w:right w:val="single" w:color="cfcfcf" w:sz="5"/>
            </w:tcBorders>
          </w:tcP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экспорта</w:t>
            </w:r>
            <w:r>
              <w:br/>
            </w:r>
            <w:r>
              <w:rPr>
                <w:rFonts w:ascii="Times New Roman"/>
                <w:b w:val="false"/>
                <w:i w:val="false"/>
                <w:color w:val="000000"/>
                <w:sz w:val="20"/>
              </w:rPr>
              <w:t>
</w:t>
            </w:r>
            <w:r>
              <w:rPr>
                <w:rFonts w:ascii="Times New Roman"/>
                <w:b w:val="false"/>
                <w:i w:val="false"/>
                <w:color w:val="000000"/>
                <w:sz w:val="20"/>
              </w:rPr>
              <w:t>продукции переработки</w:t>
            </w:r>
            <w:r>
              <w:br/>
            </w:r>
            <w:r>
              <w:rPr>
                <w:rFonts w:ascii="Times New Roman"/>
                <w:b w:val="false"/>
                <w:i w:val="false"/>
                <w:color w:val="000000"/>
                <w:sz w:val="20"/>
              </w:rPr>
              <w:t>
</w:t>
            </w:r>
            <w:r>
              <w:rPr>
                <w:rFonts w:ascii="Times New Roman"/>
                <w:b w:val="false"/>
                <w:i w:val="false"/>
                <w:color w:val="000000"/>
                <w:sz w:val="20"/>
              </w:rPr>
              <w:t>кожсырья</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кв. м.</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62,5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1 500 000,0</w:t>
            </w:r>
          </w:p>
        </w:tc>
      </w:tr>
    </w:tbl>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 удельный вес – отношение объема заготовки животноводческой продукции (молока и мяса) АО «Мал онімдері корпорациясы» к общему объему заготовки молока и мяса по Республике Казахстан.</w:t>
      </w:r>
      <w:r>
        <w:br/>
      </w:r>
      <w:r>
        <w:rPr>
          <w:rFonts w:ascii="Times New Roman"/>
          <w:b w:val="false"/>
          <w:i w:val="false"/>
          <w:color w:val="000000"/>
          <w:sz w:val="28"/>
        </w:rPr>
        <w:t>
      ** удельный вес реализации животноводческой продукции (грубой шерсти) на экспорт от общего объема закупа животноводческой продукции на планируемый период.</w:t>
      </w:r>
    </w:p>
    <w:p>
      <w:pPr>
        <w:spacing w:after="0"/>
        <w:ind w:left="0"/>
        <w:jc w:val="both"/>
      </w:pPr>
      <w:r>
        <w:rPr>
          <w:rFonts w:ascii="Times New Roman"/>
          <w:b w:val="false"/>
          <w:i w:val="false"/>
          <w:color w:val="000000"/>
          <w:sz w:val="28"/>
        </w:rPr>
        <w:t>                    Форма бюджетной 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8"/>
        <w:gridCol w:w="3364"/>
        <w:gridCol w:w="2088"/>
        <w:gridCol w:w="1404"/>
        <w:gridCol w:w="1613"/>
        <w:gridCol w:w="984"/>
        <w:gridCol w:w="1139"/>
        <w:gridCol w:w="1080"/>
      </w:tblGrid>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w:t>
            </w:r>
            <w:r>
              <w:br/>
            </w:r>
            <w:r>
              <w:rPr>
                <w:rFonts w:ascii="Times New Roman"/>
                <w:b w:val="false"/>
                <w:i w:val="false"/>
                <w:color w:val="000000"/>
                <w:sz w:val="20"/>
              </w:rPr>
              <w:t>
</w:t>
            </w:r>
            <w:r>
              <w:rPr>
                <w:rFonts w:ascii="Times New Roman"/>
                <w:b w:val="false"/>
                <w:i w:val="false"/>
                <w:color w:val="000000"/>
                <w:sz w:val="20"/>
              </w:rPr>
              <w:t>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сельского хозяйства Республики Казахстан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«Увеличение уставного капитала АО «Национальный управляющий холдинг</w:t>
            </w:r>
            <w:r>
              <w:br/>
            </w:r>
            <w:r>
              <w:rPr>
                <w:rFonts w:ascii="Times New Roman"/>
                <w:b w:val="false"/>
                <w:i w:val="false"/>
                <w:color w:val="000000"/>
                <w:sz w:val="20"/>
              </w:rPr>
              <w:t>
</w:t>
            </w:r>
            <w:r>
              <w:rPr>
                <w:rFonts w:ascii="Times New Roman"/>
                <w:b w:val="false"/>
                <w:i w:val="false"/>
                <w:color w:val="000000"/>
                <w:sz w:val="20"/>
              </w:rPr>
              <w:t>«КазАгро» для реализации государственной политики по стимулированию</w:t>
            </w:r>
            <w:r>
              <w:br/>
            </w:r>
            <w:r>
              <w:rPr>
                <w:rFonts w:ascii="Times New Roman"/>
                <w:b w:val="false"/>
                <w:i w:val="false"/>
                <w:color w:val="000000"/>
                <w:sz w:val="20"/>
              </w:rPr>
              <w:t>
</w:t>
            </w:r>
            <w:r>
              <w:rPr>
                <w:rFonts w:ascii="Times New Roman"/>
                <w:b w:val="false"/>
                <w:i w:val="false"/>
                <w:color w:val="000000"/>
                <w:sz w:val="20"/>
              </w:rPr>
              <w:t>развития агропромышленного комплекса»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завода по производству сортового семенного материала</w:t>
            </w:r>
            <w:r>
              <w:br/>
            </w:r>
            <w:r>
              <w:rPr>
                <w:rFonts w:ascii="Times New Roman"/>
                <w:b w:val="false"/>
                <w:i w:val="false"/>
                <w:color w:val="000000"/>
                <w:sz w:val="20"/>
              </w:rPr>
              <w:t>
</w:t>
            </w:r>
            <w:r>
              <w:rPr>
                <w:rFonts w:ascii="Times New Roman"/>
                <w:b w:val="false"/>
                <w:i w:val="false"/>
                <w:color w:val="000000"/>
                <w:sz w:val="20"/>
              </w:rPr>
              <w:t>хлопчатника.</w:t>
            </w:r>
            <w:r>
              <w:br/>
            </w:r>
            <w:r>
              <w:rPr>
                <w:rFonts w:ascii="Times New Roman"/>
                <w:b w:val="false"/>
                <w:i w:val="false"/>
                <w:color w:val="000000"/>
                <w:sz w:val="20"/>
              </w:rPr>
              <w:t>
</w:t>
            </w:r>
            <w:r>
              <w:rPr>
                <w:rFonts w:ascii="Times New Roman"/>
                <w:b w:val="false"/>
                <w:i w:val="false"/>
                <w:color w:val="000000"/>
                <w:sz w:val="20"/>
              </w:rPr>
              <w:t>Строительство завода по производству биоэтанола.</w:t>
            </w:r>
            <w:r>
              <w:br/>
            </w:r>
            <w:r>
              <w:rPr>
                <w:rFonts w:ascii="Times New Roman"/>
                <w:b w:val="false"/>
                <w:i w:val="false"/>
                <w:color w:val="000000"/>
                <w:sz w:val="20"/>
              </w:rPr>
              <w:t>
</w:t>
            </w:r>
            <w:r>
              <w:rPr>
                <w:rFonts w:ascii="Times New Roman"/>
                <w:b w:val="false"/>
                <w:i w:val="false"/>
                <w:color w:val="000000"/>
                <w:sz w:val="20"/>
              </w:rPr>
              <w:t>Строительство завода по производству биодизеля.</w:t>
            </w:r>
            <w:r>
              <w:br/>
            </w:r>
            <w:r>
              <w:rPr>
                <w:rFonts w:ascii="Times New Roman"/>
                <w:b w:val="false"/>
                <w:i w:val="false"/>
                <w:color w:val="000000"/>
                <w:sz w:val="20"/>
              </w:rPr>
              <w:t>
</w:t>
            </w:r>
            <w:r>
              <w:rPr>
                <w:rFonts w:ascii="Times New Roman"/>
                <w:b w:val="false"/>
                <w:i w:val="false"/>
                <w:color w:val="000000"/>
                <w:sz w:val="20"/>
              </w:rPr>
              <w:t>Строиельство мельничного комплекса в порту Баку.</w:t>
            </w:r>
            <w:r>
              <w:br/>
            </w:r>
            <w:r>
              <w:rPr>
                <w:rFonts w:ascii="Times New Roman"/>
                <w:b w:val="false"/>
                <w:i w:val="false"/>
                <w:color w:val="000000"/>
                <w:sz w:val="20"/>
              </w:rPr>
              <w:t>
</w:t>
            </w:r>
            <w:r>
              <w:rPr>
                <w:rFonts w:ascii="Times New Roman"/>
                <w:b w:val="false"/>
                <w:i w:val="false"/>
                <w:color w:val="000000"/>
                <w:sz w:val="20"/>
              </w:rPr>
              <w:t>Строительство и оснащение зерновых терминалов в морских портах, в т.ч.</w:t>
            </w:r>
            <w:r>
              <w:br/>
            </w:r>
            <w:r>
              <w:rPr>
                <w:rFonts w:ascii="Times New Roman"/>
                <w:b w:val="false"/>
                <w:i w:val="false"/>
                <w:color w:val="000000"/>
                <w:sz w:val="20"/>
              </w:rPr>
              <w:t>
</w:t>
            </w:r>
            <w:r>
              <w:rPr>
                <w:rFonts w:ascii="Times New Roman"/>
                <w:b w:val="false"/>
                <w:i w:val="false"/>
                <w:color w:val="000000"/>
                <w:sz w:val="20"/>
              </w:rPr>
              <w:t>в порту Амирабад.</w:t>
            </w:r>
            <w:r>
              <w:br/>
            </w:r>
            <w:r>
              <w:rPr>
                <w:rFonts w:ascii="Times New Roman"/>
                <w:b w:val="false"/>
                <w:i w:val="false"/>
                <w:color w:val="000000"/>
                <w:sz w:val="20"/>
              </w:rPr>
              <w:t>
</w:t>
            </w:r>
            <w:r>
              <w:rPr>
                <w:rFonts w:ascii="Times New Roman"/>
                <w:b w:val="false"/>
                <w:i w:val="false"/>
                <w:color w:val="000000"/>
                <w:sz w:val="20"/>
              </w:rPr>
              <w:t>Создание современных откормочных площадок с развитой инфраструктурой,</w:t>
            </w:r>
            <w:r>
              <w:br/>
            </w:r>
            <w:r>
              <w:rPr>
                <w:rFonts w:ascii="Times New Roman"/>
                <w:b w:val="false"/>
                <w:i w:val="false"/>
                <w:color w:val="000000"/>
                <w:sz w:val="20"/>
              </w:rPr>
              <w:t>
</w:t>
            </w:r>
            <w:r>
              <w:rPr>
                <w:rFonts w:ascii="Times New Roman"/>
                <w:b w:val="false"/>
                <w:i w:val="false"/>
                <w:color w:val="000000"/>
                <w:sz w:val="20"/>
              </w:rPr>
              <w:t>племенных хозяйств-репродукторов.</w:t>
            </w:r>
            <w:r>
              <w:br/>
            </w:r>
            <w:r>
              <w:rPr>
                <w:rFonts w:ascii="Times New Roman"/>
                <w:b w:val="false"/>
                <w:i w:val="false"/>
                <w:color w:val="000000"/>
                <w:sz w:val="20"/>
              </w:rPr>
              <w:t>
</w:t>
            </w:r>
            <w:r>
              <w:rPr>
                <w:rFonts w:ascii="Times New Roman"/>
                <w:b w:val="false"/>
                <w:i w:val="false"/>
                <w:color w:val="000000"/>
                <w:sz w:val="20"/>
              </w:rPr>
              <w:t>Развитие интенсивного животноводства.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w:t>
            </w:r>
            <w:r>
              <w:br/>
            </w:r>
            <w:r>
              <w:rPr>
                <w:rFonts w:ascii="Times New Roman"/>
                <w:b w:val="false"/>
                <w:i w:val="false"/>
                <w:color w:val="000000"/>
                <w:sz w:val="20"/>
              </w:rPr>
              <w:t>
</w:t>
            </w:r>
            <w:r>
              <w:rPr>
                <w:rFonts w:ascii="Times New Roman"/>
                <w:b w:val="false"/>
                <w:i w:val="false"/>
                <w:color w:val="000000"/>
                <w:sz w:val="20"/>
              </w:rPr>
              <w:t>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Устойчивое развитие отраслей агропромышленного комплекса, рост их</w:t>
            </w:r>
            <w:r>
              <w:br/>
            </w:r>
            <w:r>
              <w:rPr>
                <w:rFonts w:ascii="Times New Roman"/>
                <w:b w:val="false"/>
                <w:i w:val="false"/>
                <w:color w:val="000000"/>
                <w:sz w:val="20"/>
              </w:rPr>
              <w:t>
</w:t>
            </w:r>
            <w:r>
              <w:rPr>
                <w:rFonts w:ascii="Times New Roman"/>
                <w:b w:val="false"/>
                <w:i w:val="false"/>
                <w:color w:val="000000"/>
                <w:sz w:val="20"/>
              </w:rPr>
              <w:t>конкурентоспособности, обеспечение продовольственной безопасности и</w:t>
            </w:r>
            <w:r>
              <w:br/>
            </w:r>
            <w:r>
              <w:rPr>
                <w:rFonts w:ascii="Times New Roman"/>
                <w:b w:val="false"/>
                <w:i w:val="false"/>
                <w:color w:val="000000"/>
                <w:sz w:val="20"/>
              </w:rPr>
              <w:t>
</w:t>
            </w:r>
            <w:r>
              <w:rPr>
                <w:rFonts w:ascii="Times New Roman"/>
                <w:b w:val="false"/>
                <w:i w:val="false"/>
                <w:color w:val="000000"/>
                <w:sz w:val="20"/>
              </w:rPr>
              <w:t>адаптация аграрного производства к условиям вступления в ВТО.</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Развитие национальных конкурентных преимуществ отечественной</w:t>
            </w:r>
            <w:r>
              <w:br/>
            </w:r>
            <w:r>
              <w:rPr>
                <w:rFonts w:ascii="Times New Roman"/>
                <w:b w:val="false"/>
                <w:i w:val="false"/>
                <w:color w:val="000000"/>
                <w:sz w:val="20"/>
              </w:rPr>
              <w:t>
</w:t>
            </w:r>
            <w:r>
              <w:rPr>
                <w:rFonts w:ascii="Times New Roman"/>
                <w:b w:val="false"/>
                <w:i w:val="false"/>
                <w:color w:val="000000"/>
                <w:sz w:val="20"/>
              </w:rPr>
              <w:t>продукции.</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Производство качественной конкурентоспособной продукции АПК для</w:t>
            </w:r>
            <w:r>
              <w:br/>
            </w:r>
            <w:r>
              <w:rPr>
                <w:rFonts w:ascii="Times New Roman"/>
                <w:b w:val="false"/>
                <w:i w:val="false"/>
                <w:color w:val="000000"/>
                <w:sz w:val="20"/>
              </w:rPr>
              <w:t>
</w:t>
            </w:r>
            <w:r>
              <w:rPr>
                <w:rFonts w:ascii="Times New Roman"/>
                <w:b w:val="false"/>
                <w:i w:val="false"/>
                <w:color w:val="000000"/>
                <w:sz w:val="20"/>
              </w:rPr>
              <w:t>занятия экспортных ниш.</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540" w:hRule="atLeast"/>
        </w:trPr>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завода по</w:t>
            </w:r>
            <w:r>
              <w:br/>
            </w:r>
            <w:r>
              <w:rPr>
                <w:rFonts w:ascii="Times New Roman"/>
                <w:b w:val="false"/>
                <w:i w:val="false"/>
                <w:color w:val="000000"/>
                <w:sz w:val="20"/>
              </w:rPr>
              <w:t>
</w:t>
            </w:r>
            <w:r>
              <w:rPr>
                <w:rFonts w:ascii="Times New Roman"/>
                <w:b w:val="false"/>
                <w:i w:val="false"/>
                <w:color w:val="000000"/>
                <w:sz w:val="20"/>
              </w:rPr>
              <w:t>производству</w:t>
            </w:r>
            <w:r>
              <w:br/>
            </w:r>
            <w:r>
              <w:rPr>
                <w:rFonts w:ascii="Times New Roman"/>
                <w:b w:val="false"/>
                <w:i w:val="false"/>
                <w:color w:val="000000"/>
                <w:sz w:val="20"/>
              </w:rPr>
              <w:t>
</w:t>
            </w:r>
            <w:r>
              <w:rPr>
                <w:rFonts w:ascii="Times New Roman"/>
                <w:b w:val="false"/>
                <w:i w:val="false"/>
                <w:color w:val="000000"/>
                <w:sz w:val="20"/>
              </w:rPr>
              <w:t>сортового семенного</w:t>
            </w:r>
            <w:r>
              <w:br/>
            </w:r>
            <w:r>
              <w:rPr>
                <w:rFonts w:ascii="Times New Roman"/>
                <w:b w:val="false"/>
                <w:i w:val="false"/>
                <w:color w:val="000000"/>
                <w:sz w:val="20"/>
              </w:rPr>
              <w:t>
</w:t>
            </w:r>
            <w:r>
              <w:rPr>
                <w:rFonts w:ascii="Times New Roman"/>
                <w:b w:val="false"/>
                <w:i w:val="false"/>
                <w:color w:val="000000"/>
                <w:sz w:val="20"/>
              </w:rPr>
              <w:t>материала</w:t>
            </w:r>
            <w:r>
              <w:br/>
            </w:r>
            <w:r>
              <w:rPr>
                <w:rFonts w:ascii="Times New Roman"/>
                <w:b w:val="false"/>
                <w:i w:val="false"/>
                <w:color w:val="000000"/>
                <w:sz w:val="20"/>
              </w:rPr>
              <w:t>
</w:t>
            </w:r>
            <w:r>
              <w:rPr>
                <w:rFonts w:ascii="Times New Roman"/>
                <w:b w:val="false"/>
                <w:i w:val="false"/>
                <w:color w:val="000000"/>
                <w:sz w:val="20"/>
              </w:rPr>
              <w:t>хлопчатника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ТЭО и ПСД),</w:t>
            </w:r>
            <w:r>
              <w:br/>
            </w:r>
            <w:r>
              <w:rPr>
                <w:rFonts w:ascii="Times New Roman"/>
                <w:b w:val="false"/>
                <w:i w:val="false"/>
                <w:color w:val="000000"/>
                <w:sz w:val="20"/>
              </w:rPr>
              <w:t>
</w:t>
            </w:r>
            <w:r>
              <w:rPr>
                <w:rFonts w:ascii="Times New Roman"/>
                <w:b w:val="false"/>
                <w:i w:val="false"/>
                <w:color w:val="000000"/>
                <w:sz w:val="20"/>
              </w:rPr>
              <w:t>ед.</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выполнения</w:t>
            </w:r>
            <w:r>
              <w:br/>
            </w:r>
            <w:r>
              <w:rPr>
                <w:rFonts w:ascii="Times New Roman"/>
                <w:b w:val="false"/>
                <w:i w:val="false"/>
                <w:color w:val="000000"/>
                <w:sz w:val="20"/>
              </w:rPr>
              <w:t>
</w:t>
            </w:r>
            <w:r>
              <w:rPr>
                <w:rFonts w:ascii="Times New Roman"/>
                <w:b w:val="false"/>
                <w:i w:val="false"/>
                <w:color w:val="000000"/>
                <w:sz w:val="20"/>
              </w:rPr>
              <w:t>СМР),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завода по</w:t>
            </w:r>
            <w:r>
              <w:br/>
            </w:r>
            <w:r>
              <w:rPr>
                <w:rFonts w:ascii="Times New Roman"/>
                <w:b w:val="false"/>
                <w:i w:val="false"/>
                <w:color w:val="000000"/>
                <w:sz w:val="20"/>
              </w:rPr>
              <w:t>
</w:t>
            </w:r>
            <w:r>
              <w:rPr>
                <w:rFonts w:ascii="Times New Roman"/>
                <w:b w:val="false"/>
                <w:i w:val="false"/>
                <w:color w:val="000000"/>
                <w:sz w:val="20"/>
              </w:rPr>
              <w:t>производству</w:t>
            </w:r>
            <w:r>
              <w:br/>
            </w:r>
            <w:r>
              <w:rPr>
                <w:rFonts w:ascii="Times New Roman"/>
                <w:b w:val="false"/>
                <w:i w:val="false"/>
                <w:color w:val="000000"/>
                <w:sz w:val="20"/>
              </w:rPr>
              <w:t>
</w:t>
            </w:r>
            <w:r>
              <w:rPr>
                <w:rFonts w:ascii="Times New Roman"/>
                <w:b w:val="false"/>
                <w:i w:val="false"/>
                <w:color w:val="000000"/>
                <w:sz w:val="20"/>
              </w:rPr>
              <w:t>биоэтанола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ТЭО и ПСД),</w:t>
            </w:r>
            <w:r>
              <w:br/>
            </w:r>
            <w:r>
              <w:rPr>
                <w:rFonts w:ascii="Times New Roman"/>
                <w:b w:val="false"/>
                <w:i w:val="false"/>
                <w:color w:val="000000"/>
                <w:sz w:val="20"/>
              </w:rPr>
              <w:t>
</w:t>
            </w:r>
            <w:r>
              <w:rPr>
                <w:rFonts w:ascii="Times New Roman"/>
                <w:b w:val="false"/>
                <w:i w:val="false"/>
                <w:color w:val="000000"/>
                <w:sz w:val="20"/>
              </w:rPr>
              <w:t>ед.</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завода по</w:t>
            </w:r>
            <w:r>
              <w:br/>
            </w:r>
            <w:r>
              <w:rPr>
                <w:rFonts w:ascii="Times New Roman"/>
                <w:b w:val="false"/>
                <w:i w:val="false"/>
                <w:color w:val="000000"/>
                <w:sz w:val="20"/>
              </w:rPr>
              <w:t>
</w:t>
            </w:r>
            <w:r>
              <w:rPr>
                <w:rFonts w:ascii="Times New Roman"/>
                <w:b w:val="false"/>
                <w:i w:val="false"/>
                <w:color w:val="000000"/>
                <w:sz w:val="20"/>
              </w:rPr>
              <w:t>производству</w:t>
            </w:r>
            <w:r>
              <w:br/>
            </w:r>
            <w:r>
              <w:rPr>
                <w:rFonts w:ascii="Times New Roman"/>
                <w:b w:val="false"/>
                <w:i w:val="false"/>
                <w:color w:val="000000"/>
                <w:sz w:val="20"/>
              </w:rPr>
              <w:t>
</w:t>
            </w:r>
            <w:r>
              <w:rPr>
                <w:rFonts w:ascii="Times New Roman"/>
                <w:b w:val="false"/>
                <w:i w:val="false"/>
                <w:color w:val="000000"/>
                <w:sz w:val="20"/>
              </w:rPr>
              <w:t>биодизеля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ТЭО и ПСД),</w:t>
            </w:r>
            <w:r>
              <w:br/>
            </w:r>
            <w:r>
              <w:rPr>
                <w:rFonts w:ascii="Times New Roman"/>
                <w:b w:val="false"/>
                <w:i w:val="false"/>
                <w:color w:val="000000"/>
                <w:sz w:val="20"/>
              </w:rPr>
              <w:t>
</w:t>
            </w:r>
            <w:r>
              <w:rPr>
                <w:rFonts w:ascii="Times New Roman"/>
                <w:b w:val="false"/>
                <w:i w:val="false"/>
                <w:color w:val="000000"/>
                <w:sz w:val="20"/>
              </w:rPr>
              <w:t>ед.</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мельничного</w:t>
            </w:r>
            <w:r>
              <w:br/>
            </w:r>
            <w:r>
              <w:rPr>
                <w:rFonts w:ascii="Times New Roman"/>
                <w:b w:val="false"/>
                <w:i w:val="false"/>
                <w:color w:val="000000"/>
                <w:sz w:val="20"/>
              </w:rPr>
              <w:t>
</w:t>
            </w:r>
            <w:r>
              <w:rPr>
                <w:rFonts w:ascii="Times New Roman"/>
                <w:b w:val="false"/>
                <w:i w:val="false"/>
                <w:color w:val="000000"/>
                <w:sz w:val="20"/>
              </w:rPr>
              <w:t>комплекса в порту</w:t>
            </w:r>
            <w:r>
              <w:br/>
            </w:r>
            <w:r>
              <w:rPr>
                <w:rFonts w:ascii="Times New Roman"/>
                <w:b w:val="false"/>
                <w:i w:val="false"/>
                <w:color w:val="000000"/>
                <w:sz w:val="20"/>
              </w:rPr>
              <w:t>
</w:t>
            </w:r>
            <w:r>
              <w:rPr>
                <w:rFonts w:ascii="Times New Roman"/>
                <w:b w:val="false"/>
                <w:i w:val="false"/>
                <w:color w:val="000000"/>
                <w:sz w:val="20"/>
              </w:rPr>
              <w:t>Баку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выполнения</w:t>
            </w:r>
            <w:r>
              <w:br/>
            </w:r>
            <w:r>
              <w:rPr>
                <w:rFonts w:ascii="Times New Roman"/>
                <w:b w:val="false"/>
                <w:i w:val="false"/>
                <w:color w:val="000000"/>
                <w:sz w:val="20"/>
              </w:rPr>
              <w:t>
</w:t>
            </w:r>
            <w:r>
              <w:rPr>
                <w:rFonts w:ascii="Times New Roman"/>
                <w:b w:val="false"/>
                <w:i w:val="false"/>
                <w:color w:val="000000"/>
                <w:sz w:val="20"/>
              </w:rPr>
              <w:t>СМР),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w:t>
            </w:r>
            <w:r>
              <w:br/>
            </w:r>
            <w:r>
              <w:rPr>
                <w:rFonts w:ascii="Times New Roman"/>
                <w:b w:val="false"/>
                <w:i w:val="false"/>
                <w:color w:val="000000"/>
                <w:sz w:val="20"/>
              </w:rPr>
              <w:t>
</w:t>
            </w:r>
            <w:r>
              <w:rPr>
                <w:rFonts w:ascii="Times New Roman"/>
                <w:b w:val="false"/>
                <w:i w:val="false"/>
                <w:color w:val="000000"/>
                <w:sz w:val="20"/>
              </w:rPr>
              <w:t>оснащение зернового</w:t>
            </w:r>
            <w:r>
              <w:br/>
            </w:r>
            <w:r>
              <w:rPr>
                <w:rFonts w:ascii="Times New Roman"/>
                <w:b w:val="false"/>
                <w:i w:val="false"/>
                <w:color w:val="000000"/>
                <w:sz w:val="20"/>
              </w:rPr>
              <w:t>
</w:t>
            </w:r>
            <w:r>
              <w:rPr>
                <w:rFonts w:ascii="Times New Roman"/>
                <w:b w:val="false"/>
                <w:i w:val="false"/>
                <w:color w:val="000000"/>
                <w:sz w:val="20"/>
              </w:rPr>
              <w:t>терминала в морском</w:t>
            </w:r>
            <w:r>
              <w:br/>
            </w:r>
            <w:r>
              <w:rPr>
                <w:rFonts w:ascii="Times New Roman"/>
                <w:b w:val="false"/>
                <w:i w:val="false"/>
                <w:color w:val="000000"/>
                <w:sz w:val="20"/>
              </w:rPr>
              <w:t>
</w:t>
            </w:r>
            <w:r>
              <w:rPr>
                <w:rFonts w:ascii="Times New Roman"/>
                <w:b w:val="false"/>
                <w:i w:val="false"/>
                <w:color w:val="000000"/>
                <w:sz w:val="20"/>
              </w:rPr>
              <w:t>порту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ТЭО и ПСД),</w:t>
            </w:r>
            <w:r>
              <w:br/>
            </w:r>
            <w:r>
              <w:rPr>
                <w:rFonts w:ascii="Times New Roman"/>
                <w:b w:val="false"/>
                <w:i w:val="false"/>
                <w:color w:val="000000"/>
                <w:sz w:val="20"/>
              </w:rPr>
              <w:t>
</w:t>
            </w:r>
            <w:r>
              <w:rPr>
                <w:rFonts w:ascii="Times New Roman"/>
                <w:b w:val="false"/>
                <w:i w:val="false"/>
                <w:color w:val="000000"/>
                <w:sz w:val="20"/>
              </w:rPr>
              <w:t>ед.</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3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w:t>
            </w:r>
            <w:r>
              <w:br/>
            </w:r>
            <w:r>
              <w:rPr>
                <w:rFonts w:ascii="Times New Roman"/>
                <w:b w:val="false"/>
                <w:i w:val="false"/>
                <w:color w:val="000000"/>
                <w:sz w:val="20"/>
              </w:rPr>
              <w:t>
</w:t>
            </w:r>
            <w:r>
              <w:rPr>
                <w:rFonts w:ascii="Times New Roman"/>
                <w:b w:val="false"/>
                <w:i w:val="false"/>
                <w:color w:val="000000"/>
                <w:sz w:val="20"/>
              </w:rPr>
              <w:t>оснащение зернового</w:t>
            </w:r>
            <w:r>
              <w:br/>
            </w:r>
            <w:r>
              <w:rPr>
                <w:rFonts w:ascii="Times New Roman"/>
                <w:b w:val="false"/>
                <w:i w:val="false"/>
                <w:color w:val="000000"/>
                <w:sz w:val="20"/>
              </w:rPr>
              <w:t>
</w:t>
            </w:r>
            <w:r>
              <w:rPr>
                <w:rFonts w:ascii="Times New Roman"/>
                <w:b w:val="false"/>
                <w:i w:val="false"/>
                <w:color w:val="000000"/>
                <w:sz w:val="20"/>
              </w:rPr>
              <w:t>терминала в морском</w:t>
            </w:r>
            <w:r>
              <w:br/>
            </w:r>
            <w:r>
              <w:rPr>
                <w:rFonts w:ascii="Times New Roman"/>
                <w:b w:val="false"/>
                <w:i w:val="false"/>
                <w:color w:val="000000"/>
                <w:sz w:val="20"/>
              </w:rPr>
              <w:t>
</w:t>
            </w:r>
            <w:r>
              <w:rPr>
                <w:rFonts w:ascii="Times New Roman"/>
                <w:b w:val="false"/>
                <w:i w:val="false"/>
                <w:color w:val="000000"/>
                <w:sz w:val="20"/>
              </w:rPr>
              <w:t>порту Амирабад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ТЭО и ПСД),</w:t>
            </w:r>
            <w:r>
              <w:br/>
            </w:r>
            <w:r>
              <w:rPr>
                <w:rFonts w:ascii="Times New Roman"/>
                <w:b w:val="false"/>
                <w:i w:val="false"/>
                <w:color w:val="000000"/>
                <w:sz w:val="20"/>
              </w:rPr>
              <w:t>
</w:t>
            </w:r>
            <w:r>
              <w:rPr>
                <w:rFonts w:ascii="Times New Roman"/>
                <w:b w:val="false"/>
                <w:i w:val="false"/>
                <w:color w:val="000000"/>
                <w:sz w:val="20"/>
              </w:rPr>
              <w:t>ед.</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выполнения</w:t>
            </w:r>
            <w:r>
              <w:br/>
            </w:r>
            <w:r>
              <w:rPr>
                <w:rFonts w:ascii="Times New Roman"/>
                <w:b w:val="false"/>
                <w:i w:val="false"/>
                <w:color w:val="000000"/>
                <w:sz w:val="20"/>
              </w:rPr>
              <w:t>
</w:t>
            </w:r>
            <w:r>
              <w:rPr>
                <w:rFonts w:ascii="Times New Roman"/>
                <w:b w:val="false"/>
                <w:i w:val="false"/>
                <w:color w:val="000000"/>
                <w:sz w:val="20"/>
              </w:rPr>
              <w:t>СМР),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создания</w:t>
            </w:r>
            <w:r>
              <w:br/>
            </w:r>
            <w:r>
              <w:rPr>
                <w:rFonts w:ascii="Times New Roman"/>
                <w:b w:val="false"/>
                <w:i w:val="false"/>
                <w:color w:val="000000"/>
                <w:sz w:val="20"/>
              </w:rPr>
              <w:t>
</w:t>
            </w:r>
            <w:r>
              <w:rPr>
                <w:rFonts w:ascii="Times New Roman"/>
                <w:b w:val="false"/>
                <w:i w:val="false"/>
                <w:color w:val="000000"/>
                <w:sz w:val="20"/>
              </w:rPr>
              <w:t>откормочных</w:t>
            </w:r>
            <w:r>
              <w:br/>
            </w:r>
            <w:r>
              <w:rPr>
                <w:rFonts w:ascii="Times New Roman"/>
                <w:b w:val="false"/>
                <w:i w:val="false"/>
                <w:color w:val="000000"/>
                <w:sz w:val="20"/>
              </w:rPr>
              <w:t>
</w:t>
            </w:r>
            <w:r>
              <w:rPr>
                <w:rFonts w:ascii="Times New Roman"/>
                <w:b w:val="false"/>
                <w:i w:val="false"/>
                <w:color w:val="000000"/>
                <w:sz w:val="20"/>
              </w:rPr>
              <w:t>площадок с развитой</w:t>
            </w:r>
            <w:r>
              <w:br/>
            </w:r>
            <w:r>
              <w:rPr>
                <w:rFonts w:ascii="Times New Roman"/>
                <w:b w:val="false"/>
                <w:i w:val="false"/>
                <w:color w:val="000000"/>
                <w:sz w:val="20"/>
              </w:rPr>
              <w:t>
</w:t>
            </w:r>
            <w:r>
              <w:rPr>
                <w:rFonts w:ascii="Times New Roman"/>
                <w:b w:val="false"/>
                <w:i w:val="false"/>
                <w:color w:val="000000"/>
                <w:sz w:val="20"/>
              </w:rPr>
              <w:t>инфраструктурой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создания хозяйств</w:t>
            </w:r>
            <w:r>
              <w:rPr>
                <w:rFonts w:ascii="Times New Roman"/>
                <w:b w:val="false"/>
                <w:i w:val="false"/>
                <w:color w:val="000000"/>
                <w:sz w:val="20"/>
              </w:rPr>
              <w:t>-репродукторов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90" w:hRule="atLeast"/>
        </w:trPr>
        <w:tc>
          <w:tcPr>
            <w:tcW w:w="0" w:type="auto"/>
            <w:vMerge/>
            <w:tcBorders>
              <w:top w:val="nil"/>
              <w:left w:val="single" w:color="cfcfcf" w:sz="5"/>
              <w:bottom w:val="single" w:color="cfcfcf" w:sz="5"/>
              <w:right w:val="single" w:color="cfcfcf" w:sz="5"/>
            </w:tcBorders>
          </w:tcP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субъектов</w:t>
            </w:r>
            <w:r>
              <w:br/>
            </w:r>
            <w:r>
              <w:rPr>
                <w:rFonts w:ascii="Times New Roman"/>
                <w:b w:val="false"/>
                <w:i w:val="false"/>
                <w:color w:val="000000"/>
                <w:sz w:val="20"/>
              </w:rPr>
              <w:t>
</w:t>
            </w:r>
            <w:r>
              <w:rPr>
                <w:rFonts w:ascii="Times New Roman"/>
                <w:b w:val="false"/>
                <w:i w:val="false"/>
                <w:color w:val="000000"/>
                <w:sz w:val="20"/>
              </w:rPr>
              <w:t>АПК, в целях</w:t>
            </w:r>
            <w:r>
              <w:br/>
            </w:r>
            <w:r>
              <w:rPr>
                <w:rFonts w:ascii="Times New Roman"/>
                <w:b w:val="false"/>
                <w:i w:val="false"/>
                <w:color w:val="000000"/>
                <w:sz w:val="20"/>
              </w:rPr>
              <w:t>
</w:t>
            </w:r>
            <w:r>
              <w:rPr>
                <w:rFonts w:ascii="Times New Roman"/>
                <w:b w:val="false"/>
                <w:i w:val="false"/>
                <w:color w:val="000000"/>
                <w:sz w:val="20"/>
              </w:rPr>
              <w:t>создания и</w:t>
            </w:r>
            <w:r>
              <w:br/>
            </w:r>
            <w:r>
              <w:rPr>
                <w:rFonts w:ascii="Times New Roman"/>
                <w:b w:val="false"/>
                <w:i w:val="false"/>
                <w:color w:val="000000"/>
                <w:sz w:val="20"/>
              </w:rPr>
              <w:t>
</w:t>
            </w:r>
            <w:r>
              <w:rPr>
                <w:rFonts w:ascii="Times New Roman"/>
                <w:b w:val="false"/>
                <w:i w:val="false"/>
                <w:color w:val="000000"/>
                <w:sz w:val="20"/>
              </w:rPr>
              <w:t>воспроизводства</w:t>
            </w:r>
            <w:r>
              <w:br/>
            </w:r>
            <w:r>
              <w:rPr>
                <w:rFonts w:ascii="Times New Roman"/>
                <w:b w:val="false"/>
                <w:i w:val="false"/>
                <w:color w:val="000000"/>
                <w:sz w:val="20"/>
              </w:rPr>
              <w:t>
</w:t>
            </w:r>
            <w:r>
              <w:rPr>
                <w:rFonts w:ascii="Times New Roman"/>
                <w:b w:val="false"/>
                <w:i w:val="false"/>
                <w:color w:val="000000"/>
                <w:sz w:val="20"/>
              </w:rPr>
              <w:t>племенного стада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субъекты</w:t>
            </w:r>
            <w:r>
              <w:br/>
            </w:r>
            <w:r>
              <w:rPr>
                <w:rFonts w:ascii="Times New Roman"/>
                <w:b w:val="false"/>
                <w:i w:val="false"/>
                <w:color w:val="000000"/>
                <w:sz w:val="20"/>
              </w:rPr>
              <w:t>
</w:t>
            </w:r>
            <w:r>
              <w:rPr>
                <w:rFonts w:ascii="Times New Roman"/>
                <w:b w:val="false"/>
                <w:i w:val="false"/>
                <w:color w:val="000000"/>
                <w:sz w:val="20"/>
              </w:rPr>
              <w:t>АПК</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w:t>
            </w:r>
            <w:r>
              <w:br/>
            </w:r>
            <w:r>
              <w:rPr>
                <w:rFonts w:ascii="Times New Roman"/>
                <w:b w:val="false"/>
                <w:i w:val="false"/>
                <w:color w:val="000000"/>
                <w:sz w:val="20"/>
              </w:rPr>
              <w:t>
</w:t>
            </w:r>
            <w:r>
              <w:rPr>
                <w:rFonts w:ascii="Times New Roman"/>
                <w:b w:val="false"/>
                <w:i w:val="false"/>
                <w:color w:val="000000"/>
                <w:sz w:val="20"/>
              </w:rPr>
              <w:t>ности</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w:t>
            </w:r>
            <w:r>
              <w:br/>
            </w:r>
            <w:r>
              <w:rPr>
                <w:rFonts w:ascii="Times New Roman"/>
                <w:b w:val="false"/>
                <w:i w:val="false"/>
                <w:color w:val="000000"/>
                <w:sz w:val="20"/>
              </w:rPr>
              <w:t>
</w:t>
            </w:r>
            <w:r>
              <w:rPr>
                <w:rFonts w:ascii="Times New Roman"/>
                <w:b w:val="false"/>
                <w:i w:val="false"/>
                <w:color w:val="000000"/>
                <w:sz w:val="20"/>
              </w:rPr>
              <w:t>мощность завода по</w:t>
            </w:r>
            <w:r>
              <w:br/>
            </w:r>
            <w:r>
              <w:rPr>
                <w:rFonts w:ascii="Times New Roman"/>
                <w:b w:val="false"/>
                <w:i w:val="false"/>
                <w:color w:val="000000"/>
                <w:sz w:val="20"/>
              </w:rPr>
              <w:t>
</w:t>
            </w:r>
            <w:r>
              <w:rPr>
                <w:rFonts w:ascii="Times New Roman"/>
                <w:b w:val="false"/>
                <w:i w:val="false"/>
                <w:color w:val="000000"/>
                <w:sz w:val="20"/>
              </w:rPr>
              <w:t>производству</w:t>
            </w:r>
            <w:r>
              <w:br/>
            </w:r>
            <w:r>
              <w:rPr>
                <w:rFonts w:ascii="Times New Roman"/>
                <w:b w:val="false"/>
                <w:i w:val="false"/>
                <w:color w:val="000000"/>
                <w:sz w:val="20"/>
              </w:rPr>
              <w:t>
</w:t>
            </w:r>
            <w:r>
              <w:rPr>
                <w:rFonts w:ascii="Times New Roman"/>
                <w:b w:val="false"/>
                <w:i w:val="false"/>
                <w:color w:val="000000"/>
                <w:sz w:val="20"/>
              </w:rPr>
              <w:t>сортового семенного</w:t>
            </w:r>
            <w:r>
              <w:br/>
            </w:r>
            <w:r>
              <w:rPr>
                <w:rFonts w:ascii="Times New Roman"/>
                <w:b w:val="false"/>
                <w:i w:val="false"/>
                <w:color w:val="000000"/>
                <w:sz w:val="20"/>
              </w:rPr>
              <w:t>
</w:t>
            </w:r>
            <w:r>
              <w:rPr>
                <w:rFonts w:ascii="Times New Roman"/>
                <w:b w:val="false"/>
                <w:i w:val="false"/>
                <w:color w:val="000000"/>
                <w:sz w:val="20"/>
              </w:rPr>
              <w:t>материала</w:t>
            </w:r>
            <w:r>
              <w:br/>
            </w:r>
            <w:r>
              <w:rPr>
                <w:rFonts w:ascii="Times New Roman"/>
                <w:b w:val="false"/>
                <w:i w:val="false"/>
                <w:color w:val="000000"/>
                <w:sz w:val="20"/>
              </w:rPr>
              <w:t>
</w:t>
            </w:r>
            <w:r>
              <w:rPr>
                <w:rFonts w:ascii="Times New Roman"/>
                <w:b w:val="false"/>
                <w:i w:val="false"/>
                <w:color w:val="000000"/>
                <w:sz w:val="20"/>
              </w:rPr>
              <w:t>хлопчатника (с</w:t>
            </w:r>
            <w:r>
              <w:br/>
            </w:r>
            <w:r>
              <w:rPr>
                <w:rFonts w:ascii="Times New Roman"/>
                <w:b w:val="false"/>
                <w:i w:val="false"/>
                <w:color w:val="000000"/>
                <w:sz w:val="20"/>
              </w:rPr>
              <w:t>
</w:t>
            </w:r>
            <w:r>
              <w:rPr>
                <w:rFonts w:ascii="Times New Roman"/>
                <w:b w:val="false"/>
                <w:i w:val="false"/>
                <w:color w:val="000000"/>
                <w:sz w:val="20"/>
              </w:rPr>
              <w:t>производственной</w:t>
            </w:r>
            <w:r>
              <w:br/>
            </w:r>
            <w:r>
              <w:rPr>
                <w:rFonts w:ascii="Times New Roman"/>
                <w:b w:val="false"/>
                <w:i w:val="false"/>
                <w:color w:val="000000"/>
                <w:sz w:val="20"/>
              </w:rPr>
              <w:t>
</w:t>
            </w:r>
            <w:r>
              <w:rPr>
                <w:rFonts w:ascii="Times New Roman"/>
                <w:b w:val="false"/>
                <w:i w:val="false"/>
                <w:color w:val="000000"/>
                <w:sz w:val="20"/>
              </w:rPr>
              <w:t>мощностью до 5</w:t>
            </w:r>
            <w:r>
              <w:br/>
            </w:r>
            <w:r>
              <w:rPr>
                <w:rFonts w:ascii="Times New Roman"/>
                <w:b w:val="false"/>
                <w:i w:val="false"/>
                <w:color w:val="000000"/>
                <w:sz w:val="20"/>
              </w:rPr>
              <w:t>
</w:t>
            </w:r>
            <w:r>
              <w:rPr>
                <w:rFonts w:ascii="Times New Roman"/>
                <w:b w:val="false"/>
                <w:i w:val="false"/>
                <w:color w:val="000000"/>
                <w:sz w:val="20"/>
              </w:rPr>
              <w:t>тыс.тонн в год)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тыс.тонн/в</w:t>
            </w:r>
            <w:r>
              <w:br/>
            </w:r>
            <w:r>
              <w:rPr>
                <w:rFonts w:ascii="Times New Roman"/>
                <w:b w:val="false"/>
                <w:i w:val="false"/>
                <w:color w:val="000000"/>
                <w:sz w:val="20"/>
              </w:rPr>
              <w:t>
</w:t>
            </w:r>
            <w:r>
              <w:rPr>
                <w:rFonts w:ascii="Times New Roman"/>
                <w:b w:val="false"/>
                <w:i w:val="false"/>
                <w:color w:val="000000"/>
                <w:sz w:val="20"/>
              </w:rPr>
              <w:t>год.</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85" w:hRule="atLeast"/>
        </w:trPr>
        <w:tc>
          <w:tcPr>
            <w:tcW w:w="0" w:type="auto"/>
            <w:vMerge/>
            <w:tcBorders>
              <w:top w:val="nil"/>
              <w:left w:val="single" w:color="cfcfcf" w:sz="5"/>
              <w:bottom w:val="single" w:color="cfcfcf" w:sz="5"/>
              <w:right w:val="single" w:color="cfcfcf" w:sz="5"/>
            </w:tcBorders>
          </w:tcP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Ввод в эксплуатацию</w:t>
            </w:r>
            <w:r>
              <w:br/>
            </w:r>
            <w:r>
              <w:rPr>
                <w:rFonts w:ascii="Times New Roman"/>
                <w:b w:val="false"/>
                <w:i w:val="false"/>
                <w:color w:val="000000"/>
                <w:sz w:val="20"/>
              </w:rPr>
              <w:t>
</w:t>
            </w:r>
            <w:r>
              <w:rPr>
                <w:rFonts w:ascii="Times New Roman"/>
                <w:b w:val="false"/>
                <w:i w:val="false"/>
                <w:color w:val="000000"/>
                <w:sz w:val="20"/>
              </w:rPr>
              <w:t>мельничного</w:t>
            </w:r>
            <w:r>
              <w:br/>
            </w:r>
            <w:r>
              <w:rPr>
                <w:rFonts w:ascii="Times New Roman"/>
                <w:b w:val="false"/>
                <w:i w:val="false"/>
                <w:color w:val="000000"/>
                <w:sz w:val="20"/>
              </w:rPr>
              <w:t>
</w:t>
            </w:r>
            <w:r>
              <w:rPr>
                <w:rFonts w:ascii="Times New Roman"/>
                <w:b w:val="false"/>
                <w:i w:val="false"/>
                <w:color w:val="000000"/>
                <w:sz w:val="20"/>
              </w:rPr>
              <w:t>комплекса в порту</w:t>
            </w:r>
            <w:r>
              <w:br/>
            </w:r>
            <w:r>
              <w:rPr>
                <w:rFonts w:ascii="Times New Roman"/>
                <w:b w:val="false"/>
                <w:i w:val="false"/>
                <w:color w:val="000000"/>
                <w:sz w:val="20"/>
              </w:rPr>
              <w:t>
</w:t>
            </w:r>
            <w:r>
              <w:rPr>
                <w:rFonts w:ascii="Times New Roman"/>
                <w:b w:val="false"/>
                <w:i w:val="false"/>
                <w:color w:val="000000"/>
                <w:sz w:val="20"/>
              </w:rPr>
              <w:t>Баку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w:t>
            </w:r>
            <w:r>
              <w:br/>
            </w:r>
            <w:r>
              <w:rPr>
                <w:rFonts w:ascii="Times New Roman"/>
                <w:b w:val="false"/>
                <w:i w:val="false"/>
                <w:color w:val="000000"/>
                <w:sz w:val="20"/>
              </w:rPr>
              <w:t>
</w:t>
            </w:r>
            <w:r>
              <w:rPr>
                <w:rFonts w:ascii="Times New Roman"/>
                <w:b w:val="false"/>
                <w:i w:val="false"/>
                <w:color w:val="000000"/>
                <w:sz w:val="20"/>
              </w:rPr>
              <w:t>оснащение зерновых</w:t>
            </w:r>
            <w:r>
              <w:br/>
            </w:r>
            <w:r>
              <w:rPr>
                <w:rFonts w:ascii="Times New Roman"/>
                <w:b w:val="false"/>
                <w:i w:val="false"/>
                <w:color w:val="000000"/>
                <w:sz w:val="20"/>
              </w:rPr>
              <w:t>
</w:t>
            </w:r>
            <w:r>
              <w:rPr>
                <w:rFonts w:ascii="Times New Roman"/>
                <w:b w:val="false"/>
                <w:i w:val="false"/>
                <w:color w:val="000000"/>
                <w:sz w:val="20"/>
              </w:rPr>
              <w:t>терминалов в</w:t>
            </w:r>
            <w:r>
              <w:br/>
            </w:r>
            <w:r>
              <w:rPr>
                <w:rFonts w:ascii="Times New Roman"/>
                <w:b w:val="false"/>
                <w:i w:val="false"/>
                <w:color w:val="000000"/>
                <w:sz w:val="20"/>
              </w:rPr>
              <w:t>
</w:t>
            </w:r>
            <w:r>
              <w:rPr>
                <w:rFonts w:ascii="Times New Roman"/>
                <w:b w:val="false"/>
                <w:i w:val="false"/>
                <w:color w:val="000000"/>
                <w:sz w:val="20"/>
              </w:rPr>
              <w:t>морских портах, в</w:t>
            </w:r>
            <w:r>
              <w:br/>
            </w:r>
            <w:r>
              <w:rPr>
                <w:rFonts w:ascii="Times New Roman"/>
                <w:b w:val="false"/>
                <w:i w:val="false"/>
                <w:color w:val="000000"/>
                <w:sz w:val="20"/>
              </w:rPr>
              <w:t>
</w:t>
            </w:r>
            <w:r>
              <w:rPr>
                <w:rFonts w:ascii="Times New Roman"/>
                <w:b w:val="false"/>
                <w:i w:val="false"/>
                <w:color w:val="000000"/>
                <w:sz w:val="20"/>
              </w:rPr>
              <w:t>т.ч. в порту</w:t>
            </w:r>
            <w:r>
              <w:br/>
            </w:r>
            <w:r>
              <w:rPr>
                <w:rFonts w:ascii="Times New Roman"/>
                <w:b w:val="false"/>
                <w:i w:val="false"/>
                <w:color w:val="000000"/>
                <w:sz w:val="20"/>
              </w:rPr>
              <w:t>
</w:t>
            </w:r>
            <w:r>
              <w:rPr>
                <w:rFonts w:ascii="Times New Roman"/>
                <w:b w:val="false"/>
                <w:i w:val="false"/>
                <w:color w:val="000000"/>
                <w:sz w:val="20"/>
              </w:rPr>
              <w:t>Амирабад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w:t>
            </w:r>
            <w:r>
              <w:br/>
            </w:r>
            <w:r>
              <w:rPr>
                <w:rFonts w:ascii="Times New Roman"/>
                <w:b w:val="false"/>
                <w:i w:val="false"/>
                <w:color w:val="000000"/>
                <w:sz w:val="20"/>
              </w:rPr>
              <w:t>
</w:t>
            </w:r>
            <w:r>
              <w:rPr>
                <w:rFonts w:ascii="Times New Roman"/>
                <w:b w:val="false"/>
                <w:i w:val="false"/>
                <w:color w:val="000000"/>
                <w:sz w:val="20"/>
              </w:rPr>
              <w:t>мощность и экспорт</w:t>
            </w:r>
            <w:r>
              <w:br/>
            </w:r>
            <w:r>
              <w:rPr>
                <w:rFonts w:ascii="Times New Roman"/>
                <w:b w:val="false"/>
                <w:i w:val="false"/>
                <w:color w:val="000000"/>
                <w:sz w:val="20"/>
              </w:rPr>
              <w:t>
</w:t>
            </w:r>
            <w:r>
              <w:rPr>
                <w:rFonts w:ascii="Times New Roman"/>
                <w:b w:val="false"/>
                <w:i w:val="false"/>
                <w:color w:val="000000"/>
                <w:sz w:val="20"/>
              </w:rPr>
              <w:t>мяса с откормочных</w:t>
            </w:r>
            <w:r>
              <w:br/>
            </w:r>
            <w:r>
              <w:rPr>
                <w:rFonts w:ascii="Times New Roman"/>
                <w:b w:val="false"/>
                <w:i w:val="false"/>
                <w:color w:val="000000"/>
                <w:sz w:val="20"/>
              </w:rPr>
              <w:t>
</w:t>
            </w:r>
            <w:r>
              <w:rPr>
                <w:rFonts w:ascii="Times New Roman"/>
                <w:b w:val="false"/>
                <w:i w:val="false"/>
                <w:color w:val="000000"/>
                <w:sz w:val="20"/>
              </w:rPr>
              <w:t>площадок:</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мяса говядины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тонн/год</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500 до 2 200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750 до 3 700</w:t>
            </w:r>
          </w:p>
        </w:tc>
      </w:tr>
      <w:tr>
        <w:trPr>
          <w:trHeight w:val="30" w:hRule="atLeast"/>
        </w:trPr>
        <w:tc>
          <w:tcPr>
            <w:tcW w:w="0" w:type="auto"/>
            <w:vMerge/>
            <w:tcBorders>
              <w:top w:val="nil"/>
              <w:left w:val="single" w:color="cfcfcf" w:sz="5"/>
              <w:bottom w:val="single" w:color="cfcfcf" w:sz="5"/>
              <w:right w:val="single" w:color="cfcfcf" w:sz="5"/>
            </w:tcBorders>
          </w:tcP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w:t>
            </w:r>
            <w:r>
              <w:br/>
            </w:r>
            <w:r>
              <w:rPr>
                <w:rFonts w:ascii="Times New Roman"/>
                <w:b w:val="false"/>
                <w:i w:val="false"/>
                <w:color w:val="000000"/>
                <w:sz w:val="20"/>
              </w:rPr>
              <w:t>
</w:t>
            </w:r>
            <w:r>
              <w:rPr>
                <w:rFonts w:ascii="Times New Roman"/>
                <w:b w:val="false"/>
                <w:i w:val="false"/>
                <w:color w:val="000000"/>
                <w:sz w:val="20"/>
              </w:rPr>
              <w:t>поголовья</w:t>
            </w:r>
            <w:r>
              <w:br/>
            </w:r>
            <w:r>
              <w:rPr>
                <w:rFonts w:ascii="Times New Roman"/>
                <w:b w:val="false"/>
                <w:i w:val="false"/>
                <w:color w:val="000000"/>
                <w:sz w:val="20"/>
              </w:rPr>
              <w:t>
</w:t>
            </w:r>
            <w:r>
              <w:rPr>
                <w:rFonts w:ascii="Times New Roman"/>
                <w:b w:val="false"/>
                <w:i w:val="false"/>
                <w:color w:val="000000"/>
                <w:sz w:val="20"/>
              </w:rPr>
              <w:t>высокопродуктивного</w:t>
            </w:r>
            <w:r>
              <w:br/>
            </w:r>
            <w:r>
              <w:rPr>
                <w:rFonts w:ascii="Times New Roman"/>
                <w:b w:val="false"/>
                <w:i w:val="false"/>
                <w:color w:val="000000"/>
                <w:sz w:val="20"/>
              </w:rPr>
              <w:t>
</w:t>
            </w:r>
            <w:r>
              <w:rPr>
                <w:rFonts w:ascii="Times New Roman"/>
                <w:b w:val="false"/>
                <w:i w:val="false"/>
                <w:color w:val="000000"/>
                <w:sz w:val="20"/>
              </w:rPr>
              <w:t>племенного скота в</w:t>
            </w:r>
            <w:r>
              <w:br/>
            </w:r>
            <w:r>
              <w:rPr>
                <w:rFonts w:ascii="Times New Roman"/>
                <w:b w:val="false"/>
                <w:i w:val="false"/>
                <w:color w:val="000000"/>
                <w:sz w:val="20"/>
              </w:rPr>
              <w:t>
</w:t>
            </w:r>
            <w:r>
              <w:rPr>
                <w:rFonts w:ascii="Times New Roman"/>
                <w:b w:val="false"/>
                <w:i w:val="false"/>
                <w:color w:val="000000"/>
                <w:sz w:val="20"/>
              </w:rPr>
              <w:t>хозяйствах-</w:t>
            </w:r>
            <w:r>
              <w:br/>
            </w:r>
            <w:r>
              <w:rPr>
                <w:rFonts w:ascii="Times New Roman"/>
                <w:b w:val="false"/>
                <w:i w:val="false"/>
                <w:color w:val="000000"/>
                <w:sz w:val="20"/>
              </w:rPr>
              <w:t>
</w:t>
            </w:r>
            <w:r>
              <w:rPr>
                <w:rFonts w:ascii="Times New Roman"/>
                <w:b w:val="false"/>
                <w:i w:val="false"/>
                <w:color w:val="000000"/>
                <w:sz w:val="20"/>
              </w:rPr>
              <w:t>репродукторах</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голов</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до 496</w:t>
            </w:r>
          </w:p>
        </w:tc>
      </w:tr>
      <w:tr>
        <w:trPr>
          <w:trHeight w:val="285" w:hRule="atLeast"/>
        </w:trPr>
        <w:tc>
          <w:tcPr>
            <w:tcW w:w="0" w:type="auto"/>
            <w:vMerge/>
            <w:tcBorders>
              <w:top w:val="nil"/>
              <w:left w:val="single" w:color="cfcfcf" w:sz="5"/>
              <w:bottom w:val="single" w:color="cfcfcf" w:sz="5"/>
              <w:right w:val="single" w:color="cfcfcf" w:sz="5"/>
            </w:tcBorders>
          </w:tcP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племенных</w:t>
            </w:r>
            <w:r>
              <w:br/>
            </w:r>
            <w:r>
              <w:rPr>
                <w:rFonts w:ascii="Times New Roman"/>
                <w:b w:val="false"/>
                <w:i w:val="false"/>
                <w:color w:val="000000"/>
                <w:sz w:val="20"/>
              </w:rPr>
              <w:t>
</w:t>
            </w:r>
            <w:r>
              <w:rPr>
                <w:rFonts w:ascii="Times New Roman"/>
                <w:b w:val="false"/>
                <w:i w:val="false"/>
                <w:color w:val="000000"/>
                <w:sz w:val="20"/>
              </w:rPr>
              <w:t>пород крупного</w:t>
            </w:r>
            <w:r>
              <w:br/>
            </w:r>
            <w:r>
              <w:rPr>
                <w:rFonts w:ascii="Times New Roman"/>
                <w:b w:val="false"/>
                <w:i w:val="false"/>
                <w:color w:val="000000"/>
                <w:sz w:val="20"/>
              </w:rPr>
              <w:t>
</w:t>
            </w:r>
            <w:r>
              <w:rPr>
                <w:rFonts w:ascii="Times New Roman"/>
                <w:b w:val="false"/>
                <w:i w:val="false"/>
                <w:color w:val="000000"/>
                <w:sz w:val="20"/>
              </w:rPr>
              <w:t>рогатого скота для</w:t>
            </w:r>
            <w:r>
              <w:br/>
            </w:r>
            <w:r>
              <w:rPr>
                <w:rFonts w:ascii="Times New Roman"/>
                <w:b w:val="false"/>
                <w:i w:val="false"/>
                <w:color w:val="000000"/>
                <w:sz w:val="20"/>
              </w:rPr>
              <w:t>
</w:t>
            </w:r>
            <w:r>
              <w:rPr>
                <w:rFonts w:ascii="Times New Roman"/>
                <w:b w:val="false"/>
                <w:i w:val="false"/>
                <w:color w:val="000000"/>
                <w:sz w:val="20"/>
              </w:rPr>
              <w:t>дальнейшей передачи</w:t>
            </w:r>
            <w:r>
              <w:br/>
            </w:r>
            <w:r>
              <w:rPr>
                <w:rFonts w:ascii="Times New Roman"/>
                <w:b w:val="false"/>
                <w:i w:val="false"/>
                <w:color w:val="000000"/>
                <w:sz w:val="20"/>
              </w:rPr>
              <w:t>
</w:t>
            </w:r>
            <w:r>
              <w:rPr>
                <w:rFonts w:ascii="Times New Roman"/>
                <w:b w:val="false"/>
                <w:i w:val="false"/>
                <w:color w:val="000000"/>
                <w:sz w:val="20"/>
              </w:rPr>
              <w:t>в лизинг</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голов</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1 655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8 272 400,0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476 800,0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2 900 000,0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Форма бюджетной 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3"/>
        <w:gridCol w:w="5083"/>
        <w:gridCol w:w="1109"/>
        <w:gridCol w:w="935"/>
        <w:gridCol w:w="1295"/>
        <w:gridCol w:w="884"/>
        <w:gridCol w:w="875"/>
        <w:gridCol w:w="1136"/>
      </w:tblGrid>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сельского хозяйства Республики Казахстан</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«Увеличение уставного капитала АО «Национальный управляющий</w:t>
            </w:r>
            <w:r>
              <w:br/>
            </w:r>
            <w:r>
              <w:rPr>
                <w:rFonts w:ascii="Times New Roman"/>
                <w:b w:val="false"/>
                <w:i w:val="false"/>
                <w:color w:val="000000"/>
                <w:sz w:val="20"/>
              </w:rPr>
              <w:t>
</w:t>
            </w:r>
            <w:r>
              <w:rPr>
                <w:rFonts w:ascii="Times New Roman"/>
                <w:b w:val="false"/>
                <w:i w:val="false"/>
                <w:color w:val="000000"/>
                <w:sz w:val="20"/>
              </w:rPr>
              <w:t>холдинг «КазАгро» для реализации государственной политики по</w:t>
            </w:r>
            <w:r>
              <w:br/>
            </w:r>
            <w:r>
              <w:rPr>
                <w:rFonts w:ascii="Times New Roman"/>
                <w:b w:val="false"/>
                <w:i w:val="false"/>
                <w:color w:val="000000"/>
                <w:sz w:val="20"/>
              </w:rPr>
              <w:t>
</w:t>
            </w:r>
            <w:r>
              <w:rPr>
                <w:rFonts w:ascii="Times New Roman"/>
                <w:b w:val="false"/>
                <w:i w:val="false"/>
                <w:color w:val="000000"/>
                <w:sz w:val="20"/>
              </w:rPr>
              <w:t>стимулированию развития агропромышленного комплекса»</w:t>
            </w:r>
          </w:p>
        </w:tc>
      </w:tr>
      <w:tr>
        <w:trPr>
          <w:trHeight w:val="24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кредитных товариществ.</w:t>
            </w:r>
            <w:r>
              <w:br/>
            </w:r>
            <w:r>
              <w:rPr>
                <w:rFonts w:ascii="Times New Roman"/>
                <w:b w:val="false"/>
                <w:i w:val="false"/>
                <w:color w:val="000000"/>
                <w:sz w:val="20"/>
              </w:rPr>
              <w:t>
</w:t>
            </w:r>
            <w:r>
              <w:rPr>
                <w:rFonts w:ascii="Times New Roman"/>
                <w:b w:val="false"/>
                <w:i w:val="false"/>
                <w:color w:val="000000"/>
                <w:sz w:val="20"/>
              </w:rPr>
              <w:t>Кредитование СХТП через систему кредитных товариществ, для увеличения</w:t>
            </w:r>
            <w:r>
              <w:br/>
            </w:r>
            <w:r>
              <w:rPr>
                <w:rFonts w:ascii="Times New Roman"/>
                <w:b w:val="false"/>
                <w:i w:val="false"/>
                <w:color w:val="000000"/>
                <w:sz w:val="20"/>
              </w:rPr>
              <w:t>
</w:t>
            </w:r>
            <w:r>
              <w:rPr>
                <w:rFonts w:ascii="Times New Roman"/>
                <w:b w:val="false"/>
                <w:i w:val="false"/>
                <w:color w:val="000000"/>
                <w:sz w:val="20"/>
              </w:rPr>
              <w:t>производства и переработки сельскохозяйственной продукции.</w:t>
            </w:r>
            <w:r>
              <w:br/>
            </w:r>
            <w:r>
              <w:rPr>
                <w:rFonts w:ascii="Times New Roman"/>
                <w:b w:val="false"/>
                <w:i w:val="false"/>
                <w:color w:val="000000"/>
                <w:sz w:val="20"/>
              </w:rPr>
              <w:t>
</w:t>
            </w:r>
            <w:r>
              <w:rPr>
                <w:rFonts w:ascii="Times New Roman"/>
                <w:b w:val="false"/>
                <w:i w:val="false"/>
                <w:color w:val="000000"/>
                <w:sz w:val="20"/>
              </w:rPr>
              <w:t>Кредитование объединений сельхозтоваропроизводителей и сельского</w:t>
            </w:r>
            <w:r>
              <w:br/>
            </w:r>
            <w:r>
              <w:rPr>
                <w:rFonts w:ascii="Times New Roman"/>
                <w:b w:val="false"/>
                <w:i w:val="false"/>
                <w:color w:val="000000"/>
                <w:sz w:val="20"/>
              </w:rPr>
              <w:t>
</w:t>
            </w:r>
            <w:r>
              <w:rPr>
                <w:rFonts w:ascii="Times New Roman"/>
                <w:b w:val="false"/>
                <w:i w:val="false"/>
                <w:color w:val="000000"/>
                <w:sz w:val="20"/>
              </w:rPr>
              <w:t>населения по совместному производству, заготовке, сбыту, переработке,</w:t>
            </w:r>
            <w:r>
              <w:br/>
            </w:r>
            <w:r>
              <w:rPr>
                <w:rFonts w:ascii="Times New Roman"/>
                <w:b w:val="false"/>
                <w:i w:val="false"/>
                <w:color w:val="000000"/>
                <w:sz w:val="20"/>
              </w:rPr>
              <w:t>
</w:t>
            </w:r>
            <w:r>
              <w:rPr>
                <w:rFonts w:ascii="Times New Roman"/>
                <w:b w:val="false"/>
                <w:i w:val="false"/>
                <w:color w:val="000000"/>
                <w:sz w:val="20"/>
              </w:rPr>
              <w:t>хранению, транспортировке сельскохозяйственной продукции и снабжению</w:t>
            </w:r>
            <w:r>
              <w:br/>
            </w:r>
            <w:r>
              <w:rPr>
                <w:rFonts w:ascii="Times New Roman"/>
                <w:b w:val="false"/>
                <w:i w:val="false"/>
                <w:color w:val="000000"/>
                <w:sz w:val="20"/>
              </w:rPr>
              <w:t>
</w:t>
            </w:r>
            <w:r>
              <w:rPr>
                <w:rFonts w:ascii="Times New Roman"/>
                <w:b w:val="false"/>
                <w:i w:val="false"/>
                <w:color w:val="000000"/>
                <w:sz w:val="20"/>
              </w:rPr>
              <w:t>товарно-материальными ценностями.</w:t>
            </w:r>
            <w:r>
              <w:br/>
            </w:r>
            <w:r>
              <w:rPr>
                <w:rFonts w:ascii="Times New Roman"/>
                <w:b w:val="false"/>
                <w:i w:val="false"/>
                <w:color w:val="000000"/>
                <w:sz w:val="20"/>
              </w:rPr>
              <w:t>
</w:t>
            </w:r>
            <w:r>
              <w:rPr>
                <w:rFonts w:ascii="Times New Roman"/>
                <w:b w:val="false"/>
                <w:i w:val="false"/>
                <w:color w:val="000000"/>
                <w:sz w:val="20"/>
              </w:rPr>
              <w:t>Кредитование несельскохозяйственных видов предпринимательской</w:t>
            </w:r>
            <w:r>
              <w:br/>
            </w:r>
            <w:r>
              <w:rPr>
                <w:rFonts w:ascii="Times New Roman"/>
                <w:b w:val="false"/>
                <w:i w:val="false"/>
                <w:color w:val="000000"/>
                <w:sz w:val="20"/>
              </w:rPr>
              <w:t>
</w:t>
            </w:r>
            <w:r>
              <w:rPr>
                <w:rFonts w:ascii="Times New Roman"/>
                <w:b w:val="false"/>
                <w:i w:val="false"/>
                <w:color w:val="000000"/>
                <w:sz w:val="20"/>
              </w:rPr>
              <w:t>деятельности в сельской местности.</w:t>
            </w:r>
            <w:r>
              <w:br/>
            </w:r>
            <w:r>
              <w:rPr>
                <w:rFonts w:ascii="Times New Roman"/>
                <w:b w:val="false"/>
                <w:i w:val="false"/>
                <w:color w:val="000000"/>
                <w:sz w:val="20"/>
              </w:rPr>
              <w:t>
</w:t>
            </w:r>
            <w:r>
              <w:rPr>
                <w:rFonts w:ascii="Times New Roman"/>
                <w:b w:val="false"/>
                <w:i w:val="false"/>
                <w:color w:val="000000"/>
                <w:sz w:val="20"/>
              </w:rPr>
              <w:t>Кредитование предприятий по переработке сельскохозяйственного сырья и</w:t>
            </w:r>
            <w:r>
              <w:br/>
            </w:r>
            <w:r>
              <w:rPr>
                <w:rFonts w:ascii="Times New Roman"/>
                <w:b w:val="false"/>
                <w:i w:val="false"/>
                <w:color w:val="000000"/>
                <w:sz w:val="20"/>
              </w:rPr>
              <w:t>
</w:t>
            </w:r>
            <w:r>
              <w:rPr>
                <w:rFonts w:ascii="Times New Roman"/>
                <w:b w:val="false"/>
                <w:i w:val="false"/>
                <w:color w:val="000000"/>
                <w:sz w:val="20"/>
              </w:rPr>
              <w:t>производства продуктов питания, для обеспечения продовольственной</w:t>
            </w:r>
            <w:r>
              <w:br/>
            </w:r>
            <w:r>
              <w:rPr>
                <w:rFonts w:ascii="Times New Roman"/>
                <w:b w:val="false"/>
                <w:i w:val="false"/>
                <w:color w:val="000000"/>
                <w:sz w:val="20"/>
              </w:rPr>
              <w:t>
</w:t>
            </w:r>
            <w:r>
              <w:rPr>
                <w:rFonts w:ascii="Times New Roman"/>
                <w:b w:val="false"/>
                <w:i w:val="false"/>
                <w:color w:val="000000"/>
                <w:sz w:val="20"/>
              </w:rPr>
              <w:t>безопасности страны.</w:t>
            </w:r>
            <w:r>
              <w:br/>
            </w:r>
            <w:r>
              <w:rPr>
                <w:rFonts w:ascii="Times New Roman"/>
                <w:b w:val="false"/>
                <w:i w:val="false"/>
                <w:color w:val="000000"/>
                <w:sz w:val="20"/>
              </w:rPr>
              <w:t>
</w:t>
            </w:r>
            <w:r>
              <w:rPr>
                <w:rFonts w:ascii="Times New Roman"/>
                <w:b w:val="false"/>
                <w:i w:val="false"/>
                <w:color w:val="000000"/>
                <w:sz w:val="20"/>
              </w:rPr>
              <w:t>Развитие региональной сети АО "Казагромаркетинг".</w:t>
            </w:r>
            <w:r>
              <w:br/>
            </w:r>
            <w:r>
              <w:rPr>
                <w:rFonts w:ascii="Times New Roman"/>
                <w:b w:val="false"/>
                <w:i w:val="false"/>
                <w:color w:val="000000"/>
                <w:sz w:val="20"/>
              </w:rPr>
              <w:t>
</w:t>
            </w:r>
            <w:r>
              <w:rPr>
                <w:rFonts w:ascii="Times New Roman"/>
                <w:b w:val="false"/>
                <w:i w:val="false"/>
                <w:color w:val="000000"/>
                <w:sz w:val="20"/>
              </w:rPr>
              <w:t>Создание информационно-логистических центров на оптовых рынках</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Строительство выставочно-ярмарочного комплекса г. Астана.</w:t>
            </w:r>
            <w:r>
              <w:br/>
            </w:r>
            <w:r>
              <w:rPr>
                <w:rFonts w:ascii="Times New Roman"/>
                <w:b w:val="false"/>
                <w:i w:val="false"/>
                <w:color w:val="000000"/>
                <w:sz w:val="20"/>
              </w:rPr>
              <w:t>
</w:t>
            </w:r>
            <w:r>
              <w:rPr>
                <w:rFonts w:ascii="Times New Roman"/>
                <w:b w:val="false"/>
                <w:i w:val="false"/>
                <w:color w:val="000000"/>
                <w:sz w:val="20"/>
              </w:rPr>
              <w:t>Строительство оптового рынка сельскохозяйственной продукции (с</w:t>
            </w:r>
            <w:r>
              <w:br/>
            </w:r>
            <w:r>
              <w:rPr>
                <w:rFonts w:ascii="Times New Roman"/>
                <w:b w:val="false"/>
                <w:i w:val="false"/>
                <w:color w:val="000000"/>
                <w:sz w:val="20"/>
              </w:rPr>
              <w:t>
</w:t>
            </w:r>
            <w:r>
              <w:rPr>
                <w:rFonts w:ascii="Times New Roman"/>
                <w:b w:val="false"/>
                <w:i w:val="false"/>
                <w:color w:val="000000"/>
                <w:sz w:val="20"/>
              </w:rPr>
              <w:t>региональными терминалами).</w:t>
            </w:r>
          </w:p>
        </w:tc>
      </w:tr>
      <w:tr>
        <w:trPr>
          <w:trHeight w:val="42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Устойчивое развитие отраслей агропромышленного комплекса, рост их</w:t>
            </w:r>
            <w:r>
              <w:br/>
            </w:r>
            <w:r>
              <w:rPr>
                <w:rFonts w:ascii="Times New Roman"/>
                <w:b w:val="false"/>
                <w:i w:val="false"/>
                <w:color w:val="000000"/>
                <w:sz w:val="20"/>
              </w:rPr>
              <w:t>
</w:t>
            </w:r>
            <w:r>
              <w:rPr>
                <w:rFonts w:ascii="Times New Roman"/>
                <w:b w:val="false"/>
                <w:i w:val="false"/>
                <w:color w:val="000000"/>
                <w:sz w:val="20"/>
              </w:rPr>
              <w:t>конкурентоспособности, обеспечение продовольственной безопасности и</w:t>
            </w:r>
            <w:r>
              <w:br/>
            </w:r>
            <w:r>
              <w:rPr>
                <w:rFonts w:ascii="Times New Roman"/>
                <w:b w:val="false"/>
                <w:i w:val="false"/>
                <w:color w:val="000000"/>
                <w:sz w:val="20"/>
              </w:rPr>
              <w:t>
</w:t>
            </w:r>
            <w:r>
              <w:rPr>
                <w:rFonts w:ascii="Times New Roman"/>
                <w:b w:val="false"/>
                <w:i w:val="false"/>
                <w:color w:val="000000"/>
                <w:sz w:val="20"/>
              </w:rPr>
              <w:t>адаптация аграрного производства к условиям вступления в ВТО.</w:t>
            </w:r>
          </w:p>
        </w:tc>
      </w:tr>
      <w:tr>
        <w:trPr>
          <w:trHeight w:val="225"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Развитие современной инфраструктуры отраслей АПК и повышение</w:t>
            </w:r>
            <w:r>
              <w:br/>
            </w:r>
            <w:r>
              <w:rPr>
                <w:rFonts w:ascii="Times New Roman"/>
                <w:b w:val="false"/>
                <w:i w:val="false"/>
                <w:color w:val="000000"/>
                <w:sz w:val="20"/>
              </w:rPr>
              <w:t>
</w:t>
            </w:r>
            <w:r>
              <w:rPr>
                <w:rFonts w:ascii="Times New Roman"/>
                <w:b w:val="false"/>
                <w:i w:val="false"/>
                <w:color w:val="000000"/>
                <w:sz w:val="20"/>
              </w:rPr>
              <w:t>технической оснащенности.</w:t>
            </w:r>
          </w:p>
        </w:tc>
      </w:tr>
      <w:tr>
        <w:trPr>
          <w:trHeight w:val="255"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Развитие обслуживающей инфраструктуры отраслей АПК.</w:t>
            </w:r>
          </w:p>
        </w:tc>
      </w:tr>
      <w:tr>
        <w:trPr>
          <w:trHeight w:val="27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8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чет)</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w:t>
            </w:r>
            <w:r>
              <w:br/>
            </w:r>
            <w:r>
              <w:rPr>
                <w:rFonts w:ascii="Times New Roman"/>
                <w:b w:val="false"/>
                <w:i w:val="false"/>
                <w:color w:val="000000"/>
                <w:sz w:val="20"/>
              </w:rPr>
              <w:t>
</w:t>
            </w:r>
            <w:r>
              <w:rPr>
                <w:rFonts w:ascii="Times New Roman"/>
                <w:b w:val="false"/>
                <w:i w:val="false"/>
                <w:color w:val="000000"/>
                <w:sz w:val="20"/>
              </w:rPr>
              <w:t>го)</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195"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80" w:hRule="atLeast"/>
        </w:trPr>
        <w:tc>
          <w:tcPr>
            <w:tcW w:w="2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кредитных</w:t>
            </w:r>
            <w:r>
              <w:br/>
            </w:r>
            <w:r>
              <w:rPr>
                <w:rFonts w:ascii="Times New Roman"/>
                <w:b w:val="false"/>
                <w:i w:val="false"/>
                <w:color w:val="000000"/>
                <w:sz w:val="20"/>
              </w:rPr>
              <w:t>
</w:t>
            </w:r>
            <w:r>
              <w:rPr>
                <w:rFonts w:ascii="Times New Roman"/>
                <w:b w:val="false"/>
                <w:i w:val="false"/>
                <w:color w:val="000000"/>
                <w:sz w:val="20"/>
              </w:rPr>
              <w:t>товариществ</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40" w:hRule="atLeast"/>
        </w:trPr>
        <w:tc>
          <w:tcPr>
            <w:tcW w:w="0" w:type="auto"/>
            <w:vMerge/>
            <w:tcBorders>
              <w:top w:val="nil"/>
              <w:left w:val="single" w:color="cfcfcf" w:sz="5"/>
              <w:bottom w:val="single" w:color="cfcfcf" w:sz="5"/>
              <w:right w:val="single" w:color="cfcfcf" w:sz="5"/>
            </w:tcBorders>
          </w:tcP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Стимулирование создания</w:t>
            </w:r>
            <w:r>
              <w:br/>
            </w:r>
            <w:r>
              <w:rPr>
                <w:rFonts w:ascii="Times New Roman"/>
                <w:b w:val="false"/>
                <w:i w:val="false"/>
                <w:color w:val="000000"/>
                <w:sz w:val="20"/>
              </w:rPr>
              <w:t>
</w:t>
            </w:r>
            <w:r>
              <w:rPr>
                <w:rFonts w:ascii="Times New Roman"/>
                <w:b w:val="false"/>
                <w:i w:val="false"/>
                <w:color w:val="000000"/>
                <w:sz w:val="20"/>
              </w:rPr>
              <w:t>объединений</w:t>
            </w:r>
            <w:r>
              <w:br/>
            </w:r>
            <w:r>
              <w:rPr>
                <w:rFonts w:ascii="Times New Roman"/>
                <w:b w:val="false"/>
                <w:i w:val="false"/>
                <w:color w:val="000000"/>
                <w:sz w:val="20"/>
              </w:rPr>
              <w:t>
</w:t>
            </w:r>
            <w:r>
              <w:rPr>
                <w:rFonts w:ascii="Times New Roman"/>
                <w:b w:val="false"/>
                <w:i w:val="false"/>
                <w:color w:val="000000"/>
                <w:sz w:val="20"/>
              </w:rPr>
              <w:t>сельхозтоваропроизводителей и</w:t>
            </w:r>
            <w:r>
              <w:br/>
            </w:r>
            <w:r>
              <w:rPr>
                <w:rFonts w:ascii="Times New Roman"/>
                <w:b w:val="false"/>
                <w:i w:val="false"/>
                <w:color w:val="000000"/>
                <w:sz w:val="20"/>
              </w:rPr>
              <w:t>
</w:t>
            </w:r>
            <w:r>
              <w:rPr>
                <w:rFonts w:ascii="Times New Roman"/>
                <w:b w:val="false"/>
                <w:i w:val="false"/>
                <w:color w:val="000000"/>
                <w:sz w:val="20"/>
              </w:rPr>
              <w:t>сельского населения по</w:t>
            </w:r>
            <w:r>
              <w:br/>
            </w:r>
            <w:r>
              <w:rPr>
                <w:rFonts w:ascii="Times New Roman"/>
                <w:b w:val="false"/>
                <w:i w:val="false"/>
                <w:color w:val="000000"/>
                <w:sz w:val="20"/>
              </w:rPr>
              <w:t>
</w:t>
            </w:r>
            <w:r>
              <w:rPr>
                <w:rFonts w:ascii="Times New Roman"/>
                <w:b w:val="false"/>
                <w:i w:val="false"/>
                <w:color w:val="000000"/>
                <w:sz w:val="20"/>
              </w:rPr>
              <w:t>ведению совместного</w:t>
            </w:r>
            <w:r>
              <w:br/>
            </w:r>
            <w:r>
              <w:rPr>
                <w:rFonts w:ascii="Times New Roman"/>
                <w:b w:val="false"/>
                <w:i w:val="false"/>
                <w:color w:val="000000"/>
                <w:sz w:val="20"/>
              </w:rPr>
              <w:t>
</w:t>
            </w:r>
            <w:r>
              <w:rPr>
                <w:rFonts w:ascii="Times New Roman"/>
                <w:b w:val="false"/>
                <w:i w:val="false"/>
                <w:color w:val="000000"/>
                <w:sz w:val="20"/>
              </w:rPr>
              <w:t>производства, заготовки,</w:t>
            </w:r>
            <w:r>
              <w:br/>
            </w:r>
            <w:r>
              <w:rPr>
                <w:rFonts w:ascii="Times New Roman"/>
                <w:b w:val="false"/>
                <w:i w:val="false"/>
                <w:color w:val="000000"/>
                <w:sz w:val="20"/>
              </w:rPr>
              <w:t>
</w:t>
            </w:r>
            <w:r>
              <w:rPr>
                <w:rFonts w:ascii="Times New Roman"/>
                <w:b w:val="false"/>
                <w:i w:val="false"/>
                <w:color w:val="000000"/>
                <w:sz w:val="20"/>
              </w:rPr>
              <w:t>сбыта, переработки и хранения</w:t>
            </w:r>
            <w:r>
              <w:br/>
            </w:r>
            <w:r>
              <w:rPr>
                <w:rFonts w:ascii="Times New Roman"/>
                <w:b w:val="false"/>
                <w:i w:val="false"/>
                <w:color w:val="000000"/>
                <w:sz w:val="20"/>
              </w:rPr>
              <w:t>
</w:t>
            </w:r>
            <w:r>
              <w:rPr>
                <w:rFonts w:ascii="Times New Roman"/>
                <w:b w:val="false"/>
                <w:i w:val="false"/>
                <w:color w:val="000000"/>
                <w:sz w:val="20"/>
              </w:rPr>
              <w:t>сельскохозяйственной</w:t>
            </w:r>
            <w:r>
              <w:br/>
            </w:r>
            <w:r>
              <w:rPr>
                <w:rFonts w:ascii="Times New Roman"/>
                <w:b w:val="false"/>
                <w:i w:val="false"/>
                <w:color w:val="000000"/>
                <w:sz w:val="20"/>
              </w:rPr>
              <w:t>
</w:t>
            </w:r>
            <w:r>
              <w:rPr>
                <w:rFonts w:ascii="Times New Roman"/>
                <w:b w:val="false"/>
                <w:i w:val="false"/>
                <w:color w:val="000000"/>
                <w:sz w:val="20"/>
              </w:rPr>
              <w:t>продукции, снабжения</w:t>
            </w:r>
            <w:r>
              <w:br/>
            </w:r>
            <w:r>
              <w:rPr>
                <w:rFonts w:ascii="Times New Roman"/>
                <w:b w:val="false"/>
                <w:i w:val="false"/>
                <w:color w:val="000000"/>
                <w:sz w:val="20"/>
              </w:rPr>
              <w:t>
</w:t>
            </w:r>
            <w:r>
              <w:rPr>
                <w:rFonts w:ascii="Times New Roman"/>
                <w:b w:val="false"/>
                <w:i w:val="false"/>
                <w:color w:val="000000"/>
                <w:sz w:val="20"/>
              </w:rPr>
              <w:t>товарно-материальными</w:t>
            </w:r>
            <w:r>
              <w:br/>
            </w:r>
            <w:r>
              <w:rPr>
                <w:rFonts w:ascii="Times New Roman"/>
                <w:b w:val="false"/>
                <w:i w:val="false"/>
                <w:color w:val="000000"/>
                <w:sz w:val="20"/>
              </w:rPr>
              <w:t>
</w:t>
            </w:r>
            <w:r>
              <w:rPr>
                <w:rFonts w:ascii="Times New Roman"/>
                <w:b w:val="false"/>
                <w:i w:val="false"/>
                <w:color w:val="000000"/>
                <w:sz w:val="20"/>
              </w:rPr>
              <w:t xml:space="preserve">ценностями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12</w:t>
            </w:r>
          </w:p>
        </w:tc>
      </w:tr>
      <w:tr>
        <w:trPr>
          <w:trHeight w:val="225" w:hRule="atLeast"/>
        </w:trPr>
        <w:tc>
          <w:tcPr>
            <w:tcW w:w="0" w:type="auto"/>
            <w:vMerge/>
            <w:tcBorders>
              <w:top w:val="nil"/>
              <w:left w:val="single" w:color="cfcfcf" w:sz="5"/>
              <w:bottom w:val="single" w:color="cfcfcf" w:sz="5"/>
              <w:right w:val="single" w:color="cfcfcf" w:sz="5"/>
            </w:tcBorders>
          </w:tcP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прокредитованных</w:t>
            </w:r>
            <w:r>
              <w:br/>
            </w:r>
            <w:r>
              <w:rPr>
                <w:rFonts w:ascii="Times New Roman"/>
                <w:b w:val="false"/>
                <w:i w:val="false"/>
                <w:color w:val="000000"/>
                <w:sz w:val="20"/>
              </w:rPr>
              <w:t>
</w:t>
            </w:r>
            <w:r>
              <w:rPr>
                <w:rFonts w:ascii="Times New Roman"/>
                <w:b w:val="false"/>
                <w:i w:val="false"/>
                <w:color w:val="000000"/>
                <w:sz w:val="20"/>
              </w:rPr>
              <w:t>проектов</w:t>
            </w:r>
            <w:r>
              <w:br/>
            </w:r>
            <w:r>
              <w:rPr>
                <w:rFonts w:ascii="Times New Roman"/>
                <w:b w:val="false"/>
                <w:i w:val="false"/>
                <w:color w:val="000000"/>
                <w:sz w:val="20"/>
              </w:rPr>
              <w:t>
</w:t>
            </w:r>
            <w:r>
              <w:rPr>
                <w:rFonts w:ascii="Times New Roman"/>
                <w:b w:val="false"/>
                <w:i w:val="false"/>
                <w:color w:val="000000"/>
                <w:sz w:val="20"/>
              </w:rPr>
              <w:t>несельскохозяйственного</w:t>
            </w:r>
            <w:r>
              <w:br/>
            </w:r>
            <w:r>
              <w:rPr>
                <w:rFonts w:ascii="Times New Roman"/>
                <w:b w:val="false"/>
                <w:i w:val="false"/>
                <w:color w:val="000000"/>
                <w:sz w:val="20"/>
              </w:rPr>
              <w:t>
</w:t>
            </w:r>
            <w:r>
              <w:rPr>
                <w:rFonts w:ascii="Times New Roman"/>
                <w:b w:val="false"/>
                <w:i w:val="false"/>
                <w:color w:val="000000"/>
                <w:sz w:val="20"/>
              </w:rPr>
              <w:t>бизнеса в сельской местности</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w:t>
            </w:r>
          </w:p>
        </w:tc>
      </w:tr>
      <w:tr>
        <w:trPr>
          <w:trHeight w:val="735" w:hRule="atLeast"/>
        </w:trPr>
        <w:tc>
          <w:tcPr>
            <w:tcW w:w="0" w:type="auto"/>
            <w:vMerge/>
            <w:tcBorders>
              <w:top w:val="nil"/>
              <w:left w:val="single" w:color="cfcfcf" w:sz="5"/>
              <w:bottom w:val="single" w:color="cfcfcf" w:sz="5"/>
              <w:right w:val="single" w:color="cfcfcf" w:sz="5"/>
            </w:tcBorders>
          </w:tcP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 предприятий по</w:t>
            </w:r>
            <w:r>
              <w:br/>
            </w:r>
            <w:r>
              <w:rPr>
                <w:rFonts w:ascii="Times New Roman"/>
                <w:b w:val="false"/>
                <w:i w:val="false"/>
                <w:color w:val="000000"/>
                <w:sz w:val="20"/>
              </w:rPr>
              <w:t>
</w:t>
            </w:r>
            <w:r>
              <w:rPr>
                <w:rFonts w:ascii="Times New Roman"/>
                <w:b w:val="false"/>
                <w:i w:val="false"/>
                <w:color w:val="000000"/>
                <w:sz w:val="20"/>
              </w:rPr>
              <w:t>переработке</w:t>
            </w:r>
            <w:r>
              <w:br/>
            </w:r>
            <w:r>
              <w:rPr>
                <w:rFonts w:ascii="Times New Roman"/>
                <w:b w:val="false"/>
                <w:i w:val="false"/>
                <w:color w:val="000000"/>
                <w:sz w:val="20"/>
              </w:rPr>
              <w:t>
</w:t>
            </w:r>
            <w:r>
              <w:rPr>
                <w:rFonts w:ascii="Times New Roman"/>
                <w:b w:val="false"/>
                <w:i w:val="false"/>
                <w:color w:val="000000"/>
                <w:sz w:val="20"/>
              </w:rPr>
              <w:t>сельскохозяйственного сырья и</w:t>
            </w:r>
            <w:r>
              <w:br/>
            </w:r>
            <w:r>
              <w:rPr>
                <w:rFonts w:ascii="Times New Roman"/>
                <w:b w:val="false"/>
                <w:i w:val="false"/>
                <w:color w:val="000000"/>
                <w:sz w:val="20"/>
              </w:rPr>
              <w:t>
</w:t>
            </w:r>
            <w:r>
              <w:rPr>
                <w:rFonts w:ascii="Times New Roman"/>
                <w:b w:val="false"/>
                <w:i w:val="false"/>
                <w:color w:val="000000"/>
                <w:sz w:val="20"/>
              </w:rPr>
              <w:t>производства продуктов</w:t>
            </w:r>
            <w:r>
              <w:br/>
            </w:r>
            <w:r>
              <w:rPr>
                <w:rFonts w:ascii="Times New Roman"/>
                <w:b w:val="false"/>
                <w:i w:val="false"/>
                <w:color w:val="000000"/>
                <w:sz w:val="20"/>
              </w:rPr>
              <w:t>
</w:t>
            </w:r>
            <w:r>
              <w:rPr>
                <w:rFonts w:ascii="Times New Roman"/>
                <w:b w:val="false"/>
                <w:i w:val="false"/>
                <w:color w:val="000000"/>
                <w:sz w:val="20"/>
              </w:rPr>
              <w:t>питания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Прирост доли охвата субъектов</w:t>
            </w:r>
            <w:r>
              <w:br/>
            </w:r>
            <w:r>
              <w:rPr>
                <w:rFonts w:ascii="Times New Roman"/>
                <w:b w:val="false"/>
                <w:i w:val="false"/>
                <w:color w:val="000000"/>
                <w:sz w:val="20"/>
              </w:rPr>
              <w:t>
</w:t>
            </w:r>
            <w:r>
              <w:rPr>
                <w:rFonts w:ascii="Times New Roman"/>
                <w:b w:val="false"/>
                <w:i w:val="false"/>
                <w:color w:val="000000"/>
                <w:sz w:val="20"/>
              </w:rPr>
              <w:t xml:space="preserve">АПК </w:t>
            </w:r>
            <w:r>
              <w:rPr>
                <w:rFonts w:ascii="Times New Roman"/>
                <w:b w:val="false"/>
                <w:i w:val="false"/>
                <w:color w:val="000000"/>
                <w:sz w:val="20"/>
              </w:rPr>
              <w:t>информационно-</w:t>
            </w:r>
            <w:r>
              <w:br/>
            </w:r>
            <w:r>
              <w:rPr>
                <w:rFonts w:ascii="Times New Roman"/>
                <w:b w:val="false"/>
                <w:i w:val="false"/>
                <w:color w:val="000000"/>
                <w:sz w:val="20"/>
              </w:rPr>
              <w:t>
</w:t>
            </w:r>
            <w:r>
              <w:rPr>
                <w:rFonts w:ascii="Times New Roman"/>
                <w:b w:val="false"/>
                <w:i w:val="false"/>
                <w:color w:val="000000"/>
                <w:sz w:val="20"/>
              </w:rPr>
              <w:t>консультационным</w:t>
            </w:r>
            <w:r>
              <w:rPr>
                <w:rFonts w:ascii="Times New Roman"/>
                <w:b w:val="false"/>
                <w:i w:val="false"/>
                <w:color w:val="000000"/>
                <w:sz w:val="20"/>
              </w:rPr>
              <w:t>и услугами</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rPr>
                <w:rFonts w:ascii="Times New Roman"/>
                <w:b w:val="false"/>
                <w:i w:val="false"/>
                <w:color w:val="000000"/>
                <w:sz w:val="20"/>
              </w:rPr>
              <w:t>информационно-</w:t>
            </w:r>
            <w:r>
              <w:br/>
            </w:r>
            <w:r>
              <w:rPr>
                <w:rFonts w:ascii="Times New Roman"/>
                <w:b w:val="false"/>
                <w:i w:val="false"/>
                <w:color w:val="000000"/>
                <w:sz w:val="20"/>
              </w:rPr>
              <w:t>
</w:t>
            </w:r>
            <w:r>
              <w:rPr>
                <w:rFonts w:ascii="Times New Roman"/>
                <w:b w:val="false"/>
                <w:i w:val="false"/>
                <w:color w:val="000000"/>
                <w:sz w:val="20"/>
              </w:rPr>
              <w:t xml:space="preserve">логистических </w:t>
            </w:r>
            <w:r>
              <w:rPr>
                <w:rFonts w:ascii="Times New Roman"/>
                <w:b w:val="false"/>
                <w:i w:val="false"/>
                <w:color w:val="000000"/>
                <w:sz w:val="20"/>
              </w:rPr>
              <w:t>центров</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выставочно-ярмарочного</w:t>
            </w:r>
            <w:r>
              <w:br/>
            </w:r>
            <w:r>
              <w:rPr>
                <w:rFonts w:ascii="Times New Roman"/>
                <w:b w:val="false"/>
                <w:i w:val="false"/>
                <w:color w:val="000000"/>
                <w:sz w:val="20"/>
              </w:rPr>
              <w:t>
</w:t>
            </w:r>
            <w:r>
              <w:rPr>
                <w:rFonts w:ascii="Times New Roman"/>
                <w:b w:val="false"/>
                <w:i w:val="false"/>
                <w:color w:val="000000"/>
                <w:sz w:val="20"/>
              </w:rPr>
              <w:t>комплекса г.Астана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ТЭО),</w:t>
            </w:r>
            <w:r>
              <w:br/>
            </w:r>
            <w:r>
              <w:rPr>
                <w:rFonts w:ascii="Times New Roman"/>
                <w:b w:val="false"/>
                <w:i w:val="false"/>
                <w:color w:val="000000"/>
                <w:sz w:val="20"/>
              </w:rPr>
              <w:t>
</w:t>
            </w:r>
            <w:r>
              <w:rPr>
                <w:rFonts w:ascii="Times New Roman"/>
                <w:b w:val="false"/>
                <w:i w:val="false"/>
                <w:color w:val="000000"/>
                <w:sz w:val="20"/>
              </w:rPr>
              <w:t>ед.</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оптового рынка</w:t>
            </w:r>
            <w:r>
              <w:br/>
            </w:r>
            <w:r>
              <w:rPr>
                <w:rFonts w:ascii="Times New Roman"/>
                <w:b w:val="false"/>
                <w:i w:val="false"/>
                <w:color w:val="000000"/>
                <w:sz w:val="20"/>
              </w:rPr>
              <w:t>
</w:t>
            </w:r>
            <w:r>
              <w:rPr>
                <w:rFonts w:ascii="Times New Roman"/>
                <w:b w:val="false"/>
                <w:i w:val="false"/>
                <w:color w:val="000000"/>
                <w:sz w:val="20"/>
              </w:rPr>
              <w:t>сельхозпродукции (с</w:t>
            </w:r>
            <w:r>
              <w:br/>
            </w:r>
            <w:r>
              <w:rPr>
                <w:rFonts w:ascii="Times New Roman"/>
                <w:b w:val="false"/>
                <w:i w:val="false"/>
                <w:color w:val="000000"/>
                <w:sz w:val="20"/>
              </w:rPr>
              <w:t>
</w:t>
            </w:r>
            <w:r>
              <w:rPr>
                <w:rFonts w:ascii="Times New Roman"/>
                <w:b w:val="false"/>
                <w:i w:val="false"/>
                <w:color w:val="000000"/>
                <w:sz w:val="20"/>
              </w:rPr>
              <w:t>региональными терминалами), в</w:t>
            </w:r>
            <w:r>
              <w:br/>
            </w:r>
            <w:r>
              <w:rPr>
                <w:rFonts w:ascii="Times New Roman"/>
                <w:b w:val="false"/>
                <w:i w:val="false"/>
                <w:color w:val="000000"/>
                <w:sz w:val="20"/>
              </w:rPr>
              <w:t>
</w:t>
            </w:r>
            <w:r>
              <w:rPr>
                <w:rFonts w:ascii="Times New Roman"/>
                <w:b w:val="false"/>
                <w:i w:val="false"/>
                <w:color w:val="000000"/>
                <w:sz w:val="20"/>
              </w:rPr>
              <w:t>том числе: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0" w:type="auto"/>
            <w:vMerge/>
            <w:tcBorders>
              <w:top w:val="nil"/>
              <w:left w:val="single" w:color="cfcfcf" w:sz="5"/>
              <w:bottom w:val="single" w:color="cfcfcf" w:sz="5"/>
              <w:right w:val="single" w:color="cfcfcf" w:sz="5"/>
            </w:tcBorders>
          </w:tcP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регионального</w:t>
            </w:r>
            <w:r>
              <w:br/>
            </w:r>
            <w:r>
              <w:rPr>
                <w:rFonts w:ascii="Times New Roman"/>
                <w:b w:val="false"/>
                <w:i w:val="false"/>
                <w:color w:val="000000"/>
                <w:sz w:val="20"/>
              </w:rPr>
              <w:t>
</w:t>
            </w:r>
            <w:r>
              <w:rPr>
                <w:rFonts w:ascii="Times New Roman"/>
                <w:b w:val="false"/>
                <w:i w:val="false"/>
                <w:color w:val="000000"/>
                <w:sz w:val="20"/>
              </w:rPr>
              <w:t>терминала оптового рынка</w:t>
            </w:r>
            <w:r>
              <w:br/>
            </w:r>
            <w:r>
              <w:rPr>
                <w:rFonts w:ascii="Times New Roman"/>
                <w:b w:val="false"/>
                <w:i w:val="false"/>
                <w:color w:val="000000"/>
                <w:sz w:val="20"/>
              </w:rPr>
              <w:t>
</w:t>
            </w:r>
            <w:r>
              <w:rPr>
                <w:rFonts w:ascii="Times New Roman"/>
                <w:b w:val="false"/>
                <w:i w:val="false"/>
                <w:color w:val="000000"/>
                <w:sz w:val="20"/>
              </w:rPr>
              <w:t>сельскохозяйственной</w:t>
            </w:r>
            <w:r>
              <w:br/>
            </w:r>
            <w:r>
              <w:rPr>
                <w:rFonts w:ascii="Times New Roman"/>
                <w:b w:val="false"/>
                <w:i w:val="false"/>
                <w:color w:val="000000"/>
                <w:sz w:val="20"/>
              </w:rPr>
              <w:t>
</w:t>
            </w:r>
            <w:r>
              <w:rPr>
                <w:rFonts w:ascii="Times New Roman"/>
                <w:b w:val="false"/>
                <w:i w:val="false"/>
                <w:color w:val="000000"/>
                <w:sz w:val="20"/>
              </w:rPr>
              <w:t>продукции в</w:t>
            </w:r>
            <w:r>
              <w:br/>
            </w:r>
            <w:r>
              <w:rPr>
                <w:rFonts w:ascii="Times New Roman"/>
                <w:b w:val="false"/>
                <w:i w:val="false"/>
                <w:color w:val="000000"/>
                <w:sz w:val="20"/>
              </w:rPr>
              <w:t>
</w:t>
            </w:r>
            <w:r>
              <w:rPr>
                <w:rFonts w:ascii="Times New Roman"/>
                <w:b w:val="false"/>
                <w:i w:val="false"/>
                <w:color w:val="000000"/>
                <w:sz w:val="20"/>
              </w:rPr>
              <w:t>Южно-Казахстанской области;</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выпол-</w:t>
            </w:r>
            <w:r>
              <w:br/>
            </w:r>
            <w:r>
              <w:rPr>
                <w:rFonts w:ascii="Times New Roman"/>
                <w:b w:val="false"/>
                <w:i w:val="false"/>
                <w:color w:val="000000"/>
                <w:sz w:val="20"/>
              </w:rPr>
              <w:t>
</w:t>
            </w:r>
            <w:r>
              <w:rPr>
                <w:rFonts w:ascii="Times New Roman"/>
                <w:b w:val="false"/>
                <w:i w:val="false"/>
                <w:color w:val="000000"/>
                <w:sz w:val="20"/>
              </w:rPr>
              <w:t>нения</w:t>
            </w:r>
            <w:r>
              <w:br/>
            </w:r>
            <w:r>
              <w:rPr>
                <w:rFonts w:ascii="Times New Roman"/>
                <w:b w:val="false"/>
                <w:i w:val="false"/>
                <w:color w:val="000000"/>
                <w:sz w:val="20"/>
              </w:rPr>
              <w:t>
</w:t>
            </w:r>
            <w:r>
              <w:rPr>
                <w:rFonts w:ascii="Times New Roman"/>
                <w:b w:val="false"/>
                <w:i w:val="false"/>
                <w:color w:val="000000"/>
                <w:sz w:val="20"/>
              </w:rPr>
              <w:t>СМР),</w:t>
            </w:r>
            <w:r>
              <w:br/>
            </w:r>
            <w:r>
              <w:rPr>
                <w:rFonts w:ascii="Times New Roman"/>
                <w:b w:val="false"/>
                <w:i w:val="false"/>
                <w:color w:val="000000"/>
                <w:sz w:val="20"/>
              </w:rPr>
              <w:t>
</w:t>
            </w:r>
            <w:r>
              <w:rPr>
                <w:rFonts w:ascii="Times New Roman"/>
                <w:b w:val="false"/>
                <w:i w:val="false"/>
                <w:color w:val="000000"/>
                <w:sz w:val="20"/>
              </w:rPr>
              <w:t>%</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480" w:hRule="atLeast"/>
        </w:trPr>
        <w:tc>
          <w:tcPr>
            <w:tcW w:w="0" w:type="auto"/>
            <w:vMerge/>
            <w:tcBorders>
              <w:top w:val="nil"/>
              <w:left w:val="single" w:color="cfcfcf" w:sz="5"/>
              <w:bottom w:val="single" w:color="cfcfcf" w:sz="5"/>
              <w:right w:val="single" w:color="cfcfcf" w:sz="5"/>
            </w:tcBorders>
          </w:tcP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оптового</w:t>
            </w:r>
            <w:r>
              <w:br/>
            </w:r>
            <w:r>
              <w:rPr>
                <w:rFonts w:ascii="Times New Roman"/>
                <w:b w:val="false"/>
                <w:i w:val="false"/>
                <w:color w:val="000000"/>
                <w:sz w:val="20"/>
              </w:rPr>
              <w:t>
</w:t>
            </w:r>
            <w:r>
              <w:rPr>
                <w:rFonts w:ascii="Times New Roman"/>
                <w:b w:val="false"/>
                <w:i w:val="false"/>
                <w:color w:val="000000"/>
                <w:sz w:val="20"/>
              </w:rPr>
              <w:t>рынка сельскохозяйственной</w:t>
            </w:r>
            <w:r>
              <w:br/>
            </w:r>
            <w:r>
              <w:rPr>
                <w:rFonts w:ascii="Times New Roman"/>
                <w:b w:val="false"/>
                <w:i w:val="false"/>
                <w:color w:val="000000"/>
                <w:sz w:val="20"/>
              </w:rPr>
              <w:t>
</w:t>
            </w:r>
            <w:r>
              <w:rPr>
                <w:rFonts w:ascii="Times New Roman"/>
                <w:b w:val="false"/>
                <w:i w:val="false"/>
                <w:color w:val="000000"/>
                <w:sz w:val="20"/>
              </w:rPr>
              <w:t>продукции в г.Астана и</w:t>
            </w:r>
            <w:r>
              <w:br/>
            </w:r>
            <w:r>
              <w:rPr>
                <w:rFonts w:ascii="Times New Roman"/>
                <w:b w:val="false"/>
                <w:i w:val="false"/>
                <w:color w:val="000000"/>
                <w:sz w:val="20"/>
              </w:rPr>
              <w:t>
</w:t>
            </w:r>
            <w:r>
              <w:rPr>
                <w:rFonts w:ascii="Times New Roman"/>
                <w:b w:val="false"/>
                <w:i w:val="false"/>
                <w:color w:val="000000"/>
                <w:sz w:val="20"/>
              </w:rPr>
              <w:t>региональных терминалов в</w:t>
            </w:r>
            <w:r>
              <w:br/>
            </w:r>
            <w:r>
              <w:rPr>
                <w:rFonts w:ascii="Times New Roman"/>
                <w:b w:val="false"/>
                <w:i w:val="false"/>
                <w:color w:val="000000"/>
                <w:sz w:val="20"/>
              </w:rPr>
              <w:t>
</w:t>
            </w:r>
            <w:r>
              <w:rPr>
                <w:rFonts w:ascii="Times New Roman"/>
                <w:b w:val="false"/>
                <w:i w:val="false"/>
                <w:color w:val="000000"/>
                <w:sz w:val="20"/>
              </w:rPr>
              <w:t xml:space="preserve">Мангистауской и </w:t>
            </w: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 xml:space="preserve">Казахстанской </w:t>
            </w:r>
            <w:r>
              <w:rPr>
                <w:rFonts w:ascii="Times New Roman"/>
                <w:b w:val="false"/>
                <w:i w:val="false"/>
                <w:color w:val="000000"/>
                <w:sz w:val="20"/>
              </w:rPr>
              <w:t>областях.</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выпол-</w:t>
            </w:r>
            <w:r>
              <w:br/>
            </w:r>
            <w:r>
              <w:rPr>
                <w:rFonts w:ascii="Times New Roman"/>
                <w:b w:val="false"/>
                <w:i w:val="false"/>
                <w:color w:val="000000"/>
                <w:sz w:val="20"/>
              </w:rPr>
              <w:t>
</w:t>
            </w:r>
            <w:r>
              <w:rPr>
                <w:rFonts w:ascii="Times New Roman"/>
                <w:b w:val="false"/>
                <w:i w:val="false"/>
                <w:color w:val="000000"/>
                <w:sz w:val="20"/>
              </w:rPr>
              <w:t>нения</w:t>
            </w:r>
            <w:r>
              <w:br/>
            </w:r>
            <w:r>
              <w:rPr>
                <w:rFonts w:ascii="Times New Roman"/>
                <w:b w:val="false"/>
                <w:i w:val="false"/>
                <w:color w:val="000000"/>
                <w:sz w:val="20"/>
              </w:rPr>
              <w:t>
</w:t>
            </w:r>
            <w:r>
              <w:rPr>
                <w:rFonts w:ascii="Times New Roman"/>
                <w:b w:val="false"/>
                <w:i w:val="false"/>
                <w:color w:val="000000"/>
                <w:sz w:val="20"/>
              </w:rPr>
              <w:t>СМР),</w:t>
            </w:r>
            <w:r>
              <w:br/>
            </w:r>
            <w:r>
              <w:rPr>
                <w:rFonts w:ascii="Times New Roman"/>
                <w:b w:val="false"/>
                <w:i w:val="false"/>
                <w:color w:val="000000"/>
                <w:sz w:val="20"/>
              </w:rPr>
              <w:t>
</w:t>
            </w:r>
            <w:r>
              <w:rPr>
                <w:rFonts w:ascii="Times New Roman"/>
                <w:b w:val="false"/>
                <w:i w:val="false"/>
                <w:color w:val="000000"/>
                <w:sz w:val="20"/>
              </w:rPr>
              <w:t>%</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2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 кредитных</w:t>
            </w:r>
            <w:r>
              <w:br/>
            </w:r>
            <w:r>
              <w:rPr>
                <w:rFonts w:ascii="Times New Roman"/>
                <w:b w:val="false"/>
                <w:i w:val="false"/>
                <w:color w:val="000000"/>
                <w:sz w:val="20"/>
              </w:rPr>
              <w:t>
</w:t>
            </w:r>
            <w:r>
              <w:rPr>
                <w:rFonts w:ascii="Times New Roman"/>
                <w:b w:val="false"/>
                <w:i w:val="false"/>
                <w:color w:val="000000"/>
                <w:sz w:val="20"/>
              </w:rPr>
              <w:t>товариществ</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98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161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 Объединений СХТП</w:t>
            </w:r>
            <w:r>
              <w:br/>
            </w:r>
            <w:r>
              <w:rPr>
                <w:rFonts w:ascii="Times New Roman"/>
                <w:b w:val="false"/>
                <w:i w:val="false"/>
                <w:color w:val="000000"/>
                <w:sz w:val="20"/>
              </w:rPr>
              <w:t>
</w:t>
            </w:r>
            <w:r>
              <w:rPr>
                <w:rFonts w:ascii="Times New Roman"/>
                <w:b w:val="false"/>
                <w:i w:val="false"/>
                <w:color w:val="000000"/>
                <w:sz w:val="20"/>
              </w:rPr>
              <w:t>и сельского населения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32</w:t>
            </w:r>
          </w:p>
        </w:tc>
      </w:tr>
      <w:tr>
        <w:trPr>
          <w:trHeight w:val="555" w:hRule="atLeast"/>
        </w:trPr>
        <w:tc>
          <w:tcPr>
            <w:tcW w:w="0" w:type="auto"/>
            <w:vMerge/>
            <w:tcBorders>
              <w:top w:val="nil"/>
              <w:left w:val="single" w:color="cfcfcf" w:sz="5"/>
              <w:bottom w:val="single" w:color="cfcfcf" w:sz="5"/>
              <w:right w:val="single" w:color="cfcfcf" w:sz="5"/>
            </w:tcBorders>
          </w:tcP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w:t>
            </w:r>
            <w:r>
              <w:br/>
            </w:r>
            <w:r>
              <w:rPr>
                <w:rFonts w:ascii="Times New Roman"/>
                <w:b w:val="false"/>
                <w:i w:val="false"/>
                <w:color w:val="000000"/>
                <w:sz w:val="20"/>
              </w:rPr>
              <w:t>
</w:t>
            </w:r>
            <w:r>
              <w:rPr>
                <w:rFonts w:ascii="Times New Roman"/>
                <w:b w:val="false"/>
                <w:i w:val="false"/>
                <w:color w:val="000000"/>
                <w:sz w:val="20"/>
              </w:rPr>
              <w:t>несельскохозяйственного</w:t>
            </w:r>
            <w:r>
              <w:br/>
            </w:r>
            <w:r>
              <w:rPr>
                <w:rFonts w:ascii="Times New Roman"/>
                <w:b w:val="false"/>
                <w:i w:val="false"/>
                <w:color w:val="000000"/>
                <w:sz w:val="20"/>
              </w:rPr>
              <w:t>
</w:t>
            </w:r>
            <w:r>
              <w:rPr>
                <w:rFonts w:ascii="Times New Roman"/>
                <w:b w:val="false"/>
                <w:i w:val="false"/>
                <w:color w:val="000000"/>
                <w:sz w:val="20"/>
              </w:rPr>
              <w:t>бизнеса в сельской местности</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w:t>
            </w:r>
          </w:p>
        </w:tc>
      </w:tr>
      <w:tr>
        <w:trPr>
          <w:trHeight w:val="225" w:hRule="atLeast"/>
        </w:trPr>
        <w:tc>
          <w:tcPr>
            <w:tcW w:w="0" w:type="auto"/>
            <w:vMerge/>
            <w:tcBorders>
              <w:top w:val="nil"/>
              <w:left w:val="single" w:color="cfcfcf" w:sz="5"/>
              <w:bottom w:val="single" w:color="cfcfcf" w:sz="5"/>
              <w:right w:val="single" w:color="cfcfcf" w:sz="5"/>
            </w:tcBorders>
          </w:tcP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охваченных рынков,</w:t>
            </w:r>
            <w:r>
              <w:br/>
            </w:r>
            <w:r>
              <w:rPr>
                <w:rFonts w:ascii="Times New Roman"/>
                <w:b w:val="false"/>
                <w:i w:val="false"/>
                <w:color w:val="000000"/>
                <w:sz w:val="20"/>
              </w:rPr>
              <w:t>
</w:t>
            </w:r>
            <w:r>
              <w:rPr>
                <w:rFonts w:ascii="Times New Roman"/>
                <w:b w:val="false"/>
                <w:i w:val="false"/>
                <w:color w:val="000000"/>
                <w:sz w:val="20"/>
              </w:rPr>
              <w:t>предоставляющих информацию об</w:t>
            </w:r>
            <w:r>
              <w:br/>
            </w:r>
            <w:r>
              <w:rPr>
                <w:rFonts w:ascii="Times New Roman"/>
                <w:b w:val="false"/>
                <w:i w:val="false"/>
                <w:color w:val="000000"/>
                <w:sz w:val="20"/>
              </w:rPr>
              <w:t>
</w:t>
            </w:r>
            <w:r>
              <w:rPr>
                <w:rFonts w:ascii="Times New Roman"/>
                <w:b w:val="false"/>
                <w:i w:val="false"/>
                <w:color w:val="000000"/>
                <w:sz w:val="20"/>
              </w:rPr>
              <w:t>оптовых ценах и объемах</w:t>
            </w:r>
            <w:r>
              <w:br/>
            </w:r>
            <w:r>
              <w:rPr>
                <w:rFonts w:ascii="Times New Roman"/>
                <w:b w:val="false"/>
                <w:i w:val="false"/>
                <w:color w:val="000000"/>
                <w:sz w:val="20"/>
              </w:rPr>
              <w:t>
</w:t>
            </w:r>
            <w:r>
              <w:rPr>
                <w:rFonts w:ascii="Times New Roman"/>
                <w:b w:val="false"/>
                <w:i w:val="false"/>
                <w:color w:val="000000"/>
                <w:sz w:val="20"/>
              </w:rPr>
              <w:t>плодовоовощной продукции</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5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оптового рынка</w:t>
            </w:r>
            <w:r>
              <w:br/>
            </w:r>
            <w:r>
              <w:rPr>
                <w:rFonts w:ascii="Times New Roman"/>
                <w:b w:val="false"/>
                <w:i w:val="false"/>
                <w:color w:val="000000"/>
                <w:sz w:val="20"/>
              </w:rPr>
              <w:t>
</w:t>
            </w:r>
            <w:r>
              <w:rPr>
                <w:rFonts w:ascii="Times New Roman"/>
                <w:b w:val="false"/>
                <w:i w:val="false"/>
                <w:color w:val="000000"/>
                <w:sz w:val="20"/>
              </w:rPr>
              <w:t>сельскохозяйственной</w:t>
            </w:r>
            <w:r>
              <w:br/>
            </w:r>
            <w:r>
              <w:rPr>
                <w:rFonts w:ascii="Times New Roman"/>
                <w:b w:val="false"/>
                <w:i w:val="false"/>
                <w:color w:val="000000"/>
                <w:sz w:val="20"/>
              </w:rPr>
              <w:t>
</w:t>
            </w:r>
            <w:r>
              <w:rPr>
                <w:rFonts w:ascii="Times New Roman"/>
                <w:b w:val="false"/>
                <w:i w:val="false"/>
                <w:color w:val="000000"/>
                <w:sz w:val="20"/>
              </w:rPr>
              <w:t>продукции в г.Астана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ТЭО),</w:t>
            </w:r>
            <w:r>
              <w:br/>
            </w:r>
            <w:r>
              <w:rPr>
                <w:rFonts w:ascii="Times New Roman"/>
                <w:b w:val="false"/>
                <w:i w:val="false"/>
                <w:color w:val="000000"/>
                <w:sz w:val="20"/>
              </w:rPr>
              <w:t>
</w:t>
            </w:r>
            <w:r>
              <w:rPr>
                <w:rFonts w:ascii="Times New Roman"/>
                <w:b w:val="false"/>
                <w:i w:val="false"/>
                <w:color w:val="000000"/>
                <w:sz w:val="20"/>
              </w:rPr>
              <w:t>ед.</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ПСД),</w:t>
            </w:r>
            <w:r>
              <w:br/>
            </w:r>
            <w:r>
              <w:rPr>
                <w:rFonts w:ascii="Times New Roman"/>
                <w:b w:val="false"/>
                <w:i w:val="false"/>
                <w:color w:val="000000"/>
                <w:sz w:val="20"/>
              </w:rPr>
              <w:t>
</w:t>
            </w:r>
            <w:r>
              <w:rPr>
                <w:rFonts w:ascii="Times New Roman"/>
                <w:b w:val="false"/>
                <w:i w:val="false"/>
                <w:color w:val="000000"/>
                <w:sz w:val="20"/>
              </w:rPr>
              <w:t>ед.</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5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регионального</w:t>
            </w:r>
            <w:r>
              <w:br/>
            </w:r>
            <w:r>
              <w:rPr>
                <w:rFonts w:ascii="Times New Roman"/>
                <w:b w:val="false"/>
                <w:i w:val="false"/>
                <w:color w:val="000000"/>
                <w:sz w:val="20"/>
              </w:rPr>
              <w:t>
</w:t>
            </w:r>
            <w:r>
              <w:rPr>
                <w:rFonts w:ascii="Times New Roman"/>
                <w:b w:val="false"/>
                <w:i w:val="false"/>
                <w:color w:val="000000"/>
                <w:sz w:val="20"/>
              </w:rPr>
              <w:t>терминала оптового рынка</w:t>
            </w:r>
            <w:r>
              <w:br/>
            </w:r>
            <w:r>
              <w:rPr>
                <w:rFonts w:ascii="Times New Roman"/>
                <w:b w:val="false"/>
                <w:i w:val="false"/>
                <w:color w:val="000000"/>
                <w:sz w:val="20"/>
              </w:rPr>
              <w:t>
</w:t>
            </w:r>
            <w:r>
              <w:rPr>
                <w:rFonts w:ascii="Times New Roman"/>
                <w:b w:val="false"/>
                <w:i w:val="false"/>
                <w:color w:val="000000"/>
                <w:sz w:val="20"/>
              </w:rPr>
              <w:t>сельскохозяйственной</w:t>
            </w:r>
            <w:r>
              <w:br/>
            </w:r>
            <w:r>
              <w:rPr>
                <w:rFonts w:ascii="Times New Roman"/>
                <w:b w:val="false"/>
                <w:i w:val="false"/>
                <w:color w:val="000000"/>
                <w:sz w:val="20"/>
              </w:rPr>
              <w:t>
</w:t>
            </w:r>
            <w:r>
              <w:rPr>
                <w:rFonts w:ascii="Times New Roman"/>
                <w:b w:val="false"/>
                <w:i w:val="false"/>
                <w:color w:val="000000"/>
                <w:sz w:val="20"/>
              </w:rPr>
              <w:t>продукции в</w:t>
            </w:r>
            <w:r>
              <w:br/>
            </w:r>
            <w:r>
              <w:rPr>
                <w:rFonts w:ascii="Times New Roman"/>
                <w:b w:val="false"/>
                <w:i w:val="false"/>
                <w:color w:val="000000"/>
                <w:sz w:val="20"/>
              </w:rPr>
              <w:t>
</w:t>
            </w:r>
            <w:r>
              <w:rPr>
                <w:rFonts w:ascii="Times New Roman"/>
                <w:b w:val="false"/>
                <w:i w:val="false"/>
                <w:color w:val="000000"/>
                <w:sz w:val="20"/>
              </w:rPr>
              <w:t>Южно-Казахстанской области</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ТЭО),</w:t>
            </w:r>
            <w:r>
              <w:br/>
            </w:r>
            <w:r>
              <w:rPr>
                <w:rFonts w:ascii="Times New Roman"/>
                <w:b w:val="false"/>
                <w:i w:val="false"/>
                <w:color w:val="000000"/>
                <w:sz w:val="20"/>
              </w:rPr>
              <w:t>
</w:t>
            </w:r>
            <w:r>
              <w:rPr>
                <w:rFonts w:ascii="Times New Roman"/>
                <w:b w:val="false"/>
                <w:i w:val="false"/>
                <w:color w:val="000000"/>
                <w:sz w:val="20"/>
              </w:rPr>
              <w:t>ед.</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ПСД),</w:t>
            </w:r>
            <w:r>
              <w:br/>
            </w:r>
            <w:r>
              <w:rPr>
                <w:rFonts w:ascii="Times New Roman"/>
                <w:b w:val="false"/>
                <w:i w:val="false"/>
                <w:color w:val="000000"/>
                <w:sz w:val="20"/>
              </w:rPr>
              <w:t>
</w:t>
            </w:r>
            <w:r>
              <w:rPr>
                <w:rFonts w:ascii="Times New Roman"/>
                <w:b w:val="false"/>
                <w:i w:val="false"/>
                <w:color w:val="000000"/>
                <w:sz w:val="20"/>
              </w:rPr>
              <w:t>ед.</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5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региональных</w:t>
            </w:r>
            <w:r>
              <w:br/>
            </w:r>
            <w:r>
              <w:rPr>
                <w:rFonts w:ascii="Times New Roman"/>
                <w:b w:val="false"/>
                <w:i w:val="false"/>
                <w:color w:val="000000"/>
                <w:sz w:val="20"/>
              </w:rPr>
              <w:t>
</w:t>
            </w:r>
            <w:r>
              <w:rPr>
                <w:rFonts w:ascii="Times New Roman"/>
                <w:b w:val="false"/>
                <w:i w:val="false"/>
                <w:color w:val="000000"/>
                <w:sz w:val="20"/>
              </w:rPr>
              <w:t>терминалов Мангистауской и</w:t>
            </w:r>
            <w:r>
              <w:br/>
            </w:r>
            <w:r>
              <w:rPr>
                <w:rFonts w:ascii="Times New Roman"/>
                <w:b w:val="false"/>
                <w:i w:val="false"/>
                <w:color w:val="000000"/>
                <w:sz w:val="20"/>
              </w:rPr>
              <w:t>
</w:t>
            </w:r>
            <w:r>
              <w:rPr>
                <w:rFonts w:ascii="Times New Roman"/>
                <w:b w:val="false"/>
                <w:i w:val="false"/>
                <w:color w:val="000000"/>
                <w:sz w:val="20"/>
              </w:rPr>
              <w:t>Восточно-Казахстанской</w:t>
            </w:r>
            <w:r>
              <w:br/>
            </w:r>
            <w:r>
              <w:rPr>
                <w:rFonts w:ascii="Times New Roman"/>
                <w:b w:val="false"/>
                <w:i w:val="false"/>
                <w:color w:val="000000"/>
                <w:sz w:val="20"/>
              </w:rPr>
              <w:t>
</w:t>
            </w:r>
            <w:r>
              <w:rPr>
                <w:rFonts w:ascii="Times New Roman"/>
                <w:b w:val="false"/>
                <w:i w:val="false"/>
                <w:color w:val="000000"/>
                <w:sz w:val="20"/>
              </w:rPr>
              <w:t>областях</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ТЭО),</w:t>
            </w:r>
            <w:r>
              <w:br/>
            </w:r>
            <w:r>
              <w:rPr>
                <w:rFonts w:ascii="Times New Roman"/>
                <w:b w:val="false"/>
                <w:i w:val="false"/>
                <w:color w:val="000000"/>
                <w:sz w:val="20"/>
              </w:rPr>
              <w:t>
</w:t>
            </w:r>
            <w:r>
              <w:rPr>
                <w:rFonts w:ascii="Times New Roman"/>
                <w:b w:val="false"/>
                <w:i w:val="false"/>
                <w:color w:val="000000"/>
                <w:sz w:val="20"/>
              </w:rPr>
              <w:t>ед.</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ПСД),</w:t>
            </w:r>
            <w:r>
              <w:br/>
            </w:r>
            <w:r>
              <w:rPr>
                <w:rFonts w:ascii="Times New Roman"/>
                <w:b w:val="false"/>
                <w:i w:val="false"/>
                <w:color w:val="000000"/>
                <w:sz w:val="20"/>
              </w:rPr>
              <w:t>
</w:t>
            </w:r>
            <w:r>
              <w:rPr>
                <w:rFonts w:ascii="Times New Roman"/>
                <w:b w:val="false"/>
                <w:i w:val="false"/>
                <w:color w:val="000000"/>
                <w:sz w:val="20"/>
              </w:rPr>
              <w:t>ед.</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75"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7 313 200,0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2 200 000,0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12 000 000,0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3 996 843,0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7 042 154,0</w:t>
            </w:r>
          </w:p>
        </w:tc>
      </w:tr>
    </w:tbl>
    <w:p>
      <w:pPr>
        <w:spacing w:after="0"/>
        <w:ind w:left="0"/>
        <w:jc w:val="both"/>
      </w:pPr>
      <w:r>
        <w:rPr>
          <w:rFonts w:ascii="Times New Roman"/>
          <w:b w:val="false"/>
          <w:i w:val="false"/>
          <w:color w:val="000000"/>
          <w:sz w:val="28"/>
        </w:rPr>
        <w:t>                  Форма бюджетной 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1"/>
        <w:gridCol w:w="5397"/>
        <w:gridCol w:w="789"/>
        <w:gridCol w:w="1058"/>
        <w:gridCol w:w="1298"/>
        <w:gridCol w:w="919"/>
        <w:gridCol w:w="879"/>
        <w:gridCol w:w="899"/>
      </w:tblGrid>
      <w:tr>
        <w:trPr>
          <w:trHeight w:val="42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сельского хозяйства Республики Казахстан</w:t>
            </w:r>
          </w:p>
        </w:tc>
      </w:tr>
      <w:tr>
        <w:trPr>
          <w:trHeight w:val="24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«Увеличение уставного капитала АО «Национальный управляющий</w:t>
            </w:r>
            <w:r>
              <w:br/>
            </w:r>
            <w:r>
              <w:rPr>
                <w:rFonts w:ascii="Times New Roman"/>
                <w:b w:val="false"/>
                <w:i w:val="false"/>
                <w:color w:val="000000"/>
                <w:sz w:val="20"/>
              </w:rPr>
              <w:t>
</w:t>
            </w:r>
            <w:r>
              <w:rPr>
                <w:rFonts w:ascii="Times New Roman"/>
                <w:b w:val="false"/>
                <w:i w:val="false"/>
                <w:color w:val="000000"/>
                <w:sz w:val="20"/>
              </w:rPr>
              <w:t>холдинг «КазАгро» для реализации государственной политики по</w:t>
            </w:r>
            <w:r>
              <w:br/>
            </w:r>
            <w:r>
              <w:rPr>
                <w:rFonts w:ascii="Times New Roman"/>
                <w:b w:val="false"/>
                <w:i w:val="false"/>
                <w:color w:val="000000"/>
                <w:sz w:val="20"/>
              </w:rPr>
              <w:t>
</w:t>
            </w:r>
            <w:r>
              <w:rPr>
                <w:rFonts w:ascii="Times New Roman"/>
                <w:b w:val="false"/>
                <w:i w:val="false"/>
                <w:color w:val="000000"/>
                <w:sz w:val="20"/>
              </w:rPr>
              <w:t>стимулированию развития агропромышленного комплекса»</w:t>
            </w:r>
          </w:p>
        </w:tc>
      </w:tr>
      <w:tr>
        <w:trPr>
          <w:trHeight w:val="21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приобретения сельхозтехники, технологического</w:t>
            </w:r>
            <w:r>
              <w:br/>
            </w:r>
            <w:r>
              <w:rPr>
                <w:rFonts w:ascii="Times New Roman"/>
                <w:b w:val="false"/>
                <w:i w:val="false"/>
                <w:color w:val="000000"/>
                <w:sz w:val="20"/>
              </w:rPr>
              <w:t>
</w:t>
            </w:r>
            <w:r>
              <w:rPr>
                <w:rFonts w:ascii="Times New Roman"/>
                <w:b w:val="false"/>
                <w:i w:val="false"/>
                <w:color w:val="000000"/>
                <w:sz w:val="20"/>
              </w:rPr>
              <w:t>оборудования и специальной техники, оборудования по переработке</w:t>
            </w:r>
            <w:r>
              <w:br/>
            </w:r>
            <w:r>
              <w:rPr>
                <w:rFonts w:ascii="Times New Roman"/>
                <w:b w:val="false"/>
                <w:i w:val="false"/>
                <w:color w:val="000000"/>
                <w:sz w:val="20"/>
              </w:rPr>
              <w:t>
</w:t>
            </w:r>
            <w:r>
              <w:rPr>
                <w:rFonts w:ascii="Times New Roman"/>
                <w:b w:val="false"/>
                <w:i w:val="false"/>
                <w:color w:val="000000"/>
                <w:sz w:val="20"/>
              </w:rPr>
              <w:t>сельскохозяйственной и рыбной продукции (в т.ч. для последующей</w:t>
            </w:r>
            <w:r>
              <w:br/>
            </w:r>
            <w:r>
              <w:rPr>
                <w:rFonts w:ascii="Times New Roman"/>
                <w:b w:val="false"/>
                <w:i w:val="false"/>
                <w:color w:val="000000"/>
                <w:sz w:val="20"/>
              </w:rPr>
              <w:t>
</w:t>
            </w:r>
            <w:r>
              <w:rPr>
                <w:rFonts w:ascii="Times New Roman"/>
                <w:b w:val="false"/>
                <w:i w:val="false"/>
                <w:color w:val="000000"/>
                <w:sz w:val="20"/>
              </w:rPr>
              <w:t>передачи в лизинг) и частичное кредитование оборотных средств для</w:t>
            </w:r>
            <w:r>
              <w:br/>
            </w:r>
            <w:r>
              <w:rPr>
                <w:rFonts w:ascii="Times New Roman"/>
                <w:b w:val="false"/>
                <w:i w:val="false"/>
                <w:color w:val="000000"/>
                <w:sz w:val="20"/>
              </w:rPr>
              <w:t>
</w:t>
            </w:r>
            <w:r>
              <w:rPr>
                <w:rFonts w:ascii="Times New Roman"/>
                <w:b w:val="false"/>
                <w:i w:val="false"/>
                <w:color w:val="000000"/>
                <w:sz w:val="20"/>
              </w:rPr>
              <w:t>предприятий, перерабатывающих сельскохозяйственную и рыбную продукцию</w:t>
            </w:r>
          </w:p>
        </w:tc>
      </w:tr>
      <w:tr>
        <w:trPr>
          <w:trHeight w:val="42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w:t>
            </w:r>
            <w:r>
              <w:br/>
            </w:r>
            <w:r>
              <w:rPr>
                <w:rFonts w:ascii="Times New Roman"/>
                <w:b w:val="false"/>
                <w:i w:val="false"/>
                <w:color w:val="000000"/>
                <w:sz w:val="20"/>
              </w:rPr>
              <w:t>
</w:t>
            </w:r>
            <w:r>
              <w:rPr>
                <w:rFonts w:ascii="Times New Roman"/>
                <w:b w:val="false"/>
                <w:i w:val="false"/>
                <w:color w:val="000000"/>
                <w:sz w:val="20"/>
              </w:rPr>
              <w:t>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Устойчивое развитие отраслей агропромышленного комплекса, рост их</w:t>
            </w:r>
            <w:r>
              <w:br/>
            </w:r>
            <w:r>
              <w:rPr>
                <w:rFonts w:ascii="Times New Roman"/>
                <w:b w:val="false"/>
                <w:i w:val="false"/>
                <w:color w:val="000000"/>
                <w:sz w:val="20"/>
              </w:rPr>
              <w:t>
</w:t>
            </w:r>
            <w:r>
              <w:rPr>
                <w:rFonts w:ascii="Times New Roman"/>
                <w:b w:val="false"/>
                <w:i w:val="false"/>
                <w:color w:val="000000"/>
                <w:sz w:val="20"/>
              </w:rPr>
              <w:t>конкурентоспособности, обеспечение продовольственной безопасности и</w:t>
            </w:r>
            <w:r>
              <w:br/>
            </w:r>
            <w:r>
              <w:rPr>
                <w:rFonts w:ascii="Times New Roman"/>
                <w:b w:val="false"/>
                <w:i w:val="false"/>
                <w:color w:val="000000"/>
                <w:sz w:val="20"/>
              </w:rPr>
              <w:t>
</w:t>
            </w:r>
            <w:r>
              <w:rPr>
                <w:rFonts w:ascii="Times New Roman"/>
                <w:b w:val="false"/>
                <w:i w:val="false"/>
                <w:color w:val="000000"/>
                <w:sz w:val="20"/>
              </w:rPr>
              <w:t>адаптация аграрного производства к условиям вступления в ВТО</w:t>
            </w:r>
          </w:p>
        </w:tc>
      </w:tr>
      <w:tr>
        <w:trPr>
          <w:trHeight w:val="225"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Развитие современной инфраструктуры отраслей АПК и повышение</w:t>
            </w:r>
            <w:r>
              <w:br/>
            </w:r>
            <w:r>
              <w:rPr>
                <w:rFonts w:ascii="Times New Roman"/>
                <w:b w:val="false"/>
                <w:i w:val="false"/>
                <w:color w:val="000000"/>
                <w:sz w:val="20"/>
              </w:rPr>
              <w:t>
</w:t>
            </w:r>
            <w:r>
              <w:rPr>
                <w:rFonts w:ascii="Times New Roman"/>
                <w:b w:val="false"/>
                <w:i w:val="false"/>
                <w:color w:val="000000"/>
                <w:sz w:val="20"/>
              </w:rPr>
              <w:t>технической оснащенности</w:t>
            </w:r>
          </w:p>
        </w:tc>
      </w:tr>
      <w:tr>
        <w:trPr>
          <w:trHeight w:val="255"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Техническое и технологическое перевооружение </w:t>
            </w:r>
          </w:p>
        </w:tc>
      </w:tr>
      <w:tr>
        <w:trPr>
          <w:trHeight w:val="27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38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чет)</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w:t>
            </w:r>
            <w:r>
              <w:br/>
            </w:r>
            <w:r>
              <w:rPr>
                <w:rFonts w:ascii="Times New Roman"/>
                <w:b w:val="false"/>
                <w:i w:val="false"/>
                <w:color w:val="000000"/>
                <w:sz w:val="20"/>
              </w:rPr>
              <w:t>
</w:t>
            </w:r>
            <w:r>
              <w:rPr>
                <w:rFonts w:ascii="Times New Roman"/>
                <w:b w:val="false"/>
                <w:i w:val="false"/>
                <w:color w:val="000000"/>
                <w:sz w:val="20"/>
              </w:rPr>
              <w:t>го)</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255"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сельхозтехники, в</w:t>
            </w:r>
            <w:r>
              <w:br/>
            </w:r>
            <w:r>
              <w:rPr>
                <w:rFonts w:ascii="Times New Roman"/>
                <w:b w:val="false"/>
                <w:i w:val="false"/>
                <w:color w:val="000000"/>
                <w:sz w:val="20"/>
              </w:rPr>
              <w:t>
</w:t>
            </w:r>
            <w:r>
              <w:rPr>
                <w:rFonts w:ascii="Times New Roman"/>
                <w:b w:val="false"/>
                <w:i w:val="false"/>
                <w:color w:val="000000"/>
                <w:sz w:val="20"/>
              </w:rPr>
              <w:t>т.ч. для последующей передачи в</w:t>
            </w:r>
            <w:r>
              <w:br/>
            </w:r>
            <w:r>
              <w:rPr>
                <w:rFonts w:ascii="Times New Roman"/>
                <w:b w:val="false"/>
                <w:i w:val="false"/>
                <w:color w:val="000000"/>
                <w:sz w:val="20"/>
              </w:rPr>
              <w:t>
</w:t>
            </w:r>
            <w:r>
              <w:rPr>
                <w:rFonts w:ascii="Times New Roman"/>
                <w:b w:val="false"/>
                <w:i w:val="false"/>
                <w:color w:val="000000"/>
                <w:sz w:val="20"/>
              </w:rPr>
              <w:t>лизинг</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629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технологического</w:t>
            </w:r>
            <w:r>
              <w:br/>
            </w:r>
            <w:r>
              <w:rPr>
                <w:rFonts w:ascii="Times New Roman"/>
                <w:b w:val="false"/>
                <w:i w:val="false"/>
                <w:color w:val="000000"/>
                <w:sz w:val="20"/>
              </w:rPr>
              <w:t>
</w:t>
            </w:r>
            <w:r>
              <w:rPr>
                <w:rFonts w:ascii="Times New Roman"/>
                <w:b w:val="false"/>
                <w:i w:val="false"/>
                <w:color w:val="000000"/>
                <w:sz w:val="20"/>
              </w:rPr>
              <w:t>оборудования и спецтехники, в</w:t>
            </w:r>
            <w:r>
              <w:br/>
            </w:r>
            <w:r>
              <w:rPr>
                <w:rFonts w:ascii="Times New Roman"/>
                <w:b w:val="false"/>
                <w:i w:val="false"/>
                <w:color w:val="000000"/>
                <w:sz w:val="20"/>
              </w:rPr>
              <w:t>
</w:t>
            </w:r>
            <w:r>
              <w:rPr>
                <w:rFonts w:ascii="Times New Roman"/>
                <w:b w:val="false"/>
                <w:i w:val="false"/>
                <w:color w:val="000000"/>
                <w:sz w:val="20"/>
              </w:rPr>
              <w:t>т.ч. для последующей передачи в</w:t>
            </w:r>
            <w:r>
              <w:br/>
            </w:r>
            <w:r>
              <w:rPr>
                <w:rFonts w:ascii="Times New Roman"/>
                <w:b w:val="false"/>
                <w:i w:val="false"/>
                <w:color w:val="000000"/>
                <w:sz w:val="20"/>
              </w:rPr>
              <w:t>
</w:t>
            </w:r>
            <w:r>
              <w:rPr>
                <w:rFonts w:ascii="Times New Roman"/>
                <w:b w:val="false"/>
                <w:i w:val="false"/>
                <w:color w:val="000000"/>
                <w:sz w:val="20"/>
              </w:rPr>
              <w:t>лизинг</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92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w:t>
            </w:r>
          </w:p>
        </w:tc>
      </w:tr>
      <w:tr>
        <w:trPr>
          <w:trHeight w:val="345" w:hRule="atLeast"/>
        </w:trPr>
        <w:tc>
          <w:tcPr>
            <w:tcW w:w="0" w:type="auto"/>
            <w:vMerge/>
            <w:tcBorders>
              <w:top w:val="nil"/>
              <w:left w:val="single" w:color="cfcfcf" w:sz="5"/>
              <w:bottom w:val="single" w:color="cfcfcf" w:sz="5"/>
              <w:right w:val="single" w:color="cfcfcf" w:sz="5"/>
            </w:tcBorders>
          </w:tcP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оборудования по</w:t>
            </w:r>
            <w:r>
              <w:br/>
            </w:r>
            <w:r>
              <w:rPr>
                <w:rFonts w:ascii="Times New Roman"/>
                <w:b w:val="false"/>
                <w:i w:val="false"/>
                <w:color w:val="000000"/>
                <w:sz w:val="20"/>
              </w:rPr>
              <w:t>
</w:t>
            </w:r>
            <w:r>
              <w:rPr>
                <w:rFonts w:ascii="Times New Roman"/>
                <w:b w:val="false"/>
                <w:i w:val="false"/>
                <w:color w:val="000000"/>
                <w:sz w:val="20"/>
              </w:rPr>
              <w:t>переработке</w:t>
            </w:r>
            <w:r>
              <w:br/>
            </w:r>
            <w:r>
              <w:rPr>
                <w:rFonts w:ascii="Times New Roman"/>
                <w:b w:val="false"/>
                <w:i w:val="false"/>
                <w:color w:val="000000"/>
                <w:sz w:val="20"/>
              </w:rPr>
              <w:t>
</w:t>
            </w:r>
            <w:r>
              <w:rPr>
                <w:rFonts w:ascii="Times New Roman"/>
                <w:b w:val="false"/>
                <w:i w:val="false"/>
                <w:color w:val="000000"/>
                <w:sz w:val="20"/>
              </w:rPr>
              <w:t>сельскохозяйственной и рыбной</w:t>
            </w:r>
            <w:r>
              <w:br/>
            </w:r>
            <w:r>
              <w:rPr>
                <w:rFonts w:ascii="Times New Roman"/>
                <w:b w:val="false"/>
                <w:i w:val="false"/>
                <w:color w:val="000000"/>
                <w:sz w:val="20"/>
              </w:rPr>
              <w:t>
</w:t>
            </w:r>
            <w:r>
              <w:rPr>
                <w:rFonts w:ascii="Times New Roman"/>
                <w:b w:val="false"/>
                <w:i w:val="false"/>
                <w:color w:val="000000"/>
                <w:sz w:val="20"/>
              </w:rPr>
              <w:t>продукции, в т.ч. для</w:t>
            </w:r>
            <w:r>
              <w:br/>
            </w:r>
            <w:r>
              <w:rPr>
                <w:rFonts w:ascii="Times New Roman"/>
                <w:b w:val="false"/>
                <w:i w:val="false"/>
                <w:color w:val="000000"/>
                <w:sz w:val="20"/>
              </w:rPr>
              <w:t>
</w:t>
            </w:r>
            <w:r>
              <w:rPr>
                <w:rFonts w:ascii="Times New Roman"/>
                <w:b w:val="false"/>
                <w:i w:val="false"/>
                <w:color w:val="000000"/>
                <w:sz w:val="20"/>
              </w:rPr>
              <w:t>последующей передачи в лизинг</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w:t>
            </w:r>
          </w:p>
        </w:tc>
      </w:tr>
      <w:tr>
        <w:trPr>
          <w:trHeight w:val="34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Количество приобретаемой техники, оборудования и спецтехники может меняться в</w:t>
            </w:r>
            <w:r>
              <w:br/>
            </w:r>
            <w:r>
              <w:rPr>
                <w:rFonts w:ascii="Times New Roman"/>
                <w:b w:val="false"/>
                <w:i w:val="false"/>
                <w:color w:val="000000"/>
                <w:sz w:val="20"/>
              </w:rPr>
              <w:t>
</w:t>
            </w:r>
            <w:r>
              <w:rPr>
                <w:rFonts w:ascii="Times New Roman"/>
                <w:b w:val="false"/>
                <w:i/>
                <w:color w:val="000000"/>
                <w:sz w:val="20"/>
              </w:rPr>
              <w:t>зависимости от спроса лизингополучателей и цен поставщиков</w:t>
            </w:r>
          </w:p>
        </w:tc>
      </w:tr>
      <w:tr>
        <w:trPr>
          <w:trHeight w:val="18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машинно-тракторного</w:t>
            </w:r>
            <w:r>
              <w:br/>
            </w:r>
            <w:r>
              <w:rPr>
                <w:rFonts w:ascii="Times New Roman"/>
                <w:b w:val="false"/>
                <w:i w:val="false"/>
                <w:color w:val="000000"/>
                <w:sz w:val="20"/>
              </w:rPr>
              <w:t>
</w:t>
            </w:r>
            <w:r>
              <w:rPr>
                <w:rFonts w:ascii="Times New Roman"/>
                <w:b w:val="false"/>
                <w:i w:val="false"/>
                <w:color w:val="000000"/>
                <w:sz w:val="20"/>
              </w:rPr>
              <w:t>парка сельскохозяйственной</w:t>
            </w:r>
            <w:r>
              <w:br/>
            </w:r>
            <w:r>
              <w:rPr>
                <w:rFonts w:ascii="Times New Roman"/>
                <w:b w:val="false"/>
                <w:i w:val="false"/>
                <w:color w:val="000000"/>
                <w:sz w:val="20"/>
              </w:rPr>
              <w:t>
</w:t>
            </w:r>
            <w:r>
              <w:rPr>
                <w:rFonts w:ascii="Times New Roman"/>
                <w:b w:val="false"/>
                <w:i w:val="false"/>
                <w:color w:val="000000"/>
                <w:sz w:val="20"/>
              </w:rPr>
              <w:t>техники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0" w:type="auto"/>
            <w:vMerge/>
            <w:tcBorders>
              <w:top w:val="nil"/>
              <w:left w:val="single" w:color="cfcfcf" w:sz="5"/>
              <w:bottom w:val="single" w:color="cfcfcf" w:sz="5"/>
              <w:right w:val="single" w:color="cfcfcf" w:sz="5"/>
            </w:tcBorders>
          </w:tcP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машинно-тракторного</w:t>
            </w:r>
            <w:r>
              <w:br/>
            </w:r>
            <w:r>
              <w:rPr>
                <w:rFonts w:ascii="Times New Roman"/>
                <w:b w:val="false"/>
                <w:i w:val="false"/>
                <w:color w:val="000000"/>
                <w:sz w:val="20"/>
              </w:rPr>
              <w:t>
</w:t>
            </w:r>
            <w:r>
              <w:rPr>
                <w:rFonts w:ascii="Times New Roman"/>
                <w:b w:val="false"/>
                <w:i w:val="false"/>
                <w:color w:val="000000"/>
                <w:sz w:val="20"/>
              </w:rPr>
              <w:t>парка специальной техники и</w:t>
            </w:r>
            <w:r>
              <w:br/>
            </w:r>
            <w:r>
              <w:rPr>
                <w:rFonts w:ascii="Times New Roman"/>
                <w:b w:val="false"/>
                <w:i w:val="false"/>
                <w:color w:val="000000"/>
                <w:sz w:val="20"/>
              </w:rPr>
              <w:t>
</w:t>
            </w:r>
            <w:r>
              <w:rPr>
                <w:rFonts w:ascii="Times New Roman"/>
                <w:b w:val="false"/>
                <w:i w:val="false"/>
                <w:color w:val="000000"/>
                <w:sz w:val="20"/>
              </w:rPr>
              <w:t>технологического оборудования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1140" w:hRule="atLeast"/>
        </w:trPr>
        <w:tc>
          <w:tcPr>
            <w:tcW w:w="0" w:type="auto"/>
            <w:vMerge/>
            <w:tcBorders>
              <w:top w:val="nil"/>
              <w:left w:val="single" w:color="cfcfcf" w:sz="5"/>
              <w:bottom w:val="single" w:color="cfcfcf" w:sz="5"/>
              <w:right w:val="single" w:color="cfcfcf" w:sz="5"/>
            </w:tcBorders>
          </w:tcP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оборудования</w:t>
            </w:r>
            <w:r>
              <w:br/>
            </w:r>
            <w:r>
              <w:rPr>
                <w:rFonts w:ascii="Times New Roman"/>
                <w:b w:val="false"/>
                <w:i w:val="false"/>
                <w:color w:val="000000"/>
                <w:sz w:val="20"/>
              </w:rPr>
              <w:t>
</w:t>
            </w:r>
            <w:r>
              <w:rPr>
                <w:rFonts w:ascii="Times New Roman"/>
                <w:b w:val="false"/>
                <w:i w:val="false"/>
                <w:color w:val="000000"/>
                <w:sz w:val="20"/>
              </w:rPr>
              <w:t>предприятий по переработке</w:t>
            </w:r>
            <w:r>
              <w:br/>
            </w:r>
            <w:r>
              <w:rPr>
                <w:rFonts w:ascii="Times New Roman"/>
                <w:b w:val="false"/>
                <w:i w:val="false"/>
                <w:color w:val="000000"/>
                <w:sz w:val="20"/>
              </w:rPr>
              <w:t>
</w:t>
            </w:r>
            <w:r>
              <w:rPr>
                <w:rFonts w:ascii="Times New Roman"/>
                <w:b w:val="false"/>
                <w:i w:val="false"/>
                <w:color w:val="000000"/>
                <w:sz w:val="20"/>
              </w:rPr>
              <w:t>сельскохозяйственной продукции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885"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w:t>
            </w:r>
            <w:r>
              <w:br/>
            </w:r>
            <w:r>
              <w:rPr>
                <w:rFonts w:ascii="Times New Roman"/>
                <w:b w:val="false"/>
                <w:i w:val="false"/>
                <w:color w:val="000000"/>
                <w:sz w:val="20"/>
              </w:rPr>
              <w:t>
</w:t>
            </w:r>
            <w:r>
              <w:rPr>
                <w:rFonts w:ascii="Times New Roman"/>
                <w:b w:val="false"/>
                <w:i w:val="false"/>
                <w:color w:val="000000"/>
                <w:sz w:val="20"/>
              </w:rPr>
              <w:t>ге</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5 824 600,0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r>
    </w:tbl>
    <w:p>
      <w:pPr>
        <w:spacing w:after="0"/>
        <w:ind w:left="0"/>
        <w:jc w:val="both"/>
      </w:pPr>
      <w:r>
        <w:rPr>
          <w:rFonts w:ascii="Times New Roman"/>
          <w:b w:val="false"/>
          <w:i w:val="false"/>
          <w:color w:val="000000"/>
          <w:sz w:val="28"/>
        </w:rPr>
        <w:t>                  Форма бюджетной 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3"/>
        <w:gridCol w:w="5053"/>
        <w:gridCol w:w="1009"/>
        <w:gridCol w:w="1073"/>
        <w:gridCol w:w="1385"/>
        <w:gridCol w:w="945"/>
        <w:gridCol w:w="906"/>
        <w:gridCol w:w="986"/>
      </w:tblGrid>
      <w:tr>
        <w:trPr>
          <w:trHeight w:val="42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сельского хозяйства Республики Казахстан</w:t>
            </w:r>
          </w:p>
        </w:tc>
      </w:tr>
      <w:tr>
        <w:trPr>
          <w:trHeight w:val="855"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«Увеличение уставного капитала АО «Национальный управляющий</w:t>
            </w:r>
            <w:r>
              <w:br/>
            </w:r>
            <w:r>
              <w:rPr>
                <w:rFonts w:ascii="Times New Roman"/>
                <w:b w:val="false"/>
                <w:i w:val="false"/>
                <w:color w:val="000000"/>
                <w:sz w:val="20"/>
              </w:rPr>
              <w:t>
</w:t>
            </w:r>
            <w:r>
              <w:rPr>
                <w:rFonts w:ascii="Times New Roman"/>
                <w:b w:val="false"/>
                <w:i w:val="false"/>
                <w:color w:val="000000"/>
                <w:sz w:val="20"/>
              </w:rPr>
              <w:t>холдинг «КазАгро» для реализации государственной политики по</w:t>
            </w:r>
            <w:r>
              <w:br/>
            </w:r>
            <w:r>
              <w:rPr>
                <w:rFonts w:ascii="Times New Roman"/>
                <w:b w:val="false"/>
                <w:i w:val="false"/>
                <w:color w:val="000000"/>
                <w:sz w:val="20"/>
              </w:rPr>
              <w:t>
</w:t>
            </w:r>
            <w:r>
              <w:rPr>
                <w:rFonts w:ascii="Times New Roman"/>
                <w:b w:val="false"/>
                <w:i w:val="false"/>
                <w:color w:val="000000"/>
                <w:sz w:val="20"/>
              </w:rPr>
              <w:t>стимулированию развития агропромышленного комплекса»</w:t>
            </w:r>
          </w:p>
        </w:tc>
      </w:tr>
      <w:tr>
        <w:trPr>
          <w:trHeight w:val="1245"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Микрокредитование сельского населения</w:t>
            </w:r>
            <w:r>
              <w:br/>
            </w:r>
            <w:r>
              <w:rPr>
                <w:rFonts w:ascii="Times New Roman"/>
                <w:b w:val="false"/>
                <w:i w:val="false"/>
                <w:color w:val="000000"/>
                <w:sz w:val="20"/>
              </w:rPr>
              <w:t>
</w:t>
            </w:r>
            <w:r>
              <w:rPr>
                <w:rFonts w:ascii="Times New Roman"/>
                <w:b w:val="false"/>
                <w:i w:val="false"/>
                <w:color w:val="000000"/>
                <w:sz w:val="20"/>
              </w:rPr>
              <w:t>Кредитование микрокредитных организаций для дальнейшего</w:t>
            </w:r>
            <w:r>
              <w:br/>
            </w:r>
            <w:r>
              <w:rPr>
                <w:rFonts w:ascii="Times New Roman"/>
                <w:b w:val="false"/>
                <w:i w:val="false"/>
                <w:color w:val="000000"/>
                <w:sz w:val="20"/>
              </w:rPr>
              <w:t>
</w:t>
            </w:r>
            <w:r>
              <w:rPr>
                <w:rFonts w:ascii="Times New Roman"/>
                <w:b w:val="false"/>
                <w:i w:val="false"/>
                <w:color w:val="000000"/>
                <w:sz w:val="20"/>
              </w:rPr>
              <w:t>микрокредитования сельского населения</w:t>
            </w:r>
            <w:r>
              <w:br/>
            </w:r>
            <w:r>
              <w:rPr>
                <w:rFonts w:ascii="Times New Roman"/>
                <w:b w:val="false"/>
                <w:i w:val="false"/>
                <w:color w:val="000000"/>
                <w:sz w:val="20"/>
              </w:rPr>
              <w:t>
</w:t>
            </w:r>
            <w:r>
              <w:rPr>
                <w:rFonts w:ascii="Times New Roman"/>
                <w:b w:val="false"/>
                <w:i w:val="false"/>
                <w:color w:val="000000"/>
                <w:sz w:val="20"/>
              </w:rPr>
              <w:t>Организация обучения сельского населения</w:t>
            </w:r>
            <w:r>
              <w:br/>
            </w:r>
            <w:r>
              <w:rPr>
                <w:rFonts w:ascii="Times New Roman"/>
                <w:b w:val="false"/>
                <w:i w:val="false"/>
                <w:color w:val="000000"/>
                <w:sz w:val="20"/>
              </w:rPr>
              <w:t>
</w:t>
            </w:r>
            <w:r>
              <w:rPr>
                <w:rFonts w:ascii="Times New Roman"/>
                <w:b w:val="false"/>
                <w:i w:val="false"/>
                <w:color w:val="000000"/>
                <w:sz w:val="20"/>
              </w:rPr>
              <w:t>Создание центра технической поддержки микрокредитных организаций.</w:t>
            </w:r>
          </w:p>
        </w:tc>
      </w:tr>
      <w:tr>
        <w:trPr>
          <w:trHeight w:val="90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Создание нормальных условий жизнеобеспечения села (аула) на основе</w:t>
            </w:r>
            <w:r>
              <w:br/>
            </w:r>
            <w:r>
              <w:rPr>
                <w:rFonts w:ascii="Times New Roman"/>
                <w:b w:val="false"/>
                <w:i w:val="false"/>
                <w:color w:val="000000"/>
                <w:sz w:val="20"/>
              </w:rPr>
              <w:t>
</w:t>
            </w:r>
            <w:r>
              <w:rPr>
                <w:rFonts w:ascii="Times New Roman"/>
                <w:b w:val="false"/>
                <w:i w:val="false"/>
                <w:color w:val="000000"/>
                <w:sz w:val="20"/>
              </w:rPr>
              <w:t>оптимизации сельского расселения, обеспечение роста потенциала</w:t>
            </w:r>
            <w:r>
              <w:br/>
            </w:r>
            <w:r>
              <w:rPr>
                <w:rFonts w:ascii="Times New Roman"/>
                <w:b w:val="false"/>
                <w:i w:val="false"/>
                <w:color w:val="000000"/>
                <w:sz w:val="20"/>
              </w:rPr>
              <w:t>
</w:t>
            </w:r>
            <w:r>
              <w:rPr>
                <w:rFonts w:ascii="Times New Roman"/>
                <w:b w:val="false"/>
                <w:i w:val="false"/>
                <w:color w:val="000000"/>
                <w:sz w:val="20"/>
              </w:rPr>
              <w:t>сельских территорий через интегрирование программ сельского развития</w:t>
            </w:r>
          </w:p>
        </w:tc>
      </w:tr>
      <w:tr>
        <w:trPr>
          <w:trHeight w:val="615"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Создание нормальных условий жизнеобеспечения села (аула) и</w:t>
            </w:r>
            <w:r>
              <w:br/>
            </w:r>
            <w:r>
              <w:rPr>
                <w:rFonts w:ascii="Times New Roman"/>
                <w:b w:val="false"/>
                <w:i w:val="false"/>
                <w:color w:val="000000"/>
                <w:sz w:val="20"/>
              </w:rPr>
              <w:t>
</w:t>
            </w:r>
            <w:r>
              <w:rPr>
                <w:rFonts w:ascii="Times New Roman"/>
                <w:b w:val="false"/>
                <w:i w:val="false"/>
                <w:color w:val="000000"/>
                <w:sz w:val="20"/>
              </w:rPr>
              <w:t>обеспечение роста потенциала сельских территорий</w:t>
            </w:r>
          </w:p>
        </w:tc>
      </w:tr>
      <w:tr>
        <w:trPr>
          <w:trHeight w:val="36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Обеспечение доступа сельского населения к микрокредитным</w:t>
            </w:r>
            <w:r>
              <w:br/>
            </w:r>
            <w:r>
              <w:rPr>
                <w:rFonts w:ascii="Times New Roman"/>
                <w:b w:val="false"/>
                <w:i w:val="false"/>
                <w:color w:val="000000"/>
                <w:sz w:val="20"/>
              </w:rPr>
              <w:t>
</w:t>
            </w:r>
            <w:r>
              <w:rPr>
                <w:rFonts w:ascii="Times New Roman"/>
                <w:b w:val="false"/>
                <w:i w:val="false"/>
                <w:color w:val="000000"/>
                <w:sz w:val="20"/>
              </w:rPr>
              <w:t>ресурсам</w:t>
            </w:r>
          </w:p>
        </w:tc>
      </w:tr>
      <w:tr>
        <w:trPr>
          <w:trHeight w:val="34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7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чет)</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w:t>
            </w:r>
            <w:r>
              <w:br/>
            </w:r>
            <w:r>
              <w:rPr>
                <w:rFonts w:ascii="Times New Roman"/>
                <w:b w:val="false"/>
                <w:i w:val="false"/>
                <w:color w:val="000000"/>
                <w:sz w:val="20"/>
              </w:rPr>
              <w:t>
</w:t>
            </w:r>
            <w:r>
              <w:rPr>
                <w:rFonts w:ascii="Times New Roman"/>
                <w:b w:val="false"/>
                <w:i w:val="false"/>
                <w:color w:val="000000"/>
                <w:sz w:val="20"/>
              </w:rPr>
              <w:t>го)</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6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05" w:hRule="atLeast"/>
        </w:trPr>
        <w:tc>
          <w:tcPr>
            <w:tcW w:w="2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выданных</w:t>
            </w:r>
            <w:r>
              <w:br/>
            </w:r>
            <w:r>
              <w:rPr>
                <w:rFonts w:ascii="Times New Roman"/>
                <w:b w:val="false"/>
                <w:i w:val="false"/>
                <w:color w:val="000000"/>
                <w:sz w:val="20"/>
              </w:rPr>
              <w:t>
</w:t>
            </w:r>
            <w:r>
              <w:rPr>
                <w:rFonts w:ascii="Times New Roman"/>
                <w:b w:val="false"/>
                <w:i w:val="false"/>
                <w:color w:val="000000"/>
                <w:sz w:val="20"/>
              </w:rPr>
              <w:t>микрокредитов</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2 500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5 000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5 000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5 000</w:t>
            </w:r>
          </w:p>
        </w:tc>
      </w:tr>
      <w:tr>
        <w:trPr>
          <w:trHeight w:val="900" w:hRule="atLeast"/>
        </w:trPr>
        <w:tc>
          <w:tcPr>
            <w:tcW w:w="0" w:type="auto"/>
            <w:vMerge/>
            <w:tcBorders>
              <w:top w:val="nil"/>
              <w:left w:val="single" w:color="cfcfcf" w:sz="5"/>
              <w:bottom w:val="single" w:color="cfcfcf" w:sz="5"/>
              <w:right w:val="single" w:color="cfcfcf" w:sz="5"/>
            </w:tcBorders>
          </w:tcP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семинаров для</w:t>
            </w:r>
            <w:r>
              <w:br/>
            </w:r>
            <w:r>
              <w:rPr>
                <w:rFonts w:ascii="Times New Roman"/>
                <w:b w:val="false"/>
                <w:i w:val="false"/>
                <w:color w:val="000000"/>
                <w:sz w:val="20"/>
              </w:rPr>
              <w:t>
</w:t>
            </w:r>
            <w:r>
              <w:rPr>
                <w:rFonts w:ascii="Times New Roman"/>
                <w:b w:val="false"/>
                <w:i w:val="false"/>
                <w:color w:val="000000"/>
                <w:sz w:val="20"/>
              </w:rPr>
              <w:t>сельских жителей населенных</w:t>
            </w:r>
            <w:r>
              <w:br/>
            </w:r>
            <w:r>
              <w:rPr>
                <w:rFonts w:ascii="Times New Roman"/>
                <w:b w:val="false"/>
                <w:i w:val="false"/>
                <w:color w:val="000000"/>
                <w:sz w:val="20"/>
              </w:rPr>
              <w:t>
</w:t>
            </w:r>
            <w:r>
              <w:rPr>
                <w:rFonts w:ascii="Times New Roman"/>
                <w:b w:val="false"/>
                <w:i w:val="false"/>
                <w:color w:val="000000"/>
                <w:sz w:val="20"/>
              </w:rPr>
              <w:t>пунктов</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0" w:type="auto"/>
            <w:vMerge/>
            <w:tcBorders>
              <w:top w:val="nil"/>
              <w:left w:val="single" w:color="cfcfcf" w:sz="5"/>
              <w:bottom w:val="single" w:color="cfcfcf" w:sz="5"/>
              <w:right w:val="single" w:color="cfcfcf" w:sz="5"/>
            </w:tcBorders>
          </w:tcP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центра технической</w:t>
            </w:r>
            <w:r>
              <w:br/>
            </w:r>
            <w:r>
              <w:rPr>
                <w:rFonts w:ascii="Times New Roman"/>
                <w:b w:val="false"/>
                <w:i w:val="false"/>
                <w:color w:val="000000"/>
                <w:sz w:val="20"/>
              </w:rPr>
              <w:t>
</w:t>
            </w:r>
            <w:r>
              <w:rPr>
                <w:rFonts w:ascii="Times New Roman"/>
                <w:b w:val="false"/>
                <w:i w:val="false"/>
                <w:color w:val="000000"/>
                <w:sz w:val="20"/>
              </w:rPr>
              <w:t>поддержки микрокредитных</w:t>
            </w:r>
            <w:r>
              <w:br/>
            </w:r>
            <w:r>
              <w:rPr>
                <w:rFonts w:ascii="Times New Roman"/>
                <w:b w:val="false"/>
                <w:i w:val="false"/>
                <w:color w:val="000000"/>
                <w:sz w:val="20"/>
              </w:rPr>
              <w:t>
</w:t>
            </w:r>
            <w:r>
              <w:rPr>
                <w:rFonts w:ascii="Times New Roman"/>
                <w:b w:val="false"/>
                <w:i w:val="false"/>
                <w:color w:val="000000"/>
                <w:sz w:val="20"/>
              </w:rPr>
              <w:t>организаций</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2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целевых групп</w:t>
            </w:r>
            <w:r>
              <w:br/>
            </w:r>
            <w:r>
              <w:rPr>
                <w:rFonts w:ascii="Times New Roman"/>
                <w:b w:val="false"/>
                <w:i w:val="false"/>
                <w:color w:val="000000"/>
                <w:sz w:val="20"/>
              </w:rPr>
              <w:t>
</w:t>
            </w:r>
            <w:r>
              <w:rPr>
                <w:rFonts w:ascii="Times New Roman"/>
                <w:b w:val="false"/>
                <w:i w:val="false"/>
                <w:color w:val="000000"/>
                <w:sz w:val="20"/>
              </w:rPr>
              <w:t>микрокредитованием</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r>
      <w:tr>
        <w:trPr>
          <w:trHeight w:val="900" w:hRule="atLeast"/>
        </w:trPr>
        <w:tc>
          <w:tcPr>
            <w:tcW w:w="0" w:type="auto"/>
            <w:vMerge/>
            <w:tcBorders>
              <w:top w:val="nil"/>
              <w:left w:val="single" w:color="cfcfcf" w:sz="5"/>
              <w:bottom w:val="single" w:color="cfcfcf" w:sz="5"/>
              <w:right w:val="single" w:color="cfcfcf" w:sz="5"/>
            </w:tcBorders>
          </w:tcP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Присвоение рейтинга</w:t>
            </w:r>
            <w:r>
              <w:br/>
            </w:r>
            <w:r>
              <w:rPr>
                <w:rFonts w:ascii="Times New Roman"/>
                <w:b w:val="false"/>
                <w:i w:val="false"/>
                <w:color w:val="000000"/>
                <w:sz w:val="20"/>
              </w:rPr>
              <w:t>
</w:t>
            </w:r>
            <w:r>
              <w:rPr>
                <w:rFonts w:ascii="Times New Roman"/>
                <w:b w:val="false"/>
                <w:i w:val="false"/>
                <w:color w:val="000000"/>
                <w:sz w:val="20"/>
              </w:rPr>
              <w:t>микрокредитным организациям</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 МКО</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0" w:type="auto"/>
            <w:vMerge/>
            <w:tcBorders>
              <w:top w:val="nil"/>
              <w:left w:val="single" w:color="cfcfcf" w:sz="5"/>
              <w:bottom w:val="single" w:color="cfcfcf" w:sz="5"/>
              <w:right w:val="single" w:color="cfcfcf" w:sz="5"/>
            </w:tcBorders>
          </w:tcP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Прохождение аудита</w:t>
            </w:r>
            <w:r>
              <w:br/>
            </w:r>
            <w:r>
              <w:rPr>
                <w:rFonts w:ascii="Times New Roman"/>
                <w:b w:val="false"/>
                <w:i w:val="false"/>
                <w:color w:val="000000"/>
                <w:sz w:val="20"/>
              </w:rPr>
              <w:t>
</w:t>
            </w:r>
            <w:r>
              <w:rPr>
                <w:rFonts w:ascii="Times New Roman"/>
                <w:b w:val="false"/>
                <w:i w:val="false"/>
                <w:color w:val="000000"/>
                <w:sz w:val="20"/>
              </w:rPr>
              <w:t>микрокредитных организаций</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 МКО</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2 821</w:t>
            </w:r>
            <w:r>
              <w:br/>
            </w:r>
            <w:r>
              <w:rPr>
                <w:rFonts w:ascii="Times New Roman"/>
                <w:b w:val="false"/>
                <w:i w:val="false"/>
                <w:color w:val="000000"/>
                <w:sz w:val="20"/>
              </w:rPr>
              <w:t>
</w:t>
            </w:r>
            <w:r>
              <w:rPr>
                <w:rFonts w:ascii="Times New Roman"/>
                <w:b w:val="false"/>
                <w:i w:val="false"/>
                <w:color w:val="000000"/>
                <w:sz w:val="20"/>
              </w:rPr>
              <w:t>000,0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2 300 000,0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2 000 000,0</w:t>
            </w:r>
          </w:p>
        </w:tc>
      </w:tr>
    </w:tbl>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 Охват микрокредитованием домохозяйств за счет выделяемых в соответствующем году бюджетных инвестиций.</w:t>
      </w:r>
      <w:r>
        <w:br/>
      </w:r>
      <w:r>
        <w:rPr>
          <w:rFonts w:ascii="Times New Roman"/>
          <w:b w:val="false"/>
          <w:i w:val="false"/>
          <w:color w:val="000000"/>
          <w:sz w:val="28"/>
        </w:rPr>
        <w:t>
      Доля сельского населения с доходами ниже прожиточного минимума и средними доходами, получивших микрокредиты.";</w:t>
      </w:r>
    </w:p>
    <w:bookmarkStart w:name="z124" w:id="13"/>
    <w:p>
      <w:pPr>
        <w:spacing w:after="0"/>
        <w:ind w:left="0"/>
        <w:jc w:val="both"/>
      </w:pPr>
      <w:r>
        <w:rPr>
          <w:rFonts w:ascii="Times New Roman"/>
          <w:b w:val="false"/>
          <w:i w:val="false"/>
          <w:color w:val="000000"/>
          <w:sz w:val="28"/>
        </w:rPr>
        <w:t>
      в бюджетной программе 044 "Сохранение лесов и увеличение лесистости территории республики":</w:t>
      </w:r>
      <w:r>
        <w:br/>
      </w:r>
      <w:r>
        <w:rPr>
          <w:rFonts w:ascii="Times New Roman"/>
          <w:b w:val="false"/>
          <w:i w:val="false"/>
          <w:color w:val="000000"/>
          <w:sz w:val="28"/>
        </w:rPr>
        <w:t>
</w:t>
      </w:r>
      <w:r>
        <w:rPr>
          <w:rFonts w:ascii="Times New Roman"/>
          <w:b w:val="false"/>
          <w:i w:val="false"/>
          <w:color w:val="000000"/>
          <w:sz w:val="28"/>
        </w:rPr>
        <w:t>
      в графе "2010 год":</w:t>
      </w:r>
      <w:r>
        <w:br/>
      </w:r>
      <w:r>
        <w:rPr>
          <w:rFonts w:ascii="Times New Roman"/>
          <w:b w:val="false"/>
          <w:i w:val="false"/>
          <w:color w:val="000000"/>
          <w:sz w:val="28"/>
        </w:rPr>
        <w:t>
</w:t>
      </w:r>
      <w:r>
        <w:rPr>
          <w:rFonts w:ascii="Times New Roman"/>
          <w:b w:val="false"/>
          <w:i w:val="false"/>
          <w:color w:val="000000"/>
          <w:sz w:val="28"/>
        </w:rPr>
        <w:t>
      в "Показателях количества" цифры "8", "516", "7", "11 000", "6 500", "800" заменить соответственно цифрами "7", "446", "4", "8 600", "4 400", "700";</w:t>
      </w:r>
      <w:r>
        <w:br/>
      </w:r>
      <w:r>
        <w:rPr>
          <w:rFonts w:ascii="Times New Roman"/>
          <w:b w:val="false"/>
          <w:i w:val="false"/>
          <w:color w:val="000000"/>
          <w:sz w:val="28"/>
        </w:rPr>
        <w:t>
</w:t>
      </w:r>
      <w:r>
        <w:rPr>
          <w:rFonts w:ascii="Times New Roman"/>
          <w:b w:val="false"/>
          <w:i w:val="false"/>
          <w:color w:val="000000"/>
          <w:sz w:val="28"/>
        </w:rPr>
        <w:t>
      в "Показателях качества" цифры "8 500" заменить цифрами "8 600";</w:t>
      </w:r>
      <w:r>
        <w:br/>
      </w:r>
      <w:r>
        <w:rPr>
          <w:rFonts w:ascii="Times New Roman"/>
          <w:b w:val="false"/>
          <w:i w:val="false"/>
          <w:color w:val="000000"/>
          <w:sz w:val="28"/>
        </w:rPr>
        <w:t>
</w:t>
      </w:r>
      <w:r>
        <w:rPr>
          <w:rFonts w:ascii="Times New Roman"/>
          <w:b w:val="false"/>
          <w:i w:val="false"/>
          <w:color w:val="000000"/>
          <w:sz w:val="28"/>
        </w:rPr>
        <w:t>
      в "Расходах на реализацию программы" цифры "2 490 294,0" заменить цифрами "1 977 055,0";</w:t>
      </w:r>
      <w:r>
        <w:br/>
      </w:r>
      <w:r>
        <w:rPr>
          <w:rFonts w:ascii="Times New Roman"/>
          <w:b w:val="false"/>
          <w:i w:val="false"/>
          <w:color w:val="000000"/>
          <w:sz w:val="28"/>
        </w:rPr>
        <w:t>
</w:t>
      </w:r>
      <w:r>
        <w:rPr>
          <w:rFonts w:ascii="Times New Roman"/>
          <w:b w:val="false"/>
          <w:i w:val="false"/>
          <w:color w:val="000000"/>
          <w:sz w:val="28"/>
        </w:rPr>
        <w:t>
      после таблицы бюджетной программы 044 "Сохранение лесов и увеличение лесистости территории республики" дополнить бюджетной программой "045" следующего содержания:</w:t>
      </w:r>
      <w:r>
        <w:br/>
      </w: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Форма бюджетной 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3"/>
        <w:gridCol w:w="4767"/>
        <w:gridCol w:w="1208"/>
        <w:gridCol w:w="1012"/>
        <w:gridCol w:w="1338"/>
        <w:gridCol w:w="1054"/>
        <w:gridCol w:w="969"/>
        <w:gridCol w:w="949"/>
      </w:tblGrid>
      <w:tr>
        <w:trPr>
          <w:trHeight w:val="3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сельского хозяйства Республики Казахстан</w:t>
            </w:r>
          </w:p>
        </w:tc>
      </w:tr>
      <w:tr>
        <w:trPr>
          <w:trHeight w:val="66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 «Проведение обследований водохозяйственных систем и</w:t>
            </w:r>
            <w:r>
              <w:br/>
            </w:r>
            <w:r>
              <w:rPr>
                <w:rFonts w:ascii="Times New Roman"/>
                <w:b w:val="false"/>
                <w:i w:val="false"/>
                <w:color w:val="000000"/>
                <w:sz w:val="20"/>
              </w:rPr>
              <w:t>
</w:t>
            </w:r>
            <w:r>
              <w:rPr>
                <w:rFonts w:ascii="Times New Roman"/>
                <w:b w:val="false"/>
                <w:i w:val="false"/>
                <w:color w:val="000000"/>
                <w:sz w:val="20"/>
              </w:rPr>
              <w:t>гидротехнических сооружений»</w:t>
            </w:r>
          </w:p>
        </w:tc>
      </w:tr>
      <w:tr>
        <w:trPr>
          <w:trHeight w:val="885"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обследований необходимого количества для дальнейшего</w:t>
            </w:r>
            <w:r>
              <w:br/>
            </w:r>
            <w:r>
              <w:rPr>
                <w:rFonts w:ascii="Times New Roman"/>
                <w:b w:val="false"/>
                <w:i w:val="false"/>
                <w:color w:val="000000"/>
                <w:sz w:val="20"/>
              </w:rPr>
              <w:t>
</w:t>
            </w:r>
            <w:r>
              <w:rPr>
                <w:rFonts w:ascii="Times New Roman"/>
                <w:b w:val="false"/>
                <w:i w:val="false"/>
                <w:color w:val="000000"/>
                <w:sz w:val="20"/>
              </w:rPr>
              <w:t>улучшения инфраструктуры сельских населенных пунктов; планирование,</w:t>
            </w:r>
            <w:r>
              <w:br/>
            </w:r>
            <w:r>
              <w:rPr>
                <w:rFonts w:ascii="Times New Roman"/>
                <w:b w:val="false"/>
                <w:i w:val="false"/>
                <w:color w:val="000000"/>
                <w:sz w:val="20"/>
              </w:rPr>
              <w:t>
</w:t>
            </w:r>
            <w:r>
              <w:rPr>
                <w:rFonts w:ascii="Times New Roman"/>
                <w:b w:val="false"/>
                <w:i w:val="false"/>
                <w:color w:val="000000"/>
                <w:sz w:val="20"/>
              </w:rPr>
              <w:t>восстановление, реабилитация, строительство систем водоснабжения и</w:t>
            </w:r>
            <w:r>
              <w:br/>
            </w:r>
            <w:r>
              <w:rPr>
                <w:rFonts w:ascii="Times New Roman"/>
                <w:b w:val="false"/>
                <w:i w:val="false"/>
                <w:color w:val="000000"/>
                <w:sz w:val="20"/>
              </w:rPr>
              <w:t>
</w:t>
            </w:r>
            <w:r>
              <w:rPr>
                <w:rFonts w:ascii="Times New Roman"/>
                <w:b w:val="false"/>
                <w:i w:val="false"/>
                <w:color w:val="000000"/>
                <w:sz w:val="20"/>
              </w:rPr>
              <w:t>гидротехнических сооружений.</w:t>
            </w:r>
          </w:p>
        </w:tc>
      </w:tr>
      <w:tr>
        <w:trPr>
          <w:trHeight w:val="885"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 xml:space="preserve">направление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Сохранение, рациональное использование и воспроизводство рыбных,</w:t>
            </w:r>
            <w:r>
              <w:br/>
            </w:r>
            <w:r>
              <w:rPr>
                <w:rFonts w:ascii="Times New Roman"/>
                <w:b w:val="false"/>
                <w:i w:val="false"/>
                <w:color w:val="000000"/>
                <w:sz w:val="20"/>
              </w:rPr>
              <w:t>
</w:t>
            </w:r>
            <w:r>
              <w:rPr>
                <w:rFonts w:ascii="Times New Roman"/>
                <w:b w:val="false"/>
                <w:i w:val="false"/>
                <w:color w:val="000000"/>
                <w:sz w:val="20"/>
              </w:rPr>
              <w:t>лесных ресурсов, ресурсов животного мира, объектов</w:t>
            </w:r>
            <w:r>
              <w:br/>
            </w:r>
            <w:r>
              <w:rPr>
                <w:rFonts w:ascii="Times New Roman"/>
                <w:b w:val="false"/>
                <w:i w:val="false"/>
                <w:color w:val="000000"/>
                <w:sz w:val="20"/>
              </w:rPr>
              <w:t>
</w:t>
            </w:r>
            <w:r>
              <w:rPr>
                <w:rFonts w:ascii="Times New Roman"/>
                <w:b w:val="false"/>
                <w:i w:val="false"/>
                <w:color w:val="000000"/>
                <w:sz w:val="20"/>
              </w:rPr>
              <w:t>природно-заповедного фонда, а также создание условий для устойчивого</w:t>
            </w:r>
            <w:r>
              <w:br/>
            </w:r>
            <w:r>
              <w:rPr>
                <w:rFonts w:ascii="Times New Roman"/>
                <w:b w:val="false"/>
                <w:i w:val="false"/>
                <w:color w:val="000000"/>
                <w:sz w:val="20"/>
              </w:rPr>
              <w:t>
</w:t>
            </w:r>
            <w:r>
              <w:rPr>
                <w:rFonts w:ascii="Times New Roman"/>
                <w:b w:val="false"/>
                <w:i w:val="false"/>
                <w:color w:val="000000"/>
                <w:sz w:val="20"/>
              </w:rPr>
              <w:t>водообеспечения и эффективного уровня водопользования</w:t>
            </w:r>
          </w:p>
        </w:tc>
      </w:tr>
      <w:tr>
        <w:trPr>
          <w:trHeight w:val="465"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Регулирование использования и охраны водных ресурсов </w:t>
            </w:r>
          </w:p>
        </w:tc>
      </w:tr>
      <w:tr>
        <w:trPr>
          <w:trHeight w:val="81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Обеспечение безопасной и надежной эксплуатации систем</w:t>
            </w:r>
            <w:r>
              <w:br/>
            </w:r>
            <w:r>
              <w:rPr>
                <w:rFonts w:ascii="Times New Roman"/>
                <w:b w:val="false"/>
                <w:i w:val="false"/>
                <w:color w:val="000000"/>
                <w:sz w:val="20"/>
              </w:rPr>
              <w:t>
</w:t>
            </w:r>
            <w:r>
              <w:rPr>
                <w:rFonts w:ascii="Times New Roman"/>
                <w:b w:val="false"/>
                <w:i w:val="false"/>
                <w:color w:val="000000"/>
                <w:sz w:val="20"/>
              </w:rPr>
              <w:t>водоснабжения, гидротехнических и гидромелиоративных сооружений, а</w:t>
            </w:r>
            <w:r>
              <w:br/>
            </w:r>
            <w:r>
              <w:rPr>
                <w:rFonts w:ascii="Times New Roman"/>
                <w:b w:val="false"/>
                <w:i w:val="false"/>
                <w:color w:val="000000"/>
                <w:sz w:val="20"/>
              </w:rPr>
              <w:t>
</w:t>
            </w:r>
            <w:r>
              <w:rPr>
                <w:rFonts w:ascii="Times New Roman"/>
                <w:b w:val="false"/>
                <w:i w:val="false"/>
                <w:color w:val="000000"/>
                <w:sz w:val="20"/>
              </w:rPr>
              <w:t>также межхозяйственных каналов</w:t>
            </w:r>
          </w:p>
        </w:tc>
      </w:tr>
      <w:tr>
        <w:trPr>
          <w:trHeight w:val="43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8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чет)</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w:t>
            </w:r>
            <w:r>
              <w:br/>
            </w:r>
            <w:r>
              <w:rPr>
                <w:rFonts w:ascii="Times New Roman"/>
                <w:b w:val="false"/>
                <w:i w:val="false"/>
                <w:color w:val="000000"/>
                <w:sz w:val="20"/>
              </w:rPr>
              <w:t>
</w:t>
            </w:r>
            <w:r>
              <w:rPr>
                <w:rFonts w:ascii="Times New Roman"/>
                <w:b w:val="false"/>
                <w:i w:val="false"/>
                <w:color w:val="000000"/>
                <w:sz w:val="20"/>
              </w:rPr>
              <w:t>го)</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675" w:hRule="atLeast"/>
        </w:trPr>
        <w:tc>
          <w:tcPr>
            <w:tcW w:w="2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Обследование объектов</w:t>
            </w:r>
            <w:r>
              <w:br/>
            </w:r>
            <w:r>
              <w:rPr>
                <w:rFonts w:ascii="Times New Roman"/>
                <w:b w:val="false"/>
                <w:i w:val="false"/>
                <w:color w:val="000000"/>
                <w:sz w:val="20"/>
              </w:rPr>
              <w:t>
</w:t>
            </w:r>
            <w:r>
              <w:rPr>
                <w:rFonts w:ascii="Times New Roman"/>
                <w:b w:val="false"/>
                <w:i w:val="false"/>
                <w:color w:val="000000"/>
                <w:sz w:val="20"/>
              </w:rPr>
              <w:t xml:space="preserve">питьевого водоснабжения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Обследование объектов</w:t>
            </w:r>
            <w:r>
              <w:br/>
            </w:r>
            <w:r>
              <w:rPr>
                <w:rFonts w:ascii="Times New Roman"/>
                <w:b w:val="false"/>
                <w:i w:val="false"/>
                <w:color w:val="000000"/>
                <w:sz w:val="20"/>
              </w:rPr>
              <w:t>
</w:t>
            </w:r>
            <w:r>
              <w:rPr>
                <w:rFonts w:ascii="Times New Roman"/>
                <w:b w:val="false"/>
                <w:i w:val="false"/>
                <w:color w:val="000000"/>
                <w:sz w:val="20"/>
              </w:rPr>
              <w:t>гидротехнических сооружений</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обследований в</w:t>
            </w:r>
            <w:r>
              <w:br/>
            </w:r>
            <w:r>
              <w:rPr>
                <w:rFonts w:ascii="Times New Roman"/>
                <w:b w:val="false"/>
                <w:i w:val="false"/>
                <w:color w:val="000000"/>
                <w:sz w:val="20"/>
              </w:rPr>
              <w:t>
</w:t>
            </w:r>
            <w:r>
              <w:rPr>
                <w:rFonts w:ascii="Times New Roman"/>
                <w:b w:val="false"/>
                <w:i w:val="false"/>
                <w:color w:val="000000"/>
                <w:sz w:val="20"/>
              </w:rPr>
              <w:t>соответствии с нормами и</w:t>
            </w:r>
            <w:r>
              <w:br/>
            </w:r>
            <w:r>
              <w:rPr>
                <w:rFonts w:ascii="Times New Roman"/>
                <w:b w:val="false"/>
                <w:i w:val="false"/>
                <w:color w:val="000000"/>
                <w:sz w:val="20"/>
              </w:rPr>
              <w:t>
</w:t>
            </w:r>
            <w:r>
              <w:rPr>
                <w:rFonts w:ascii="Times New Roman"/>
                <w:b w:val="false"/>
                <w:i w:val="false"/>
                <w:color w:val="000000"/>
                <w:sz w:val="20"/>
              </w:rPr>
              <w:t>правилами</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СНиП</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3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Эффективное использование</w:t>
            </w:r>
            <w:r>
              <w:br/>
            </w:r>
            <w:r>
              <w:rPr>
                <w:rFonts w:ascii="Times New Roman"/>
                <w:b w:val="false"/>
                <w:i w:val="false"/>
                <w:color w:val="000000"/>
                <w:sz w:val="20"/>
              </w:rPr>
              <w:t>
</w:t>
            </w:r>
            <w:r>
              <w:rPr>
                <w:rFonts w:ascii="Times New Roman"/>
                <w:b w:val="false"/>
                <w:i w:val="false"/>
                <w:color w:val="000000"/>
                <w:sz w:val="20"/>
              </w:rPr>
              <w:t>бюджетных средств путем</w:t>
            </w:r>
            <w:r>
              <w:br/>
            </w:r>
            <w:r>
              <w:rPr>
                <w:rFonts w:ascii="Times New Roman"/>
                <w:b w:val="false"/>
                <w:i w:val="false"/>
                <w:color w:val="000000"/>
                <w:sz w:val="20"/>
              </w:rPr>
              <w:t>
</w:t>
            </w:r>
            <w:r>
              <w:rPr>
                <w:rFonts w:ascii="Times New Roman"/>
                <w:b w:val="false"/>
                <w:i w:val="false"/>
                <w:color w:val="000000"/>
                <w:sz w:val="20"/>
              </w:rPr>
              <w:t>выдачи технического задания</w:t>
            </w:r>
            <w:r>
              <w:br/>
            </w:r>
            <w:r>
              <w:rPr>
                <w:rFonts w:ascii="Times New Roman"/>
                <w:b w:val="false"/>
                <w:i w:val="false"/>
                <w:color w:val="000000"/>
                <w:sz w:val="20"/>
              </w:rPr>
              <w:t>
</w:t>
            </w:r>
            <w:r>
              <w:rPr>
                <w:rFonts w:ascii="Times New Roman"/>
                <w:b w:val="false"/>
                <w:i w:val="false"/>
                <w:color w:val="000000"/>
                <w:sz w:val="20"/>
              </w:rPr>
              <w:t>на проектирования, в</w:t>
            </w:r>
            <w:r>
              <w:br/>
            </w:r>
            <w:r>
              <w:rPr>
                <w:rFonts w:ascii="Times New Roman"/>
                <w:b w:val="false"/>
                <w:i w:val="false"/>
                <w:color w:val="000000"/>
                <w:sz w:val="20"/>
              </w:rPr>
              <w:t>
</w:t>
            </w:r>
            <w:r>
              <w:rPr>
                <w:rFonts w:ascii="Times New Roman"/>
                <w:b w:val="false"/>
                <w:i w:val="false"/>
                <w:color w:val="000000"/>
                <w:sz w:val="20"/>
              </w:rPr>
              <w:t>котором будут отражены</w:t>
            </w:r>
            <w:r>
              <w:br/>
            </w:r>
            <w:r>
              <w:rPr>
                <w:rFonts w:ascii="Times New Roman"/>
                <w:b w:val="false"/>
                <w:i w:val="false"/>
                <w:color w:val="000000"/>
                <w:sz w:val="20"/>
              </w:rPr>
              <w:t>
</w:t>
            </w:r>
            <w:r>
              <w:rPr>
                <w:rFonts w:ascii="Times New Roman"/>
                <w:b w:val="false"/>
                <w:i w:val="false"/>
                <w:color w:val="000000"/>
                <w:sz w:val="20"/>
              </w:rPr>
              <w:t>современные методы</w:t>
            </w:r>
            <w:r>
              <w:br/>
            </w:r>
            <w:r>
              <w:rPr>
                <w:rFonts w:ascii="Times New Roman"/>
                <w:b w:val="false"/>
                <w:i w:val="false"/>
                <w:color w:val="000000"/>
                <w:sz w:val="20"/>
              </w:rPr>
              <w:t>
</w:t>
            </w:r>
            <w:r>
              <w:rPr>
                <w:rFonts w:ascii="Times New Roman"/>
                <w:b w:val="false"/>
                <w:i w:val="false"/>
                <w:color w:val="000000"/>
                <w:sz w:val="20"/>
              </w:rPr>
              <w:t>строительства и</w:t>
            </w:r>
            <w:r>
              <w:br/>
            </w:r>
            <w:r>
              <w:rPr>
                <w:rFonts w:ascii="Times New Roman"/>
                <w:b w:val="false"/>
                <w:i w:val="false"/>
                <w:color w:val="000000"/>
                <w:sz w:val="20"/>
              </w:rPr>
              <w:t>
</w:t>
            </w:r>
            <w:r>
              <w:rPr>
                <w:rFonts w:ascii="Times New Roman"/>
                <w:b w:val="false"/>
                <w:i w:val="false"/>
                <w:color w:val="000000"/>
                <w:sz w:val="20"/>
              </w:rPr>
              <w:t>реконструкции</w:t>
            </w:r>
            <w:r>
              <w:br/>
            </w:r>
            <w:r>
              <w:rPr>
                <w:rFonts w:ascii="Times New Roman"/>
                <w:b w:val="false"/>
                <w:i w:val="false"/>
                <w:color w:val="000000"/>
                <w:sz w:val="20"/>
              </w:rPr>
              <w:t>
</w:t>
            </w:r>
            <w:r>
              <w:rPr>
                <w:rFonts w:ascii="Times New Roman"/>
                <w:b w:val="false"/>
                <w:i w:val="false"/>
                <w:color w:val="000000"/>
                <w:sz w:val="20"/>
              </w:rPr>
              <w:t>водохозяйственных систем и</w:t>
            </w:r>
            <w:r>
              <w:br/>
            </w:r>
            <w:r>
              <w:rPr>
                <w:rFonts w:ascii="Times New Roman"/>
                <w:b w:val="false"/>
                <w:i w:val="false"/>
                <w:color w:val="000000"/>
                <w:sz w:val="20"/>
              </w:rPr>
              <w:t>
</w:t>
            </w:r>
            <w:r>
              <w:rPr>
                <w:rFonts w:ascii="Times New Roman"/>
                <w:b w:val="false"/>
                <w:i w:val="false"/>
                <w:color w:val="000000"/>
                <w:sz w:val="20"/>
              </w:rPr>
              <w:t>гидротехнических сооружений</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7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обследований для</w:t>
            </w:r>
            <w:r>
              <w:br/>
            </w:r>
            <w:r>
              <w:rPr>
                <w:rFonts w:ascii="Times New Roman"/>
                <w:b w:val="false"/>
                <w:i w:val="false"/>
                <w:color w:val="000000"/>
                <w:sz w:val="20"/>
              </w:rPr>
              <w:t>
</w:t>
            </w:r>
            <w:r>
              <w:rPr>
                <w:rFonts w:ascii="Times New Roman"/>
                <w:b w:val="false"/>
                <w:i w:val="false"/>
                <w:color w:val="000000"/>
                <w:sz w:val="20"/>
              </w:rPr>
              <w:t>дальнейшего улучшения жизни</w:t>
            </w:r>
            <w:r>
              <w:br/>
            </w:r>
            <w:r>
              <w:rPr>
                <w:rFonts w:ascii="Times New Roman"/>
                <w:b w:val="false"/>
                <w:i w:val="false"/>
                <w:color w:val="000000"/>
                <w:sz w:val="20"/>
              </w:rPr>
              <w:t>
</w:t>
            </w:r>
            <w:r>
              <w:rPr>
                <w:rFonts w:ascii="Times New Roman"/>
                <w:b w:val="false"/>
                <w:i w:val="false"/>
                <w:color w:val="000000"/>
                <w:sz w:val="20"/>
              </w:rPr>
              <w:t>населения путем</w:t>
            </w:r>
            <w:r>
              <w:br/>
            </w:r>
            <w:r>
              <w:rPr>
                <w:rFonts w:ascii="Times New Roman"/>
                <w:b w:val="false"/>
                <w:i w:val="false"/>
                <w:color w:val="000000"/>
                <w:sz w:val="20"/>
              </w:rPr>
              <w:t>
</w:t>
            </w:r>
            <w:r>
              <w:rPr>
                <w:rFonts w:ascii="Times New Roman"/>
                <w:b w:val="false"/>
                <w:i w:val="false"/>
                <w:color w:val="000000"/>
                <w:sz w:val="20"/>
              </w:rPr>
              <w:t>строительства объектов</w:t>
            </w:r>
            <w:r>
              <w:br/>
            </w:r>
            <w:r>
              <w:rPr>
                <w:rFonts w:ascii="Times New Roman"/>
                <w:b w:val="false"/>
                <w:i w:val="false"/>
                <w:color w:val="000000"/>
                <w:sz w:val="20"/>
              </w:rPr>
              <w:t>
</w:t>
            </w:r>
            <w:r>
              <w:rPr>
                <w:rFonts w:ascii="Times New Roman"/>
                <w:b w:val="false"/>
                <w:i w:val="false"/>
                <w:color w:val="000000"/>
                <w:sz w:val="20"/>
              </w:rPr>
              <w:t>питьевого водоснабжения и</w:t>
            </w:r>
            <w:r>
              <w:br/>
            </w:r>
            <w:r>
              <w:rPr>
                <w:rFonts w:ascii="Times New Roman"/>
                <w:b w:val="false"/>
                <w:i w:val="false"/>
                <w:color w:val="000000"/>
                <w:sz w:val="20"/>
              </w:rPr>
              <w:t>
</w:t>
            </w:r>
            <w:r>
              <w:rPr>
                <w:rFonts w:ascii="Times New Roman"/>
                <w:b w:val="false"/>
                <w:i w:val="false"/>
                <w:color w:val="000000"/>
                <w:sz w:val="20"/>
              </w:rPr>
              <w:t>гидротехнических</w:t>
            </w:r>
            <w:r>
              <w:br/>
            </w:r>
            <w:r>
              <w:rPr>
                <w:rFonts w:ascii="Times New Roman"/>
                <w:b w:val="false"/>
                <w:i w:val="false"/>
                <w:color w:val="000000"/>
                <w:sz w:val="20"/>
              </w:rPr>
              <w:t>
</w:t>
            </w:r>
            <w:r>
              <w:rPr>
                <w:rFonts w:ascii="Times New Roman"/>
                <w:b w:val="false"/>
                <w:i w:val="false"/>
                <w:color w:val="000000"/>
                <w:sz w:val="20"/>
              </w:rPr>
              <w:t>сооружений</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550 000,0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30" w:id="14"/>
    <w:p>
      <w:pPr>
        <w:spacing w:after="0"/>
        <w:ind w:left="0"/>
        <w:jc w:val="both"/>
      </w:pPr>
      <w:r>
        <w:rPr>
          <w:rFonts w:ascii="Times New Roman"/>
          <w:b w:val="false"/>
          <w:i w:val="false"/>
          <w:color w:val="000000"/>
          <w:sz w:val="28"/>
        </w:rPr>
        <w:t>
      в бюджетной программе 047 "Государственный учет и регистрация тракторов, прицепов к ним, самоходных сельскохозяйственных, мелиоративных и дорожно-строительных машин и механизмов":</w:t>
      </w:r>
      <w:r>
        <w:br/>
      </w:r>
      <w:r>
        <w:rPr>
          <w:rFonts w:ascii="Times New Roman"/>
          <w:b w:val="false"/>
          <w:i w:val="false"/>
          <w:color w:val="000000"/>
          <w:sz w:val="28"/>
        </w:rPr>
        <w:t>
</w:t>
      </w:r>
      <w:r>
        <w:rPr>
          <w:rFonts w:ascii="Times New Roman"/>
          <w:b w:val="false"/>
          <w:i w:val="false"/>
          <w:color w:val="000000"/>
          <w:sz w:val="28"/>
        </w:rPr>
        <w:t>
      в графе "2010 год":</w:t>
      </w:r>
      <w:r>
        <w:br/>
      </w:r>
      <w:r>
        <w:rPr>
          <w:rFonts w:ascii="Times New Roman"/>
          <w:b w:val="false"/>
          <w:i w:val="false"/>
          <w:color w:val="000000"/>
          <w:sz w:val="28"/>
        </w:rPr>
        <w:t>
</w:t>
      </w:r>
      <w:r>
        <w:rPr>
          <w:rFonts w:ascii="Times New Roman"/>
          <w:b w:val="false"/>
          <w:i w:val="false"/>
          <w:color w:val="000000"/>
          <w:sz w:val="28"/>
        </w:rPr>
        <w:t>
      в "Расходах на реализацию программы" цифры "101 602,0" заменить цифрами "99 674,0";</w:t>
      </w:r>
      <w:r>
        <w:br/>
      </w:r>
      <w:r>
        <w:rPr>
          <w:rFonts w:ascii="Times New Roman"/>
          <w:b w:val="false"/>
          <w:i w:val="false"/>
          <w:color w:val="000000"/>
          <w:sz w:val="28"/>
        </w:rPr>
        <w:t>
</w:t>
      </w:r>
      <w:r>
        <w:rPr>
          <w:rFonts w:ascii="Times New Roman"/>
          <w:b w:val="false"/>
          <w:i w:val="false"/>
          <w:color w:val="000000"/>
          <w:sz w:val="28"/>
        </w:rPr>
        <w:t>
      в бюджетной программе 049 "Локализация и ликвидация карантинных вредителей, болезней растений и сорняков":</w:t>
      </w:r>
      <w:r>
        <w:br/>
      </w:r>
      <w:r>
        <w:rPr>
          <w:rFonts w:ascii="Times New Roman"/>
          <w:b w:val="false"/>
          <w:i w:val="false"/>
          <w:color w:val="000000"/>
          <w:sz w:val="28"/>
        </w:rPr>
        <w:t>
</w:t>
      </w:r>
      <w:r>
        <w:rPr>
          <w:rFonts w:ascii="Times New Roman"/>
          <w:b w:val="false"/>
          <w:i w:val="false"/>
          <w:color w:val="000000"/>
          <w:sz w:val="28"/>
        </w:rPr>
        <w:t>
      в графе "Ед.изм":</w:t>
      </w:r>
      <w:r>
        <w:br/>
      </w:r>
      <w:r>
        <w:rPr>
          <w:rFonts w:ascii="Times New Roman"/>
          <w:b w:val="false"/>
          <w:i w:val="false"/>
          <w:color w:val="000000"/>
          <w:sz w:val="28"/>
        </w:rPr>
        <w:t>
</w:t>
      </w:r>
      <w:r>
        <w:rPr>
          <w:rFonts w:ascii="Times New Roman"/>
          <w:b w:val="false"/>
          <w:i w:val="false"/>
          <w:color w:val="000000"/>
          <w:sz w:val="28"/>
        </w:rPr>
        <w:t>
      в "Показателях эффективности" слова "тыс." исключить;</w:t>
      </w:r>
      <w:r>
        <w:br/>
      </w:r>
      <w:r>
        <w:rPr>
          <w:rFonts w:ascii="Times New Roman"/>
          <w:b w:val="false"/>
          <w:i w:val="false"/>
          <w:color w:val="000000"/>
          <w:sz w:val="28"/>
        </w:rPr>
        <w:t>
</w:t>
      </w:r>
      <w:r>
        <w:rPr>
          <w:rFonts w:ascii="Times New Roman"/>
          <w:b w:val="false"/>
          <w:i w:val="false"/>
          <w:color w:val="000000"/>
          <w:sz w:val="28"/>
        </w:rPr>
        <w:t>
      в графе "2010 год":</w:t>
      </w:r>
      <w:r>
        <w:br/>
      </w:r>
      <w:r>
        <w:rPr>
          <w:rFonts w:ascii="Times New Roman"/>
          <w:b w:val="false"/>
          <w:i w:val="false"/>
          <w:color w:val="000000"/>
          <w:sz w:val="28"/>
        </w:rPr>
        <w:t>
</w:t>
      </w:r>
      <w:r>
        <w:rPr>
          <w:rFonts w:ascii="Times New Roman"/>
          <w:b w:val="false"/>
          <w:i w:val="false"/>
          <w:color w:val="000000"/>
          <w:sz w:val="28"/>
        </w:rPr>
        <w:t>
      в "Показателях эффективности" цифры "7017,5" заменить цифрами "5284,4";</w:t>
      </w:r>
      <w:r>
        <w:br/>
      </w:r>
      <w:r>
        <w:rPr>
          <w:rFonts w:ascii="Times New Roman"/>
          <w:b w:val="false"/>
          <w:i w:val="false"/>
          <w:color w:val="000000"/>
          <w:sz w:val="28"/>
        </w:rPr>
        <w:t>
</w:t>
      </w:r>
      <w:r>
        <w:rPr>
          <w:rFonts w:ascii="Times New Roman"/>
          <w:b w:val="false"/>
          <w:i w:val="false"/>
          <w:color w:val="000000"/>
          <w:sz w:val="28"/>
        </w:rPr>
        <w:t>
      в "Расходах на реализацию программы" цифры "1 043 505,0" заменить цифрами "785 793,0";</w:t>
      </w:r>
      <w:r>
        <w:br/>
      </w:r>
      <w:r>
        <w:rPr>
          <w:rFonts w:ascii="Times New Roman"/>
          <w:b w:val="false"/>
          <w:i w:val="false"/>
          <w:color w:val="000000"/>
          <w:sz w:val="28"/>
        </w:rPr>
        <w:t>
</w:t>
      </w:r>
      <w:r>
        <w:rPr>
          <w:rFonts w:ascii="Times New Roman"/>
          <w:b w:val="false"/>
          <w:i w:val="false"/>
          <w:color w:val="000000"/>
          <w:sz w:val="28"/>
        </w:rPr>
        <w:t>
      в бюджетной программе 051 "Субсидирование систем управления производством сельскохозяйственной продукции":</w:t>
      </w:r>
      <w:r>
        <w:br/>
      </w:r>
      <w:r>
        <w:rPr>
          <w:rFonts w:ascii="Times New Roman"/>
          <w:b w:val="false"/>
          <w:i w:val="false"/>
          <w:color w:val="000000"/>
          <w:sz w:val="28"/>
        </w:rPr>
        <w:t>
</w:t>
      </w:r>
      <w:r>
        <w:rPr>
          <w:rFonts w:ascii="Times New Roman"/>
          <w:b w:val="false"/>
          <w:i w:val="false"/>
          <w:color w:val="000000"/>
          <w:sz w:val="28"/>
        </w:rPr>
        <w:t>
      в графе "2010 год":</w:t>
      </w:r>
      <w:r>
        <w:br/>
      </w:r>
      <w:r>
        <w:rPr>
          <w:rFonts w:ascii="Times New Roman"/>
          <w:b w:val="false"/>
          <w:i w:val="false"/>
          <w:color w:val="000000"/>
          <w:sz w:val="28"/>
        </w:rPr>
        <w:t>
</w:t>
      </w:r>
      <w:r>
        <w:rPr>
          <w:rFonts w:ascii="Times New Roman"/>
          <w:b w:val="false"/>
          <w:i w:val="false"/>
          <w:color w:val="000000"/>
          <w:sz w:val="28"/>
        </w:rPr>
        <w:t>
      в "Расходах на реализацию программы" цифры "60 000,0" заменить цифрами "42 609,0";</w:t>
      </w:r>
      <w:r>
        <w:br/>
      </w:r>
      <w:r>
        <w:rPr>
          <w:rFonts w:ascii="Times New Roman"/>
          <w:b w:val="false"/>
          <w:i w:val="false"/>
          <w:color w:val="000000"/>
          <w:sz w:val="28"/>
        </w:rPr>
        <w:t>
</w:t>
      </w:r>
      <w:r>
        <w:rPr>
          <w:rFonts w:ascii="Times New Roman"/>
          <w:b w:val="false"/>
          <w:i w:val="false"/>
          <w:color w:val="000000"/>
          <w:sz w:val="28"/>
        </w:rPr>
        <w:t>
      в бюджетной программе 053 "Противоэпизоотические мероприятия":</w:t>
      </w:r>
      <w:r>
        <w:br/>
      </w:r>
      <w:r>
        <w:rPr>
          <w:rFonts w:ascii="Times New Roman"/>
          <w:b w:val="false"/>
          <w:i w:val="false"/>
          <w:color w:val="000000"/>
          <w:sz w:val="28"/>
        </w:rPr>
        <w:t>
</w:t>
      </w:r>
      <w:r>
        <w:rPr>
          <w:rFonts w:ascii="Times New Roman"/>
          <w:b w:val="false"/>
          <w:i w:val="false"/>
          <w:color w:val="000000"/>
          <w:sz w:val="28"/>
        </w:rPr>
        <w:t>
      в графе "2010 год":</w:t>
      </w:r>
      <w:r>
        <w:br/>
      </w:r>
      <w:r>
        <w:rPr>
          <w:rFonts w:ascii="Times New Roman"/>
          <w:b w:val="false"/>
          <w:i w:val="false"/>
          <w:color w:val="000000"/>
          <w:sz w:val="28"/>
        </w:rPr>
        <w:t>
</w:t>
      </w:r>
      <w:r>
        <w:rPr>
          <w:rFonts w:ascii="Times New Roman"/>
          <w:b w:val="false"/>
          <w:i w:val="false"/>
          <w:color w:val="000000"/>
          <w:sz w:val="28"/>
        </w:rPr>
        <w:t>
      в "Расходах на реализацию программы" цифры "1 768 630,0" заменить цифрами "1 724 000,0";</w:t>
      </w:r>
      <w:r>
        <w:br/>
      </w:r>
      <w:r>
        <w:rPr>
          <w:rFonts w:ascii="Times New Roman"/>
          <w:b w:val="false"/>
          <w:i w:val="false"/>
          <w:color w:val="000000"/>
          <w:sz w:val="28"/>
        </w:rPr>
        <w:t>
</w:t>
      </w:r>
      <w:r>
        <w:rPr>
          <w:rFonts w:ascii="Times New Roman"/>
          <w:b w:val="false"/>
          <w:i w:val="false"/>
          <w:color w:val="000000"/>
          <w:sz w:val="28"/>
        </w:rPr>
        <w:t>
      в бюджетной программе 054 "Капитальный ремонт и восстановление особо аварийных участков межхозяйственных каналов и гидромелиоративных сооружений":</w:t>
      </w:r>
      <w:r>
        <w:br/>
      </w:r>
      <w:r>
        <w:rPr>
          <w:rFonts w:ascii="Times New Roman"/>
          <w:b w:val="false"/>
          <w:i w:val="false"/>
          <w:color w:val="000000"/>
          <w:sz w:val="28"/>
        </w:rPr>
        <w:t>
</w:t>
      </w:r>
      <w:r>
        <w:rPr>
          <w:rFonts w:ascii="Times New Roman"/>
          <w:b w:val="false"/>
          <w:i w:val="false"/>
          <w:color w:val="000000"/>
          <w:sz w:val="28"/>
        </w:rPr>
        <w:t>
      в графе "2010 год":</w:t>
      </w:r>
      <w:r>
        <w:br/>
      </w:r>
      <w:r>
        <w:rPr>
          <w:rFonts w:ascii="Times New Roman"/>
          <w:b w:val="false"/>
          <w:i w:val="false"/>
          <w:color w:val="000000"/>
          <w:sz w:val="28"/>
        </w:rPr>
        <w:t>
</w:t>
      </w:r>
      <w:r>
        <w:rPr>
          <w:rFonts w:ascii="Times New Roman"/>
          <w:b w:val="false"/>
          <w:i w:val="false"/>
          <w:color w:val="000000"/>
          <w:sz w:val="28"/>
        </w:rPr>
        <w:t>
      в "Показателях количества" цифру "9" заменить цифрами "13";</w:t>
      </w:r>
      <w:r>
        <w:br/>
      </w:r>
      <w:r>
        <w:rPr>
          <w:rFonts w:ascii="Times New Roman"/>
          <w:b w:val="false"/>
          <w:i w:val="false"/>
          <w:color w:val="000000"/>
          <w:sz w:val="28"/>
        </w:rPr>
        <w:t>
</w:t>
      </w:r>
      <w:r>
        <w:rPr>
          <w:rFonts w:ascii="Times New Roman"/>
          <w:b w:val="false"/>
          <w:i w:val="false"/>
          <w:color w:val="000000"/>
          <w:sz w:val="28"/>
        </w:rPr>
        <w:t>
      в "Показателях результата" цифру "9" заменить цифрами "4";</w:t>
      </w:r>
      <w:r>
        <w:br/>
      </w:r>
      <w:r>
        <w:rPr>
          <w:rFonts w:ascii="Times New Roman"/>
          <w:b w:val="false"/>
          <w:i w:val="false"/>
          <w:color w:val="000000"/>
          <w:sz w:val="28"/>
        </w:rPr>
        <w:t>
</w:t>
      </w:r>
      <w:r>
        <w:rPr>
          <w:rFonts w:ascii="Times New Roman"/>
          <w:b w:val="false"/>
          <w:i w:val="false"/>
          <w:color w:val="000000"/>
          <w:sz w:val="28"/>
        </w:rPr>
        <w:t>
      в "Расходах на реализацию программы" цифры "550 000,0" заменить цифрами "756 706,0";</w:t>
      </w:r>
      <w:r>
        <w:br/>
      </w:r>
      <w:r>
        <w:rPr>
          <w:rFonts w:ascii="Times New Roman"/>
          <w:b w:val="false"/>
          <w:i w:val="false"/>
          <w:color w:val="000000"/>
          <w:sz w:val="28"/>
        </w:rPr>
        <w:t>
</w:t>
      </w:r>
      <w:r>
        <w:rPr>
          <w:rFonts w:ascii="Times New Roman"/>
          <w:b w:val="false"/>
          <w:i w:val="false"/>
          <w:color w:val="000000"/>
          <w:sz w:val="28"/>
        </w:rPr>
        <w:t>
      в бюджетной программе 056 "Повышение конкурентоспособности сельскохозяйственной продукции":</w:t>
      </w:r>
      <w:r>
        <w:br/>
      </w:r>
      <w:r>
        <w:rPr>
          <w:rFonts w:ascii="Times New Roman"/>
          <w:b w:val="false"/>
          <w:i w:val="false"/>
          <w:color w:val="000000"/>
          <w:sz w:val="28"/>
        </w:rPr>
        <w:t>
</w:t>
      </w:r>
      <w:r>
        <w:rPr>
          <w:rFonts w:ascii="Times New Roman"/>
          <w:b w:val="false"/>
          <w:i w:val="false"/>
          <w:color w:val="000000"/>
          <w:sz w:val="28"/>
        </w:rPr>
        <w:t>
      в графе "2010 год":</w:t>
      </w:r>
      <w:r>
        <w:br/>
      </w:r>
      <w:r>
        <w:rPr>
          <w:rFonts w:ascii="Times New Roman"/>
          <w:b w:val="false"/>
          <w:i w:val="false"/>
          <w:color w:val="000000"/>
          <w:sz w:val="28"/>
        </w:rPr>
        <w:t>
</w:t>
      </w:r>
      <w:r>
        <w:rPr>
          <w:rFonts w:ascii="Times New Roman"/>
          <w:b w:val="false"/>
          <w:i w:val="false"/>
          <w:color w:val="000000"/>
          <w:sz w:val="28"/>
        </w:rPr>
        <w:t>
      в "Показателях количества":</w:t>
      </w:r>
      <w:r>
        <w:br/>
      </w:r>
      <w:r>
        <w:rPr>
          <w:rFonts w:ascii="Times New Roman"/>
          <w:b w:val="false"/>
          <w:i w:val="false"/>
          <w:color w:val="000000"/>
          <w:sz w:val="28"/>
        </w:rPr>
        <w:t>
</w:t>
      </w:r>
      <w:r>
        <w:rPr>
          <w:rFonts w:ascii="Times New Roman"/>
          <w:b w:val="false"/>
          <w:i w:val="false"/>
          <w:color w:val="000000"/>
          <w:sz w:val="28"/>
        </w:rPr>
        <w:t>
      в строках "Проектирование и надзор за строительством Национальной референтной лаборатории", "Улучшение лабораторной практики посредством привлечения международных консультантов" и "Повышение квалификации преподавателей аграрных ВУЗов и колледжей за рубежом" соответственно цифры "94", "3" и "40" исключить;</w:t>
      </w:r>
      <w:r>
        <w:br/>
      </w:r>
      <w:r>
        <w:rPr>
          <w:rFonts w:ascii="Times New Roman"/>
          <w:b w:val="false"/>
          <w:i w:val="false"/>
          <w:color w:val="000000"/>
          <w:sz w:val="28"/>
        </w:rPr>
        <w:t>
</w:t>
      </w:r>
      <w:r>
        <w:rPr>
          <w:rFonts w:ascii="Times New Roman"/>
          <w:b w:val="false"/>
          <w:i w:val="false"/>
          <w:color w:val="000000"/>
          <w:sz w:val="28"/>
        </w:rPr>
        <w:t>
      в строке "Повышение квалификации молодых ученых за рубежом" цифры "20" заменить цифрами "12";</w:t>
      </w:r>
      <w:r>
        <w:br/>
      </w:r>
      <w:r>
        <w:rPr>
          <w:rFonts w:ascii="Times New Roman"/>
          <w:b w:val="false"/>
          <w:i w:val="false"/>
          <w:color w:val="000000"/>
          <w:sz w:val="28"/>
        </w:rPr>
        <w:t>
</w:t>
      </w:r>
      <w:r>
        <w:rPr>
          <w:rFonts w:ascii="Times New Roman"/>
          <w:b w:val="false"/>
          <w:i w:val="false"/>
          <w:color w:val="000000"/>
          <w:sz w:val="28"/>
        </w:rPr>
        <w:t>
      в "Показателях качества":</w:t>
      </w:r>
      <w:r>
        <w:br/>
      </w:r>
      <w:r>
        <w:rPr>
          <w:rFonts w:ascii="Times New Roman"/>
          <w:b w:val="false"/>
          <w:i w:val="false"/>
          <w:color w:val="000000"/>
          <w:sz w:val="28"/>
        </w:rPr>
        <w:t>
</w:t>
      </w:r>
      <w:r>
        <w:rPr>
          <w:rFonts w:ascii="Times New Roman"/>
          <w:b w:val="false"/>
          <w:i w:val="false"/>
          <w:color w:val="000000"/>
          <w:sz w:val="28"/>
        </w:rPr>
        <w:t>
      в строке "Не менее % преподавателей аграрных ВУЗов и колледжей удовлетворены курсом обучения за рубежом" цифры "90" исключить;</w:t>
      </w:r>
      <w:r>
        <w:br/>
      </w:r>
      <w:r>
        <w:rPr>
          <w:rFonts w:ascii="Times New Roman"/>
          <w:b w:val="false"/>
          <w:i w:val="false"/>
          <w:color w:val="000000"/>
          <w:sz w:val="28"/>
        </w:rPr>
        <w:t>
</w:t>
      </w:r>
      <w:r>
        <w:rPr>
          <w:rFonts w:ascii="Times New Roman"/>
          <w:b w:val="false"/>
          <w:i w:val="false"/>
          <w:color w:val="000000"/>
          <w:sz w:val="28"/>
        </w:rPr>
        <w:t>
      в "Расходах на реализацию программы" цифры "1 443 680,0" заменить цифрами "1 060 281,0";</w:t>
      </w:r>
      <w:r>
        <w:br/>
      </w:r>
      <w:r>
        <w:rPr>
          <w:rFonts w:ascii="Times New Roman"/>
          <w:b w:val="false"/>
          <w:i w:val="false"/>
          <w:color w:val="000000"/>
          <w:sz w:val="28"/>
        </w:rPr>
        <w:t>
</w:t>
      </w:r>
      <w:r>
        <w:rPr>
          <w:rFonts w:ascii="Times New Roman"/>
          <w:b w:val="false"/>
          <w:i w:val="false"/>
          <w:color w:val="000000"/>
          <w:sz w:val="28"/>
        </w:rPr>
        <w:t>
      в бюджетной программе 081 "Мониторинг, референция, лабораторная диагностика и методология в ветеринарии":</w:t>
      </w:r>
      <w:r>
        <w:br/>
      </w:r>
      <w:r>
        <w:rPr>
          <w:rFonts w:ascii="Times New Roman"/>
          <w:b w:val="false"/>
          <w:i w:val="false"/>
          <w:color w:val="000000"/>
          <w:sz w:val="28"/>
        </w:rPr>
        <w:t>
</w:t>
      </w:r>
      <w:r>
        <w:rPr>
          <w:rFonts w:ascii="Times New Roman"/>
          <w:b w:val="false"/>
          <w:i w:val="false"/>
          <w:color w:val="000000"/>
          <w:sz w:val="28"/>
        </w:rPr>
        <w:t>
      в графе "2010 год":</w:t>
      </w:r>
      <w:r>
        <w:br/>
      </w:r>
      <w:r>
        <w:rPr>
          <w:rFonts w:ascii="Times New Roman"/>
          <w:b w:val="false"/>
          <w:i w:val="false"/>
          <w:color w:val="000000"/>
          <w:sz w:val="28"/>
        </w:rPr>
        <w:t>
</w:t>
      </w:r>
      <w:r>
        <w:rPr>
          <w:rFonts w:ascii="Times New Roman"/>
          <w:b w:val="false"/>
          <w:i w:val="false"/>
          <w:color w:val="000000"/>
          <w:sz w:val="28"/>
        </w:rPr>
        <w:t>
      в "Расходах на реализацию программы" цифры "99 827,0" заменить цифрами "106 564,0";</w:t>
      </w:r>
      <w:r>
        <w:br/>
      </w:r>
      <w:r>
        <w:rPr>
          <w:rFonts w:ascii="Times New Roman"/>
          <w:b w:val="false"/>
          <w:i w:val="false"/>
          <w:color w:val="000000"/>
          <w:sz w:val="28"/>
        </w:rPr>
        <w:t>
</w:t>
      </w:r>
      <w:r>
        <w:rPr>
          <w:rFonts w:ascii="Times New Roman"/>
          <w:b w:val="false"/>
          <w:i w:val="false"/>
          <w:color w:val="000000"/>
          <w:sz w:val="28"/>
        </w:rPr>
        <w:t>
      таблицу бюджетной программы 083 "Целевые текущие трансферты областным бюджетам, бюджетам городов Астана и Алматы на поддержку племенного животноводства" изложить в следующей редакции:</w:t>
      </w:r>
      <w:r>
        <w:br/>
      </w: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Форма бюджетной 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1"/>
        <w:gridCol w:w="4344"/>
        <w:gridCol w:w="1759"/>
        <w:gridCol w:w="1039"/>
        <w:gridCol w:w="1299"/>
        <w:gridCol w:w="948"/>
        <w:gridCol w:w="1000"/>
        <w:gridCol w:w="960"/>
      </w:tblGrid>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сельского хозяйства Республики Казахстан</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 «Целевые текущие трансферты областным бюджетам, бюджетам городов</w:t>
            </w:r>
            <w:r>
              <w:br/>
            </w:r>
            <w:r>
              <w:rPr>
                <w:rFonts w:ascii="Times New Roman"/>
                <w:b w:val="false"/>
                <w:i w:val="false"/>
                <w:color w:val="000000"/>
                <w:sz w:val="20"/>
              </w:rPr>
              <w:t>
</w:t>
            </w:r>
            <w:r>
              <w:rPr>
                <w:rFonts w:ascii="Times New Roman"/>
                <w:b w:val="false"/>
                <w:i w:val="false"/>
                <w:color w:val="000000"/>
                <w:sz w:val="20"/>
              </w:rPr>
              <w:t>Астана и Алматы на поддержку племенного животноводства»</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Частичное удешевление (до 50 %) стоимости реализованного</w:t>
            </w:r>
            <w:r>
              <w:br/>
            </w:r>
            <w:r>
              <w:rPr>
                <w:rFonts w:ascii="Times New Roman"/>
                <w:b w:val="false"/>
                <w:i w:val="false"/>
                <w:color w:val="000000"/>
                <w:sz w:val="20"/>
              </w:rPr>
              <w:t>
</w:t>
            </w:r>
            <w:r>
              <w:rPr>
                <w:rFonts w:ascii="Times New Roman"/>
                <w:b w:val="false"/>
                <w:i w:val="false"/>
                <w:color w:val="000000"/>
                <w:sz w:val="20"/>
              </w:rPr>
              <w:t>(использованной) племенной продукции (материала)</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 xml:space="preserve">направление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Устойчивое развитие отраслей агропромышленного комплекса, рост их</w:t>
            </w:r>
            <w:r>
              <w:br/>
            </w:r>
            <w:r>
              <w:rPr>
                <w:rFonts w:ascii="Times New Roman"/>
                <w:b w:val="false"/>
                <w:i w:val="false"/>
                <w:color w:val="000000"/>
                <w:sz w:val="20"/>
              </w:rPr>
              <w:t>
</w:t>
            </w:r>
            <w:r>
              <w:rPr>
                <w:rFonts w:ascii="Times New Roman"/>
                <w:b w:val="false"/>
                <w:i w:val="false"/>
                <w:color w:val="000000"/>
                <w:sz w:val="20"/>
              </w:rPr>
              <w:t>конкурентоспособности, обеспечение продовольственной безопасности и</w:t>
            </w:r>
            <w:r>
              <w:br/>
            </w:r>
            <w:r>
              <w:rPr>
                <w:rFonts w:ascii="Times New Roman"/>
                <w:b w:val="false"/>
                <w:i w:val="false"/>
                <w:color w:val="000000"/>
                <w:sz w:val="20"/>
              </w:rPr>
              <w:t>
</w:t>
            </w:r>
            <w:r>
              <w:rPr>
                <w:rFonts w:ascii="Times New Roman"/>
                <w:b w:val="false"/>
                <w:i w:val="false"/>
                <w:color w:val="000000"/>
                <w:sz w:val="20"/>
              </w:rPr>
              <w:t>адаптация аграрного производства к условиям вступления в ВТО</w:t>
            </w:r>
          </w:p>
        </w:tc>
      </w:tr>
      <w:tr>
        <w:trPr>
          <w:trHeight w:val="585"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Обеспечение продовольственной безопасности республики на основе</w:t>
            </w:r>
            <w:r>
              <w:br/>
            </w:r>
            <w:r>
              <w:rPr>
                <w:rFonts w:ascii="Times New Roman"/>
                <w:b w:val="false"/>
                <w:i w:val="false"/>
                <w:color w:val="000000"/>
                <w:sz w:val="20"/>
              </w:rPr>
              <w:t>
</w:t>
            </w:r>
            <w:r>
              <w:rPr>
                <w:rFonts w:ascii="Times New Roman"/>
                <w:b w:val="false"/>
                <w:i w:val="false"/>
                <w:color w:val="000000"/>
                <w:sz w:val="20"/>
              </w:rPr>
              <w:t xml:space="preserve">стабильного производства продукции АПК </w:t>
            </w:r>
          </w:p>
        </w:tc>
      </w:tr>
      <w:tr>
        <w:trPr>
          <w:trHeight w:val="585"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Повышение продуктивности и качества продукции животноводства</w:t>
            </w:r>
          </w:p>
        </w:tc>
      </w:tr>
      <w:tr>
        <w:trPr>
          <w:trHeight w:val="27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8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чет)</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w:t>
            </w:r>
            <w:r>
              <w:br/>
            </w:r>
            <w:r>
              <w:rPr>
                <w:rFonts w:ascii="Times New Roman"/>
                <w:b w:val="false"/>
                <w:i w:val="false"/>
                <w:color w:val="000000"/>
                <w:sz w:val="20"/>
              </w:rPr>
              <w:t>
</w:t>
            </w:r>
            <w:r>
              <w:rPr>
                <w:rFonts w:ascii="Times New Roman"/>
                <w:b w:val="false"/>
                <w:i w:val="false"/>
                <w:color w:val="000000"/>
                <w:sz w:val="20"/>
              </w:rPr>
              <w:t>го</w:t>
            </w:r>
            <w:r>
              <w:br/>
            </w:r>
            <w:r>
              <w:rPr>
                <w:rFonts w:ascii="Times New Roman"/>
                <w:b w:val="false"/>
                <w:i w:val="false"/>
                <w:color w:val="000000"/>
                <w:sz w:val="20"/>
              </w:rPr>
              <w:t>
</w:t>
            </w:r>
            <w:r>
              <w:rPr>
                <w:rFonts w:ascii="Times New Roman"/>
                <w:b w:val="false"/>
                <w:i w:val="false"/>
                <w:color w:val="000000"/>
                <w:sz w:val="20"/>
              </w:rPr>
              <w:t>года)</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15"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15" w:hRule="atLeast"/>
        </w:trPr>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племенной</w:t>
            </w:r>
            <w:r>
              <w:br/>
            </w:r>
            <w:r>
              <w:rPr>
                <w:rFonts w:ascii="Times New Roman"/>
                <w:b w:val="false"/>
                <w:i w:val="false"/>
                <w:color w:val="000000"/>
                <w:sz w:val="20"/>
              </w:rPr>
              <w:t>
</w:t>
            </w:r>
            <w:r>
              <w:rPr>
                <w:rFonts w:ascii="Times New Roman"/>
                <w:b w:val="false"/>
                <w:i w:val="false"/>
                <w:color w:val="000000"/>
                <w:sz w:val="20"/>
              </w:rPr>
              <w:t>продукции (материала),</w:t>
            </w:r>
            <w:r>
              <w:br/>
            </w:r>
            <w:r>
              <w:rPr>
                <w:rFonts w:ascii="Times New Roman"/>
                <w:b w:val="false"/>
                <w:i w:val="false"/>
                <w:color w:val="000000"/>
                <w:sz w:val="20"/>
              </w:rPr>
              <w:t>
</w:t>
            </w:r>
            <w:r>
              <w:rPr>
                <w:rFonts w:ascii="Times New Roman"/>
                <w:b w:val="false"/>
                <w:i w:val="false"/>
                <w:color w:val="000000"/>
                <w:sz w:val="20"/>
              </w:rPr>
              <w:t>в том числе:</w:t>
            </w:r>
          </w:p>
        </w:tc>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w:t>
            </w:r>
            <w:r>
              <w:br/>
            </w:r>
            <w:r>
              <w:rPr>
                <w:rFonts w:ascii="Times New Roman"/>
                <w:b w:val="false"/>
                <w:i w:val="false"/>
                <w:color w:val="000000"/>
                <w:sz w:val="20"/>
              </w:rPr>
              <w:t>
</w:t>
            </w:r>
            <w:r>
              <w:rPr>
                <w:rFonts w:ascii="Times New Roman"/>
                <w:b w:val="false"/>
                <w:i w:val="false"/>
                <w:color w:val="000000"/>
                <w:sz w:val="20"/>
              </w:rPr>
              <w:t>массы,</w:t>
            </w:r>
            <w:r>
              <w:br/>
            </w:r>
            <w:r>
              <w:rPr>
                <w:rFonts w:ascii="Times New Roman"/>
                <w:b w:val="false"/>
                <w:i w:val="false"/>
                <w:color w:val="000000"/>
                <w:sz w:val="20"/>
              </w:rPr>
              <w:t>
</w:t>
            </w:r>
            <w:r>
              <w:rPr>
                <w:rFonts w:ascii="Times New Roman"/>
                <w:b w:val="false"/>
                <w:i w:val="false"/>
                <w:color w:val="000000"/>
                <w:sz w:val="20"/>
              </w:rPr>
              <w:t>тонн</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КРС</w:t>
            </w: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4583,4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4583,4</w:t>
            </w:r>
          </w:p>
        </w:tc>
      </w:tr>
      <w:tr>
        <w:trPr>
          <w:trHeight w:val="315" w:hRule="atLeast"/>
        </w:trPr>
        <w:tc>
          <w:tcPr>
            <w:tcW w:w="0" w:type="auto"/>
            <w:vMerge/>
            <w:tcBorders>
              <w:top w:val="nil"/>
              <w:left w:val="single" w:color="cfcfcf" w:sz="5"/>
              <w:bottom w:val="single" w:color="cfcfcf" w:sz="5"/>
              <w:right w:val="single" w:color="cfcfcf" w:sz="5"/>
            </w:tcBorders>
          </w:tcP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овец</w:t>
            </w: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6409,4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rPr>
                <w:rFonts w:ascii="Times New Roman"/>
                <w:b w:val="false"/>
                <w:i w:val="false"/>
                <w:color w:val="000000"/>
                <w:sz w:val="20"/>
              </w:rPr>
              <w:t>22</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rPr>
              <w:t>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w:t>
            </w:r>
          </w:p>
        </w:tc>
      </w:tr>
      <w:tr>
        <w:trPr>
          <w:trHeight w:val="600" w:hRule="atLeast"/>
        </w:trPr>
        <w:tc>
          <w:tcPr>
            <w:tcW w:w="0" w:type="auto"/>
            <w:vMerge/>
            <w:tcBorders>
              <w:top w:val="nil"/>
              <w:left w:val="single" w:color="cfcfcf" w:sz="5"/>
              <w:bottom w:val="single" w:color="cfcfcf" w:sz="5"/>
              <w:right w:val="single" w:color="cfcfcf" w:sz="5"/>
            </w:tcBorders>
          </w:tcP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свиней</w:t>
            </w:r>
          </w:p>
        </w:tc>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w:t>
            </w:r>
            <w:r>
              <w:br/>
            </w:r>
            <w:r>
              <w:rPr>
                <w:rFonts w:ascii="Times New Roman"/>
                <w:b w:val="false"/>
                <w:i w:val="false"/>
                <w:color w:val="000000"/>
                <w:sz w:val="20"/>
              </w:rPr>
              <w:t>
</w:t>
            </w:r>
            <w:r>
              <w:rPr>
                <w:rFonts w:ascii="Times New Roman"/>
                <w:b w:val="false"/>
                <w:i w:val="false"/>
                <w:color w:val="000000"/>
                <w:sz w:val="20"/>
              </w:rPr>
              <w:t>массы,</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1518,8</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540" w:hRule="atLeast"/>
        </w:trPr>
        <w:tc>
          <w:tcPr>
            <w:tcW w:w="0" w:type="auto"/>
            <w:vMerge/>
            <w:tcBorders>
              <w:top w:val="nil"/>
              <w:left w:val="single" w:color="cfcfcf" w:sz="5"/>
              <w:bottom w:val="single" w:color="cfcfcf" w:sz="5"/>
              <w:right w:val="single" w:color="cfcfcf" w:sz="5"/>
            </w:tcBorders>
          </w:tcP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лошадей</w:t>
            </w: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1216,0</w:t>
            </w:r>
          </w:p>
        </w:tc>
      </w:tr>
      <w:tr>
        <w:trPr>
          <w:trHeight w:val="555" w:hRule="atLeast"/>
        </w:trPr>
        <w:tc>
          <w:tcPr>
            <w:tcW w:w="0" w:type="auto"/>
            <w:vMerge/>
            <w:tcBorders>
              <w:top w:val="nil"/>
              <w:left w:val="single" w:color="cfcfcf" w:sz="5"/>
              <w:bottom w:val="single" w:color="cfcfcf" w:sz="5"/>
              <w:right w:val="single" w:color="cfcfcf" w:sz="5"/>
            </w:tcBorders>
          </w:tcP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верблюдов</w:t>
            </w: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45" w:hRule="atLeast"/>
        </w:trPr>
        <w:tc>
          <w:tcPr>
            <w:tcW w:w="0" w:type="auto"/>
            <w:vMerge/>
            <w:tcBorders>
              <w:top w:val="nil"/>
              <w:left w:val="single" w:color="cfcfcf" w:sz="5"/>
              <w:bottom w:val="single" w:color="cfcfcf" w:sz="5"/>
              <w:right w:val="single" w:color="cfcfcf" w:sz="5"/>
            </w:tcBorders>
          </w:tcP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семени</w:t>
            </w:r>
            <w:r>
              <w:br/>
            </w:r>
            <w:r>
              <w:rPr>
                <w:rFonts w:ascii="Times New Roman"/>
                <w:b w:val="false"/>
                <w:i w:val="false"/>
                <w:color w:val="000000"/>
                <w:sz w:val="20"/>
              </w:rPr>
              <w:t>
</w:t>
            </w:r>
            <w:r>
              <w:rPr>
                <w:rFonts w:ascii="Times New Roman"/>
                <w:b w:val="false"/>
                <w:i w:val="false"/>
                <w:color w:val="000000"/>
                <w:sz w:val="20"/>
              </w:rPr>
              <w:t>быков-производителей</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доз</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218,49</w:t>
            </w:r>
          </w:p>
        </w:tc>
      </w:tr>
      <w:tr>
        <w:trPr>
          <w:trHeight w:val="345" w:hRule="atLeast"/>
        </w:trPr>
        <w:tc>
          <w:tcPr>
            <w:tcW w:w="0" w:type="auto"/>
            <w:vMerge/>
            <w:tcBorders>
              <w:top w:val="nil"/>
              <w:left w:val="single" w:color="cfcfcf" w:sz="5"/>
              <w:bottom w:val="single" w:color="cfcfcf" w:sz="5"/>
              <w:right w:val="single" w:color="cfcfcf" w:sz="5"/>
            </w:tcBorders>
          </w:tcP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осеменение голов</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тыс.голов</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племенного яйца куриное</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шт.</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4572,0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7667,7</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9735,3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8992,7</w:t>
            </w:r>
          </w:p>
        </w:tc>
      </w:tr>
      <w:tr>
        <w:trPr>
          <w:trHeight w:val="555" w:hRule="atLeast"/>
        </w:trPr>
        <w:tc>
          <w:tcPr>
            <w:tcW w:w="0" w:type="auto"/>
            <w:vMerge/>
            <w:tcBorders>
              <w:top w:val="nil"/>
              <w:left w:val="single" w:color="cfcfcf" w:sz="5"/>
              <w:bottom w:val="single" w:color="cfcfcf" w:sz="5"/>
              <w:right w:val="single" w:color="cfcfcf" w:sz="5"/>
            </w:tcBorders>
          </w:tcP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суточных цыплят (яичное,</w:t>
            </w:r>
            <w:r>
              <w:br/>
            </w:r>
            <w:r>
              <w:rPr>
                <w:rFonts w:ascii="Times New Roman"/>
                <w:b w:val="false"/>
                <w:i w:val="false"/>
                <w:color w:val="000000"/>
                <w:sz w:val="20"/>
              </w:rPr>
              <w:t>
</w:t>
            </w:r>
            <w:r>
              <w:rPr>
                <w:rFonts w:ascii="Times New Roman"/>
                <w:b w:val="false"/>
                <w:i w:val="false"/>
                <w:color w:val="000000"/>
                <w:sz w:val="20"/>
              </w:rPr>
              <w:t>мясное)</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гол.</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приобретения племенного</w:t>
            </w:r>
            <w:r>
              <w:br/>
            </w:r>
            <w:r>
              <w:rPr>
                <w:rFonts w:ascii="Times New Roman"/>
                <w:b w:val="false"/>
                <w:i w:val="false"/>
                <w:color w:val="000000"/>
                <w:sz w:val="20"/>
              </w:rPr>
              <w:t>
</w:t>
            </w:r>
            <w:r>
              <w:rPr>
                <w:rFonts w:ascii="Times New Roman"/>
                <w:b w:val="false"/>
                <w:i w:val="false"/>
                <w:color w:val="000000"/>
                <w:sz w:val="20"/>
              </w:rPr>
              <w:t>молодняка КРС мясных</w:t>
            </w:r>
            <w:r>
              <w:br/>
            </w:r>
            <w:r>
              <w:rPr>
                <w:rFonts w:ascii="Times New Roman"/>
                <w:b w:val="false"/>
                <w:i w:val="false"/>
                <w:color w:val="000000"/>
                <w:sz w:val="20"/>
              </w:rPr>
              <w:t>
</w:t>
            </w:r>
            <w:r>
              <w:rPr>
                <w:rFonts w:ascii="Times New Roman"/>
                <w:b w:val="false"/>
                <w:i w:val="false"/>
                <w:color w:val="000000"/>
                <w:sz w:val="20"/>
              </w:rPr>
              <w:t>пород зарубежной селекций</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3 400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субсидий за 1 кг.</w:t>
            </w:r>
            <w:r>
              <w:br/>
            </w:r>
            <w:r>
              <w:rPr>
                <w:rFonts w:ascii="Times New Roman"/>
                <w:b w:val="false"/>
                <w:i w:val="false"/>
                <w:color w:val="000000"/>
                <w:sz w:val="20"/>
              </w:rPr>
              <w:t>
</w:t>
            </w:r>
            <w:r>
              <w:rPr>
                <w:rFonts w:ascii="Times New Roman"/>
                <w:b w:val="false"/>
                <w:i w:val="false"/>
                <w:color w:val="000000"/>
                <w:sz w:val="20"/>
              </w:rPr>
              <w:t>жив. массы реализованной</w:t>
            </w:r>
            <w:r>
              <w:br/>
            </w:r>
            <w:r>
              <w:rPr>
                <w:rFonts w:ascii="Times New Roman"/>
                <w:b w:val="false"/>
                <w:i w:val="false"/>
                <w:color w:val="000000"/>
                <w:sz w:val="20"/>
              </w:rPr>
              <w:t>
</w:t>
            </w:r>
            <w:r>
              <w:rPr>
                <w:rFonts w:ascii="Times New Roman"/>
                <w:b w:val="false"/>
                <w:i w:val="false"/>
                <w:color w:val="000000"/>
                <w:sz w:val="20"/>
              </w:rPr>
              <w:t>по удешевленной стоимости</w:t>
            </w:r>
            <w:r>
              <w:br/>
            </w:r>
            <w:r>
              <w:rPr>
                <w:rFonts w:ascii="Times New Roman"/>
                <w:b w:val="false"/>
                <w:i w:val="false"/>
                <w:color w:val="000000"/>
                <w:sz w:val="20"/>
              </w:rPr>
              <w:t>
</w:t>
            </w:r>
            <w:r>
              <w:rPr>
                <w:rFonts w:ascii="Times New Roman"/>
                <w:b w:val="false"/>
                <w:i w:val="false"/>
                <w:color w:val="000000"/>
                <w:sz w:val="20"/>
              </w:rPr>
              <w:t>племенного молодняка, в</w:t>
            </w:r>
            <w:r>
              <w:br/>
            </w:r>
            <w:r>
              <w:rPr>
                <w:rFonts w:ascii="Times New Roman"/>
                <w:b w:val="false"/>
                <w:i w:val="false"/>
                <w:color w:val="000000"/>
                <w:sz w:val="20"/>
              </w:rPr>
              <w:t>
</w:t>
            </w:r>
            <w:r>
              <w:rPr>
                <w:rFonts w:ascii="Times New Roman"/>
                <w:b w:val="false"/>
                <w:i w:val="false"/>
                <w:color w:val="000000"/>
                <w:sz w:val="20"/>
              </w:rPr>
              <w:t>том числе:</w:t>
            </w:r>
          </w:p>
        </w:tc>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КРС</w:t>
            </w: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10" w:hRule="atLeast"/>
        </w:trPr>
        <w:tc>
          <w:tcPr>
            <w:tcW w:w="0" w:type="auto"/>
            <w:vMerge/>
            <w:tcBorders>
              <w:top w:val="nil"/>
              <w:left w:val="single" w:color="cfcfcf" w:sz="5"/>
              <w:bottom w:val="single" w:color="cfcfcf" w:sz="5"/>
              <w:right w:val="single" w:color="cfcfcf" w:sz="5"/>
            </w:tcBorders>
          </w:tcP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овец</w:t>
            </w: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150" w:hRule="atLeast"/>
        </w:trPr>
        <w:tc>
          <w:tcPr>
            <w:tcW w:w="0" w:type="auto"/>
            <w:vMerge/>
            <w:tcBorders>
              <w:top w:val="nil"/>
              <w:left w:val="single" w:color="cfcfcf" w:sz="5"/>
              <w:bottom w:val="single" w:color="cfcfcf" w:sz="5"/>
              <w:right w:val="single" w:color="cfcfcf" w:sz="5"/>
            </w:tcBorders>
          </w:tcP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свиней</w:t>
            </w: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85" w:hRule="atLeast"/>
        </w:trPr>
        <w:tc>
          <w:tcPr>
            <w:tcW w:w="0" w:type="auto"/>
            <w:vMerge/>
            <w:tcBorders>
              <w:top w:val="nil"/>
              <w:left w:val="single" w:color="cfcfcf" w:sz="5"/>
              <w:bottom w:val="single" w:color="cfcfcf" w:sz="5"/>
              <w:right w:val="single" w:color="cfcfcf" w:sz="5"/>
            </w:tcBorders>
          </w:tcP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Лошадей, в том числе:</w:t>
            </w:r>
            <w:r>
              <w:br/>
            </w:r>
            <w:r>
              <w:rPr>
                <w:rFonts w:ascii="Times New Roman"/>
                <w:b w:val="false"/>
                <w:i w:val="false"/>
                <w:color w:val="000000"/>
                <w:sz w:val="20"/>
              </w:rPr>
              <w:t>
</w:t>
            </w:r>
            <w:r>
              <w:rPr>
                <w:rFonts w:ascii="Times New Roman"/>
                <w:b w:val="false"/>
                <w:i w:val="false"/>
                <w:color w:val="000000"/>
                <w:sz w:val="20"/>
              </w:rPr>
              <w:t>продуктивного направления</w:t>
            </w:r>
            <w:r>
              <w:br/>
            </w:r>
            <w:r>
              <w:rPr>
                <w:rFonts w:ascii="Times New Roman"/>
                <w:b w:val="false"/>
                <w:i w:val="false"/>
                <w:color w:val="000000"/>
                <w:sz w:val="20"/>
              </w:rPr>
              <w:t>
</w:t>
            </w:r>
            <w:r>
              <w:rPr>
                <w:rFonts w:ascii="Times New Roman"/>
                <w:b w:val="false"/>
                <w:i w:val="false"/>
                <w:color w:val="000000"/>
                <w:sz w:val="20"/>
              </w:rPr>
              <w:t>спортивного направления</w:t>
            </w: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300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300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r>
              <w:rPr>
                <w:rFonts w:ascii="Times New Roman"/>
                <w:b w:val="false"/>
                <w:i w:val="false"/>
                <w:color w:val="000000"/>
                <w:sz w:val="20"/>
              </w:rPr>
              <w:t>300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r>
              <w:rPr>
                <w:rFonts w:ascii="Times New Roman"/>
                <w:b w:val="false"/>
                <w:i w:val="false"/>
                <w:color w:val="000000"/>
                <w:sz w:val="20"/>
              </w:rPr>
              <w:t>330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r>
              <w:rPr>
                <w:rFonts w:ascii="Times New Roman"/>
                <w:b w:val="false"/>
                <w:i w:val="false"/>
                <w:color w:val="000000"/>
                <w:sz w:val="20"/>
              </w:rPr>
              <w:t>330</w:t>
            </w:r>
          </w:p>
        </w:tc>
      </w:tr>
      <w:tr>
        <w:trPr>
          <w:trHeight w:val="285" w:hRule="atLeast"/>
        </w:trPr>
        <w:tc>
          <w:tcPr>
            <w:tcW w:w="0" w:type="auto"/>
            <w:vMerge/>
            <w:tcBorders>
              <w:top w:val="nil"/>
              <w:left w:val="single" w:color="cfcfcf" w:sz="5"/>
              <w:bottom w:val="single" w:color="cfcfcf" w:sz="5"/>
              <w:right w:val="single" w:color="cfcfcf" w:sz="5"/>
            </w:tcBorders>
          </w:tcP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верблюдов</w:t>
            </w: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85" w:hRule="atLeast"/>
        </w:trPr>
        <w:tc>
          <w:tcPr>
            <w:tcW w:w="0" w:type="auto"/>
            <w:vMerge/>
            <w:tcBorders>
              <w:top w:val="nil"/>
              <w:left w:val="single" w:color="cfcfcf" w:sz="5"/>
              <w:bottom w:val="single" w:color="cfcfcf" w:sz="5"/>
              <w:right w:val="single" w:color="cfcfcf" w:sz="5"/>
            </w:tcBorders>
          </w:tcP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субсидий за</w:t>
            </w:r>
            <w:r>
              <w:br/>
            </w:r>
            <w:r>
              <w:rPr>
                <w:rFonts w:ascii="Times New Roman"/>
                <w:b w:val="false"/>
                <w:i w:val="false"/>
                <w:color w:val="000000"/>
                <w:sz w:val="20"/>
              </w:rPr>
              <w:t>
</w:t>
            </w:r>
            <w:r>
              <w:rPr>
                <w:rFonts w:ascii="Times New Roman"/>
                <w:b w:val="false"/>
                <w:i w:val="false"/>
                <w:color w:val="000000"/>
                <w:sz w:val="20"/>
              </w:rPr>
              <w:t>плодотворное осеменение</w:t>
            </w: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735" w:hRule="atLeast"/>
        </w:trPr>
        <w:tc>
          <w:tcPr>
            <w:tcW w:w="0" w:type="auto"/>
            <w:vMerge/>
            <w:tcBorders>
              <w:top w:val="nil"/>
              <w:left w:val="single" w:color="cfcfcf" w:sz="5"/>
              <w:bottom w:val="single" w:color="cfcfcf" w:sz="5"/>
              <w:right w:val="single" w:color="cfcfcf" w:sz="5"/>
            </w:tcBorders>
          </w:tcP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субсидий за 1</w:t>
            </w:r>
            <w:r>
              <w:br/>
            </w:r>
            <w:r>
              <w:rPr>
                <w:rFonts w:ascii="Times New Roman"/>
                <w:b w:val="false"/>
                <w:i w:val="false"/>
                <w:color w:val="000000"/>
                <w:sz w:val="20"/>
              </w:rPr>
              <w:t>
</w:t>
            </w:r>
            <w:r>
              <w:rPr>
                <w:rFonts w:ascii="Times New Roman"/>
                <w:b w:val="false"/>
                <w:i w:val="false"/>
                <w:color w:val="000000"/>
                <w:sz w:val="20"/>
              </w:rPr>
              <w:t>штуку реализованной по</w:t>
            </w:r>
            <w:r>
              <w:br/>
            </w:r>
            <w:r>
              <w:rPr>
                <w:rFonts w:ascii="Times New Roman"/>
                <w:b w:val="false"/>
                <w:i w:val="false"/>
                <w:color w:val="000000"/>
                <w:sz w:val="20"/>
              </w:rPr>
              <w:t>
</w:t>
            </w:r>
            <w:r>
              <w:rPr>
                <w:rFonts w:ascii="Times New Roman"/>
                <w:b w:val="false"/>
                <w:i w:val="false"/>
                <w:color w:val="000000"/>
                <w:sz w:val="20"/>
              </w:rPr>
              <w:t>удешевленной стоимости</w:t>
            </w:r>
            <w:r>
              <w:br/>
            </w:r>
            <w:r>
              <w:rPr>
                <w:rFonts w:ascii="Times New Roman"/>
                <w:b w:val="false"/>
                <w:i w:val="false"/>
                <w:color w:val="000000"/>
                <w:sz w:val="20"/>
              </w:rPr>
              <w:t>
</w:t>
            </w:r>
            <w:r>
              <w:rPr>
                <w:rFonts w:ascii="Times New Roman"/>
                <w:b w:val="false"/>
                <w:i w:val="false"/>
                <w:color w:val="000000"/>
                <w:sz w:val="20"/>
              </w:rPr>
              <w:t>племенного яйца, в том</w:t>
            </w:r>
            <w:r>
              <w:br/>
            </w:r>
            <w:r>
              <w:rPr>
                <w:rFonts w:ascii="Times New Roman"/>
                <w:b w:val="false"/>
                <w:i w:val="false"/>
                <w:color w:val="000000"/>
                <w:sz w:val="20"/>
              </w:rPr>
              <w:t>
</w:t>
            </w:r>
            <w:r>
              <w:rPr>
                <w:rFonts w:ascii="Times New Roman"/>
                <w:b w:val="false"/>
                <w:i w:val="false"/>
                <w:color w:val="000000"/>
                <w:sz w:val="20"/>
              </w:rPr>
              <w:t>числе:</w:t>
            </w: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племенного яйца куриное</w:t>
            </w:r>
            <w:r>
              <w:br/>
            </w:r>
            <w:r>
              <w:rPr>
                <w:rFonts w:ascii="Times New Roman"/>
                <w:b w:val="false"/>
                <w:i w:val="false"/>
                <w:color w:val="000000"/>
                <w:sz w:val="20"/>
              </w:rPr>
              <w:t>
</w:t>
            </w:r>
            <w:r>
              <w:rPr>
                <w:rFonts w:ascii="Times New Roman"/>
                <w:b w:val="false"/>
                <w:i w:val="false"/>
                <w:color w:val="000000"/>
                <w:sz w:val="20"/>
              </w:rPr>
              <w:t>(яичное)</w:t>
            </w: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племенного яйца куриное</w:t>
            </w:r>
            <w:r>
              <w:br/>
            </w:r>
            <w:r>
              <w:rPr>
                <w:rFonts w:ascii="Times New Roman"/>
                <w:b w:val="false"/>
                <w:i w:val="false"/>
                <w:color w:val="000000"/>
                <w:sz w:val="20"/>
              </w:rPr>
              <w:t>
</w:t>
            </w:r>
            <w:r>
              <w:rPr>
                <w:rFonts w:ascii="Times New Roman"/>
                <w:b w:val="false"/>
                <w:i w:val="false"/>
                <w:color w:val="000000"/>
                <w:sz w:val="20"/>
              </w:rPr>
              <w:t>(мясное)</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735" w:hRule="atLeast"/>
        </w:trPr>
        <w:tc>
          <w:tcPr>
            <w:tcW w:w="0" w:type="auto"/>
            <w:vMerge/>
            <w:tcBorders>
              <w:top w:val="nil"/>
              <w:left w:val="single" w:color="cfcfcf" w:sz="5"/>
              <w:bottom w:val="single" w:color="cfcfcf" w:sz="5"/>
              <w:right w:val="single" w:color="cfcfcf" w:sz="5"/>
            </w:tcBorders>
          </w:tcP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суточных цыплят (яичное)</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0" w:type="auto"/>
            <w:vMerge/>
            <w:tcBorders>
              <w:top w:val="nil"/>
              <w:left w:val="single" w:color="cfcfcf" w:sz="5"/>
              <w:bottom w:val="single" w:color="cfcfcf" w:sz="5"/>
              <w:right w:val="single" w:color="cfcfcf" w:sz="5"/>
            </w:tcBorders>
          </w:tcP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суточных цыплят (мясной)</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удельного веса</w:t>
            </w:r>
            <w:r>
              <w:br/>
            </w:r>
            <w:r>
              <w:rPr>
                <w:rFonts w:ascii="Times New Roman"/>
                <w:b w:val="false"/>
                <w:i w:val="false"/>
                <w:color w:val="000000"/>
                <w:sz w:val="20"/>
              </w:rPr>
              <w:t>
</w:t>
            </w:r>
            <w:r>
              <w:rPr>
                <w:rFonts w:ascii="Times New Roman"/>
                <w:b w:val="false"/>
                <w:i w:val="false"/>
                <w:color w:val="000000"/>
                <w:sz w:val="20"/>
              </w:rPr>
              <w:t>племенного поголовья в</w:t>
            </w:r>
            <w:r>
              <w:br/>
            </w:r>
            <w:r>
              <w:rPr>
                <w:rFonts w:ascii="Times New Roman"/>
                <w:b w:val="false"/>
                <w:i w:val="false"/>
                <w:color w:val="000000"/>
                <w:sz w:val="20"/>
              </w:rPr>
              <w:t>
</w:t>
            </w:r>
            <w:r>
              <w:rPr>
                <w:rFonts w:ascii="Times New Roman"/>
                <w:b w:val="false"/>
                <w:i w:val="false"/>
                <w:color w:val="000000"/>
                <w:sz w:val="20"/>
              </w:rPr>
              <w:t>общей численности</w:t>
            </w:r>
            <w:r>
              <w:br/>
            </w:r>
            <w:r>
              <w:rPr>
                <w:rFonts w:ascii="Times New Roman"/>
                <w:b w:val="false"/>
                <w:i w:val="false"/>
                <w:color w:val="000000"/>
                <w:sz w:val="20"/>
              </w:rPr>
              <w:t>
</w:t>
            </w:r>
            <w:r>
              <w:rPr>
                <w:rFonts w:ascii="Times New Roman"/>
                <w:b w:val="false"/>
                <w:i w:val="false"/>
                <w:color w:val="000000"/>
                <w:sz w:val="20"/>
              </w:rPr>
              <w:t>сельхозживотных,</w:t>
            </w:r>
            <w:r>
              <w:br/>
            </w:r>
            <w:r>
              <w:rPr>
                <w:rFonts w:ascii="Times New Roman"/>
                <w:b w:val="false"/>
                <w:i w:val="false"/>
                <w:color w:val="000000"/>
                <w:sz w:val="20"/>
              </w:rPr>
              <w:t>
</w:t>
            </w:r>
            <w:r>
              <w:rPr>
                <w:rFonts w:ascii="Times New Roman"/>
                <w:b w:val="false"/>
                <w:i w:val="false"/>
                <w:color w:val="000000"/>
                <w:sz w:val="20"/>
              </w:rPr>
              <w:t>(посредством</w:t>
            </w:r>
            <w:r>
              <w:br/>
            </w:r>
            <w:r>
              <w:rPr>
                <w:rFonts w:ascii="Times New Roman"/>
                <w:b w:val="false"/>
                <w:i w:val="false"/>
                <w:color w:val="000000"/>
                <w:sz w:val="20"/>
              </w:rPr>
              <w:t>
</w:t>
            </w:r>
            <w:r>
              <w:rPr>
                <w:rFonts w:ascii="Times New Roman"/>
                <w:b w:val="false"/>
                <w:i w:val="false"/>
                <w:color w:val="000000"/>
                <w:sz w:val="20"/>
              </w:rPr>
              <w:t>субсидирования)</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55" w:hRule="atLeast"/>
        </w:trPr>
        <w:tc>
          <w:tcPr>
            <w:tcW w:w="0" w:type="auto"/>
            <w:vMerge/>
            <w:tcBorders>
              <w:top w:val="nil"/>
              <w:left w:val="single" w:color="cfcfcf" w:sz="5"/>
              <w:bottom w:val="single" w:color="cfcfcf" w:sz="5"/>
              <w:right w:val="single" w:color="cfcfcf" w:sz="5"/>
            </w:tcBorders>
          </w:tcP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продуктивности</w:t>
            </w:r>
            <w:r>
              <w:br/>
            </w:r>
            <w:r>
              <w:rPr>
                <w:rFonts w:ascii="Times New Roman"/>
                <w:b w:val="false"/>
                <w:i w:val="false"/>
                <w:color w:val="000000"/>
                <w:sz w:val="20"/>
              </w:rPr>
              <w:t>
</w:t>
            </w:r>
            <w:r>
              <w:rPr>
                <w:rFonts w:ascii="Times New Roman"/>
                <w:b w:val="false"/>
                <w:i w:val="false"/>
                <w:color w:val="000000"/>
                <w:sz w:val="20"/>
              </w:rPr>
              <w:t>сельскохозяйственных</w:t>
            </w:r>
            <w:r>
              <w:br/>
            </w:r>
            <w:r>
              <w:rPr>
                <w:rFonts w:ascii="Times New Roman"/>
                <w:b w:val="false"/>
                <w:i w:val="false"/>
                <w:color w:val="000000"/>
                <w:sz w:val="20"/>
              </w:rPr>
              <w:t>
</w:t>
            </w:r>
            <w:r>
              <w:rPr>
                <w:rFonts w:ascii="Times New Roman"/>
                <w:b w:val="false"/>
                <w:i w:val="false"/>
                <w:color w:val="000000"/>
                <w:sz w:val="20"/>
              </w:rPr>
              <w:t>животных и птицы во всех</w:t>
            </w:r>
            <w:r>
              <w:br/>
            </w:r>
            <w:r>
              <w:rPr>
                <w:rFonts w:ascii="Times New Roman"/>
                <w:b w:val="false"/>
                <w:i w:val="false"/>
                <w:color w:val="000000"/>
                <w:sz w:val="20"/>
              </w:rPr>
              <w:t>
</w:t>
            </w:r>
            <w:r>
              <w:rPr>
                <w:rFonts w:ascii="Times New Roman"/>
                <w:b w:val="false"/>
                <w:i w:val="false"/>
                <w:color w:val="000000"/>
                <w:sz w:val="20"/>
              </w:rPr>
              <w:t>категориях хозяйств, в</w:t>
            </w:r>
            <w:r>
              <w:br/>
            </w:r>
            <w:r>
              <w:rPr>
                <w:rFonts w:ascii="Times New Roman"/>
                <w:b w:val="false"/>
                <w:i w:val="false"/>
                <w:color w:val="000000"/>
                <w:sz w:val="20"/>
              </w:rPr>
              <w:t>
</w:t>
            </w:r>
            <w:r>
              <w:rPr>
                <w:rFonts w:ascii="Times New Roman"/>
                <w:b w:val="false"/>
                <w:i w:val="false"/>
                <w:color w:val="000000"/>
                <w:sz w:val="20"/>
              </w:rPr>
              <w:t>том числе:</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удой на 1 корову</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555" w:hRule="atLeast"/>
        </w:trPr>
        <w:tc>
          <w:tcPr>
            <w:tcW w:w="0" w:type="auto"/>
            <w:vMerge/>
            <w:tcBorders>
              <w:top w:val="nil"/>
              <w:left w:val="single" w:color="cfcfcf" w:sz="5"/>
              <w:bottom w:val="single" w:color="cfcfcf" w:sz="5"/>
              <w:right w:val="single" w:color="cfcfcf" w:sz="5"/>
            </w:tcBorders>
          </w:tcP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настриг шерсти</w:t>
            </w:r>
            <w:r>
              <w:br/>
            </w:r>
            <w:r>
              <w:rPr>
                <w:rFonts w:ascii="Times New Roman"/>
                <w:b w:val="false"/>
                <w:i w:val="false"/>
                <w:color w:val="000000"/>
                <w:sz w:val="20"/>
              </w:rPr>
              <w:t>
</w:t>
            </w:r>
            <w:r>
              <w:rPr>
                <w:rFonts w:ascii="Times New Roman"/>
                <w:b w:val="false"/>
                <w:i w:val="false"/>
                <w:color w:val="000000"/>
                <w:sz w:val="20"/>
              </w:rPr>
              <w:t>с 1 овцы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555" w:hRule="atLeast"/>
        </w:trPr>
        <w:tc>
          <w:tcPr>
            <w:tcW w:w="0" w:type="auto"/>
            <w:vMerge/>
            <w:tcBorders>
              <w:top w:val="nil"/>
              <w:left w:val="single" w:color="cfcfcf" w:sz="5"/>
              <w:bottom w:val="single" w:color="cfcfcf" w:sz="5"/>
              <w:right w:val="single" w:color="cfcfcf" w:sz="5"/>
            </w:tcBorders>
          </w:tcP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годовая</w:t>
            </w:r>
            <w:r>
              <w:br/>
            </w:r>
            <w:r>
              <w:rPr>
                <w:rFonts w:ascii="Times New Roman"/>
                <w:b w:val="false"/>
                <w:i w:val="false"/>
                <w:color w:val="000000"/>
                <w:sz w:val="20"/>
              </w:rPr>
              <w:t>
</w:t>
            </w:r>
            <w:r>
              <w:rPr>
                <w:rFonts w:ascii="Times New Roman"/>
                <w:b w:val="false"/>
                <w:i w:val="false"/>
                <w:color w:val="000000"/>
                <w:sz w:val="20"/>
              </w:rPr>
              <w:t>яиценосность 1 курицы</w:t>
            </w:r>
            <w:r>
              <w:br/>
            </w:r>
            <w:r>
              <w:rPr>
                <w:rFonts w:ascii="Times New Roman"/>
                <w:b w:val="false"/>
                <w:i w:val="false"/>
                <w:color w:val="000000"/>
                <w:sz w:val="20"/>
              </w:rPr>
              <w:t>
</w:t>
            </w:r>
            <w:r>
              <w:rPr>
                <w:rFonts w:ascii="Times New Roman"/>
                <w:b w:val="false"/>
                <w:i w:val="false"/>
                <w:color w:val="000000"/>
                <w:sz w:val="20"/>
              </w:rPr>
              <w:t>несушки</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555" w:hRule="atLeast"/>
        </w:trPr>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реализации по</w:t>
            </w:r>
            <w:r>
              <w:br/>
            </w:r>
            <w:r>
              <w:rPr>
                <w:rFonts w:ascii="Times New Roman"/>
                <w:b w:val="false"/>
                <w:i w:val="false"/>
                <w:color w:val="000000"/>
                <w:sz w:val="20"/>
              </w:rPr>
              <w:t>
</w:t>
            </w:r>
            <w:r>
              <w:rPr>
                <w:rFonts w:ascii="Times New Roman"/>
                <w:b w:val="false"/>
                <w:i w:val="false"/>
                <w:color w:val="000000"/>
                <w:sz w:val="20"/>
              </w:rPr>
              <w:t>удешевленной стоимости</w:t>
            </w:r>
            <w:r>
              <w:br/>
            </w:r>
            <w:r>
              <w:rPr>
                <w:rFonts w:ascii="Times New Roman"/>
                <w:b w:val="false"/>
                <w:i w:val="false"/>
                <w:color w:val="000000"/>
                <w:sz w:val="20"/>
              </w:rPr>
              <w:t>
</w:t>
            </w:r>
            <w:r>
              <w:rPr>
                <w:rFonts w:ascii="Times New Roman"/>
                <w:b w:val="false"/>
                <w:i w:val="false"/>
                <w:color w:val="000000"/>
                <w:sz w:val="20"/>
              </w:rPr>
              <w:t>отечественным</w:t>
            </w:r>
            <w:r>
              <w:br/>
            </w:r>
            <w:r>
              <w:rPr>
                <w:rFonts w:ascii="Times New Roman"/>
                <w:b w:val="false"/>
                <w:i w:val="false"/>
                <w:color w:val="000000"/>
                <w:sz w:val="20"/>
              </w:rPr>
              <w:t>
</w:t>
            </w:r>
            <w:r>
              <w:rPr>
                <w:rFonts w:ascii="Times New Roman"/>
                <w:b w:val="false"/>
                <w:i w:val="false"/>
                <w:color w:val="000000"/>
                <w:sz w:val="20"/>
              </w:rPr>
              <w:t>сельхозтоваро-</w:t>
            </w:r>
            <w:r>
              <w:br/>
            </w:r>
            <w:r>
              <w:rPr>
                <w:rFonts w:ascii="Times New Roman"/>
                <w:b w:val="false"/>
                <w:i w:val="false"/>
                <w:color w:val="000000"/>
                <w:sz w:val="20"/>
              </w:rPr>
              <w:t>
</w:t>
            </w:r>
            <w:r>
              <w:rPr>
                <w:rFonts w:ascii="Times New Roman"/>
                <w:b w:val="false"/>
                <w:i w:val="false"/>
                <w:color w:val="000000"/>
                <w:sz w:val="20"/>
              </w:rPr>
              <w:t>производи</w:t>
            </w:r>
            <w:r>
              <w:rPr>
                <w:rFonts w:ascii="Times New Roman"/>
                <w:b w:val="false"/>
                <w:i w:val="false"/>
                <w:color w:val="000000"/>
                <w:sz w:val="20"/>
              </w:rPr>
              <w:t>телям племенного</w:t>
            </w:r>
            <w:r>
              <w:br/>
            </w:r>
            <w:r>
              <w:rPr>
                <w:rFonts w:ascii="Times New Roman"/>
                <w:b w:val="false"/>
                <w:i w:val="false"/>
                <w:color w:val="000000"/>
                <w:sz w:val="20"/>
              </w:rPr>
              <w:t>
</w:t>
            </w:r>
            <w:r>
              <w:rPr>
                <w:rFonts w:ascii="Times New Roman"/>
                <w:b w:val="false"/>
                <w:i w:val="false"/>
                <w:color w:val="000000"/>
                <w:sz w:val="20"/>
              </w:rPr>
              <w:t>молодняка будут</w:t>
            </w:r>
            <w:r>
              <w:br/>
            </w:r>
            <w:r>
              <w:rPr>
                <w:rFonts w:ascii="Times New Roman"/>
                <w:b w:val="false"/>
                <w:i w:val="false"/>
                <w:color w:val="000000"/>
                <w:sz w:val="20"/>
              </w:rPr>
              <w:t>
</w:t>
            </w:r>
            <w:r>
              <w:rPr>
                <w:rFonts w:ascii="Times New Roman"/>
                <w:b w:val="false"/>
                <w:i w:val="false"/>
                <w:color w:val="000000"/>
                <w:sz w:val="20"/>
              </w:rPr>
              <w:t>организованны</w:t>
            </w:r>
            <w:r>
              <w:br/>
            </w:r>
            <w:r>
              <w:rPr>
                <w:rFonts w:ascii="Times New Roman"/>
                <w:b w:val="false"/>
                <w:i w:val="false"/>
                <w:color w:val="000000"/>
                <w:sz w:val="20"/>
              </w:rPr>
              <w:t>
</w:t>
            </w:r>
            <w:r>
              <w:rPr>
                <w:rFonts w:ascii="Times New Roman"/>
                <w:b w:val="false"/>
                <w:i w:val="false"/>
                <w:color w:val="000000"/>
                <w:sz w:val="20"/>
              </w:rPr>
              <w:t>дополнительно племенные</w:t>
            </w:r>
            <w:r>
              <w:br/>
            </w:r>
            <w:r>
              <w:rPr>
                <w:rFonts w:ascii="Times New Roman"/>
                <w:b w:val="false"/>
                <w:i w:val="false"/>
                <w:color w:val="000000"/>
                <w:sz w:val="20"/>
              </w:rPr>
              <w:t>
</w:t>
            </w:r>
            <w:r>
              <w:rPr>
                <w:rFonts w:ascii="Times New Roman"/>
                <w:b w:val="false"/>
                <w:i w:val="false"/>
                <w:color w:val="000000"/>
                <w:sz w:val="20"/>
              </w:rPr>
              <w:t>хозяйства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525" w:hRule="atLeast"/>
        </w:trPr>
        <w:tc>
          <w:tcPr>
            <w:tcW w:w="0" w:type="auto"/>
            <w:vMerge/>
            <w:tcBorders>
              <w:top w:val="nil"/>
              <w:left w:val="single" w:color="cfcfcf" w:sz="5"/>
              <w:bottom w:val="single" w:color="cfcfcf" w:sz="5"/>
              <w:right w:val="single" w:color="cfcfcf" w:sz="5"/>
            </w:tcBorders>
          </w:tcP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Повысится продуктивность</w:t>
            </w:r>
            <w:r>
              <w:br/>
            </w:r>
            <w:r>
              <w:rPr>
                <w:rFonts w:ascii="Times New Roman"/>
                <w:b w:val="false"/>
                <w:i w:val="false"/>
                <w:color w:val="000000"/>
                <w:sz w:val="20"/>
              </w:rPr>
              <w:t>
</w:t>
            </w:r>
            <w:r>
              <w:rPr>
                <w:rFonts w:ascii="Times New Roman"/>
                <w:b w:val="false"/>
                <w:i w:val="false"/>
                <w:color w:val="000000"/>
                <w:sz w:val="20"/>
              </w:rPr>
              <w:t>сельскохозяйственных</w:t>
            </w:r>
            <w:r>
              <w:br/>
            </w:r>
            <w:r>
              <w:rPr>
                <w:rFonts w:ascii="Times New Roman"/>
                <w:b w:val="false"/>
                <w:i w:val="false"/>
                <w:color w:val="000000"/>
                <w:sz w:val="20"/>
              </w:rPr>
              <w:t>
</w:t>
            </w:r>
            <w:r>
              <w:rPr>
                <w:rFonts w:ascii="Times New Roman"/>
                <w:b w:val="false"/>
                <w:i w:val="false"/>
                <w:color w:val="000000"/>
                <w:sz w:val="20"/>
              </w:rPr>
              <w:t>животных и птицы у</w:t>
            </w:r>
            <w:r>
              <w:br/>
            </w:r>
            <w:r>
              <w:rPr>
                <w:rFonts w:ascii="Times New Roman"/>
                <w:b w:val="false"/>
                <w:i w:val="false"/>
                <w:color w:val="000000"/>
                <w:sz w:val="20"/>
              </w:rPr>
              <w:t>
</w:t>
            </w:r>
            <w:r>
              <w:rPr>
                <w:rFonts w:ascii="Times New Roman"/>
                <w:b w:val="false"/>
                <w:i w:val="false"/>
                <w:color w:val="000000"/>
                <w:sz w:val="20"/>
              </w:rPr>
              <w:t>отечественных</w:t>
            </w:r>
            <w:r>
              <w:br/>
            </w:r>
            <w:r>
              <w:rPr>
                <w:rFonts w:ascii="Times New Roman"/>
                <w:b w:val="false"/>
                <w:i w:val="false"/>
                <w:color w:val="000000"/>
                <w:sz w:val="20"/>
              </w:rPr>
              <w:t>
</w:t>
            </w:r>
            <w:r>
              <w:rPr>
                <w:rFonts w:ascii="Times New Roman"/>
                <w:b w:val="false"/>
                <w:i w:val="false"/>
                <w:color w:val="000000"/>
                <w:sz w:val="20"/>
              </w:rPr>
              <w:t>сельхозтоваропроизводи-</w:t>
            </w:r>
            <w:r>
              <w:br/>
            </w:r>
            <w:r>
              <w:rPr>
                <w:rFonts w:ascii="Times New Roman"/>
                <w:b w:val="false"/>
                <w:i w:val="false"/>
                <w:color w:val="000000"/>
                <w:sz w:val="20"/>
              </w:rPr>
              <w:t>
</w:t>
            </w:r>
            <w:r>
              <w:rPr>
                <w:rFonts w:ascii="Times New Roman"/>
                <w:b w:val="false"/>
                <w:i w:val="false"/>
                <w:color w:val="000000"/>
                <w:sz w:val="20"/>
              </w:rPr>
              <w:t>телей, в том числе:</w:t>
            </w:r>
          </w:p>
        </w:tc>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продуктивность молочных</w:t>
            </w:r>
            <w:r>
              <w:br/>
            </w:r>
            <w:r>
              <w:rPr>
                <w:rFonts w:ascii="Times New Roman"/>
                <w:b w:val="false"/>
                <w:i w:val="false"/>
                <w:color w:val="000000"/>
                <w:sz w:val="20"/>
              </w:rPr>
              <w:t>
</w:t>
            </w:r>
            <w:r>
              <w:rPr>
                <w:rFonts w:ascii="Times New Roman"/>
                <w:b w:val="false"/>
                <w:i w:val="false"/>
                <w:color w:val="000000"/>
                <w:sz w:val="20"/>
              </w:rPr>
              <w:t>коров</w:t>
            </w: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525" w:hRule="atLeast"/>
        </w:trPr>
        <w:tc>
          <w:tcPr>
            <w:tcW w:w="0" w:type="auto"/>
            <w:vMerge/>
            <w:tcBorders>
              <w:top w:val="nil"/>
              <w:left w:val="single" w:color="cfcfcf" w:sz="5"/>
              <w:bottom w:val="single" w:color="cfcfcf" w:sz="5"/>
              <w:right w:val="single" w:color="cfcfcf" w:sz="5"/>
            </w:tcBorders>
          </w:tcP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продуктивность овец</w:t>
            </w:r>
            <w:r>
              <w:br/>
            </w:r>
            <w:r>
              <w:rPr>
                <w:rFonts w:ascii="Times New Roman"/>
                <w:b w:val="false"/>
                <w:i w:val="false"/>
                <w:color w:val="000000"/>
                <w:sz w:val="20"/>
              </w:rPr>
              <w:t>
</w:t>
            </w:r>
            <w:r>
              <w:rPr>
                <w:rFonts w:ascii="Times New Roman"/>
                <w:b w:val="false"/>
                <w:i w:val="false"/>
                <w:color w:val="000000"/>
                <w:sz w:val="20"/>
              </w:rPr>
              <w:t>(настриг шерсти)</w:t>
            </w: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555" w:hRule="atLeast"/>
        </w:trPr>
        <w:tc>
          <w:tcPr>
            <w:tcW w:w="0" w:type="auto"/>
            <w:vMerge/>
            <w:tcBorders>
              <w:top w:val="nil"/>
              <w:left w:val="single" w:color="cfcfcf" w:sz="5"/>
              <w:bottom w:val="single" w:color="cfcfcf" w:sz="5"/>
              <w:right w:val="single" w:color="cfcfcf" w:sz="5"/>
            </w:tcBorders>
          </w:tcP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продуктивность птицы</w:t>
            </w:r>
            <w:r>
              <w:br/>
            </w:r>
            <w:r>
              <w:rPr>
                <w:rFonts w:ascii="Times New Roman"/>
                <w:b w:val="false"/>
                <w:i w:val="false"/>
                <w:color w:val="000000"/>
                <w:sz w:val="20"/>
              </w:rPr>
              <w:t>
</w:t>
            </w:r>
            <w:r>
              <w:rPr>
                <w:rFonts w:ascii="Times New Roman"/>
                <w:b w:val="false"/>
                <w:i w:val="false"/>
                <w:color w:val="000000"/>
                <w:sz w:val="20"/>
              </w:rPr>
              <w:t>(яиценоскость)</w:t>
            </w: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54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1 879 495,0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2 497 397,0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3 429 554,0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2 949 597,0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2 949 597,0</w:t>
            </w:r>
          </w:p>
        </w:tc>
      </w:tr>
    </w:tbl>
    <w:p>
      <w:pPr>
        <w:spacing w:after="0"/>
        <w:ind w:left="0"/>
        <w:jc w:val="both"/>
      </w:pPr>
      <w:r>
        <w:rPr>
          <w:rFonts w:ascii="Times New Roman"/>
          <w:b w:val="false"/>
          <w:i w:val="false"/>
          <w:color w:val="000000"/>
          <w:sz w:val="28"/>
        </w:rPr>
        <w:t>                                                                  ";</w:t>
      </w:r>
    </w:p>
    <w:bookmarkStart w:name="z162" w:id="15"/>
    <w:p>
      <w:pPr>
        <w:spacing w:after="0"/>
        <w:ind w:left="0"/>
        <w:jc w:val="both"/>
      </w:pPr>
      <w:r>
        <w:rPr>
          <w:rFonts w:ascii="Times New Roman"/>
          <w:b w:val="false"/>
          <w:i w:val="false"/>
          <w:color w:val="000000"/>
          <w:sz w:val="28"/>
        </w:rPr>
        <w:t>
      в бюджетной программе 084 "Целевые текущие трансферты областными бюджетам, бюджетам городов Астана и Алматы на удешевление стоимости горюче-смазочных материалов и других товарно-материальных ценностей, необходимых для проведения весенне-полевых и уборочных работ":</w:t>
      </w:r>
      <w:r>
        <w:br/>
      </w:r>
      <w:r>
        <w:rPr>
          <w:rFonts w:ascii="Times New Roman"/>
          <w:b w:val="false"/>
          <w:i w:val="false"/>
          <w:color w:val="000000"/>
          <w:sz w:val="28"/>
        </w:rPr>
        <w:t>
</w:t>
      </w:r>
      <w:r>
        <w:rPr>
          <w:rFonts w:ascii="Times New Roman"/>
          <w:b w:val="false"/>
          <w:i w:val="false"/>
          <w:color w:val="000000"/>
          <w:sz w:val="28"/>
        </w:rPr>
        <w:t>
      в графе "2010 год":</w:t>
      </w:r>
      <w:r>
        <w:br/>
      </w:r>
      <w:r>
        <w:rPr>
          <w:rFonts w:ascii="Times New Roman"/>
          <w:b w:val="false"/>
          <w:i w:val="false"/>
          <w:color w:val="000000"/>
          <w:sz w:val="28"/>
        </w:rPr>
        <w:t>
</w:t>
      </w:r>
      <w:r>
        <w:rPr>
          <w:rFonts w:ascii="Times New Roman"/>
          <w:b w:val="false"/>
          <w:i w:val="false"/>
          <w:color w:val="000000"/>
          <w:sz w:val="28"/>
        </w:rPr>
        <w:t>
      в "Показателях количества":</w:t>
      </w:r>
      <w:r>
        <w:br/>
      </w:r>
      <w:r>
        <w:rPr>
          <w:rFonts w:ascii="Times New Roman"/>
          <w:b w:val="false"/>
          <w:i w:val="false"/>
          <w:color w:val="000000"/>
          <w:sz w:val="28"/>
        </w:rPr>
        <w:t>
</w:t>
      </w:r>
      <w:r>
        <w:rPr>
          <w:rFonts w:ascii="Times New Roman"/>
          <w:b w:val="false"/>
          <w:i w:val="false"/>
          <w:color w:val="000000"/>
          <w:sz w:val="28"/>
        </w:rPr>
        <w:t>
      в строке "дизельного топлива" цифры "1165,78" заменить цифрами "744,2";</w:t>
      </w:r>
      <w:r>
        <w:br/>
      </w:r>
      <w:r>
        <w:rPr>
          <w:rFonts w:ascii="Times New Roman"/>
          <w:b w:val="false"/>
          <w:i w:val="false"/>
          <w:color w:val="000000"/>
          <w:sz w:val="28"/>
        </w:rPr>
        <w:t>
</w:t>
      </w:r>
      <w:r>
        <w:rPr>
          <w:rFonts w:ascii="Times New Roman"/>
          <w:b w:val="false"/>
          <w:i w:val="false"/>
          <w:color w:val="000000"/>
          <w:sz w:val="28"/>
        </w:rPr>
        <w:t>
      в строке "гербицидов" цифры "16 151,2" заменить цифрами "1 591,8";</w:t>
      </w:r>
      <w:r>
        <w:br/>
      </w:r>
      <w:r>
        <w:rPr>
          <w:rFonts w:ascii="Times New Roman"/>
          <w:b w:val="false"/>
          <w:i w:val="false"/>
          <w:color w:val="000000"/>
          <w:sz w:val="28"/>
        </w:rPr>
        <w:t>
</w:t>
      </w:r>
      <w:r>
        <w:rPr>
          <w:rFonts w:ascii="Times New Roman"/>
          <w:b w:val="false"/>
          <w:i w:val="false"/>
          <w:color w:val="000000"/>
          <w:sz w:val="28"/>
        </w:rPr>
        <w:t>
      в "Показателях эффективности":</w:t>
      </w:r>
      <w:r>
        <w:br/>
      </w:r>
      <w:r>
        <w:rPr>
          <w:rFonts w:ascii="Times New Roman"/>
          <w:b w:val="false"/>
          <w:i w:val="false"/>
          <w:color w:val="000000"/>
          <w:sz w:val="28"/>
        </w:rPr>
        <w:t>
</w:t>
      </w:r>
      <w:r>
        <w:rPr>
          <w:rFonts w:ascii="Times New Roman"/>
          <w:b w:val="false"/>
          <w:i w:val="false"/>
          <w:color w:val="000000"/>
          <w:sz w:val="28"/>
        </w:rPr>
        <w:t>
      в строке "Частичное удешевление стоимости дизельного топлива" цифры "15,5" заменить цифрами "25";</w:t>
      </w:r>
      <w:r>
        <w:br/>
      </w:r>
      <w:r>
        <w:rPr>
          <w:rFonts w:ascii="Times New Roman"/>
          <w:b w:val="false"/>
          <w:i w:val="false"/>
          <w:color w:val="000000"/>
          <w:sz w:val="28"/>
        </w:rPr>
        <w:t>
</w:t>
      </w:r>
      <w:r>
        <w:rPr>
          <w:rFonts w:ascii="Times New Roman"/>
          <w:b w:val="false"/>
          <w:i w:val="false"/>
          <w:color w:val="000000"/>
          <w:sz w:val="28"/>
        </w:rPr>
        <w:t>
      в "Расходах на реализацию программы" цифры "16 593 560,0" заменить цифрами "14 205 685,0";</w:t>
      </w:r>
      <w:r>
        <w:br/>
      </w:r>
      <w:r>
        <w:rPr>
          <w:rFonts w:ascii="Times New Roman"/>
          <w:b w:val="false"/>
          <w:i w:val="false"/>
          <w:color w:val="000000"/>
          <w:sz w:val="28"/>
        </w:rPr>
        <w:t>
</w:t>
      </w:r>
      <w:r>
        <w:rPr>
          <w:rFonts w:ascii="Times New Roman"/>
          <w:b w:val="false"/>
          <w:i w:val="false"/>
          <w:color w:val="000000"/>
          <w:sz w:val="28"/>
        </w:rPr>
        <w:t>
      в бюджетной программе 085 "Целевые текущие трансферты областным бюджетам, бюджетам городов Астаны и Алматы на субсидирование стоимости услуг по доставке воды сельскохозяйственным товаропроизводителям":</w:t>
      </w:r>
      <w:r>
        <w:br/>
      </w:r>
      <w:r>
        <w:rPr>
          <w:rFonts w:ascii="Times New Roman"/>
          <w:b w:val="false"/>
          <w:i w:val="false"/>
          <w:color w:val="000000"/>
          <w:sz w:val="28"/>
        </w:rPr>
        <w:t>
</w:t>
      </w:r>
      <w:r>
        <w:rPr>
          <w:rFonts w:ascii="Times New Roman"/>
          <w:b w:val="false"/>
          <w:i w:val="false"/>
          <w:color w:val="000000"/>
          <w:sz w:val="28"/>
        </w:rPr>
        <w:t>
      в графе "2010 год":</w:t>
      </w:r>
      <w:r>
        <w:br/>
      </w:r>
      <w:r>
        <w:rPr>
          <w:rFonts w:ascii="Times New Roman"/>
          <w:b w:val="false"/>
          <w:i w:val="false"/>
          <w:color w:val="000000"/>
          <w:sz w:val="28"/>
        </w:rPr>
        <w:t>
</w:t>
      </w:r>
      <w:r>
        <w:rPr>
          <w:rFonts w:ascii="Times New Roman"/>
          <w:b w:val="false"/>
          <w:i w:val="false"/>
          <w:color w:val="000000"/>
          <w:sz w:val="28"/>
        </w:rPr>
        <w:t>
      в "Показателях количества" цифры "128" заменить цифрами "129";</w:t>
      </w:r>
      <w:r>
        <w:br/>
      </w:r>
      <w:r>
        <w:rPr>
          <w:rFonts w:ascii="Times New Roman"/>
          <w:b w:val="false"/>
          <w:i w:val="false"/>
          <w:color w:val="000000"/>
          <w:sz w:val="28"/>
        </w:rPr>
        <w:t>
</w:t>
      </w:r>
      <w:r>
        <w:rPr>
          <w:rFonts w:ascii="Times New Roman"/>
          <w:b w:val="false"/>
          <w:i w:val="false"/>
          <w:color w:val="000000"/>
          <w:sz w:val="28"/>
        </w:rPr>
        <w:t>
      в "Показателях эффективности" цифры "8 394 715" заменить цифрами "8 509 217";</w:t>
      </w:r>
      <w:r>
        <w:br/>
      </w:r>
      <w:r>
        <w:rPr>
          <w:rFonts w:ascii="Times New Roman"/>
          <w:b w:val="false"/>
          <w:i w:val="false"/>
          <w:color w:val="000000"/>
          <w:sz w:val="28"/>
        </w:rPr>
        <w:t>
</w:t>
      </w:r>
      <w:r>
        <w:rPr>
          <w:rFonts w:ascii="Times New Roman"/>
          <w:b w:val="false"/>
          <w:i w:val="false"/>
          <w:color w:val="000000"/>
          <w:sz w:val="28"/>
        </w:rPr>
        <w:t>
      в "Расходах на реализацию программы" цифры "1 062 338,0" заменить цифрами "1 492 338,0";</w:t>
      </w:r>
      <w:r>
        <w:br/>
      </w:r>
      <w:r>
        <w:rPr>
          <w:rFonts w:ascii="Times New Roman"/>
          <w:b w:val="false"/>
          <w:i w:val="false"/>
          <w:color w:val="000000"/>
          <w:sz w:val="28"/>
        </w:rPr>
        <w:t>
</w:t>
      </w:r>
      <w:r>
        <w:rPr>
          <w:rFonts w:ascii="Times New Roman"/>
          <w:b w:val="false"/>
          <w:i w:val="false"/>
          <w:color w:val="000000"/>
          <w:sz w:val="28"/>
        </w:rPr>
        <w:t>
      в бюджетной программе 087 "Целевые текущие трансферты областным бюджетам, бюджетам городов Астаны и Алматы на обеспечение закладки и выращивания многолетних насаждений плодово-ягодных культур и винограда":</w:t>
      </w:r>
      <w:r>
        <w:br/>
      </w:r>
      <w:r>
        <w:rPr>
          <w:rFonts w:ascii="Times New Roman"/>
          <w:b w:val="false"/>
          <w:i w:val="false"/>
          <w:color w:val="000000"/>
          <w:sz w:val="28"/>
        </w:rPr>
        <w:t>
</w:t>
      </w:r>
      <w:r>
        <w:rPr>
          <w:rFonts w:ascii="Times New Roman"/>
          <w:b w:val="false"/>
          <w:i w:val="false"/>
          <w:color w:val="000000"/>
          <w:sz w:val="28"/>
        </w:rPr>
        <w:t>
      в графе "2010 год":</w:t>
      </w:r>
      <w:r>
        <w:br/>
      </w:r>
      <w:r>
        <w:rPr>
          <w:rFonts w:ascii="Times New Roman"/>
          <w:b w:val="false"/>
          <w:i w:val="false"/>
          <w:color w:val="000000"/>
          <w:sz w:val="28"/>
        </w:rPr>
        <w:t>
</w:t>
      </w:r>
      <w:r>
        <w:rPr>
          <w:rFonts w:ascii="Times New Roman"/>
          <w:b w:val="false"/>
          <w:i w:val="false"/>
          <w:color w:val="000000"/>
          <w:sz w:val="28"/>
        </w:rPr>
        <w:t>
      в "Показателях количества":</w:t>
      </w:r>
      <w:r>
        <w:br/>
      </w:r>
      <w:r>
        <w:rPr>
          <w:rFonts w:ascii="Times New Roman"/>
          <w:b w:val="false"/>
          <w:i w:val="false"/>
          <w:color w:val="000000"/>
          <w:sz w:val="28"/>
        </w:rPr>
        <w:t>
</w:t>
      </w:r>
      <w:r>
        <w:rPr>
          <w:rFonts w:ascii="Times New Roman"/>
          <w:b w:val="false"/>
          <w:i w:val="false"/>
          <w:color w:val="000000"/>
          <w:sz w:val="28"/>
        </w:rPr>
        <w:t>
      в строке "Размер площади закладки плодовых культур" цифры "2 224,1" заменить цифрами "1 306,5";</w:t>
      </w:r>
      <w:r>
        <w:br/>
      </w:r>
      <w:r>
        <w:rPr>
          <w:rFonts w:ascii="Times New Roman"/>
          <w:b w:val="false"/>
          <w:i w:val="false"/>
          <w:color w:val="000000"/>
          <w:sz w:val="28"/>
        </w:rPr>
        <w:t>
</w:t>
      </w:r>
      <w:r>
        <w:rPr>
          <w:rFonts w:ascii="Times New Roman"/>
          <w:b w:val="false"/>
          <w:i w:val="false"/>
          <w:color w:val="000000"/>
          <w:sz w:val="28"/>
        </w:rPr>
        <w:t>
      в строке "Размер площади закладки винограда" цифры "1 050,0" заменить цифрами "915,0";</w:t>
      </w:r>
      <w:r>
        <w:br/>
      </w:r>
      <w:r>
        <w:rPr>
          <w:rFonts w:ascii="Times New Roman"/>
          <w:b w:val="false"/>
          <w:i w:val="false"/>
          <w:color w:val="000000"/>
          <w:sz w:val="28"/>
        </w:rPr>
        <w:t>
</w:t>
      </w:r>
      <w:r>
        <w:rPr>
          <w:rFonts w:ascii="Times New Roman"/>
          <w:b w:val="false"/>
          <w:i w:val="false"/>
          <w:color w:val="000000"/>
          <w:sz w:val="28"/>
        </w:rPr>
        <w:t>
      в "Показателях качества":</w:t>
      </w:r>
      <w:r>
        <w:br/>
      </w:r>
      <w:r>
        <w:rPr>
          <w:rFonts w:ascii="Times New Roman"/>
          <w:b w:val="false"/>
          <w:i w:val="false"/>
          <w:color w:val="000000"/>
          <w:sz w:val="28"/>
        </w:rPr>
        <w:t>
</w:t>
      </w:r>
      <w:r>
        <w:rPr>
          <w:rFonts w:ascii="Times New Roman"/>
          <w:b w:val="false"/>
          <w:i w:val="false"/>
          <w:color w:val="000000"/>
          <w:sz w:val="28"/>
        </w:rPr>
        <w:t>
      в строке "Размер субсидий на 1 га плодовых культур" цифры "495,9" заменить цифрами "425,5";</w:t>
      </w:r>
      <w:r>
        <w:br/>
      </w:r>
      <w:r>
        <w:rPr>
          <w:rFonts w:ascii="Times New Roman"/>
          <w:b w:val="false"/>
          <w:i w:val="false"/>
          <w:color w:val="000000"/>
          <w:sz w:val="28"/>
        </w:rPr>
        <w:t>
</w:t>
      </w:r>
      <w:r>
        <w:rPr>
          <w:rFonts w:ascii="Times New Roman"/>
          <w:b w:val="false"/>
          <w:i w:val="false"/>
          <w:color w:val="000000"/>
          <w:sz w:val="28"/>
        </w:rPr>
        <w:t>
      в строке "Размер субсидий на 1 га на уход 3 года роста плодовых культур" цифру "0" заменить цифрами "86,0";</w:t>
      </w:r>
      <w:r>
        <w:br/>
      </w:r>
      <w:r>
        <w:rPr>
          <w:rFonts w:ascii="Times New Roman"/>
          <w:b w:val="false"/>
          <w:i w:val="false"/>
          <w:color w:val="000000"/>
          <w:sz w:val="28"/>
        </w:rPr>
        <w:t>
</w:t>
      </w:r>
      <w:r>
        <w:rPr>
          <w:rFonts w:ascii="Times New Roman"/>
          <w:b w:val="false"/>
          <w:i w:val="false"/>
          <w:color w:val="000000"/>
          <w:sz w:val="28"/>
        </w:rPr>
        <w:t>
      в строке "Размер субсидий на 1 га на уход 3 года роста винограда" цифру "0" заменить цифрами "162,9";</w:t>
      </w:r>
      <w:r>
        <w:br/>
      </w:r>
      <w:r>
        <w:rPr>
          <w:rFonts w:ascii="Times New Roman"/>
          <w:b w:val="false"/>
          <w:i w:val="false"/>
          <w:color w:val="000000"/>
          <w:sz w:val="28"/>
        </w:rPr>
        <w:t>
</w:t>
      </w:r>
      <w:r>
        <w:rPr>
          <w:rFonts w:ascii="Times New Roman"/>
          <w:b w:val="false"/>
          <w:i w:val="false"/>
          <w:color w:val="000000"/>
          <w:sz w:val="28"/>
        </w:rPr>
        <w:t>
      в "Показателях эффективности":</w:t>
      </w:r>
      <w:r>
        <w:br/>
      </w:r>
      <w:r>
        <w:rPr>
          <w:rFonts w:ascii="Times New Roman"/>
          <w:b w:val="false"/>
          <w:i w:val="false"/>
          <w:color w:val="000000"/>
          <w:sz w:val="28"/>
        </w:rPr>
        <w:t>
</w:t>
      </w:r>
      <w:r>
        <w:rPr>
          <w:rFonts w:ascii="Times New Roman"/>
          <w:b w:val="false"/>
          <w:i w:val="false"/>
          <w:color w:val="000000"/>
          <w:sz w:val="28"/>
        </w:rPr>
        <w:t>
      в строке "Увеличение площадей садов по республике" цифры "39,0" заменить цифрами "40,0";</w:t>
      </w:r>
      <w:r>
        <w:br/>
      </w:r>
      <w:r>
        <w:rPr>
          <w:rFonts w:ascii="Times New Roman"/>
          <w:b w:val="false"/>
          <w:i w:val="false"/>
          <w:color w:val="000000"/>
          <w:sz w:val="28"/>
        </w:rPr>
        <w:t>
</w:t>
      </w:r>
      <w:r>
        <w:rPr>
          <w:rFonts w:ascii="Times New Roman"/>
          <w:b w:val="false"/>
          <w:i w:val="false"/>
          <w:color w:val="000000"/>
          <w:sz w:val="28"/>
        </w:rPr>
        <w:t>
      в строке "Увеличение площадей виноградников по республике" цифры "11,9" заменить цифрами "12,2";</w:t>
      </w:r>
      <w:r>
        <w:br/>
      </w:r>
      <w:r>
        <w:rPr>
          <w:rFonts w:ascii="Times New Roman"/>
          <w:b w:val="false"/>
          <w:i w:val="false"/>
          <w:color w:val="000000"/>
          <w:sz w:val="28"/>
        </w:rPr>
        <w:t>
</w:t>
      </w:r>
      <w:r>
        <w:rPr>
          <w:rFonts w:ascii="Times New Roman"/>
          <w:b w:val="false"/>
          <w:i w:val="false"/>
          <w:color w:val="000000"/>
          <w:sz w:val="28"/>
        </w:rPr>
        <w:t>
      в графе 2:</w:t>
      </w:r>
      <w:r>
        <w:br/>
      </w:r>
      <w:r>
        <w:rPr>
          <w:rFonts w:ascii="Times New Roman"/>
          <w:b w:val="false"/>
          <w:i w:val="false"/>
          <w:color w:val="000000"/>
          <w:sz w:val="28"/>
        </w:rPr>
        <w:t>
</w:t>
      </w:r>
      <w:r>
        <w:rPr>
          <w:rFonts w:ascii="Times New Roman"/>
          <w:b w:val="false"/>
          <w:i w:val="false"/>
          <w:color w:val="000000"/>
          <w:sz w:val="28"/>
        </w:rPr>
        <w:t>
      в "Показателях результата":</w:t>
      </w:r>
      <w:r>
        <w:br/>
      </w:r>
      <w:r>
        <w:rPr>
          <w:rFonts w:ascii="Times New Roman"/>
          <w:b w:val="false"/>
          <w:i w:val="false"/>
          <w:color w:val="000000"/>
          <w:sz w:val="28"/>
        </w:rPr>
        <w:t>
</w:t>
      </w:r>
      <w:r>
        <w:rPr>
          <w:rFonts w:ascii="Times New Roman"/>
          <w:b w:val="false"/>
          <w:i w:val="false"/>
          <w:color w:val="000000"/>
          <w:sz w:val="28"/>
        </w:rPr>
        <w:t>
      слова "(показатель указан в 2012 году, так как заложенные сады будут плодоносить на 4 год)" заменить словами "(показатель указан в 2011 году, так как заложенные в 2007 году сады будут плодоносить на 4 год)";</w:t>
      </w:r>
      <w:r>
        <w:br/>
      </w:r>
      <w:r>
        <w:rPr>
          <w:rFonts w:ascii="Times New Roman"/>
          <w:b w:val="false"/>
          <w:i w:val="false"/>
          <w:color w:val="000000"/>
          <w:sz w:val="28"/>
        </w:rPr>
        <w:t>
</w:t>
      </w:r>
      <w:r>
        <w:rPr>
          <w:rFonts w:ascii="Times New Roman"/>
          <w:b w:val="false"/>
          <w:i w:val="false"/>
          <w:color w:val="000000"/>
          <w:sz w:val="28"/>
        </w:rPr>
        <w:t>
      слова "(показатель указан в 2012 году, так как заложенные виноградники будут плодоносить на 4 год)" заменить словами "(показатель указан в 2011 году, так как заложенные в 2007 году виноградники будут плодоносить на 4 год)";</w:t>
      </w:r>
      <w:r>
        <w:br/>
      </w:r>
      <w:r>
        <w:rPr>
          <w:rFonts w:ascii="Times New Roman"/>
          <w:b w:val="false"/>
          <w:i w:val="false"/>
          <w:color w:val="000000"/>
          <w:sz w:val="28"/>
        </w:rPr>
        <w:t>
</w:t>
      </w:r>
      <w:r>
        <w:rPr>
          <w:rFonts w:ascii="Times New Roman"/>
          <w:b w:val="false"/>
          <w:i w:val="false"/>
          <w:color w:val="000000"/>
          <w:sz w:val="28"/>
        </w:rPr>
        <w:t>
      в графе "2010 год":</w:t>
      </w:r>
      <w:r>
        <w:br/>
      </w:r>
      <w:r>
        <w:rPr>
          <w:rFonts w:ascii="Times New Roman"/>
          <w:b w:val="false"/>
          <w:i w:val="false"/>
          <w:color w:val="000000"/>
          <w:sz w:val="28"/>
        </w:rPr>
        <w:t>
</w:t>
      </w:r>
      <w:r>
        <w:rPr>
          <w:rFonts w:ascii="Times New Roman"/>
          <w:b w:val="false"/>
          <w:i w:val="false"/>
          <w:color w:val="000000"/>
          <w:sz w:val="28"/>
        </w:rPr>
        <w:t>
      в "Расходах на реализацию программы" цифры "2 059 078,0" заменить цифрами "1 513 025,0";</w:t>
      </w:r>
      <w:r>
        <w:br/>
      </w:r>
      <w:r>
        <w:rPr>
          <w:rFonts w:ascii="Times New Roman"/>
          <w:b w:val="false"/>
          <w:i w:val="false"/>
          <w:color w:val="000000"/>
          <w:sz w:val="28"/>
        </w:rPr>
        <w:t>
</w:t>
      </w:r>
      <w:r>
        <w:rPr>
          <w:rFonts w:ascii="Times New Roman"/>
          <w:b w:val="false"/>
          <w:i w:val="false"/>
          <w:color w:val="000000"/>
          <w:sz w:val="28"/>
        </w:rPr>
        <w:t>
      в бюджетной программе 091 "Целевые текущие трансферты областным бюджетам, бюджетам городов Астаны и Алматы на поддержку повышения урожайности и качества производимых сельскохозяйственных культур":</w:t>
      </w:r>
      <w:r>
        <w:br/>
      </w:r>
      <w:r>
        <w:rPr>
          <w:rFonts w:ascii="Times New Roman"/>
          <w:b w:val="false"/>
          <w:i w:val="false"/>
          <w:color w:val="000000"/>
          <w:sz w:val="28"/>
        </w:rPr>
        <w:t>
</w:t>
      </w:r>
      <w:r>
        <w:rPr>
          <w:rFonts w:ascii="Times New Roman"/>
          <w:b w:val="false"/>
          <w:i w:val="false"/>
          <w:color w:val="000000"/>
          <w:sz w:val="28"/>
        </w:rPr>
        <w:t>
      в графе "2010 год":</w:t>
      </w:r>
      <w:r>
        <w:br/>
      </w:r>
      <w:r>
        <w:rPr>
          <w:rFonts w:ascii="Times New Roman"/>
          <w:b w:val="false"/>
          <w:i w:val="false"/>
          <w:color w:val="000000"/>
          <w:sz w:val="28"/>
        </w:rPr>
        <w:t>
</w:t>
      </w:r>
      <w:r>
        <w:rPr>
          <w:rFonts w:ascii="Times New Roman"/>
          <w:b w:val="false"/>
          <w:i w:val="false"/>
          <w:color w:val="000000"/>
          <w:sz w:val="28"/>
        </w:rPr>
        <w:t>
      в "Показателях количества" цифры "3 000" заменить цифрами "2 700";</w:t>
      </w:r>
      <w:r>
        <w:br/>
      </w:r>
      <w:r>
        <w:rPr>
          <w:rFonts w:ascii="Times New Roman"/>
          <w:b w:val="false"/>
          <w:i w:val="false"/>
          <w:color w:val="000000"/>
          <w:sz w:val="28"/>
        </w:rPr>
        <w:t>
</w:t>
      </w:r>
      <w:r>
        <w:rPr>
          <w:rFonts w:ascii="Times New Roman"/>
          <w:b w:val="false"/>
          <w:i w:val="false"/>
          <w:color w:val="000000"/>
          <w:sz w:val="28"/>
        </w:rPr>
        <w:t>
      в "Показателях качества" цифры "1,5" заменить цифрами "1,0";</w:t>
      </w:r>
      <w:r>
        <w:br/>
      </w:r>
      <w:r>
        <w:rPr>
          <w:rFonts w:ascii="Times New Roman"/>
          <w:b w:val="false"/>
          <w:i w:val="false"/>
          <w:color w:val="000000"/>
          <w:sz w:val="28"/>
        </w:rPr>
        <w:t>
</w:t>
      </w:r>
      <w:r>
        <w:rPr>
          <w:rFonts w:ascii="Times New Roman"/>
          <w:b w:val="false"/>
          <w:i w:val="false"/>
          <w:color w:val="000000"/>
          <w:sz w:val="28"/>
        </w:rPr>
        <w:t>
      в "Показателях эффективности" цифры "1,5" заменить цифрами "1,0";</w:t>
      </w:r>
      <w:r>
        <w:br/>
      </w:r>
      <w:r>
        <w:rPr>
          <w:rFonts w:ascii="Times New Roman"/>
          <w:b w:val="false"/>
          <w:i w:val="false"/>
          <w:color w:val="000000"/>
          <w:sz w:val="28"/>
        </w:rPr>
        <w:t>
</w:t>
      </w:r>
      <w:r>
        <w:rPr>
          <w:rFonts w:ascii="Times New Roman"/>
          <w:b w:val="false"/>
          <w:i w:val="false"/>
          <w:color w:val="000000"/>
          <w:sz w:val="28"/>
        </w:rPr>
        <w:t>
      в "Показателях результата" цифры "180" заменить цифрами "150";</w:t>
      </w:r>
      <w:r>
        <w:br/>
      </w:r>
      <w:r>
        <w:rPr>
          <w:rFonts w:ascii="Times New Roman"/>
          <w:b w:val="false"/>
          <w:i w:val="false"/>
          <w:color w:val="000000"/>
          <w:sz w:val="28"/>
        </w:rPr>
        <w:t>
</w:t>
      </w:r>
      <w:r>
        <w:rPr>
          <w:rFonts w:ascii="Times New Roman"/>
          <w:b w:val="false"/>
          <w:i w:val="false"/>
          <w:color w:val="000000"/>
          <w:sz w:val="28"/>
        </w:rPr>
        <w:t>
      в "Расходах на реализацию программы" цифры "5 004 050,0" заменить цифрами "3 214 995,0";</w:t>
      </w:r>
      <w:r>
        <w:br/>
      </w:r>
      <w:r>
        <w:rPr>
          <w:rFonts w:ascii="Times New Roman"/>
          <w:b w:val="false"/>
          <w:i w:val="false"/>
          <w:color w:val="000000"/>
          <w:sz w:val="28"/>
        </w:rPr>
        <w:t>
</w:t>
      </w:r>
      <w:r>
        <w:rPr>
          <w:rFonts w:ascii="Times New Roman"/>
          <w:b w:val="false"/>
          <w:i w:val="false"/>
          <w:color w:val="000000"/>
          <w:sz w:val="28"/>
        </w:rPr>
        <w:t>
      в бюджетной программе 093 "Интегрированное управление водными ресурсами и повышение эффективности водопользования":</w:t>
      </w:r>
      <w:r>
        <w:br/>
      </w:r>
      <w:r>
        <w:rPr>
          <w:rFonts w:ascii="Times New Roman"/>
          <w:b w:val="false"/>
          <w:i w:val="false"/>
          <w:color w:val="000000"/>
          <w:sz w:val="28"/>
        </w:rPr>
        <w:t>
</w:t>
      </w:r>
      <w:r>
        <w:rPr>
          <w:rFonts w:ascii="Times New Roman"/>
          <w:b w:val="false"/>
          <w:i w:val="false"/>
          <w:color w:val="000000"/>
          <w:sz w:val="28"/>
        </w:rPr>
        <w:t>
      в графе "2010 год":</w:t>
      </w:r>
      <w:r>
        <w:br/>
      </w:r>
      <w:r>
        <w:rPr>
          <w:rFonts w:ascii="Times New Roman"/>
          <w:b w:val="false"/>
          <w:i w:val="false"/>
          <w:color w:val="000000"/>
          <w:sz w:val="28"/>
        </w:rPr>
        <w:t>
</w:t>
      </w:r>
      <w:r>
        <w:rPr>
          <w:rFonts w:ascii="Times New Roman"/>
          <w:b w:val="false"/>
          <w:i w:val="false"/>
          <w:color w:val="000000"/>
          <w:sz w:val="28"/>
        </w:rPr>
        <w:t>
      в "Расходах на реализацию программы" цифры "197 785,0" заменить цифрами "193 397,0";</w:t>
      </w:r>
      <w:r>
        <w:br/>
      </w:r>
      <w:r>
        <w:rPr>
          <w:rFonts w:ascii="Times New Roman"/>
          <w:b w:val="false"/>
          <w:i w:val="false"/>
          <w:color w:val="000000"/>
          <w:sz w:val="28"/>
        </w:rPr>
        <w:t>
</w:t>
      </w:r>
      <w:r>
        <w:rPr>
          <w:rFonts w:ascii="Times New Roman"/>
          <w:b w:val="false"/>
          <w:i w:val="false"/>
          <w:color w:val="000000"/>
          <w:sz w:val="28"/>
        </w:rPr>
        <w:t>
      в бюджетной программе 095 "Целевые текущие трансферты областным бюджетам, бюджетам городов Астана и Алматы для реализации мер социальной поддержки специалистов социальной сферы сельских населенных пунктов":</w:t>
      </w:r>
      <w:r>
        <w:br/>
      </w:r>
      <w:r>
        <w:rPr>
          <w:rFonts w:ascii="Times New Roman"/>
          <w:b w:val="false"/>
          <w:i w:val="false"/>
          <w:color w:val="000000"/>
          <w:sz w:val="28"/>
        </w:rPr>
        <w:t>
</w:t>
      </w:r>
      <w:r>
        <w:rPr>
          <w:rFonts w:ascii="Times New Roman"/>
          <w:b w:val="false"/>
          <w:i w:val="false"/>
          <w:color w:val="000000"/>
          <w:sz w:val="28"/>
        </w:rPr>
        <w:t>
      в графе "2010 год":</w:t>
      </w:r>
      <w:r>
        <w:br/>
      </w:r>
      <w:r>
        <w:rPr>
          <w:rFonts w:ascii="Times New Roman"/>
          <w:b w:val="false"/>
          <w:i w:val="false"/>
          <w:color w:val="000000"/>
          <w:sz w:val="28"/>
        </w:rPr>
        <w:t>
</w:t>
      </w:r>
      <w:r>
        <w:rPr>
          <w:rFonts w:ascii="Times New Roman"/>
          <w:b w:val="false"/>
          <w:i w:val="false"/>
          <w:color w:val="000000"/>
          <w:sz w:val="28"/>
        </w:rPr>
        <w:t>
      в "Показателях количества" цифры "4 000" заменить цифрами "5 499";</w:t>
      </w:r>
      <w:r>
        <w:br/>
      </w:r>
      <w:r>
        <w:rPr>
          <w:rFonts w:ascii="Times New Roman"/>
          <w:b w:val="false"/>
          <w:i w:val="false"/>
          <w:color w:val="000000"/>
          <w:sz w:val="28"/>
        </w:rPr>
        <w:t>
</w:t>
      </w:r>
      <w:r>
        <w:rPr>
          <w:rFonts w:ascii="Times New Roman"/>
          <w:b w:val="false"/>
          <w:i w:val="false"/>
          <w:color w:val="000000"/>
          <w:sz w:val="28"/>
        </w:rPr>
        <w:t>
      в "Расходах на реализацию программы" цифры "502 463,0" заменить цифрами "650 776,0";</w:t>
      </w:r>
      <w:r>
        <w:br/>
      </w:r>
      <w:r>
        <w:rPr>
          <w:rFonts w:ascii="Times New Roman"/>
          <w:b w:val="false"/>
          <w:i w:val="false"/>
          <w:color w:val="000000"/>
          <w:sz w:val="28"/>
        </w:rPr>
        <w:t>
</w:t>
      </w:r>
      <w:r>
        <w:rPr>
          <w:rFonts w:ascii="Times New Roman"/>
          <w:b w:val="false"/>
          <w:i w:val="false"/>
          <w:color w:val="000000"/>
          <w:sz w:val="28"/>
        </w:rPr>
        <w:t>
      в бюджетной программе 099 "Услуги по организации и проведению идентификации сельскохозяйственных животных":</w:t>
      </w:r>
      <w:r>
        <w:br/>
      </w:r>
      <w:r>
        <w:rPr>
          <w:rFonts w:ascii="Times New Roman"/>
          <w:b w:val="false"/>
          <w:i w:val="false"/>
          <w:color w:val="000000"/>
          <w:sz w:val="28"/>
        </w:rPr>
        <w:t>
</w:t>
      </w:r>
      <w:r>
        <w:rPr>
          <w:rFonts w:ascii="Times New Roman"/>
          <w:b w:val="false"/>
          <w:i w:val="false"/>
          <w:color w:val="000000"/>
          <w:sz w:val="28"/>
        </w:rPr>
        <w:t>
      таблицу бюджетной программы 099 "Услуги по организации и проведению идентификации сельскохозяйственных животных" изложить в следующей редакции:</w:t>
      </w:r>
      <w:r>
        <w:br/>
      </w: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Форма бюджетной 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2"/>
        <w:gridCol w:w="5039"/>
        <w:gridCol w:w="897"/>
        <w:gridCol w:w="981"/>
        <w:gridCol w:w="1359"/>
        <w:gridCol w:w="944"/>
        <w:gridCol w:w="1202"/>
        <w:gridCol w:w="926"/>
      </w:tblGrid>
      <w:tr>
        <w:trPr>
          <w:trHeight w:val="345"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сельского хозяйства Республики Казахстан</w:t>
            </w:r>
          </w:p>
        </w:tc>
      </w:tr>
      <w:tr>
        <w:trPr>
          <w:trHeight w:val="375"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 «Услуги по организации и проведению идентификации</w:t>
            </w:r>
            <w:r>
              <w:br/>
            </w:r>
            <w:r>
              <w:rPr>
                <w:rFonts w:ascii="Times New Roman"/>
                <w:b w:val="false"/>
                <w:i w:val="false"/>
                <w:color w:val="000000"/>
                <w:sz w:val="20"/>
              </w:rPr>
              <w:t>
</w:t>
            </w:r>
            <w:r>
              <w:rPr>
                <w:rFonts w:ascii="Times New Roman"/>
                <w:b w:val="false"/>
                <w:i w:val="false"/>
                <w:color w:val="000000"/>
                <w:sz w:val="20"/>
              </w:rPr>
              <w:t>сельскохозяйственных животных»</w:t>
            </w:r>
          </w:p>
        </w:tc>
      </w:tr>
      <w:tr>
        <w:trPr>
          <w:trHeight w:val="30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направлена на проведение идентификации всего поголовья</w:t>
            </w:r>
            <w:r>
              <w:br/>
            </w:r>
            <w:r>
              <w:rPr>
                <w:rFonts w:ascii="Times New Roman"/>
                <w:b w:val="false"/>
                <w:i w:val="false"/>
                <w:color w:val="000000"/>
                <w:sz w:val="20"/>
              </w:rPr>
              <w:t>
</w:t>
            </w:r>
            <w:r>
              <w:rPr>
                <w:rFonts w:ascii="Times New Roman"/>
                <w:b w:val="false"/>
                <w:i w:val="false"/>
                <w:color w:val="000000"/>
                <w:sz w:val="20"/>
              </w:rPr>
              <w:t>сельскохозяйственных животных (КРС, МРС, свиньи, лошади, верблюды)</w:t>
            </w:r>
          </w:p>
        </w:tc>
      </w:tr>
      <w:tr>
        <w:trPr>
          <w:trHeight w:val="585"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Устойчивое развитие отраслей агропромышленного комплекса, рост их</w:t>
            </w:r>
            <w:r>
              <w:br/>
            </w:r>
            <w:r>
              <w:rPr>
                <w:rFonts w:ascii="Times New Roman"/>
                <w:b w:val="false"/>
                <w:i w:val="false"/>
                <w:color w:val="000000"/>
                <w:sz w:val="20"/>
              </w:rPr>
              <w:t>
</w:t>
            </w:r>
            <w:r>
              <w:rPr>
                <w:rFonts w:ascii="Times New Roman"/>
                <w:b w:val="false"/>
                <w:i w:val="false"/>
                <w:color w:val="000000"/>
                <w:sz w:val="20"/>
              </w:rPr>
              <w:t>конкурентоспособности, обеспечение продовольственной безопасности и</w:t>
            </w:r>
            <w:r>
              <w:br/>
            </w:r>
            <w:r>
              <w:rPr>
                <w:rFonts w:ascii="Times New Roman"/>
                <w:b w:val="false"/>
                <w:i w:val="false"/>
                <w:color w:val="000000"/>
                <w:sz w:val="20"/>
              </w:rPr>
              <w:t>
</w:t>
            </w:r>
            <w:r>
              <w:rPr>
                <w:rFonts w:ascii="Times New Roman"/>
                <w:b w:val="false"/>
                <w:i w:val="false"/>
                <w:color w:val="000000"/>
                <w:sz w:val="20"/>
              </w:rPr>
              <w:t>адаптация аграрного производства к условиям вступления в ВТО</w:t>
            </w:r>
          </w:p>
        </w:tc>
      </w:tr>
      <w:tr>
        <w:trPr>
          <w:trHeight w:val="39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Обеспечение продовольственной безопасности республики на основе</w:t>
            </w:r>
            <w:r>
              <w:br/>
            </w:r>
            <w:r>
              <w:rPr>
                <w:rFonts w:ascii="Times New Roman"/>
                <w:b w:val="false"/>
                <w:i w:val="false"/>
                <w:color w:val="000000"/>
                <w:sz w:val="20"/>
              </w:rPr>
              <w:t>
</w:t>
            </w:r>
            <w:r>
              <w:rPr>
                <w:rFonts w:ascii="Times New Roman"/>
                <w:b w:val="false"/>
                <w:i w:val="false"/>
                <w:color w:val="000000"/>
                <w:sz w:val="20"/>
              </w:rPr>
              <w:t>стабильного роста производства продукции АПК</w:t>
            </w:r>
          </w:p>
        </w:tc>
      </w:tr>
      <w:tr>
        <w:trPr>
          <w:trHeight w:val="105"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1.1.2.Повышение продуктивности и качества продукции животноводства</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чет)</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w:t>
            </w:r>
            <w:r>
              <w:br/>
            </w:r>
            <w:r>
              <w:rPr>
                <w:rFonts w:ascii="Times New Roman"/>
                <w:b w:val="false"/>
                <w:i w:val="false"/>
                <w:color w:val="000000"/>
                <w:sz w:val="20"/>
              </w:rPr>
              <w:t>
</w:t>
            </w:r>
            <w:r>
              <w:rPr>
                <w:rFonts w:ascii="Times New Roman"/>
                <w:b w:val="false"/>
                <w:i w:val="false"/>
                <w:color w:val="000000"/>
                <w:sz w:val="20"/>
              </w:rPr>
              <w:t>го</w:t>
            </w:r>
            <w:r>
              <w:br/>
            </w:r>
            <w:r>
              <w:rPr>
                <w:rFonts w:ascii="Times New Roman"/>
                <w:b w:val="false"/>
                <w:i w:val="false"/>
                <w:color w:val="000000"/>
                <w:sz w:val="20"/>
              </w:rPr>
              <w:t>
</w:t>
            </w:r>
            <w:r>
              <w:rPr>
                <w:rFonts w:ascii="Times New Roman"/>
                <w:b w:val="false"/>
                <w:i w:val="false"/>
                <w:color w:val="000000"/>
                <w:sz w:val="20"/>
              </w:rPr>
              <w:t>года)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15"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15" w:hRule="atLeast"/>
        </w:trPr>
        <w:tc>
          <w:tcPr>
            <w:tcW w:w="2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Идентификация</w:t>
            </w:r>
            <w:r>
              <w:br/>
            </w:r>
            <w:r>
              <w:rPr>
                <w:rFonts w:ascii="Times New Roman"/>
                <w:b w:val="false"/>
                <w:i w:val="false"/>
                <w:color w:val="000000"/>
                <w:sz w:val="20"/>
              </w:rPr>
              <w:t>
</w:t>
            </w:r>
            <w:r>
              <w:rPr>
                <w:rFonts w:ascii="Times New Roman"/>
                <w:b w:val="false"/>
                <w:i w:val="false"/>
                <w:color w:val="000000"/>
                <w:sz w:val="20"/>
              </w:rPr>
              <w:t>сельскохозяйственных животных</w:t>
            </w:r>
            <w:r>
              <w:br/>
            </w:r>
            <w:r>
              <w:rPr>
                <w:rFonts w:ascii="Times New Roman"/>
                <w:b w:val="false"/>
                <w:i w:val="false"/>
                <w:color w:val="000000"/>
                <w:sz w:val="20"/>
              </w:rPr>
              <w:t>
</w:t>
            </w:r>
            <w:r>
              <w:rPr>
                <w:rFonts w:ascii="Times New Roman"/>
                <w:b w:val="false"/>
                <w:i w:val="false"/>
                <w:color w:val="000000"/>
                <w:sz w:val="20"/>
              </w:rPr>
              <w:t>поголовья животных:</w:t>
            </w:r>
            <w:r>
              <w:br/>
            </w:r>
            <w:r>
              <w:rPr>
                <w:rFonts w:ascii="Times New Roman"/>
                <w:b w:val="false"/>
                <w:i w:val="false"/>
                <w:color w:val="000000"/>
                <w:sz w:val="20"/>
              </w:rPr>
              <w:t>
</w:t>
            </w:r>
            <w:r>
              <w:rPr>
                <w:rFonts w:ascii="Times New Roman"/>
                <w:b w:val="false"/>
                <w:i w:val="false"/>
                <w:color w:val="000000"/>
                <w:sz w:val="20"/>
              </w:rPr>
              <w:t>- КРС</w:t>
            </w:r>
            <w:r>
              <w:br/>
            </w:r>
            <w:r>
              <w:rPr>
                <w:rFonts w:ascii="Times New Roman"/>
                <w:b w:val="false"/>
                <w:i w:val="false"/>
                <w:color w:val="000000"/>
                <w:sz w:val="20"/>
              </w:rPr>
              <w:t>
</w:t>
            </w:r>
            <w:r>
              <w:rPr>
                <w:rFonts w:ascii="Times New Roman"/>
                <w:b w:val="false"/>
                <w:i w:val="false"/>
                <w:color w:val="000000"/>
                <w:sz w:val="20"/>
              </w:rPr>
              <w:t>- МРС</w:t>
            </w:r>
            <w:r>
              <w:br/>
            </w:r>
            <w:r>
              <w:rPr>
                <w:rFonts w:ascii="Times New Roman"/>
                <w:b w:val="false"/>
                <w:i w:val="false"/>
                <w:color w:val="000000"/>
                <w:sz w:val="20"/>
              </w:rPr>
              <w:t>
</w:t>
            </w:r>
            <w:r>
              <w:rPr>
                <w:rFonts w:ascii="Times New Roman"/>
                <w:b w:val="false"/>
                <w:i w:val="false"/>
                <w:color w:val="000000"/>
                <w:sz w:val="20"/>
              </w:rPr>
              <w:t>- Лошади, свиньи, верблюды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голов</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5,0-6,5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15,0-8,0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2,0-3,5</w:t>
            </w:r>
          </w:p>
        </w:tc>
      </w:tr>
      <w:tr>
        <w:trPr>
          <w:trHeight w:val="1395" w:hRule="atLeast"/>
        </w:trPr>
        <w:tc>
          <w:tcPr>
            <w:tcW w:w="0" w:type="auto"/>
            <w:vMerge/>
            <w:tcBorders>
              <w:top w:val="nil"/>
              <w:left w:val="single" w:color="cfcfcf" w:sz="5"/>
              <w:bottom w:val="single" w:color="cfcfcf" w:sz="5"/>
              <w:right w:val="single" w:color="cfcfcf" w:sz="5"/>
            </w:tcBorders>
          </w:tcP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передача</w:t>
            </w:r>
            <w:r>
              <w:br/>
            </w:r>
            <w:r>
              <w:rPr>
                <w:rFonts w:ascii="Times New Roman"/>
                <w:b w:val="false"/>
                <w:i w:val="false"/>
                <w:color w:val="000000"/>
                <w:sz w:val="20"/>
              </w:rPr>
              <w:t>
</w:t>
            </w:r>
            <w:r>
              <w:rPr>
                <w:rFonts w:ascii="Times New Roman"/>
                <w:b w:val="false"/>
                <w:i w:val="false"/>
                <w:color w:val="000000"/>
                <w:sz w:val="20"/>
              </w:rPr>
              <w:t>местным исполнительным</w:t>
            </w:r>
            <w:r>
              <w:br/>
            </w:r>
            <w:r>
              <w:rPr>
                <w:rFonts w:ascii="Times New Roman"/>
                <w:b w:val="false"/>
                <w:i w:val="false"/>
                <w:color w:val="000000"/>
                <w:sz w:val="20"/>
              </w:rPr>
              <w:t>
</w:t>
            </w:r>
            <w:r>
              <w:rPr>
                <w:rFonts w:ascii="Times New Roman"/>
                <w:b w:val="false"/>
                <w:i w:val="false"/>
                <w:color w:val="000000"/>
                <w:sz w:val="20"/>
              </w:rPr>
              <w:t>органам областей (города</w:t>
            </w:r>
            <w:r>
              <w:br/>
            </w:r>
            <w:r>
              <w:rPr>
                <w:rFonts w:ascii="Times New Roman"/>
                <w:b w:val="false"/>
                <w:i w:val="false"/>
                <w:color w:val="000000"/>
                <w:sz w:val="20"/>
              </w:rPr>
              <w:t>
</w:t>
            </w:r>
            <w:r>
              <w:rPr>
                <w:rFonts w:ascii="Times New Roman"/>
                <w:b w:val="false"/>
                <w:i w:val="false"/>
                <w:color w:val="000000"/>
                <w:sz w:val="20"/>
              </w:rPr>
              <w:t>республиканского значения,</w:t>
            </w:r>
            <w:r>
              <w:br/>
            </w:r>
            <w:r>
              <w:rPr>
                <w:rFonts w:ascii="Times New Roman"/>
                <w:b w:val="false"/>
                <w:i w:val="false"/>
                <w:color w:val="000000"/>
                <w:sz w:val="20"/>
              </w:rPr>
              <w:t>
</w:t>
            </w:r>
            <w:r>
              <w:rPr>
                <w:rFonts w:ascii="Times New Roman"/>
                <w:b w:val="false"/>
                <w:i w:val="false"/>
                <w:color w:val="000000"/>
                <w:sz w:val="20"/>
              </w:rPr>
              <w:t>столицы)атрибуты и изделий</w:t>
            </w:r>
            <w:r>
              <w:br/>
            </w:r>
            <w:r>
              <w:rPr>
                <w:rFonts w:ascii="Times New Roman"/>
                <w:b w:val="false"/>
                <w:i w:val="false"/>
                <w:color w:val="000000"/>
                <w:sz w:val="20"/>
              </w:rPr>
              <w:t>
</w:t>
            </w:r>
            <w:r>
              <w:rPr>
                <w:rFonts w:ascii="Times New Roman"/>
                <w:b w:val="false"/>
                <w:i w:val="false"/>
                <w:color w:val="000000"/>
                <w:sz w:val="20"/>
              </w:rPr>
              <w:t>для проведения идентификации</w:t>
            </w:r>
            <w:r>
              <w:br/>
            </w:r>
            <w:r>
              <w:rPr>
                <w:rFonts w:ascii="Times New Roman"/>
                <w:b w:val="false"/>
                <w:i w:val="false"/>
                <w:color w:val="000000"/>
                <w:sz w:val="20"/>
              </w:rPr>
              <w:t>
</w:t>
            </w:r>
            <w:r>
              <w:rPr>
                <w:rFonts w:ascii="Times New Roman"/>
                <w:b w:val="false"/>
                <w:i w:val="false"/>
                <w:color w:val="000000"/>
                <w:sz w:val="20"/>
              </w:rPr>
              <w:t>сельскохозяйственных</w:t>
            </w:r>
            <w:r>
              <w:br/>
            </w:r>
            <w:r>
              <w:rPr>
                <w:rFonts w:ascii="Times New Roman"/>
                <w:b w:val="false"/>
                <w:i w:val="false"/>
                <w:color w:val="000000"/>
                <w:sz w:val="20"/>
              </w:rPr>
              <w:t>
</w:t>
            </w:r>
            <w:r>
              <w:rPr>
                <w:rFonts w:ascii="Times New Roman"/>
                <w:b w:val="false"/>
                <w:i w:val="false"/>
                <w:color w:val="000000"/>
                <w:sz w:val="20"/>
              </w:rPr>
              <w:t>животных, оргтехники и</w:t>
            </w:r>
            <w:r>
              <w:br/>
            </w:r>
            <w:r>
              <w:rPr>
                <w:rFonts w:ascii="Times New Roman"/>
                <w:b w:val="false"/>
                <w:i w:val="false"/>
                <w:color w:val="000000"/>
                <w:sz w:val="20"/>
              </w:rPr>
              <w:t>
</w:t>
            </w:r>
            <w:r>
              <w:rPr>
                <w:rFonts w:ascii="Times New Roman"/>
                <w:b w:val="false"/>
                <w:i w:val="false"/>
                <w:color w:val="000000"/>
                <w:sz w:val="20"/>
              </w:rPr>
              <w:t>установка программного</w:t>
            </w:r>
            <w:r>
              <w:br/>
            </w:r>
            <w:r>
              <w:rPr>
                <w:rFonts w:ascii="Times New Roman"/>
                <w:b w:val="false"/>
                <w:i w:val="false"/>
                <w:color w:val="000000"/>
                <w:sz w:val="20"/>
              </w:rPr>
              <w:t>
</w:t>
            </w:r>
            <w:r>
              <w:rPr>
                <w:rFonts w:ascii="Times New Roman"/>
                <w:b w:val="false"/>
                <w:i w:val="false"/>
                <w:color w:val="000000"/>
                <w:sz w:val="20"/>
              </w:rPr>
              <w:t>продукта для ведения базы</w:t>
            </w:r>
            <w:r>
              <w:br/>
            </w:r>
            <w:r>
              <w:rPr>
                <w:rFonts w:ascii="Times New Roman"/>
                <w:b w:val="false"/>
                <w:i w:val="false"/>
                <w:color w:val="000000"/>
                <w:sz w:val="20"/>
              </w:rPr>
              <w:t>
</w:t>
            </w:r>
            <w:r>
              <w:rPr>
                <w:rFonts w:ascii="Times New Roman"/>
                <w:b w:val="false"/>
                <w:i w:val="false"/>
                <w:color w:val="000000"/>
                <w:sz w:val="20"/>
              </w:rPr>
              <w:t>данных по идентификации и его</w:t>
            </w:r>
            <w:r>
              <w:br/>
            </w:r>
            <w:r>
              <w:rPr>
                <w:rFonts w:ascii="Times New Roman"/>
                <w:b w:val="false"/>
                <w:i w:val="false"/>
                <w:color w:val="000000"/>
                <w:sz w:val="20"/>
              </w:rPr>
              <w:t>
</w:t>
            </w:r>
            <w:r>
              <w:rPr>
                <w:rFonts w:ascii="Times New Roman"/>
                <w:b w:val="false"/>
                <w:i w:val="false"/>
                <w:color w:val="000000"/>
                <w:sz w:val="20"/>
              </w:rPr>
              <w:t>установка:</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ушных бирок</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ед.</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биркования</w:t>
            </w:r>
            <w:r>
              <w:br/>
            </w:r>
            <w:r>
              <w:rPr>
                <w:rFonts w:ascii="Times New Roman"/>
                <w:b w:val="false"/>
                <w:i w:val="false"/>
                <w:color w:val="000000"/>
                <w:sz w:val="20"/>
              </w:rPr>
              <w:t>
</w:t>
            </w:r>
            <w:r>
              <w:rPr>
                <w:rFonts w:ascii="Times New Roman"/>
                <w:b w:val="false"/>
                <w:i w:val="false"/>
                <w:color w:val="000000"/>
                <w:sz w:val="20"/>
              </w:rPr>
              <w:t>таврения:</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ед.</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5,0-5,6</w:t>
            </w:r>
          </w:p>
        </w:tc>
      </w:tr>
      <w:tr>
        <w:trPr>
          <w:trHeight w:val="405" w:hRule="atLeast"/>
        </w:trPr>
        <w:tc>
          <w:tcPr>
            <w:tcW w:w="0" w:type="auto"/>
            <w:vMerge/>
            <w:tcBorders>
              <w:top w:val="nil"/>
              <w:left w:val="single" w:color="cfcfcf" w:sz="5"/>
              <w:bottom w:val="single" w:color="cfcfcf" w:sz="5"/>
              <w:right w:val="single" w:color="cfcfcf" w:sz="5"/>
            </w:tcBorders>
          </w:tcP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ветеринарного паспорта на</w:t>
            </w:r>
            <w:r>
              <w:br/>
            </w:r>
            <w:r>
              <w:rPr>
                <w:rFonts w:ascii="Times New Roman"/>
                <w:b w:val="false"/>
                <w:i w:val="false"/>
                <w:color w:val="000000"/>
                <w:sz w:val="20"/>
              </w:rPr>
              <w:t>
</w:t>
            </w:r>
            <w:r>
              <w:rPr>
                <w:rFonts w:ascii="Times New Roman"/>
                <w:b w:val="false"/>
                <w:i w:val="false"/>
                <w:color w:val="000000"/>
                <w:sz w:val="20"/>
              </w:rPr>
              <w:t>животное</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ед.</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15,0-18,0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w:t>
            </w:r>
          </w:p>
        </w:tc>
      </w:tr>
      <w:tr>
        <w:trPr>
          <w:trHeight w:val="405" w:hRule="atLeast"/>
        </w:trPr>
        <w:tc>
          <w:tcPr>
            <w:tcW w:w="0" w:type="auto"/>
            <w:vMerge/>
            <w:tcBorders>
              <w:top w:val="nil"/>
              <w:left w:val="single" w:color="cfcfcf" w:sz="5"/>
              <w:bottom w:val="single" w:color="cfcfcf" w:sz="5"/>
              <w:right w:val="single" w:color="cfcfcf" w:sz="5"/>
            </w:tcBorders>
          </w:tcP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сканера для считывания</w:t>
            </w:r>
            <w:r>
              <w:br/>
            </w:r>
            <w:r>
              <w:rPr>
                <w:rFonts w:ascii="Times New Roman"/>
                <w:b w:val="false"/>
                <w:i w:val="false"/>
                <w:color w:val="000000"/>
                <w:sz w:val="20"/>
              </w:rPr>
              <w:t>
</w:t>
            </w:r>
            <w:r>
              <w:rPr>
                <w:rFonts w:ascii="Times New Roman"/>
                <w:b w:val="false"/>
                <w:i w:val="false"/>
                <w:color w:val="000000"/>
                <w:sz w:val="20"/>
              </w:rPr>
              <w:t>информации</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ед.</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оргтехника и установка</w:t>
            </w:r>
            <w:r>
              <w:br/>
            </w:r>
            <w:r>
              <w:rPr>
                <w:rFonts w:ascii="Times New Roman"/>
                <w:b w:val="false"/>
                <w:i w:val="false"/>
                <w:color w:val="000000"/>
                <w:sz w:val="20"/>
              </w:rPr>
              <w:t>
</w:t>
            </w:r>
            <w:r>
              <w:rPr>
                <w:rFonts w:ascii="Times New Roman"/>
                <w:b w:val="false"/>
                <w:i w:val="false"/>
                <w:color w:val="000000"/>
                <w:sz w:val="20"/>
              </w:rPr>
              <w:t>программного продукта для</w:t>
            </w:r>
            <w:r>
              <w:br/>
            </w:r>
            <w:r>
              <w:rPr>
                <w:rFonts w:ascii="Times New Roman"/>
                <w:b w:val="false"/>
                <w:i w:val="false"/>
                <w:color w:val="000000"/>
                <w:sz w:val="20"/>
              </w:rPr>
              <w:t>
</w:t>
            </w:r>
            <w:r>
              <w:rPr>
                <w:rFonts w:ascii="Times New Roman"/>
                <w:b w:val="false"/>
                <w:i w:val="false"/>
                <w:color w:val="000000"/>
                <w:sz w:val="20"/>
              </w:rPr>
              <w:t>ведения базы данных по</w:t>
            </w:r>
            <w:r>
              <w:br/>
            </w:r>
            <w:r>
              <w:rPr>
                <w:rFonts w:ascii="Times New Roman"/>
                <w:b w:val="false"/>
                <w:i w:val="false"/>
                <w:color w:val="000000"/>
                <w:sz w:val="20"/>
              </w:rPr>
              <w:t>
</w:t>
            </w:r>
            <w:r>
              <w:rPr>
                <w:rFonts w:ascii="Times New Roman"/>
                <w:b w:val="false"/>
                <w:i w:val="false"/>
                <w:color w:val="000000"/>
                <w:sz w:val="20"/>
              </w:rPr>
              <w:t>идентификации</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ед.</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и обучение работе</w:t>
            </w:r>
            <w:r>
              <w:br/>
            </w:r>
            <w:r>
              <w:rPr>
                <w:rFonts w:ascii="Times New Roman"/>
                <w:b w:val="false"/>
                <w:i w:val="false"/>
                <w:color w:val="000000"/>
                <w:sz w:val="20"/>
              </w:rPr>
              <w:t>
</w:t>
            </w:r>
            <w:r>
              <w:rPr>
                <w:rFonts w:ascii="Times New Roman"/>
                <w:b w:val="false"/>
                <w:i w:val="false"/>
                <w:color w:val="000000"/>
                <w:sz w:val="20"/>
              </w:rPr>
              <w:t>с базой данных по</w:t>
            </w:r>
            <w:r>
              <w:br/>
            </w:r>
            <w:r>
              <w:rPr>
                <w:rFonts w:ascii="Times New Roman"/>
                <w:b w:val="false"/>
                <w:i w:val="false"/>
                <w:color w:val="000000"/>
                <w:sz w:val="20"/>
              </w:rPr>
              <w:t>
</w:t>
            </w:r>
            <w:r>
              <w:rPr>
                <w:rFonts w:ascii="Times New Roman"/>
                <w:b w:val="false"/>
                <w:i w:val="false"/>
                <w:color w:val="000000"/>
                <w:sz w:val="20"/>
              </w:rPr>
              <w:t>идентификации</w:t>
            </w:r>
            <w:r>
              <w:br/>
            </w:r>
            <w:r>
              <w:rPr>
                <w:rFonts w:ascii="Times New Roman"/>
                <w:b w:val="false"/>
                <w:i w:val="false"/>
                <w:color w:val="000000"/>
                <w:sz w:val="20"/>
              </w:rPr>
              <w:t>
</w:t>
            </w:r>
            <w:r>
              <w:rPr>
                <w:rFonts w:ascii="Times New Roman"/>
                <w:b w:val="false"/>
                <w:i w:val="false"/>
                <w:color w:val="000000"/>
                <w:sz w:val="20"/>
              </w:rPr>
              <w:t>сельскохозяйственных животных</w:t>
            </w:r>
            <w:r>
              <w:br/>
            </w:r>
            <w:r>
              <w:rPr>
                <w:rFonts w:ascii="Times New Roman"/>
                <w:b w:val="false"/>
                <w:i w:val="false"/>
                <w:color w:val="000000"/>
                <w:sz w:val="20"/>
              </w:rPr>
              <w:t>
</w:t>
            </w:r>
            <w:r>
              <w:rPr>
                <w:rFonts w:ascii="Times New Roman"/>
                <w:b w:val="false"/>
                <w:i w:val="false"/>
                <w:color w:val="000000"/>
                <w:sz w:val="20"/>
              </w:rPr>
              <w:t>для местных исполнительных</w:t>
            </w:r>
            <w:r>
              <w:br/>
            </w:r>
            <w:r>
              <w:rPr>
                <w:rFonts w:ascii="Times New Roman"/>
                <w:b w:val="false"/>
                <w:i w:val="false"/>
                <w:color w:val="000000"/>
                <w:sz w:val="20"/>
              </w:rPr>
              <w:t>
</w:t>
            </w:r>
            <w:r>
              <w:rPr>
                <w:rFonts w:ascii="Times New Roman"/>
                <w:b w:val="false"/>
                <w:i w:val="false"/>
                <w:color w:val="000000"/>
                <w:sz w:val="20"/>
              </w:rPr>
              <w:t>органов</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поголовья животных:</w:t>
            </w:r>
            <w:r>
              <w:br/>
            </w:r>
            <w:r>
              <w:rPr>
                <w:rFonts w:ascii="Times New Roman"/>
                <w:b w:val="false"/>
                <w:i w:val="false"/>
                <w:color w:val="000000"/>
                <w:sz w:val="20"/>
              </w:rPr>
              <w:t>
</w:t>
            </w:r>
            <w:r>
              <w:rPr>
                <w:rFonts w:ascii="Times New Roman"/>
                <w:b w:val="false"/>
                <w:i w:val="false"/>
                <w:color w:val="000000"/>
                <w:sz w:val="20"/>
              </w:rPr>
              <w:t>- КРС</w:t>
            </w:r>
            <w:r>
              <w:br/>
            </w:r>
            <w:r>
              <w:rPr>
                <w:rFonts w:ascii="Times New Roman"/>
                <w:b w:val="false"/>
                <w:i w:val="false"/>
                <w:color w:val="000000"/>
                <w:sz w:val="20"/>
              </w:rPr>
              <w:t>
</w:t>
            </w:r>
            <w:r>
              <w:rPr>
                <w:rFonts w:ascii="Times New Roman"/>
                <w:b w:val="false"/>
                <w:i w:val="false"/>
                <w:color w:val="000000"/>
                <w:sz w:val="20"/>
              </w:rPr>
              <w:t>- МРС</w:t>
            </w:r>
            <w:r>
              <w:br/>
            </w:r>
            <w:r>
              <w:rPr>
                <w:rFonts w:ascii="Times New Roman"/>
                <w:b w:val="false"/>
                <w:i w:val="false"/>
                <w:color w:val="000000"/>
                <w:sz w:val="20"/>
              </w:rPr>
              <w:t>
</w:t>
            </w:r>
            <w:r>
              <w:rPr>
                <w:rFonts w:ascii="Times New Roman"/>
                <w:b w:val="false"/>
                <w:i w:val="false"/>
                <w:color w:val="000000"/>
                <w:sz w:val="20"/>
              </w:rPr>
              <w:t>- Лошади, свиньи, верблюды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голов</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15,0-18,0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w:t>
            </w:r>
          </w:p>
        </w:tc>
      </w:tr>
      <w:tr>
        <w:trPr>
          <w:trHeight w:val="555"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 за перемещением</w:t>
            </w:r>
            <w:r>
              <w:br/>
            </w:r>
            <w:r>
              <w:rPr>
                <w:rFonts w:ascii="Times New Roman"/>
                <w:b w:val="false"/>
                <w:i w:val="false"/>
                <w:color w:val="000000"/>
                <w:sz w:val="20"/>
              </w:rPr>
              <w:t>
</w:t>
            </w:r>
            <w:r>
              <w:rPr>
                <w:rFonts w:ascii="Times New Roman"/>
                <w:b w:val="false"/>
                <w:i w:val="false"/>
                <w:color w:val="000000"/>
                <w:sz w:val="20"/>
              </w:rPr>
              <w:t>животных (внутри страны);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55" w:hRule="atLeast"/>
        </w:trPr>
        <w:tc>
          <w:tcPr>
            <w:tcW w:w="2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местным</w:t>
            </w:r>
            <w:r>
              <w:br/>
            </w:r>
            <w:r>
              <w:rPr>
                <w:rFonts w:ascii="Times New Roman"/>
                <w:b w:val="false"/>
                <w:i w:val="false"/>
                <w:color w:val="000000"/>
                <w:sz w:val="20"/>
              </w:rPr>
              <w:t>
</w:t>
            </w:r>
            <w:r>
              <w:rPr>
                <w:rFonts w:ascii="Times New Roman"/>
                <w:b w:val="false"/>
                <w:i w:val="false"/>
                <w:color w:val="000000"/>
                <w:sz w:val="20"/>
              </w:rPr>
              <w:t>исполнительным органам</w:t>
            </w:r>
            <w:r>
              <w:br/>
            </w:r>
            <w:r>
              <w:rPr>
                <w:rFonts w:ascii="Times New Roman"/>
                <w:b w:val="false"/>
                <w:i w:val="false"/>
                <w:color w:val="000000"/>
                <w:sz w:val="20"/>
              </w:rPr>
              <w:t>
</w:t>
            </w:r>
            <w:r>
              <w:rPr>
                <w:rFonts w:ascii="Times New Roman"/>
                <w:b w:val="false"/>
                <w:i w:val="false"/>
                <w:color w:val="000000"/>
                <w:sz w:val="20"/>
              </w:rPr>
              <w:t>областей (города</w:t>
            </w:r>
            <w:r>
              <w:br/>
            </w:r>
            <w:r>
              <w:rPr>
                <w:rFonts w:ascii="Times New Roman"/>
                <w:b w:val="false"/>
                <w:i w:val="false"/>
                <w:color w:val="000000"/>
                <w:sz w:val="20"/>
              </w:rPr>
              <w:t>
</w:t>
            </w:r>
            <w:r>
              <w:rPr>
                <w:rFonts w:ascii="Times New Roman"/>
                <w:b w:val="false"/>
                <w:i w:val="false"/>
                <w:color w:val="000000"/>
                <w:sz w:val="20"/>
              </w:rPr>
              <w:t>республиканского значения,</w:t>
            </w:r>
            <w:r>
              <w:br/>
            </w:r>
            <w:r>
              <w:rPr>
                <w:rFonts w:ascii="Times New Roman"/>
                <w:b w:val="false"/>
                <w:i w:val="false"/>
                <w:color w:val="000000"/>
                <w:sz w:val="20"/>
              </w:rPr>
              <w:t>
</w:t>
            </w:r>
            <w:r>
              <w:rPr>
                <w:rFonts w:ascii="Times New Roman"/>
                <w:b w:val="false"/>
                <w:i w:val="false"/>
                <w:color w:val="000000"/>
                <w:sz w:val="20"/>
              </w:rPr>
              <w:t>столицы) закупленных</w:t>
            </w:r>
            <w:r>
              <w:br/>
            </w:r>
            <w:r>
              <w:rPr>
                <w:rFonts w:ascii="Times New Roman"/>
                <w:b w:val="false"/>
                <w:i w:val="false"/>
                <w:color w:val="000000"/>
                <w:sz w:val="20"/>
              </w:rPr>
              <w:t>
</w:t>
            </w:r>
            <w:r>
              <w:rPr>
                <w:rFonts w:ascii="Times New Roman"/>
                <w:b w:val="false"/>
                <w:i w:val="false"/>
                <w:color w:val="000000"/>
                <w:sz w:val="20"/>
              </w:rPr>
              <w:t>атрибутов и изделий для</w:t>
            </w:r>
            <w:r>
              <w:br/>
            </w:r>
            <w:r>
              <w:rPr>
                <w:rFonts w:ascii="Times New Roman"/>
                <w:b w:val="false"/>
                <w:i w:val="false"/>
                <w:color w:val="000000"/>
                <w:sz w:val="20"/>
              </w:rPr>
              <w:t>
</w:t>
            </w:r>
            <w:r>
              <w:rPr>
                <w:rFonts w:ascii="Times New Roman"/>
                <w:b w:val="false"/>
                <w:i w:val="false"/>
                <w:color w:val="000000"/>
                <w:sz w:val="20"/>
              </w:rPr>
              <w:t>проведения идентификации</w:t>
            </w:r>
            <w:r>
              <w:br/>
            </w:r>
            <w:r>
              <w:rPr>
                <w:rFonts w:ascii="Times New Roman"/>
                <w:b w:val="false"/>
                <w:i w:val="false"/>
                <w:color w:val="000000"/>
                <w:sz w:val="20"/>
              </w:rPr>
              <w:t>
</w:t>
            </w:r>
            <w:r>
              <w:rPr>
                <w:rFonts w:ascii="Times New Roman"/>
                <w:b w:val="false"/>
                <w:i w:val="false"/>
                <w:color w:val="000000"/>
                <w:sz w:val="20"/>
              </w:rPr>
              <w:t>сельскохозяйственных</w:t>
            </w:r>
            <w:r>
              <w:br/>
            </w:r>
            <w:r>
              <w:rPr>
                <w:rFonts w:ascii="Times New Roman"/>
                <w:b w:val="false"/>
                <w:i w:val="false"/>
                <w:color w:val="000000"/>
                <w:sz w:val="20"/>
              </w:rPr>
              <w:t>
</w:t>
            </w:r>
            <w:r>
              <w:rPr>
                <w:rFonts w:ascii="Times New Roman"/>
                <w:b w:val="false"/>
                <w:i w:val="false"/>
                <w:color w:val="000000"/>
                <w:sz w:val="20"/>
              </w:rPr>
              <w:t>животных и оргтехники</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55" w:hRule="atLeast"/>
        </w:trPr>
        <w:tc>
          <w:tcPr>
            <w:tcW w:w="0" w:type="auto"/>
            <w:vMerge/>
            <w:tcBorders>
              <w:top w:val="nil"/>
              <w:left w:val="single" w:color="cfcfcf" w:sz="5"/>
              <w:bottom w:val="single" w:color="cfcfcf" w:sz="5"/>
              <w:right w:val="single" w:color="cfcfcf" w:sz="5"/>
            </w:tcBorders>
          </w:tcP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Идентификация</w:t>
            </w:r>
            <w:r>
              <w:br/>
            </w:r>
            <w:r>
              <w:rPr>
                <w:rFonts w:ascii="Times New Roman"/>
                <w:b w:val="false"/>
                <w:i w:val="false"/>
                <w:color w:val="000000"/>
                <w:sz w:val="20"/>
              </w:rPr>
              <w:t>
</w:t>
            </w:r>
            <w:r>
              <w:rPr>
                <w:rFonts w:ascii="Times New Roman"/>
                <w:b w:val="false"/>
                <w:i w:val="false"/>
                <w:color w:val="000000"/>
                <w:sz w:val="20"/>
              </w:rPr>
              <w:t>сельскохозяйственных</w:t>
            </w:r>
            <w:r>
              <w:br/>
            </w:r>
            <w:r>
              <w:rPr>
                <w:rFonts w:ascii="Times New Roman"/>
                <w:b w:val="false"/>
                <w:i w:val="false"/>
                <w:color w:val="000000"/>
                <w:sz w:val="20"/>
              </w:rPr>
              <w:t>
</w:t>
            </w:r>
            <w:r>
              <w:rPr>
                <w:rFonts w:ascii="Times New Roman"/>
                <w:b w:val="false"/>
                <w:i w:val="false"/>
                <w:color w:val="000000"/>
                <w:sz w:val="20"/>
              </w:rPr>
              <w:t>животных</w:t>
            </w:r>
            <w:r>
              <w:br/>
            </w:r>
            <w:r>
              <w:rPr>
                <w:rFonts w:ascii="Times New Roman"/>
                <w:b w:val="false"/>
                <w:i w:val="false"/>
                <w:color w:val="000000"/>
                <w:sz w:val="20"/>
              </w:rPr>
              <w:t>
</w:t>
            </w:r>
            <w:r>
              <w:rPr>
                <w:rFonts w:ascii="Times New Roman"/>
                <w:b w:val="false"/>
                <w:i w:val="false"/>
                <w:color w:val="000000"/>
                <w:sz w:val="20"/>
              </w:rPr>
              <w:t>- КРС</w:t>
            </w:r>
            <w:r>
              <w:br/>
            </w:r>
            <w:r>
              <w:rPr>
                <w:rFonts w:ascii="Times New Roman"/>
                <w:b w:val="false"/>
                <w:i w:val="false"/>
                <w:color w:val="000000"/>
                <w:sz w:val="20"/>
              </w:rPr>
              <w:t>
</w:t>
            </w:r>
            <w:r>
              <w:rPr>
                <w:rFonts w:ascii="Times New Roman"/>
                <w:b w:val="false"/>
                <w:i w:val="false"/>
                <w:color w:val="000000"/>
                <w:sz w:val="20"/>
              </w:rPr>
              <w:t>- МРС</w:t>
            </w:r>
            <w:r>
              <w:br/>
            </w:r>
            <w:r>
              <w:rPr>
                <w:rFonts w:ascii="Times New Roman"/>
                <w:b w:val="false"/>
                <w:i w:val="false"/>
                <w:color w:val="000000"/>
                <w:sz w:val="20"/>
              </w:rPr>
              <w:t>
</w:t>
            </w:r>
            <w:r>
              <w:rPr>
                <w:rFonts w:ascii="Times New Roman"/>
                <w:b w:val="false"/>
                <w:i w:val="false"/>
                <w:color w:val="000000"/>
                <w:sz w:val="20"/>
              </w:rPr>
              <w:t>- Лошади, свиньи, верблюды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голов</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15,0-18,0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w:t>
            </w:r>
          </w:p>
        </w:tc>
      </w:tr>
      <w:tr>
        <w:trPr>
          <w:trHeight w:val="54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1 142 125,0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2 332 779,0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695 044,0</w:t>
            </w:r>
          </w:p>
        </w:tc>
      </w:tr>
    </w:tbl>
    <w:p>
      <w:pPr>
        <w:spacing w:after="0"/>
        <w:ind w:left="0"/>
        <w:jc w:val="both"/>
      </w:pPr>
      <w:r>
        <w:rPr>
          <w:rFonts w:ascii="Times New Roman"/>
          <w:b w:val="false"/>
          <w:i w:val="false"/>
          <w:color w:val="000000"/>
          <w:sz w:val="28"/>
        </w:rPr>
        <w:t>                                                                  ";</w:t>
      </w:r>
    </w:p>
    <w:bookmarkStart w:name="z209" w:id="16"/>
    <w:p>
      <w:pPr>
        <w:spacing w:after="0"/>
        <w:ind w:left="0"/>
        <w:jc w:val="both"/>
      </w:pPr>
      <w:r>
        <w:rPr>
          <w:rFonts w:ascii="Times New Roman"/>
          <w:b w:val="false"/>
          <w:i w:val="false"/>
          <w:color w:val="000000"/>
          <w:sz w:val="28"/>
        </w:rPr>
        <w:t>
      в </w:t>
      </w:r>
      <w:r>
        <w:rPr>
          <w:rFonts w:ascii="Times New Roman"/>
          <w:b w:val="false"/>
          <w:i w:val="false"/>
          <w:color w:val="000000"/>
          <w:sz w:val="28"/>
        </w:rPr>
        <w:t>приложение 4</w:t>
      </w:r>
      <w:r>
        <w:rPr>
          <w:rFonts w:ascii="Times New Roman"/>
          <w:b w:val="false"/>
          <w:i w:val="false"/>
          <w:color w:val="000000"/>
          <w:sz w:val="28"/>
        </w:rPr>
        <w:t xml:space="preserve"> к Стратегическому плану:</w:t>
      </w:r>
      <w:r>
        <w:br/>
      </w:r>
      <w:r>
        <w:rPr>
          <w:rFonts w:ascii="Times New Roman"/>
          <w:b w:val="false"/>
          <w:i w:val="false"/>
          <w:color w:val="000000"/>
          <w:sz w:val="28"/>
        </w:rPr>
        <w:t>
</w:t>
      </w:r>
      <w:r>
        <w:rPr>
          <w:rFonts w:ascii="Times New Roman"/>
          <w:b w:val="false"/>
          <w:i w:val="false"/>
          <w:color w:val="000000"/>
          <w:sz w:val="28"/>
        </w:rPr>
        <w:t>
      в таблице "Свод бюджетных расходов"</w:t>
      </w:r>
      <w:r>
        <w:br/>
      </w:r>
      <w:r>
        <w:rPr>
          <w:rFonts w:ascii="Times New Roman"/>
          <w:b w:val="false"/>
          <w:i w:val="false"/>
          <w:color w:val="000000"/>
          <w:sz w:val="28"/>
        </w:rPr>
        <w:t>
</w:t>
      </w:r>
      <w:r>
        <w:rPr>
          <w:rFonts w:ascii="Times New Roman"/>
          <w:b w:val="false"/>
          <w:i w:val="false"/>
          <w:color w:val="000000"/>
          <w:sz w:val="28"/>
        </w:rPr>
        <w:t>
      в графе "2010 год" цифры "197 864 855,0", "101 974 456,0", "95 890 399,0", "94 632 594,0", "11 071 834,0", "83 560 760,0", "292 497 449,0", "113 046 290,0", "179 451 159,0" заменить соответственно цифрами "199 995 048,0", "98 893 170,0", "101 101 878,0", "102 989 555,0", "19 328 795,0", "83 660 760,0", "302 984 603,0", "118 221 965,0", "184 762 638,0";</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5</w:t>
      </w:r>
      <w:r>
        <w:rPr>
          <w:rFonts w:ascii="Times New Roman"/>
          <w:b w:val="false"/>
          <w:i w:val="false"/>
          <w:color w:val="000000"/>
          <w:sz w:val="28"/>
        </w:rPr>
        <w:t xml:space="preserve"> к Стратегическому плану:</w:t>
      </w:r>
      <w:r>
        <w:br/>
      </w:r>
      <w:r>
        <w:rPr>
          <w:rFonts w:ascii="Times New Roman"/>
          <w:b w:val="false"/>
          <w:i w:val="false"/>
          <w:color w:val="000000"/>
          <w:sz w:val="28"/>
        </w:rPr>
        <w:t>
</w:t>
      </w:r>
      <w:r>
        <w:rPr>
          <w:rFonts w:ascii="Times New Roman"/>
          <w:b w:val="false"/>
          <w:i w:val="false"/>
          <w:color w:val="000000"/>
          <w:sz w:val="28"/>
        </w:rPr>
        <w:t>
      в таблице "Распределение расходов по стратегическим направлениям, целям, задачам и бюджетным программам":</w:t>
      </w:r>
      <w:r>
        <w:br/>
      </w:r>
      <w:r>
        <w:rPr>
          <w:rFonts w:ascii="Times New Roman"/>
          <w:b w:val="false"/>
          <w:i w:val="false"/>
          <w:color w:val="000000"/>
          <w:sz w:val="28"/>
        </w:rPr>
        <w:t>
</w:t>
      </w:r>
      <w:r>
        <w:rPr>
          <w:rFonts w:ascii="Times New Roman"/>
          <w:b w:val="false"/>
          <w:i w:val="false"/>
          <w:color w:val="000000"/>
          <w:sz w:val="28"/>
        </w:rPr>
        <w:t>
      в графе "2010 год":</w:t>
      </w:r>
      <w:r>
        <w:br/>
      </w:r>
      <w:r>
        <w:rPr>
          <w:rFonts w:ascii="Times New Roman"/>
          <w:b w:val="false"/>
          <w:i w:val="false"/>
          <w:color w:val="000000"/>
          <w:sz w:val="28"/>
        </w:rPr>
        <w:t>
</w:t>
      </w:r>
      <w:r>
        <w:rPr>
          <w:rFonts w:ascii="Times New Roman"/>
          <w:b w:val="false"/>
          <w:i w:val="false"/>
          <w:color w:val="000000"/>
          <w:sz w:val="28"/>
        </w:rPr>
        <w:t>
      строки "Стратегическое направление 1. Устойчивое развитие отраслей агропромышленного комплекса, рост их конкурентоспособности, обеспечение продовольственной безопасности и адаптация аграрного производства к условиям вступления в ВТО" цифры "218 416 914,0" заменить цифрами "221 245 399,0";</w:t>
      </w:r>
      <w:r>
        <w:br/>
      </w:r>
      <w:r>
        <w:rPr>
          <w:rFonts w:ascii="Times New Roman"/>
          <w:b w:val="false"/>
          <w:i w:val="false"/>
          <w:color w:val="000000"/>
          <w:sz w:val="28"/>
        </w:rPr>
        <w:t>
</w:t>
      </w:r>
      <w:r>
        <w:rPr>
          <w:rFonts w:ascii="Times New Roman"/>
          <w:b w:val="false"/>
          <w:i w:val="false"/>
          <w:color w:val="000000"/>
          <w:sz w:val="28"/>
        </w:rPr>
        <w:t>
      строки "Цель 1. Обеспечение продовольственной безопасности республики на основе стабильного роста производства продукции АПК" цифры "187 883 970,0" заменить цифрами "183 690 473,0";</w:t>
      </w:r>
      <w:r>
        <w:br/>
      </w:r>
      <w:r>
        <w:rPr>
          <w:rFonts w:ascii="Times New Roman"/>
          <w:b w:val="false"/>
          <w:i w:val="false"/>
          <w:color w:val="000000"/>
          <w:sz w:val="28"/>
        </w:rPr>
        <w:t>
</w:t>
      </w:r>
      <w:r>
        <w:rPr>
          <w:rFonts w:ascii="Times New Roman"/>
          <w:b w:val="false"/>
          <w:i w:val="false"/>
          <w:color w:val="000000"/>
          <w:sz w:val="28"/>
        </w:rPr>
        <w:t>
      строки "Задача 1.1.1 Повышение урожайности и качества продукции растениеводства и обеспечение продовольственной безопасности, посредством применения мер государственной поддержки, а также своевременное обеспечение деятельности уполномоченного государственного органа, в сфере развития агропромышленного комплекса и развития сельских территорий" цифры "145 050 912,0" заменить цифрами "140 891 342,0";</w:t>
      </w:r>
      <w:r>
        <w:br/>
      </w:r>
      <w:r>
        <w:rPr>
          <w:rFonts w:ascii="Times New Roman"/>
          <w:b w:val="false"/>
          <w:i w:val="false"/>
          <w:color w:val="000000"/>
          <w:sz w:val="28"/>
        </w:rPr>
        <w:t>
</w:t>
      </w:r>
      <w:r>
        <w:rPr>
          <w:rFonts w:ascii="Times New Roman"/>
          <w:b w:val="false"/>
          <w:i w:val="false"/>
          <w:color w:val="000000"/>
          <w:sz w:val="28"/>
        </w:rPr>
        <w:t>
      строки "084 - Целевые текущие трансферты областным бюджетам, бюджетам городов Астаны и Алматы на удешевление стоимости горюче-смазочных материалов и других товарно-материальных ценностей, необходимых для проведения весенне-полевых и уборочных работ" цифры "16 593 560,0" заменить цифрами "14 205 685,0";</w:t>
      </w:r>
      <w:r>
        <w:br/>
      </w:r>
      <w:r>
        <w:rPr>
          <w:rFonts w:ascii="Times New Roman"/>
          <w:b w:val="false"/>
          <w:i w:val="false"/>
          <w:color w:val="000000"/>
          <w:sz w:val="28"/>
        </w:rPr>
        <w:t>
</w:t>
      </w:r>
      <w:r>
        <w:rPr>
          <w:rFonts w:ascii="Times New Roman"/>
          <w:b w:val="false"/>
          <w:i w:val="false"/>
          <w:color w:val="000000"/>
          <w:sz w:val="28"/>
        </w:rPr>
        <w:t>
      строки "091 - Целевые текущие трансферты областным бюджетам, бюджетам городов Астана и Алматы на поддержку повышения урожайности и качества производимых сельскохозяйственных культур" цифры "5 004 050,0" заменить цифрами "3 214 995,0";</w:t>
      </w:r>
      <w:r>
        <w:br/>
      </w:r>
      <w:r>
        <w:rPr>
          <w:rFonts w:ascii="Times New Roman"/>
          <w:b w:val="false"/>
          <w:i w:val="false"/>
          <w:color w:val="000000"/>
          <w:sz w:val="28"/>
        </w:rPr>
        <w:t>
</w:t>
      </w:r>
      <w:r>
        <w:rPr>
          <w:rFonts w:ascii="Times New Roman"/>
          <w:b w:val="false"/>
          <w:i w:val="false"/>
          <w:color w:val="000000"/>
          <w:sz w:val="28"/>
        </w:rPr>
        <w:t>
      строки "087 - Целевые текущие трансферты областным бюджетам, бюджетам городов Астаны и Алматы на обеспечение закладки и выращивания многолетних насаждений плодово-ягодных культур и винограда" цифры "2 059 078,0" заменить цифрами "1 513 025,0";</w:t>
      </w:r>
      <w:r>
        <w:br/>
      </w:r>
      <w:r>
        <w:rPr>
          <w:rFonts w:ascii="Times New Roman"/>
          <w:b w:val="false"/>
          <w:i w:val="false"/>
          <w:color w:val="000000"/>
          <w:sz w:val="28"/>
        </w:rPr>
        <w:t>
</w:t>
      </w:r>
      <w:r>
        <w:rPr>
          <w:rFonts w:ascii="Times New Roman"/>
          <w:b w:val="false"/>
          <w:i w:val="false"/>
          <w:color w:val="000000"/>
          <w:sz w:val="28"/>
        </w:rPr>
        <w:t>
      строки "003 - Борьба с особо опасными вредными организмами сельскохозяйственных культур" цифры "2 934 066,0" заменить цифрами "2 780 784,0";</w:t>
      </w:r>
      <w:r>
        <w:br/>
      </w:r>
      <w:r>
        <w:rPr>
          <w:rFonts w:ascii="Times New Roman"/>
          <w:b w:val="false"/>
          <w:i w:val="false"/>
          <w:color w:val="000000"/>
          <w:sz w:val="28"/>
        </w:rPr>
        <w:t>
</w:t>
      </w:r>
      <w:r>
        <w:rPr>
          <w:rFonts w:ascii="Times New Roman"/>
          <w:b w:val="false"/>
          <w:i w:val="false"/>
          <w:color w:val="000000"/>
          <w:sz w:val="28"/>
        </w:rPr>
        <w:t>
      строки "049 - Локализация и ликвидация карантинных вредителей, болезней растений и сорняков" цифры "1 043 505,0" заменить цифрами "785 793,0";</w:t>
      </w:r>
      <w:r>
        <w:br/>
      </w:r>
      <w:r>
        <w:rPr>
          <w:rFonts w:ascii="Times New Roman"/>
          <w:b w:val="false"/>
          <w:i w:val="false"/>
          <w:color w:val="000000"/>
          <w:sz w:val="28"/>
        </w:rPr>
        <w:t>
</w:t>
      </w:r>
      <w:r>
        <w:rPr>
          <w:rFonts w:ascii="Times New Roman"/>
          <w:b w:val="false"/>
          <w:i w:val="false"/>
          <w:color w:val="000000"/>
          <w:sz w:val="28"/>
        </w:rPr>
        <w:t>
      строки "085 - Целевые текущие трансферты областным бюджетам, бюджетам городов Астаны и Алматы на субсидирование стоимости услуг по доставке воды сельскохозяйственным товаропроизводителям" цифры "1 062 338,0" заменить цифрами "1 492 338,0";</w:t>
      </w:r>
      <w:r>
        <w:br/>
      </w:r>
      <w:r>
        <w:rPr>
          <w:rFonts w:ascii="Times New Roman"/>
          <w:b w:val="false"/>
          <w:i w:val="false"/>
          <w:color w:val="000000"/>
          <w:sz w:val="28"/>
        </w:rPr>
        <w:t>
</w:t>
      </w:r>
      <w:r>
        <w:rPr>
          <w:rFonts w:ascii="Times New Roman"/>
          <w:b w:val="false"/>
          <w:i w:val="false"/>
          <w:color w:val="000000"/>
          <w:sz w:val="28"/>
        </w:rPr>
        <w:t>
      строки "014 - Усовершенствование ирригационных и дренажных систем" цифры "519 593,0" заменить цифрами "154 000,0";</w:t>
      </w:r>
      <w:r>
        <w:br/>
      </w:r>
      <w:r>
        <w:rPr>
          <w:rFonts w:ascii="Times New Roman"/>
          <w:b w:val="false"/>
          <w:i w:val="false"/>
          <w:color w:val="000000"/>
          <w:sz w:val="28"/>
        </w:rPr>
        <w:t>
</w:t>
      </w:r>
      <w:r>
        <w:rPr>
          <w:rFonts w:ascii="Times New Roman"/>
          <w:b w:val="false"/>
          <w:i w:val="false"/>
          <w:color w:val="000000"/>
          <w:sz w:val="28"/>
        </w:rPr>
        <w:t>
      строки "043 - Увеличение уставного капитала АО "Национальный холдинг "КазАгро" для реализации государственной политики по стимулированию развития агропромышленного комплекса" цифры "9 700 000,0" заменить цифрами "10 610 000,0";</w:t>
      </w:r>
      <w:r>
        <w:br/>
      </w:r>
      <w:r>
        <w:rPr>
          <w:rFonts w:ascii="Times New Roman"/>
          <w:b w:val="false"/>
          <w:i w:val="false"/>
          <w:color w:val="000000"/>
          <w:sz w:val="28"/>
        </w:rPr>
        <w:t>
</w:t>
      </w:r>
      <w:r>
        <w:rPr>
          <w:rFonts w:ascii="Times New Roman"/>
          <w:b w:val="false"/>
          <w:i w:val="false"/>
          <w:color w:val="000000"/>
          <w:sz w:val="28"/>
        </w:rPr>
        <w:t>
      строки "Задача 1.1.2 Повышение продуктивности и качества продукции животноводства" цифры "36 271 479,0" заменить цифрами "34 709 278,0";</w:t>
      </w:r>
      <w:r>
        <w:br/>
      </w:r>
      <w:r>
        <w:rPr>
          <w:rFonts w:ascii="Times New Roman"/>
          <w:b w:val="false"/>
          <w:i w:val="false"/>
          <w:color w:val="000000"/>
          <w:sz w:val="28"/>
        </w:rPr>
        <w:t>
</w:t>
      </w:r>
      <w:r>
        <w:rPr>
          <w:rFonts w:ascii="Times New Roman"/>
          <w:b w:val="false"/>
          <w:i w:val="false"/>
          <w:color w:val="000000"/>
          <w:sz w:val="28"/>
        </w:rPr>
        <w:t>
      строки "043 - Увеличение уставного капитала АО "Национальный холдинг "КазАгро" для реализации государственной политики по стимулированию развития агропромышленного комплекса" цифры "1 000 000,0" заменить цифрами "100 000,0";</w:t>
      </w:r>
      <w:r>
        <w:br/>
      </w:r>
      <w:r>
        <w:rPr>
          <w:rFonts w:ascii="Times New Roman"/>
          <w:b w:val="false"/>
          <w:i w:val="false"/>
          <w:color w:val="000000"/>
          <w:sz w:val="28"/>
        </w:rPr>
        <w:t>
</w:t>
      </w:r>
      <w:r>
        <w:rPr>
          <w:rFonts w:ascii="Times New Roman"/>
          <w:b w:val="false"/>
          <w:i w:val="false"/>
          <w:color w:val="000000"/>
          <w:sz w:val="28"/>
        </w:rPr>
        <w:t>
      строки "083 - Целевые текущие трансферты областным бюджетам, бюджетам городов Астаны и Алматы на поддержку племенного животноводства" цифры "2 497 397,0" заменить цифрами "3 429 554,0";</w:t>
      </w:r>
      <w:r>
        <w:br/>
      </w:r>
      <w:r>
        <w:rPr>
          <w:rFonts w:ascii="Times New Roman"/>
          <w:b w:val="false"/>
          <w:i w:val="false"/>
          <w:color w:val="000000"/>
          <w:sz w:val="28"/>
        </w:rPr>
        <w:t>
</w:t>
      </w:r>
      <w:r>
        <w:rPr>
          <w:rFonts w:ascii="Times New Roman"/>
          <w:b w:val="false"/>
          <w:i w:val="false"/>
          <w:color w:val="000000"/>
          <w:sz w:val="28"/>
        </w:rPr>
        <w:t>
      строки "011 - Строительство, реконструкция и оснащения ветеринарных лаборатории, биохранилища и здания подведомственного учреждения" цифры "1 016 448,0" заменить цифрами "983 625,0";</w:t>
      </w:r>
      <w:r>
        <w:br/>
      </w:r>
      <w:r>
        <w:rPr>
          <w:rFonts w:ascii="Times New Roman"/>
          <w:b w:val="false"/>
          <w:i w:val="false"/>
          <w:color w:val="000000"/>
          <w:sz w:val="28"/>
        </w:rPr>
        <w:t>
</w:t>
      </w:r>
      <w:r>
        <w:rPr>
          <w:rFonts w:ascii="Times New Roman"/>
          <w:b w:val="false"/>
          <w:i w:val="false"/>
          <w:color w:val="000000"/>
          <w:sz w:val="28"/>
        </w:rPr>
        <w:t>
      строки "081 - Мониторинг, референция, лабораторная диагностика и методология в ветеринарии" цифры "99 827,0" заменить цифрами "106 564,0";</w:t>
      </w:r>
      <w:r>
        <w:br/>
      </w:r>
      <w:r>
        <w:rPr>
          <w:rFonts w:ascii="Times New Roman"/>
          <w:b w:val="false"/>
          <w:i w:val="false"/>
          <w:color w:val="000000"/>
          <w:sz w:val="28"/>
        </w:rPr>
        <w:t>
</w:t>
      </w:r>
      <w:r>
        <w:rPr>
          <w:rFonts w:ascii="Times New Roman"/>
          <w:b w:val="false"/>
          <w:i w:val="false"/>
          <w:color w:val="000000"/>
          <w:sz w:val="28"/>
        </w:rPr>
        <w:t>
      строки "053 - Противоэпизоотические мероприятия" цифры "1 768 630,0" заменить цифрами "1 724 000,0";</w:t>
      </w:r>
      <w:r>
        <w:br/>
      </w:r>
      <w:r>
        <w:rPr>
          <w:rFonts w:ascii="Times New Roman"/>
          <w:b w:val="false"/>
          <w:i w:val="false"/>
          <w:color w:val="000000"/>
          <w:sz w:val="28"/>
        </w:rPr>
        <w:t>
</w:t>
      </w:r>
      <w:r>
        <w:rPr>
          <w:rFonts w:ascii="Times New Roman"/>
          <w:b w:val="false"/>
          <w:i w:val="false"/>
          <w:color w:val="000000"/>
          <w:sz w:val="28"/>
        </w:rPr>
        <w:t>
      строки "099 - Услуги по организации и проведению идентификации сельскохозяйственных животных" цифры "2 665 767,0" заменить цифрами "1 142 125,0";</w:t>
      </w:r>
      <w:r>
        <w:br/>
      </w:r>
      <w:r>
        <w:rPr>
          <w:rFonts w:ascii="Times New Roman"/>
          <w:b w:val="false"/>
          <w:i w:val="false"/>
          <w:color w:val="000000"/>
          <w:sz w:val="28"/>
        </w:rPr>
        <w:t>
</w:t>
      </w:r>
      <w:r>
        <w:rPr>
          <w:rFonts w:ascii="Times New Roman"/>
          <w:b w:val="false"/>
          <w:i w:val="false"/>
          <w:color w:val="000000"/>
          <w:sz w:val="28"/>
        </w:rPr>
        <w:t>
      строки "Задача 1.1.3 Устойчивое развитие и поддержка перерабатывающих производств" цифры "6 561 579,0" заменить цифрами "8 089 853,0";</w:t>
      </w:r>
      <w:r>
        <w:br/>
      </w:r>
      <w:r>
        <w:rPr>
          <w:rFonts w:ascii="Times New Roman"/>
          <w:b w:val="false"/>
          <w:i w:val="false"/>
          <w:color w:val="000000"/>
          <w:sz w:val="28"/>
        </w:rPr>
        <w:t>
</w:t>
      </w:r>
      <w:r>
        <w:rPr>
          <w:rFonts w:ascii="Times New Roman"/>
          <w:b w:val="false"/>
          <w:i w:val="false"/>
          <w:color w:val="000000"/>
          <w:sz w:val="28"/>
        </w:rPr>
        <w:t>
      строки "051 - Субсидирование систем управления производством сельскохозяйственной продукции" цифры "60 000,0" заменить цифрами "42 609,0";</w:t>
      </w:r>
      <w:r>
        <w:br/>
      </w:r>
      <w:r>
        <w:rPr>
          <w:rFonts w:ascii="Times New Roman"/>
          <w:b w:val="false"/>
          <w:i w:val="false"/>
          <w:color w:val="000000"/>
          <w:sz w:val="28"/>
        </w:rPr>
        <w:t>
</w:t>
      </w:r>
      <w:r>
        <w:rPr>
          <w:rFonts w:ascii="Times New Roman"/>
          <w:b w:val="false"/>
          <w:i w:val="false"/>
          <w:color w:val="000000"/>
          <w:sz w:val="28"/>
        </w:rPr>
        <w:t>
      после строки "097 - Возмещение ставки вознаграждения по финансовому лизингу оборудования для предприятий по переработке сельскохозяйственной продукции 3 555,0 4 369,0 1 579,0" дополнить строкой следующего содержания:</w:t>
      </w:r>
      <w:r>
        <w:br/>
      </w: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2"/>
        <w:gridCol w:w="1150"/>
        <w:gridCol w:w="1150"/>
        <w:gridCol w:w="2098"/>
        <w:gridCol w:w="961"/>
        <w:gridCol w:w="899"/>
      </w:tblGrid>
      <w:tr>
        <w:trPr>
          <w:trHeight w:val="30" w:hRule="atLeast"/>
        </w:trPr>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 Целевые текущие трансферты</w:t>
            </w:r>
            <w:r>
              <w:br/>
            </w:r>
            <w:r>
              <w:rPr>
                <w:rFonts w:ascii="Times New Roman"/>
                <w:b w:val="false"/>
                <w:i w:val="false"/>
                <w:color w:val="000000"/>
                <w:sz w:val="20"/>
              </w:rPr>
              <w:t>
</w:t>
            </w:r>
            <w:r>
              <w:rPr>
                <w:rFonts w:ascii="Times New Roman"/>
                <w:b w:val="false"/>
                <w:i w:val="false"/>
                <w:color w:val="000000"/>
                <w:sz w:val="20"/>
              </w:rPr>
              <w:t>бюджету Атырауской области для</w:t>
            </w:r>
            <w:r>
              <w:br/>
            </w:r>
            <w:r>
              <w:rPr>
                <w:rFonts w:ascii="Times New Roman"/>
                <w:b w:val="false"/>
                <w:i w:val="false"/>
                <w:color w:val="000000"/>
                <w:sz w:val="20"/>
              </w:rPr>
              <w:t>
</w:t>
            </w:r>
            <w:r>
              <w:rPr>
                <w:rFonts w:ascii="Times New Roman"/>
                <w:b w:val="false"/>
                <w:i w:val="false"/>
                <w:color w:val="000000"/>
                <w:sz w:val="20"/>
              </w:rPr>
              <w:t>обновления специальными оборудованиями</w:t>
            </w:r>
            <w:r>
              <w:br/>
            </w:r>
            <w:r>
              <w:rPr>
                <w:rFonts w:ascii="Times New Roman"/>
                <w:b w:val="false"/>
                <w:i w:val="false"/>
                <w:color w:val="000000"/>
                <w:sz w:val="20"/>
              </w:rPr>
              <w:t>
</w:t>
            </w:r>
            <w:r>
              <w:rPr>
                <w:rFonts w:ascii="Times New Roman"/>
                <w:b w:val="false"/>
                <w:i w:val="false"/>
                <w:color w:val="000000"/>
                <w:sz w:val="20"/>
              </w:rPr>
              <w:t>и морской техникой субъекта</w:t>
            </w:r>
            <w:r>
              <w:br/>
            </w:r>
            <w:r>
              <w:rPr>
                <w:rFonts w:ascii="Times New Roman"/>
                <w:b w:val="false"/>
                <w:i w:val="false"/>
                <w:color w:val="000000"/>
                <w:sz w:val="20"/>
              </w:rPr>
              <w:t>
</w:t>
            </w:r>
            <w:r>
              <w:rPr>
                <w:rFonts w:ascii="Times New Roman"/>
                <w:b w:val="false"/>
                <w:i w:val="false"/>
                <w:color w:val="000000"/>
                <w:sz w:val="20"/>
              </w:rPr>
              <w:t>государственной монополий в сфере</w:t>
            </w:r>
            <w:r>
              <w:br/>
            </w:r>
            <w:r>
              <w:rPr>
                <w:rFonts w:ascii="Times New Roman"/>
                <w:b w:val="false"/>
                <w:i w:val="false"/>
                <w:color w:val="000000"/>
                <w:sz w:val="20"/>
              </w:rPr>
              <w:t>
</w:t>
            </w:r>
            <w:r>
              <w:rPr>
                <w:rFonts w:ascii="Times New Roman"/>
                <w:b w:val="false"/>
                <w:i w:val="false"/>
                <w:color w:val="000000"/>
                <w:sz w:val="20"/>
              </w:rPr>
              <w:t>рыбного хозяйства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1 545 665,0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36" w:id="17"/>
    <w:p>
      <w:pPr>
        <w:spacing w:after="0"/>
        <w:ind w:left="0"/>
        <w:jc w:val="both"/>
      </w:pPr>
      <w:r>
        <w:rPr>
          <w:rFonts w:ascii="Times New Roman"/>
          <w:b w:val="false"/>
          <w:i w:val="false"/>
          <w:color w:val="000000"/>
          <w:sz w:val="28"/>
        </w:rPr>
        <w:t>
      в графе "2010 год":</w:t>
      </w:r>
      <w:r>
        <w:br/>
      </w:r>
      <w:r>
        <w:rPr>
          <w:rFonts w:ascii="Times New Roman"/>
          <w:b w:val="false"/>
          <w:i w:val="false"/>
          <w:color w:val="000000"/>
          <w:sz w:val="28"/>
        </w:rPr>
        <w:t>
</w:t>
      </w:r>
      <w:r>
        <w:rPr>
          <w:rFonts w:ascii="Times New Roman"/>
          <w:b w:val="false"/>
          <w:i w:val="false"/>
          <w:color w:val="000000"/>
          <w:sz w:val="28"/>
        </w:rPr>
        <w:t>
      строки "Цель 2. Развитие национальных конкурентных преимуществ отечественной продукции" цифры "7 887 793,0" заменить цифрами "16 426 962,0";</w:t>
      </w:r>
      <w:r>
        <w:br/>
      </w:r>
      <w:r>
        <w:rPr>
          <w:rFonts w:ascii="Times New Roman"/>
          <w:b w:val="false"/>
          <w:i w:val="false"/>
          <w:color w:val="000000"/>
          <w:sz w:val="28"/>
        </w:rPr>
        <w:t>
</w:t>
      </w:r>
      <w:r>
        <w:rPr>
          <w:rFonts w:ascii="Times New Roman"/>
          <w:b w:val="false"/>
          <w:i w:val="false"/>
          <w:color w:val="000000"/>
          <w:sz w:val="28"/>
        </w:rPr>
        <w:t>
      строки "Задача 1.2.1 Производство качественной конкурентоспособной продукции АПК для занятия экспортных ниш", цифры "2 153 704,0" заменить цифрами "10 832 570,0";</w:t>
      </w:r>
      <w:r>
        <w:br/>
      </w:r>
      <w:r>
        <w:rPr>
          <w:rFonts w:ascii="Times New Roman"/>
          <w:b w:val="false"/>
          <w:i w:val="false"/>
          <w:color w:val="000000"/>
          <w:sz w:val="28"/>
        </w:rPr>
        <w:t>
</w:t>
      </w:r>
      <w:r>
        <w:rPr>
          <w:rFonts w:ascii="Times New Roman"/>
          <w:b w:val="false"/>
          <w:i w:val="false"/>
          <w:color w:val="000000"/>
          <w:sz w:val="28"/>
        </w:rPr>
        <w:t>
      после строки "089 - Целевые текущие трансферты областным бюджетам, бюджетам городов Астана и Алматы на экспертизу качества казахстанского хлопка-волокна 178 704,0 153 704,0 153 704,0 253 704,0 253 704,0" дополнить строкой следующего содержания:</w:t>
      </w:r>
      <w:r>
        <w:br/>
      </w:r>
      <w:r>
        <w:rPr>
          <w:rFonts w:ascii="Times New Roman"/>
          <w:b w:val="false"/>
          <w:i w:val="false"/>
          <w:color w:val="000000"/>
          <w:sz w:val="28"/>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2"/>
        <w:gridCol w:w="1150"/>
        <w:gridCol w:w="1150"/>
        <w:gridCol w:w="2098"/>
        <w:gridCol w:w="961"/>
        <w:gridCol w:w="899"/>
      </w:tblGrid>
      <w:tr>
        <w:trPr>
          <w:trHeight w:val="30" w:hRule="atLeast"/>
        </w:trPr>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 Удешевление стоимости затрат на</w:t>
            </w:r>
            <w:r>
              <w:br/>
            </w:r>
            <w:r>
              <w:rPr>
                <w:rFonts w:ascii="Times New Roman"/>
                <w:b w:val="false"/>
                <w:i w:val="false"/>
                <w:color w:val="000000"/>
                <w:sz w:val="20"/>
              </w:rPr>
              <w:t>
</w:t>
            </w:r>
            <w:r>
              <w:rPr>
                <w:rFonts w:ascii="Times New Roman"/>
                <w:b w:val="false"/>
                <w:i w:val="false"/>
                <w:color w:val="000000"/>
                <w:sz w:val="20"/>
              </w:rPr>
              <w:t>транспортные расходы при экспорте</w:t>
            </w:r>
            <w:r>
              <w:br/>
            </w:r>
            <w:r>
              <w:rPr>
                <w:rFonts w:ascii="Times New Roman"/>
                <w:b w:val="false"/>
                <w:i w:val="false"/>
                <w:color w:val="000000"/>
                <w:sz w:val="20"/>
              </w:rPr>
              <w:t>
</w:t>
            </w:r>
            <w:r>
              <w:rPr>
                <w:rFonts w:ascii="Times New Roman"/>
                <w:b w:val="false"/>
                <w:i w:val="false"/>
                <w:color w:val="000000"/>
                <w:sz w:val="20"/>
              </w:rPr>
              <w:t>зерна урожая 2009 года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7 778 866,0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40" w:id="18"/>
    <w:p>
      <w:pPr>
        <w:spacing w:after="0"/>
        <w:ind w:left="0"/>
        <w:jc w:val="both"/>
      </w:pPr>
      <w:r>
        <w:rPr>
          <w:rFonts w:ascii="Times New Roman"/>
          <w:b w:val="false"/>
          <w:i w:val="false"/>
          <w:color w:val="000000"/>
          <w:sz w:val="28"/>
        </w:rPr>
        <w:t>
      в графе "2010 год":</w:t>
      </w:r>
      <w:r>
        <w:br/>
      </w:r>
      <w:r>
        <w:rPr>
          <w:rFonts w:ascii="Times New Roman"/>
          <w:b w:val="false"/>
          <w:i w:val="false"/>
          <w:color w:val="000000"/>
          <w:sz w:val="28"/>
        </w:rPr>
        <w:t>
</w:t>
      </w:r>
      <w:r>
        <w:rPr>
          <w:rFonts w:ascii="Times New Roman"/>
          <w:b w:val="false"/>
          <w:i w:val="false"/>
          <w:color w:val="000000"/>
          <w:sz w:val="28"/>
        </w:rPr>
        <w:t>
      строки "043 - Увеличение уставного капитала АО "Национальный холдинг "КазАгро" для реализации государственной политики по стимулированию развития агропромышленного комплекса" цифры "2 000 000,0" заменить цифрами "2 900 000,0";</w:t>
      </w:r>
      <w:r>
        <w:br/>
      </w:r>
      <w:r>
        <w:rPr>
          <w:rFonts w:ascii="Times New Roman"/>
          <w:b w:val="false"/>
          <w:i w:val="false"/>
          <w:color w:val="000000"/>
          <w:sz w:val="28"/>
        </w:rPr>
        <w:t>
</w:t>
      </w:r>
      <w:r>
        <w:rPr>
          <w:rFonts w:ascii="Times New Roman"/>
          <w:b w:val="false"/>
          <w:i w:val="false"/>
          <w:color w:val="000000"/>
          <w:sz w:val="28"/>
        </w:rPr>
        <w:t>
      строки "Задача 1.2.2 Обеспечение ускоренного научного и технологического развития АПК за счет построения эффективной системы создания, внедрения и распространения конкурентоспособных научных разработок и развития человеческого капитала" цифры "5 734 089,0" заменить цифрами "5 594 392,0";</w:t>
      </w:r>
      <w:r>
        <w:br/>
      </w:r>
      <w:r>
        <w:rPr>
          <w:rFonts w:ascii="Times New Roman"/>
          <w:b w:val="false"/>
          <w:i w:val="false"/>
          <w:color w:val="000000"/>
          <w:sz w:val="28"/>
        </w:rPr>
        <w:t>
</w:t>
      </w:r>
      <w:r>
        <w:rPr>
          <w:rFonts w:ascii="Times New Roman"/>
          <w:b w:val="false"/>
          <w:i w:val="false"/>
          <w:color w:val="000000"/>
          <w:sz w:val="28"/>
        </w:rPr>
        <w:t>
      строки "035 - Создание Казахстанско-Израильского фонда аграрных исследований" цифры "150 000,0" заменить цифрами "0,0";</w:t>
      </w:r>
      <w:r>
        <w:br/>
      </w:r>
      <w:r>
        <w:rPr>
          <w:rFonts w:ascii="Times New Roman"/>
          <w:b w:val="false"/>
          <w:i w:val="false"/>
          <w:color w:val="000000"/>
          <w:sz w:val="28"/>
        </w:rPr>
        <w:t>
</w:t>
      </w:r>
      <w:r>
        <w:rPr>
          <w:rFonts w:ascii="Times New Roman"/>
          <w:b w:val="false"/>
          <w:i w:val="false"/>
          <w:color w:val="000000"/>
          <w:sz w:val="28"/>
        </w:rPr>
        <w:t>
      строки "019 - Методологические услуги в области охраны водных объектов" цифры "20 501,0" заменить цифрами "30 804,0";</w:t>
      </w:r>
      <w:r>
        <w:br/>
      </w:r>
      <w:r>
        <w:rPr>
          <w:rFonts w:ascii="Times New Roman"/>
          <w:b w:val="false"/>
          <w:i w:val="false"/>
          <w:color w:val="000000"/>
          <w:sz w:val="28"/>
        </w:rPr>
        <w:t>
</w:t>
      </w:r>
      <w:r>
        <w:rPr>
          <w:rFonts w:ascii="Times New Roman"/>
          <w:b w:val="false"/>
          <w:i w:val="false"/>
          <w:color w:val="000000"/>
          <w:sz w:val="28"/>
        </w:rPr>
        <w:t>
      строки "Цель 3. Развитие современной инфраструктуры отраслей АПК и повышение технической оснащенности" цифры "22 645 151,0" заменить цифрами "21 127 964,0";</w:t>
      </w:r>
      <w:r>
        <w:br/>
      </w:r>
      <w:r>
        <w:rPr>
          <w:rFonts w:ascii="Times New Roman"/>
          <w:b w:val="false"/>
          <w:i w:val="false"/>
          <w:color w:val="000000"/>
          <w:sz w:val="28"/>
        </w:rPr>
        <w:t>
</w:t>
      </w:r>
      <w:r>
        <w:rPr>
          <w:rFonts w:ascii="Times New Roman"/>
          <w:b w:val="false"/>
          <w:i w:val="false"/>
          <w:color w:val="000000"/>
          <w:sz w:val="28"/>
        </w:rPr>
        <w:t>
      строки "Задача 1.3.1 Развитие обслуживающей инфраструктуры отраслей АПК" цифры "16 504 000,0" заменить цифрами "14 988 741,0";</w:t>
      </w:r>
      <w:r>
        <w:br/>
      </w:r>
      <w:r>
        <w:rPr>
          <w:rFonts w:ascii="Times New Roman"/>
          <w:b w:val="false"/>
          <w:i w:val="false"/>
          <w:color w:val="000000"/>
          <w:sz w:val="28"/>
        </w:rPr>
        <w:t>
</w:t>
      </w:r>
      <w:r>
        <w:rPr>
          <w:rFonts w:ascii="Times New Roman"/>
          <w:b w:val="false"/>
          <w:i w:val="false"/>
          <w:color w:val="000000"/>
          <w:sz w:val="28"/>
        </w:rPr>
        <w:t>
      строки "043 - Увеличение уставного капитала АО "Национальный холдинг "КазАгро" для реализации государственной политики по стимулированию развития агропромышленного комплекса" цифры "12 910 000,0" заменить цифрами "12 000 000,0";</w:t>
      </w:r>
      <w:r>
        <w:br/>
      </w:r>
      <w:r>
        <w:rPr>
          <w:rFonts w:ascii="Times New Roman"/>
          <w:b w:val="false"/>
          <w:i w:val="false"/>
          <w:color w:val="000000"/>
          <w:sz w:val="28"/>
        </w:rPr>
        <w:t>
</w:t>
      </w:r>
      <w:r>
        <w:rPr>
          <w:rFonts w:ascii="Times New Roman"/>
          <w:b w:val="false"/>
          <w:i w:val="false"/>
          <w:color w:val="000000"/>
          <w:sz w:val="28"/>
        </w:rPr>
        <w:t>
      строки "016 - Постприватизационная поддержка сельского хозяйства" цифры "246 512,0" заменить цифрами "24 652,0";</w:t>
      </w:r>
      <w:r>
        <w:br/>
      </w:r>
      <w:r>
        <w:rPr>
          <w:rFonts w:ascii="Times New Roman"/>
          <w:b w:val="false"/>
          <w:i w:val="false"/>
          <w:color w:val="000000"/>
          <w:sz w:val="28"/>
        </w:rPr>
        <w:t>
</w:t>
      </w:r>
      <w:r>
        <w:rPr>
          <w:rFonts w:ascii="Times New Roman"/>
          <w:b w:val="false"/>
          <w:i w:val="false"/>
          <w:color w:val="000000"/>
          <w:sz w:val="28"/>
        </w:rPr>
        <w:t>
      строки "056 - Повышение конкурентоспособности сельскохозяйственной продукции" цифры "1 443 680,0" заменить цифрами "1 060 281,0";</w:t>
      </w:r>
      <w:r>
        <w:br/>
      </w:r>
      <w:r>
        <w:rPr>
          <w:rFonts w:ascii="Times New Roman"/>
          <w:b w:val="false"/>
          <w:i w:val="false"/>
          <w:color w:val="000000"/>
          <w:sz w:val="28"/>
        </w:rPr>
        <w:t>
</w:t>
      </w:r>
      <w:r>
        <w:rPr>
          <w:rFonts w:ascii="Times New Roman"/>
          <w:b w:val="false"/>
          <w:i w:val="false"/>
          <w:color w:val="000000"/>
          <w:sz w:val="28"/>
        </w:rPr>
        <w:t>
      строки "Задача 1.3.2 Техническое и технологическое перевооружение" цифры "6 141 151,0" заменить цифрами "6 139 223,0";</w:t>
      </w:r>
      <w:r>
        <w:br/>
      </w:r>
      <w:r>
        <w:rPr>
          <w:rFonts w:ascii="Times New Roman"/>
          <w:b w:val="false"/>
          <w:i w:val="false"/>
          <w:color w:val="000000"/>
          <w:sz w:val="28"/>
        </w:rPr>
        <w:t>
</w:t>
      </w:r>
      <w:r>
        <w:rPr>
          <w:rFonts w:ascii="Times New Roman"/>
          <w:b w:val="false"/>
          <w:i w:val="false"/>
          <w:color w:val="000000"/>
          <w:sz w:val="28"/>
        </w:rPr>
        <w:t>
      строки "047 - Государственный учет и регистрация тракторов, прицепов к ним, самоходных сельскохозяйственных, мелиоративных и дорожно-строительных машин и механизмов" цифры "101 602,0" заменить цифрами "99 674,0";</w:t>
      </w:r>
      <w:r>
        <w:br/>
      </w:r>
      <w:r>
        <w:rPr>
          <w:rFonts w:ascii="Times New Roman"/>
          <w:b w:val="false"/>
          <w:i w:val="false"/>
          <w:color w:val="000000"/>
          <w:sz w:val="28"/>
        </w:rPr>
        <w:t>
</w:t>
      </w:r>
      <w:r>
        <w:rPr>
          <w:rFonts w:ascii="Times New Roman"/>
          <w:b w:val="false"/>
          <w:i w:val="false"/>
          <w:color w:val="000000"/>
          <w:sz w:val="28"/>
        </w:rPr>
        <w:t>
      строки "Стратегическое направление 2. Сохранение, рациональное использование и воспроизводство рыбных, лесных ресурсов, ресурсов животного мира, объектов природно-заповедного фонда, а также создание условий для устойчивого водообеспечения и эффективного уровня водопользования" цифры "67 717 312,0" заменить цифрами "75 227 668,0";</w:t>
      </w:r>
      <w:r>
        <w:br/>
      </w:r>
      <w:r>
        <w:rPr>
          <w:rFonts w:ascii="Times New Roman"/>
          <w:b w:val="false"/>
          <w:i w:val="false"/>
          <w:color w:val="000000"/>
          <w:sz w:val="28"/>
        </w:rPr>
        <w:t>
</w:t>
      </w:r>
      <w:r>
        <w:rPr>
          <w:rFonts w:ascii="Times New Roman"/>
          <w:b w:val="false"/>
          <w:i w:val="false"/>
          <w:color w:val="000000"/>
          <w:sz w:val="28"/>
        </w:rPr>
        <w:t>
      строки "Цель 1. Обеспечение сохранения, воспроизводства и рационального использования рыбных, лесных ресурсов, ресурсов животного мира, объектов природно-заповедного фонда" цифры "10 884 958,0" заменить цифрами "10 363 456,0";</w:t>
      </w:r>
      <w:r>
        <w:br/>
      </w:r>
      <w:r>
        <w:rPr>
          <w:rFonts w:ascii="Times New Roman"/>
          <w:b w:val="false"/>
          <w:i w:val="false"/>
          <w:color w:val="000000"/>
          <w:sz w:val="28"/>
        </w:rPr>
        <w:t>
</w:t>
      </w:r>
      <w:r>
        <w:rPr>
          <w:rFonts w:ascii="Times New Roman"/>
          <w:b w:val="false"/>
          <w:i w:val="false"/>
          <w:color w:val="000000"/>
          <w:sz w:val="28"/>
        </w:rPr>
        <w:t>
      строки "Задача 2.1.1 Увеличение лесистости территории республики, озеленение населенных пунктов, создание и расширение зеленых зон вокруг них, развитие плантационного выращивания древесных пород и частного лесного фонда, рациональное использование лесных ресурсов" цифры "5 892 761,0" заменить цифрами "5 379 522,0";</w:t>
      </w:r>
      <w:r>
        <w:br/>
      </w:r>
      <w:r>
        <w:rPr>
          <w:rFonts w:ascii="Times New Roman"/>
          <w:b w:val="false"/>
          <w:i w:val="false"/>
          <w:color w:val="000000"/>
          <w:sz w:val="28"/>
        </w:rPr>
        <w:t>
</w:t>
      </w:r>
      <w:r>
        <w:rPr>
          <w:rFonts w:ascii="Times New Roman"/>
          <w:b w:val="false"/>
          <w:i w:val="false"/>
          <w:color w:val="000000"/>
          <w:sz w:val="28"/>
        </w:rPr>
        <w:t>
      строки "044 - Сохранение лесов и увеличение лесистости территории республики" цифры "2 490 294,0" заменить цифрами "1 977 055,0";</w:t>
      </w:r>
      <w:r>
        <w:br/>
      </w:r>
      <w:r>
        <w:rPr>
          <w:rFonts w:ascii="Times New Roman"/>
          <w:b w:val="false"/>
          <w:i w:val="false"/>
          <w:color w:val="000000"/>
          <w:sz w:val="28"/>
        </w:rPr>
        <w:t>
</w:t>
      </w:r>
      <w:r>
        <w:rPr>
          <w:rFonts w:ascii="Times New Roman"/>
          <w:b w:val="false"/>
          <w:i w:val="false"/>
          <w:color w:val="000000"/>
          <w:sz w:val="28"/>
        </w:rPr>
        <w:t>
      строки "Задача 2.1.2 Сохранение, воспроизводство и рациональное использование ресурсов животного мира и объектов природно-заповедного фонда" цифры "4 056 992,0" заменить цифрами "4 113 064,0";</w:t>
      </w:r>
      <w:r>
        <w:br/>
      </w:r>
      <w:r>
        <w:rPr>
          <w:rFonts w:ascii="Times New Roman"/>
          <w:b w:val="false"/>
          <w:i w:val="false"/>
          <w:color w:val="000000"/>
          <w:sz w:val="28"/>
        </w:rPr>
        <w:t>
</w:t>
      </w:r>
      <w:r>
        <w:rPr>
          <w:rFonts w:ascii="Times New Roman"/>
          <w:b w:val="false"/>
          <w:i w:val="false"/>
          <w:color w:val="000000"/>
          <w:sz w:val="28"/>
        </w:rPr>
        <w:t>
      после строки "073 - Сохранение и восстановление численности сайги, редких и исчезающих видов диких животных 192 062,0 221 159,0 250 087,0 325 750,0 355 068,0" дополнить строкой следующего содержания:</w:t>
      </w:r>
      <w:r>
        <w:br/>
      </w:r>
      <w:r>
        <w:rPr>
          <w:rFonts w:ascii="Times New Roman"/>
          <w:b w:val="false"/>
          <w:i w:val="false"/>
          <w:color w:val="000000"/>
          <w:sz w:val="28"/>
        </w:rPr>
        <w:t>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2"/>
        <w:gridCol w:w="1150"/>
        <w:gridCol w:w="1150"/>
        <w:gridCol w:w="2098"/>
        <w:gridCol w:w="961"/>
        <w:gridCol w:w="899"/>
      </w:tblGrid>
      <w:tr>
        <w:trPr>
          <w:trHeight w:val="30" w:hRule="atLeast"/>
        </w:trPr>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 Целевые текущие трансферты</w:t>
            </w:r>
            <w:r>
              <w:br/>
            </w:r>
            <w:r>
              <w:rPr>
                <w:rFonts w:ascii="Times New Roman"/>
                <w:b w:val="false"/>
                <w:i w:val="false"/>
                <w:color w:val="000000"/>
                <w:sz w:val="20"/>
              </w:rPr>
              <w:t>
</w:t>
            </w:r>
            <w:r>
              <w:rPr>
                <w:rFonts w:ascii="Times New Roman"/>
                <w:b w:val="false"/>
                <w:i w:val="false"/>
                <w:color w:val="000000"/>
                <w:sz w:val="20"/>
              </w:rPr>
              <w:t>областным бюджетам, бюджетам городов</w:t>
            </w:r>
            <w:r>
              <w:br/>
            </w:r>
            <w:r>
              <w:rPr>
                <w:rFonts w:ascii="Times New Roman"/>
                <w:b w:val="false"/>
                <w:i w:val="false"/>
                <w:color w:val="000000"/>
                <w:sz w:val="20"/>
              </w:rPr>
              <w:t>
</w:t>
            </w:r>
            <w:r>
              <w:rPr>
                <w:rFonts w:ascii="Times New Roman"/>
                <w:b w:val="false"/>
                <w:i w:val="false"/>
                <w:color w:val="000000"/>
                <w:sz w:val="20"/>
              </w:rPr>
              <w:t>Астана и Алматы на создание</w:t>
            </w:r>
            <w:r>
              <w:br/>
            </w:r>
            <w:r>
              <w:rPr>
                <w:rFonts w:ascii="Times New Roman"/>
                <w:b w:val="false"/>
                <w:i w:val="false"/>
                <w:color w:val="000000"/>
                <w:sz w:val="20"/>
              </w:rPr>
              <w:t>
</w:t>
            </w:r>
            <w:r>
              <w:rPr>
                <w:rFonts w:ascii="Times New Roman"/>
                <w:b w:val="false"/>
                <w:i w:val="false"/>
                <w:color w:val="000000"/>
                <w:sz w:val="20"/>
              </w:rPr>
              <w:t>лесонасаждений вдоль автомобильной</w:t>
            </w:r>
            <w:r>
              <w:br/>
            </w:r>
            <w:r>
              <w:rPr>
                <w:rFonts w:ascii="Times New Roman"/>
                <w:b w:val="false"/>
                <w:i w:val="false"/>
                <w:color w:val="000000"/>
                <w:sz w:val="20"/>
              </w:rPr>
              <w:t>
</w:t>
            </w:r>
            <w:r>
              <w:rPr>
                <w:rFonts w:ascii="Times New Roman"/>
                <w:b w:val="false"/>
                <w:i w:val="false"/>
                <w:color w:val="000000"/>
                <w:sz w:val="20"/>
              </w:rPr>
              <w:t>дороги «Астана-Щучинск» на участках</w:t>
            </w:r>
            <w:r>
              <w:br/>
            </w:r>
            <w:r>
              <w:rPr>
                <w:rFonts w:ascii="Times New Roman"/>
                <w:b w:val="false"/>
                <w:i w:val="false"/>
                <w:color w:val="000000"/>
                <w:sz w:val="20"/>
              </w:rPr>
              <w:t>
</w:t>
            </w:r>
            <w:r>
              <w:rPr>
                <w:rFonts w:ascii="Times New Roman"/>
                <w:b w:val="false"/>
                <w:i w:val="false"/>
                <w:color w:val="000000"/>
                <w:sz w:val="20"/>
              </w:rPr>
              <w:t>«Шортанды-Щучинск»</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56 072,0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58" w:id="19"/>
    <w:p>
      <w:pPr>
        <w:spacing w:after="0"/>
        <w:ind w:left="0"/>
        <w:jc w:val="both"/>
      </w:pPr>
      <w:r>
        <w:rPr>
          <w:rFonts w:ascii="Times New Roman"/>
          <w:b w:val="false"/>
          <w:i w:val="false"/>
          <w:color w:val="000000"/>
          <w:sz w:val="28"/>
        </w:rPr>
        <w:t>
      в графе "2010 год":</w:t>
      </w:r>
      <w:r>
        <w:br/>
      </w:r>
      <w:r>
        <w:rPr>
          <w:rFonts w:ascii="Times New Roman"/>
          <w:b w:val="false"/>
          <w:i w:val="false"/>
          <w:color w:val="000000"/>
          <w:sz w:val="28"/>
        </w:rPr>
        <w:t>
</w:t>
      </w:r>
      <w:r>
        <w:rPr>
          <w:rFonts w:ascii="Times New Roman"/>
          <w:b w:val="false"/>
          <w:i w:val="false"/>
          <w:color w:val="000000"/>
          <w:sz w:val="28"/>
        </w:rPr>
        <w:t>
      строки "Задача 2.1.3 Обеспечение охраны, воспроизводства рыбных ресурсов, государственного контроля и регулирования рыболовства" цифры "935 205,0" заменить цифрами "870 870,0";</w:t>
      </w:r>
      <w:r>
        <w:br/>
      </w:r>
      <w:r>
        <w:rPr>
          <w:rFonts w:ascii="Times New Roman"/>
          <w:b w:val="false"/>
          <w:i w:val="false"/>
          <w:color w:val="000000"/>
          <w:sz w:val="28"/>
        </w:rPr>
        <w:t>
</w:t>
      </w:r>
      <w:r>
        <w:rPr>
          <w:rFonts w:ascii="Times New Roman"/>
          <w:b w:val="false"/>
          <w:i w:val="false"/>
          <w:color w:val="000000"/>
          <w:sz w:val="28"/>
        </w:rPr>
        <w:t>
      строки "037 - Государственный учет и кадастр рыбных ресурсов" цифры "132 603,0" заменить цифрами "124 287,0";</w:t>
      </w:r>
      <w:r>
        <w:br/>
      </w:r>
      <w:r>
        <w:rPr>
          <w:rFonts w:ascii="Times New Roman"/>
          <w:b w:val="false"/>
          <w:i w:val="false"/>
          <w:color w:val="000000"/>
          <w:sz w:val="28"/>
        </w:rPr>
        <w:t>
</w:t>
      </w:r>
      <w:r>
        <w:rPr>
          <w:rFonts w:ascii="Times New Roman"/>
          <w:b w:val="false"/>
          <w:i w:val="false"/>
          <w:color w:val="000000"/>
          <w:sz w:val="28"/>
        </w:rPr>
        <w:t>
      строки "038 - Воспроизводство рыбных ресурсов" цифры "802 602,0" заменить цифрами "746 583,0";</w:t>
      </w:r>
      <w:r>
        <w:br/>
      </w:r>
      <w:r>
        <w:rPr>
          <w:rFonts w:ascii="Times New Roman"/>
          <w:b w:val="false"/>
          <w:i w:val="false"/>
          <w:color w:val="000000"/>
          <w:sz w:val="28"/>
        </w:rPr>
        <w:t>
</w:t>
      </w:r>
      <w:r>
        <w:rPr>
          <w:rFonts w:ascii="Times New Roman"/>
          <w:b w:val="false"/>
          <w:i w:val="false"/>
          <w:color w:val="000000"/>
          <w:sz w:val="28"/>
        </w:rPr>
        <w:t>
      строки "Цель 2. Регулирование использования и охраны водных ресурсов" цифры "56 832 354,0" заменить цифрами "64 864 212,0";</w:t>
      </w:r>
      <w:r>
        <w:br/>
      </w:r>
      <w:r>
        <w:rPr>
          <w:rFonts w:ascii="Times New Roman"/>
          <w:b w:val="false"/>
          <w:i w:val="false"/>
          <w:color w:val="000000"/>
          <w:sz w:val="28"/>
        </w:rPr>
        <w:t>
</w:t>
      </w:r>
      <w:r>
        <w:rPr>
          <w:rFonts w:ascii="Times New Roman"/>
          <w:b w:val="false"/>
          <w:i w:val="false"/>
          <w:color w:val="000000"/>
          <w:sz w:val="28"/>
        </w:rPr>
        <w:t>
      строки "Задача 2.2.1 Внедрение принципов интегрированного управления водными ресурсами" цифры "197 785,0" заменить цифрами "193 397,0";</w:t>
      </w:r>
      <w:r>
        <w:br/>
      </w:r>
      <w:r>
        <w:rPr>
          <w:rFonts w:ascii="Times New Roman"/>
          <w:b w:val="false"/>
          <w:i w:val="false"/>
          <w:color w:val="000000"/>
          <w:sz w:val="28"/>
        </w:rPr>
        <w:t>
</w:t>
      </w:r>
      <w:r>
        <w:rPr>
          <w:rFonts w:ascii="Times New Roman"/>
          <w:b w:val="false"/>
          <w:i w:val="false"/>
          <w:color w:val="000000"/>
          <w:sz w:val="28"/>
        </w:rPr>
        <w:t>
      строки "093 - Интегрированное управление водными ресурсами и повышение эффективности водопользования" цифры "197 785,0" заменить цифрами "193 397,0";</w:t>
      </w:r>
      <w:r>
        <w:br/>
      </w:r>
      <w:r>
        <w:rPr>
          <w:rFonts w:ascii="Times New Roman"/>
          <w:b w:val="false"/>
          <w:i w:val="false"/>
          <w:color w:val="000000"/>
          <w:sz w:val="28"/>
        </w:rPr>
        <w:t>
</w:t>
      </w:r>
      <w:r>
        <w:rPr>
          <w:rFonts w:ascii="Times New Roman"/>
          <w:b w:val="false"/>
          <w:i w:val="false"/>
          <w:color w:val="000000"/>
          <w:sz w:val="28"/>
        </w:rPr>
        <w:t>
      строки "Задача 2.2.3 Обеспечение безопасной и надежной эксплуатации систем водоснабжения, гидротехнических и гидромелиоративных сооружений, а также межхозяйственных каналов" цифры "23 278 435,0" заменить цифрами "26 181 706,0";</w:t>
      </w:r>
      <w:r>
        <w:br/>
      </w:r>
      <w:r>
        <w:rPr>
          <w:rFonts w:ascii="Times New Roman"/>
          <w:b w:val="false"/>
          <w:i w:val="false"/>
          <w:color w:val="000000"/>
          <w:sz w:val="28"/>
        </w:rPr>
        <w:t>
</w:t>
      </w:r>
      <w:r>
        <w:rPr>
          <w:rFonts w:ascii="Times New Roman"/>
          <w:b w:val="false"/>
          <w:i w:val="false"/>
          <w:color w:val="000000"/>
          <w:sz w:val="28"/>
        </w:rPr>
        <w:t>
      после строки "012 - Регулирование русла реки Сырдарьи и сохранение северной части Аральского моря (2-я фаза) 35 969,0 78 400,0" дополнить строкой следующего содержания:</w:t>
      </w:r>
      <w:r>
        <w:br/>
      </w:r>
      <w:r>
        <w:rPr>
          <w:rFonts w:ascii="Times New Roman"/>
          <w:b w:val="false"/>
          <w:i w:val="false"/>
          <w:color w:val="000000"/>
          <w:sz w:val="28"/>
        </w:rPr>
        <w:t>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2"/>
        <w:gridCol w:w="1150"/>
        <w:gridCol w:w="1150"/>
        <w:gridCol w:w="2098"/>
        <w:gridCol w:w="961"/>
        <w:gridCol w:w="899"/>
      </w:tblGrid>
      <w:tr>
        <w:trPr>
          <w:trHeight w:val="30" w:hRule="atLeast"/>
        </w:trPr>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 Целевые трансферты на развитие</w:t>
            </w:r>
            <w:r>
              <w:br/>
            </w:r>
            <w:r>
              <w:rPr>
                <w:rFonts w:ascii="Times New Roman"/>
                <w:b w:val="false"/>
                <w:i w:val="false"/>
                <w:color w:val="000000"/>
                <w:sz w:val="20"/>
              </w:rPr>
              <w:t>
</w:t>
            </w:r>
            <w:r>
              <w:rPr>
                <w:rFonts w:ascii="Times New Roman"/>
                <w:b w:val="false"/>
                <w:i w:val="false"/>
                <w:color w:val="000000"/>
                <w:sz w:val="20"/>
              </w:rPr>
              <w:t>бюджету Жамбылской области на</w:t>
            </w:r>
            <w:r>
              <w:br/>
            </w:r>
            <w:r>
              <w:rPr>
                <w:rFonts w:ascii="Times New Roman"/>
                <w:b w:val="false"/>
                <w:i w:val="false"/>
                <w:color w:val="000000"/>
                <w:sz w:val="20"/>
              </w:rPr>
              <w:t>
</w:t>
            </w:r>
            <w:r>
              <w:rPr>
                <w:rFonts w:ascii="Times New Roman"/>
                <w:b w:val="false"/>
                <w:i w:val="false"/>
                <w:color w:val="000000"/>
                <w:sz w:val="20"/>
              </w:rPr>
              <w:t>берегоукрепительные работы на реке Шу</w:t>
            </w:r>
            <w:r>
              <w:br/>
            </w:r>
            <w:r>
              <w:rPr>
                <w:rFonts w:ascii="Times New Roman"/>
                <w:b w:val="false"/>
                <w:i w:val="false"/>
                <w:color w:val="000000"/>
                <w:sz w:val="20"/>
              </w:rPr>
              <w:t>
</w:t>
            </w:r>
            <w:r>
              <w:rPr>
                <w:rFonts w:ascii="Times New Roman"/>
                <w:b w:val="false"/>
                <w:i w:val="false"/>
                <w:color w:val="000000"/>
                <w:sz w:val="20"/>
              </w:rPr>
              <w:t>вдоль государственной границы</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67" w:id="20"/>
    <w:p>
      <w:pPr>
        <w:spacing w:after="0"/>
        <w:ind w:left="0"/>
        <w:jc w:val="both"/>
      </w:pPr>
      <w:r>
        <w:rPr>
          <w:rFonts w:ascii="Times New Roman"/>
          <w:b w:val="false"/>
          <w:i w:val="false"/>
          <w:color w:val="000000"/>
          <w:sz w:val="28"/>
        </w:rPr>
        <w:t>
      в графе "2010 год":</w:t>
      </w:r>
      <w:r>
        <w:br/>
      </w:r>
      <w:r>
        <w:rPr>
          <w:rFonts w:ascii="Times New Roman"/>
          <w:b w:val="false"/>
          <w:i w:val="false"/>
          <w:color w:val="000000"/>
          <w:sz w:val="28"/>
        </w:rPr>
        <w:t>
</w:t>
      </w:r>
      <w:r>
        <w:rPr>
          <w:rFonts w:ascii="Times New Roman"/>
          <w:b w:val="false"/>
          <w:i w:val="false"/>
          <w:color w:val="000000"/>
          <w:sz w:val="28"/>
        </w:rPr>
        <w:t>
      строки "031 - Реконструкция гидротехнических сооружений" цифры "15 304 940,0" заменить цифрами "17 306 416,0";</w:t>
      </w:r>
      <w:r>
        <w:br/>
      </w:r>
      <w:r>
        <w:rPr>
          <w:rFonts w:ascii="Times New Roman"/>
          <w:b w:val="false"/>
          <w:i w:val="false"/>
          <w:color w:val="000000"/>
          <w:sz w:val="28"/>
        </w:rPr>
        <w:t>
</w:t>
      </w:r>
      <w:r>
        <w:rPr>
          <w:rFonts w:ascii="Times New Roman"/>
          <w:b w:val="false"/>
          <w:i w:val="false"/>
          <w:color w:val="000000"/>
          <w:sz w:val="28"/>
        </w:rPr>
        <w:t>
      строки "032 - Развитие объектов охраны подземных вод и очистки промышленных стоков в городе Усть-Каменогорск" цифры "783 178,0" заменить цифрами "532 557,0";</w:t>
      </w:r>
      <w:r>
        <w:br/>
      </w:r>
      <w:r>
        <w:rPr>
          <w:rFonts w:ascii="Times New Roman"/>
          <w:b w:val="false"/>
          <w:i w:val="false"/>
          <w:color w:val="000000"/>
          <w:sz w:val="28"/>
        </w:rPr>
        <w:t>
</w:t>
      </w:r>
      <w:r>
        <w:rPr>
          <w:rFonts w:ascii="Times New Roman"/>
          <w:b w:val="false"/>
          <w:i w:val="false"/>
          <w:color w:val="000000"/>
          <w:sz w:val="28"/>
        </w:rPr>
        <w:t>
      строки "034 - Эксплуатация республиканских водохозяйственных объектов, не связанных с подачей воды" цифры "2 267 790," заменить цифрами "2 563 500,0";</w:t>
      </w:r>
      <w:r>
        <w:br/>
      </w:r>
      <w:r>
        <w:rPr>
          <w:rFonts w:ascii="Times New Roman"/>
          <w:b w:val="false"/>
          <w:i w:val="false"/>
          <w:color w:val="000000"/>
          <w:sz w:val="28"/>
        </w:rPr>
        <w:t>
</w:t>
      </w:r>
      <w:r>
        <w:rPr>
          <w:rFonts w:ascii="Times New Roman"/>
          <w:b w:val="false"/>
          <w:i w:val="false"/>
          <w:color w:val="000000"/>
          <w:sz w:val="28"/>
        </w:rPr>
        <w:t>
      строки "054 - Капитальный ремонт и восстановление особо аварийных участков межхозяйственных каналов и гидромелиоративных сооружений" цифры "550 000,0" заменить цифрами "756 706,0";</w:t>
      </w:r>
      <w:r>
        <w:br/>
      </w:r>
      <w:r>
        <w:rPr>
          <w:rFonts w:ascii="Times New Roman"/>
          <w:b w:val="false"/>
          <w:i w:val="false"/>
          <w:color w:val="000000"/>
          <w:sz w:val="28"/>
        </w:rPr>
        <w:t>
</w:t>
      </w:r>
      <w:r>
        <w:rPr>
          <w:rFonts w:ascii="Times New Roman"/>
          <w:b w:val="false"/>
          <w:i w:val="false"/>
          <w:color w:val="000000"/>
          <w:sz w:val="28"/>
        </w:rPr>
        <w:t>
      после строки "079 - Увеличение уставного капитала республиканских государственных предприятий Комитета по водным ресурсам, эксплуатирующих водохозяйственные объекты для обновления машинно-тракторного парка и оснащения техническими средствами 712 900,0 712 900,0 712 900,0" дополнить строкой следующего содержания:</w:t>
      </w:r>
      <w:r>
        <w:br/>
      </w:r>
      <w:r>
        <w:rPr>
          <w:rFonts w:ascii="Times New Roman"/>
          <w:b w:val="false"/>
          <w:i w:val="false"/>
          <w:color w:val="000000"/>
          <w:sz w:val="28"/>
        </w:rPr>
        <w:t>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2"/>
        <w:gridCol w:w="1150"/>
        <w:gridCol w:w="1150"/>
        <w:gridCol w:w="2098"/>
        <w:gridCol w:w="961"/>
        <w:gridCol w:w="899"/>
      </w:tblGrid>
      <w:tr>
        <w:trPr>
          <w:trHeight w:val="30" w:hRule="atLeast"/>
        </w:trPr>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045 - Проведение обследований</w:t>
            </w:r>
            <w:r>
              <w:br/>
            </w:r>
            <w:r>
              <w:rPr>
                <w:rFonts w:ascii="Times New Roman"/>
                <w:b w:val="false"/>
                <w:i w:val="false"/>
                <w:color w:val="000000"/>
                <w:sz w:val="20"/>
              </w:rPr>
              <w:t>
</w:t>
            </w:r>
            <w:r>
              <w:rPr>
                <w:rFonts w:ascii="Times New Roman"/>
                <w:b w:val="false"/>
                <w:i w:val="false"/>
                <w:color w:val="000000"/>
                <w:sz w:val="20"/>
              </w:rPr>
              <w:t>водохозяйственных систем и</w:t>
            </w:r>
            <w:r>
              <w:br/>
            </w:r>
            <w:r>
              <w:rPr>
                <w:rFonts w:ascii="Times New Roman"/>
                <w:b w:val="false"/>
                <w:i w:val="false"/>
                <w:color w:val="000000"/>
                <w:sz w:val="20"/>
              </w:rPr>
              <w:t>
</w:t>
            </w:r>
            <w:r>
              <w:rPr>
                <w:rFonts w:ascii="Times New Roman"/>
                <w:b w:val="false"/>
                <w:i w:val="false"/>
                <w:color w:val="000000"/>
                <w:sz w:val="20"/>
              </w:rPr>
              <w:t>гидротехнических сооружений</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550 000,0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73" w:id="21"/>
    <w:p>
      <w:pPr>
        <w:spacing w:after="0"/>
        <w:ind w:left="0"/>
        <w:jc w:val="both"/>
      </w:pPr>
      <w:r>
        <w:rPr>
          <w:rFonts w:ascii="Times New Roman"/>
          <w:b w:val="false"/>
          <w:i w:val="false"/>
          <w:color w:val="000000"/>
          <w:sz w:val="28"/>
        </w:rPr>
        <w:t>
      в графе "2010 год":</w:t>
      </w:r>
      <w:r>
        <w:br/>
      </w:r>
      <w:r>
        <w:rPr>
          <w:rFonts w:ascii="Times New Roman"/>
          <w:b w:val="false"/>
          <w:i w:val="false"/>
          <w:color w:val="000000"/>
          <w:sz w:val="28"/>
        </w:rPr>
        <w:t>
</w:t>
      </w:r>
      <w:r>
        <w:rPr>
          <w:rFonts w:ascii="Times New Roman"/>
          <w:b w:val="false"/>
          <w:i w:val="false"/>
          <w:color w:val="000000"/>
          <w:sz w:val="28"/>
        </w:rPr>
        <w:t>
      строки "Задача 2.2.4 Устойчивое развитие системы водоснабжения и водохозяйственных сооружений" цифры "32 737 579,0" заменить цифрами "37 870 554,0";</w:t>
      </w:r>
      <w:r>
        <w:br/>
      </w:r>
      <w:r>
        <w:rPr>
          <w:rFonts w:ascii="Times New Roman"/>
          <w:b w:val="false"/>
          <w:i w:val="false"/>
          <w:color w:val="000000"/>
          <w:sz w:val="28"/>
        </w:rPr>
        <w:t>
</w:t>
      </w:r>
      <w:r>
        <w:rPr>
          <w:rFonts w:ascii="Times New Roman"/>
          <w:b w:val="false"/>
          <w:i w:val="false"/>
          <w:color w:val="000000"/>
          <w:sz w:val="28"/>
        </w:rPr>
        <w:t>
      строки "010 - Целевые текущие трансферты областным бюджетам, бюджетам городов Астаны и Алматы на субсидирование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 цифры "2 868 600,0" заменить цифрами "3 019 649,0";</w:t>
      </w:r>
      <w:r>
        <w:br/>
      </w:r>
      <w:r>
        <w:rPr>
          <w:rFonts w:ascii="Times New Roman"/>
          <w:b w:val="false"/>
          <w:i w:val="false"/>
          <w:color w:val="000000"/>
          <w:sz w:val="28"/>
        </w:rPr>
        <w:t>
</w:t>
      </w:r>
      <w:r>
        <w:rPr>
          <w:rFonts w:ascii="Times New Roman"/>
          <w:b w:val="false"/>
          <w:i w:val="false"/>
          <w:color w:val="000000"/>
          <w:sz w:val="28"/>
        </w:rPr>
        <w:t>
      строки "017 - Целевые трансферты на развитие областным бюджетам, бюджетам городов Астаны и Алматы на развитие системы водоснабжения" цифры "20 212 113,0" заменить цифрами "25 145 003,0";</w:t>
      </w:r>
      <w:r>
        <w:br/>
      </w:r>
      <w:r>
        <w:rPr>
          <w:rFonts w:ascii="Times New Roman"/>
          <w:b w:val="false"/>
          <w:i w:val="false"/>
          <w:color w:val="000000"/>
          <w:sz w:val="28"/>
        </w:rPr>
        <w:t>
</w:t>
      </w:r>
      <w:r>
        <w:rPr>
          <w:rFonts w:ascii="Times New Roman"/>
          <w:b w:val="false"/>
          <w:i w:val="false"/>
          <w:color w:val="000000"/>
          <w:sz w:val="28"/>
        </w:rPr>
        <w:t>
      строки "029 - Строительство и реконструкция системы водоснабжения" цифры "9 656 866,0" заменить цифрами "9 705 902,0";</w:t>
      </w:r>
      <w:r>
        <w:br/>
      </w:r>
      <w:r>
        <w:rPr>
          <w:rFonts w:ascii="Times New Roman"/>
          <w:b w:val="false"/>
          <w:i w:val="false"/>
          <w:color w:val="000000"/>
          <w:sz w:val="28"/>
        </w:rPr>
        <w:t>
</w:t>
      </w:r>
      <w:r>
        <w:rPr>
          <w:rFonts w:ascii="Times New Roman"/>
          <w:b w:val="false"/>
          <w:i w:val="false"/>
          <w:color w:val="000000"/>
          <w:sz w:val="28"/>
        </w:rPr>
        <w:t>
      строки "Стратегическое направление 3. Создание нормальных условий жизнеобеспечения села (аула) на основе оптимизации сельского расселения, обеспечение роста потенциала сельских территорий через интегрирование программ сельского развития" цифры "6 363 223,0" заменить цифрами "6 511 536,0";</w:t>
      </w:r>
      <w:r>
        <w:br/>
      </w:r>
      <w:r>
        <w:rPr>
          <w:rFonts w:ascii="Times New Roman"/>
          <w:b w:val="false"/>
          <w:i w:val="false"/>
          <w:color w:val="000000"/>
          <w:sz w:val="28"/>
        </w:rPr>
        <w:t>
</w:t>
      </w:r>
      <w:r>
        <w:rPr>
          <w:rFonts w:ascii="Times New Roman"/>
          <w:b w:val="false"/>
          <w:i w:val="false"/>
          <w:color w:val="000000"/>
          <w:sz w:val="28"/>
        </w:rPr>
        <w:t>
      строки "Цель 1. Создание нормальных условий жизнеобеспечения села (аула) и обеспечение роста потенциала сельских территорий" цифры "6 363 223,0" заменить цифрами "6 511 536,0";</w:t>
      </w:r>
      <w:r>
        <w:br/>
      </w:r>
      <w:r>
        <w:rPr>
          <w:rFonts w:ascii="Times New Roman"/>
          <w:b w:val="false"/>
          <w:i w:val="false"/>
          <w:color w:val="000000"/>
          <w:sz w:val="28"/>
        </w:rPr>
        <w:t>
</w:t>
      </w:r>
      <w:r>
        <w:rPr>
          <w:rFonts w:ascii="Times New Roman"/>
          <w:b w:val="false"/>
          <w:i w:val="false"/>
          <w:color w:val="000000"/>
          <w:sz w:val="28"/>
        </w:rPr>
        <w:t>
      строки "Задача 3.1.1 Устойчивое развитие сельских территорий республики на основе использования региональных конкурентных преимуществ, предоставления для сельского населения качественных услуг социальной сферы" цифры "4 063 223,0" заменить цифрами "4 211 536,0";</w:t>
      </w:r>
      <w:r>
        <w:br/>
      </w:r>
      <w:r>
        <w:rPr>
          <w:rFonts w:ascii="Times New Roman"/>
          <w:b w:val="false"/>
          <w:i w:val="false"/>
          <w:color w:val="000000"/>
          <w:sz w:val="28"/>
        </w:rPr>
        <w:t>
</w:t>
      </w:r>
      <w:r>
        <w:rPr>
          <w:rFonts w:ascii="Times New Roman"/>
          <w:b w:val="false"/>
          <w:i w:val="false"/>
          <w:color w:val="000000"/>
          <w:sz w:val="28"/>
        </w:rPr>
        <w:t>
      строки "095 - Целевые текущие трансферты областным бюджетам, бюджетам городов Астаны и Алматы для реализации мер социальной поддержки специалистов социальной сферы сельских населенных пунктов" цифры "502 463,0" заменить цифрами "650 776,0";</w:t>
      </w:r>
      <w:r>
        <w:br/>
      </w:r>
      <w:r>
        <w:rPr>
          <w:rFonts w:ascii="Times New Roman"/>
          <w:b w:val="false"/>
          <w:i w:val="false"/>
          <w:color w:val="000000"/>
          <w:sz w:val="28"/>
        </w:rPr>
        <w:t>
</w:t>
      </w:r>
      <w:r>
        <w:rPr>
          <w:rFonts w:ascii="Times New Roman"/>
          <w:b w:val="false"/>
          <w:i w:val="false"/>
          <w:color w:val="000000"/>
          <w:sz w:val="28"/>
        </w:rPr>
        <w:t>
      строки "Итого бюджет Министерства сельского хозяйства" цифры "292 497 449,0" заменить цифрами "302 984 603,0".</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 и подлежит официальному опубликованию.</w:t>
      </w:r>
    </w:p>
    <w:bookmarkEnd w:id="21"/>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