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9f79" w14:textId="ba69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постановления Правительства Республики Казахстан от 4 ноября 2009 года № 1754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2010 года № 161.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Приостановить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ноября 2009 года № 1754 "Об утверждении Правил организации проведения убоя сельскохозяйственных животных, предназначенных для последующей реализации" до 1 июня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 обеспечить контроль за соблюдением физическими и юридическими лицами требований законодательства Республики Казахстан в области ветеринарии по недопущению убоя сельскохозяйственных животных, предназначенных для последующей реализации без проведения предубойного ветеринарного их осмотра и послеубойной ветеринарно-санитарной экспертизы туш и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 и городов Астаны, Алматы до 1 июня 2010 года в установленном законодательством Республики Казахстан порядке, обеспечить завершение строительства и ввод в эксплуатацию убойных площадок.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