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4d1d" w14:textId="b6a4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Национального космического агентства Республики Казахстан на 2010-2014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2010 года № 170.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"О Системе государственного планирования в Республике Казахстан" от 18 июня 2009 года № 827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Стратегический план Национального космического агентства Республики Казахстан на 2010 - 2014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2010 года № 170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Национального космического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2010-2014 годы</w:t>
      </w:r>
      <w:r>
        <w:br/>
      </w:r>
      <w:r>
        <w:rPr>
          <w:rFonts w:ascii="Times New Roman"/>
          <w:b/>
          <w:i w:val="false"/>
          <w:color w:val="000000"/>
        </w:rPr>
        <w:t>1. Миссия и видение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Миссия. Определение и реализация приоритетных направлений космической деятельности, которые в комплексе позволят сформировать новую для страны полноценную космическую отрасль.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Видение. Казкосмос видит в перспективе космическую отрасль как наукоемкий и высокотехнологичный сектор экономики, способствующий вхождению Казахстана в число наиболее конкурентоспособных стран мира.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Анализ текущей ситуации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Ключевой задачей Национального космического агентства Республики Казахстан (далее - Казкосмос), образованного в марте 2007 года, является формирование новой для страны космической отрасли.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современном этапе космическая деятельность в мире и ее научно-производственная база уже стали естественно функционирующей отраслью глобальной экономики, подчиняющейся универсальным закономерностям и тенденциям развития. При этом космический сектор глобальной экономики демонстрирует динамичное и стабильное развитие. В структуре общемировой космической деятельности выделяются следующие основные сегменты: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спутниковых систем связи и вещания;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систем дистанционного зондирования Земли;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систем космической навигации;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пусковых услуг;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космических аппаратов;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 эксплуатация наземного оборудования космических систем.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стратегических направлений деятельности Казкосмоса базируется на кратком анализе общемировых тенденций развития космической деятельности и проблем создания и развития космической отрасли в стране.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Краткая характеристика тенденций развития мировой космической деятельности: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Мировая космонавтика является неистощимым и постоянно развивающимся источником инновационных технологий фактически во всех областях современного жизнеобеспечения. При этом от развития космической деятельности в прямой зависимости находятся и многие отрасли производства и услуг в мировой экономике. В этой связи с каждым годом космическая деятельность привлекает внимание все большего числа не только государств и их объединений, но и крупных транснациональных корпораций. Расширение рынка и поступательное увеличение его участников оказывают влияние на рост оборота финансовых средств в отрасли.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аналитического отчета Euroconsult за 2007 год в космической деятельности в той или иной мере принимали участие 79 государств. При этом из этого количества особенно выделяются 30 государств, активно и целенаправленно развивающих свои национальные космические (гражданские и военные) программы, имеющих собственные космические аппараты, предоставляющих определенные космические услуги на коммерческой основе, принимающих активное участие в международных космических проектах. В целом данные государства являются группой высококонкурентоспособных игроков космического рынка.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Мировой космический рынок является крупным и быстроразвивающимся сегментом мирового рынка высоких технологий. Нарастают темпы роста коммерциализации мировой космической деятельности. Космическая индустрия, доходы от которой, по данным на середину 1990-х годов, составили 77 млрд. долл. США, превратилась в крупнейшую, коммерчески привлекательную составляющую мировой экономики, обеспечивающую занятость более миллиона человек в мире. Увеличение спроса на коммерческие спутниковые услуги вызывает значительный подъем мировой аэрокосмической отрасли. Компания Space Foundation (США) ежегодно публикует отчеты о состоянии рынка космических услуг. Документ стал новой формой оценки успехов в освоении космоса, который одновременно признает, что в глобальной экономике сформировался отдельный полноценный рынок: за 2006 год он вырос на 18 %, за 2007 год рост составил 11 %, а 2008 году на 2,4 % и составил 257 млрд.$.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Уже сейчас можно констатировать, что 60 % инвестиций в космические разработки принадлежит частным компаниям, а значит, космос - бизнес, где можно зарабатывать деньги.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Инвестору на космическом рынке необходимо учитывать и его такую особенность, как наличие широкого спектра сопутствующих космических услуг, то есть услуг, напрямую не связанных с созданием, производством, запуском и эксплуатацией космической техники. Развиваются области, например, космического страхования, рекламы, подготовки специалистов и т.д.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прогнозам в обозримой перспективе мировую космическую индустрию и рынок пусковых услуг ожидает подъем после десятилетней стагнации. По данным Aviation Week &amp; Space Technology, первые признаки активизации проявились в конце 2006 года, когда мировые операторы систем спутниковой связи огласили свои среднесрочные планы по развитию новых услуг мобильной связи и мультимедийных сервисов через спутники на геостационарной орбите. В частности, заказы на новые поколения спутников низкоорбитальной связи и новые спутники оборонного назначения ожидаются в США, Европе и других странах. При этом основным оператором доставки этих спутников выступает Россия, осуществляя запуски с самого активного в мире космодрома "Байконур".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Развитие космической деятельности в Республике Казахстан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Попытка начать системное развитие космической деятельности в Республике Казахстан объективно связывается с принятием первой космической Государственной программы на 2005 - 2007 годы (далее - Программа),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января 2005 года № 1513.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Программе велись по 8-и направлениям: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основ для создания и запуска отечественных космических аппаратов различного назначения;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наземной инфраструктуры и управления космическими аппаратами различного назначения;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программы научных исследований и экспериментов на борту Международной космической станции во время полета казахстанских космонавтов;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информационных космических технологий на основе спутниковых телекоммуникационных сетей;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Национальной системы космического мониторинга Республики Казахстан, в том числе состояния окружающей среды;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экологической безопасности территории Республики Казахстан при эксплуатации ракетно-космических комплексов;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обеспеченность космической деятельности;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нормативной правовой базы и экономическое обеспечение развития космической деятельности.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Программы были получены откровенно слабые результаты.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примеров можно привести следующее.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 реализован проект создания и запуска спутника связи и вещания "KazSat-1", который досрочно вышел из строя, не отлетав и 2-х лет. Разработаны технические предложения и некачественные технико-экономические обоснования (далее - ТЭО) создания экологически безопасного космического ракетного комплекса (далее - КРК) "Байтерек" на космодроме "Байконур", космических систем дистанционного зондирования Земли (далее - ДЗЗ) и научного назначения, высокоточной спутниковой навигации.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положительным моментам можно отнести следующее: модернизированы технические средства радиополигона "Орбита" и экспериментальная база "Космостанция" в городе Алматы, в частности, реконструированы и модернизированы лабораторные помещения, восстановлена инфраструктура полигона и базы.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Разработана комплексная программа проведения научных исследований и экспериментов на борту Международной космической станции. Достигнут ряд научных результатов в области радиационного мониторинга космического пространства, изучения оптических явлений в верхней атмосфере и других совместных с зарубежными учеными исследований. Проведены работы и получены определенные результаты в части развития базовой инфраструктуры Национальной системы космического мониторинга Республики Казахстан, системы мониторинга экологической безопасности территории Республики Казахстан при эксплуатации ракетно-космических комплексов.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анализ ситуации по исполнению Программы за 2005 - 2007 годы выявил ряд проблем и серьезных недостатков, как объективных, так и субъективных, приведших, в том числе, к неосвоению предусмотренных средств на реализацию отдельных проектов Программы.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особенности это касается реализации мероприятий Программы, связанных с созданием особо сложных в техническом отношении космических систем и комплексов при отсутствии даже общего понимания со стороны руководителя (администратора Программы - МОН), а также собственного научно-технического и кадрового потенциала. Кроме того, за период реализации Программы не была сложена система повышения квалификации и переподготовки специалистов для организаций космического профиля.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причиной этого явилось отсутствие четко выраженной стратегии развития космической деятельности на этот период, а также эффективной системы государственного управления и мониторинга реализации мероприятий Программы, т.е. отсутствие профессионального государственного органа в области космической деятельности. Помимо этого, разработчиком Программы (МОН) на 2005 - 2007 годы ставились задачи, явно не осуществимые в планируемые сроки.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устранения выявленных системных ошибок Указом Президента страны было создано Национальное космическое агентство (Казкосмос) как центральный орган государственного управления, ответственный за реализацию государственной политики, государственное регулирование и межотраслевую координацию в области космической деятельности.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разрабатывается Государственная программа форсированного индустриально-инновационного развития Республики Казахстан на 2010 - 2014 годы, в рамках которой предусматривается дальнейшее развитие космической деятельности, которое будет направлено на создание полноценной космической отрасли как наукоемкого и высокотехнологичного сектора экономики, способствующего ускорению индустриально-инновационного развития республики, укреплению национальной безопасности и обороны.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проблемы формирования космической отрасли в свете задач, стоящих перед экономикой и обществом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показал мировой опыт, основные составляющие космической отрасли - это научная и научно-технологическая база создания космической техники; проектно-конструкторская и производственная базы космической техники; средства производства и выведения в космос космических аппаратов; сеть операторов космических услуг.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настоящему моменту в Казахстане имеются объективные предпосылки для создания и развития космической отрасли, к которым относятся результаты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космической деятельности в Республике Казахстан на 2005 - 2007 годы", наличие комплекса "Байконур" как ключевого звена наземной космической инфраструктуры, необходимость обеспечения прорыва в сфере высоких технологий, потребности экономики, национальной безопасности и обороны.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Критический анализ международного опыта, достигнутых результатов в ходе реализации Программы за 2005 - 2007 годы позволяет сделать определенные выводы относительно направлений дальнейшей работы в космической сфере. Так для создания космической отрасли необходимо обеспечить следующие направления космической деятельности.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 целевых космических систем, включающих: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космическую систему связи на базе космических аппаратов (далее - КА) серии "KazSat", которая обеспечит новые технические возможности для оказания услуг космической связи;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космическую систему ДЗЗ для получения объективной информации о состоянии природных ресурсов, окружающей среды, о техногенных и природных чрезвычайных ситуациях, решения задач сельского хозяйства, геодезии, картографии, национальной безопасности и обороны;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космическую систему научного и технологического назначения для решения научных фундаментальных и прикладных задач и отработки новых космических технологий.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Развитие наземной космической инфраструктуры, включающей космодром "Байконур" и базу для производства КА.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Космодром "Байконур" предоставляет Казахстану уникальные конкурентные преимущества для участия в производимых с него запусках космических аппаратов, накопления опыта и потенциала в области подготовки, обслуживания и осуществления пусков ракет-носителей, развития собственной производственно-испытательной базы.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поручения Главы государства касательно постепенного перехода комплекса "Байконур" Казахстану необходимо завершить работы по созданию КРК "Байтерек", принять меры по участию в проектах коммерческого использования ракеты-носителя (далее - РН) "Зенит" и РН "Днепр" на космодроме "Байконур" с целью эффективного использования и развития комплекса "Байконур" в собственных интересах.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Основой создания космической отрасли является проектно-конструкторская и технологическая база производства КА, включающая специальное конструкторско-технологическое бюро космической техники со сборочно-испытательным комплексом КА.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Развитие научной и научно-технологической базы космической деятельности.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и задачи научного блока должны определяться из необходимости формирования целостной системы научных исследований, разработки, испытаний и производства космической техники. Это позволит на научной основе и современных достижениях обеспечить создание и запуски КА различных типов, создание аппаратно-программных средств использования космических систем конечными потребителями, а также обеспечение динамичного продвижения Казахстана по приоритетным направлениям технологического развития космической деятельности.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Реализация целевых проектов использования космической техники и технологий.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целевых космических систем не является самоцелью. Это - инструмент конечного потребителя для решения с использованием космических систем задач социально-экономического развития и укрепления национальной безопасности и обороны Республики Казахстан. Для эффективного использования этого инструмента необходимо реализовать целевые проекты использования космических систем и технологий, развернуть сеть операторов космических услуг различным конечным потребителям.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задач социально-экономического развития необходимо развивать национальную систему космического мониторинга территории Республики Казахстан, создать наземную инфраструктуру системы высокоточной спутниковой навигации.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задач укрепления обороны и национальной безопасности необходимо создать космическую составляющую военной организации государства и космические системы двойного назначения, реализовать целевые проекты типового применения космических систем в интересах Вооруженных сил.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Развитие международного сотрудничества.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 космической деятельности (глобальный характер, высокая стоимость и техническая сложность космических проектов) для успешного ее осуществления требует обеспечения полноправного международного сотрудничества с ведущими мировыми космическими державами.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Выполнение комплекса мероприятий, обеспечивающих развитие космической деятельности: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кадрового обеспечения космической деятельности;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нормативной правовой и нормативно-технической базы для развития космической деятельности.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 системной основе указанных направлений составляет основную группу приоритетов развития космической деятельности в Республике Казахстан на долгосрочную перспективу.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Выбор стратегических направлений развития космической деятельности.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учитывая состояние и тенденции развития мировой космической деятельности, результаты проведенного анализа развития космической деятельности в Республике Казахстан, долгосрочными приоритетными направлениями Стратегического плана Казкосмоса являются: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целевых космических систем и реализация целевых проектов их использования;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наземной космической инфраструктуры, включающей космодром "Байконур" и базу для производства КА;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научной, научно-технологической и опытно-экспериментальной базы космической деятельности;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международного сотрудничества и выполнение комплекса мероприятий, обеспечивающих развитие космической деятельности.</w:t>
      </w:r>
    </w:p>
    <w:bookmarkEnd w:id="72"/>
    <w:bookmarkStart w:name="z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Стратегические направления, цели и задачи деятельности</w:t>
      </w:r>
      <w:r>
        <w:br/>
      </w:r>
      <w:r>
        <w:rPr>
          <w:rFonts w:ascii="Times New Roman"/>
          <w:b/>
          <w:i w:val="false"/>
          <w:color w:val="000000"/>
        </w:rPr>
        <w:t>Казкосмоса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полноценной космической отрасли в Республике Казахстан определены следующие направления: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 целевых космических систем, технологий и их использование;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Развитие комплекса "Байконур" и базы производства космических аппаратов;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Развитие научной и опытно-экспериментальной базы космической деятельности;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Институциональное обеспечение космической деятельности.</w:t>
      </w:r>
    </w:p>
    <w:bookmarkEnd w:id="78"/>
    <w:bookmarkStart w:name="z8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Стратегические направления деятельности, стратегические цели</w:t>
      </w:r>
      <w:r>
        <w:br/>
      </w:r>
      <w:r>
        <w:rPr>
          <w:rFonts w:ascii="Times New Roman"/>
          <w:b/>
          <w:i w:val="false"/>
          <w:color w:val="000000"/>
        </w:rPr>
        <w:t>развития и ключевые индикаторы деятельности Казкосмоса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с изменениями, внесенными постановлениями Правительства РК от 15.07.2010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31.12.2010 </w:t>
      </w:r>
      <w:r>
        <w:rPr>
          <w:rFonts w:ascii="Times New Roman"/>
          <w:b w:val="false"/>
          <w:i w:val="false"/>
          <w:color w:val="ff0000"/>
          <w:sz w:val="28"/>
        </w:rPr>
        <w:t>№ 1529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5"/>
        <w:gridCol w:w="2607"/>
        <w:gridCol w:w="1099"/>
        <w:gridCol w:w="1099"/>
        <w:gridCol w:w="1100"/>
        <w:gridCol w:w="1100"/>
        <w:gridCol w:w="1100"/>
        <w:gridCol w:w="1100"/>
        <w:gridCol w:w="110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стратегическое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целевых космических систем, технологий и их использование</w:t>
            </w:r>
          </w:p>
        </w:tc>
      </w:tr>
      <w:tr>
        <w:trPr>
          <w:trHeight w:val="30" w:hRule="atLeast"/>
        </w:trPr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спроса внутренних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связи,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цифрового теле-и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радиовещания.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ВДС, 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экспорта,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потребностей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каналах фиксиро-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 спутниковой связи, %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расходов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операторов на аренду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спутниковых каналов связи у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операторов, %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потребностей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услугах высокоточ-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спутниковой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навигации, %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Казахстана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КА ДЗЗ в общем количестве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данных,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потребителям, %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 Создание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(КА)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вещания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"KazSat"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КА связи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вещания "KazSat-2",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задания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аппарата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вещания "KazSat-3",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"KazSat-3",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"KazSat-3",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"KazSat-3",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выделения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закрепления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орбиталь-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позиций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геостационарных 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(совместно с АИС)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позиций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(НКУ CMC) 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"KazSat"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возмож-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 НКУ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управляемых 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пропуск-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способности,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транспондеров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Независимое получе-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оператив-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мониторинговой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зондирования Земли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(КСДЗЗ) для отрас-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экономики,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снимков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снимков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(среднего разреше-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ния), объем в сутки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(начиная с 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снимков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(высокого разреше-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ния), объем в сутки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(начиная с 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зондирования земли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(НКС ДЗЗ)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спутника 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(2013 год)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спутника высокого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разрешения,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(2014 год)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спутником, ед.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наземного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и 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данных, ед.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сис-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космического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(НСКМ)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техноло-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комплексов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ДЗЗ, ед.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гарантирован-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координатно-времен-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навигационных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потребителями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глобаль-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навигационной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координатно-времен-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навигационных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потребителям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(МТК, МЧС, МООС, МО,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зации) (начиная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года),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дифферен-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циальной коррекции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мониторинга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мониторинга, ед.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дифферен-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станций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станций, ед.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локальной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дифферен-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циальных станций, ед.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опытных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производств, ед.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1.3.5.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сертификации, ед.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1990"/>
        <w:gridCol w:w="1250"/>
        <w:gridCol w:w="1250"/>
        <w:gridCol w:w="1251"/>
        <w:gridCol w:w="1251"/>
        <w:gridCol w:w="1251"/>
        <w:gridCol w:w="1251"/>
        <w:gridCol w:w="125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стратегическое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комплекса "Байконур" и средств производства космических аппаратов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космодрома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наземной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"Байконур", 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управ-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имуществом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нур" и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Утилизация, рекуль-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тивация объектов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выведен-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из аренды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Федерацией, 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циалистов, работаю-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на космодроме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циалистов, работаю-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на космодроме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"Байконур", 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ведомственной охраны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выводимых из аренды,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охране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выведения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(начиная с 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года), кол-во пусков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безо-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пасного космичес-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ракетного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рек" (испытания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стартового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КРК,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КРК,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АЖХК,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АЖХК,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 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(КБ)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2.2.3. 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создания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ступени РН легкого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ТЭО,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2.2.4. Модернизация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ракет-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"Зенит"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обоснования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"Участие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 коммер-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 использовании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"Зенит" на космо-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дроме "Байконур",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вхождению 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"ҚҒC" в состав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ООО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космические услуги",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собрания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ООО "МКУ"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2.3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(КА)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заказов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(с 2013 года)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предприя-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по производству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техники,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юр. лиц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сборочно-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косми-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аппаратов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проекта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сборочно-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рочно-испытательного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космичес-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аппаратов,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1"/>
        <w:gridCol w:w="896"/>
        <w:gridCol w:w="1371"/>
        <w:gridCol w:w="1372"/>
        <w:gridCol w:w="1372"/>
        <w:gridCol w:w="1372"/>
        <w:gridCol w:w="1372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стратегическое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научной и опытно-экспериментальной базы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3.1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отечест-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отрасли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перспектив-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образцов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ракетной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(РКТ),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образцов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наукоемких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техноло-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гий, 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 примене-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производстве, 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 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РКТ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техно-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логий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математи-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моделей,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комплексов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испытанию РКТ,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комплексов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и экспери-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ментальной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астрофизических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наземно-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геодинамического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геофизического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земной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коры Казахстана,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созда-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математических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моделей, аппаратно-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комплек-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и систем спутни-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ковой и наземной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геодезии по оценке,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природно-техногенных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урбани-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зированных террито-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и крупных инже-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нерных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терри-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с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разработкой углево-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дородных месторож-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возможного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многоуровневой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прогноза косми-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погоды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эксперимен-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тального образца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многоуровневой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прогноза космичес-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погоды, 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3.1.5. Разработка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по косми-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(совместно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вузами)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 программы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3.1.6.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полета в космос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экипажа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космическую станцию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(МКС)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научных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борту МКС, 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2212"/>
        <w:gridCol w:w="1229"/>
        <w:gridCol w:w="1229"/>
        <w:gridCol w:w="1229"/>
        <w:gridCol w:w="1229"/>
        <w:gridCol w:w="1229"/>
        <w:gridCol w:w="1229"/>
        <w:gridCol w:w="122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стратегическое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обеспечение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4.1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отвечающих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благоприятных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Астана (%)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 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регла-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 стандар-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создание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регламентов, 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стандартов, 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 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основ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сфере, приемки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работ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4.2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космичес-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технологий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партнеров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 Участие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в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по созда-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техноло-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гий,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кооперации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ведущими мировыми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производителями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дарствами, являющи-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мировыми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лидерами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соглашений, 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4.3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обеспече-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эффектив-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(качество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проекта-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ми), кол-во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общему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числу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%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 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(квалификационные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требования), 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отрасли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4.3.3. 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4.4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индикатор: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сокращения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 ракет носите-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использующих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высокотоксичные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топлива,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(начиная с 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Задачи: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экологичес-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нормирования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танных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эколого-гигиенически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нормативов, 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4.4.2.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базы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работ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 терри-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подвер-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 воздействию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ракетно-космической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монито-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ринга экологической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химико-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лабораторий, ед.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Соответствие стратегического направления и целей Казкосмоса</w:t>
      </w:r>
      <w:r>
        <w:br/>
      </w:r>
      <w:r>
        <w:rPr>
          <w:rFonts w:ascii="Times New Roman"/>
          <w:b/>
          <w:i w:val="false"/>
          <w:color w:val="000000"/>
        </w:rPr>
        <w:t>стратегическим целям государства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4"/>
        <w:gridCol w:w="3491"/>
        <w:gridCol w:w="6585"/>
      </w:tblGrid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 цели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Казкосмоса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Стратегические цели государства,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которых направлена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Казкосмоса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 документа,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целевых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приоритетов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 целях решения долгосрочных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задач особое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внимание необходимо уделять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условий для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наукоемких и высокотехнологичных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производств"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17 мая 2003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1096 "О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2003-2015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годы"</w:t>
            </w:r>
          </w:p>
        </w:tc>
      </w:tr>
      <w:tr>
        <w:trPr>
          <w:trHeight w:val="30" w:hRule="atLeast"/>
        </w:trPr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 и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выведения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2006 года № 954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2007-2009 годы".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наземной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запуска и управления 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различного назначения.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25 января 2005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1513 "О развитии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 годы"</w:t>
            </w:r>
          </w:p>
        </w:tc>
      </w:tr>
      <w:tr>
        <w:trPr>
          <w:trHeight w:val="30" w:hRule="atLeast"/>
        </w:trPr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научной,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опытно-экспериментальной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производственной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существующего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научно-технического потенциала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 передовых, с точки зрения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постиндустриальной экономики,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поддержка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элементов научной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(технопарков, национальных научных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центров, научно-технологических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и т.п.) в городах, где имеется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научно-технических и промыш-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организаций и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высоким научно-технологическим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потенциалом.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17 мая 2003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1096 "О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2003-2015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годы"</w:t>
            </w:r>
          </w:p>
        </w:tc>
      </w:tr>
      <w:tr>
        <w:trPr>
          <w:trHeight w:val="30" w:hRule="atLeast"/>
        </w:trPr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Институциональное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базы и экономическое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25 января 2005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1513 "О развитии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 годы"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Наши приоритеты остаются неизмен-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- активная, разносторонняя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сбалансированная внешняя политика,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способная противостоять вызовам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века и нацеленная на обеспече-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долгосрочных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Казахстана, 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"Казахстан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ускоренной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экономической, социальной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 модернизации"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напрямую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зависит от обеспечения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высококвалифицированными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профессиональными кадрами,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адекватно реагирующими на запросы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 промышлен-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производства. Это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одинаковой мере относится 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научным, и к инженерно-техничес-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ким, и к научно-конструкторским,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 организационно-управленческим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кадрам (менеджерам)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17 мая 2003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1096 "О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развития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2003-2015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в Казахстане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научных центров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"технологических парков"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участием, поддержке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освоения новых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формировании гибкой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переквалификации кадров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Казахстана,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 "Казахстан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пороге нового рывка вперед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своем развитии"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государство.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эффективный и современный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государственных служащих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преданных делу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способных выступать представите-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лями народа в достижении наших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 целей.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- 2030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Процветание, безопасность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благосостояния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казахстанцев</w:t>
            </w:r>
          </w:p>
        </w:tc>
      </w:tr>
    </w:tbl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Функциональные возможности Казкосмоса и возможные риски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Функциональные возможности Казкосмоса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Действующая структура Казкосмоса состоит из четырех департаментов (три в г. Астане и один на космодроме "Байконур").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Принимаются меры по укреплению и повышению профессионального уровня кадрового состава органа. Планируется привлечение международных экспертов их стран имеющих большой опыт в области космической деятельности, проходят курсы повышения квалификации государственных служащих в Академии государственного управления при Президенте Республики Казахстан.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Казкосмосом будет продолжена целенаправленная системная работа по совершенствованию внутренней среды и улучшению результатов деятельности, в том числе в рамках мероприятий по модернизации системы государственного управления.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риски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своей деятельности Казкосмос может столкнуться с возникновением целого ряда рисков. В зависимости от типа и источника риска для их управления Казкосмосом будут реализовываться стандартные и ситуативные специальные меры. Ниже следует перечень основных рисков.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8"/>
        <w:gridCol w:w="2214"/>
        <w:gridCol w:w="6168"/>
      </w:tblGrid>
      <w:tr>
        <w:trPr>
          <w:trHeight w:val="3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риска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последствия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непринятия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превентивных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реагирования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и меры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</w:t>
            </w:r>
          </w:p>
        </w:tc>
      </w:tr>
      <w:tr>
        <w:trPr>
          <w:trHeight w:val="3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конъюнктуры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структуры междуна-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космического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рынка, связанные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мировым финансовым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кризисом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Созданные космические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технологии, услуги на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основе, другая 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окажутся не востребованными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внешнем рынке. Повысятся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окупаемости проектов,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отрицательные факторы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акцент сделать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внутреннего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космических 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 в Казахстане практически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сформирован, особенно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навигации, приложений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ДЗЗ, связи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квалифицированного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космических услуг и приложе-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по государственному заказу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госорганов, в т.ч. двойного назначе-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(геоинформационные системы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экономики, предотвращения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и экологичес-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последствий, навигационные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"под ключ" и т.д.)</w:t>
            </w:r>
          </w:p>
        </w:tc>
      </w:tr>
      <w:tr>
        <w:trPr>
          <w:trHeight w:val="3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Намерения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нового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"Восточный", принятию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стратегии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в РФ до 2040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Сворачивание российских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программ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космодроме "Байконур", отток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высококвалифицированных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кадров, изменение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 космодрома, понижение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для проживания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Байконур и т.д.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переговоров с РФ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внесению дополнений и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 аренды космодрома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"Байконур", участие Казахстана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 и деятельности космодрома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совместные проекты с другими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странами, строительство в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Байконур, активная работа филиалов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представительств подведомственных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др. Создание КРК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"Байтерек", Конструкторского бюро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ракетно-космической техники (РКТ),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по производству компо-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нент РКТ, модернизация КРК "Зенит".</w:t>
            </w:r>
          </w:p>
        </w:tc>
      </w:tr>
      <w:tr>
        <w:trPr>
          <w:trHeight w:val="3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совместных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по различным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причинам одной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в контрактах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соглашениях,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от невыполнения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Институциональные</w:t>
            </w:r>
          </w:p>
        </w:tc>
      </w:tr>
      <w:tr>
        <w:trPr>
          <w:trHeight w:val="3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Казкосмоса,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 мае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Резкое снижение профессио-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возможностей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неспособность выполнения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ключевых задач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нормализации продолжительности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моральное и материальное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транспортное обеспечение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целях;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повышение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создание благоприятных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30" w:hRule="atLeast"/>
        </w:trPr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Казкосмос,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не охвачен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"электрон-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правительства"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(образован в марте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корпора-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тивной информационно-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(КИТС)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становится серьезный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барьер для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отрасли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эффективности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управленческих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решений, оперативности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достоверности обмена инфор-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мацией как во внутреннем,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и внешнем формате.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больших архивов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 данных, характерных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приложений ДЗЗ,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навигации и др.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ТЭО на создание КИТС,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 течение 2009-2011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проектной документации,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внедрение системы</w:t>
            </w:r>
          </w:p>
        </w:tc>
      </w:tr>
    </w:tbl>
    <w:bookmarkStart w:name="z9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Межведомственное взаимодействие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с изменениями, внесенными постановлением Правительства РК от 15.07.2010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6"/>
        <w:gridCol w:w="7104"/>
      </w:tblGrid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задач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мероприятия с заинтересованными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Удовлетворение спроса внутренних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потребителей спутниковой связи,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цифрового теле- и радиовещания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 - выработка согласованных решений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услугами спутниковой связи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вещания потребностей центральных и террито-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органов государственного управления,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населения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 Создание и запуск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(КА) связи и вещания серии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"KazSat"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КНБ - выработка требований и потребностей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 связи и вещания серии "KazSat"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Решение вопросов выделения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закрепления за Республикой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орбитальных позиций для геостационарных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(совместно с МСИ)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МСИ, МИД - организация и обеспечение эффек-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 переговорного процесса с международ-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организациями связи по решению вопроса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 и закрепления орбитальных позиций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геостационарных КА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 Создание Национальной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дистанционного зондирования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(НКС ДЗЗ)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КНБ, МЧС - выработка требований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потребностей в информации и данных КС ДЗЗ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двойного назначения;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АУЗР, МСХ, МООС, МИНТ, МНГ, МТК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согласованная выработка потребностей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данных КС ДЗЗ,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состояние земель, водных объектов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картографические и геологические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 т.д.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 Развитие Национальной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мониторинга (НСКМ)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КНБ, МЧС - выработка требований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специальных геоинформационных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(ГИС), тематических баз данных КС ДЗЗ;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АУЗР, МСХ, МООС, МИНТ, МНГ, МТК - развитие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тематических ГИС на базе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ДЗЗ, обучение и внедрение пилотных проектов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 отраслях экономики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Создание наземной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высокоточной спутниковой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навигации (СВСН)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Акиматы, МЧС, АУЗР - выбор и размещение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дифференциальных станций СВСН;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 - обеспечение каналами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МЧС, АУЗР, Акиматы, МТК, АИС, МИД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 уточнение потенциальных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Организация охраны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космодрома "Байконур"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МВД - выработка согласованных решений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финансированию и организации охраны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космодрома "Байконур"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 Создание системы наземно-косми-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геодинамического и геофизичес-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мониторинга земной коры Казахстана,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системы прогнозирования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 полезных ископаемых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МНГ, МИНТ - разработка требований и методик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прогнозирования месторождений 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 и нефтегазоносных районов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 Разработка и реализация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программ по космическому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</w:t>
            </w:r>
          </w:p>
        </w:tc>
        <w:tc>
          <w:tcPr>
            <w:tcW w:w="7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- согласование и совместная проработка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государственную программу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"Образование", предусматривающих многоуров-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невую подготовку специалистов по космическим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специальностям, а также разработка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образовательных стандартов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 специальностям.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 Разработка системы профессио-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стандартов по специальностям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профиля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 Разработка технических регламентов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стандартов, создание фонда 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вопросам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космической деятельности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 - согласованная выработка решений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Экспертного совета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Технических комитетов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приоритетным направлениям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согласование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 и стандартов.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4.4.1. Обеспечение правового регулиро-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вопросов экологической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 сфере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7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МООС, МЧС, МЗ - согласованная проработка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нормативных правовых документов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системы экологического нормирования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4.4.2. Создание системы экологического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нормирования космической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4.4.3. Развитие материально-технической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проведения работ по экологическому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обследованию и мониторингу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подверженных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воздействию ракетно-космической деятель-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для проведения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безопасности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МООС, МЧС, МФ, МЭБП - проработка вопроса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возможном сокращении аварий ракетоносителей,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падения частей космических аппаратов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Примечание. Расшифровка аббревиатур: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МВД - Министерство внутренних дел Республики Казахстан;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МЗ - Министерство здравоохранения Республики Казахстан;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МИД - Министерство иностранных дел Республики Казахстан;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МИНТ - Министерство индустрии и новых технологий Республики Казахстан;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 - Министерство обороны Республики Казахстан;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МОН - Министерство образования и науки Республики Казахстан;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МООС - Министерство охраны окружающей среды Республики Казахстан;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МСХ - Министерство сельского хозяйства Республики Казахстан;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МТК - Министерство транспорта и коммуникаций Республики Казахстан;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МЧС - Министерство по чрезвычайным ситуациям Республики Казахстан;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МФ - Министерство финансов Республики Казахстан;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МЭРТ - Министерство экономического развития и торговли Республики Казахстан;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МНГ - Министерство нефти и газа Республики Казахстан;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МСИ - Министерство связи и информации Республики Казахстан;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АУЗР - Агентство Республики Казахстан по управлению земельными ресурсами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КНБ - Комитет национальной безопасности Республики Казахстан.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Примечание в редакции постановлением Правительства РК от 15.07.2010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Нормативные правовые акты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Таможенный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2003 года; 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государственном предприятии";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марта 2007 года № 302 "Об образовании Национального космического агентства Республики Казахстан";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2007 года № 438 "Вопросы Национального космического агентства Республики Казахстан".</w:t>
      </w:r>
    </w:p>
    <w:bookmarkEnd w:id="112"/>
    <w:bookmarkStart w:name="z11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Бюджетные программы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с изменениями, внесенными постановлениями Правительства РК от 15.07.2010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31.12.2010 </w:t>
      </w:r>
      <w:r>
        <w:rPr>
          <w:rFonts w:ascii="Times New Roman"/>
          <w:b w:val="false"/>
          <w:i w:val="false"/>
          <w:color w:val="ff0000"/>
          <w:sz w:val="28"/>
        </w:rPr>
        <w:t>№ 1529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Реализация стратегических задач по созданию космической отрасли в Республике Казахстан с учетом высокой капиталоемкости, наукоемкости, технологичности, длительности сроков реализации проектов, высокого уровня инвестиционного и технологического рисков потребует значительной государственной поддержки.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оценкам необходимые финансовые ресурсы составят порядка 100 млрд. тенге на среднесрочный этап 2008 - 2011 годы и около 25 млрд. тенге ежегодно на период 2012 - 2020 годы.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финансовых ресурсов, выделяемых из республиканского бюджета на планируемый период, определяются в установленном законодательством порядке.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в период 2010 - 2012 годы Казкосмосом планируется реализовать 10 бюджетных программ. Подробно количественные, качественные показатели и объемы финансирования приведены ниже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1547"/>
        <w:gridCol w:w="659"/>
        <w:gridCol w:w="1949"/>
        <w:gridCol w:w="1949"/>
        <w:gridCol w:w="1949"/>
        <w:gridCol w:w="1950"/>
        <w:gridCol w:w="1950"/>
      </w:tblGrid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космическое агентство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политики, координации и контроля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деятельности"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центрального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Координация деятельности Национального космического агентства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Институциональное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Стимулирование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космическую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благоприятных условий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космическую деятельность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центрального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качества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управленческих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процесса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 эффективное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выделенных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(кадровых,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финансовых, 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эффективной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(качество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проектами).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оперативности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организации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доведения, контроля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принятых решений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 функций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задач, формирование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по повышению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Институциональное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(создание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Стимулирование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космическую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благоприятных условий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космическую деятельность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служащих, прошедших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языку и иностранным языкам.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качества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управленческих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процесса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 эффективное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эффективной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(качество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проектами)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оперативности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доведения,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 решений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 функций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задач, формирование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864"/>
        <w:gridCol w:w="426"/>
        <w:gridCol w:w="2126"/>
        <w:gridCol w:w="2126"/>
        <w:gridCol w:w="2126"/>
        <w:gridCol w:w="2127"/>
        <w:gridCol w:w="2127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"Прикладные научные исследования в области космической деятельности"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прикладных научных исследований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научной и опытно-экспериментальной базы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Развитие отечественного научно-технического потенциала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 Развитие научно-технологического обеспечения создания РКТ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технологий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 Развитие научной и экспериментальной базы астрофизических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 Создание системы наземно-космического геодинамического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геофизического мониторинга земной коры Казахстана, а также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прогнозирования месторождений полезных ископаемых;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 Разработка и реализация научно-образовательных программ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космическому направлению.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перспективных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ракетной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техники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наукоемких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технологий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контентов для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отрасли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Косвенный экономический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эффект, получае-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мый в результате повышения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развития научной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научно-экспериментальной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900 535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709 341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730 660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734 415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972"/>
        <w:gridCol w:w="577"/>
        <w:gridCol w:w="2481"/>
        <w:gridCol w:w="2089"/>
        <w:gridCol w:w="1889"/>
        <w:gridCol w:w="1890"/>
        <w:gridCol w:w="1890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"Подготовка космонавтов Республики Казахстан"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космонавтов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Институциональное обеспечение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Информационное и кадровое обеспечения космической отрасли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4.3.3. Подготовка космонавтов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Космонавты-испытатели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квалифика-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специалистов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общему объемы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задействованных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космонавтов-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испытателей к выполнению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исследований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726"/>
        <w:gridCol w:w="842"/>
        <w:gridCol w:w="2040"/>
        <w:gridCol w:w="2040"/>
        <w:gridCol w:w="2040"/>
        <w:gridCol w:w="2040"/>
        <w:gridCol w:w="2271"/>
      </w:tblGrid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"Увеличение уставного капитала АО "Национальная Компания "Қазақстан Ғарыш Сапары" на создание целевых космических систем, технологий и их использования, а также строительство Сборочно-испытательного комплекса"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уставного капитала АО "НК "Қазақстан Ғарыш Сапары"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следующих мероприятий и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создание космической системы дистанционного зондирования земли (КС ДЗЗ);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создание сборочно-испытательного комплекса КА (СбИК 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создание наземной инфраструктуры системы высокоточной спутниковой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навигации.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целевых космических систем, технологий и их использование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Независимое получение Республикой Казахстан оперативной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мониторинговой информации и данных космической системы дистанционного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зондирования Земли (КСДЗЗ) для отраслей экономики, а также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Удовлетворение спроса внутренних и внешних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(гражданских и военных) в современных услугах спутниковой навигации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Создание комплекса по проектированию и производству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(КА)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 Создание Национальной космической системы дистанционного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зондирования земли (НКС ДЗЗ);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Создание центра дифференциальной коррекции и мониторинга;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 Создание сети дифференциальных станций;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 Создание морской локальной дифференциальной 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 Создание мобильной дифференциальной станции;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1.3.5. Создание научно-технической лаборатории сертификации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 Строительство и оснащение сборочно-испытательного комплекса.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спутника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 зондирования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(ДЗЗ)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сборочно-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(СбИК КА)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наземной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высокоточной спутниковой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навигации в РК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эффект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в различных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сферах экономики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дистанционного зондирования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(КС ДЗЗ)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сборочно-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(СбИК КА)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наземной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высокоточной спутниковой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навигации в РК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5 276 242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2 589 211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7 955 603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9 129 381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2638"/>
        <w:gridCol w:w="800"/>
        <w:gridCol w:w="1555"/>
        <w:gridCol w:w="1721"/>
        <w:gridCol w:w="1721"/>
        <w:gridCol w:w="1721"/>
        <w:gridCol w:w="1722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"Оплата услуг банкам-агентам по обслуживанию бюджетного кредита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межправительственного соглашения"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комиссионного вознаграждения Банку-агенту за агентское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республиканского бюджетного инвестиционного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"Создание на космодроме "Байконур" космического ракетного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"Байтерек"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комплекса "Байконур" и средств выведения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Создание и развитие средств выведения космических аппаратов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 Создание экологически безопасного космического ракетного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"Байтерек"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Начисление комиссионного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банком-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агентом за 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кредита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пусковых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(начиная с 2013 года)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инвестиционного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(освоение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кредита)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1070"/>
        <w:gridCol w:w="901"/>
        <w:gridCol w:w="2300"/>
        <w:gridCol w:w="2300"/>
        <w:gridCol w:w="1751"/>
        <w:gridCol w:w="1751"/>
        <w:gridCol w:w="1752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"Учет арендованного имущества комплекса "Байконур"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государственного учреждения для осуществления инвентаризации,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бухгалтерского учета имущества объектов комплекса "Байконур"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комплекса "Байконур" и средств выведения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Обеспечение дальнейшего функционирования и развития космодрома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 как основы наземной космической инфраструктуры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Обеспечение эффективного управления имуществом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 и развитие инфраструктуры космодрома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и качествен-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учет 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космодрома "Байконур"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электронного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космодрома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"/>
        <w:gridCol w:w="2219"/>
        <w:gridCol w:w="595"/>
        <w:gridCol w:w="1761"/>
        <w:gridCol w:w="1762"/>
        <w:gridCol w:w="1762"/>
        <w:gridCol w:w="2124"/>
        <w:gridCol w:w="1763"/>
      </w:tblGrid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управления космическими аппаратами связи и вещания"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Осуществление координации орбитальных позиций для геостационарных 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Страхование спутника и наземной инфраструктуры космической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"KazSat", страхование гражданской ответственности за нанесение ущерба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космической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Обеспечение штатной поддержки эксплуатации космических аппаратов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"KazSat", в том числе аренда каналов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Обеспечение безопасности объектов системы мониторинга и связи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Астана и Акколь, подлежащих государственной охране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целевых космических систем, технологий и их использование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Удовлетворение спроса внутренних и внешних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связи, цифрового теле- и радиовещания.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 Создание и запуск космических аппаратов (КА) связи и вещания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"KazSat";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Решение вопросов выделения и закрепления за 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орбитальных позиций для геостационарных КА, (совместно с АИС);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 Развитие наземного комплекса управления и системы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(НКУ CMC) КА серии "KazSat".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на 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заявленных частотно-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орбитальных ресурсов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поз-я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спутника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системы "KazSat"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штатной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аппаратов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"KazSat"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системы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связи в городах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услугами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связи теле-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радиовещания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расходов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операторов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 спутниковых каналов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у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операторов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связи и вещания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КА)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981 620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284 215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1 375 284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3052"/>
        <w:gridCol w:w="379"/>
        <w:gridCol w:w="1240"/>
        <w:gridCol w:w="1240"/>
        <w:gridCol w:w="1240"/>
        <w:gridCol w:w="2277"/>
        <w:gridCol w:w="2536"/>
      </w:tblGrid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"Кредитование создания космического ракетного комплекса "Байтерек"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бюджетного кредита Акционерному Обществу "Совместное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Казахстанско-Российское предприятие "Байтерек"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 договором.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комплекса "Байконур" и средств выведения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Создание и развитие средств выведения космических аппаратов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 Создание экологически безопасного космического ракетного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"Байтерек"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(2012 год)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Эксплуатируемые площадки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пусковых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2013 года)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"Байтерек" в целях выполнения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коммерческих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запусков и запусков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интересах 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денег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2005-2006 гг. составило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12 579 400 тыс. тенге.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324"/>
        <w:gridCol w:w="504"/>
        <w:gridCol w:w="1800"/>
        <w:gridCol w:w="1800"/>
        <w:gridCol w:w="1800"/>
        <w:gridCol w:w="1801"/>
        <w:gridCol w:w="2005"/>
      </w:tblGrid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"Увеличение уставного капитала АО "Республиканский центр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электромагнитной совместимости радиоэлектронных средств"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целевых космических систем, технологий и их использование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 контроль за ходом работ по созданию и запуску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геостационарного спутника "KazSat-2";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запуск "Казсат-3".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модернизации наземного комплекса управления КА "Казсат-2",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разработку предпроектной и проектной документации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пилонов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Создание целевых космических систем, технологий и их использование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Удовлетворение спроса внутренних и внешних потребителей спутниковой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цифрового теле- и радиовещания.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 Создание и запуск космических аппаратов (КА) связи и вещания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"KazSat"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запуск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геостационарного спутника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вещания "KazSat-2"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НКУ КА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РНКУ КА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услугами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связи, теле-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радиовещания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Удовлетворение потребности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операторов спутниковой связи,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и радиовещания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запуск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геостационарного спутника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вещания "KazSat-2"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РНКУ КА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2 099 562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2 088 300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5 812 200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1205"/>
        <w:gridCol w:w="457"/>
        <w:gridCol w:w="2564"/>
        <w:gridCol w:w="2564"/>
        <w:gridCol w:w="1684"/>
        <w:gridCol w:w="1684"/>
        <w:gridCol w:w="1685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"Организация утилизации, рекультивации и ремонта объектов комплекса "Байконур", не входящих в состав арендуемых Российской Федерацией"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утилизация, захоронение строительных отходов, рекультивация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несанкционированных свалок на площадках комплекса "Байконур";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котлованов;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мусора;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планировка и рекультивация территорий;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засыпка котлованов;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гостиницы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в городе Байконыр.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комплекса "Байконур" и средств выведения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Обеспечение дальнейшего функционирования и развития космодрома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 как основы наземной космической инфраструктуры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Обеспечение эффективного управления имуществом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 и развитие инфраструктуры космодрома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утилизируемых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комплекса "Байконур"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природной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площадках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"Байконур",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1487"/>
        <w:gridCol w:w="912"/>
        <w:gridCol w:w="2328"/>
        <w:gridCol w:w="1773"/>
        <w:gridCol w:w="1773"/>
        <w:gridCol w:w="1773"/>
        <w:gridCol w:w="1773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"Материально-техническое оснащение Национального космического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Казахстан"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центрального органа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Институциональное обеспечение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Стимулирование деятельности организаций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космическую деятельность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 Создание благоприятных условий для организаций,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космическую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компьютер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(ноутбук)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Офисная мебель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НКА РК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Копировальный аппарат (МФУ)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Улучшение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управленческих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Ускорение процесса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решений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 эффективное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(кадровых, финансовых,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и т.д.);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эффективной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(качество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проектами);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оперативности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доведения,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принятых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решений.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центрального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785"/>
        <w:gridCol w:w="842"/>
        <w:gridCol w:w="1635"/>
        <w:gridCol w:w="2148"/>
        <w:gridCol w:w="2149"/>
        <w:gridCol w:w="2149"/>
        <w:gridCol w:w="2149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"Разработка технических регламентов и стандартов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деятельности"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регламентов и создание систем гармонизированных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в области космической деятельности, обеспечивающих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положений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техническом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регулировании" от 29.12.2006 г. № 209-III с учетом особенностей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развития космической отрасли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Институциональное обеспечение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Стимулирование деятельности организаций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космическую деятельность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 Разработка технических регламентов и стандартов,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нормативных документов по вопросам технического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отечественных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комплексов,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конкуренции, внедрение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производимой продукции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космической отрасли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1132"/>
        <w:gridCol w:w="446"/>
        <w:gridCol w:w="1643"/>
        <w:gridCol w:w="2158"/>
        <w:gridCol w:w="2158"/>
        <w:gridCol w:w="2159"/>
        <w:gridCol w:w="2159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"Обеспечение сохранности объектов комплекса "Байконур", не вошедших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аренды Российской Федерацией и исключенных из него"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объектов комплекса "Байконур", не вошедших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и исключаемых из состава арендуемых Российской Федерации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комплекса "Байконур" и средств выведения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Обеспечение дальнейшего функционирования и развития космодрома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 как основы наземной космической инфраструктуры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Организация охраны объектов космодрома "Байконур"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Посты охраны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Объекты, выводимые из аренды,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охране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объектов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 их дальнейшего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использования.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охранных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928"/>
        <w:gridCol w:w="928"/>
        <w:gridCol w:w="1802"/>
        <w:gridCol w:w="2744"/>
        <w:gridCol w:w="1803"/>
        <w:gridCol w:w="1803"/>
        <w:gridCol w:w="1803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"Увеличение уставного капитала ДГП "Инфракос-Экос" для создания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химико-экологических лабораторий"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экологического мониторинга состояния участков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подверженных воздействию ракетно-космической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Институциональное обеспечение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Повышение экологической безопасности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4.4.2. Создание системы экологического нормирования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4.4.3. Развитие материально-технической базы проведения работ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экологическому обследованию и мониторингу территории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подверженных воздействию ракетно-космической деятельности,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мониторинга экологической безопасности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Химико-экологические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пусков ракет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носителей использующих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высокотоксичные компоненты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экологичес-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состояния природных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экосистем районов падения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отделяющихся частей ракет-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носителей по 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эколого-геохимических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838"/>
        <w:gridCol w:w="838"/>
        <w:gridCol w:w="1628"/>
        <w:gridCol w:w="2138"/>
        <w:gridCol w:w="2139"/>
        <w:gridCol w:w="2139"/>
        <w:gridCol w:w="213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"Организация переподготовки и повышения квалификации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отрасли"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развитие кадрового потенциала космической отрасли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Институциональное обеспечение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Информационное и кадровое обеспечения космической отрасли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 Переподготовка и повышение квалификации инженерно-технических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кадров в сфере космической деятельности в 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 и научных центрах ближнего и дальнего зарубежья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отрасли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сертифицированных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квалифициро-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специалистов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общему объему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задействованных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bookmarkStart w:name="z12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Свод бюджетных расходов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с изменениями, внесенными постановлениями Правительства РК от 15.07.2010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31.12.2010 </w:t>
      </w:r>
      <w:r>
        <w:rPr>
          <w:rFonts w:ascii="Times New Roman"/>
          <w:b w:val="false"/>
          <w:i w:val="false"/>
          <w:color w:val="ff0000"/>
          <w:sz w:val="28"/>
        </w:rPr>
        <w:t>№ 1529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2110"/>
        <w:gridCol w:w="2110"/>
        <w:gridCol w:w="2349"/>
        <w:gridCol w:w="2349"/>
        <w:gridCol w:w="2350"/>
      </w:tblGrid>
      <w:tr>
        <w:trPr>
          <w:trHeight w:val="30" w:hRule="atLeast"/>
        </w:trPr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Действующие программы,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них: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9 605 670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6 013 882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14 970 766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20 369 976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33 786 576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бюджетные программы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2 229 866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1 336 371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1 202 963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2 490 595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1 742 109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развития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7 375 804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4 677 511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13 767 803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17 879 381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32 044 467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Программы, предлагаемые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разработке, из них: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424 897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бюджетные программы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144 897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развития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расходы, из них: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9 605 670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6 438 779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14 970 766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20 369 976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33 786 576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бюджетные программы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2 229 866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1 481 268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1 202 963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2 490 595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1 742 109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развития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7 375 804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4 957 511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13 767 803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17 879 381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32 044 467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Платные услуги: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 расходов по стратегическим направлениям, целям,</w:t>
      </w:r>
      <w:r>
        <w:br/>
      </w:r>
      <w:r>
        <w:rPr>
          <w:rFonts w:ascii="Times New Roman"/>
          <w:b/>
          <w:i w:val="false"/>
          <w:color w:val="000000"/>
        </w:rPr>
        <w:t>задачам и бюджетным программам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с изменениями, внесенными постановлениями Правительства РК от 15.07.2010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31.12.2010 </w:t>
      </w:r>
      <w:r>
        <w:rPr>
          <w:rFonts w:ascii="Times New Roman"/>
          <w:b w:val="false"/>
          <w:i w:val="false"/>
          <w:color w:val="ff0000"/>
          <w:sz w:val="28"/>
        </w:rPr>
        <w:t>№ 1529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1971"/>
        <w:gridCol w:w="1971"/>
        <w:gridCol w:w="2194"/>
        <w:gridCol w:w="2194"/>
        <w:gridCol w:w="2194"/>
      </w:tblGrid>
      <w:tr>
        <w:trPr>
          <w:trHeight w:val="30" w:hRule="atLeast"/>
        </w:trPr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 государственного 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9 605 670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6 438 779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14 970 766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20 369 976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33 786 576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космических систем, технологий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8 357 424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4 961 726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13 897 421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16 454 665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21 731 872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"Увеличение уставного капитала АО "НК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Ғарыш Сапары" на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космических систем, технологий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использования, а также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Сборочно-испытательного комплекса"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5 276 242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2 589 211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7 955 603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9 129 381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10 248 867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управления космическими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981 620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284 215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1 375 284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983 005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"Увеличение уставного капитала 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 космической связи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электромагнитной совместимости радиоэлект-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ронных средств" на создание целевых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систем, технологий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2 099 562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2 088 300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5 812 200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10 500 000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2.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 и средств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аппаратов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254 534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2 883 934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11 379 534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"Оплата услуг банкам-агентам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бюджетного кредита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межправительственного соглашения"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"Учет арендованного имущества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"Кредитование создания космического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ракетного комплекса "Байтерек"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космодроме "Байконур"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11 295 600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"Организация утилизации, рекультивации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ремонта объектов комплекса "Байконур",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входящих в состав арендуемых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Федерацией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"Обеспечение сохранности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"Байконур", не вошедших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исключенных из состава аренды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Федерацией"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3.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и опытно-экспериментальной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900 535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709 341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730 660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734 415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343 890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"Прикладные научные исследования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 деятельности"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900 535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709 341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730 660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734 415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343 890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обеспечение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513 178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259 362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296 962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331 280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и контроля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257 091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"Подготовка космонавтов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"Материально-техническое оснащение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космического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"Разработка технических регламентов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 в области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 "Увеличение уставного капитала ДГП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"Инфракос-Экос" для создания химико-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лабораторий"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"Организация переподготовки и повышения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 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отрасли"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