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3463" w14:textId="2013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взаимном признании аккредитации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2010 года №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Соглашение приостанавливает действие в связи с вступлением в силу Договора о Евразийском экономическом союзе, ратифицированного Законом РК от 14.10.2014 </w:t>
      </w:r>
      <w:r>
        <w:rPr>
          <w:rFonts w:ascii="Times New Roman"/>
          <w:b w:val="false"/>
          <w:i w:val="false"/>
          <w:color w:val="000000"/>
          <w:sz w:val="28"/>
        </w:rPr>
        <w:t>№ 240-V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113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 взаимном признании аккредитации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соответствия, подписанное 11 декабря 2009 года в городе Санкт-Петербурге.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2010 года № 178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взаимном признании аккредитации</w:t>
      </w:r>
      <w:r>
        <w:br/>
      </w:r>
      <w:r>
        <w:rPr>
          <w:rFonts w:ascii="Times New Roman"/>
          <w:b/>
          <w:i w:val="false"/>
          <w:color w:val="000000"/>
        </w:rPr>
        <w:t>
органов по сертификации (оценке (подтверждению) соответствия) и</w:t>
      </w:r>
      <w:r>
        <w:br/>
      </w:r>
      <w:r>
        <w:rPr>
          <w:rFonts w:ascii="Times New Roman"/>
          <w:b/>
          <w:i w:val="false"/>
          <w:color w:val="000000"/>
        </w:rPr>
        <w:t>
испытательных лабораторий (центров), выполняющих работы</w:t>
      </w:r>
      <w:r>
        <w:br/>
      </w:r>
      <w:r>
        <w:rPr>
          <w:rFonts w:ascii="Times New Roman"/>
          <w:b/>
          <w:i w:val="false"/>
          <w:color w:val="000000"/>
        </w:rPr>
        <w:t>
по оценке (подтверждению) соответствия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таможенного союза в рамках Евразийского экономического сообщества (далее - таможенный союз),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единых принципах, обеспечивающих свободное движение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углубления интеграционных процессов в Евразийском экономическом сообществе и создания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целесообразность проведения согласованной политики в области аккредитации,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Соглашением о проведении согласованной политики в области технического регулирования, санитарных и фитосанитарных мер от 25 января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правила и принципы Соглашения по техническим барьерам в торговле и Соглашения по применению санитарных и фитосанитарных мер Всемирной торговой организации, принятых по итогам Уругвайского раунда многосторонних торговых переговоров 15 апреля 1994 года в г. Марракеш,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Термины, специально не определенные в настоящем Соглашении, используются в значениях,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политики в области технического регулирования, санитарных и фитосанитарных мер от 25 января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под национальной системой аккредитации понимается установленная государством Стороны совокупность правил, процедур системы аккредитации и ее участников.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взаимно признают аккредитацию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соответствия, в национальных системах аккредитации государств Сторон, при соблюдении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государствах Сторон действует национальная система аккредитации, располагающая правилами и процедурами для осуществления аккредитации в соответствии с требованиями международных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по аккредитации государств Сторон осуществляют взаимные сравнительные оценки с целью достижения равнозначности применяемых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Аккредитация осуществляется на основе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добровольности;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открытости и доступности правил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компетентности и независимости органов, осуществляющих аккредитацию;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равных условий заявителям, претендующим на получение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недопустимости совмещения деятельности по аккредитации и подтверждению соответствия.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государствах Сторон органы по аккредитации: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ведут реестр аккредитованных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в национальных системах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предоставляют в информационную систему Евразийского экономического сообщества сведения и документы, касающиеся аккредитации и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информационной системы Евразийского экономического сообщества в области технического регулирования, санитарных и фитосанитарных мер от 12 декабря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предоставляют возможность представителям органов по аккредитации государств Сторон осуществлять взаимные сравнительные оценки с целью достижения равнозначности применяемых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рассматривают и принимают решения в отношении жалоб и претензий, поступающих от организаций (предприятий) государств Сторон к аккредитованным ими органам по сертификации (оценке (подтверждению) соответствия) и испытательным лабораториям (центрам), выполняющим работы по оценке (подтверждению) соответствия.</w:t>
      </w:r>
    </w:p>
    <w:bookmarkEnd w:id="9"/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Соглашения, разрешаются путем проведения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другой Стороне, то при отсутствии иной договоренности между Сторонами относительно способа разрешения спора любая из Сторон передает этот спор для рассмотрения в Суд Евразийского экономического сообщества.</w:t>
      </w:r>
    </w:p>
    <w:bookmarkEnd w:id="11"/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Сторон в настоящее Соглашение могут быть внесены изменения, которые оформляются отдельными протоколами.</w:t>
      </w:r>
    </w:p>
    <w:bookmarkEnd w:id="13"/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Соглашения в силу, присоединения к нему и выхода из него определяется Протоколом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2009 года.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Санкт-Петербурге 11 декабря 2009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Комиссии таможенного союза, которая, являясь депозитарием настоящего Соглашения, направит каждой Стороне его заверенную копию.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 w:val="false"/>
          <w:i/>
          <w:color w:val="000000"/>
          <w:sz w:val="28"/>
        </w:rPr>
        <w:t>За                         За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Правительство              Правительство        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Республики                  Республики           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Казахстан                    Беларусь             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