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2f89" w14:textId="7652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охране прав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2010 года № 181. Утратило силу постановлением Правительства Республики Казахстан от 31 мая 2017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усиления координации и взаимодействия деятельности государственных органов в вопросе охраны прав интеллектуальной собственности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Создать Комиссию по охране прав интеллектуальной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прилагаемые: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охране прав интеллектуальной собственности;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охране прав интеллектуальной собственности.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марта 2010 года № 181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охране прав интеллектуальной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Комиссия по охране прав интеллектуальной собственности (далее - Комиссия) является консультативно-совещательным органом при Правительстве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Целью деятельности Комиссии является выработка предложений по реализации конкретных действий по регулированию вопросов адекватной охраны прав </w:t>
      </w:r>
      <w:r>
        <w:rPr>
          <w:rFonts w:ascii="Times New Roman"/>
          <w:b w:val="false"/>
          <w:i w:val="false"/>
          <w:color w:val="000000"/>
          <w:sz w:val="28"/>
        </w:rPr>
        <w:t>интеллектуальной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иными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Основными задачами Комиссии является выработка предложений по вопросам: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координации деятельности государственных органов Республики Казахстан в сфере охраны прав интеллектуальной собственности;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перспективного планирования совместных действий государственных органов Республики Казахстан, общественных организаций в области защиты прав интеллектуальной собственности;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определения, подготовки и реализации мер по недопущению производства и распространения на территории Республики Казахстан контрафактной продукции (аудио-, видеопродукции, компьютерных информационных носителей, объектов промышленной собственности, товарных знаков);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развития и укрепления межведомственного сотрудничества, а также в соответствии с законодательством Республики Казахстан - международного сотрудничества в рамках Евразийского экономического союза по координации усилий в области защиты прав интеллектуальной собственности и противодействия производству и распространению контрафактной продукции;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противодействия криминализации рынка и общественных отношений в сфере интеллектуальной собственности.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Права Комиссии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Комиссия в пределах своей компетенции вправе: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заслушивать на заседаниях руководителей центральных и местных исполнительных органов по вопросам охраны прав интеллектуальной собственности;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необходимую информацию у государственных органов, ведомств и организаций по вопросам, относящимся к компетенции Комиссии;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привлекать по мере необходимости специалистов заинтересованных государственных органов, независимых экспертов, представителей международных организаций, правообладателей на объекты интеллектуальной собственности и ученых для получения разъяснений по вопросам, входящим в их компетенцию.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изменением, внесенным постановлением Правительства РК от 22.12.2010 </w:t>
      </w:r>
      <w:r>
        <w:rPr>
          <w:rFonts w:ascii="Times New Roman"/>
          <w:b w:val="false"/>
          <w:i w:val="false"/>
          <w:color w:val="ff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Организация деятельности Комиссии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Комиссию возглавляет председатель. Председатель Комиссии руководит ее деятельностью, председательствует на заседаниях, планирует работу, осуществляет общий контроль над реализацией решений и несет персональную ответственность за ее деятельность. Во время отсутствия председателя его функции выполняет заместитель.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Рабочим органом Комиссии является Министерство юстиции Республики Казахстан.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8. После проведения заседания Комиссии секретарь Комиссии оформляет протокол. Секретарь не является членом Комиссии.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Заседания Комиссии проводятся по мере необходимости, не реже одного раза в полугодие, и считаются правомочными, если на них присутствует не менее двух третей от общего числа членов Комиссии.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изменением, внесенным постановлением Правительства РК от 10.01.2012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11-1.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11-1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Прекращение деятельности Комиссии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Комиссия прекращает свою деятельность на основании решения Правительства Республики Казахстан.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марта 2010 года № 181 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охране прав интеллектуальной собственности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Министр юстиции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юстиции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по реализации государственной политики в области авторского и смежных прав Департамента по правам интеллектуальной собственности Министерства юстиции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судья Верховного Суда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Генерального прокурора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по правам интеллектуальной собственности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Республиканского государственного предприятия "Национальный институт интеллектуальной собственности"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генеральный директор Республиканского общественного объединения "Казахстанское общество по управлению правами исполнителей"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генеральный директор Республиканского общественного объединения "Авторское общество "Абырой"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Союза селекционеров и семеноводов агропромышленной палаты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вице-президент объединения юридических лиц "Казахстанская ассоциация по защите авторских и смежных прав"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объединения юридических лиц "Интернет ассоциация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соглашений Всемирной торговой организации акционерного общества "Центр развития торговой политики"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Казахстанской ассоциации гостиниц и ресторанов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ассоциации содействия развитию парка информационных технологий Alatau IT City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правления Национальной палаты предпринимателей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общественного объединения "Ассоциация фармакологов и фармацевтов"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акционерного общества "Национальное агентство по технологическому развитию"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ассоциации патентных поверенных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Союза патентных поверенных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