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46a6" w14:textId="d5b4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"Центр олимпийской подготовки по видам стрельбы" Комитета по спорту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2010 года №
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2006 года № 230 "Об утверждении Государственной программы развития физической культуры и спорта в Республике Казахстан на 2007-2011 годы" и в целях качественной подготовки спортивного резерва в национальные сборные команды по видам стрельбы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"Центр олимпийской подготовки по видам стрельбы" Комитета по спорту Министерства туризма и спорта Республики Казахстан в городе Шымкенте Южно-Казахстанской области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органом государственного управления предприятием Комитет по спорту Министерства туризма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- осуществление производственно-хозяйственной деятельности в области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туризма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апреля 2006 года № 329 "Вопросы Министерства туризма и спорта Республики Казахстан" (САПП Республики Казахстан, 2006 г., № 15, ст. 145):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по спорту Министерства туризма и спорта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раздел "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предприятия</w:t>
      </w:r>
      <w:r>
        <w:rPr>
          <w:rFonts w:ascii="Times New Roman"/>
          <w:b w:val="false"/>
          <w:i w:val="false"/>
          <w:color w:val="000000"/>
          <w:sz w:val="28"/>
        </w:rPr>
        <w:t>" дополнить строкой, порядковый номер 15-8,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"15-8. Республиканское государственное казенное предприятие "Центр олимпийской подготовки по видам стрельбы";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