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7c54" w14:textId="e9d7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января 2004 года № 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2010 года № 244. Утратило силу постановлением Правительства Республики Казахстан от 16 октября 2017 года № 647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16.10.2017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2004 года № 74 "Об утверждении размеров базового должностного оклада и поправочного коэффициента" (САПП Республики Казахстан, 2004 г., № 2, ст. 38)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"10890" заменить цифрами "13613".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апреля 2010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