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ecf1" w14:textId="b17e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24 апреля 2008 года № 387</w:t>
      </w:r>
    </w:p>
    <w:p>
      <w:pPr>
        <w:spacing w:after="0"/>
        <w:ind w:left="0"/>
        <w:jc w:val="both"/>
      </w:pPr>
      <w:r>
        <w:rPr>
          <w:rFonts w:ascii="Times New Roman"/>
          <w:b w:val="false"/>
          <w:i w:val="false"/>
          <w:color w:val="000000"/>
          <w:sz w:val="28"/>
        </w:rPr>
        <w:t>Постановление Правительства Республики Казахстан от 31 марта 2010 года № 253</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12 марта 2010 года № 936 "О дальнейшем совершенствовании системы государственного управления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апреля 2008 года № 387 "О некоторых вопросах Министерства финансов Республики Казахстан" (САПП Республики Казахстан, 2008 г., № 22, ст. 205)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финансов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слово "является" заменить словами "являются выработка предложений по основным направлениям налоговой, таможенной, бюджетной политики,";</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после слов "в области" дополнить словами "бюджетного планирования,";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"участие в прогнозировании поступлений в бюджет и определении" заменить словами "прогнозирование поступлений в бюджет и определение";</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после слов "государственных закупок," дополнить словами "бюджетного планирования,";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разрабатывает проекты законов о республиканском бюджете на соответствующий плановый период, внесении изменений и дополнений в бюджет и представляет их на рассмотрение Правительству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подпунктами 240), 241), 242), 243), 244), 245), 246), 247), 248), 249), 250), 251), 252), 253), 254), 255), 256), 257), 258), 259), 260), 261), 262), 263), 264), 265), 266), 267), 268), 269), 270) следующего содержания:</w:t>
      </w:r>
      <w:r>
        <w:br/>
      </w:r>
      <w:r>
        <w:rPr>
          <w:rFonts w:ascii="Times New Roman"/>
          <w:b w:val="false"/>
          <w:i w:val="false"/>
          <w:color w:val="000000"/>
          <w:sz w:val="28"/>
        </w:rPr>
        <w:t>
      "240) осуществляет согласование государственных и отраслевых программ, программ развития территорий в части обеспеченности объемам бюджетного финансирования;</w:t>
      </w:r>
      <w:r>
        <w:br/>
      </w:r>
      <w:r>
        <w:rPr>
          <w:rFonts w:ascii="Times New Roman"/>
          <w:b w:val="false"/>
          <w:i w:val="false"/>
          <w:color w:val="000000"/>
          <w:sz w:val="28"/>
        </w:rPr>
        <w:t>
      241) вырабатывает предложения по совершенствованию системы бюджетного планирования;</w:t>
      </w:r>
      <w:r>
        <w:br/>
      </w:r>
      <w:r>
        <w:rPr>
          <w:rFonts w:ascii="Times New Roman"/>
          <w:b w:val="false"/>
          <w:i w:val="false"/>
          <w:color w:val="000000"/>
          <w:sz w:val="28"/>
        </w:rPr>
        <w:t>
      242) осуществляет методологическое обеспечение функционирования системы бюджетного планирования;</w:t>
      </w:r>
      <w:r>
        <w:br/>
      </w:r>
      <w:r>
        <w:rPr>
          <w:rFonts w:ascii="Times New Roman"/>
          <w:b w:val="false"/>
          <w:i w:val="false"/>
          <w:color w:val="000000"/>
          <w:sz w:val="28"/>
        </w:rPr>
        <w:t>
      243) разрабатывает и утверждает Единую бюджетную классификацию Республики Казахстан, порядок ее составления, структуру специфик экономической классификации расходов бюджета;</w:t>
      </w:r>
      <w:r>
        <w:br/>
      </w:r>
      <w:r>
        <w:rPr>
          <w:rFonts w:ascii="Times New Roman"/>
          <w:b w:val="false"/>
          <w:i w:val="false"/>
          <w:color w:val="000000"/>
          <w:sz w:val="28"/>
        </w:rPr>
        <w:t>
      244) устанавливает форму составления прогноза поступлений и расходов денег от реализации государственными учреждениями товаров (работ, услуг), остающихся в их распоряжении;</w:t>
      </w:r>
      <w:r>
        <w:br/>
      </w:r>
      <w:r>
        <w:rPr>
          <w:rFonts w:ascii="Times New Roman"/>
          <w:b w:val="false"/>
          <w:i w:val="false"/>
          <w:color w:val="000000"/>
          <w:sz w:val="28"/>
        </w:rPr>
        <w:t>
      245) участвует в разработке прогноза социально-экономического развития республики в части разработки прогноза бюджетных параметров на 3 года;</w:t>
      </w:r>
      <w:r>
        <w:br/>
      </w:r>
      <w:r>
        <w:rPr>
          <w:rFonts w:ascii="Times New Roman"/>
          <w:b w:val="false"/>
          <w:i w:val="false"/>
          <w:color w:val="000000"/>
          <w:sz w:val="28"/>
        </w:rPr>
        <w:t>
      246) вырабатывает предложения по формированию налоговой, таможенной и бюджетной политик;</w:t>
      </w:r>
      <w:r>
        <w:br/>
      </w:r>
      <w:r>
        <w:rPr>
          <w:rFonts w:ascii="Times New Roman"/>
          <w:b w:val="false"/>
          <w:i w:val="false"/>
          <w:color w:val="000000"/>
          <w:sz w:val="28"/>
        </w:rPr>
        <w:t>
      247) организовывает и обеспечивает деятельность Республиканской бюджетной комиссии;</w:t>
      </w:r>
      <w:r>
        <w:br/>
      </w:r>
      <w:r>
        <w:rPr>
          <w:rFonts w:ascii="Times New Roman"/>
          <w:b w:val="false"/>
          <w:i w:val="false"/>
          <w:color w:val="000000"/>
          <w:sz w:val="28"/>
        </w:rPr>
        <w:t>
      248) разрабатывает и утверждает методику прогнозирования поступлений бюджета;</w:t>
      </w:r>
      <w:r>
        <w:br/>
      </w:r>
      <w:r>
        <w:rPr>
          <w:rFonts w:ascii="Times New Roman"/>
          <w:b w:val="false"/>
          <w:i w:val="false"/>
          <w:color w:val="000000"/>
          <w:sz w:val="28"/>
        </w:rPr>
        <w:t>
      249) составляет прогнозы консолидированного, государственного и республиканского бюджетов, Национального фонда Республики Казахстан;</w:t>
      </w:r>
      <w:r>
        <w:br/>
      </w:r>
      <w:r>
        <w:rPr>
          <w:rFonts w:ascii="Times New Roman"/>
          <w:b w:val="false"/>
          <w:i w:val="false"/>
          <w:color w:val="000000"/>
          <w:sz w:val="28"/>
        </w:rPr>
        <w:t>
      250) рассматривает бюджетные заявки администраторов бюджетных программ и готовит заключения по ним;</w:t>
      </w:r>
      <w:r>
        <w:br/>
      </w:r>
      <w:r>
        <w:rPr>
          <w:rFonts w:ascii="Times New Roman"/>
          <w:b w:val="false"/>
          <w:i w:val="false"/>
          <w:color w:val="000000"/>
          <w:sz w:val="28"/>
        </w:rPr>
        <w:t>
      251) рассматривает проекты стратегических планов (проекты о внесении изменений и дополнений в стратегические планы) государственных органов, финансируемых из республиканского бюджета и проекты стратегических планов (проекты о внесении изменений и дополнений в стратегические планы) местных уполномоченных органов по бюджетному планированию и исполнению бюджета;</w:t>
      </w:r>
      <w:r>
        <w:br/>
      </w:r>
      <w:r>
        <w:rPr>
          <w:rFonts w:ascii="Times New Roman"/>
          <w:b w:val="false"/>
          <w:i w:val="false"/>
          <w:color w:val="000000"/>
          <w:sz w:val="28"/>
        </w:rPr>
        <w:t>
      252) разрабатывает проекты постановлений Правительства Республики Казахстан о реализации закона о республиканском бюджете, о внесении изменений и дополнений в постановление Правительства Республики Казахстан о реализации закона о республиканском бюджете на соответствующие годы;</w:t>
      </w:r>
      <w:r>
        <w:br/>
      </w:r>
      <w:r>
        <w:rPr>
          <w:rFonts w:ascii="Times New Roman"/>
          <w:b w:val="false"/>
          <w:i w:val="false"/>
          <w:color w:val="000000"/>
          <w:sz w:val="28"/>
        </w:rPr>
        <w:t>
      253) разрабатывает чрезвычайный государственный бюджет;</w:t>
      </w:r>
      <w:r>
        <w:br/>
      </w:r>
      <w:r>
        <w:rPr>
          <w:rFonts w:ascii="Times New Roman"/>
          <w:b w:val="false"/>
          <w:i w:val="false"/>
          <w:color w:val="000000"/>
          <w:sz w:val="28"/>
        </w:rPr>
        <w:t>
      254) вносит предложения по уточнению (корректировке) республиканского бюджета;</w:t>
      </w:r>
      <w:r>
        <w:br/>
      </w:r>
      <w:r>
        <w:rPr>
          <w:rFonts w:ascii="Times New Roman"/>
          <w:b w:val="false"/>
          <w:i w:val="false"/>
          <w:color w:val="000000"/>
          <w:sz w:val="28"/>
        </w:rPr>
        <w:t>
      255) разрабатывает и утверждает таблицу распределения поступлений бюджета между уровнями бюджетов и контрольным счетом наличности Национального фонда Республики Казахстан;</w:t>
      </w:r>
      <w:r>
        <w:br/>
      </w:r>
      <w:r>
        <w:rPr>
          <w:rFonts w:ascii="Times New Roman"/>
          <w:b w:val="false"/>
          <w:i w:val="false"/>
          <w:color w:val="000000"/>
          <w:sz w:val="28"/>
        </w:rPr>
        <w:t>
      256) вырабатывает предложения по конкретным размерам индивидуальной ставки налога на добычу полезных ископаемых по низкорентабельным контрактам;</w:t>
      </w:r>
      <w:r>
        <w:br/>
      </w:r>
      <w:r>
        <w:rPr>
          <w:rFonts w:ascii="Times New Roman"/>
          <w:b w:val="false"/>
          <w:i w:val="false"/>
          <w:color w:val="000000"/>
          <w:sz w:val="28"/>
        </w:rPr>
        <w:t>
      257) участвует в разработке методики расчетов трансфертов общего характера;</w:t>
      </w:r>
      <w:r>
        <w:br/>
      </w:r>
      <w:r>
        <w:rPr>
          <w:rFonts w:ascii="Times New Roman"/>
          <w:b w:val="false"/>
          <w:i w:val="false"/>
          <w:color w:val="000000"/>
          <w:sz w:val="28"/>
        </w:rPr>
        <w:t>
      258) участвует в разработке проекта закона Республики Казахстан об объемах трансфертов общего характера между республиканским и областными бюджетами, бюджетами города республиканского значения, столицы на трехлетний период;</w:t>
      </w:r>
      <w:r>
        <w:br/>
      </w:r>
      <w:r>
        <w:rPr>
          <w:rFonts w:ascii="Times New Roman"/>
          <w:b w:val="false"/>
          <w:i w:val="false"/>
          <w:color w:val="000000"/>
          <w:sz w:val="28"/>
        </w:rPr>
        <w:t>
      259) осуществляет методологическое обеспечение мониторинга и оценки бюджетных инвестиционных проектов;</w:t>
      </w:r>
      <w:r>
        <w:br/>
      </w:r>
      <w:r>
        <w:rPr>
          <w:rFonts w:ascii="Times New Roman"/>
          <w:b w:val="false"/>
          <w:i w:val="false"/>
          <w:color w:val="000000"/>
          <w:sz w:val="28"/>
        </w:rPr>
        <w:t>
      260) вносит инвестиционные предложения администраторов бюджетных программ на разработку или корректировку технико-экономического обоснований и проведение необходимых экспертиз технико-экономических обоснований на рассмотрение Республиканской бюджетной комиссии;</w:t>
      </w:r>
      <w:r>
        <w:br/>
      </w:r>
      <w:r>
        <w:rPr>
          <w:rFonts w:ascii="Times New Roman"/>
          <w:b w:val="false"/>
          <w:i w:val="false"/>
          <w:color w:val="000000"/>
          <w:sz w:val="28"/>
        </w:rPr>
        <w:t>
      261) осуществляет отбор инвестиционных проектов для предоставления государственных гарантий;</w:t>
      </w:r>
      <w:r>
        <w:br/>
      </w:r>
      <w:r>
        <w:rPr>
          <w:rFonts w:ascii="Times New Roman"/>
          <w:b w:val="false"/>
          <w:i w:val="false"/>
          <w:color w:val="000000"/>
          <w:sz w:val="28"/>
        </w:rPr>
        <w:t>
      262) осуществляет отбор концессионных проектов для предоставления поручительств государства;</w:t>
      </w:r>
      <w:r>
        <w:br/>
      </w:r>
      <w:r>
        <w:rPr>
          <w:rFonts w:ascii="Times New Roman"/>
          <w:b w:val="false"/>
          <w:i w:val="false"/>
          <w:color w:val="000000"/>
          <w:sz w:val="28"/>
        </w:rPr>
        <w:t>
      263) формирует перечень бюджетных инвестиционных проектов, разработка или корректировка, а также проведение необходимых экспертиз технико-экономических обоснований которых осуществляется за счет средств соответствующей распределяемой бюджетной программы;</w:t>
      </w:r>
      <w:r>
        <w:br/>
      </w:r>
      <w:r>
        <w:rPr>
          <w:rFonts w:ascii="Times New Roman"/>
          <w:b w:val="false"/>
          <w:i w:val="false"/>
          <w:color w:val="000000"/>
          <w:sz w:val="28"/>
        </w:rPr>
        <w:t>
      264) вносит предложения по софинансированию концессионного проекта из бюджета на рассмотрение Республиканской бюджетной комиссии;</w:t>
      </w:r>
      <w:r>
        <w:br/>
      </w:r>
      <w:r>
        <w:rPr>
          <w:rFonts w:ascii="Times New Roman"/>
          <w:b w:val="false"/>
          <w:i w:val="false"/>
          <w:color w:val="000000"/>
          <w:sz w:val="28"/>
        </w:rPr>
        <w:t>
      265) осуществляет рассмотрение, отбор и включение в проект бюджета концессионных проектов на условии софинансирования;</w:t>
      </w:r>
      <w:r>
        <w:br/>
      </w:r>
      <w:r>
        <w:rPr>
          <w:rFonts w:ascii="Times New Roman"/>
          <w:b w:val="false"/>
          <w:i w:val="false"/>
          <w:color w:val="000000"/>
          <w:sz w:val="28"/>
        </w:rPr>
        <w:t>
      266) определяет лимит правительственного долга и долга местного исполнительного органа, лимиты предоставления государственных гарантий и поручительств государства;</w:t>
      </w:r>
      <w:r>
        <w:br/>
      </w:r>
      <w:r>
        <w:rPr>
          <w:rFonts w:ascii="Times New Roman"/>
          <w:b w:val="false"/>
          <w:i w:val="false"/>
          <w:color w:val="000000"/>
          <w:sz w:val="28"/>
        </w:rPr>
        <w:t>
      267) проводит совместно с Национальным Банком Республики Казахстан, уполномоченным органом по государственному планированию ежегодную оценку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w:t>
      </w:r>
      <w:r>
        <w:br/>
      </w:r>
      <w:r>
        <w:rPr>
          <w:rFonts w:ascii="Times New Roman"/>
          <w:b w:val="false"/>
          <w:i w:val="false"/>
          <w:color w:val="000000"/>
          <w:sz w:val="28"/>
        </w:rPr>
        <w:t>
      268) проводит мониторинг и оценку реализации бюджетных инвестиционных проектов;</w:t>
      </w:r>
      <w:r>
        <w:br/>
      </w:r>
      <w:r>
        <w:rPr>
          <w:rFonts w:ascii="Times New Roman"/>
          <w:b w:val="false"/>
          <w:i w:val="false"/>
          <w:color w:val="000000"/>
          <w:sz w:val="28"/>
        </w:rPr>
        <w:t>
      269) проводит оценку реализации бюджетных программ при исполнении бюджета;</w:t>
      </w:r>
      <w:r>
        <w:br/>
      </w:r>
      <w:r>
        <w:rPr>
          <w:rFonts w:ascii="Times New Roman"/>
          <w:b w:val="false"/>
          <w:i w:val="false"/>
          <w:color w:val="000000"/>
          <w:sz w:val="28"/>
        </w:rPr>
        <w:t>
      270) разрабатывает проект Указа Президента Республики Казахстан по утверждению единой системы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