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fe95" w14:textId="28df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Схемы рационального размещения производственных мощностей Республики Казахстан до 2015 года</w:t>
      </w:r>
    </w:p>
    <w:p>
      <w:pPr>
        <w:spacing w:after="0"/>
        <w:ind w:left="0"/>
        <w:jc w:val="both"/>
      </w:pPr>
      <w:r>
        <w:rPr>
          <w:rFonts w:ascii="Times New Roman"/>
          <w:b w:val="false"/>
          <w:i w:val="false"/>
          <w:color w:val="000000"/>
          <w:sz w:val="28"/>
        </w:rPr>
        <w:t>Постановление Правительства Республики Казахстан от 14 апреля 2010 года № 304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Схему рационального размещения производственных мощностей Республики Казахстан до 2015 года (далее - Схема размещения).</w:t>
      </w:r>
      <w:r>
        <w:br/>
      </w:r>
      <w:r>
        <w:rPr>
          <w:rFonts w:ascii="Times New Roman"/>
          <w:b w:val="false"/>
          <w:i w:val="false"/>
          <w:color w:val="000000"/>
          <w:sz w:val="28"/>
        </w:rPr>
        <w:t>
</w:t>
      </w:r>
      <w:r>
        <w:rPr>
          <w:rFonts w:ascii="Times New Roman"/>
          <w:b w:val="false"/>
          <w:i w:val="false"/>
          <w:color w:val="000000"/>
          <w:sz w:val="28"/>
        </w:rPr>
        <w:t>
      2.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(по согласованию), принять меры по реализации Схемы размещения.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апреля 2010 года № 304</w:t>
      </w:r>
    </w:p>
    <w:bookmarkStart w:name="z5" w:id="1"/>
    <w:p>
      <w:pPr>
        <w:spacing w:after="0"/>
        <w:ind w:left="0"/>
        <w:jc w:val="both"/>
      </w:pPr>
      <w:r>
        <w:rPr>
          <w:rFonts w:ascii="Times New Roman"/>
          <w:b w:val="false"/>
          <w:i w:val="false"/>
          <w:color w:val="000000"/>
          <w:sz w:val="28"/>
        </w:rPr>
        <w:t>
                                </w:t>
      </w:r>
      <w:r>
        <w:rPr>
          <w:rFonts w:ascii="Times New Roman"/>
          <w:b/>
          <w:i w:val="false"/>
          <w:color w:val="000000"/>
          <w:sz w:val="28"/>
        </w:rPr>
        <w:t>Схема</w:t>
      </w:r>
      <w:r>
        <w:br/>
      </w:r>
      <w:r>
        <w:rPr>
          <w:rFonts w:ascii="Times New Roman"/>
          <w:b w:val="false"/>
          <w:i w:val="false"/>
          <w:color w:val="000000"/>
          <w:sz w:val="28"/>
        </w:rPr>
        <w:t>
        </w:t>
      </w:r>
      <w:r>
        <w:rPr>
          <w:rFonts w:ascii="Times New Roman"/>
          <w:b/>
          <w:i w:val="false"/>
          <w:color w:val="000000"/>
          <w:sz w:val="28"/>
        </w:rPr>
        <w:t>рационального размещения производственных мощностей</w:t>
      </w:r>
      <w:r>
        <w:br/>
      </w:r>
      <w:r>
        <w:rPr>
          <w:rFonts w:ascii="Times New Roman"/>
          <w:b w:val="false"/>
          <w:i w:val="false"/>
          <w:color w:val="000000"/>
          <w:sz w:val="28"/>
        </w:rPr>
        <w:t>
                  </w:t>
      </w:r>
      <w:r>
        <w:rPr>
          <w:rFonts w:ascii="Times New Roman"/>
          <w:b/>
          <w:i w:val="false"/>
          <w:color w:val="000000"/>
          <w:sz w:val="28"/>
        </w:rPr>
        <w:t>Республики Казахстан до 2015 года</w:t>
      </w:r>
    </w:p>
    <w:bookmarkEnd w:id="1"/>
    <w:p>
      <w:pPr>
        <w:spacing w:after="0"/>
        <w:ind w:left="0"/>
        <w:jc w:val="both"/>
      </w:pPr>
      <w:r>
        <w:rPr>
          <w:rFonts w:ascii="Times New Roman"/>
          <w:b w:val="false"/>
          <w:i w:val="false"/>
          <w:color w:val="000000"/>
          <w:sz w:val="28"/>
        </w:rPr>
        <w:t>                           Астана, 2010 год</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Содержание</w:t>
      </w:r>
    </w:p>
    <w:bookmarkEnd w:id="2"/>
    <w:p>
      <w:pPr>
        <w:spacing w:after="0"/>
        <w:ind w:left="0"/>
        <w:jc w:val="both"/>
      </w:pPr>
      <w:r>
        <w:rPr>
          <w:rFonts w:ascii="Times New Roman"/>
          <w:b w:val="false"/>
          <w:i w:val="false"/>
          <w:color w:val="000000"/>
          <w:sz w:val="28"/>
        </w:rPr>
        <w:t>Введение</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Ресурсное и инфраструктурное обеспечение вновь вводимых</w:t>
      </w:r>
      <w:r>
        <w:br/>
      </w:r>
      <w:r>
        <w:rPr>
          <w:rFonts w:ascii="Times New Roman"/>
          <w:b w:val="false"/>
          <w:i w:val="false"/>
          <w:color w:val="000000"/>
          <w:sz w:val="28"/>
        </w:rPr>
        <w:t>
производственных мощностей</w:t>
      </w:r>
      <w:r>
        <w:br/>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Нефтегазовый сектор</w:t>
      </w:r>
      <w:r>
        <w:br/>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Нефтехимия</w:t>
      </w:r>
      <w:r>
        <w:br/>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Горнометаллургическая отрасль</w:t>
      </w:r>
      <w:r>
        <w:br/>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Химическая промышленность</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Машиностроение</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Фармацевтическая промышленность</w:t>
      </w:r>
      <w:r>
        <w:br/>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Строительная индустрия и производство строительных материалов</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Агропромышленный комплекс</w:t>
      </w:r>
      <w:r>
        <w:br/>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Легкая промышленность</w:t>
      </w:r>
      <w:r>
        <w:br/>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Туристская отрасль</w:t>
      </w:r>
      <w:r>
        <w:br/>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xml:space="preserve"> Космическая деятельность</w:t>
      </w:r>
      <w:r>
        <w:br/>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Энергетика</w:t>
      </w:r>
      <w:r>
        <w:br/>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xml:space="preserve"> Транспортная инфраструктура</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Развитие ресурсной базы Республики Казахстан</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Минерально-сырьевые ресурсы</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Природные ресурсы</w:t>
      </w:r>
      <w:r>
        <w:br/>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Трудовые ресурсы</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Инфраструктура</w:t>
      </w:r>
      <w:r>
        <w:br/>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Энергетическая инфраструктура</w:t>
      </w:r>
      <w:r>
        <w:br/>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Транспортная инфраструктура</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Условия индустриально-инновационного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Прогноз основных параметров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Тарифная политика</w:t>
      </w:r>
    </w:p>
    <w:bookmarkStart w:name="z32" w:id="3"/>
    <w:p>
      <w:pPr>
        <w:spacing w:after="0"/>
        <w:ind w:left="0"/>
        <w:jc w:val="left"/>
      </w:pPr>
      <w:r>
        <w:rPr>
          <w:rFonts w:ascii="Times New Roman"/>
          <w:b/>
          <w:i w:val="false"/>
          <w:color w:val="000000"/>
        </w:rPr>
        <w:t xml:space="preserve"> 
Введение</w:t>
      </w:r>
    </w:p>
    <w:bookmarkEnd w:id="3"/>
    <w:bookmarkStart w:name="z33" w:id="4"/>
    <w:p>
      <w:pPr>
        <w:spacing w:after="0"/>
        <w:ind w:left="0"/>
        <w:jc w:val="both"/>
      </w:pPr>
      <w:r>
        <w:rPr>
          <w:rFonts w:ascii="Times New Roman"/>
          <w:b w:val="false"/>
          <w:i w:val="false"/>
          <w:color w:val="000000"/>
          <w:sz w:val="28"/>
        </w:rPr>
        <w:t>
      Схема рационального размещения производственных мощностей Республики Казахстан до 2015 года (далее - Схема) разработана во исполнение поручения Главы государства, данного 15 мая 2009 года на XII внеочередном съезде Народно-демократической партии "Hуp Отан",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"Новое десятилетие - новый экономический подъем - новые возможности Казахстана", а также для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w:t>
      </w:r>
      <w:r>
        <w:br/>
      </w:r>
      <w:r>
        <w:rPr>
          <w:rFonts w:ascii="Times New Roman"/>
          <w:b w:val="false"/>
          <w:i w:val="false"/>
          <w:color w:val="000000"/>
          <w:sz w:val="28"/>
        </w:rPr>
        <w:t>
</w:t>
      </w:r>
      <w:r>
        <w:rPr>
          <w:rFonts w:ascii="Times New Roman"/>
          <w:b w:val="false"/>
          <w:i w:val="false"/>
          <w:color w:val="000000"/>
          <w:sz w:val="28"/>
        </w:rPr>
        <w:t>
      Схема отображает результаты координации перспективных планов развития инфраструктурной и ресурсной базы страны с учетом проектов Карты индустриализации.</w:t>
      </w:r>
      <w:r>
        <w:br/>
      </w:r>
      <w:r>
        <w:rPr>
          <w:rFonts w:ascii="Times New Roman"/>
          <w:b w:val="false"/>
          <w:i w:val="false"/>
          <w:color w:val="000000"/>
          <w:sz w:val="28"/>
        </w:rPr>
        <w:t>
</w:t>
      </w:r>
      <w:r>
        <w:rPr>
          <w:rFonts w:ascii="Times New Roman"/>
          <w:b w:val="false"/>
          <w:i w:val="false"/>
          <w:color w:val="000000"/>
          <w:sz w:val="28"/>
        </w:rPr>
        <w:t>
      Структурно Схема состоит из следующих четырех разделов: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Первый</w:t>
      </w:r>
      <w:r>
        <w:rPr>
          <w:rFonts w:ascii="Times New Roman"/>
          <w:b w:val="false"/>
          <w:i w:val="false"/>
          <w:color w:val="000000"/>
          <w:sz w:val="28"/>
        </w:rPr>
        <w:t xml:space="preserve"> раздел - ресурсное и инфраструктурное обеспечение вновь вводимых производственных мощностей - результат межведомственного согласования проектов Карты индустриализации в привязке к инфраструктурной и ресурсной базе страны.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Второй</w:t>
      </w:r>
      <w:r>
        <w:rPr>
          <w:rFonts w:ascii="Times New Roman"/>
          <w:b w:val="false"/>
          <w:i w:val="false"/>
          <w:color w:val="000000"/>
          <w:sz w:val="28"/>
        </w:rPr>
        <w:t xml:space="preserve"> раздел - развитие ресурсной базы - раскрывает возможности ресурсной базы по обеспечению потребностей производственных мощностей. В данном разделе представлены индикативные показатели прогнозных балансов топливно-энергетических, рудных, нерудных, минеральных ресурсов, а также водных и земельных ресурсов с учетом потребностей проектов Карты индустриализации.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Третий</w:t>
      </w:r>
      <w:r>
        <w:rPr>
          <w:rFonts w:ascii="Times New Roman"/>
          <w:b w:val="false"/>
          <w:i w:val="false"/>
          <w:color w:val="000000"/>
          <w:sz w:val="28"/>
        </w:rPr>
        <w:t xml:space="preserve"> раздел - развитие инфраструктуры - раскрывает перспективы электроэнергетической и транспортной инфраструктуры, включая трубопроводный, автомобильный, железнодорожный, воздушный и водный транспорт с учетом потребностей проектов Карты индустриализации.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Четвертый</w:t>
      </w:r>
      <w:r>
        <w:rPr>
          <w:rFonts w:ascii="Times New Roman"/>
          <w:b w:val="false"/>
          <w:i w:val="false"/>
          <w:color w:val="000000"/>
          <w:sz w:val="28"/>
        </w:rPr>
        <w:t xml:space="preserve"> раздел - условия индустриально-инновационного развития Республики Казахстан. В данном разделе с учетом проектов Карты индустриализации представлен прогноз основных параметров социально-экономического развития до 2015 года по регионам, включая: прогноз валового регионального продукта, объем промышленной продукции, объем валовой продукции сельского хозяйства, инвестиции в основной капитал, внешнеторговый оборот, уровень безработицы. Также в данном разделе раскрыты перспективы тарифной политики.</w:t>
      </w:r>
      <w:r>
        <w:br/>
      </w:r>
      <w:r>
        <w:rPr>
          <w:rFonts w:ascii="Times New Roman"/>
          <w:b w:val="false"/>
          <w:i w:val="false"/>
          <w:color w:val="000000"/>
          <w:sz w:val="28"/>
        </w:rPr>
        <w:t>
</w:t>
      </w:r>
      <w:r>
        <w:rPr>
          <w:rFonts w:ascii="Times New Roman"/>
          <w:b w:val="false"/>
          <w:i w:val="false"/>
          <w:color w:val="000000"/>
          <w:sz w:val="28"/>
        </w:rPr>
        <w:t>
      Параметры Схемы являются ориентирами для планирования инвестиционных решений бизнеса и формирования отраслевых программ в реализацию Государственной программы по форсированному индустриально-инновационному развитию, базой для разработки пятилетних программ развития территорий и </w:t>
      </w:r>
      <w:r>
        <w:rPr>
          <w:rFonts w:ascii="Times New Roman"/>
          <w:b w:val="false"/>
          <w:i w:val="false"/>
          <w:color w:val="000000"/>
          <w:sz w:val="28"/>
        </w:rPr>
        <w:t>Прогнозной схемы</w:t>
      </w:r>
      <w:r>
        <w:rPr>
          <w:rFonts w:ascii="Times New Roman"/>
          <w:b w:val="false"/>
          <w:i w:val="false"/>
          <w:color w:val="000000"/>
          <w:sz w:val="28"/>
        </w:rPr>
        <w:t xml:space="preserve"> территориально-пространственного развития страны до 2020 года.</w:t>
      </w:r>
    </w:p>
    <w:bookmarkEnd w:id="4"/>
    <w:bookmarkStart w:name="z41" w:id="5"/>
    <w:p>
      <w:pPr>
        <w:spacing w:after="0"/>
        <w:ind w:left="0"/>
        <w:jc w:val="left"/>
      </w:pPr>
      <w:r>
        <w:rPr>
          <w:rFonts w:ascii="Times New Roman"/>
          <w:b/>
          <w:i w:val="false"/>
          <w:color w:val="000000"/>
        </w:rPr>
        <w:t xml:space="preserve"> 
1. Ресурсное и инфраструктурное обеспечение</w:t>
      </w:r>
      <w:r>
        <w:br/>
      </w:r>
      <w:r>
        <w:rPr>
          <w:rFonts w:ascii="Times New Roman"/>
          <w:b/>
          <w:i w:val="false"/>
          <w:color w:val="000000"/>
        </w:rPr>
        <w:t>
вновь вводимых производственных мощностей</w:t>
      </w:r>
    </w:p>
    <w:bookmarkEnd w:id="5"/>
    <w:bookmarkStart w:name="z42" w:id="6"/>
    <w:p>
      <w:pPr>
        <w:spacing w:after="0"/>
        <w:ind w:left="0"/>
        <w:jc w:val="left"/>
      </w:pPr>
      <w:r>
        <w:rPr>
          <w:rFonts w:ascii="Times New Roman"/>
          <w:b/>
          <w:i w:val="false"/>
          <w:color w:val="000000"/>
        </w:rPr>
        <w:t xml:space="preserve"> 
1.1. Нефтегазовый сектор</w:t>
      </w:r>
    </w:p>
    <w:bookmarkEnd w:id="6"/>
    <w:p>
      <w:pPr>
        <w:spacing w:after="0"/>
        <w:ind w:left="0"/>
        <w:jc w:val="both"/>
      </w:pPr>
      <w:r>
        <w:rPr>
          <w:rFonts w:ascii="Times New Roman"/>
          <w:b w:val="false"/>
          <w:i w:val="false"/>
          <w:color w:val="ff0000"/>
          <w:sz w:val="28"/>
        </w:rPr>
        <w:t xml:space="preserve">      Сноска. Подраздел 1.1.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43" w:id="7"/>
    <w:p>
      <w:pPr>
        <w:spacing w:after="0"/>
        <w:ind w:left="0"/>
        <w:jc w:val="both"/>
      </w:pPr>
      <w:r>
        <w:rPr>
          <w:rFonts w:ascii="Times New Roman"/>
          <w:b w:val="false"/>
          <w:i w:val="false"/>
          <w:color w:val="000000"/>
          <w:sz w:val="28"/>
        </w:rPr>
        <w:t>
      Основные предприятия нефтегазовой отрасли расположены в западных областях и Кызылординской области, являющихся районами размещения минерально-сырьевой базы данного сектора.</w:t>
      </w:r>
      <w:r>
        <w:br/>
      </w:r>
      <w:r>
        <w:rPr>
          <w:rFonts w:ascii="Times New Roman"/>
          <w:b w:val="false"/>
          <w:i w:val="false"/>
          <w:color w:val="000000"/>
          <w:sz w:val="28"/>
        </w:rPr>
        <w:t>
</w:t>
      </w:r>
      <w:r>
        <w:rPr>
          <w:rFonts w:ascii="Times New Roman"/>
          <w:b w:val="false"/>
          <w:i w:val="false"/>
          <w:color w:val="000000"/>
          <w:sz w:val="28"/>
        </w:rPr>
        <w:t>
      В рассматриваемый период добыча нефти и газового конденсата в республике будет увеличиваться за счет реализации проектов по расширению месторождения Тенгиз и Карачаганак, а также начала добычи на Казахстанском секторе Каспийского моря (Кашаган и другие).</w:t>
      </w:r>
      <w:r>
        <w:br/>
      </w:r>
      <w:r>
        <w:rPr>
          <w:rFonts w:ascii="Times New Roman"/>
          <w:b w:val="false"/>
          <w:i w:val="false"/>
          <w:color w:val="000000"/>
          <w:sz w:val="28"/>
        </w:rPr>
        <w:t>
</w:t>
      </w:r>
      <w:r>
        <w:rPr>
          <w:rFonts w:ascii="Times New Roman"/>
          <w:b w:val="false"/>
          <w:i w:val="false"/>
          <w:color w:val="000000"/>
          <w:sz w:val="28"/>
        </w:rPr>
        <w:t>
      Наряду с этим будут реализованы следующие проекты, включенные в республиканскую и региональные Карты индустриализации.</w:t>
      </w:r>
    </w:p>
    <w:bookmarkEnd w:id="7"/>
    <w:bookmarkStart w:name="z46" w:id="8"/>
    <w:p>
      <w:pPr>
        <w:spacing w:after="0"/>
        <w:ind w:left="0"/>
        <w:jc w:val="both"/>
      </w:pPr>
      <w:r>
        <w:rPr>
          <w:rFonts w:ascii="Times New Roman"/>
          <w:b w:val="false"/>
          <w:i w:val="false"/>
          <w:color w:val="000000"/>
          <w:sz w:val="28"/>
        </w:rPr>
        <w:t>
                                Проекты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213"/>
        <w:gridCol w:w="3373"/>
        <w:gridCol w:w="2293"/>
        <w:gridCol w:w="30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Жанажолский</w:t>
            </w:r>
            <w:r>
              <w:br/>
            </w:r>
            <w:r>
              <w:rPr>
                <w:rFonts w:ascii="Times New Roman"/>
                <w:b w:val="false"/>
                <w:i w:val="false"/>
                <w:color w:val="000000"/>
                <w:sz w:val="20"/>
              </w:rPr>
              <w:t>
газоперерабатывающий</w:t>
            </w:r>
            <w:r>
              <w:br/>
            </w:r>
            <w:r>
              <w:rPr>
                <w:rFonts w:ascii="Times New Roman"/>
                <w:b w:val="false"/>
                <w:i w:val="false"/>
                <w:color w:val="000000"/>
                <w:sz w:val="20"/>
              </w:rPr>
              <w:t>
завод</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2006-2012</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газопровода</w:t>
            </w:r>
            <w:r>
              <w:br/>
            </w:r>
            <w:r>
              <w:rPr>
                <w:rFonts w:ascii="Times New Roman"/>
                <w:b w:val="false"/>
                <w:i w:val="false"/>
                <w:color w:val="000000"/>
                <w:sz w:val="20"/>
              </w:rPr>
              <w:t>
"Бейнеу-Шымкент"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"КазМунайГаз"</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2010-2019</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Межрегиональный</w:t>
            </w:r>
            <w:r>
              <w:br/>
            </w:r>
            <w:r>
              <w:rPr>
                <w:rFonts w:ascii="Times New Roman"/>
                <w:b w:val="false"/>
                <w:i w:val="false"/>
                <w:color w:val="000000"/>
                <w:sz w:val="20"/>
              </w:rPr>
              <w:t>
проект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по</w:t>
            </w:r>
            <w:r>
              <w:br/>
            </w:r>
            <w:r>
              <w:rPr>
                <w:rFonts w:ascii="Times New Roman"/>
                <w:b w:val="false"/>
                <w:i w:val="false"/>
                <w:color w:val="000000"/>
                <w:sz w:val="20"/>
              </w:rPr>
              <w:t>
утилизации попутного</w:t>
            </w:r>
            <w:r>
              <w:br/>
            </w:r>
            <w:r>
              <w:rPr>
                <w:rFonts w:ascii="Times New Roman"/>
                <w:b w:val="false"/>
                <w:i w:val="false"/>
                <w:color w:val="000000"/>
                <w:sz w:val="20"/>
              </w:rPr>
              <w:t>
газа на месторож-</w:t>
            </w:r>
            <w:r>
              <w:br/>
            </w:r>
            <w:r>
              <w:rPr>
                <w:rFonts w:ascii="Times New Roman"/>
                <w:b w:val="false"/>
                <w:i w:val="false"/>
                <w:color w:val="000000"/>
                <w:sz w:val="20"/>
              </w:rPr>
              <w:t>
дениях Лактыбай и</w:t>
            </w:r>
            <w:r>
              <w:br/>
            </w:r>
            <w:r>
              <w:rPr>
                <w:rFonts w:ascii="Times New Roman"/>
                <w:b w:val="false"/>
                <w:i w:val="false"/>
                <w:color w:val="000000"/>
                <w:sz w:val="20"/>
              </w:rPr>
              <w:t>
Каратобе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"Казахтуркмунай"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по</w:t>
            </w:r>
            <w:r>
              <w:br/>
            </w:r>
            <w:r>
              <w:rPr>
                <w:rFonts w:ascii="Times New Roman"/>
                <w:b w:val="false"/>
                <w:i w:val="false"/>
                <w:color w:val="000000"/>
                <w:sz w:val="20"/>
              </w:rPr>
              <w:t>
утилизации газа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w:t>
            </w:r>
            <w:r>
              <w:br/>
            </w:r>
            <w:r>
              <w:rPr>
                <w:rFonts w:ascii="Times New Roman"/>
                <w:b w:val="false"/>
                <w:i w:val="false"/>
                <w:color w:val="000000"/>
                <w:sz w:val="20"/>
              </w:rPr>
              <w:t>
Актобе"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по закачке</w:t>
            </w:r>
            <w:r>
              <w:br/>
            </w:r>
            <w:r>
              <w:rPr>
                <w:rFonts w:ascii="Times New Roman"/>
                <w:b w:val="false"/>
                <w:i w:val="false"/>
                <w:color w:val="000000"/>
                <w:sz w:val="20"/>
              </w:rPr>
              <w:t>
неочищенного газа в</w:t>
            </w:r>
            <w:r>
              <w:br/>
            </w:r>
            <w:r>
              <w:rPr>
                <w:rFonts w:ascii="Times New Roman"/>
                <w:b w:val="false"/>
                <w:i w:val="false"/>
                <w:color w:val="000000"/>
                <w:sz w:val="20"/>
              </w:rPr>
              <w:t>
пласт на месторож-</w:t>
            </w:r>
            <w:r>
              <w:br/>
            </w:r>
            <w:r>
              <w:rPr>
                <w:rFonts w:ascii="Times New Roman"/>
                <w:b w:val="false"/>
                <w:i w:val="false"/>
                <w:color w:val="000000"/>
                <w:sz w:val="20"/>
              </w:rPr>
              <w:t>
дении Жанажол</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Насосная станция по</w:t>
            </w:r>
            <w:r>
              <w:br/>
            </w:r>
            <w:r>
              <w:rPr>
                <w:rFonts w:ascii="Times New Roman"/>
                <w:b w:val="false"/>
                <w:i w:val="false"/>
                <w:color w:val="000000"/>
                <w:sz w:val="20"/>
              </w:rPr>
              <w:t>
сепарации и</w:t>
            </w:r>
            <w:r>
              <w:br/>
            </w:r>
            <w:r>
              <w:rPr>
                <w:rFonts w:ascii="Times New Roman"/>
                <w:b w:val="false"/>
                <w:i w:val="false"/>
                <w:color w:val="000000"/>
                <w:sz w:val="20"/>
              </w:rPr>
              <w:t>
перекачке газа с</w:t>
            </w:r>
            <w:r>
              <w:br/>
            </w:r>
            <w:r>
              <w:rPr>
                <w:rFonts w:ascii="Times New Roman"/>
                <w:b w:val="false"/>
                <w:i w:val="false"/>
                <w:color w:val="000000"/>
                <w:sz w:val="20"/>
              </w:rPr>
              <w:t>
месторождения</w:t>
            </w:r>
            <w:r>
              <w:br/>
            </w:r>
            <w:r>
              <w:rPr>
                <w:rFonts w:ascii="Times New Roman"/>
                <w:b w:val="false"/>
                <w:i w:val="false"/>
                <w:color w:val="000000"/>
                <w:sz w:val="20"/>
              </w:rPr>
              <w:t>
Северная Трува на</w:t>
            </w:r>
            <w:r>
              <w:br/>
            </w:r>
            <w:r>
              <w:rPr>
                <w:rFonts w:ascii="Times New Roman"/>
                <w:b w:val="false"/>
                <w:i w:val="false"/>
                <w:color w:val="000000"/>
                <w:sz w:val="20"/>
              </w:rPr>
              <w:t>
ЖГПЗ-3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нефтебазы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 ТОО "Sinooil"</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установки подготовки</w:t>
            </w:r>
            <w:r>
              <w:br/>
            </w:r>
            <w:r>
              <w:rPr>
                <w:rFonts w:ascii="Times New Roman"/>
                <w:b w:val="false"/>
                <w:i w:val="false"/>
                <w:color w:val="000000"/>
                <w:sz w:val="20"/>
              </w:rPr>
              <w:t>
газа на Чинаревском</w:t>
            </w:r>
            <w:r>
              <w:br/>
            </w:r>
            <w:r>
              <w:rPr>
                <w:rFonts w:ascii="Times New Roman"/>
                <w:b w:val="false"/>
                <w:i w:val="false"/>
                <w:color w:val="000000"/>
                <w:sz w:val="20"/>
              </w:rPr>
              <w:t>
месторождении</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"Жаикмунай"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газопровода</w:t>
            </w:r>
            <w:r>
              <w:br/>
            </w:r>
            <w:r>
              <w:rPr>
                <w:rFonts w:ascii="Times New Roman"/>
                <w:b w:val="false"/>
                <w:i w:val="false"/>
                <w:color w:val="000000"/>
                <w:sz w:val="20"/>
              </w:rPr>
              <w:t>
"Карачаганак -</w:t>
            </w:r>
            <w:r>
              <w:br/>
            </w:r>
            <w:r>
              <w:rPr>
                <w:rFonts w:ascii="Times New Roman"/>
                <w:b w:val="false"/>
                <w:i w:val="false"/>
                <w:color w:val="000000"/>
                <w:sz w:val="20"/>
              </w:rPr>
              <w:t>
Уральск" (II этап)</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КПО б.в.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II-й</w:t>
            </w:r>
            <w:r>
              <w:br/>
            </w:r>
            <w:r>
              <w:rPr>
                <w:rFonts w:ascii="Times New Roman"/>
                <w:b w:val="false"/>
                <w:i w:val="false"/>
                <w:color w:val="000000"/>
                <w:sz w:val="20"/>
              </w:rPr>
              <w:t>
очереди комплекса по</w:t>
            </w:r>
            <w:r>
              <w:br/>
            </w:r>
            <w:r>
              <w:rPr>
                <w:rFonts w:ascii="Times New Roman"/>
                <w:b w:val="false"/>
                <w:i w:val="false"/>
                <w:color w:val="000000"/>
                <w:sz w:val="20"/>
              </w:rPr>
              <w:t>
утилизации газа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"Казгермунай"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поверочных газовых</w:t>
            </w:r>
            <w:r>
              <w:br/>
            </w:r>
            <w:r>
              <w:rPr>
                <w:rFonts w:ascii="Times New Roman"/>
                <w:b w:val="false"/>
                <w:i w:val="false"/>
                <w:color w:val="000000"/>
                <w:sz w:val="20"/>
              </w:rPr>
              <w:t>
смесей</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 Хайер"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утилизации попутного</w:t>
            </w:r>
            <w:r>
              <w:br/>
            </w:r>
            <w:r>
              <w:rPr>
                <w:rFonts w:ascii="Times New Roman"/>
                <w:b w:val="false"/>
                <w:i w:val="false"/>
                <w:color w:val="000000"/>
                <w:sz w:val="20"/>
              </w:rPr>
              <w:t>
нефтяного газа</w:t>
            </w:r>
            <w:r>
              <w:br/>
            </w:r>
            <w:r>
              <w:rPr>
                <w:rFonts w:ascii="Times New Roman"/>
                <w:b w:val="false"/>
                <w:i w:val="false"/>
                <w:color w:val="000000"/>
                <w:sz w:val="20"/>
              </w:rPr>
              <w:t>
месторождения Кенлык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«Саутс Ойл»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экспортной</w:t>
            </w:r>
            <w:r>
              <w:br/>
            </w:r>
            <w:r>
              <w:rPr>
                <w:rFonts w:ascii="Times New Roman"/>
                <w:b w:val="false"/>
                <w:i w:val="false"/>
                <w:color w:val="000000"/>
                <w:sz w:val="20"/>
              </w:rPr>
              <w:t>
железнодорожной</w:t>
            </w:r>
            <w:r>
              <w:br/>
            </w:r>
            <w:r>
              <w:rPr>
                <w:rFonts w:ascii="Times New Roman"/>
                <w:b w:val="false"/>
                <w:i w:val="false"/>
                <w:color w:val="000000"/>
                <w:sz w:val="20"/>
              </w:rPr>
              <w:t>
нефтебазы «Достык»,</w:t>
            </w:r>
            <w:r>
              <w:br/>
            </w:r>
            <w:r>
              <w:rPr>
                <w:rFonts w:ascii="Times New Roman"/>
                <w:b w:val="false"/>
                <w:i w:val="false"/>
                <w:color w:val="000000"/>
                <w:sz w:val="20"/>
              </w:rPr>
              <w:t>
строительство нефте-</w:t>
            </w:r>
            <w:r>
              <w:br/>
            </w:r>
            <w:r>
              <w:rPr>
                <w:rFonts w:ascii="Times New Roman"/>
                <w:b w:val="false"/>
                <w:i w:val="false"/>
                <w:color w:val="000000"/>
                <w:sz w:val="20"/>
              </w:rPr>
              <w:t>
перерабатывающей</w:t>
            </w:r>
            <w:r>
              <w:br/>
            </w:r>
            <w:r>
              <w:rPr>
                <w:rFonts w:ascii="Times New Roman"/>
                <w:b w:val="false"/>
                <w:i w:val="false"/>
                <w:color w:val="000000"/>
                <w:sz w:val="20"/>
              </w:rPr>
              <w:t>
установки</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«Dostyk</w:t>
            </w:r>
            <w:r>
              <w:br/>
            </w:r>
            <w:r>
              <w:rPr>
                <w:rFonts w:ascii="Times New Roman"/>
                <w:b w:val="false"/>
                <w:i w:val="false"/>
                <w:color w:val="000000"/>
                <w:sz w:val="20"/>
              </w:rPr>
              <w:t>
Refinery»</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bl>
    <w:bookmarkStart w:name="z47" w:id="9"/>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r>
        <w:br/>
      </w:r>
      <w:r>
        <w:rPr>
          <w:rFonts w:ascii="Times New Roman"/>
          <w:b w:val="false"/>
          <w:i w:val="false"/>
          <w:color w:val="000000"/>
          <w:sz w:val="28"/>
        </w:rPr>
        <w:t>
</w:t>
      </w:r>
      <w:r>
        <w:rPr>
          <w:rFonts w:ascii="Times New Roman"/>
          <w:b w:val="false"/>
          <w:i w:val="false"/>
          <w:color w:val="000000"/>
          <w:sz w:val="28"/>
        </w:rPr>
        <w:t>
      Для обеспечения общей потребности нефтегазового сектора в транспортировке продукции на рынки сбыта будут реализованы следующие проекты:</w:t>
      </w:r>
      <w:r>
        <w:br/>
      </w:r>
      <w:r>
        <w:rPr>
          <w:rFonts w:ascii="Times New Roman"/>
          <w:b w:val="false"/>
          <w:i w:val="false"/>
          <w:color w:val="000000"/>
          <w:sz w:val="28"/>
        </w:rPr>
        <w:t>
</w:t>
      </w:r>
      <w:r>
        <w:rPr>
          <w:rFonts w:ascii="Times New Roman"/>
          <w:b w:val="false"/>
          <w:i w:val="false"/>
          <w:color w:val="000000"/>
          <w:sz w:val="28"/>
        </w:rPr>
        <w:t>
      создание Казахстанской Каспийской Системы Транспортировки (далее - ККСТ), предназначенной для экспорта нефти с месторождений Кашаган и Тенгиз, через Каспийское море и систему Баку - Тбилиси - Джейхан и другие нефтетранспортные системы на международные рынки;</w:t>
      </w:r>
      <w:r>
        <w:br/>
      </w:r>
      <w:r>
        <w:rPr>
          <w:rFonts w:ascii="Times New Roman"/>
          <w:b w:val="false"/>
          <w:i w:val="false"/>
          <w:color w:val="000000"/>
          <w:sz w:val="28"/>
        </w:rPr>
        <w:t>
</w:t>
      </w:r>
      <w:r>
        <w:rPr>
          <w:rFonts w:ascii="Times New Roman"/>
          <w:b w:val="false"/>
          <w:i w:val="false"/>
          <w:color w:val="000000"/>
          <w:sz w:val="28"/>
        </w:rPr>
        <w:t>
      расширение пропускной способности нефтепровода Каспийского Трубопроводного Консорциума (далее - КТК) до 67 млн. тонн нефти в год;</w:t>
      </w:r>
      <w:r>
        <w:br/>
      </w:r>
      <w:r>
        <w:rPr>
          <w:rFonts w:ascii="Times New Roman"/>
          <w:b w:val="false"/>
          <w:i w:val="false"/>
          <w:color w:val="000000"/>
          <w:sz w:val="28"/>
        </w:rPr>
        <w:t>
</w:t>
      </w:r>
      <w:r>
        <w:rPr>
          <w:rFonts w:ascii="Times New Roman"/>
          <w:b w:val="false"/>
          <w:i w:val="false"/>
          <w:color w:val="000000"/>
          <w:sz w:val="28"/>
        </w:rPr>
        <w:t>
      расширение пропускной способности существующих мощностей нефтепровода Казахстан - Китай до 20 млн. тонн в год;</w:t>
      </w:r>
      <w:r>
        <w:br/>
      </w:r>
      <w:r>
        <w:rPr>
          <w:rFonts w:ascii="Times New Roman"/>
          <w:b w:val="false"/>
          <w:i w:val="false"/>
          <w:color w:val="000000"/>
          <w:sz w:val="28"/>
        </w:rPr>
        <w:t>
</w:t>
      </w:r>
      <w:r>
        <w:rPr>
          <w:rFonts w:ascii="Times New Roman"/>
          <w:b w:val="false"/>
          <w:i w:val="false"/>
          <w:color w:val="000000"/>
          <w:sz w:val="28"/>
        </w:rPr>
        <w:t>
      строительство газопровода "Бейнеу - Бозой - Акбулак", предназначенного для транспортировки газа в южные регионы страны;</w:t>
      </w:r>
      <w:r>
        <w:br/>
      </w:r>
      <w:r>
        <w:rPr>
          <w:rFonts w:ascii="Times New Roman"/>
          <w:b w:val="false"/>
          <w:i w:val="false"/>
          <w:color w:val="000000"/>
          <w:sz w:val="28"/>
        </w:rPr>
        <w:t>
</w:t>
      </w:r>
      <w:r>
        <w:rPr>
          <w:rFonts w:ascii="Times New Roman"/>
          <w:b w:val="false"/>
          <w:i w:val="false"/>
          <w:color w:val="000000"/>
          <w:sz w:val="28"/>
        </w:rPr>
        <w:t>
      строительство газопровода "Карачаганак - Уральск", предназначенного для транспортировки газа потребителям Западно-Казахстанской области.</w:t>
      </w:r>
      <w:r>
        <w:br/>
      </w:r>
      <w:r>
        <w:rPr>
          <w:rFonts w:ascii="Times New Roman"/>
          <w:b w:val="false"/>
          <w:i w:val="false"/>
          <w:color w:val="000000"/>
          <w:sz w:val="28"/>
        </w:rPr>
        <w:t>
</w:t>
      </w:r>
      <w:r>
        <w:rPr>
          <w:rFonts w:ascii="Times New Roman"/>
          <w:b w:val="false"/>
          <w:i w:val="false"/>
          <w:color w:val="000000"/>
          <w:sz w:val="28"/>
        </w:rPr>
        <w:t>
      По проектам, включенным в республиканскую и региональные Карты индустриализации, обеспеченние автодорожной и железнодорожной инфраструктурой будет осуществляться следующим образом: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6"/>
        <w:gridCol w:w="3580"/>
        <w:gridCol w:w="2472"/>
        <w:gridCol w:w="3542"/>
      </w:tblGrid>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w:t>
            </w:r>
            <w:r>
              <w:br/>
            </w:r>
            <w:r>
              <w:rPr>
                <w:rFonts w:ascii="Times New Roman"/>
                <w:b w:val="false"/>
                <w:i w:val="false"/>
                <w:color w:val="000000"/>
                <w:sz w:val="20"/>
              </w:rPr>
              <w:t>
дорогами</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 Жанажолский</w:t>
            </w:r>
            <w:r>
              <w:br/>
            </w:r>
            <w:r>
              <w:rPr>
                <w:rFonts w:ascii="Times New Roman"/>
                <w:b w:val="false"/>
                <w:i w:val="false"/>
                <w:color w:val="000000"/>
                <w:sz w:val="20"/>
              </w:rPr>
              <w:t>
газоперерабатывающий</w:t>
            </w:r>
            <w:r>
              <w:br/>
            </w:r>
            <w:r>
              <w:rPr>
                <w:rFonts w:ascii="Times New Roman"/>
                <w:b w:val="false"/>
                <w:i w:val="false"/>
                <w:color w:val="000000"/>
                <w:sz w:val="20"/>
              </w:rPr>
              <w:t>
завод</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2006-2012</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w:t>
            </w:r>
            <w:r>
              <w:br/>
            </w:r>
            <w:r>
              <w:rPr>
                <w:rFonts w:ascii="Times New Roman"/>
                <w:b w:val="false"/>
                <w:i w:val="false"/>
                <w:color w:val="000000"/>
                <w:sz w:val="20"/>
              </w:rPr>
              <w:t>
- Жанажол</w:t>
            </w:r>
            <w:r>
              <w:br/>
            </w:r>
            <w:r>
              <w:rPr>
                <w:rFonts w:ascii="Times New Roman"/>
                <w:b w:val="false"/>
                <w:i w:val="false"/>
                <w:color w:val="000000"/>
                <w:sz w:val="20"/>
              </w:rPr>
              <w:t>
2) железная</w:t>
            </w:r>
            <w:r>
              <w:br/>
            </w:r>
            <w:r>
              <w:rPr>
                <w:rFonts w:ascii="Times New Roman"/>
                <w:b w:val="false"/>
                <w:i w:val="false"/>
                <w:color w:val="000000"/>
                <w:sz w:val="20"/>
              </w:rPr>
              <w:t>
дорога Жем -</w:t>
            </w:r>
            <w:r>
              <w:br/>
            </w:r>
            <w:r>
              <w:rPr>
                <w:rFonts w:ascii="Times New Roman"/>
                <w:b w:val="false"/>
                <w:i w:val="false"/>
                <w:color w:val="000000"/>
                <w:sz w:val="20"/>
              </w:rPr>
              <w:t>
Жанажол</w:t>
            </w:r>
            <w:r>
              <w:br/>
            </w:r>
            <w:r>
              <w:rPr>
                <w:rFonts w:ascii="Times New Roman"/>
                <w:b w:val="false"/>
                <w:i w:val="false"/>
                <w:color w:val="000000"/>
                <w:sz w:val="20"/>
              </w:rPr>
              <w:t>
(станция</w:t>
            </w:r>
            <w:r>
              <w:br/>
            </w:r>
            <w:r>
              <w:rPr>
                <w:rFonts w:ascii="Times New Roman"/>
                <w:b w:val="false"/>
                <w:i w:val="false"/>
                <w:color w:val="000000"/>
                <w:sz w:val="20"/>
              </w:rPr>
              <w:t>
Жанажол)</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газопровода "Бейнеу —</w:t>
            </w:r>
            <w:r>
              <w:br/>
            </w:r>
            <w:r>
              <w:rPr>
                <w:rFonts w:ascii="Times New Roman"/>
                <w:b w:val="false"/>
                <w:i w:val="false"/>
                <w:color w:val="000000"/>
                <w:sz w:val="20"/>
              </w:rPr>
              <w:t>
Шымкент"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"КазМунайГаз"</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2010-2019</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Доссор-Кульсары</w:t>
            </w:r>
            <w:r>
              <w:br/>
            </w:r>
            <w:r>
              <w:rPr>
                <w:rFonts w:ascii="Times New Roman"/>
                <w:b w:val="false"/>
                <w:i w:val="false"/>
                <w:color w:val="000000"/>
                <w:sz w:val="20"/>
              </w:rPr>
              <w:t>
-Бейнеу - Сай -</w:t>
            </w:r>
            <w:r>
              <w:br/>
            </w:r>
            <w:r>
              <w:rPr>
                <w:rFonts w:ascii="Times New Roman"/>
                <w:b w:val="false"/>
                <w:i w:val="false"/>
                <w:color w:val="000000"/>
                <w:sz w:val="20"/>
              </w:rPr>
              <w:t>
Утес - Шетпе -</w:t>
            </w:r>
            <w:r>
              <w:br/>
            </w:r>
            <w:r>
              <w:rPr>
                <w:rFonts w:ascii="Times New Roman"/>
                <w:b w:val="false"/>
                <w:i w:val="false"/>
                <w:color w:val="000000"/>
                <w:sz w:val="20"/>
              </w:rPr>
              <w:t>
Жетыбай - порт</w:t>
            </w:r>
            <w:r>
              <w:br/>
            </w:r>
            <w:r>
              <w:rPr>
                <w:rFonts w:ascii="Times New Roman"/>
                <w:b w:val="false"/>
                <w:i w:val="false"/>
                <w:color w:val="000000"/>
                <w:sz w:val="20"/>
              </w:rPr>
              <w:t>
Актау, автодорога</w:t>
            </w:r>
            <w:r>
              <w:br/>
            </w:r>
            <w:r>
              <w:rPr>
                <w:rFonts w:ascii="Times New Roman"/>
                <w:b w:val="false"/>
                <w:i w:val="false"/>
                <w:color w:val="000000"/>
                <w:sz w:val="20"/>
              </w:rPr>
              <w:t>
Бейнеу - Акжигит</w:t>
            </w:r>
            <w:r>
              <w:br/>
            </w:r>
            <w:r>
              <w:rPr>
                <w:rFonts w:ascii="Times New Roman"/>
                <w:b w:val="false"/>
                <w:i w:val="false"/>
                <w:color w:val="000000"/>
                <w:sz w:val="20"/>
              </w:rPr>
              <w:t>
- граница</w:t>
            </w:r>
            <w:r>
              <w:br/>
            </w:r>
            <w:r>
              <w:rPr>
                <w:rFonts w:ascii="Times New Roman"/>
                <w:b w:val="false"/>
                <w:i w:val="false"/>
                <w:color w:val="000000"/>
                <w:sz w:val="20"/>
              </w:rPr>
              <w:t>
Республики</w:t>
            </w:r>
            <w:r>
              <w:br/>
            </w:r>
            <w:r>
              <w:rPr>
                <w:rFonts w:ascii="Times New Roman"/>
                <w:b w:val="false"/>
                <w:i w:val="false"/>
                <w:color w:val="000000"/>
                <w:sz w:val="20"/>
              </w:rPr>
              <w:t>
Узбекистан (на</w:t>
            </w:r>
            <w:r>
              <w:br/>
            </w:r>
            <w:r>
              <w:rPr>
                <w:rFonts w:ascii="Times New Roman"/>
                <w:b w:val="false"/>
                <w:i w:val="false"/>
                <w:color w:val="000000"/>
                <w:sz w:val="20"/>
              </w:rPr>
              <w:t>
Нукус)</w:t>
            </w:r>
            <w:r>
              <w:br/>
            </w:r>
            <w:r>
              <w:rPr>
                <w:rFonts w:ascii="Times New Roman"/>
                <w:b w:val="false"/>
                <w:i w:val="false"/>
                <w:color w:val="000000"/>
                <w:sz w:val="20"/>
              </w:rPr>
              <w:t>
2) автодорога</w:t>
            </w:r>
            <w:r>
              <w:br/>
            </w:r>
            <w:r>
              <w:rPr>
                <w:rFonts w:ascii="Times New Roman"/>
                <w:b w:val="false"/>
                <w:i w:val="false"/>
                <w:color w:val="000000"/>
                <w:sz w:val="20"/>
              </w:rPr>
              <w:t>
М-32 Граница РФ</w:t>
            </w:r>
            <w:r>
              <w:br/>
            </w:r>
            <w:r>
              <w:rPr>
                <w:rFonts w:ascii="Times New Roman"/>
                <w:b w:val="false"/>
                <w:i w:val="false"/>
                <w:color w:val="000000"/>
                <w:sz w:val="20"/>
              </w:rPr>
              <w:t>
(на Самару) -</w:t>
            </w:r>
            <w:r>
              <w:br/>
            </w:r>
            <w:r>
              <w:rPr>
                <w:rFonts w:ascii="Times New Roman"/>
                <w:b w:val="false"/>
                <w:i w:val="false"/>
                <w:color w:val="000000"/>
                <w:sz w:val="20"/>
              </w:rPr>
              <w:t>
Шымкент, через</w:t>
            </w:r>
            <w:r>
              <w:br/>
            </w:r>
            <w:r>
              <w:rPr>
                <w:rFonts w:ascii="Times New Roman"/>
                <w:b w:val="false"/>
                <w:i w:val="false"/>
                <w:color w:val="000000"/>
                <w:sz w:val="20"/>
              </w:rPr>
              <w:t>
г.г. Уральск,</w:t>
            </w:r>
            <w:r>
              <w:br/>
            </w:r>
            <w:r>
              <w:rPr>
                <w:rFonts w:ascii="Times New Roman"/>
                <w:b w:val="false"/>
                <w:i w:val="false"/>
                <w:color w:val="000000"/>
                <w:sz w:val="20"/>
              </w:rPr>
              <w:t>
Актобе, Кызылорду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228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по</w:t>
            </w:r>
            <w:r>
              <w:br/>
            </w:r>
            <w:r>
              <w:rPr>
                <w:rFonts w:ascii="Times New Roman"/>
                <w:b w:val="false"/>
                <w:i w:val="false"/>
                <w:color w:val="000000"/>
                <w:sz w:val="20"/>
              </w:rPr>
              <w:t>
утилизации попутного</w:t>
            </w:r>
            <w:r>
              <w:br/>
            </w:r>
            <w:r>
              <w:rPr>
                <w:rFonts w:ascii="Times New Roman"/>
                <w:b w:val="false"/>
                <w:i w:val="false"/>
                <w:color w:val="000000"/>
                <w:sz w:val="20"/>
              </w:rPr>
              <w:t>
газа на</w:t>
            </w:r>
            <w:r>
              <w:br/>
            </w:r>
            <w:r>
              <w:rPr>
                <w:rFonts w:ascii="Times New Roman"/>
                <w:b w:val="false"/>
                <w:i w:val="false"/>
                <w:color w:val="000000"/>
                <w:sz w:val="20"/>
              </w:rPr>
              <w:t>
месторождениях</w:t>
            </w:r>
            <w:r>
              <w:br/>
            </w:r>
            <w:r>
              <w:rPr>
                <w:rFonts w:ascii="Times New Roman"/>
                <w:b w:val="false"/>
                <w:i w:val="false"/>
                <w:color w:val="000000"/>
                <w:sz w:val="20"/>
              </w:rPr>
              <w:t>
Лактыбай и Каратобе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"Казахтуркмунай"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А-27 Актобе —</w:t>
            </w:r>
            <w:r>
              <w:br/>
            </w:r>
            <w:r>
              <w:rPr>
                <w:rFonts w:ascii="Times New Roman"/>
                <w:b w:val="false"/>
                <w:i w:val="false"/>
                <w:color w:val="000000"/>
                <w:sz w:val="20"/>
              </w:rPr>
              <w:t>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w:t>
            </w:r>
            <w:r>
              <w:br/>
            </w:r>
            <w:r>
              <w:rPr>
                <w:rFonts w:ascii="Times New Roman"/>
                <w:b w:val="false"/>
                <w:i w:val="false"/>
                <w:color w:val="000000"/>
                <w:sz w:val="20"/>
              </w:rPr>
              <w:t>
Актобе — Макат -</w:t>
            </w:r>
            <w:r>
              <w:br/>
            </w:r>
            <w:r>
              <w:rPr>
                <w:rFonts w:ascii="Times New Roman"/>
                <w:b w:val="false"/>
                <w:i w:val="false"/>
                <w:color w:val="000000"/>
                <w:sz w:val="20"/>
              </w:rPr>
              <w:t>
Атырау (станция</w:t>
            </w:r>
            <w:r>
              <w:br/>
            </w:r>
            <w:r>
              <w:rPr>
                <w:rFonts w:ascii="Times New Roman"/>
                <w:b w:val="false"/>
                <w:i w:val="false"/>
                <w:color w:val="000000"/>
                <w:sz w:val="20"/>
              </w:rPr>
              <w:t>
Байганин)</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по</w:t>
            </w:r>
            <w:r>
              <w:br/>
            </w:r>
            <w:r>
              <w:rPr>
                <w:rFonts w:ascii="Times New Roman"/>
                <w:b w:val="false"/>
                <w:i w:val="false"/>
                <w:color w:val="000000"/>
                <w:sz w:val="20"/>
              </w:rPr>
              <w:t>
утилизации газа</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w:t>
            </w:r>
            <w:r>
              <w:br/>
            </w:r>
            <w:r>
              <w:rPr>
                <w:rFonts w:ascii="Times New Roman"/>
                <w:b w:val="false"/>
                <w:i w:val="false"/>
                <w:color w:val="000000"/>
                <w:sz w:val="20"/>
              </w:rPr>
              <w:t>
Актобе"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М-32 Граница РФ</w:t>
            </w:r>
            <w:r>
              <w:br/>
            </w:r>
            <w:r>
              <w:rPr>
                <w:rFonts w:ascii="Times New Roman"/>
                <w:b w:val="false"/>
                <w:i w:val="false"/>
                <w:color w:val="000000"/>
                <w:sz w:val="20"/>
              </w:rPr>
              <w:t>
(на Самару) -</w:t>
            </w:r>
            <w:r>
              <w:br/>
            </w:r>
            <w:r>
              <w:rPr>
                <w:rFonts w:ascii="Times New Roman"/>
                <w:b w:val="false"/>
                <w:i w:val="false"/>
                <w:color w:val="000000"/>
                <w:sz w:val="20"/>
              </w:rPr>
              <w:t>
Шымкент, через</w:t>
            </w:r>
            <w:r>
              <w:br/>
            </w:r>
            <w:r>
              <w:rPr>
                <w:rFonts w:ascii="Times New Roman"/>
                <w:b w:val="false"/>
                <w:i w:val="false"/>
                <w:color w:val="000000"/>
                <w:sz w:val="20"/>
              </w:rPr>
              <w:t>
г.г. Уральск,</w:t>
            </w:r>
            <w:r>
              <w:br/>
            </w:r>
            <w:r>
              <w:rPr>
                <w:rFonts w:ascii="Times New Roman"/>
                <w:b w:val="false"/>
                <w:i w:val="false"/>
                <w:color w:val="000000"/>
                <w:sz w:val="20"/>
              </w:rPr>
              <w:t>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w:t>
            </w:r>
            <w:r>
              <w:br/>
            </w:r>
            <w:r>
              <w:rPr>
                <w:rFonts w:ascii="Times New Roman"/>
                <w:b w:val="false"/>
                <w:i w:val="false"/>
                <w:color w:val="000000"/>
                <w:sz w:val="20"/>
              </w:rPr>
              <w:t>
Алматы - Шымкент</w:t>
            </w:r>
            <w:r>
              <w:br/>
            </w:r>
            <w:r>
              <w:rPr>
                <w:rFonts w:ascii="Times New Roman"/>
                <w:b w:val="false"/>
                <w:i w:val="false"/>
                <w:color w:val="000000"/>
                <w:sz w:val="20"/>
              </w:rPr>
              <w:t>
- Актобе (станция</w:t>
            </w:r>
            <w:r>
              <w:br/>
            </w:r>
            <w:r>
              <w:rPr>
                <w:rFonts w:ascii="Times New Roman"/>
                <w:b w:val="false"/>
                <w:i w:val="false"/>
                <w:color w:val="000000"/>
                <w:sz w:val="20"/>
              </w:rPr>
              <w:t>
Актобе)</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по закачке</w:t>
            </w:r>
            <w:r>
              <w:br/>
            </w:r>
            <w:r>
              <w:rPr>
                <w:rFonts w:ascii="Times New Roman"/>
                <w:b w:val="false"/>
                <w:i w:val="false"/>
                <w:color w:val="000000"/>
                <w:sz w:val="20"/>
              </w:rPr>
              <w:t>
неочищенного газа в</w:t>
            </w:r>
            <w:r>
              <w:br/>
            </w:r>
            <w:r>
              <w:rPr>
                <w:rFonts w:ascii="Times New Roman"/>
                <w:b w:val="false"/>
                <w:i w:val="false"/>
                <w:color w:val="000000"/>
                <w:sz w:val="20"/>
              </w:rPr>
              <w:t>
пласт на</w:t>
            </w:r>
            <w:r>
              <w:br/>
            </w:r>
            <w:r>
              <w:rPr>
                <w:rFonts w:ascii="Times New Roman"/>
                <w:b w:val="false"/>
                <w:i w:val="false"/>
                <w:color w:val="000000"/>
                <w:sz w:val="20"/>
              </w:rPr>
              <w:t>
месторождении Жанажол</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w:t>
            </w:r>
            <w:r>
              <w:br/>
            </w:r>
            <w:r>
              <w:rPr>
                <w:rFonts w:ascii="Times New Roman"/>
                <w:b w:val="false"/>
                <w:i w:val="false"/>
                <w:color w:val="000000"/>
                <w:sz w:val="20"/>
              </w:rPr>
              <w:t>
- Жанажол</w:t>
            </w:r>
            <w:r>
              <w:br/>
            </w:r>
            <w:r>
              <w:rPr>
                <w:rFonts w:ascii="Times New Roman"/>
                <w:b w:val="false"/>
                <w:i w:val="false"/>
                <w:color w:val="000000"/>
                <w:sz w:val="20"/>
              </w:rPr>
              <w:t>
2) железная</w:t>
            </w:r>
            <w:r>
              <w:br/>
            </w:r>
            <w:r>
              <w:rPr>
                <w:rFonts w:ascii="Times New Roman"/>
                <w:b w:val="false"/>
                <w:i w:val="false"/>
                <w:color w:val="000000"/>
                <w:sz w:val="20"/>
              </w:rPr>
              <w:t>
дорога Жем -</w:t>
            </w:r>
            <w:r>
              <w:br/>
            </w:r>
            <w:r>
              <w:rPr>
                <w:rFonts w:ascii="Times New Roman"/>
                <w:b w:val="false"/>
                <w:i w:val="false"/>
                <w:color w:val="000000"/>
                <w:sz w:val="20"/>
              </w:rPr>
              <w:t>
Жанажол (станция</w:t>
            </w:r>
            <w:r>
              <w:br/>
            </w:r>
            <w:r>
              <w:rPr>
                <w:rFonts w:ascii="Times New Roman"/>
                <w:b w:val="false"/>
                <w:i w:val="false"/>
                <w:color w:val="000000"/>
                <w:sz w:val="20"/>
              </w:rPr>
              <w:t>
Жанажол)</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Насосная станция по</w:t>
            </w:r>
            <w:r>
              <w:br/>
            </w:r>
            <w:r>
              <w:rPr>
                <w:rFonts w:ascii="Times New Roman"/>
                <w:b w:val="false"/>
                <w:i w:val="false"/>
                <w:color w:val="000000"/>
                <w:sz w:val="20"/>
              </w:rPr>
              <w:t>
сепарации и перекачке</w:t>
            </w:r>
            <w:r>
              <w:br/>
            </w:r>
            <w:r>
              <w:rPr>
                <w:rFonts w:ascii="Times New Roman"/>
                <w:b w:val="false"/>
                <w:i w:val="false"/>
                <w:color w:val="000000"/>
                <w:sz w:val="20"/>
              </w:rPr>
              <w:t>
газа с месторождения</w:t>
            </w:r>
            <w:r>
              <w:br/>
            </w:r>
            <w:r>
              <w:rPr>
                <w:rFonts w:ascii="Times New Roman"/>
                <w:b w:val="false"/>
                <w:i w:val="false"/>
                <w:color w:val="000000"/>
                <w:sz w:val="20"/>
              </w:rPr>
              <w:t>
Северная Трува на</w:t>
            </w:r>
            <w:r>
              <w:br/>
            </w:r>
            <w:r>
              <w:rPr>
                <w:rFonts w:ascii="Times New Roman"/>
                <w:b w:val="false"/>
                <w:i w:val="false"/>
                <w:color w:val="000000"/>
                <w:sz w:val="20"/>
              </w:rPr>
              <w:t>
ЖГПЗ-3</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w:t>
            </w:r>
            <w:r>
              <w:br/>
            </w:r>
            <w:r>
              <w:rPr>
                <w:rFonts w:ascii="Times New Roman"/>
                <w:b w:val="false"/>
                <w:i w:val="false"/>
                <w:color w:val="000000"/>
                <w:sz w:val="20"/>
              </w:rPr>
              <w:t>
- Жанажол</w:t>
            </w:r>
            <w:r>
              <w:br/>
            </w:r>
            <w:r>
              <w:rPr>
                <w:rFonts w:ascii="Times New Roman"/>
                <w:b w:val="false"/>
                <w:i w:val="false"/>
                <w:color w:val="000000"/>
                <w:sz w:val="20"/>
              </w:rPr>
              <w:t>
2) железная</w:t>
            </w:r>
            <w:r>
              <w:br/>
            </w:r>
            <w:r>
              <w:rPr>
                <w:rFonts w:ascii="Times New Roman"/>
                <w:b w:val="false"/>
                <w:i w:val="false"/>
                <w:color w:val="000000"/>
                <w:sz w:val="20"/>
              </w:rPr>
              <w:t>
дорога Жем -</w:t>
            </w:r>
            <w:r>
              <w:br/>
            </w:r>
            <w:r>
              <w:rPr>
                <w:rFonts w:ascii="Times New Roman"/>
                <w:b w:val="false"/>
                <w:i w:val="false"/>
                <w:color w:val="000000"/>
                <w:sz w:val="20"/>
              </w:rPr>
              <w:t>
Жанажол (станция</w:t>
            </w:r>
            <w:r>
              <w:br/>
            </w:r>
            <w:r>
              <w:rPr>
                <w:rFonts w:ascii="Times New Roman"/>
                <w:b w:val="false"/>
                <w:i w:val="false"/>
                <w:color w:val="000000"/>
                <w:sz w:val="20"/>
              </w:rPr>
              <w:t>
Жанажол)</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нефтебазы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 ТОО "Sinooil"</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 -</w:t>
            </w:r>
            <w:r>
              <w:br/>
            </w:r>
            <w:r>
              <w:rPr>
                <w:rFonts w:ascii="Times New Roman"/>
                <w:b w:val="false"/>
                <w:i w:val="false"/>
                <w:color w:val="000000"/>
                <w:sz w:val="20"/>
              </w:rPr>
              <w:t>
Жанажол</w:t>
            </w:r>
            <w:r>
              <w:br/>
            </w:r>
            <w:r>
              <w:rPr>
                <w:rFonts w:ascii="Times New Roman"/>
                <w:b w:val="false"/>
                <w:i w:val="false"/>
                <w:color w:val="000000"/>
                <w:sz w:val="20"/>
              </w:rPr>
              <w:t>
2) железная</w:t>
            </w:r>
            <w:r>
              <w:br/>
            </w:r>
            <w:r>
              <w:rPr>
                <w:rFonts w:ascii="Times New Roman"/>
                <w:b w:val="false"/>
                <w:i w:val="false"/>
                <w:color w:val="000000"/>
                <w:sz w:val="20"/>
              </w:rPr>
              <w:t>
дорога Жем -</w:t>
            </w:r>
            <w:r>
              <w:br/>
            </w:r>
            <w:r>
              <w:rPr>
                <w:rFonts w:ascii="Times New Roman"/>
                <w:b w:val="false"/>
                <w:i w:val="false"/>
                <w:color w:val="000000"/>
                <w:sz w:val="20"/>
              </w:rPr>
              <w:t>
Жанажол (станция</w:t>
            </w:r>
            <w:r>
              <w:br/>
            </w:r>
            <w:r>
              <w:rPr>
                <w:rFonts w:ascii="Times New Roman"/>
                <w:b w:val="false"/>
                <w:i w:val="false"/>
                <w:color w:val="000000"/>
                <w:sz w:val="20"/>
              </w:rPr>
              <w:t>
Жанажол)</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утилизации попутного</w:t>
            </w:r>
            <w:r>
              <w:br/>
            </w:r>
            <w:r>
              <w:rPr>
                <w:rFonts w:ascii="Times New Roman"/>
                <w:b w:val="false"/>
                <w:i w:val="false"/>
                <w:color w:val="000000"/>
                <w:sz w:val="20"/>
              </w:rPr>
              <w:t>
нефтяного газа</w:t>
            </w:r>
            <w:r>
              <w:br/>
            </w:r>
            <w:r>
              <w:rPr>
                <w:rFonts w:ascii="Times New Roman"/>
                <w:b w:val="false"/>
                <w:i w:val="false"/>
                <w:color w:val="000000"/>
                <w:sz w:val="20"/>
              </w:rPr>
              <w:t>
месторождения Кенлык</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«Саутс Ойл»</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М-32 Граница РФ</w:t>
            </w:r>
            <w:r>
              <w:br/>
            </w:r>
            <w:r>
              <w:rPr>
                <w:rFonts w:ascii="Times New Roman"/>
                <w:b w:val="false"/>
                <w:i w:val="false"/>
                <w:color w:val="000000"/>
                <w:sz w:val="20"/>
              </w:rPr>
              <w:t>
(на Самару) –</w:t>
            </w:r>
            <w:r>
              <w:br/>
            </w:r>
            <w:r>
              <w:rPr>
                <w:rFonts w:ascii="Times New Roman"/>
                <w:b w:val="false"/>
                <w:i w:val="false"/>
                <w:color w:val="000000"/>
                <w:sz w:val="20"/>
              </w:rPr>
              <w:t>
Шымкент, через</w:t>
            </w:r>
            <w:r>
              <w:br/>
            </w:r>
            <w:r>
              <w:rPr>
                <w:rFonts w:ascii="Times New Roman"/>
                <w:b w:val="false"/>
                <w:i w:val="false"/>
                <w:color w:val="000000"/>
                <w:sz w:val="20"/>
              </w:rPr>
              <w:t>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и автодорога</w:t>
            </w:r>
            <w:r>
              <w:br/>
            </w:r>
            <w:r>
              <w:rPr>
                <w:rFonts w:ascii="Times New Roman"/>
                <w:b w:val="false"/>
                <w:i w:val="false"/>
                <w:color w:val="000000"/>
                <w:sz w:val="20"/>
              </w:rPr>
              <w:t>
Аральск – Жосалы</w:t>
            </w:r>
            <w:r>
              <w:br/>
            </w:r>
            <w:r>
              <w:rPr>
                <w:rFonts w:ascii="Times New Roman"/>
                <w:b w:val="false"/>
                <w:i w:val="false"/>
                <w:color w:val="000000"/>
                <w:sz w:val="20"/>
              </w:rPr>
              <w:t>
– Кызылорда</w:t>
            </w:r>
            <w:r>
              <w:br/>
            </w:r>
            <w:r>
              <w:rPr>
                <w:rFonts w:ascii="Times New Roman"/>
                <w:b w:val="false"/>
                <w:i w:val="false"/>
                <w:color w:val="000000"/>
                <w:sz w:val="20"/>
              </w:rPr>
              <w:t>
2) железная</w:t>
            </w:r>
            <w:r>
              <w:br/>
            </w:r>
            <w:r>
              <w:rPr>
                <w:rFonts w:ascii="Times New Roman"/>
                <w:b w:val="false"/>
                <w:i w:val="false"/>
                <w:color w:val="000000"/>
                <w:sz w:val="20"/>
              </w:rPr>
              <w:t>
дорога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w:t>
            </w:r>
            <w:r>
              <w:br/>
            </w:r>
            <w:r>
              <w:rPr>
                <w:rFonts w:ascii="Times New Roman"/>
                <w:b w:val="false"/>
                <w:i w:val="false"/>
                <w:color w:val="000000"/>
                <w:sz w:val="20"/>
              </w:rPr>
              <w:t>
Кызылорда)</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экспортной</w:t>
            </w:r>
            <w:r>
              <w:br/>
            </w:r>
            <w:r>
              <w:rPr>
                <w:rFonts w:ascii="Times New Roman"/>
                <w:b w:val="false"/>
                <w:i w:val="false"/>
                <w:color w:val="000000"/>
                <w:sz w:val="20"/>
              </w:rPr>
              <w:t>
железнодорожной</w:t>
            </w:r>
            <w:r>
              <w:br/>
            </w:r>
            <w:r>
              <w:rPr>
                <w:rFonts w:ascii="Times New Roman"/>
                <w:b w:val="false"/>
                <w:i w:val="false"/>
                <w:color w:val="000000"/>
                <w:sz w:val="20"/>
              </w:rPr>
              <w:t>
нефтебазы «Достык»,</w:t>
            </w:r>
            <w:r>
              <w:br/>
            </w:r>
            <w:r>
              <w:rPr>
                <w:rFonts w:ascii="Times New Roman"/>
                <w:b w:val="false"/>
                <w:i w:val="false"/>
                <w:color w:val="000000"/>
                <w:sz w:val="20"/>
              </w:rPr>
              <w:t>
строительство</w:t>
            </w:r>
            <w:r>
              <w:br/>
            </w:r>
            <w:r>
              <w:rPr>
                <w:rFonts w:ascii="Times New Roman"/>
                <w:b w:val="false"/>
                <w:i w:val="false"/>
                <w:color w:val="000000"/>
                <w:sz w:val="20"/>
              </w:rPr>
              <w:t>
нефтеперерабатывающей</w:t>
            </w:r>
            <w:r>
              <w:br/>
            </w:r>
            <w:r>
              <w:rPr>
                <w:rFonts w:ascii="Times New Roman"/>
                <w:b w:val="false"/>
                <w:i w:val="false"/>
                <w:color w:val="000000"/>
                <w:sz w:val="20"/>
              </w:rPr>
              <w:t>
установки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«Dostyk</w:t>
            </w:r>
            <w:r>
              <w:br/>
            </w:r>
            <w:r>
              <w:rPr>
                <w:rFonts w:ascii="Times New Roman"/>
                <w:b w:val="false"/>
                <w:i w:val="false"/>
                <w:color w:val="000000"/>
                <w:sz w:val="20"/>
              </w:rPr>
              <w:t>
Refinery»</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А-7 Ушарал –</w:t>
            </w:r>
            <w:r>
              <w:br/>
            </w:r>
            <w:r>
              <w:rPr>
                <w:rFonts w:ascii="Times New Roman"/>
                <w:b w:val="false"/>
                <w:i w:val="false"/>
                <w:color w:val="000000"/>
                <w:sz w:val="20"/>
              </w:rPr>
              <w:t>
Достык – граница</w:t>
            </w:r>
            <w:r>
              <w:br/>
            </w:r>
            <w:r>
              <w:rPr>
                <w:rFonts w:ascii="Times New Roman"/>
                <w:b w:val="false"/>
                <w:i w:val="false"/>
                <w:color w:val="000000"/>
                <w:sz w:val="20"/>
              </w:rPr>
              <w:t>
КНР</w:t>
            </w:r>
            <w:r>
              <w:br/>
            </w:r>
            <w:r>
              <w:rPr>
                <w:rFonts w:ascii="Times New Roman"/>
                <w:b w:val="false"/>
                <w:i w:val="false"/>
                <w:color w:val="000000"/>
                <w:sz w:val="20"/>
              </w:rPr>
              <w:t>
2) ж/д пути</w:t>
            </w:r>
            <w:r>
              <w:br/>
            </w:r>
            <w:r>
              <w:rPr>
                <w:rFonts w:ascii="Times New Roman"/>
                <w:b w:val="false"/>
                <w:i w:val="false"/>
                <w:color w:val="000000"/>
                <w:sz w:val="20"/>
              </w:rPr>
              <w:t>
Актогай – Достык</w:t>
            </w:r>
            <w:r>
              <w:br/>
            </w:r>
            <w:r>
              <w:rPr>
                <w:rFonts w:ascii="Times New Roman"/>
                <w:b w:val="false"/>
                <w:i w:val="false"/>
                <w:color w:val="000000"/>
                <w:sz w:val="20"/>
              </w:rPr>
              <w:t>
(станция Достык)</w:t>
            </w:r>
          </w:p>
        </w:tc>
      </w:tr>
    </w:tbl>
    <w:bookmarkStart w:name="z55" w:id="10"/>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Обеспечение проектов нефтегазового сектора электроэнергией будет осуществляться за счет действующих и ввода новых энергетических мощностей в регионах добычи.</w:t>
      </w:r>
      <w:r>
        <w:br/>
      </w:r>
      <w:r>
        <w:rPr>
          <w:rFonts w:ascii="Times New Roman"/>
          <w:b w:val="false"/>
          <w:i w:val="false"/>
          <w:color w:val="000000"/>
          <w:sz w:val="28"/>
        </w:rPr>
        <w:t>
</w:t>
      </w:r>
      <w:r>
        <w:rPr>
          <w:rFonts w:ascii="Times New Roman"/>
          <w:b w:val="false"/>
          <w:i w:val="false"/>
          <w:color w:val="000000"/>
          <w:sz w:val="28"/>
        </w:rPr>
        <w:t>
      Для снятия вопроса энергодефицита в Западном Казахстане предполагается ввод Уральской ГТЭС и расширение Атырауской ТЭЦ, в Кызылординской области - Акшабулакской ГТЭС.</w:t>
      </w:r>
      <w:r>
        <w:br/>
      </w:r>
      <w:r>
        <w:rPr>
          <w:rFonts w:ascii="Times New Roman"/>
          <w:b w:val="false"/>
          <w:i w:val="false"/>
          <w:color w:val="000000"/>
          <w:sz w:val="28"/>
        </w:rPr>
        <w:t>
</w:t>
      </w:r>
      <w:r>
        <w:rPr>
          <w:rFonts w:ascii="Times New Roman"/>
          <w:b w:val="false"/>
          <w:i w:val="false"/>
          <w:color w:val="000000"/>
          <w:sz w:val="28"/>
        </w:rPr>
        <w:t>
      По проектам, включенным в республиканскую и региональные Карты индустриализации обеспечение электроэнергетической инфраструктурой будет осуществляться следующим образом:</w:t>
      </w:r>
      <w:r>
        <w:br/>
      </w:r>
      <w:r>
        <w:rPr>
          <w:rFonts w:ascii="Times New Roman"/>
          <w:b w:val="false"/>
          <w:i w:val="false"/>
          <w:color w:val="000000"/>
          <w:sz w:val="28"/>
        </w:rPr>
        <w:t>
</w:t>
      </w:r>
      <w:r>
        <w:rPr>
          <w:rFonts w:ascii="Times New Roman"/>
          <w:b w:val="false"/>
          <w:i w:val="false"/>
          <w:color w:val="000000"/>
          <w:sz w:val="28"/>
        </w:rPr>
        <w:t>
      Обеспечение электроэнергией проекта "Третий Жанажолский газоперерабатывающий" завод предполагается за счет энергоисточников области, а также за счет расширения Жанажолской ГТЭС-56 АО "Актобемунайфинанс" (3x16 МВт) с доведением мощности до 100 МВт.</w:t>
      </w:r>
      <w:r>
        <w:br/>
      </w:r>
      <w:r>
        <w:rPr>
          <w:rFonts w:ascii="Times New Roman"/>
          <w:b w:val="false"/>
          <w:i w:val="false"/>
          <w:color w:val="000000"/>
          <w:sz w:val="28"/>
        </w:rPr>
        <w:t>
</w:t>
      </w:r>
      <w:r>
        <w:rPr>
          <w:rFonts w:ascii="Times New Roman"/>
          <w:b w:val="false"/>
          <w:i w:val="false"/>
          <w:color w:val="000000"/>
          <w:sz w:val="28"/>
        </w:rPr>
        <w:t>
      Обеспечение электроэнергией Строительства газопровода "Бейнеу - Шымкент" предусматривается осуществляться от автономных газопоршневых электрических станций (ГПЭС), планируемых для установки на площадках компрессорных станций.</w:t>
      </w:r>
      <w:r>
        <w:br/>
      </w:r>
      <w:r>
        <w:rPr>
          <w:rFonts w:ascii="Times New Roman"/>
          <w:b w:val="false"/>
          <w:i w:val="false"/>
          <w:color w:val="000000"/>
          <w:sz w:val="28"/>
        </w:rPr>
        <w:t>
</w:t>
      </w:r>
      <w:r>
        <w:rPr>
          <w:rFonts w:ascii="Times New Roman"/>
          <w:b w:val="false"/>
          <w:i w:val="false"/>
          <w:color w:val="000000"/>
          <w:sz w:val="28"/>
        </w:rPr>
        <w:t>
      Проекты станции по закачке неочищенного газа в пласт на месторождении Жанажол и насосной станции по сепарации и перекачке газа с месторождения Северная Трува на ЖГПЗ-3 будут обеспечиваться электроэнергией за счет энергоисточников Актюбинского энергоузла.</w:t>
      </w:r>
    </w:p>
    <w:bookmarkEnd w:id="10"/>
    <w:bookmarkStart w:name="z62" w:id="1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Проект по строительству газопровода "Бейнеу - Шымкент" полностью обеспечен водными ресурсами за счет поверхностных и подземных вод.</w:t>
      </w:r>
    </w:p>
    <w:bookmarkEnd w:id="11"/>
    <w:bookmarkStart w:name="z63" w:id="12"/>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трудовыми ресурсами:</w:t>
      </w:r>
      <w:r>
        <w:br/>
      </w:r>
      <w:r>
        <w:rPr>
          <w:rFonts w:ascii="Times New Roman"/>
          <w:b w:val="false"/>
          <w:i w:val="false"/>
          <w:color w:val="000000"/>
          <w:sz w:val="28"/>
        </w:rPr>
        <w:t>
</w:t>
      </w:r>
      <w:r>
        <w:rPr>
          <w:rFonts w:ascii="Times New Roman"/>
          <w:b w:val="false"/>
          <w:i w:val="false"/>
          <w:color w:val="000000"/>
          <w:sz w:val="28"/>
        </w:rPr>
        <w:t>
      Подготовка кадров по нефтегазовой отрасли ведется в Атырауской, Актюбинской, Западно-Казахстанской, Мангистауской, Кызылординской, Южно-Казахстанской областях в 18 учебных заведениях по 15 специальностям, где обучается 19 тыс. человек.</w:t>
      </w:r>
      <w:r>
        <w:br/>
      </w:r>
      <w:r>
        <w:rPr>
          <w:rFonts w:ascii="Times New Roman"/>
          <w:b w:val="false"/>
          <w:i w:val="false"/>
          <w:color w:val="000000"/>
          <w:sz w:val="28"/>
        </w:rPr>
        <w:t>
</w:t>
      </w:r>
      <w:r>
        <w:rPr>
          <w:rFonts w:ascii="Times New Roman"/>
          <w:b w:val="false"/>
          <w:i w:val="false"/>
          <w:color w:val="000000"/>
          <w:sz w:val="28"/>
        </w:rPr>
        <w:t>
      Прогнозная потребность в кадрах для реализации указанных проектов составляет 9,9 тыс. человек.</w:t>
      </w:r>
      <w:r>
        <w:br/>
      </w:r>
      <w:r>
        <w:rPr>
          <w:rFonts w:ascii="Times New Roman"/>
          <w:b w:val="false"/>
          <w:i w:val="false"/>
          <w:color w:val="000000"/>
          <w:sz w:val="28"/>
        </w:rPr>
        <w:t>
</w:t>
      </w:r>
      <w:r>
        <w:rPr>
          <w:rFonts w:ascii="Times New Roman"/>
          <w:b w:val="false"/>
          <w:i w:val="false"/>
          <w:color w:val="000000"/>
          <w:sz w:val="28"/>
        </w:rPr>
        <w:t>
      В 2011 году будет введен в эксплуатацию Межрегиональный центр по подготовке и переподготовке кадров для нефтегазовой отрасли на 700 ученических мест в г. Атырау.</w:t>
      </w:r>
    </w:p>
    <w:bookmarkEnd w:id="12"/>
    <w:bookmarkStart w:name="z67" w:id="13"/>
    <w:p>
      <w:pPr>
        <w:spacing w:after="0"/>
        <w:ind w:left="0"/>
        <w:jc w:val="left"/>
      </w:pPr>
      <w:r>
        <w:rPr>
          <w:rFonts w:ascii="Times New Roman"/>
          <w:b/>
          <w:i w:val="false"/>
          <w:color w:val="000000"/>
        </w:rPr>
        <w:t xml:space="preserve"> 
1.2. Нефтехимия</w:t>
      </w:r>
    </w:p>
    <w:bookmarkEnd w:id="13"/>
    <w:p>
      <w:pPr>
        <w:spacing w:after="0"/>
        <w:ind w:left="0"/>
        <w:jc w:val="both"/>
      </w:pPr>
      <w:r>
        <w:rPr>
          <w:rFonts w:ascii="Times New Roman"/>
          <w:b w:val="false"/>
          <w:i w:val="false"/>
          <w:color w:val="ff0000"/>
          <w:sz w:val="28"/>
        </w:rPr>
        <w:t xml:space="preserve">      Сноска. Подраздел 1.2.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68" w:id="14"/>
    <w:p>
      <w:pPr>
        <w:spacing w:after="0"/>
        <w:ind w:left="0"/>
        <w:jc w:val="both"/>
      </w:pPr>
      <w:r>
        <w:rPr>
          <w:rFonts w:ascii="Times New Roman"/>
          <w:b w:val="false"/>
          <w:i w:val="false"/>
          <w:color w:val="000000"/>
          <w:sz w:val="28"/>
        </w:rPr>
        <w:t>
      Размещение новых производств, связанное с углубленной переработкой углеводородного сырья, будет ориентировано на источники сырья, а реконструкция действующих НПЗ и строительство производств смазочных материалов - на существующую инфраструктуру и рынки сбыта.</w:t>
      </w:r>
    </w:p>
    <w:bookmarkEnd w:id="14"/>
    <w:bookmarkStart w:name="z69" w:id="15"/>
    <w:p>
      <w:pPr>
        <w:spacing w:after="0"/>
        <w:ind w:left="0"/>
        <w:jc w:val="both"/>
      </w:pPr>
      <w:r>
        <w:rPr>
          <w:rFonts w:ascii="Times New Roman"/>
          <w:b w:val="false"/>
          <w:i w:val="false"/>
          <w:color w:val="000000"/>
          <w:sz w:val="28"/>
        </w:rPr>
        <w:t>
                               Проекты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753"/>
        <w:gridCol w:w="3533"/>
        <w:gridCol w:w="2413"/>
        <w:gridCol w:w="31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Атырауского НПЗ</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"КазМунайГаз"</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дорожных битумов</w:t>
            </w:r>
            <w:r>
              <w:br/>
            </w:r>
            <w:r>
              <w:rPr>
                <w:rFonts w:ascii="Times New Roman"/>
                <w:b w:val="false"/>
                <w:i w:val="false"/>
                <w:color w:val="000000"/>
                <w:sz w:val="20"/>
              </w:rPr>
              <w:t>
на Актауском</w:t>
            </w:r>
            <w:r>
              <w:br/>
            </w:r>
            <w:r>
              <w:rPr>
                <w:rFonts w:ascii="Times New Roman"/>
                <w:b w:val="false"/>
                <w:i w:val="false"/>
                <w:color w:val="000000"/>
                <w:sz w:val="20"/>
              </w:rPr>
              <w:t>
заводе</w:t>
            </w:r>
            <w:r>
              <w:br/>
            </w:r>
            <w:r>
              <w:rPr>
                <w:rFonts w:ascii="Times New Roman"/>
                <w:b w:val="false"/>
                <w:i w:val="false"/>
                <w:color w:val="000000"/>
                <w:sz w:val="20"/>
              </w:rPr>
              <w:t>
пластических масс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"КазМунайГаз"</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интегрированного</w:t>
            </w:r>
            <w:r>
              <w:br/>
            </w:r>
            <w:r>
              <w:rPr>
                <w:rFonts w:ascii="Times New Roman"/>
                <w:b w:val="false"/>
                <w:i w:val="false"/>
                <w:color w:val="000000"/>
                <w:sz w:val="20"/>
              </w:rPr>
              <w:t>
газохимического</w:t>
            </w:r>
            <w:r>
              <w:br/>
            </w:r>
            <w:r>
              <w:rPr>
                <w:rFonts w:ascii="Times New Roman"/>
                <w:b w:val="false"/>
                <w:i w:val="false"/>
                <w:color w:val="000000"/>
                <w:sz w:val="20"/>
              </w:rPr>
              <w:t>
комплекса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"Kazakhstan</w:t>
            </w:r>
            <w:r>
              <w:br/>
            </w:r>
            <w:r>
              <w:rPr>
                <w:rFonts w:ascii="Times New Roman"/>
                <w:b w:val="false"/>
                <w:i w:val="false"/>
                <w:color w:val="000000"/>
                <w:sz w:val="20"/>
              </w:rPr>
              <w:t>
Petrochemical</w:t>
            </w:r>
            <w:r>
              <w:br/>
            </w:r>
            <w:r>
              <w:rPr>
                <w:rFonts w:ascii="Times New Roman"/>
                <w:b w:val="false"/>
                <w:i w:val="false"/>
                <w:color w:val="000000"/>
                <w:sz w:val="20"/>
              </w:rPr>
              <w:t>
Industires Inc."</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 выпуску</w:t>
            </w:r>
            <w:r>
              <w:br/>
            </w:r>
            <w:r>
              <w:rPr>
                <w:rFonts w:ascii="Times New Roman"/>
                <w:b w:val="false"/>
                <w:i w:val="false"/>
                <w:color w:val="000000"/>
                <w:sz w:val="20"/>
              </w:rPr>
              <w:t>
битума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 "Управление</w:t>
            </w:r>
            <w:r>
              <w:br/>
            </w:r>
            <w:r>
              <w:rPr>
                <w:rFonts w:ascii="Times New Roman"/>
                <w:b w:val="false"/>
                <w:i w:val="false"/>
                <w:color w:val="000000"/>
                <w:sz w:val="20"/>
              </w:rPr>
              <w:t>
автомобильных</w:t>
            </w:r>
            <w:r>
              <w:br/>
            </w:r>
            <w:r>
              <w:rPr>
                <w:rFonts w:ascii="Times New Roman"/>
                <w:b w:val="false"/>
                <w:i w:val="false"/>
                <w:color w:val="000000"/>
                <w:sz w:val="20"/>
              </w:rPr>
              <w:t>
дорог"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 4 по</w:t>
            </w:r>
            <w:r>
              <w:br/>
            </w:r>
            <w:r>
              <w:rPr>
                <w:rFonts w:ascii="Times New Roman"/>
                <w:b w:val="false"/>
                <w:i w:val="false"/>
                <w:color w:val="000000"/>
                <w:sz w:val="20"/>
              </w:rPr>
              <w:t>
подготовке нефти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переработке сырой</w:t>
            </w:r>
            <w:r>
              <w:br/>
            </w:r>
            <w:r>
              <w:rPr>
                <w:rFonts w:ascii="Times New Roman"/>
                <w:b w:val="false"/>
                <w:i w:val="false"/>
                <w:color w:val="000000"/>
                <w:sz w:val="20"/>
              </w:rPr>
              <w:t>
нефти в селе Аса</w:t>
            </w:r>
            <w:r>
              <w:br/>
            </w:r>
            <w:r>
              <w:rPr>
                <w:rFonts w:ascii="Times New Roman"/>
                <w:b w:val="false"/>
                <w:i w:val="false"/>
                <w:color w:val="000000"/>
                <w:sz w:val="20"/>
              </w:rPr>
              <w:t>
Жамбылского района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"Амангельдинский</w:t>
            </w:r>
            <w:r>
              <w:br/>
            </w:r>
            <w:r>
              <w:rPr>
                <w:rFonts w:ascii="Times New Roman"/>
                <w:b w:val="false"/>
                <w:i w:val="false"/>
                <w:color w:val="000000"/>
                <w:sz w:val="20"/>
              </w:rPr>
              <w:t>
газоперерабаты-</w:t>
            </w:r>
            <w:r>
              <w:br/>
            </w:r>
            <w:r>
              <w:rPr>
                <w:rFonts w:ascii="Times New Roman"/>
                <w:b w:val="false"/>
                <w:i w:val="false"/>
                <w:color w:val="000000"/>
                <w:sz w:val="20"/>
              </w:rPr>
              <w:t>
вающий завод"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w:t>
            </w:r>
            <w:r>
              <w:br/>
            </w:r>
            <w:r>
              <w:rPr>
                <w:rFonts w:ascii="Times New Roman"/>
                <w:b w:val="false"/>
                <w:i w:val="false"/>
                <w:color w:val="000000"/>
                <w:sz w:val="20"/>
              </w:rPr>
              <w:t>
переработке</w:t>
            </w:r>
            <w:r>
              <w:br/>
            </w:r>
            <w:r>
              <w:rPr>
                <w:rFonts w:ascii="Times New Roman"/>
                <w:b w:val="false"/>
                <w:i w:val="false"/>
                <w:color w:val="000000"/>
                <w:sz w:val="20"/>
              </w:rPr>
              <w:t>
углеводордного</w:t>
            </w:r>
            <w:r>
              <w:br/>
            </w:r>
            <w:r>
              <w:rPr>
                <w:rFonts w:ascii="Times New Roman"/>
                <w:b w:val="false"/>
                <w:i w:val="false"/>
                <w:color w:val="000000"/>
                <w:sz w:val="20"/>
              </w:rPr>
              <w:t>
сырья и смытых</w:t>
            </w:r>
            <w:r>
              <w:br/>
            </w:r>
            <w:r>
              <w:rPr>
                <w:rFonts w:ascii="Times New Roman"/>
                <w:b w:val="false"/>
                <w:i w:val="false"/>
                <w:color w:val="000000"/>
                <w:sz w:val="20"/>
              </w:rPr>
              <w:t>
нефтяных отходов</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"БИС"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высококлассных</w:t>
            </w:r>
            <w:r>
              <w:br/>
            </w:r>
            <w:r>
              <w:rPr>
                <w:rFonts w:ascii="Times New Roman"/>
                <w:b w:val="false"/>
                <w:i w:val="false"/>
                <w:color w:val="000000"/>
                <w:sz w:val="20"/>
              </w:rPr>
              <w:t>
смазочных</w:t>
            </w:r>
            <w:r>
              <w:br/>
            </w:r>
            <w:r>
              <w:rPr>
                <w:rFonts w:ascii="Times New Roman"/>
                <w:b w:val="false"/>
                <w:i w:val="false"/>
                <w:color w:val="000000"/>
                <w:sz w:val="20"/>
              </w:rPr>
              <w:t>
материалов</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"HILL Corp."</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bl>
    <w:bookmarkStart w:name="z70" w:id="1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нефтью:</w:t>
      </w:r>
      <w:r>
        <w:br/>
      </w:r>
      <w:r>
        <w:rPr>
          <w:rFonts w:ascii="Times New Roman"/>
          <w:b w:val="false"/>
          <w:i w:val="false"/>
          <w:color w:val="000000"/>
          <w:sz w:val="28"/>
        </w:rPr>
        <w:t>
      Поставщиком давальческого сырья Атырауского НПЗ является АО "РД "КазМунайГаз", АО "ТД "КазМунайГаз" и ТОО "Тенгиз Шевройл". При этом поставки будут осуществляться по трубопроводам Кенкияк - Атырау, Узень - Атырау - Самара, а также железнодорожным транспортом.</w:t>
      </w:r>
      <w:r>
        <w:br/>
      </w:r>
      <w:r>
        <w:rPr>
          <w:rFonts w:ascii="Times New Roman"/>
          <w:b w:val="false"/>
          <w:i w:val="false"/>
          <w:color w:val="000000"/>
          <w:sz w:val="28"/>
        </w:rPr>
        <w:t>
</w:t>
      </w:r>
      <w:r>
        <w:rPr>
          <w:rFonts w:ascii="Times New Roman"/>
          <w:b w:val="false"/>
          <w:i w:val="false"/>
          <w:color w:val="000000"/>
          <w:sz w:val="28"/>
        </w:rPr>
        <w:t>
      Строительство битумного завода (Мангистауская область) - поставщиком является АО "Каражанбасмунай" с объемами поставки сырья в 2011 г. 0,5 млн. тонн, 2012 г. - 1,0 млн. тонн, 2013 г. - 1,0 млн. тонн, 2014 г. - 1,0 млн. тонн по трубопроводу Атырау - Самара от ГНПС Каражанбас до ГНПС Актау.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2598"/>
        <w:gridCol w:w="970"/>
        <w:gridCol w:w="1194"/>
        <w:gridCol w:w="1153"/>
        <w:gridCol w:w="1010"/>
        <w:gridCol w:w="1051"/>
        <w:gridCol w:w="3129"/>
        <w:gridCol w:w="198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обеспечения</w:t>
            </w:r>
            <w:r>
              <w:br/>
            </w:r>
            <w:r>
              <w:rPr>
                <w:rFonts w:ascii="Times New Roman"/>
                <w:b w:val="false"/>
                <w:i w:val="false"/>
                <w:color w:val="000000"/>
                <w:sz w:val="20"/>
              </w:rPr>
              <w:t>
проекта нефтью по годам</w:t>
            </w:r>
            <w:r>
              <w:br/>
            </w:r>
            <w:r>
              <w:rPr>
                <w:rFonts w:ascii="Times New Roman"/>
                <w:b w:val="false"/>
                <w:i w:val="false"/>
                <w:color w:val="000000"/>
                <w:sz w:val="20"/>
              </w:rPr>
              <w:t>
(потребность\возможность),</w:t>
            </w:r>
            <w:r>
              <w:br/>
            </w:r>
            <w:r>
              <w:rPr>
                <w:rFonts w:ascii="Times New Roman"/>
                <w:b w:val="false"/>
                <w:i w:val="false"/>
                <w:color w:val="000000"/>
                <w:sz w:val="20"/>
              </w:rPr>
              <w:t>
млн. тонн</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покрытия</w:t>
            </w:r>
            <w:r>
              <w:br/>
            </w:r>
            <w:r>
              <w:rPr>
                <w:rFonts w:ascii="Times New Roman"/>
                <w:b w:val="false"/>
                <w:i w:val="false"/>
                <w:color w:val="000000"/>
                <w:sz w:val="20"/>
              </w:rPr>
              <w:t>
потребностей</w:t>
            </w:r>
            <w:r>
              <w:br/>
            </w:r>
            <w:r>
              <w:rPr>
                <w:rFonts w:ascii="Times New Roman"/>
                <w:b w:val="false"/>
                <w:i w:val="false"/>
                <w:color w:val="000000"/>
                <w:sz w:val="20"/>
              </w:rPr>
              <w:t>
проекта в нефти</w:t>
            </w:r>
            <w:r>
              <w:br/>
            </w:r>
            <w:r>
              <w:rPr>
                <w:rFonts w:ascii="Times New Roman"/>
                <w:b w:val="false"/>
                <w:i w:val="false"/>
                <w:color w:val="000000"/>
                <w:sz w:val="20"/>
              </w:rPr>
              <w:t>
с указанием</w:t>
            </w:r>
            <w:r>
              <w:br/>
            </w:r>
            <w:r>
              <w:rPr>
                <w:rFonts w:ascii="Times New Roman"/>
                <w:b w:val="false"/>
                <w:i w:val="false"/>
                <w:color w:val="000000"/>
                <w:sz w:val="20"/>
              </w:rPr>
              <w:t>
поставщика и</w:t>
            </w:r>
            <w:r>
              <w:br/>
            </w:r>
            <w:r>
              <w:rPr>
                <w:rFonts w:ascii="Times New Roman"/>
                <w:b w:val="false"/>
                <w:i w:val="false"/>
                <w:color w:val="000000"/>
                <w:sz w:val="20"/>
              </w:rPr>
              <w:t>
наличия</w:t>
            </w:r>
            <w:r>
              <w:br/>
            </w:r>
            <w:r>
              <w:rPr>
                <w:rFonts w:ascii="Times New Roman"/>
                <w:b w:val="false"/>
                <w:i w:val="false"/>
                <w:color w:val="000000"/>
                <w:sz w:val="20"/>
              </w:rPr>
              <w:t>
контракта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поставки</w:t>
            </w:r>
            <w:r>
              <w:br/>
            </w:r>
            <w:r>
              <w:rPr>
                <w:rFonts w:ascii="Times New Roman"/>
                <w:b w:val="false"/>
                <w:i w:val="false"/>
                <w:color w:val="000000"/>
                <w:sz w:val="20"/>
              </w:rPr>
              <w:t>
нефти</w:t>
            </w:r>
            <w:r>
              <w:br/>
            </w:r>
            <w:r>
              <w:rPr>
                <w:rFonts w:ascii="Times New Roman"/>
                <w:b w:val="false"/>
                <w:i w:val="false"/>
                <w:color w:val="000000"/>
                <w:sz w:val="20"/>
              </w:rPr>
              <w:t>
(наимено-</w:t>
            </w:r>
            <w:r>
              <w:br/>
            </w:r>
            <w:r>
              <w:rPr>
                <w:rFonts w:ascii="Times New Roman"/>
                <w:b w:val="false"/>
                <w:i w:val="false"/>
                <w:color w:val="000000"/>
                <w:sz w:val="20"/>
              </w:rPr>
              <w:t>
вание</w:t>
            </w:r>
            <w:r>
              <w:br/>
            </w:r>
            <w:r>
              <w:rPr>
                <w:rFonts w:ascii="Times New Roman"/>
                <w:b w:val="false"/>
                <w:i w:val="false"/>
                <w:color w:val="000000"/>
                <w:sz w:val="20"/>
              </w:rPr>
              <w:t>
нефтепро-</w:t>
            </w:r>
            <w:r>
              <w:br/>
            </w:r>
            <w:r>
              <w:rPr>
                <w:rFonts w:ascii="Times New Roman"/>
                <w:b w:val="false"/>
                <w:i w:val="false"/>
                <w:color w:val="000000"/>
                <w:sz w:val="20"/>
              </w:rPr>
              <w:t>
вода)</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w:t>
            </w:r>
            <w:r>
              <w:br/>
            </w:r>
            <w:r>
              <w:rPr>
                <w:rFonts w:ascii="Times New Roman"/>
                <w:b w:val="false"/>
                <w:i w:val="false"/>
                <w:color w:val="000000"/>
                <w:sz w:val="20"/>
              </w:rPr>
              <w:t>
ция и</w:t>
            </w:r>
            <w:r>
              <w:br/>
            </w:r>
            <w:r>
              <w:rPr>
                <w:rFonts w:ascii="Times New Roman"/>
                <w:b w:val="false"/>
                <w:i w:val="false"/>
                <w:color w:val="000000"/>
                <w:sz w:val="20"/>
              </w:rPr>
              <w:t>
модернизация</w:t>
            </w:r>
            <w:r>
              <w:br/>
            </w:r>
            <w:r>
              <w:rPr>
                <w:rFonts w:ascii="Times New Roman"/>
                <w:b w:val="false"/>
                <w:i w:val="false"/>
                <w:color w:val="000000"/>
                <w:sz w:val="20"/>
              </w:rPr>
              <w:t>
Атырауского</w:t>
            </w:r>
            <w:r>
              <w:br/>
            </w:r>
            <w:r>
              <w:rPr>
                <w:rFonts w:ascii="Times New Roman"/>
                <w:b w:val="false"/>
                <w:i w:val="false"/>
                <w:color w:val="000000"/>
                <w:sz w:val="20"/>
              </w:rPr>
              <w:t>
НПЗ</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4,7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4,7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5,0</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"РД</w:t>
            </w:r>
            <w:r>
              <w:br/>
            </w:r>
            <w:r>
              <w:rPr>
                <w:rFonts w:ascii="Times New Roman"/>
                <w:b w:val="false"/>
                <w:i w:val="false"/>
                <w:color w:val="000000"/>
                <w:sz w:val="20"/>
              </w:rPr>
              <w:t>
"КазМунайГаз"</w:t>
            </w:r>
            <w:r>
              <w:br/>
            </w:r>
            <w:r>
              <w:rPr>
                <w:rFonts w:ascii="Times New Roman"/>
                <w:b w:val="false"/>
                <w:i w:val="false"/>
                <w:color w:val="000000"/>
                <w:sz w:val="20"/>
              </w:rPr>
              <w:t>
Давальческая</w:t>
            </w:r>
            <w:r>
              <w:br/>
            </w:r>
            <w:r>
              <w:rPr>
                <w:rFonts w:ascii="Times New Roman"/>
                <w:b w:val="false"/>
                <w:i w:val="false"/>
                <w:color w:val="000000"/>
                <w:sz w:val="20"/>
              </w:rPr>
              <w:t>
нефть АО "ТД</w:t>
            </w:r>
            <w:r>
              <w:br/>
            </w:r>
            <w:r>
              <w:rPr>
                <w:rFonts w:ascii="Times New Roman"/>
                <w:b w:val="false"/>
                <w:i w:val="false"/>
                <w:color w:val="000000"/>
                <w:sz w:val="20"/>
              </w:rPr>
              <w:t>
"КазМунайГаз"</w:t>
            </w:r>
            <w:r>
              <w:br/>
            </w:r>
            <w:r>
              <w:rPr>
                <w:rFonts w:ascii="Times New Roman"/>
                <w:b w:val="false"/>
                <w:i w:val="false"/>
                <w:color w:val="000000"/>
                <w:sz w:val="20"/>
              </w:rPr>
              <w:t>
ТОО "Тенгиз</w:t>
            </w:r>
            <w:r>
              <w:br/>
            </w:r>
            <w:r>
              <w:rPr>
                <w:rFonts w:ascii="Times New Roman"/>
                <w:b w:val="false"/>
                <w:i w:val="false"/>
                <w:color w:val="000000"/>
                <w:sz w:val="20"/>
              </w:rPr>
              <w:t>
Шевройл"</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Кенкияк -</w:t>
            </w:r>
            <w:r>
              <w:br/>
            </w:r>
            <w:r>
              <w:rPr>
                <w:rFonts w:ascii="Times New Roman"/>
                <w:b w:val="false"/>
                <w:i w:val="false"/>
                <w:color w:val="000000"/>
                <w:sz w:val="20"/>
              </w:rPr>
              <w:t>
Атырау</w:t>
            </w:r>
            <w:r>
              <w:br/>
            </w:r>
            <w:r>
              <w:rPr>
                <w:rFonts w:ascii="Times New Roman"/>
                <w:b w:val="false"/>
                <w:i w:val="false"/>
                <w:color w:val="000000"/>
                <w:sz w:val="20"/>
              </w:rPr>
              <w:t>
2. Узень</w:t>
            </w:r>
            <w:r>
              <w:br/>
            </w:r>
            <w:r>
              <w:rPr>
                <w:rFonts w:ascii="Times New Roman"/>
                <w:b w:val="false"/>
                <w:i w:val="false"/>
                <w:color w:val="000000"/>
                <w:sz w:val="20"/>
              </w:rPr>
              <w:t>
- Атырау</w:t>
            </w:r>
            <w:r>
              <w:br/>
            </w:r>
            <w:r>
              <w:rPr>
                <w:rFonts w:ascii="Times New Roman"/>
                <w:b w:val="false"/>
                <w:i w:val="false"/>
                <w:color w:val="000000"/>
                <w:sz w:val="20"/>
              </w:rPr>
              <w:t>
- Самара</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дорожных</w:t>
            </w:r>
            <w:r>
              <w:br/>
            </w:r>
            <w:r>
              <w:rPr>
                <w:rFonts w:ascii="Times New Roman"/>
                <w:b w:val="false"/>
                <w:i w:val="false"/>
                <w:color w:val="000000"/>
                <w:sz w:val="20"/>
              </w:rPr>
              <w:t>
битумов на</w:t>
            </w:r>
            <w:r>
              <w:br/>
            </w:r>
            <w:r>
              <w:rPr>
                <w:rFonts w:ascii="Times New Roman"/>
                <w:b w:val="false"/>
                <w:i w:val="false"/>
                <w:color w:val="000000"/>
                <w:sz w:val="20"/>
              </w:rPr>
              <w:t>
Актауском</w:t>
            </w:r>
            <w:r>
              <w:br/>
            </w:r>
            <w:r>
              <w:rPr>
                <w:rFonts w:ascii="Times New Roman"/>
                <w:b w:val="false"/>
                <w:i w:val="false"/>
                <w:color w:val="000000"/>
                <w:sz w:val="20"/>
              </w:rPr>
              <w:t>
заводе</w:t>
            </w:r>
            <w:r>
              <w:br/>
            </w:r>
            <w:r>
              <w:rPr>
                <w:rFonts w:ascii="Times New Roman"/>
                <w:b w:val="false"/>
                <w:i w:val="false"/>
                <w:color w:val="000000"/>
                <w:sz w:val="20"/>
              </w:rPr>
              <w:t>
пластических</w:t>
            </w:r>
            <w:r>
              <w:br/>
            </w:r>
            <w:r>
              <w:rPr>
                <w:rFonts w:ascii="Times New Roman"/>
                <w:b w:val="false"/>
                <w:i w:val="false"/>
                <w:color w:val="000000"/>
                <w:sz w:val="20"/>
              </w:rPr>
              <w:t>
масс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"Каражанбас</w:t>
            </w:r>
            <w:r>
              <w:br/>
            </w:r>
            <w:r>
              <w:rPr>
                <w:rFonts w:ascii="Times New Roman"/>
                <w:b w:val="false"/>
                <w:i w:val="false"/>
                <w:color w:val="000000"/>
                <w:sz w:val="20"/>
              </w:rPr>
              <w:t>
мунай" подписан</w:t>
            </w:r>
            <w:r>
              <w:br/>
            </w:r>
            <w:r>
              <w:rPr>
                <w:rFonts w:ascii="Times New Roman"/>
                <w:b w:val="false"/>
                <w:i w:val="false"/>
                <w:color w:val="000000"/>
                <w:sz w:val="20"/>
              </w:rPr>
              <w:t>
меморандум</w:t>
            </w:r>
            <w:r>
              <w:br/>
            </w:r>
            <w:r>
              <w:rPr>
                <w:rFonts w:ascii="Times New Roman"/>
                <w:b w:val="false"/>
                <w:i w:val="false"/>
                <w:color w:val="000000"/>
                <w:sz w:val="20"/>
              </w:rPr>
              <w:t>
м/у АО</w:t>
            </w:r>
            <w:r>
              <w:br/>
            </w:r>
            <w:r>
              <w:rPr>
                <w:rFonts w:ascii="Times New Roman"/>
                <w:b w:val="false"/>
                <w:i w:val="false"/>
                <w:color w:val="000000"/>
                <w:sz w:val="20"/>
              </w:rPr>
              <w:t>
"Каражанбас</w:t>
            </w:r>
            <w:r>
              <w:br/>
            </w:r>
            <w:r>
              <w:rPr>
                <w:rFonts w:ascii="Times New Roman"/>
                <w:b w:val="false"/>
                <w:i w:val="false"/>
                <w:color w:val="000000"/>
                <w:sz w:val="20"/>
              </w:rPr>
              <w:t>
мунай"</w:t>
            </w:r>
            <w:r>
              <w:br/>
            </w:r>
            <w:r>
              <w:rPr>
                <w:rFonts w:ascii="Times New Roman"/>
                <w:b w:val="false"/>
                <w:i w:val="false"/>
                <w:color w:val="000000"/>
                <w:sz w:val="20"/>
              </w:rPr>
              <w:t>
"О взаимопони-</w:t>
            </w:r>
            <w:r>
              <w:br/>
            </w:r>
            <w:r>
              <w:rPr>
                <w:rFonts w:ascii="Times New Roman"/>
                <w:b w:val="false"/>
                <w:i w:val="false"/>
                <w:color w:val="000000"/>
                <w:sz w:val="20"/>
              </w:rPr>
              <w:t>
мании в целях</w:t>
            </w:r>
            <w:r>
              <w:br/>
            </w:r>
            <w:r>
              <w:rPr>
                <w:rFonts w:ascii="Times New Roman"/>
                <w:b w:val="false"/>
                <w:i w:val="false"/>
                <w:color w:val="000000"/>
                <w:sz w:val="20"/>
              </w:rPr>
              <w:t>
реалиизации</w:t>
            </w:r>
            <w:r>
              <w:br/>
            </w:r>
            <w:r>
              <w:rPr>
                <w:rFonts w:ascii="Times New Roman"/>
                <w:b w:val="false"/>
                <w:i w:val="false"/>
                <w:color w:val="000000"/>
                <w:sz w:val="20"/>
              </w:rPr>
              <w:t>
проекта</w:t>
            </w:r>
            <w:r>
              <w:br/>
            </w:r>
            <w:r>
              <w:rPr>
                <w:rFonts w:ascii="Times New Roman"/>
                <w:b w:val="false"/>
                <w:i w:val="false"/>
                <w:color w:val="000000"/>
                <w:sz w:val="20"/>
              </w:rPr>
              <w:t>
"Производство</w:t>
            </w:r>
            <w:r>
              <w:br/>
            </w:r>
            <w:r>
              <w:rPr>
                <w:rFonts w:ascii="Times New Roman"/>
                <w:b w:val="false"/>
                <w:i w:val="false"/>
                <w:color w:val="000000"/>
                <w:sz w:val="20"/>
              </w:rPr>
              <w:t>
дорожного</w:t>
            </w:r>
            <w:r>
              <w:br/>
            </w:r>
            <w:r>
              <w:rPr>
                <w:rFonts w:ascii="Times New Roman"/>
                <w:b w:val="false"/>
                <w:i w:val="false"/>
                <w:color w:val="000000"/>
                <w:sz w:val="20"/>
              </w:rPr>
              <w:t>
битума на АЗПМ"</w:t>
            </w:r>
            <w:r>
              <w:br/>
            </w:r>
            <w:r>
              <w:rPr>
                <w:rFonts w:ascii="Times New Roman"/>
                <w:b w:val="false"/>
                <w:i w:val="false"/>
                <w:color w:val="000000"/>
                <w:sz w:val="20"/>
              </w:rPr>
              <w:t>
от 15.12.2008</w:t>
            </w:r>
            <w:r>
              <w:br/>
            </w:r>
            <w:r>
              <w:rPr>
                <w:rFonts w:ascii="Times New Roman"/>
                <w:b w:val="false"/>
                <w:i w:val="false"/>
                <w:color w:val="000000"/>
                <w:sz w:val="20"/>
              </w:rPr>
              <w:t>
г.</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трубо-</w:t>
            </w:r>
            <w:r>
              <w:br/>
            </w:r>
            <w:r>
              <w:rPr>
                <w:rFonts w:ascii="Times New Roman"/>
                <w:b w:val="false"/>
                <w:i w:val="false"/>
                <w:color w:val="000000"/>
                <w:sz w:val="20"/>
              </w:rPr>
              <w:t>
проводу</w:t>
            </w:r>
            <w:r>
              <w:br/>
            </w:r>
            <w:r>
              <w:rPr>
                <w:rFonts w:ascii="Times New Roman"/>
                <w:b w:val="false"/>
                <w:i w:val="false"/>
                <w:color w:val="000000"/>
                <w:sz w:val="20"/>
              </w:rPr>
              <w:t>
Атырау -</w:t>
            </w:r>
            <w:r>
              <w:br/>
            </w:r>
            <w:r>
              <w:rPr>
                <w:rFonts w:ascii="Times New Roman"/>
                <w:b w:val="false"/>
                <w:i w:val="false"/>
                <w:color w:val="000000"/>
                <w:sz w:val="20"/>
              </w:rPr>
              <w:t>
Самара от</w:t>
            </w:r>
            <w:r>
              <w:br/>
            </w:r>
            <w:r>
              <w:rPr>
                <w:rFonts w:ascii="Times New Roman"/>
                <w:b w:val="false"/>
                <w:i w:val="false"/>
                <w:color w:val="000000"/>
                <w:sz w:val="20"/>
              </w:rPr>
              <w:t>
ГНПС</w:t>
            </w:r>
            <w:r>
              <w:br/>
            </w:r>
            <w:r>
              <w:rPr>
                <w:rFonts w:ascii="Times New Roman"/>
                <w:b w:val="false"/>
                <w:i w:val="false"/>
                <w:color w:val="000000"/>
                <w:sz w:val="20"/>
              </w:rPr>
              <w:t>
Каражан-</w:t>
            </w:r>
            <w:r>
              <w:br/>
            </w:r>
            <w:r>
              <w:rPr>
                <w:rFonts w:ascii="Times New Roman"/>
                <w:b w:val="false"/>
                <w:i w:val="false"/>
                <w:color w:val="000000"/>
                <w:sz w:val="20"/>
              </w:rPr>
              <w:t>
бас до</w:t>
            </w:r>
            <w:r>
              <w:br/>
            </w:r>
            <w:r>
              <w:rPr>
                <w:rFonts w:ascii="Times New Roman"/>
                <w:b w:val="false"/>
                <w:i w:val="false"/>
                <w:color w:val="000000"/>
                <w:sz w:val="20"/>
              </w:rPr>
              <w:t>
ГНПС</w:t>
            </w:r>
            <w:r>
              <w:br/>
            </w:r>
            <w:r>
              <w:rPr>
                <w:rFonts w:ascii="Times New Roman"/>
                <w:b w:val="false"/>
                <w:i w:val="false"/>
                <w:color w:val="000000"/>
                <w:sz w:val="20"/>
              </w:rPr>
              <w:t>
Актау</w:t>
            </w:r>
          </w:p>
        </w:tc>
      </w:tr>
    </w:tbl>
    <w:bookmarkStart w:name="z72" w:id="17"/>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природным газом:</w:t>
      </w:r>
      <w:r>
        <w:br/>
      </w:r>
      <w:r>
        <w:rPr>
          <w:rFonts w:ascii="Times New Roman"/>
          <w:b w:val="false"/>
          <w:i w:val="false"/>
          <w:color w:val="000000"/>
          <w:sz w:val="28"/>
        </w:rPr>
        <w:t>
      Поставщиком газа интегрированного газохимического комплекса в Атырауской области является ТОО "ТШО" (по проектируемому газопроводу Тенгизский ГПЗ "ТШО" - станция Карабатан Атырауской области).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793"/>
        <w:gridCol w:w="873"/>
        <w:gridCol w:w="973"/>
        <w:gridCol w:w="893"/>
        <w:gridCol w:w="853"/>
        <w:gridCol w:w="913"/>
        <w:gridCol w:w="1773"/>
        <w:gridCol w:w="1993"/>
        <w:gridCol w:w="2313"/>
      </w:tblGrid>
      <w:tr>
        <w:trPr>
          <w:trHeight w:val="16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w:t>
            </w:r>
            <w:r>
              <w:br/>
            </w:r>
            <w:r>
              <w:rPr>
                <w:rFonts w:ascii="Times New Roman"/>
                <w:b w:val="false"/>
                <w:i w:val="false"/>
                <w:color w:val="000000"/>
                <w:sz w:val="20"/>
              </w:rPr>
              <w:t>
обеспечения проекта</w:t>
            </w:r>
            <w:r>
              <w:br/>
            </w:r>
            <w:r>
              <w:rPr>
                <w:rFonts w:ascii="Times New Roman"/>
                <w:b w:val="false"/>
                <w:i w:val="false"/>
                <w:color w:val="000000"/>
                <w:sz w:val="20"/>
              </w:rPr>
              <w:t>
газом по годам</w:t>
            </w:r>
            <w:r>
              <w:br/>
            </w:r>
            <w:r>
              <w:rPr>
                <w:rFonts w:ascii="Times New Roman"/>
                <w:b w:val="false"/>
                <w:i w:val="false"/>
                <w:color w:val="000000"/>
                <w:sz w:val="20"/>
              </w:rPr>
              <w:t>
(потребность\</w:t>
            </w:r>
            <w:r>
              <w:br/>
            </w:r>
            <w:r>
              <w:rPr>
                <w:rFonts w:ascii="Times New Roman"/>
                <w:b w:val="false"/>
                <w:i w:val="false"/>
                <w:color w:val="000000"/>
                <w:sz w:val="20"/>
              </w:rPr>
              <w:t>
возможность), млн.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покрытия</w:t>
            </w:r>
            <w:r>
              <w:br/>
            </w:r>
            <w:r>
              <w:rPr>
                <w:rFonts w:ascii="Times New Roman"/>
                <w:b w:val="false"/>
                <w:i w:val="false"/>
                <w:color w:val="000000"/>
                <w:sz w:val="20"/>
              </w:rPr>
              <w:t>
потребностей</w:t>
            </w:r>
            <w:r>
              <w:br/>
            </w:r>
            <w:r>
              <w:rPr>
                <w:rFonts w:ascii="Times New Roman"/>
                <w:b w:val="false"/>
                <w:i w:val="false"/>
                <w:color w:val="000000"/>
                <w:sz w:val="20"/>
              </w:rPr>
              <w:t>
проекта в газе с</w:t>
            </w:r>
            <w:r>
              <w:br/>
            </w:r>
            <w:r>
              <w:rPr>
                <w:rFonts w:ascii="Times New Roman"/>
                <w:b w:val="false"/>
                <w:i w:val="false"/>
                <w:color w:val="000000"/>
                <w:sz w:val="20"/>
              </w:rPr>
              <w:t>
указанием</w:t>
            </w:r>
            <w:r>
              <w:br/>
            </w:r>
            <w:r>
              <w:rPr>
                <w:rFonts w:ascii="Times New Roman"/>
                <w:b w:val="false"/>
                <w:i w:val="false"/>
                <w:color w:val="000000"/>
                <w:sz w:val="20"/>
              </w:rPr>
              <w:t>
поставщика и</w:t>
            </w:r>
            <w:r>
              <w:br/>
            </w:r>
            <w:r>
              <w:rPr>
                <w:rFonts w:ascii="Times New Roman"/>
                <w:b w:val="false"/>
                <w:i w:val="false"/>
                <w:color w:val="000000"/>
                <w:sz w:val="20"/>
              </w:rPr>
              <w:t>
наличия контракта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поставки</w:t>
            </w:r>
            <w:r>
              <w:br/>
            </w:r>
            <w:r>
              <w:rPr>
                <w:rFonts w:ascii="Times New Roman"/>
                <w:b w:val="false"/>
                <w:i w:val="false"/>
                <w:color w:val="000000"/>
                <w:sz w:val="20"/>
              </w:rPr>
              <w:t>
газа</w:t>
            </w:r>
            <w:r>
              <w:br/>
            </w:r>
            <w:r>
              <w:rPr>
                <w:rFonts w:ascii="Times New Roman"/>
                <w:b w:val="false"/>
                <w:i w:val="false"/>
                <w:color w:val="000000"/>
                <w:sz w:val="20"/>
              </w:rPr>
              <w:t>
(газопро-</w:t>
            </w:r>
            <w:r>
              <w:br/>
            </w:r>
            <w:r>
              <w:rPr>
                <w:rFonts w:ascii="Times New Roman"/>
                <w:b w:val="false"/>
                <w:i w:val="false"/>
                <w:color w:val="000000"/>
                <w:sz w:val="20"/>
              </w:rPr>
              <w:t>
вод)</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пос-</w:t>
            </w:r>
            <w:r>
              <w:br/>
            </w:r>
            <w:r>
              <w:rPr>
                <w:rFonts w:ascii="Times New Roman"/>
                <w:b w:val="false"/>
                <w:i w:val="false"/>
                <w:color w:val="000000"/>
                <w:sz w:val="20"/>
              </w:rPr>
              <w:t>
тавщика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действия</w:t>
            </w:r>
            <w:r>
              <w:br/>
            </w:r>
            <w:r>
              <w:rPr>
                <w:rFonts w:ascii="Times New Roman"/>
                <w:b w:val="false"/>
                <w:i w:val="false"/>
                <w:color w:val="000000"/>
                <w:sz w:val="20"/>
              </w:rPr>
              <w:t>
контракта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интегрирован-</w:t>
            </w:r>
            <w:r>
              <w:br/>
            </w:r>
            <w:r>
              <w:rPr>
                <w:rFonts w:ascii="Times New Roman"/>
                <w:b w:val="false"/>
                <w:i w:val="false"/>
                <w:color w:val="000000"/>
                <w:sz w:val="20"/>
              </w:rPr>
              <w:t>
ного газохи-</w:t>
            </w:r>
            <w:r>
              <w:br/>
            </w:r>
            <w:r>
              <w:rPr>
                <w:rFonts w:ascii="Times New Roman"/>
                <w:b w:val="false"/>
                <w:i w:val="false"/>
                <w:color w:val="000000"/>
                <w:sz w:val="20"/>
              </w:rPr>
              <w:t>
мического</w:t>
            </w:r>
            <w:r>
              <w:br/>
            </w:r>
            <w:r>
              <w:rPr>
                <w:rFonts w:ascii="Times New Roman"/>
                <w:b w:val="false"/>
                <w:i w:val="false"/>
                <w:color w:val="000000"/>
                <w:sz w:val="20"/>
              </w:rPr>
              <w:t>
комплекса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"ТШО"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2013-2042</w:t>
            </w:r>
            <w:r>
              <w:br/>
            </w:r>
            <w:r>
              <w:rPr>
                <w:rFonts w:ascii="Times New Roman"/>
                <w:b w:val="false"/>
                <w:i w:val="false"/>
                <w:color w:val="000000"/>
                <w:sz w:val="20"/>
              </w:rPr>
              <w:t>
г.г.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w:t>
            </w:r>
            <w:r>
              <w:br/>
            </w:r>
            <w:r>
              <w:rPr>
                <w:rFonts w:ascii="Times New Roman"/>
                <w:b w:val="false"/>
                <w:i w:val="false"/>
                <w:color w:val="000000"/>
                <w:sz w:val="20"/>
              </w:rPr>
              <w:t>
ние Тенгиз-</w:t>
            </w:r>
            <w:r>
              <w:br/>
            </w:r>
            <w:r>
              <w:rPr>
                <w:rFonts w:ascii="Times New Roman"/>
                <w:b w:val="false"/>
                <w:i w:val="false"/>
                <w:color w:val="000000"/>
                <w:sz w:val="20"/>
              </w:rPr>
              <w:t>
Карабатан</w:t>
            </w:r>
          </w:p>
        </w:tc>
      </w:tr>
    </w:tbl>
    <w:bookmarkStart w:name="z73" w:id="18"/>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Потребности в электрической энергии объектов Атырауской области будут полностью покрываться собственными генерирующими источниками. Предусматривается расширение Атырауской ТЭЦ (215 МВт) и строительство Газотурбинной электростанции мощностью 180 МВт. В Мангистауской области вновь вводимый объект будет обеспечиваться электроэнергией от энергоисточников МАЭК АО "МАЭК-Казатомпром".</w:t>
      </w:r>
      <w:r>
        <w:br/>
      </w:r>
      <w:r>
        <w:rPr>
          <w:rFonts w:ascii="Times New Roman"/>
          <w:b w:val="false"/>
          <w:i w:val="false"/>
          <w:color w:val="000000"/>
          <w:sz w:val="28"/>
        </w:rPr>
        <w:t>
</w:t>
      </w:r>
      <w:r>
        <w:rPr>
          <w:rFonts w:ascii="Times New Roman"/>
          <w:b w:val="false"/>
          <w:i w:val="false"/>
          <w:color w:val="000000"/>
          <w:sz w:val="28"/>
        </w:rPr>
        <w:t>
      По региональным проектам: обеспечение электроэнергией новых производственных мощностей будет осуществляться от энергоисточников в зависимости от их дислокации.</w:t>
      </w:r>
      <w:r>
        <w:br/>
      </w:r>
      <w:r>
        <w:rPr>
          <w:rFonts w:ascii="Times New Roman"/>
          <w:b w:val="false"/>
          <w:i w:val="false"/>
          <w:color w:val="000000"/>
          <w:sz w:val="28"/>
        </w:rPr>
        <w:t>
</w:t>
      </w:r>
      <w:r>
        <w:rPr>
          <w:rFonts w:ascii="Times New Roman"/>
          <w:b w:val="false"/>
          <w:i w:val="false"/>
          <w:color w:val="000000"/>
          <w:sz w:val="28"/>
        </w:rPr>
        <w:t>
      Вновь вводимые мощности газовой отрасли Актюбинской области будут обеспечиваться электроэнергией от энергоисточников Актюбинского энергоузла.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433"/>
        <w:gridCol w:w="2353"/>
        <w:gridCol w:w="1033"/>
        <w:gridCol w:w="913"/>
        <w:gridCol w:w="1093"/>
        <w:gridCol w:w="1053"/>
        <w:gridCol w:w="1133"/>
        <w:gridCol w:w="1033"/>
        <w:gridCol w:w="117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w:t>
            </w:r>
            <w:r>
              <w:br/>
            </w:r>
            <w:r>
              <w:rPr>
                <w:rFonts w:ascii="Times New Roman"/>
                <w:b w:val="false"/>
                <w:i w:val="false"/>
                <w:color w:val="000000"/>
                <w:sz w:val="20"/>
              </w:rPr>
              <w:t>
обеспечения</w:t>
            </w:r>
            <w:r>
              <w:br/>
            </w:r>
            <w:r>
              <w:rPr>
                <w:rFonts w:ascii="Times New Roman"/>
                <w:b w:val="false"/>
                <w:i w:val="false"/>
                <w:color w:val="000000"/>
                <w:sz w:val="20"/>
              </w:rPr>
              <w:t>
проекта</w:t>
            </w:r>
            <w:r>
              <w:br/>
            </w:r>
            <w:r>
              <w:rPr>
                <w:rFonts w:ascii="Times New Roman"/>
                <w:b w:val="false"/>
                <w:i w:val="false"/>
                <w:color w:val="000000"/>
                <w:sz w:val="20"/>
              </w:rPr>
              <w:t>
электроэнергией</w:t>
            </w:r>
            <w:r>
              <w:br/>
            </w:r>
            <w:r>
              <w:rPr>
                <w:rFonts w:ascii="Times New Roman"/>
                <w:b w:val="false"/>
                <w:i w:val="false"/>
                <w:color w:val="000000"/>
                <w:sz w:val="20"/>
              </w:rPr>
              <w:t>
(потребность\</w:t>
            </w:r>
            <w:r>
              <w:br/>
            </w:r>
            <w:r>
              <w:rPr>
                <w:rFonts w:ascii="Times New Roman"/>
                <w:b w:val="false"/>
                <w:i w:val="false"/>
                <w:color w:val="000000"/>
                <w:sz w:val="20"/>
              </w:rPr>
              <w:t>
возможность),</w:t>
            </w:r>
            <w:r>
              <w:br/>
            </w:r>
            <w:r>
              <w:rPr>
                <w:rFonts w:ascii="Times New Roman"/>
                <w:b w:val="false"/>
                <w:i w:val="false"/>
                <w:color w:val="000000"/>
                <w:sz w:val="20"/>
              </w:rPr>
              <w:t>
мВт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обеспечения проекта</w:t>
            </w:r>
            <w:r>
              <w:br/>
            </w:r>
            <w:r>
              <w:rPr>
                <w:rFonts w:ascii="Times New Roman"/>
                <w:b w:val="false"/>
                <w:i w:val="false"/>
                <w:color w:val="000000"/>
                <w:sz w:val="20"/>
              </w:rPr>
              <w:t>
электроэнергией по годам,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Атырауского НПЗ</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дорожных битумов</w:t>
            </w:r>
            <w:r>
              <w:br/>
            </w:r>
            <w:r>
              <w:rPr>
                <w:rFonts w:ascii="Times New Roman"/>
                <w:b w:val="false"/>
                <w:i w:val="false"/>
                <w:color w:val="000000"/>
                <w:sz w:val="20"/>
              </w:rPr>
              <w:t>
на Актауском</w:t>
            </w:r>
            <w:r>
              <w:br/>
            </w:r>
            <w:r>
              <w:rPr>
                <w:rFonts w:ascii="Times New Roman"/>
                <w:b w:val="false"/>
                <w:i w:val="false"/>
                <w:color w:val="000000"/>
                <w:sz w:val="20"/>
              </w:rPr>
              <w:t>
заводе</w:t>
            </w:r>
            <w:r>
              <w:br/>
            </w:r>
            <w:r>
              <w:rPr>
                <w:rFonts w:ascii="Times New Roman"/>
                <w:b w:val="false"/>
                <w:i w:val="false"/>
                <w:color w:val="000000"/>
                <w:sz w:val="20"/>
              </w:rPr>
              <w:t>
пластических</w:t>
            </w:r>
            <w:r>
              <w:br/>
            </w:r>
            <w:r>
              <w:rPr>
                <w:rFonts w:ascii="Times New Roman"/>
                <w:b w:val="false"/>
                <w:i w:val="false"/>
                <w:color w:val="000000"/>
                <w:sz w:val="20"/>
              </w:rPr>
              <w:t>
масс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интегрированного</w:t>
            </w:r>
            <w:r>
              <w:br/>
            </w:r>
            <w:r>
              <w:rPr>
                <w:rFonts w:ascii="Times New Roman"/>
                <w:b w:val="false"/>
                <w:i w:val="false"/>
                <w:color w:val="000000"/>
                <w:sz w:val="20"/>
              </w:rPr>
              <w:t>
газохимического</w:t>
            </w:r>
            <w:r>
              <w:br/>
            </w:r>
            <w:r>
              <w:rPr>
                <w:rFonts w:ascii="Times New Roman"/>
                <w:b w:val="false"/>
                <w:i w:val="false"/>
                <w:color w:val="000000"/>
                <w:sz w:val="20"/>
              </w:rPr>
              <w:t>
комплекса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r>
              <w:br/>
            </w:r>
            <w:r>
              <w:rPr>
                <w:rFonts w:ascii="Times New Roman"/>
                <w:b w:val="false"/>
                <w:i w:val="false"/>
                <w:color w:val="000000"/>
                <w:sz w:val="20"/>
              </w:rPr>
              <w:t>
возможность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7" w:id="19"/>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3251"/>
        <w:gridCol w:w="2352"/>
        <w:gridCol w:w="4749"/>
      </w:tblGrid>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w:t>
            </w:r>
            <w:r>
              <w:br/>
            </w:r>
            <w:r>
              <w:rPr>
                <w:rFonts w:ascii="Times New Roman"/>
                <w:b w:val="false"/>
                <w:i w:val="false"/>
                <w:color w:val="000000"/>
                <w:sz w:val="20"/>
              </w:rPr>
              <w:t>
дорогами</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Атырауского НПЗ</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"КазМунайГаз"</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нефтепровод</w:t>
            </w:r>
            <w:r>
              <w:br/>
            </w:r>
            <w:r>
              <w:rPr>
                <w:rFonts w:ascii="Times New Roman"/>
                <w:b w:val="false"/>
                <w:i w:val="false"/>
                <w:color w:val="000000"/>
                <w:sz w:val="20"/>
              </w:rPr>
              <w:t>
Узень - Атырау - Самара</w:t>
            </w:r>
            <w:r>
              <w:br/>
            </w:r>
            <w:r>
              <w:rPr>
                <w:rFonts w:ascii="Times New Roman"/>
                <w:b w:val="false"/>
                <w:i w:val="false"/>
                <w:color w:val="000000"/>
                <w:sz w:val="20"/>
              </w:rPr>
              <w:t>
2) газопровод МГ Макат</w:t>
            </w:r>
            <w:r>
              <w:br/>
            </w:r>
            <w:r>
              <w:rPr>
                <w:rFonts w:ascii="Times New Roman"/>
                <w:b w:val="false"/>
                <w:i w:val="false"/>
                <w:color w:val="000000"/>
                <w:sz w:val="20"/>
              </w:rPr>
              <w:t>
- Северный Кавказ</w:t>
            </w:r>
            <w:r>
              <w:br/>
            </w:r>
            <w:r>
              <w:rPr>
                <w:rFonts w:ascii="Times New Roman"/>
                <w:b w:val="false"/>
                <w:i w:val="false"/>
                <w:color w:val="000000"/>
                <w:sz w:val="20"/>
              </w:rPr>
              <w:t>
3) нефтепровод "Кенкияк</w:t>
            </w:r>
            <w:r>
              <w:br/>
            </w:r>
            <w:r>
              <w:rPr>
                <w:rFonts w:ascii="Times New Roman"/>
                <w:b w:val="false"/>
                <w:i w:val="false"/>
                <w:color w:val="000000"/>
                <w:sz w:val="20"/>
              </w:rPr>
              <w:t>
- Атырау"</w:t>
            </w:r>
            <w:r>
              <w:br/>
            </w:r>
            <w:r>
              <w:rPr>
                <w:rFonts w:ascii="Times New Roman"/>
                <w:b w:val="false"/>
                <w:i w:val="false"/>
                <w:color w:val="000000"/>
                <w:sz w:val="20"/>
              </w:rPr>
              <w:t>
4) инфраструктура АО</w:t>
            </w:r>
            <w:r>
              <w:br/>
            </w:r>
            <w:r>
              <w:rPr>
                <w:rFonts w:ascii="Times New Roman"/>
                <w:b w:val="false"/>
                <w:i w:val="false"/>
                <w:color w:val="000000"/>
                <w:sz w:val="20"/>
              </w:rPr>
              <w:t>
"НК "Казахстан</w:t>
            </w:r>
            <w:r>
              <w:br/>
            </w:r>
            <w:r>
              <w:rPr>
                <w:rFonts w:ascii="Times New Roman"/>
                <w:b w:val="false"/>
                <w:i w:val="false"/>
                <w:color w:val="000000"/>
                <w:sz w:val="20"/>
              </w:rPr>
              <w:t>
ТемирЖолы"</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дорожных</w:t>
            </w:r>
            <w:r>
              <w:br/>
            </w:r>
            <w:r>
              <w:rPr>
                <w:rFonts w:ascii="Times New Roman"/>
                <w:b w:val="false"/>
                <w:i w:val="false"/>
                <w:color w:val="000000"/>
                <w:sz w:val="20"/>
              </w:rPr>
              <w:t>
битумов на</w:t>
            </w:r>
            <w:r>
              <w:br/>
            </w:r>
            <w:r>
              <w:rPr>
                <w:rFonts w:ascii="Times New Roman"/>
                <w:b w:val="false"/>
                <w:i w:val="false"/>
                <w:color w:val="000000"/>
                <w:sz w:val="20"/>
              </w:rPr>
              <w:t>
Актауском заводе</w:t>
            </w:r>
            <w:r>
              <w:br/>
            </w:r>
            <w:r>
              <w:rPr>
                <w:rFonts w:ascii="Times New Roman"/>
                <w:b w:val="false"/>
                <w:i w:val="false"/>
                <w:color w:val="000000"/>
                <w:sz w:val="20"/>
              </w:rPr>
              <w:t>
пластических масс</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"КазМунайГаз"</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нефтепровод Каламкас</w:t>
            </w:r>
            <w:r>
              <w:br/>
            </w:r>
            <w:r>
              <w:rPr>
                <w:rFonts w:ascii="Times New Roman"/>
                <w:b w:val="false"/>
                <w:i w:val="false"/>
                <w:color w:val="000000"/>
                <w:sz w:val="20"/>
              </w:rPr>
              <w:t>
- Каражанбас - Актау</w:t>
            </w:r>
            <w:r>
              <w:br/>
            </w:r>
            <w:r>
              <w:rPr>
                <w:rFonts w:ascii="Times New Roman"/>
                <w:b w:val="false"/>
                <w:i w:val="false"/>
                <w:color w:val="000000"/>
                <w:sz w:val="20"/>
              </w:rPr>
              <w:t>
2) инфраструктура АО</w:t>
            </w:r>
            <w:r>
              <w:br/>
            </w:r>
            <w:r>
              <w:rPr>
                <w:rFonts w:ascii="Times New Roman"/>
                <w:b w:val="false"/>
                <w:i w:val="false"/>
                <w:color w:val="000000"/>
                <w:sz w:val="20"/>
              </w:rPr>
              <w:t>
"НК "КазахстанТемир</w:t>
            </w:r>
            <w:r>
              <w:br/>
            </w:r>
            <w:r>
              <w:rPr>
                <w:rFonts w:ascii="Times New Roman"/>
                <w:b w:val="false"/>
                <w:i w:val="false"/>
                <w:color w:val="000000"/>
                <w:sz w:val="20"/>
              </w:rPr>
              <w:t>
Жолы"</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интегрированного</w:t>
            </w:r>
            <w:r>
              <w:br/>
            </w:r>
            <w:r>
              <w:rPr>
                <w:rFonts w:ascii="Times New Roman"/>
                <w:b w:val="false"/>
                <w:i w:val="false"/>
                <w:color w:val="000000"/>
                <w:sz w:val="20"/>
              </w:rPr>
              <w:t>
газохимического</w:t>
            </w:r>
            <w:r>
              <w:br/>
            </w:r>
            <w:r>
              <w:rPr>
                <w:rFonts w:ascii="Times New Roman"/>
                <w:b w:val="false"/>
                <w:i w:val="false"/>
                <w:color w:val="000000"/>
                <w:sz w:val="20"/>
              </w:rPr>
              <w:t>
комплекса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"Kazakhstan</w:t>
            </w:r>
            <w:r>
              <w:br/>
            </w:r>
            <w:r>
              <w:rPr>
                <w:rFonts w:ascii="Times New Roman"/>
                <w:b w:val="false"/>
                <w:i w:val="false"/>
                <w:color w:val="000000"/>
                <w:sz w:val="20"/>
              </w:rPr>
              <w:t>
Petrochemical</w:t>
            </w:r>
            <w:r>
              <w:br/>
            </w:r>
            <w:r>
              <w:rPr>
                <w:rFonts w:ascii="Times New Roman"/>
                <w:b w:val="false"/>
                <w:i w:val="false"/>
                <w:color w:val="000000"/>
                <w:sz w:val="20"/>
              </w:rPr>
              <w:t>
Industires</w:t>
            </w:r>
            <w:r>
              <w:br/>
            </w:r>
            <w:r>
              <w:rPr>
                <w:rFonts w:ascii="Times New Roman"/>
                <w:b w:val="false"/>
                <w:i w:val="false"/>
                <w:color w:val="000000"/>
                <w:sz w:val="20"/>
              </w:rPr>
              <w:t>
Inc."</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w:t>
            </w:r>
            <w:r>
              <w:br/>
            </w:r>
            <w:r>
              <w:rPr>
                <w:rFonts w:ascii="Times New Roman"/>
                <w:b w:val="false"/>
                <w:i w:val="false"/>
                <w:color w:val="000000"/>
                <w:sz w:val="20"/>
              </w:rPr>
              <w:t>
- Бейнеу - Сай - Утес-</w:t>
            </w:r>
            <w:r>
              <w:br/>
            </w:r>
            <w:r>
              <w:rPr>
                <w:rFonts w:ascii="Times New Roman"/>
                <w:b w:val="false"/>
                <w:i w:val="false"/>
                <w:color w:val="000000"/>
                <w:sz w:val="20"/>
              </w:rPr>
              <w:t>
Шетпе - Жетыбай - порт</w:t>
            </w:r>
            <w:r>
              <w:br/>
            </w:r>
            <w:r>
              <w:rPr>
                <w:rFonts w:ascii="Times New Roman"/>
                <w:b w:val="false"/>
                <w:i w:val="false"/>
                <w:color w:val="000000"/>
                <w:sz w:val="20"/>
              </w:rPr>
              <w:t>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 (станция</w:t>
            </w:r>
            <w:r>
              <w:br/>
            </w:r>
            <w:r>
              <w:rPr>
                <w:rFonts w:ascii="Times New Roman"/>
                <w:b w:val="false"/>
                <w:i w:val="false"/>
                <w:color w:val="000000"/>
                <w:sz w:val="20"/>
              </w:rPr>
              <w:t>
Карабатан)</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 выпуску</w:t>
            </w:r>
            <w:r>
              <w:br/>
            </w:r>
            <w:r>
              <w:rPr>
                <w:rFonts w:ascii="Times New Roman"/>
                <w:b w:val="false"/>
                <w:i w:val="false"/>
                <w:color w:val="000000"/>
                <w:sz w:val="20"/>
              </w:rPr>
              <w:t>
битума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"Управление</w:t>
            </w:r>
            <w:r>
              <w:br/>
            </w:r>
            <w:r>
              <w:rPr>
                <w:rFonts w:ascii="Times New Roman"/>
                <w:b w:val="false"/>
                <w:i w:val="false"/>
                <w:color w:val="000000"/>
                <w:sz w:val="20"/>
              </w:rPr>
              <w:t>
автомобильных</w:t>
            </w:r>
            <w:r>
              <w:br/>
            </w:r>
            <w:r>
              <w:rPr>
                <w:rFonts w:ascii="Times New Roman"/>
                <w:b w:val="false"/>
                <w:i w:val="false"/>
                <w:color w:val="000000"/>
                <w:sz w:val="20"/>
              </w:rPr>
              <w:t>
дорог"</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w:t>
            </w:r>
            <w:r>
              <w:br/>
            </w:r>
            <w:r>
              <w:rPr>
                <w:rFonts w:ascii="Times New Roman"/>
                <w:b w:val="false"/>
                <w:i w:val="false"/>
                <w:color w:val="000000"/>
                <w:sz w:val="20"/>
              </w:rPr>
              <w:t>
г.г.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 Алматы - Шымкент -</w:t>
            </w:r>
            <w:r>
              <w:br/>
            </w:r>
            <w:r>
              <w:rPr>
                <w:rFonts w:ascii="Times New Roman"/>
                <w:b w:val="false"/>
                <w:i w:val="false"/>
                <w:color w:val="000000"/>
                <w:sz w:val="20"/>
              </w:rPr>
              <w:t>
Актобе (станция</w:t>
            </w:r>
            <w:r>
              <w:br/>
            </w:r>
            <w:r>
              <w:rPr>
                <w:rFonts w:ascii="Times New Roman"/>
                <w:b w:val="false"/>
                <w:i w:val="false"/>
                <w:color w:val="000000"/>
                <w:sz w:val="20"/>
              </w:rPr>
              <w:t>
Кызылорда)</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 4 по</w:t>
            </w:r>
            <w:r>
              <w:br/>
            </w:r>
            <w:r>
              <w:rPr>
                <w:rFonts w:ascii="Times New Roman"/>
                <w:b w:val="false"/>
                <w:i w:val="false"/>
                <w:color w:val="000000"/>
                <w:sz w:val="20"/>
              </w:rPr>
              <w:t>
подготовке нефти</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"СНПС-</w:t>
            </w:r>
            <w:r>
              <w:br/>
            </w:r>
            <w:r>
              <w:rPr>
                <w:rFonts w:ascii="Times New Roman"/>
                <w:b w:val="false"/>
                <w:i w:val="false"/>
                <w:color w:val="000000"/>
                <w:sz w:val="20"/>
              </w:rPr>
              <w:t>
Актобемунайгаз"</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Актобе -</w:t>
            </w:r>
            <w:r>
              <w:br/>
            </w:r>
            <w:r>
              <w:rPr>
                <w:rFonts w:ascii="Times New Roman"/>
                <w:b w:val="false"/>
                <w:i w:val="false"/>
                <w:color w:val="000000"/>
                <w:sz w:val="20"/>
              </w:rPr>
              <w:t>
Темир - Жанажол</w:t>
            </w:r>
            <w:r>
              <w:br/>
            </w:r>
            <w:r>
              <w:rPr>
                <w:rFonts w:ascii="Times New Roman"/>
                <w:b w:val="false"/>
                <w:i w:val="false"/>
                <w:color w:val="000000"/>
                <w:sz w:val="20"/>
              </w:rPr>
              <w:t>
2) железная дорога Жем</w:t>
            </w:r>
            <w:r>
              <w:br/>
            </w:r>
            <w:r>
              <w:rPr>
                <w:rFonts w:ascii="Times New Roman"/>
                <w:b w:val="false"/>
                <w:i w:val="false"/>
                <w:color w:val="000000"/>
                <w:sz w:val="20"/>
              </w:rPr>
              <w:t>
- Жанажол (станция</w:t>
            </w:r>
            <w:r>
              <w:br/>
            </w:r>
            <w:r>
              <w:rPr>
                <w:rFonts w:ascii="Times New Roman"/>
                <w:b w:val="false"/>
                <w:i w:val="false"/>
                <w:color w:val="000000"/>
                <w:sz w:val="20"/>
              </w:rPr>
              <w:t>
Жанажол)</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переработке сырой</w:t>
            </w:r>
            <w:r>
              <w:br/>
            </w:r>
            <w:r>
              <w:rPr>
                <w:rFonts w:ascii="Times New Roman"/>
                <w:b w:val="false"/>
                <w:i w:val="false"/>
                <w:color w:val="000000"/>
                <w:sz w:val="20"/>
              </w:rPr>
              <w:t>
нефти в селе Аса</w:t>
            </w:r>
            <w:r>
              <w:br/>
            </w:r>
            <w:r>
              <w:rPr>
                <w:rFonts w:ascii="Times New Roman"/>
                <w:b w:val="false"/>
                <w:i w:val="false"/>
                <w:color w:val="000000"/>
                <w:sz w:val="20"/>
              </w:rPr>
              <w:t>
Жамбылского</w:t>
            </w:r>
            <w:r>
              <w:br/>
            </w:r>
            <w:r>
              <w:rPr>
                <w:rFonts w:ascii="Times New Roman"/>
                <w:b w:val="false"/>
                <w:i w:val="false"/>
                <w:color w:val="000000"/>
                <w:sz w:val="20"/>
              </w:rPr>
              <w:t>
района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"Амангель-</w:t>
            </w:r>
            <w:r>
              <w:br/>
            </w:r>
            <w:r>
              <w:rPr>
                <w:rFonts w:ascii="Times New Roman"/>
                <w:b w:val="false"/>
                <w:i w:val="false"/>
                <w:color w:val="000000"/>
                <w:sz w:val="20"/>
              </w:rPr>
              <w:t>
динский</w:t>
            </w:r>
            <w:r>
              <w:br/>
            </w:r>
            <w:r>
              <w:rPr>
                <w:rFonts w:ascii="Times New Roman"/>
                <w:b w:val="false"/>
                <w:i w:val="false"/>
                <w:color w:val="000000"/>
                <w:sz w:val="20"/>
              </w:rPr>
              <w:t>
газоперерабаты-</w:t>
            </w:r>
            <w:r>
              <w:br/>
            </w:r>
            <w:r>
              <w:rPr>
                <w:rFonts w:ascii="Times New Roman"/>
                <w:b w:val="false"/>
                <w:i w:val="false"/>
                <w:color w:val="000000"/>
                <w:sz w:val="20"/>
              </w:rPr>
              <w:t>
вающий завод"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Тараз -</w:t>
            </w:r>
            <w:r>
              <w:br/>
            </w:r>
            <w:r>
              <w:rPr>
                <w:rFonts w:ascii="Times New Roman"/>
                <w:b w:val="false"/>
                <w:i w:val="false"/>
                <w:color w:val="000000"/>
                <w:sz w:val="20"/>
              </w:rPr>
              <w:t>
Аса - Акколь</w:t>
            </w:r>
            <w:r>
              <w:br/>
            </w:r>
            <w:r>
              <w:rPr>
                <w:rFonts w:ascii="Times New Roman"/>
                <w:b w:val="false"/>
                <w:i w:val="false"/>
                <w:color w:val="000000"/>
                <w:sz w:val="20"/>
              </w:rPr>
              <w:t>
2) ж/д пути Тараз -</w:t>
            </w:r>
            <w:r>
              <w:br/>
            </w:r>
            <w:r>
              <w:rPr>
                <w:rFonts w:ascii="Times New Roman"/>
                <w:b w:val="false"/>
                <w:i w:val="false"/>
                <w:color w:val="000000"/>
                <w:sz w:val="20"/>
              </w:rPr>
              <w:t>
Жанатас (станция Асса)</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w:t>
            </w:r>
            <w:r>
              <w:br/>
            </w:r>
            <w:r>
              <w:rPr>
                <w:rFonts w:ascii="Times New Roman"/>
                <w:b w:val="false"/>
                <w:i w:val="false"/>
                <w:color w:val="000000"/>
                <w:sz w:val="20"/>
              </w:rPr>
              <w:t>
переработке</w:t>
            </w:r>
            <w:r>
              <w:br/>
            </w:r>
            <w:r>
              <w:rPr>
                <w:rFonts w:ascii="Times New Roman"/>
                <w:b w:val="false"/>
                <w:i w:val="false"/>
                <w:color w:val="000000"/>
                <w:sz w:val="20"/>
              </w:rPr>
              <w:t>
углеводородного</w:t>
            </w:r>
            <w:r>
              <w:br/>
            </w:r>
            <w:r>
              <w:rPr>
                <w:rFonts w:ascii="Times New Roman"/>
                <w:b w:val="false"/>
                <w:i w:val="false"/>
                <w:color w:val="000000"/>
                <w:sz w:val="20"/>
              </w:rPr>
              <w:t>
сырья и смытых</w:t>
            </w:r>
            <w:r>
              <w:br/>
            </w:r>
            <w:r>
              <w:rPr>
                <w:rFonts w:ascii="Times New Roman"/>
                <w:b w:val="false"/>
                <w:i w:val="false"/>
                <w:color w:val="000000"/>
                <w:sz w:val="20"/>
              </w:rPr>
              <w:t>
нефтяных отходов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"БИС"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w:t>
            </w:r>
            <w:r>
              <w:br/>
            </w:r>
            <w:r>
              <w:rPr>
                <w:rFonts w:ascii="Times New Roman"/>
                <w:b w:val="false"/>
                <w:i w:val="false"/>
                <w:color w:val="000000"/>
                <w:sz w:val="20"/>
              </w:rPr>
              <w:t>
г.г.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Жусалы)</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высококлассных</w:t>
            </w:r>
            <w:r>
              <w:br/>
            </w:r>
            <w:r>
              <w:rPr>
                <w:rFonts w:ascii="Times New Roman"/>
                <w:b w:val="false"/>
                <w:i w:val="false"/>
                <w:color w:val="000000"/>
                <w:sz w:val="20"/>
              </w:rPr>
              <w:t>
смазочных</w:t>
            </w:r>
            <w:r>
              <w:br/>
            </w:r>
            <w:r>
              <w:rPr>
                <w:rFonts w:ascii="Times New Roman"/>
                <w:b w:val="false"/>
                <w:i w:val="false"/>
                <w:color w:val="000000"/>
                <w:sz w:val="20"/>
              </w:rPr>
              <w:t>
материалов</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"HILL</w:t>
            </w:r>
            <w:r>
              <w:br/>
            </w:r>
            <w:r>
              <w:rPr>
                <w:rFonts w:ascii="Times New Roman"/>
                <w:b w:val="false"/>
                <w:i w:val="false"/>
                <w:color w:val="000000"/>
                <w:sz w:val="20"/>
              </w:rPr>
              <w:t>
Corp."</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w:t>
            </w:r>
            <w:r>
              <w:br/>
            </w:r>
            <w:r>
              <w:rPr>
                <w:rFonts w:ascii="Times New Roman"/>
                <w:b w:val="false"/>
                <w:i w:val="false"/>
                <w:color w:val="000000"/>
                <w:sz w:val="20"/>
              </w:rPr>
              <w:t>
г.г.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w:t>
            </w:r>
            <w:r>
              <w:br/>
            </w:r>
            <w:r>
              <w:rPr>
                <w:rFonts w:ascii="Times New Roman"/>
                <w:b w:val="false"/>
                <w:i w:val="false"/>
                <w:color w:val="000000"/>
                <w:sz w:val="20"/>
              </w:rPr>
              <w:t>
- Шымкент - Актобе</w:t>
            </w:r>
            <w:r>
              <w:br/>
            </w:r>
            <w:r>
              <w:rPr>
                <w:rFonts w:ascii="Times New Roman"/>
                <w:b w:val="false"/>
                <w:i w:val="false"/>
                <w:color w:val="000000"/>
                <w:sz w:val="20"/>
              </w:rPr>
              <w:t>
(станция Шымкент)</w:t>
            </w:r>
          </w:p>
        </w:tc>
      </w:tr>
    </w:tbl>
    <w:bookmarkStart w:name="z78" w:id="20"/>
    <w:p>
      <w:pPr>
        <w:spacing w:after="0"/>
        <w:ind w:left="0"/>
        <w:jc w:val="both"/>
      </w:pPr>
      <w:r>
        <w:rPr>
          <w:rFonts w:ascii="Times New Roman"/>
          <w:b w:val="false"/>
          <w:i w:val="false"/>
          <w:color w:val="000000"/>
          <w:sz w:val="28"/>
        </w:rPr>
        <w:t>
      Для транспортировки природного и сжиженных газов от поставщика Тенгизского ГПЗ СП ТОО "ТШО" до газофракционирующих установок газохимического комплекса (поселки Карабатан, Кульсары Атырауской области) будет проложен газопровод, для транспортировки раздельно фракций этана и пропана будет построено 2 продуктопровода до Атырау, где будут производиться мономеры этилена и пропилена из которых затем будут выработаны полиэтилен и полипропилен.</w:t>
      </w:r>
    </w:p>
    <w:bookmarkEnd w:id="20"/>
    <w:bookmarkStart w:name="z79" w:id="2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Общая потребность в водных ресурсах проектов нефтехимической отрасли к моменту ввода в эксплуатацию составит 0,177 км</w:t>
      </w:r>
      <w:r>
        <w:rPr>
          <w:rFonts w:ascii="Times New Roman"/>
          <w:b w:val="false"/>
          <w:i w:val="false"/>
          <w:color w:val="000000"/>
          <w:vertAlign w:val="superscript"/>
        </w:rPr>
        <w:t>3</w:t>
      </w:r>
      <w:r>
        <w:rPr>
          <w:rFonts w:ascii="Times New Roman"/>
          <w:b w:val="false"/>
          <w:i w:val="false"/>
          <w:color w:val="000000"/>
          <w:sz w:val="28"/>
        </w:rPr>
        <w:t xml:space="preserve"> воды в год. Все проекты полностью обеспечены водными ресурсами. При этом потребности Атырауского нефтеперерабатывающего завода и Актауского завода пластических масс будет обеспечиваться за счет поверхностных вод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Потребности битумного завода в Кызылординской области будут обеспечиваться за счет водных ресурсов Арало-Сырдарьинского водохозяйственного бассейна.</w:t>
      </w:r>
    </w:p>
    <w:bookmarkEnd w:id="21"/>
    <w:bookmarkStart w:name="z82" w:id="22"/>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в кадрах для реализации проектов отрасли составляет 20,8 тыс. человек, в том числе период строительства - 18,3 тыс. человек, в период эксплуатации - 2,5 тыс. человек.</w:t>
      </w:r>
      <w:r>
        <w:br/>
      </w:r>
      <w:r>
        <w:rPr>
          <w:rFonts w:ascii="Times New Roman"/>
          <w:b w:val="false"/>
          <w:i w:val="false"/>
          <w:color w:val="000000"/>
          <w:sz w:val="28"/>
        </w:rPr>
        <w:t>
</w:t>
      </w:r>
      <w:r>
        <w:rPr>
          <w:rFonts w:ascii="Times New Roman"/>
          <w:b w:val="false"/>
          <w:i w:val="false"/>
          <w:color w:val="000000"/>
          <w:sz w:val="28"/>
        </w:rPr>
        <w:t>
      Подготовка кадров по нефтегазовой отрасли ведется в 18 учебных заведениях по 15 специальностям. В 2011 году будет введен в эксплуатацию Межрегиональный центр по подготовке и переподготовке кадров для нефтегазовой отрасли на 700 ученических мест в г. Атырау.</w:t>
      </w:r>
    </w:p>
    <w:bookmarkEnd w:id="22"/>
    <w:bookmarkStart w:name="z85" w:id="23"/>
    <w:p>
      <w:pPr>
        <w:spacing w:after="0"/>
        <w:ind w:left="0"/>
        <w:jc w:val="left"/>
      </w:pPr>
      <w:r>
        <w:rPr>
          <w:rFonts w:ascii="Times New Roman"/>
          <w:b/>
          <w:i w:val="false"/>
          <w:color w:val="000000"/>
        </w:rPr>
        <w:t xml:space="preserve"> 
1.3. Горнометаллургическая отрасль</w:t>
      </w:r>
    </w:p>
    <w:bookmarkEnd w:id="23"/>
    <w:p>
      <w:pPr>
        <w:spacing w:after="0"/>
        <w:ind w:left="0"/>
        <w:jc w:val="both"/>
      </w:pPr>
      <w:r>
        <w:rPr>
          <w:rFonts w:ascii="Times New Roman"/>
          <w:b w:val="false"/>
          <w:i w:val="false"/>
          <w:color w:val="ff0000"/>
          <w:sz w:val="28"/>
        </w:rPr>
        <w:t xml:space="preserve">      Сноска. Подраздел 1.3.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86" w:id="24"/>
    <w:p>
      <w:pPr>
        <w:spacing w:after="0"/>
        <w:ind w:left="0"/>
        <w:jc w:val="both"/>
      </w:pPr>
      <w:r>
        <w:rPr>
          <w:rFonts w:ascii="Times New Roman"/>
          <w:b w:val="false"/>
          <w:i w:val="false"/>
          <w:color w:val="000000"/>
          <w:sz w:val="28"/>
        </w:rPr>
        <w:t>
      Предприятия горнометаллургического комплекса будут и впредь, преимущественно размещены в северо-западной, центральной и северо-восточной частях страны с центрами отраслевой специализации в городах: Караганда, Костанай, Актобе, Павлодар, Усть-Каменогорск, Жезказган, вблизи источников сырья и дешевой электроэнергии, имеющихся производственных мощностей, инфраструктуры и квалифицированных трудовых ресурсов.</w:t>
      </w:r>
      <w:r>
        <w:br/>
      </w:r>
      <w:r>
        <w:rPr>
          <w:rFonts w:ascii="Times New Roman"/>
          <w:b w:val="false"/>
          <w:i w:val="false"/>
          <w:color w:val="000000"/>
          <w:sz w:val="28"/>
        </w:rPr>
        <w:t>
</w:t>
      </w:r>
      <w:r>
        <w:rPr>
          <w:rFonts w:ascii="Times New Roman"/>
          <w:b w:val="false"/>
          <w:i w:val="false"/>
          <w:color w:val="000000"/>
          <w:sz w:val="28"/>
        </w:rPr>
        <w:t>
      Размещение новых и модернизация действующих производств более высоких переделов в металлургии и металлообработке будет привязано к:</w:t>
      </w:r>
      <w:r>
        <w:br/>
      </w:r>
      <w:r>
        <w:rPr>
          <w:rFonts w:ascii="Times New Roman"/>
          <w:b w:val="false"/>
          <w:i w:val="false"/>
          <w:color w:val="000000"/>
          <w:sz w:val="28"/>
        </w:rPr>
        <w:t>
</w:t>
      </w:r>
      <w:r>
        <w:rPr>
          <w:rFonts w:ascii="Times New Roman"/>
          <w:b w:val="false"/>
          <w:i w:val="false"/>
          <w:color w:val="000000"/>
          <w:sz w:val="28"/>
        </w:rPr>
        <w:t>
      существующим предприятиям первичных переделов - производство стали (Карагандинская область), титановых слитков (Восточно-Казахстанская область), феррохрома (Актюбинская область), производство рельс и проката (Павлодарская область), ферросиликомарганец (Жамбылская область), производство специальных сталей (Карагандинская и Костанайская области);</w:t>
      </w:r>
      <w:r>
        <w:br/>
      </w:r>
      <w:r>
        <w:rPr>
          <w:rFonts w:ascii="Times New Roman"/>
          <w:b w:val="false"/>
          <w:i w:val="false"/>
          <w:color w:val="000000"/>
          <w:sz w:val="28"/>
        </w:rPr>
        <w:t>
</w:t>
      </w:r>
      <w:r>
        <w:rPr>
          <w:rFonts w:ascii="Times New Roman"/>
          <w:b w:val="false"/>
          <w:i w:val="false"/>
          <w:color w:val="000000"/>
          <w:sz w:val="28"/>
        </w:rPr>
        <w:t>
      источникам дешевой электроэнергии - производство алюминия (Павлодарская область), катодной меди (Восточно-Казахстанская область).</w:t>
      </w:r>
    </w:p>
    <w:bookmarkEnd w:id="24"/>
    <w:bookmarkStart w:name="z90" w:id="25"/>
    <w:p>
      <w:pPr>
        <w:spacing w:after="0"/>
        <w:ind w:left="0"/>
        <w:jc w:val="both"/>
      </w:pPr>
      <w:r>
        <w:rPr>
          <w:rFonts w:ascii="Times New Roman"/>
          <w:b w:val="false"/>
          <w:i w:val="false"/>
          <w:color w:val="000000"/>
          <w:sz w:val="28"/>
        </w:rPr>
        <w:t>
                              Проекты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3683"/>
        <w:gridCol w:w="4188"/>
        <w:gridCol w:w="2292"/>
        <w:gridCol w:w="2878"/>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w:t>
            </w:r>
            <w:r>
              <w:br/>
            </w:r>
            <w:r>
              <w:rPr>
                <w:rFonts w:ascii="Times New Roman"/>
                <w:b w:val="false"/>
                <w:i w:val="false"/>
                <w:color w:val="000000"/>
                <w:sz w:val="20"/>
              </w:rPr>
              <w:t>
освоение</w:t>
            </w:r>
            <w:r>
              <w:br/>
            </w:r>
            <w:r>
              <w:rPr>
                <w:rFonts w:ascii="Times New Roman"/>
                <w:b w:val="false"/>
                <w:i w:val="false"/>
                <w:color w:val="000000"/>
                <w:sz w:val="20"/>
              </w:rPr>
              <w:t>
Васильковского</w:t>
            </w:r>
            <w:r>
              <w:br/>
            </w:r>
            <w:r>
              <w:rPr>
                <w:rFonts w:ascii="Times New Roman"/>
                <w:b w:val="false"/>
                <w:i w:val="false"/>
                <w:color w:val="000000"/>
                <w:sz w:val="20"/>
              </w:rPr>
              <w:t>
месторождения</w:t>
            </w:r>
            <w:r>
              <w:br/>
            </w:r>
            <w:r>
              <w:rPr>
                <w:rFonts w:ascii="Times New Roman"/>
                <w:b w:val="false"/>
                <w:i w:val="false"/>
                <w:color w:val="000000"/>
                <w:sz w:val="20"/>
              </w:rPr>
              <w:t>
золота и строи-</w:t>
            </w:r>
            <w:r>
              <w:br/>
            </w:r>
            <w:r>
              <w:rPr>
                <w:rFonts w:ascii="Times New Roman"/>
                <w:b w:val="false"/>
                <w:i w:val="false"/>
                <w:color w:val="000000"/>
                <w:sz w:val="20"/>
              </w:rPr>
              <w:t>
тельство золотоиз-</w:t>
            </w:r>
            <w:r>
              <w:br/>
            </w:r>
            <w:r>
              <w:rPr>
                <w:rFonts w:ascii="Times New Roman"/>
                <w:b w:val="false"/>
                <w:i w:val="false"/>
                <w:color w:val="000000"/>
                <w:sz w:val="20"/>
              </w:rPr>
              <w:t>
влекательной</w:t>
            </w:r>
            <w:r>
              <w:br/>
            </w:r>
            <w:r>
              <w:rPr>
                <w:rFonts w:ascii="Times New Roman"/>
                <w:b w:val="false"/>
                <w:i w:val="false"/>
                <w:color w:val="000000"/>
                <w:sz w:val="20"/>
              </w:rPr>
              <w:t>
фабрики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"Васильковский</w:t>
            </w:r>
            <w:r>
              <w:br/>
            </w:r>
            <w:r>
              <w:rPr>
                <w:rFonts w:ascii="Times New Roman"/>
                <w:b w:val="false"/>
                <w:i w:val="false"/>
                <w:color w:val="000000"/>
                <w:sz w:val="20"/>
              </w:rPr>
              <w:t>
горнообогатительный</w:t>
            </w:r>
            <w:r>
              <w:br/>
            </w:r>
            <w:r>
              <w:rPr>
                <w:rFonts w:ascii="Times New Roman"/>
                <w:b w:val="false"/>
                <w:i w:val="false"/>
                <w:color w:val="000000"/>
                <w:sz w:val="20"/>
              </w:rPr>
              <w:t>
комплекс"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медеплавильного и</w:t>
            </w:r>
            <w:r>
              <w:br/>
            </w:r>
            <w:r>
              <w:rPr>
                <w:rFonts w:ascii="Times New Roman"/>
                <w:b w:val="false"/>
                <w:i w:val="false"/>
                <w:color w:val="000000"/>
                <w:sz w:val="20"/>
              </w:rPr>
              <w:t>
электролизного</w:t>
            </w:r>
            <w:r>
              <w:br/>
            </w:r>
            <w:r>
              <w:rPr>
                <w:rFonts w:ascii="Times New Roman"/>
                <w:b w:val="false"/>
                <w:i w:val="false"/>
                <w:color w:val="000000"/>
                <w:sz w:val="20"/>
              </w:rPr>
              <w:t>
заводов Усть-</w:t>
            </w:r>
            <w:r>
              <w:br/>
            </w:r>
            <w:r>
              <w:rPr>
                <w:rFonts w:ascii="Times New Roman"/>
                <w:b w:val="false"/>
                <w:i w:val="false"/>
                <w:color w:val="000000"/>
                <w:sz w:val="20"/>
              </w:rPr>
              <w:t>
Каменогорского</w:t>
            </w:r>
            <w:r>
              <w:br/>
            </w:r>
            <w:r>
              <w:rPr>
                <w:rFonts w:ascii="Times New Roman"/>
                <w:b w:val="false"/>
                <w:i w:val="false"/>
                <w:color w:val="000000"/>
                <w:sz w:val="20"/>
              </w:rPr>
              <w:t>
металлургического</w:t>
            </w:r>
            <w:r>
              <w:br/>
            </w:r>
            <w:r>
              <w:rPr>
                <w:rFonts w:ascii="Times New Roman"/>
                <w:b w:val="false"/>
                <w:i w:val="false"/>
                <w:color w:val="000000"/>
                <w:sz w:val="20"/>
              </w:rPr>
              <w:t>
комплекса", 70 000</w:t>
            </w:r>
            <w:r>
              <w:br/>
            </w:r>
            <w:r>
              <w:rPr>
                <w:rFonts w:ascii="Times New Roman"/>
                <w:b w:val="false"/>
                <w:i w:val="false"/>
                <w:color w:val="000000"/>
                <w:sz w:val="20"/>
              </w:rPr>
              <w:t>
тонн к/меди в год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"Казцинк"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титановых слитков</w:t>
            </w:r>
            <w:r>
              <w:br/>
            </w:r>
            <w:r>
              <w:rPr>
                <w:rFonts w:ascii="Times New Roman"/>
                <w:b w:val="false"/>
                <w:i w:val="false"/>
                <w:color w:val="000000"/>
                <w:sz w:val="20"/>
              </w:rPr>
              <w:t>
и сплавов на базе</w:t>
            </w:r>
            <w:r>
              <w:br/>
            </w:r>
            <w:r>
              <w:rPr>
                <w:rFonts w:ascii="Times New Roman"/>
                <w:b w:val="false"/>
                <w:i w:val="false"/>
                <w:color w:val="000000"/>
                <w:sz w:val="20"/>
              </w:rPr>
              <w:t>
акционерного</w:t>
            </w:r>
            <w:r>
              <w:br/>
            </w:r>
            <w:r>
              <w:rPr>
                <w:rFonts w:ascii="Times New Roman"/>
                <w:b w:val="false"/>
                <w:i w:val="false"/>
                <w:color w:val="000000"/>
                <w:sz w:val="20"/>
              </w:rPr>
              <w:t>
общества "УК ТМК"</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"Усть-</w:t>
            </w:r>
            <w:r>
              <w:br/>
            </w:r>
            <w:r>
              <w:rPr>
                <w:rFonts w:ascii="Times New Roman"/>
                <w:b w:val="false"/>
                <w:i w:val="false"/>
                <w:color w:val="000000"/>
                <w:sz w:val="20"/>
              </w:rPr>
              <w:t>
Каменогорский</w:t>
            </w:r>
            <w:r>
              <w:br/>
            </w:r>
            <w:r>
              <w:rPr>
                <w:rFonts w:ascii="Times New Roman"/>
                <w:b w:val="false"/>
                <w:i w:val="false"/>
                <w:color w:val="000000"/>
                <w:sz w:val="20"/>
              </w:rPr>
              <w:t>
титаномагниевый</w:t>
            </w:r>
            <w:r>
              <w:br/>
            </w:r>
            <w:r>
              <w:rPr>
                <w:rFonts w:ascii="Times New Roman"/>
                <w:b w:val="false"/>
                <w:i w:val="false"/>
                <w:color w:val="000000"/>
                <w:sz w:val="20"/>
              </w:rPr>
              <w:t>
комбинат"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производства</w:t>
            </w:r>
            <w:r>
              <w:br/>
            </w:r>
            <w:r>
              <w:rPr>
                <w:rFonts w:ascii="Times New Roman"/>
                <w:b w:val="false"/>
                <w:i w:val="false"/>
                <w:color w:val="000000"/>
                <w:sz w:val="20"/>
              </w:rPr>
              <w:t>
ферросплавов</w:t>
            </w:r>
            <w:r>
              <w:br/>
            </w:r>
            <w:r>
              <w:rPr>
                <w:rFonts w:ascii="Times New Roman"/>
                <w:b w:val="false"/>
                <w:i w:val="false"/>
                <w:color w:val="000000"/>
                <w:sz w:val="20"/>
              </w:rPr>
              <w:t>
Таразского</w:t>
            </w:r>
            <w:r>
              <w:br/>
            </w:r>
            <w:r>
              <w:rPr>
                <w:rFonts w:ascii="Times New Roman"/>
                <w:b w:val="false"/>
                <w:i w:val="false"/>
                <w:color w:val="000000"/>
                <w:sz w:val="20"/>
              </w:rPr>
              <w:t>
металлургического</w:t>
            </w:r>
            <w:r>
              <w:br/>
            </w:r>
            <w:r>
              <w:rPr>
                <w:rFonts w:ascii="Times New Roman"/>
                <w:b w:val="false"/>
                <w:i w:val="false"/>
                <w:color w:val="000000"/>
                <w:sz w:val="20"/>
              </w:rPr>
              <w:t>
завода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"Таразский</w:t>
            </w:r>
            <w:r>
              <w:br/>
            </w:r>
            <w:r>
              <w:rPr>
                <w:rFonts w:ascii="Times New Roman"/>
                <w:b w:val="false"/>
                <w:i w:val="false"/>
                <w:color w:val="000000"/>
                <w:sz w:val="20"/>
              </w:rPr>
              <w:t>
металлургический</w:t>
            </w:r>
            <w:r>
              <w:br/>
            </w:r>
            <w:r>
              <w:rPr>
                <w:rFonts w:ascii="Times New Roman"/>
                <w:b w:val="false"/>
                <w:i w:val="false"/>
                <w:color w:val="000000"/>
                <w:sz w:val="20"/>
              </w:rPr>
              <w:t>
завод"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металлопрокатного</w:t>
            </w:r>
            <w:r>
              <w:br/>
            </w:r>
            <w:r>
              <w:rPr>
                <w:rFonts w:ascii="Times New Roman"/>
                <w:b w:val="false"/>
                <w:i w:val="false"/>
                <w:color w:val="000000"/>
                <w:sz w:val="20"/>
              </w:rPr>
              <w:t>
завода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"Соколовско-</w:t>
            </w:r>
            <w:r>
              <w:br/>
            </w:r>
            <w:r>
              <w:rPr>
                <w:rFonts w:ascii="Times New Roman"/>
                <w:b w:val="false"/>
                <w:i w:val="false"/>
                <w:color w:val="000000"/>
                <w:sz w:val="20"/>
              </w:rPr>
              <w:t>
Сарбайское</w:t>
            </w:r>
            <w:r>
              <w:br/>
            </w:r>
            <w:r>
              <w:rPr>
                <w:rFonts w:ascii="Times New Roman"/>
                <w:b w:val="false"/>
                <w:i w:val="false"/>
                <w:color w:val="000000"/>
                <w:sz w:val="20"/>
              </w:rPr>
              <w:t>
горнообогатительное</w:t>
            </w:r>
            <w:r>
              <w:br/>
            </w:r>
            <w:r>
              <w:rPr>
                <w:rFonts w:ascii="Times New Roman"/>
                <w:b w:val="false"/>
                <w:i w:val="false"/>
                <w:color w:val="000000"/>
                <w:sz w:val="20"/>
              </w:rPr>
              <w:t>
объединение"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второй очереди</w:t>
            </w:r>
            <w:r>
              <w:br/>
            </w:r>
            <w:r>
              <w:rPr>
                <w:rFonts w:ascii="Times New Roman"/>
                <w:b w:val="false"/>
                <w:i w:val="false"/>
                <w:color w:val="000000"/>
                <w:sz w:val="20"/>
              </w:rPr>
              <w:t>
электролизного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первичного алюминия</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"Казахстанский</w:t>
            </w:r>
            <w:r>
              <w:br/>
            </w:r>
            <w:r>
              <w:rPr>
                <w:rFonts w:ascii="Times New Roman"/>
                <w:b w:val="false"/>
                <w:i w:val="false"/>
                <w:color w:val="000000"/>
                <w:sz w:val="20"/>
              </w:rPr>
              <w:t>
электролизный завод"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производства высо-</w:t>
            </w:r>
            <w:r>
              <w:br/>
            </w:r>
            <w:r>
              <w:rPr>
                <w:rFonts w:ascii="Times New Roman"/>
                <w:b w:val="false"/>
                <w:i w:val="false"/>
                <w:color w:val="000000"/>
                <w:sz w:val="20"/>
              </w:rPr>
              <w:t>
коуглеродистого</w:t>
            </w:r>
            <w:r>
              <w:br/>
            </w:r>
            <w:r>
              <w:rPr>
                <w:rFonts w:ascii="Times New Roman"/>
                <w:b w:val="false"/>
                <w:i w:val="false"/>
                <w:color w:val="000000"/>
                <w:sz w:val="20"/>
              </w:rPr>
              <w:t>
феррохрома с</w:t>
            </w:r>
            <w:r>
              <w:br/>
            </w:r>
            <w:r>
              <w:rPr>
                <w:rFonts w:ascii="Times New Roman"/>
                <w:b w:val="false"/>
                <w:i w:val="false"/>
                <w:color w:val="000000"/>
                <w:sz w:val="20"/>
              </w:rPr>
              <w:t>
использованием</w:t>
            </w:r>
            <w:r>
              <w:br/>
            </w:r>
            <w:r>
              <w:rPr>
                <w:rFonts w:ascii="Times New Roman"/>
                <w:b w:val="false"/>
                <w:i w:val="false"/>
                <w:color w:val="000000"/>
                <w:sz w:val="20"/>
              </w:rPr>
              <w:t>
инновационных</w:t>
            </w:r>
            <w:r>
              <w:br/>
            </w:r>
            <w:r>
              <w:rPr>
                <w:rFonts w:ascii="Times New Roman"/>
                <w:b w:val="false"/>
                <w:i w:val="false"/>
                <w:color w:val="000000"/>
                <w:sz w:val="20"/>
              </w:rPr>
              <w:t>
технологий</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"Транспортная</w:t>
            </w:r>
            <w:r>
              <w:br/>
            </w:r>
            <w:r>
              <w:rPr>
                <w:rFonts w:ascii="Times New Roman"/>
                <w:b w:val="false"/>
                <w:i w:val="false"/>
                <w:color w:val="000000"/>
                <w:sz w:val="20"/>
              </w:rPr>
              <w:t>
национальная</w:t>
            </w:r>
            <w:r>
              <w:br/>
            </w:r>
            <w:r>
              <w:rPr>
                <w:rFonts w:ascii="Times New Roman"/>
                <w:b w:val="false"/>
                <w:i w:val="false"/>
                <w:color w:val="000000"/>
                <w:sz w:val="20"/>
              </w:rPr>
              <w:t>
компания "Казхром"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Актогайского ГОК</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"Корпорация</w:t>
            </w:r>
            <w:r>
              <w:br/>
            </w:r>
            <w:r>
              <w:rPr>
                <w:rFonts w:ascii="Times New Roman"/>
                <w:b w:val="false"/>
                <w:i w:val="false"/>
                <w:color w:val="000000"/>
                <w:sz w:val="20"/>
              </w:rPr>
              <w:t>
"Казахмыс"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металлизованного</w:t>
            </w:r>
            <w:r>
              <w:br/>
            </w:r>
            <w:r>
              <w:rPr>
                <w:rFonts w:ascii="Times New Roman"/>
                <w:b w:val="false"/>
                <w:i w:val="false"/>
                <w:color w:val="000000"/>
                <w:sz w:val="20"/>
              </w:rPr>
              <w:t>
продукта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"Соколовско-</w:t>
            </w:r>
            <w:r>
              <w:br/>
            </w:r>
            <w:r>
              <w:rPr>
                <w:rFonts w:ascii="Times New Roman"/>
                <w:b w:val="false"/>
                <w:i w:val="false"/>
                <w:color w:val="000000"/>
                <w:sz w:val="20"/>
              </w:rPr>
              <w:t>
Сарбайское</w:t>
            </w:r>
            <w:r>
              <w:br/>
            </w:r>
            <w:r>
              <w:rPr>
                <w:rFonts w:ascii="Times New Roman"/>
                <w:b w:val="false"/>
                <w:i w:val="false"/>
                <w:color w:val="000000"/>
                <w:sz w:val="20"/>
              </w:rPr>
              <w:t>
горнообогатительное</w:t>
            </w:r>
            <w:r>
              <w:br/>
            </w:r>
            <w:r>
              <w:rPr>
                <w:rFonts w:ascii="Times New Roman"/>
                <w:b w:val="false"/>
                <w:i w:val="false"/>
                <w:color w:val="000000"/>
                <w:sz w:val="20"/>
              </w:rPr>
              <w:t>
объединение"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мелкосортного</w:t>
            </w:r>
            <w:r>
              <w:br/>
            </w:r>
            <w:r>
              <w:rPr>
                <w:rFonts w:ascii="Times New Roman"/>
                <w:b w:val="false"/>
                <w:i w:val="false"/>
                <w:color w:val="000000"/>
                <w:sz w:val="20"/>
              </w:rPr>
              <w:t>
прокатного стана в</w:t>
            </w:r>
            <w:r>
              <w:br/>
            </w:r>
            <w:r>
              <w:rPr>
                <w:rFonts w:ascii="Times New Roman"/>
                <w:b w:val="false"/>
                <w:i w:val="false"/>
                <w:color w:val="000000"/>
                <w:sz w:val="20"/>
              </w:rPr>
              <w:t>
городе Костанай</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"Евраз Каспиан</w:t>
            </w:r>
            <w:r>
              <w:br/>
            </w:r>
            <w:r>
              <w:rPr>
                <w:rFonts w:ascii="Times New Roman"/>
                <w:b w:val="false"/>
                <w:i w:val="false"/>
                <w:color w:val="000000"/>
                <w:sz w:val="20"/>
              </w:rPr>
              <w:t>
Сталь"</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Бозшагольского ГОК</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"Корпорация</w:t>
            </w:r>
            <w:r>
              <w:br/>
            </w:r>
            <w:r>
              <w:rPr>
                <w:rFonts w:ascii="Times New Roman"/>
                <w:b w:val="false"/>
                <w:i w:val="false"/>
                <w:color w:val="000000"/>
                <w:sz w:val="20"/>
              </w:rPr>
              <w:t>
"Казахмыс"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и</w:t>
            </w:r>
            <w:r>
              <w:br/>
            </w:r>
            <w:r>
              <w:rPr>
                <w:rFonts w:ascii="Times New Roman"/>
                <w:b w:val="false"/>
                <w:i w:val="false"/>
                <w:color w:val="000000"/>
                <w:sz w:val="20"/>
              </w:rPr>
              <w:t>
переработка</w:t>
            </w:r>
            <w:r>
              <w:br/>
            </w:r>
            <w:r>
              <w:rPr>
                <w:rFonts w:ascii="Times New Roman"/>
                <w:b w:val="false"/>
                <w:i w:val="false"/>
                <w:color w:val="000000"/>
                <w:sz w:val="20"/>
              </w:rPr>
              <w:t>
железной руды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"Вару Mining"</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Обогатительная</w:t>
            </w:r>
            <w:r>
              <w:br/>
            </w:r>
            <w:r>
              <w:rPr>
                <w:rFonts w:ascii="Times New Roman"/>
                <w:b w:val="false"/>
                <w:i w:val="false"/>
                <w:color w:val="000000"/>
                <w:sz w:val="20"/>
              </w:rPr>
              <w:t>
фабрика по</w:t>
            </w:r>
            <w:r>
              <w:br/>
            </w:r>
            <w:r>
              <w:rPr>
                <w:rFonts w:ascii="Times New Roman"/>
                <w:b w:val="false"/>
                <w:i w:val="false"/>
                <w:color w:val="000000"/>
                <w:sz w:val="20"/>
              </w:rPr>
              <w:t>
переработке</w:t>
            </w:r>
            <w:r>
              <w:br/>
            </w:r>
            <w:r>
              <w:rPr>
                <w:rFonts w:ascii="Times New Roman"/>
                <w:b w:val="false"/>
                <w:i w:val="false"/>
                <w:color w:val="000000"/>
                <w:sz w:val="20"/>
              </w:rPr>
              <w:t>
золотосодержащих</w:t>
            </w:r>
            <w:r>
              <w:br/>
            </w:r>
            <w:r>
              <w:rPr>
                <w:rFonts w:ascii="Times New Roman"/>
                <w:b w:val="false"/>
                <w:i w:val="false"/>
                <w:color w:val="000000"/>
                <w:sz w:val="20"/>
              </w:rPr>
              <w:t>
руд на месторож-</w:t>
            </w:r>
            <w:r>
              <w:br/>
            </w:r>
            <w:r>
              <w:rPr>
                <w:rFonts w:ascii="Times New Roman"/>
                <w:b w:val="false"/>
                <w:i w:val="false"/>
                <w:color w:val="000000"/>
                <w:sz w:val="20"/>
              </w:rPr>
              <w:t>
дении "Юбилейное"</w:t>
            </w:r>
            <w:r>
              <w:br/>
            </w:r>
            <w:r>
              <w:rPr>
                <w:rFonts w:ascii="Times New Roman"/>
                <w:b w:val="false"/>
                <w:i w:val="false"/>
                <w:color w:val="000000"/>
                <w:sz w:val="20"/>
              </w:rPr>
              <w:t>
и строительство</w:t>
            </w:r>
            <w:r>
              <w:br/>
            </w:r>
            <w:r>
              <w:rPr>
                <w:rFonts w:ascii="Times New Roman"/>
                <w:b w:val="false"/>
                <w:i w:val="false"/>
                <w:color w:val="000000"/>
                <w:sz w:val="20"/>
              </w:rPr>
              <w:t>
рудника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"Юбилейное"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Обогатительная</w:t>
            </w:r>
            <w:r>
              <w:br/>
            </w:r>
            <w:r>
              <w:rPr>
                <w:rFonts w:ascii="Times New Roman"/>
                <w:b w:val="false"/>
                <w:i w:val="false"/>
                <w:color w:val="000000"/>
                <w:sz w:val="20"/>
              </w:rPr>
              <w:t>
фабрика № 2 по</w:t>
            </w:r>
            <w:r>
              <w:br/>
            </w:r>
            <w:r>
              <w:rPr>
                <w:rFonts w:ascii="Times New Roman"/>
                <w:b w:val="false"/>
                <w:i w:val="false"/>
                <w:color w:val="000000"/>
                <w:sz w:val="20"/>
              </w:rPr>
              <w:t>
переработке медно-</w:t>
            </w:r>
            <w:r>
              <w:br/>
            </w:r>
            <w:r>
              <w:rPr>
                <w:rFonts w:ascii="Times New Roman"/>
                <w:b w:val="false"/>
                <w:i w:val="false"/>
                <w:color w:val="000000"/>
                <w:sz w:val="20"/>
              </w:rPr>
              <w:t>
медноцинковых руд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"Актюбинская</w:t>
            </w:r>
            <w:r>
              <w:br/>
            </w:r>
            <w:r>
              <w:rPr>
                <w:rFonts w:ascii="Times New Roman"/>
                <w:b w:val="false"/>
                <w:i w:val="false"/>
                <w:color w:val="000000"/>
                <w:sz w:val="20"/>
              </w:rPr>
              <w:t>
медная компания"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Акбайской золото-</w:t>
            </w:r>
            <w:r>
              <w:br/>
            </w:r>
            <w:r>
              <w:rPr>
                <w:rFonts w:ascii="Times New Roman"/>
                <w:b w:val="false"/>
                <w:i w:val="false"/>
                <w:color w:val="000000"/>
                <w:sz w:val="20"/>
              </w:rPr>
              <w:t>
извлекательной</w:t>
            </w:r>
            <w:r>
              <w:br/>
            </w:r>
            <w:r>
              <w:rPr>
                <w:rFonts w:ascii="Times New Roman"/>
                <w:b w:val="false"/>
                <w:i w:val="false"/>
                <w:color w:val="000000"/>
                <w:sz w:val="20"/>
              </w:rPr>
              <w:t>
фабрики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 Алтыналмас»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 АО</w:t>
            </w:r>
            <w:r>
              <w:br/>
            </w:r>
            <w:r>
              <w:rPr>
                <w:rFonts w:ascii="Times New Roman"/>
                <w:b w:val="false"/>
                <w:i w:val="false"/>
                <w:color w:val="000000"/>
                <w:sz w:val="20"/>
              </w:rPr>
              <w:t>
«Арселор Миттал</w:t>
            </w:r>
            <w:r>
              <w:br/>
            </w:r>
            <w:r>
              <w:rPr>
                <w:rFonts w:ascii="Times New Roman"/>
                <w:b w:val="false"/>
                <w:i w:val="false"/>
                <w:color w:val="000000"/>
                <w:sz w:val="20"/>
              </w:rPr>
              <w:t>
Темиртау»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производства стали</w:t>
            </w:r>
            <w:r>
              <w:br/>
            </w:r>
            <w:r>
              <w:rPr>
                <w:rFonts w:ascii="Times New Roman"/>
                <w:b w:val="false"/>
                <w:i w:val="false"/>
                <w:color w:val="000000"/>
                <w:sz w:val="20"/>
              </w:rPr>
              <w:t>
до 6 млн. тонн в</w:t>
            </w:r>
            <w:r>
              <w:br/>
            </w:r>
            <w:r>
              <w:rPr>
                <w:rFonts w:ascii="Times New Roman"/>
                <w:b w:val="false"/>
                <w:i w:val="false"/>
                <w:color w:val="000000"/>
                <w:sz w:val="20"/>
              </w:rPr>
              <w:t>
год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«Арселор</w:t>
            </w:r>
            <w:r>
              <w:br/>
            </w:r>
            <w:r>
              <w:rPr>
                <w:rFonts w:ascii="Times New Roman"/>
                <w:b w:val="false"/>
                <w:i w:val="false"/>
                <w:color w:val="000000"/>
                <w:sz w:val="20"/>
              </w:rPr>
              <w:t>
Миттал Темиртау»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электросталепла-</w:t>
            </w:r>
            <w:r>
              <w:br/>
            </w:r>
            <w:r>
              <w:rPr>
                <w:rFonts w:ascii="Times New Roman"/>
                <w:b w:val="false"/>
                <w:i w:val="false"/>
                <w:color w:val="000000"/>
                <w:sz w:val="20"/>
              </w:rPr>
              <w:t>
вильного комплекса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«Актауский</w:t>
            </w:r>
            <w:r>
              <w:br/>
            </w:r>
            <w:r>
              <w:rPr>
                <w:rFonts w:ascii="Times New Roman"/>
                <w:b w:val="false"/>
                <w:i w:val="false"/>
                <w:color w:val="000000"/>
                <w:sz w:val="20"/>
              </w:rPr>
              <w:t>
литейный завод»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мощности</w:t>
            </w:r>
            <w:r>
              <w:br/>
            </w:r>
            <w:r>
              <w:rPr>
                <w:rFonts w:ascii="Times New Roman"/>
                <w:b w:val="false"/>
                <w:i w:val="false"/>
                <w:color w:val="000000"/>
                <w:sz w:val="20"/>
              </w:rPr>
              <w:t>
производства</w:t>
            </w:r>
            <w:r>
              <w:br/>
            </w:r>
            <w:r>
              <w:rPr>
                <w:rFonts w:ascii="Times New Roman"/>
                <w:b w:val="false"/>
                <w:i w:val="false"/>
                <w:color w:val="000000"/>
                <w:sz w:val="20"/>
              </w:rPr>
              <w:t>
золота до 1 тонны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«ГОК Торт Кудык»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переработке руды и</w:t>
            </w:r>
            <w:r>
              <w:br/>
            </w:r>
            <w:r>
              <w:rPr>
                <w:rFonts w:ascii="Times New Roman"/>
                <w:b w:val="false"/>
                <w:i w:val="false"/>
                <w:color w:val="000000"/>
                <w:sz w:val="20"/>
              </w:rPr>
              <w:t>
производству</w:t>
            </w:r>
            <w:r>
              <w:br/>
            </w:r>
            <w:r>
              <w:rPr>
                <w:rFonts w:ascii="Times New Roman"/>
                <w:b w:val="false"/>
                <w:i w:val="false"/>
                <w:color w:val="000000"/>
                <w:sz w:val="20"/>
              </w:rPr>
              <w:t>
катодной меди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«KazCopper»</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Диверсификация и</w:t>
            </w:r>
            <w:r>
              <w:br/>
            </w:r>
            <w:r>
              <w:rPr>
                <w:rFonts w:ascii="Times New Roman"/>
                <w:b w:val="false"/>
                <w:i w:val="false"/>
                <w:color w:val="000000"/>
                <w:sz w:val="20"/>
              </w:rPr>
              <w:t>
расширение</w:t>
            </w:r>
            <w:r>
              <w:br/>
            </w:r>
            <w:r>
              <w:rPr>
                <w:rFonts w:ascii="Times New Roman"/>
                <w:b w:val="false"/>
                <w:i w:val="false"/>
                <w:color w:val="000000"/>
                <w:sz w:val="20"/>
              </w:rPr>
              <w:t>
ферросплавного</w:t>
            </w:r>
            <w:r>
              <w:br/>
            </w:r>
            <w:r>
              <w:rPr>
                <w:rFonts w:ascii="Times New Roman"/>
                <w:b w:val="false"/>
                <w:i w:val="false"/>
                <w:color w:val="000000"/>
                <w:sz w:val="20"/>
              </w:rPr>
              <w:t>
производства и его</w:t>
            </w:r>
            <w:r>
              <w:br/>
            </w:r>
            <w:r>
              <w:rPr>
                <w:rFonts w:ascii="Times New Roman"/>
                <w:b w:val="false"/>
                <w:i w:val="false"/>
                <w:color w:val="000000"/>
                <w:sz w:val="20"/>
              </w:rPr>
              <w:t>
сырьевой базы с</w:t>
            </w:r>
            <w:r>
              <w:br/>
            </w:r>
            <w:r>
              <w:rPr>
                <w:rFonts w:ascii="Times New Roman"/>
                <w:b w:val="false"/>
                <w:i w:val="false"/>
                <w:color w:val="000000"/>
                <w:sz w:val="20"/>
              </w:rPr>
              <w:t>
доведением</w:t>
            </w:r>
            <w:r>
              <w:br/>
            </w:r>
            <w:r>
              <w:rPr>
                <w:rFonts w:ascii="Times New Roman"/>
                <w:b w:val="false"/>
                <w:i w:val="false"/>
                <w:color w:val="000000"/>
                <w:sz w:val="20"/>
              </w:rPr>
              <w:t>
мощности до 300</w:t>
            </w:r>
            <w:r>
              <w:br/>
            </w:r>
            <w:r>
              <w:rPr>
                <w:rFonts w:ascii="Times New Roman"/>
                <w:b w:val="false"/>
                <w:i w:val="false"/>
                <w:color w:val="000000"/>
                <w:sz w:val="20"/>
              </w:rPr>
              <w:t>
тыс. тонн</w:t>
            </w:r>
            <w:r>
              <w:br/>
            </w:r>
            <w:r>
              <w:rPr>
                <w:rFonts w:ascii="Times New Roman"/>
                <w:b w:val="false"/>
                <w:i w:val="false"/>
                <w:color w:val="000000"/>
                <w:sz w:val="20"/>
              </w:rPr>
              <w:t>
ферросплавов в год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«Таразский</w:t>
            </w:r>
            <w:r>
              <w:br/>
            </w:r>
            <w:r>
              <w:rPr>
                <w:rFonts w:ascii="Times New Roman"/>
                <w:b w:val="false"/>
                <w:i w:val="false"/>
                <w:color w:val="000000"/>
                <w:sz w:val="20"/>
              </w:rPr>
              <w:t>
металлургический</w:t>
            </w:r>
            <w:r>
              <w:br/>
            </w:r>
            <w:r>
              <w:rPr>
                <w:rFonts w:ascii="Times New Roman"/>
                <w:b w:val="false"/>
                <w:i w:val="false"/>
                <w:color w:val="000000"/>
                <w:sz w:val="20"/>
              </w:rPr>
              <w:t>
завод»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горнорудного</w:t>
            </w:r>
            <w:r>
              <w:br/>
            </w:r>
            <w:r>
              <w:rPr>
                <w:rFonts w:ascii="Times New Roman"/>
                <w:b w:val="false"/>
                <w:i w:val="false"/>
                <w:color w:val="000000"/>
                <w:sz w:val="20"/>
              </w:rPr>
              <w:t>
комплекса на базе</w:t>
            </w:r>
            <w:r>
              <w:br/>
            </w:r>
            <w:r>
              <w:rPr>
                <w:rFonts w:ascii="Times New Roman"/>
                <w:b w:val="false"/>
                <w:i w:val="false"/>
                <w:color w:val="000000"/>
                <w:sz w:val="20"/>
              </w:rPr>
              <w:t>
месторождения</w:t>
            </w:r>
            <w:r>
              <w:br/>
            </w:r>
            <w:r>
              <w:rPr>
                <w:rFonts w:ascii="Times New Roman"/>
                <w:b w:val="false"/>
                <w:i w:val="false"/>
                <w:color w:val="000000"/>
                <w:sz w:val="20"/>
              </w:rPr>
              <w:t>
«Коктасжал»</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«Алтай</w:t>
            </w:r>
            <w:r>
              <w:br/>
            </w:r>
            <w:r>
              <w:rPr>
                <w:rFonts w:ascii="Times New Roman"/>
                <w:b w:val="false"/>
                <w:i w:val="false"/>
                <w:color w:val="000000"/>
                <w:sz w:val="20"/>
              </w:rPr>
              <w:t>
полиметаллы»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рафинированной</w:t>
            </w:r>
            <w:r>
              <w:br/>
            </w:r>
            <w:r>
              <w:rPr>
                <w:rFonts w:ascii="Times New Roman"/>
                <w:b w:val="false"/>
                <w:i w:val="false"/>
                <w:color w:val="000000"/>
                <w:sz w:val="20"/>
              </w:rPr>
              <w:t>
меди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 Казна»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обожженных анодов</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«Казахстанский</w:t>
            </w:r>
            <w:r>
              <w:br/>
            </w:r>
            <w:r>
              <w:rPr>
                <w:rFonts w:ascii="Times New Roman"/>
                <w:b w:val="false"/>
                <w:i w:val="false"/>
                <w:color w:val="000000"/>
                <w:sz w:val="20"/>
              </w:rPr>
              <w:t>
электролизный</w:t>
            </w:r>
            <w:r>
              <w:br/>
            </w:r>
            <w:r>
              <w:rPr>
                <w:rFonts w:ascii="Times New Roman"/>
                <w:b w:val="false"/>
                <w:i w:val="false"/>
                <w:color w:val="000000"/>
                <w:sz w:val="20"/>
              </w:rPr>
              <w:t>
завод»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Реконструкционные</w:t>
            </w:r>
            <w:r>
              <w:br/>
            </w:r>
            <w:r>
              <w:rPr>
                <w:rFonts w:ascii="Times New Roman"/>
                <w:b w:val="false"/>
                <w:i w:val="false"/>
                <w:color w:val="000000"/>
                <w:sz w:val="20"/>
              </w:rPr>
              <w:t>
работы на</w:t>
            </w:r>
            <w:r>
              <w:br/>
            </w:r>
            <w:r>
              <w:rPr>
                <w:rFonts w:ascii="Times New Roman"/>
                <w:b w:val="false"/>
                <w:i w:val="false"/>
                <w:color w:val="000000"/>
                <w:sz w:val="20"/>
              </w:rPr>
              <w:t>
обогатительной</w:t>
            </w:r>
            <w:r>
              <w:br/>
            </w:r>
            <w:r>
              <w:rPr>
                <w:rFonts w:ascii="Times New Roman"/>
                <w:b w:val="false"/>
                <w:i w:val="false"/>
                <w:color w:val="000000"/>
                <w:sz w:val="20"/>
              </w:rPr>
              <w:t>
фабрике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"Казцинк"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дробильно-</w:t>
            </w:r>
            <w:r>
              <w:br/>
            </w:r>
            <w:r>
              <w:rPr>
                <w:rFonts w:ascii="Times New Roman"/>
                <w:b w:val="false"/>
                <w:i w:val="false"/>
                <w:color w:val="000000"/>
                <w:sz w:val="20"/>
              </w:rPr>
              <w:t>
обогатительной</w:t>
            </w:r>
            <w:r>
              <w:br/>
            </w:r>
            <w:r>
              <w:rPr>
                <w:rFonts w:ascii="Times New Roman"/>
                <w:b w:val="false"/>
                <w:i w:val="false"/>
                <w:color w:val="000000"/>
                <w:sz w:val="20"/>
              </w:rPr>
              <w:t>
фабрики по</w:t>
            </w:r>
            <w:r>
              <w:br/>
            </w:r>
            <w:r>
              <w:rPr>
                <w:rFonts w:ascii="Times New Roman"/>
                <w:b w:val="false"/>
                <w:i w:val="false"/>
                <w:color w:val="000000"/>
                <w:sz w:val="20"/>
              </w:rPr>
              <w:t>
переработке и</w:t>
            </w:r>
            <w:r>
              <w:br/>
            </w:r>
            <w:r>
              <w:rPr>
                <w:rFonts w:ascii="Times New Roman"/>
                <w:b w:val="false"/>
                <w:i w:val="false"/>
                <w:color w:val="000000"/>
                <w:sz w:val="20"/>
              </w:rPr>
              <w:t>
обогащению</w:t>
            </w:r>
            <w:r>
              <w:br/>
            </w:r>
            <w:r>
              <w:rPr>
                <w:rFonts w:ascii="Times New Roman"/>
                <w:b w:val="false"/>
                <w:i w:val="false"/>
                <w:color w:val="000000"/>
                <w:sz w:val="20"/>
              </w:rPr>
              <w:t>
железных руд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"Оркен"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рудных</w:t>
            </w:r>
            <w:r>
              <w:br/>
            </w:r>
            <w:r>
              <w:rPr>
                <w:rFonts w:ascii="Times New Roman"/>
                <w:b w:val="false"/>
                <w:i w:val="false"/>
                <w:color w:val="000000"/>
                <w:sz w:val="20"/>
              </w:rPr>
              <w:t>
тел на нижних</w:t>
            </w:r>
            <w:r>
              <w:br/>
            </w:r>
            <w:r>
              <w:rPr>
                <w:rFonts w:ascii="Times New Roman"/>
                <w:b w:val="false"/>
                <w:i w:val="false"/>
                <w:color w:val="000000"/>
                <w:sz w:val="20"/>
              </w:rPr>
              <w:t>
горизонтах</w:t>
            </w:r>
            <w:r>
              <w:br/>
            </w:r>
            <w:r>
              <w:rPr>
                <w:rFonts w:ascii="Times New Roman"/>
                <w:b w:val="false"/>
                <w:i w:val="false"/>
                <w:color w:val="000000"/>
                <w:sz w:val="20"/>
              </w:rPr>
              <w:t>
Тишинского рудника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"Казцинк"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цинкового</w:t>
            </w:r>
            <w:r>
              <w:br/>
            </w:r>
            <w:r>
              <w:rPr>
                <w:rFonts w:ascii="Times New Roman"/>
                <w:b w:val="false"/>
                <w:i w:val="false"/>
                <w:color w:val="000000"/>
                <w:sz w:val="20"/>
              </w:rPr>
              <w:t>
производства РМК</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"Казцинк"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Электрометаллур-</w:t>
            </w:r>
            <w:r>
              <w:br/>
            </w:r>
            <w:r>
              <w:rPr>
                <w:rFonts w:ascii="Times New Roman"/>
                <w:b w:val="false"/>
                <w:i w:val="false"/>
                <w:color w:val="000000"/>
                <w:sz w:val="20"/>
              </w:rPr>
              <w:t>
гический завод по</w:t>
            </w:r>
            <w:r>
              <w:br/>
            </w:r>
            <w:r>
              <w:rPr>
                <w:rFonts w:ascii="Times New Roman"/>
                <w:b w:val="false"/>
                <w:i w:val="false"/>
                <w:color w:val="000000"/>
                <w:sz w:val="20"/>
              </w:rPr>
              <w:t>
выпуску 120 тыс.</w:t>
            </w:r>
            <w:r>
              <w:br/>
            </w:r>
            <w:r>
              <w:rPr>
                <w:rFonts w:ascii="Times New Roman"/>
                <w:b w:val="false"/>
                <w:i w:val="false"/>
                <w:color w:val="000000"/>
                <w:sz w:val="20"/>
              </w:rPr>
              <w:t>
тонн металло-</w:t>
            </w:r>
            <w:r>
              <w:br/>
            </w:r>
            <w:r>
              <w:rPr>
                <w:rFonts w:ascii="Times New Roman"/>
                <w:b w:val="false"/>
                <w:i w:val="false"/>
                <w:color w:val="000000"/>
                <w:sz w:val="20"/>
              </w:rPr>
              <w:t>
изделий в год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"Запчасть"</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сталеплавильного</w:t>
            </w:r>
            <w:r>
              <w:br/>
            </w:r>
            <w:r>
              <w:rPr>
                <w:rFonts w:ascii="Times New Roman"/>
                <w:b w:val="false"/>
                <w:i w:val="false"/>
                <w:color w:val="000000"/>
                <w:sz w:val="20"/>
              </w:rPr>
              <w:t>
цеха в г. Жанатас</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"Металлургический</w:t>
            </w:r>
            <w:r>
              <w:br/>
            </w:r>
            <w:r>
              <w:rPr>
                <w:rFonts w:ascii="Times New Roman"/>
                <w:b w:val="false"/>
                <w:i w:val="false"/>
                <w:color w:val="000000"/>
                <w:sz w:val="20"/>
              </w:rPr>
              <w:t>
комбинат "Жанатас"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стального гнутого</w:t>
            </w:r>
            <w:r>
              <w:br/>
            </w:r>
            <w:r>
              <w:rPr>
                <w:rFonts w:ascii="Times New Roman"/>
                <w:b w:val="false"/>
                <w:i w:val="false"/>
                <w:color w:val="000000"/>
                <w:sz w:val="20"/>
              </w:rPr>
              <w:t>
профиля</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"Ilnogroup"</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алюминиевой</w:t>
            </w:r>
            <w:r>
              <w:br/>
            </w:r>
            <w:r>
              <w:rPr>
                <w:rFonts w:ascii="Times New Roman"/>
                <w:b w:val="false"/>
                <w:i w:val="false"/>
                <w:color w:val="000000"/>
                <w:sz w:val="20"/>
              </w:rPr>
              <w:t>
катанки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"Казэнергокабель"</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Велиховского</w:t>
            </w:r>
            <w:r>
              <w:br/>
            </w:r>
            <w:r>
              <w:rPr>
                <w:rFonts w:ascii="Times New Roman"/>
                <w:b w:val="false"/>
                <w:i w:val="false"/>
                <w:color w:val="000000"/>
                <w:sz w:val="20"/>
              </w:rPr>
              <w:t>
месторождения</w:t>
            </w:r>
            <w:r>
              <w:br/>
            </w:r>
            <w:r>
              <w:rPr>
                <w:rFonts w:ascii="Times New Roman"/>
                <w:b w:val="false"/>
                <w:i w:val="false"/>
                <w:color w:val="000000"/>
                <w:sz w:val="20"/>
              </w:rPr>
              <w:t>
железных руд со</w:t>
            </w:r>
            <w:r>
              <w:br/>
            </w:r>
            <w:r>
              <w:rPr>
                <w:rFonts w:ascii="Times New Roman"/>
                <w:b w:val="false"/>
                <w:i w:val="false"/>
                <w:color w:val="000000"/>
                <w:sz w:val="20"/>
              </w:rPr>
              <w:t>
строительством</w:t>
            </w:r>
            <w:r>
              <w:br/>
            </w:r>
            <w:r>
              <w:rPr>
                <w:rFonts w:ascii="Times New Roman"/>
                <w:b w:val="false"/>
                <w:i w:val="false"/>
                <w:color w:val="000000"/>
                <w:sz w:val="20"/>
              </w:rPr>
              <w:t>
обогатительной</w:t>
            </w:r>
            <w:r>
              <w:br/>
            </w:r>
            <w:r>
              <w:rPr>
                <w:rFonts w:ascii="Times New Roman"/>
                <w:b w:val="false"/>
                <w:i w:val="false"/>
                <w:color w:val="000000"/>
                <w:sz w:val="20"/>
              </w:rPr>
              <w:t>
фабрики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"Актобе Темир</w:t>
            </w:r>
            <w:r>
              <w:br/>
            </w:r>
            <w:r>
              <w:rPr>
                <w:rFonts w:ascii="Times New Roman"/>
                <w:b w:val="false"/>
                <w:i w:val="false"/>
                <w:color w:val="000000"/>
                <w:sz w:val="20"/>
              </w:rPr>
              <w:t>
ВС"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Подземный</w:t>
            </w:r>
            <w:r>
              <w:br/>
            </w:r>
            <w:r>
              <w:rPr>
                <w:rFonts w:ascii="Times New Roman"/>
                <w:b w:val="false"/>
                <w:i w:val="false"/>
                <w:color w:val="000000"/>
                <w:sz w:val="20"/>
              </w:rPr>
              <w:t>
рудник-шахта на</w:t>
            </w:r>
            <w:r>
              <w:br/>
            </w:r>
            <w:r>
              <w:rPr>
                <w:rFonts w:ascii="Times New Roman"/>
                <w:b w:val="false"/>
                <w:i w:val="false"/>
                <w:color w:val="000000"/>
                <w:sz w:val="20"/>
              </w:rPr>
              <w:t>
месторождении</w:t>
            </w:r>
            <w:r>
              <w:br/>
            </w:r>
            <w:r>
              <w:rPr>
                <w:rFonts w:ascii="Times New Roman"/>
                <w:b w:val="false"/>
                <w:i w:val="false"/>
                <w:color w:val="000000"/>
                <w:sz w:val="20"/>
              </w:rPr>
              <w:t>
"Восход"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"Восход - Ориел"</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металлургического</w:t>
            </w:r>
            <w:r>
              <w:br/>
            </w:r>
            <w:r>
              <w:rPr>
                <w:rFonts w:ascii="Times New Roman"/>
                <w:b w:val="false"/>
                <w:i w:val="false"/>
                <w:color w:val="000000"/>
                <w:sz w:val="20"/>
              </w:rPr>
              <w:t>
комбината по</w:t>
            </w:r>
            <w:r>
              <w:br/>
            </w:r>
            <w:r>
              <w:rPr>
                <w:rFonts w:ascii="Times New Roman"/>
                <w:b w:val="false"/>
                <w:i w:val="false"/>
                <w:color w:val="000000"/>
                <w:sz w:val="20"/>
              </w:rPr>
              <w:t>
производству</w:t>
            </w:r>
            <w:r>
              <w:br/>
            </w:r>
            <w:r>
              <w:rPr>
                <w:rFonts w:ascii="Times New Roman"/>
                <w:b w:val="false"/>
                <w:i w:val="false"/>
                <w:color w:val="000000"/>
                <w:sz w:val="20"/>
              </w:rPr>
              <w:t>
металлопроката в</w:t>
            </w:r>
            <w:r>
              <w:br/>
            </w:r>
            <w:r>
              <w:rPr>
                <w:rFonts w:ascii="Times New Roman"/>
                <w:b w:val="false"/>
                <w:i w:val="false"/>
                <w:color w:val="000000"/>
                <w:sz w:val="20"/>
              </w:rPr>
              <w:t>
г. Кульсары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"Металл Продукт"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стальных панельных</w:t>
            </w:r>
            <w:r>
              <w:br/>
            </w:r>
            <w:r>
              <w:rPr>
                <w:rFonts w:ascii="Times New Roman"/>
                <w:b w:val="false"/>
                <w:i w:val="false"/>
                <w:color w:val="000000"/>
                <w:sz w:val="20"/>
              </w:rPr>
              <w:t>
радиаторов ТОО</w:t>
            </w:r>
            <w:r>
              <w:br/>
            </w:r>
            <w:r>
              <w:rPr>
                <w:rFonts w:ascii="Times New Roman"/>
                <w:b w:val="false"/>
                <w:i w:val="false"/>
                <w:color w:val="000000"/>
                <w:sz w:val="20"/>
              </w:rPr>
              <w:t>
"Kaztherm"</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"Kaztherm"</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производственной</w:t>
            </w:r>
            <w:r>
              <w:br/>
            </w:r>
            <w:r>
              <w:rPr>
                <w:rFonts w:ascii="Times New Roman"/>
                <w:b w:val="false"/>
                <w:i w:val="false"/>
                <w:color w:val="000000"/>
                <w:sz w:val="20"/>
              </w:rPr>
              <w:t>
площадки по завод</w:t>
            </w:r>
            <w:r>
              <w:br/>
            </w:r>
            <w:r>
              <w:rPr>
                <w:rFonts w:ascii="Times New Roman"/>
                <w:b w:val="false"/>
                <w:i w:val="false"/>
                <w:color w:val="000000"/>
                <w:sz w:val="20"/>
              </w:rPr>
              <w:t>
металлоконструкций</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"ТенизСервис"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установки для</w:t>
            </w:r>
            <w:r>
              <w:br/>
            </w:r>
            <w:r>
              <w:rPr>
                <w:rFonts w:ascii="Times New Roman"/>
                <w:b w:val="false"/>
                <w:i w:val="false"/>
                <w:color w:val="000000"/>
                <w:sz w:val="20"/>
              </w:rPr>
              <w:t>
вакумирования</w:t>
            </w:r>
            <w:r>
              <w:br/>
            </w:r>
            <w:r>
              <w:rPr>
                <w:rFonts w:ascii="Times New Roman"/>
                <w:b w:val="false"/>
                <w:i w:val="false"/>
                <w:color w:val="000000"/>
                <w:sz w:val="20"/>
              </w:rPr>
              <w:t>
стали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 ТОО "KSP Steel"</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w:t>
            </w:r>
            <w:r>
              <w:br/>
            </w:r>
            <w:r>
              <w:rPr>
                <w:rFonts w:ascii="Times New Roman"/>
                <w:b w:val="false"/>
                <w:i w:val="false"/>
                <w:color w:val="000000"/>
                <w:sz w:val="20"/>
              </w:rPr>
              <w:t>
строительство</w:t>
            </w:r>
            <w:r>
              <w:br/>
            </w:r>
            <w:r>
              <w:rPr>
                <w:rFonts w:ascii="Times New Roman"/>
                <w:b w:val="false"/>
                <w:i w:val="false"/>
                <w:color w:val="000000"/>
                <w:sz w:val="20"/>
              </w:rPr>
              <w:t>
аглоцеха мощностью</w:t>
            </w:r>
            <w:r>
              <w:br/>
            </w:r>
            <w:r>
              <w:rPr>
                <w:rFonts w:ascii="Times New Roman"/>
                <w:b w:val="false"/>
                <w:i w:val="false"/>
                <w:color w:val="000000"/>
                <w:sz w:val="20"/>
              </w:rPr>
              <w:t>
350 тыс. тонн</w:t>
            </w:r>
            <w:r>
              <w:br/>
            </w:r>
            <w:r>
              <w:rPr>
                <w:rFonts w:ascii="Times New Roman"/>
                <w:b w:val="false"/>
                <w:i w:val="false"/>
                <w:color w:val="000000"/>
                <w:sz w:val="20"/>
              </w:rPr>
              <w:t>
агломерата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завод</w:t>
            </w:r>
            <w:r>
              <w:br/>
            </w:r>
            <w:r>
              <w:rPr>
                <w:rFonts w:ascii="Times New Roman"/>
                <w:b w:val="false"/>
                <w:i w:val="false"/>
                <w:color w:val="000000"/>
                <w:sz w:val="20"/>
              </w:rPr>
              <w:t>
ферросплавов АО</w:t>
            </w:r>
            <w:r>
              <w:br/>
            </w:r>
            <w:r>
              <w:rPr>
                <w:rFonts w:ascii="Times New Roman"/>
                <w:b w:val="false"/>
                <w:i w:val="false"/>
                <w:color w:val="000000"/>
                <w:sz w:val="20"/>
              </w:rPr>
              <w:t>
"ТНК Казхром"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марганцовистового</w:t>
            </w:r>
            <w:r>
              <w:br/>
            </w:r>
            <w:r>
              <w:rPr>
                <w:rFonts w:ascii="Times New Roman"/>
                <w:b w:val="false"/>
                <w:i w:val="false"/>
                <w:color w:val="000000"/>
                <w:sz w:val="20"/>
              </w:rPr>
              <w:t>
литья</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 Format"</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w:t>
            </w:r>
            <w:r>
              <w:br/>
            </w:r>
            <w:r>
              <w:rPr>
                <w:rFonts w:ascii="Times New Roman"/>
                <w:b w:val="false"/>
                <w:i w:val="false"/>
                <w:color w:val="000000"/>
                <w:sz w:val="20"/>
              </w:rPr>
              <w:t>
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переработке шлаков</w:t>
            </w:r>
            <w:r>
              <w:br/>
            </w:r>
            <w:r>
              <w:rPr>
                <w:rFonts w:ascii="Times New Roman"/>
                <w:b w:val="false"/>
                <w:i w:val="false"/>
                <w:color w:val="000000"/>
                <w:sz w:val="20"/>
              </w:rPr>
              <w:t>
высокоуглеродисто-</w:t>
            </w:r>
            <w:r>
              <w:br/>
            </w:r>
            <w:r>
              <w:rPr>
                <w:rFonts w:ascii="Times New Roman"/>
                <w:b w:val="false"/>
                <w:i w:val="false"/>
                <w:color w:val="000000"/>
                <w:sz w:val="20"/>
              </w:rPr>
              <w:t>
го феррохрома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завод</w:t>
            </w:r>
            <w:r>
              <w:br/>
            </w:r>
            <w:r>
              <w:rPr>
                <w:rFonts w:ascii="Times New Roman"/>
                <w:b w:val="false"/>
                <w:i w:val="false"/>
                <w:color w:val="000000"/>
                <w:sz w:val="20"/>
              </w:rPr>
              <w:t>
ферросплавов АО</w:t>
            </w:r>
            <w:r>
              <w:br/>
            </w:r>
            <w:r>
              <w:rPr>
                <w:rFonts w:ascii="Times New Roman"/>
                <w:b w:val="false"/>
                <w:i w:val="false"/>
                <w:color w:val="000000"/>
                <w:sz w:val="20"/>
              </w:rPr>
              <w:t>
"ТНК Казхром"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w:t>
            </w:r>
            <w:r>
              <w:br/>
            </w:r>
            <w:r>
              <w:rPr>
                <w:rFonts w:ascii="Times New Roman"/>
                <w:b w:val="false"/>
                <w:i w:val="false"/>
                <w:color w:val="000000"/>
                <w:sz w:val="20"/>
              </w:rPr>
              <w:t>
система управления</w:t>
            </w:r>
            <w:r>
              <w:br/>
            </w:r>
            <w:r>
              <w:rPr>
                <w:rFonts w:ascii="Times New Roman"/>
                <w:b w:val="false"/>
                <w:i w:val="false"/>
                <w:color w:val="000000"/>
                <w:sz w:val="20"/>
              </w:rPr>
              <w:t>
производства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завод</w:t>
            </w:r>
            <w:r>
              <w:br/>
            </w:r>
            <w:r>
              <w:rPr>
                <w:rFonts w:ascii="Times New Roman"/>
                <w:b w:val="false"/>
                <w:i w:val="false"/>
                <w:color w:val="000000"/>
                <w:sz w:val="20"/>
              </w:rPr>
              <w:t>
ферросплавов АО</w:t>
            </w:r>
            <w:r>
              <w:br/>
            </w:r>
            <w:r>
              <w:rPr>
                <w:rFonts w:ascii="Times New Roman"/>
                <w:b w:val="false"/>
                <w:i w:val="false"/>
                <w:color w:val="000000"/>
                <w:sz w:val="20"/>
              </w:rPr>
              <w:t>
"ТНК Казхром"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Опытно-промышлен-</w:t>
            </w:r>
            <w:r>
              <w:br/>
            </w:r>
            <w:r>
              <w:rPr>
                <w:rFonts w:ascii="Times New Roman"/>
                <w:b w:val="false"/>
                <w:i w:val="false"/>
                <w:color w:val="000000"/>
                <w:sz w:val="20"/>
              </w:rPr>
              <w:t>
ное производство</w:t>
            </w:r>
            <w:r>
              <w:br/>
            </w:r>
            <w:r>
              <w:rPr>
                <w:rFonts w:ascii="Times New Roman"/>
                <w:b w:val="false"/>
                <w:i w:val="false"/>
                <w:color w:val="000000"/>
                <w:sz w:val="20"/>
              </w:rPr>
              <w:t>
по добыче и</w:t>
            </w:r>
            <w:r>
              <w:br/>
            </w:r>
            <w:r>
              <w:rPr>
                <w:rFonts w:ascii="Times New Roman"/>
                <w:b w:val="false"/>
                <w:i w:val="false"/>
                <w:color w:val="000000"/>
                <w:sz w:val="20"/>
              </w:rPr>
              <w:t>
переработке</w:t>
            </w:r>
            <w:r>
              <w:br/>
            </w:r>
            <w:r>
              <w:rPr>
                <w:rFonts w:ascii="Times New Roman"/>
                <w:b w:val="false"/>
                <w:i w:val="false"/>
                <w:color w:val="000000"/>
                <w:sz w:val="20"/>
              </w:rPr>
              <w:t>
титано-циркониевых</w:t>
            </w:r>
            <w:r>
              <w:br/>
            </w:r>
            <w:r>
              <w:rPr>
                <w:rFonts w:ascii="Times New Roman"/>
                <w:b w:val="false"/>
                <w:i w:val="false"/>
                <w:color w:val="000000"/>
                <w:sz w:val="20"/>
              </w:rPr>
              <w:t>
руд Обуховского</w:t>
            </w:r>
            <w:r>
              <w:br/>
            </w:r>
            <w:r>
              <w:rPr>
                <w:rFonts w:ascii="Times New Roman"/>
                <w:b w:val="false"/>
                <w:i w:val="false"/>
                <w:color w:val="000000"/>
                <w:sz w:val="20"/>
              </w:rPr>
              <w:t>
месторождения</w:t>
            </w:r>
            <w:r>
              <w:br/>
            </w:r>
            <w:r>
              <w:rPr>
                <w:rFonts w:ascii="Times New Roman"/>
                <w:b w:val="false"/>
                <w:i w:val="false"/>
                <w:color w:val="000000"/>
                <w:sz w:val="20"/>
              </w:rPr>
              <w:t>
мощностью 40 тысяч</w:t>
            </w:r>
            <w:r>
              <w:br/>
            </w:r>
            <w:r>
              <w:rPr>
                <w:rFonts w:ascii="Times New Roman"/>
                <w:b w:val="false"/>
                <w:i w:val="false"/>
                <w:color w:val="000000"/>
                <w:sz w:val="20"/>
              </w:rPr>
              <w:t>
кубических метров</w:t>
            </w:r>
            <w:r>
              <w:br/>
            </w:r>
            <w:r>
              <w:rPr>
                <w:rFonts w:ascii="Times New Roman"/>
                <w:b w:val="false"/>
                <w:i w:val="false"/>
                <w:color w:val="000000"/>
                <w:sz w:val="20"/>
              </w:rPr>
              <w:t>
в год</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"Тиолайн"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месторождения</w:t>
            </w:r>
            <w:r>
              <w:br/>
            </w:r>
            <w:r>
              <w:rPr>
                <w:rFonts w:ascii="Times New Roman"/>
                <w:b w:val="false"/>
                <w:i w:val="false"/>
                <w:color w:val="000000"/>
                <w:sz w:val="20"/>
              </w:rPr>
              <w:t>
"Сырымбет"</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"Сырымбет"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металлоконструкций</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«Актюбинский</w:t>
            </w:r>
            <w:r>
              <w:br/>
            </w:r>
            <w:r>
              <w:rPr>
                <w:rFonts w:ascii="Times New Roman"/>
                <w:b w:val="false"/>
                <w:i w:val="false"/>
                <w:color w:val="000000"/>
                <w:sz w:val="20"/>
              </w:rPr>
              <w:t>
завод</w:t>
            </w:r>
            <w:r>
              <w:br/>
            </w:r>
            <w:r>
              <w:rPr>
                <w:rFonts w:ascii="Times New Roman"/>
                <w:b w:val="false"/>
                <w:i w:val="false"/>
                <w:color w:val="000000"/>
                <w:sz w:val="20"/>
              </w:rPr>
              <w:t>
металлоконструкций»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морских</w:t>
            </w:r>
            <w:r>
              <w:br/>
            </w:r>
            <w:r>
              <w:rPr>
                <w:rFonts w:ascii="Times New Roman"/>
                <w:b w:val="false"/>
                <w:i w:val="false"/>
                <w:color w:val="000000"/>
                <w:sz w:val="20"/>
              </w:rPr>
              <w:t>
металлоконструкций</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w:t>
            </w:r>
            <w:r>
              <w:br/>
            </w:r>
            <w:r>
              <w:rPr>
                <w:rFonts w:ascii="Times New Roman"/>
                <w:b w:val="false"/>
                <w:i w:val="false"/>
                <w:color w:val="000000"/>
                <w:sz w:val="20"/>
              </w:rPr>
              <w:t>
Каспиан Оффшор</w:t>
            </w:r>
            <w:r>
              <w:br/>
            </w:r>
            <w:r>
              <w:rPr>
                <w:rFonts w:ascii="Times New Roman"/>
                <w:b w:val="false"/>
                <w:i w:val="false"/>
                <w:color w:val="000000"/>
                <w:sz w:val="20"/>
              </w:rPr>
              <w:t>
Индастриз»</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и</w:t>
            </w:r>
            <w:r>
              <w:br/>
            </w:r>
            <w:r>
              <w:rPr>
                <w:rFonts w:ascii="Times New Roman"/>
                <w:b w:val="false"/>
                <w:i w:val="false"/>
                <w:color w:val="000000"/>
                <w:sz w:val="20"/>
              </w:rPr>
              <w:t>
сортировка</w:t>
            </w:r>
            <w:r>
              <w:br/>
            </w:r>
            <w:r>
              <w:rPr>
                <w:rFonts w:ascii="Times New Roman"/>
                <w:b w:val="false"/>
                <w:i w:val="false"/>
                <w:color w:val="000000"/>
                <w:sz w:val="20"/>
              </w:rPr>
              <w:t>
длиннопламенного</w:t>
            </w:r>
            <w:r>
              <w:br/>
            </w:r>
            <w:r>
              <w:rPr>
                <w:rFonts w:ascii="Times New Roman"/>
                <w:b w:val="false"/>
                <w:i w:val="false"/>
                <w:color w:val="000000"/>
                <w:sz w:val="20"/>
              </w:rPr>
              <w:t>
угля для получения</w:t>
            </w:r>
            <w:r>
              <w:br/>
            </w:r>
            <w:r>
              <w:rPr>
                <w:rFonts w:ascii="Times New Roman"/>
                <w:b w:val="false"/>
                <w:i w:val="false"/>
                <w:color w:val="000000"/>
                <w:sz w:val="20"/>
              </w:rPr>
              <w:t>
заменителя кокса в</w:t>
            </w:r>
            <w:r>
              <w:br/>
            </w:r>
            <w:r>
              <w:rPr>
                <w:rFonts w:ascii="Times New Roman"/>
                <w:b w:val="false"/>
                <w:i w:val="false"/>
                <w:color w:val="000000"/>
                <w:sz w:val="20"/>
              </w:rPr>
              <w:t>
ферросплавном</w:t>
            </w:r>
            <w:r>
              <w:br/>
            </w:r>
            <w:r>
              <w:rPr>
                <w:rFonts w:ascii="Times New Roman"/>
                <w:b w:val="false"/>
                <w:i w:val="false"/>
                <w:color w:val="000000"/>
                <w:sz w:val="20"/>
              </w:rPr>
              <w:t>
производстве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«Хром-Т»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bl>
    <w:bookmarkStart w:name="z91" w:id="2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рудой:</w:t>
      </w:r>
      <w:r>
        <w:br/>
      </w:r>
      <w:r>
        <w:rPr>
          <w:rFonts w:ascii="Times New Roman"/>
          <w:b w:val="false"/>
          <w:i w:val="false"/>
          <w:color w:val="000000"/>
          <w:sz w:val="28"/>
        </w:rPr>
        <w:t>
</w:t>
      </w:r>
      <w:r>
        <w:rPr>
          <w:rFonts w:ascii="Times New Roman"/>
          <w:b w:val="false"/>
          <w:i w:val="false"/>
          <w:color w:val="000000"/>
          <w:sz w:val="28"/>
        </w:rPr>
        <w:t>
      В предстоящий период (2010-2014 гг.) обеспечение потребностей в рудных полезных ископаемых проектов Карты индустриализации горнометаллургической отрасли будет обеспечено следующей минерально-рудной базой:</w:t>
      </w:r>
      <w:r>
        <w:br/>
      </w:r>
      <w:r>
        <w:rPr>
          <w:rFonts w:ascii="Times New Roman"/>
          <w:b w:val="false"/>
          <w:i w:val="false"/>
          <w:color w:val="000000"/>
          <w:sz w:val="28"/>
        </w:rPr>
        <w:t>
</w:t>
      </w:r>
      <w:r>
        <w:rPr>
          <w:rFonts w:ascii="Times New Roman"/>
          <w:b w:val="false"/>
          <w:i w:val="false"/>
          <w:color w:val="000000"/>
          <w:sz w:val="28"/>
        </w:rPr>
        <w:t>
      в черной металлургии - проекты корпорации ENRC за счет дальнейшего освоения Соколовского, Сарбайского, Качарского, Куржункольского и других месторождений совокупными разведанными запасами более 3,5 млрд. тонн руды в Костанайской области, проекты "Арселор Миттал Темиртау" - за счет развития месторождений Атасуйское и Западный Каражал, а также дальнейшего освоения месторождений Жомарт, Ушкатан 1 в Карагандинской области;</w:t>
      </w:r>
      <w:r>
        <w:br/>
      </w:r>
      <w:r>
        <w:rPr>
          <w:rFonts w:ascii="Times New Roman"/>
          <w:b w:val="false"/>
          <w:i w:val="false"/>
          <w:color w:val="000000"/>
          <w:sz w:val="28"/>
        </w:rPr>
        <w:t>
</w:t>
      </w:r>
      <w:r>
        <w:rPr>
          <w:rFonts w:ascii="Times New Roman"/>
          <w:b w:val="false"/>
          <w:i w:val="false"/>
          <w:color w:val="000000"/>
          <w:sz w:val="28"/>
        </w:rPr>
        <w:t>
      в производстве феррохромов - проект АО ТНК "Казхром", за счет запасов месторождений Алмаз - Жемчужина, Миллионное, 40 лет Казахской ССР - Молодежное совокупными запасами более 300 млн. тонн хромовых руд;</w:t>
      </w:r>
      <w:r>
        <w:br/>
      </w:r>
      <w:r>
        <w:rPr>
          <w:rFonts w:ascii="Times New Roman"/>
          <w:b w:val="false"/>
          <w:i w:val="false"/>
          <w:color w:val="000000"/>
          <w:sz w:val="28"/>
        </w:rPr>
        <w:t>
</w:t>
      </w:r>
      <w:r>
        <w:rPr>
          <w:rFonts w:ascii="Times New Roman"/>
          <w:b w:val="false"/>
          <w:i w:val="false"/>
          <w:color w:val="000000"/>
          <w:sz w:val="28"/>
        </w:rPr>
        <w:t>
      в производстве медно-цинковой продукции - месторождений медных и полиметаллических руд Актогай (более 1,4 млрд. тонн), Акбастау, Космурун и другие, переработка которых будет осуществляться на планируемом Актогайском горнообогатительном комбинате. Будет продолжено освоение месторождений Малеевское, Тишинское, Риддер-Сокольное, Греховское, совокупными запасами около 100 млн. тонн полиметаллической руды, реализация проекта "Бозшагольский ГОК" за счет освоения месторождения в Павлодарской области с разведанной запасами более 170 млн. тонн руды;</w:t>
      </w:r>
      <w:r>
        <w:br/>
      </w:r>
      <w:r>
        <w:rPr>
          <w:rFonts w:ascii="Times New Roman"/>
          <w:b w:val="false"/>
          <w:i w:val="false"/>
          <w:color w:val="000000"/>
          <w:sz w:val="28"/>
        </w:rPr>
        <w:t>
</w:t>
      </w:r>
      <w:r>
        <w:rPr>
          <w:rFonts w:ascii="Times New Roman"/>
          <w:b w:val="false"/>
          <w:i w:val="false"/>
          <w:color w:val="000000"/>
          <w:sz w:val="28"/>
        </w:rPr>
        <w:t>
      в производстве алюминия - месторождений бокситов в Костанайской области с разведанными запасами более 200 млн. тонн, в том числе Таунсорское, находящееся на территории государственного зоологического заказника;</w:t>
      </w:r>
      <w:r>
        <w:br/>
      </w:r>
      <w:r>
        <w:rPr>
          <w:rFonts w:ascii="Times New Roman"/>
          <w:b w:val="false"/>
          <w:i w:val="false"/>
          <w:color w:val="000000"/>
          <w:sz w:val="28"/>
        </w:rPr>
        <w:t>
</w:t>
      </w:r>
      <w:r>
        <w:rPr>
          <w:rFonts w:ascii="Times New Roman"/>
          <w:b w:val="false"/>
          <w:i w:val="false"/>
          <w:color w:val="000000"/>
          <w:sz w:val="28"/>
        </w:rPr>
        <w:t>
      в добыче и производстве золота - реализация проекта дальнейшего освоения Васильковского ГОКа на месторождении золото - сульфидных руд в Акмолинской области, на месторождении Бакырчик (Восточно-Казахстанской области), а также освоение месторождений Абызское (Карагандинская область) с суммарными разведанными запасами более 120 млн. тонн золотосульфидных руд;</w:t>
      </w:r>
      <w:r>
        <w:br/>
      </w:r>
      <w:r>
        <w:rPr>
          <w:rFonts w:ascii="Times New Roman"/>
          <w:b w:val="false"/>
          <w:i w:val="false"/>
          <w:color w:val="000000"/>
          <w:sz w:val="28"/>
        </w:rPr>
        <w:t>
</w:t>
      </w:r>
      <w:r>
        <w:rPr>
          <w:rFonts w:ascii="Times New Roman"/>
          <w:b w:val="false"/>
          <w:i w:val="false"/>
          <w:color w:val="000000"/>
          <w:sz w:val="28"/>
        </w:rPr>
        <w:t>
      добыча и производство никеля - месторождения Северо-Рождественское, Южно-Ширпакаинское, с разведанными запасами около 7 млн. тонн. Переработка будет осуществляться на планируемом к строительству Бадамшинском никелевом заводе;</w:t>
      </w:r>
      <w:r>
        <w:br/>
      </w:r>
      <w:r>
        <w:rPr>
          <w:rFonts w:ascii="Times New Roman"/>
          <w:b w:val="false"/>
          <w:i w:val="false"/>
          <w:color w:val="000000"/>
          <w:sz w:val="28"/>
        </w:rPr>
        <w:t>
</w:t>
      </w:r>
      <w:r>
        <w:rPr>
          <w:rFonts w:ascii="Times New Roman"/>
          <w:b w:val="false"/>
          <w:i w:val="false"/>
          <w:color w:val="000000"/>
          <w:sz w:val="28"/>
        </w:rPr>
        <w:t>
      Республика в целом располагает достаточными ресурсами твердых полезных ископаемых, вместе с тем в целях расширения рудной базы и восполнения отработанных месторождений будут проводиться региональные, геологосъемочные, поисковооценочные и поисковоразведочные работы с формированием массива геологической информации о полезных ископаемых страны.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632"/>
        <w:gridCol w:w="1718"/>
        <w:gridCol w:w="1962"/>
        <w:gridCol w:w="1637"/>
        <w:gridCol w:w="1495"/>
        <w:gridCol w:w="3731"/>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w:t>
            </w:r>
            <w:r>
              <w:br/>
            </w:r>
            <w:r>
              <w:rPr>
                <w:rFonts w:ascii="Times New Roman"/>
                <w:b w:val="false"/>
                <w:i w:val="false"/>
                <w:color w:val="000000"/>
                <w:sz w:val="20"/>
              </w:rPr>
              <w:t>
проекта</w:t>
            </w:r>
            <w:r>
              <w:br/>
            </w:r>
            <w:r>
              <w:rPr>
                <w:rFonts w:ascii="Times New Roman"/>
                <w:b w:val="false"/>
                <w:i w:val="false"/>
                <w:color w:val="000000"/>
                <w:sz w:val="20"/>
              </w:rPr>
              <w:t>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требуе-</w:t>
            </w:r>
            <w:r>
              <w:br/>
            </w:r>
            <w:r>
              <w:rPr>
                <w:rFonts w:ascii="Times New Roman"/>
                <w:b w:val="false"/>
                <w:i w:val="false"/>
                <w:color w:val="000000"/>
                <w:sz w:val="20"/>
              </w:rPr>
              <w:t>
мого</w:t>
            </w:r>
            <w:r>
              <w:br/>
            </w:r>
            <w:r>
              <w:rPr>
                <w:rFonts w:ascii="Times New Roman"/>
                <w:b w:val="false"/>
                <w:i w:val="false"/>
                <w:color w:val="000000"/>
                <w:sz w:val="20"/>
              </w:rPr>
              <w:t>
сырья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 в</w:t>
            </w:r>
            <w:r>
              <w:br/>
            </w:r>
            <w:r>
              <w:rPr>
                <w:rFonts w:ascii="Times New Roman"/>
                <w:b w:val="false"/>
                <w:i w:val="false"/>
                <w:color w:val="000000"/>
                <w:sz w:val="20"/>
              </w:rPr>
              <w:t>
сырье</w:t>
            </w:r>
            <w:r>
              <w:br/>
            </w:r>
            <w:r>
              <w:rPr>
                <w:rFonts w:ascii="Times New Roman"/>
                <w:b w:val="false"/>
                <w:i w:val="false"/>
                <w:color w:val="000000"/>
                <w:sz w:val="20"/>
              </w:rPr>
              <w:t>
(тыс.</w:t>
            </w:r>
            <w:r>
              <w:br/>
            </w:r>
            <w:r>
              <w:rPr>
                <w:rFonts w:ascii="Times New Roman"/>
                <w:b w:val="false"/>
                <w:i w:val="false"/>
                <w:color w:val="000000"/>
                <w:sz w:val="20"/>
              </w:rPr>
              <w:t>
тонн)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сырьем (тыс.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w:t>
            </w:r>
            <w:r>
              <w:br/>
            </w:r>
            <w:r>
              <w:rPr>
                <w:rFonts w:ascii="Times New Roman"/>
                <w:b w:val="false"/>
                <w:i w:val="false"/>
                <w:color w:val="000000"/>
                <w:sz w:val="20"/>
              </w:rPr>
              <w:t>
освоение</w:t>
            </w:r>
            <w:r>
              <w:br/>
            </w:r>
            <w:r>
              <w:rPr>
                <w:rFonts w:ascii="Times New Roman"/>
                <w:b w:val="false"/>
                <w:i w:val="false"/>
                <w:color w:val="000000"/>
                <w:sz w:val="20"/>
              </w:rPr>
              <w:t>
Васильковс-</w:t>
            </w:r>
            <w:r>
              <w:br/>
            </w:r>
            <w:r>
              <w:rPr>
                <w:rFonts w:ascii="Times New Roman"/>
                <w:b w:val="false"/>
                <w:i w:val="false"/>
                <w:color w:val="000000"/>
                <w:sz w:val="20"/>
              </w:rPr>
              <w:t>
кого место-</w:t>
            </w:r>
            <w:r>
              <w:br/>
            </w:r>
            <w:r>
              <w:rPr>
                <w:rFonts w:ascii="Times New Roman"/>
                <w:b w:val="false"/>
                <w:i w:val="false"/>
                <w:color w:val="000000"/>
                <w:sz w:val="20"/>
              </w:rPr>
              <w:t>
рождения</w:t>
            </w:r>
            <w:r>
              <w:br/>
            </w:r>
            <w:r>
              <w:rPr>
                <w:rFonts w:ascii="Times New Roman"/>
                <w:b w:val="false"/>
                <w:i w:val="false"/>
                <w:color w:val="000000"/>
                <w:sz w:val="20"/>
              </w:rPr>
              <w:t>
золота и</w:t>
            </w:r>
            <w:r>
              <w:br/>
            </w:r>
            <w:r>
              <w:rPr>
                <w:rFonts w:ascii="Times New Roman"/>
                <w:b w:val="false"/>
                <w:i w:val="false"/>
                <w:color w:val="000000"/>
                <w:sz w:val="20"/>
              </w:rPr>
              <w:t>
строительст-</w:t>
            </w:r>
            <w:r>
              <w:br/>
            </w:r>
            <w:r>
              <w:rPr>
                <w:rFonts w:ascii="Times New Roman"/>
                <w:b w:val="false"/>
                <w:i w:val="false"/>
                <w:color w:val="000000"/>
                <w:sz w:val="20"/>
              </w:rPr>
              <w:t>
во золото-</w:t>
            </w:r>
            <w:r>
              <w:br/>
            </w:r>
            <w:r>
              <w:rPr>
                <w:rFonts w:ascii="Times New Roman"/>
                <w:b w:val="false"/>
                <w:i w:val="false"/>
                <w:color w:val="000000"/>
                <w:sz w:val="20"/>
              </w:rPr>
              <w:t>
извлекатель-</w:t>
            </w:r>
            <w:r>
              <w:br/>
            </w:r>
            <w:r>
              <w:rPr>
                <w:rFonts w:ascii="Times New Roman"/>
                <w:b w:val="false"/>
                <w:i w:val="false"/>
                <w:color w:val="000000"/>
                <w:sz w:val="20"/>
              </w:rPr>
              <w:t>
ной фабрики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ская</w:t>
            </w:r>
            <w:r>
              <w:br/>
            </w:r>
            <w:r>
              <w:rPr>
                <w:rFonts w:ascii="Times New Roman"/>
                <w:b w:val="false"/>
                <w:i w:val="false"/>
                <w:color w:val="000000"/>
                <w:sz w:val="20"/>
              </w:rPr>
              <w:t>
область,</w:t>
            </w:r>
            <w:r>
              <w:br/>
            </w:r>
            <w:r>
              <w:rPr>
                <w:rFonts w:ascii="Times New Roman"/>
                <w:b w:val="false"/>
                <w:i w:val="false"/>
                <w:color w:val="000000"/>
                <w:sz w:val="20"/>
              </w:rPr>
              <w:t>
АО</w:t>
            </w:r>
            <w:r>
              <w:br/>
            </w:r>
            <w:r>
              <w:rPr>
                <w:rFonts w:ascii="Times New Roman"/>
                <w:b w:val="false"/>
                <w:i w:val="false"/>
                <w:color w:val="000000"/>
                <w:sz w:val="20"/>
              </w:rPr>
              <w:t>
"Василь-</w:t>
            </w:r>
            <w:r>
              <w:br/>
            </w:r>
            <w:r>
              <w:rPr>
                <w:rFonts w:ascii="Times New Roman"/>
                <w:b w:val="false"/>
                <w:i w:val="false"/>
                <w:color w:val="000000"/>
                <w:sz w:val="20"/>
              </w:rPr>
              <w:t>
ковский</w:t>
            </w:r>
            <w:r>
              <w:br/>
            </w:r>
            <w:r>
              <w:rPr>
                <w:rFonts w:ascii="Times New Roman"/>
                <w:b w:val="false"/>
                <w:i w:val="false"/>
                <w:color w:val="000000"/>
                <w:sz w:val="20"/>
              </w:rPr>
              <w:t>
ГОК"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w:t>
            </w:r>
            <w:r>
              <w:br/>
            </w:r>
            <w:r>
              <w:rPr>
                <w:rFonts w:ascii="Times New Roman"/>
                <w:b w:val="false"/>
                <w:i w:val="false"/>
                <w:color w:val="000000"/>
                <w:sz w:val="20"/>
              </w:rPr>
              <w:t>
суль-</w:t>
            </w:r>
            <w:r>
              <w:br/>
            </w:r>
            <w:r>
              <w:rPr>
                <w:rFonts w:ascii="Times New Roman"/>
                <w:b w:val="false"/>
                <w:i w:val="false"/>
                <w:color w:val="000000"/>
                <w:sz w:val="20"/>
              </w:rPr>
              <w:t>
фидные</w:t>
            </w:r>
            <w:r>
              <w:br/>
            </w:r>
            <w:r>
              <w:rPr>
                <w:rFonts w:ascii="Times New Roman"/>
                <w:b w:val="false"/>
                <w:i w:val="false"/>
                <w:color w:val="000000"/>
                <w:sz w:val="20"/>
              </w:rPr>
              <w:t>
руды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тыс.</w:t>
            </w:r>
            <w:r>
              <w:br/>
            </w:r>
            <w:r>
              <w:rPr>
                <w:rFonts w:ascii="Times New Roman"/>
                <w:b w:val="false"/>
                <w:i w:val="false"/>
                <w:color w:val="000000"/>
                <w:sz w:val="20"/>
              </w:rPr>
              <w:t>
тонн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121600 тыс.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медепла-</w:t>
            </w:r>
            <w:r>
              <w:br/>
            </w:r>
            <w:r>
              <w:rPr>
                <w:rFonts w:ascii="Times New Roman"/>
                <w:b w:val="false"/>
                <w:i w:val="false"/>
                <w:color w:val="000000"/>
                <w:sz w:val="20"/>
              </w:rPr>
              <w:t>
вильного и</w:t>
            </w:r>
            <w:r>
              <w:br/>
            </w:r>
            <w:r>
              <w:rPr>
                <w:rFonts w:ascii="Times New Roman"/>
                <w:b w:val="false"/>
                <w:i w:val="false"/>
                <w:color w:val="000000"/>
                <w:sz w:val="20"/>
              </w:rPr>
              <w:t>
электролиз-</w:t>
            </w:r>
            <w:r>
              <w:br/>
            </w:r>
            <w:r>
              <w:rPr>
                <w:rFonts w:ascii="Times New Roman"/>
                <w:b w:val="false"/>
                <w:i w:val="false"/>
                <w:color w:val="000000"/>
                <w:sz w:val="20"/>
              </w:rPr>
              <w:t>
ного заводов</w:t>
            </w:r>
            <w:r>
              <w:br/>
            </w:r>
            <w:r>
              <w:rPr>
                <w:rFonts w:ascii="Times New Roman"/>
                <w:b w:val="false"/>
                <w:i w:val="false"/>
                <w:color w:val="000000"/>
                <w:sz w:val="20"/>
              </w:rPr>
              <w:t>
Усть-Камено-</w:t>
            </w:r>
            <w:r>
              <w:br/>
            </w:r>
            <w:r>
              <w:rPr>
                <w:rFonts w:ascii="Times New Roman"/>
                <w:b w:val="false"/>
                <w:i w:val="false"/>
                <w:color w:val="000000"/>
                <w:sz w:val="20"/>
              </w:rPr>
              <w:t>
горского</w:t>
            </w:r>
            <w:r>
              <w:br/>
            </w:r>
            <w:r>
              <w:rPr>
                <w:rFonts w:ascii="Times New Roman"/>
                <w:b w:val="false"/>
                <w:i w:val="false"/>
                <w:color w:val="000000"/>
                <w:sz w:val="20"/>
              </w:rPr>
              <w:t>
металлурги-</w:t>
            </w:r>
            <w:r>
              <w:br/>
            </w:r>
            <w:r>
              <w:rPr>
                <w:rFonts w:ascii="Times New Roman"/>
                <w:b w:val="false"/>
                <w:i w:val="false"/>
                <w:color w:val="000000"/>
                <w:sz w:val="20"/>
              </w:rPr>
              <w:t>
ческого</w:t>
            </w:r>
            <w:r>
              <w:br/>
            </w:r>
            <w:r>
              <w:rPr>
                <w:rFonts w:ascii="Times New Roman"/>
                <w:b w:val="false"/>
                <w:i w:val="false"/>
                <w:color w:val="000000"/>
                <w:sz w:val="20"/>
              </w:rPr>
              <w:t>
комплекса",</w:t>
            </w:r>
            <w:r>
              <w:br/>
            </w:r>
            <w:r>
              <w:rPr>
                <w:rFonts w:ascii="Times New Roman"/>
                <w:b w:val="false"/>
                <w:i w:val="false"/>
                <w:color w:val="000000"/>
                <w:sz w:val="20"/>
              </w:rPr>
              <w:t>
70 000 тонн</w:t>
            </w:r>
            <w:r>
              <w:br/>
            </w:r>
            <w:r>
              <w:rPr>
                <w:rFonts w:ascii="Times New Roman"/>
                <w:b w:val="false"/>
                <w:i w:val="false"/>
                <w:color w:val="000000"/>
                <w:sz w:val="20"/>
              </w:rPr>
              <w:t>
к/меди в год</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 АО</w:t>
            </w:r>
            <w:r>
              <w:br/>
            </w:r>
            <w:r>
              <w:rPr>
                <w:rFonts w:ascii="Times New Roman"/>
                <w:b w:val="false"/>
                <w:i w:val="false"/>
                <w:color w:val="000000"/>
                <w:sz w:val="20"/>
              </w:rPr>
              <w:t>
"Каз-</w:t>
            </w:r>
            <w:r>
              <w:br/>
            </w:r>
            <w:r>
              <w:rPr>
                <w:rFonts w:ascii="Times New Roman"/>
                <w:b w:val="false"/>
                <w:i w:val="false"/>
                <w:color w:val="000000"/>
                <w:sz w:val="20"/>
              </w:rPr>
              <w:t>
цинк"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катодной</w:t>
            </w:r>
            <w:r>
              <w:br/>
            </w:r>
            <w:r>
              <w:rPr>
                <w:rFonts w:ascii="Times New Roman"/>
                <w:b w:val="false"/>
                <w:i w:val="false"/>
                <w:color w:val="000000"/>
                <w:sz w:val="20"/>
              </w:rPr>
              <w:t>
меди и</w:t>
            </w:r>
            <w:r>
              <w:br/>
            </w:r>
            <w:r>
              <w:rPr>
                <w:rFonts w:ascii="Times New Roman"/>
                <w:b w:val="false"/>
                <w:i w:val="false"/>
                <w:color w:val="000000"/>
                <w:sz w:val="20"/>
              </w:rPr>
              <w:t>
100000</w:t>
            </w:r>
            <w:r>
              <w:br/>
            </w:r>
            <w:r>
              <w:rPr>
                <w:rFonts w:ascii="Times New Roman"/>
                <w:b w:val="false"/>
                <w:i w:val="false"/>
                <w:color w:val="000000"/>
                <w:sz w:val="20"/>
              </w:rPr>
              <w:t>
чернового</w:t>
            </w:r>
            <w:r>
              <w:br/>
            </w:r>
            <w:r>
              <w:rPr>
                <w:rFonts w:ascii="Times New Roman"/>
                <w:b w:val="false"/>
                <w:i w:val="false"/>
                <w:color w:val="000000"/>
                <w:sz w:val="20"/>
              </w:rPr>
              <w:t>
свинца в</w:t>
            </w:r>
            <w:r>
              <w:br/>
            </w: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Медное</w:t>
            </w:r>
            <w:r>
              <w:br/>
            </w:r>
            <w:r>
              <w:rPr>
                <w:rFonts w:ascii="Times New Roman"/>
                <w:b w:val="false"/>
                <w:i w:val="false"/>
                <w:color w:val="000000"/>
                <w:sz w:val="20"/>
              </w:rPr>
              <w:t>
сырье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тыс.</w:t>
            </w:r>
            <w:r>
              <w:br/>
            </w:r>
            <w:r>
              <w:rPr>
                <w:rFonts w:ascii="Times New Roman"/>
                <w:b w:val="false"/>
                <w:i w:val="false"/>
                <w:color w:val="000000"/>
                <w:sz w:val="20"/>
              </w:rPr>
              <w:t>
тонн в</w:t>
            </w:r>
            <w:r>
              <w:br/>
            </w:r>
            <w:r>
              <w:rPr>
                <w:rFonts w:ascii="Times New Roman"/>
                <w:b w:val="false"/>
                <w:i w:val="false"/>
                <w:color w:val="000000"/>
                <w:sz w:val="20"/>
              </w:rPr>
              <w:t>
год</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ВКО, разрабатывае-</w:t>
            </w:r>
            <w:r>
              <w:br/>
            </w:r>
            <w:r>
              <w:rPr>
                <w:rFonts w:ascii="Times New Roman"/>
                <w:b w:val="false"/>
                <w:i w:val="false"/>
                <w:color w:val="000000"/>
                <w:sz w:val="20"/>
              </w:rPr>
              <w:t>
мые АО Казцинк:</w:t>
            </w:r>
            <w:r>
              <w:br/>
            </w:r>
            <w:r>
              <w:rPr>
                <w:rFonts w:ascii="Times New Roman"/>
                <w:b w:val="false"/>
                <w:i w:val="false"/>
                <w:color w:val="000000"/>
                <w:sz w:val="20"/>
              </w:rPr>
              <w:t>
Греховское -</w:t>
            </w:r>
            <w:r>
              <w:br/>
            </w:r>
            <w:r>
              <w:rPr>
                <w:rFonts w:ascii="Times New Roman"/>
                <w:b w:val="false"/>
                <w:i w:val="false"/>
                <w:color w:val="000000"/>
                <w:sz w:val="20"/>
              </w:rPr>
              <w:t>
мощность 59 млн.</w:t>
            </w:r>
            <w:r>
              <w:br/>
            </w:r>
            <w:r>
              <w:rPr>
                <w:rFonts w:ascii="Times New Roman"/>
                <w:b w:val="false"/>
                <w:i w:val="false"/>
                <w:color w:val="000000"/>
                <w:sz w:val="20"/>
              </w:rPr>
              <w:t>
тонн, Зыряновское</w:t>
            </w:r>
            <w:r>
              <w:br/>
            </w:r>
            <w:r>
              <w:rPr>
                <w:rFonts w:ascii="Times New Roman"/>
                <w:b w:val="false"/>
                <w:i w:val="false"/>
                <w:color w:val="000000"/>
                <w:sz w:val="20"/>
              </w:rPr>
              <w:t>
мощность 80,9 млн.</w:t>
            </w:r>
            <w:r>
              <w:br/>
            </w:r>
            <w:r>
              <w:rPr>
                <w:rFonts w:ascii="Times New Roman"/>
                <w:b w:val="false"/>
                <w:i w:val="false"/>
                <w:color w:val="000000"/>
                <w:sz w:val="20"/>
              </w:rPr>
              <w:t>
тонн, Малеевское —</w:t>
            </w:r>
            <w:r>
              <w:br/>
            </w:r>
            <w:r>
              <w:rPr>
                <w:rFonts w:ascii="Times New Roman"/>
                <w:b w:val="false"/>
                <w:i w:val="false"/>
                <w:color w:val="000000"/>
                <w:sz w:val="20"/>
              </w:rPr>
              <w:t>
мощность 34 млн.</w:t>
            </w:r>
            <w:r>
              <w:br/>
            </w:r>
            <w:r>
              <w:rPr>
                <w:rFonts w:ascii="Times New Roman"/>
                <w:b w:val="false"/>
                <w:i w:val="false"/>
                <w:color w:val="000000"/>
                <w:sz w:val="20"/>
              </w:rPr>
              <w:t>
тонн. Суммарная</w:t>
            </w:r>
            <w:r>
              <w:br/>
            </w:r>
            <w:r>
              <w:rPr>
                <w:rFonts w:ascii="Times New Roman"/>
                <w:b w:val="false"/>
                <w:i w:val="false"/>
                <w:color w:val="000000"/>
                <w:sz w:val="20"/>
              </w:rPr>
              <w:t>
мощность - около</w:t>
            </w:r>
            <w:r>
              <w:br/>
            </w:r>
            <w:r>
              <w:rPr>
                <w:rFonts w:ascii="Times New Roman"/>
                <w:b w:val="false"/>
                <w:i w:val="false"/>
                <w:color w:val="000000"/>
                <w:sz w:val="20"/>
              </w:rPr>
              <w:t>
174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титановых</w:t>
            </w:r>
            <w:r>
              <w:br/>
            </w:r>
            <w:r>
              <w:rPr>
                <w:rFonts w:ascii="Times New Roman"/>
                <w:b w:val="false"/>
                <w:i w:val="false"/>
                <w:color w:val="000000"/>
                <w:sz w:val="20"/>
              </w:rPr>
              <w:t>
слитков и</w:t>
            </w:r>
            <w:r>
              <w:br/>
            </w:r>
            <w:r>
              <w:rPr>
                <w:rFonts w:ascii="Times New Roman"/>
                <w:b w:val="false"/>
                <w:i w:val="false"/>
                <w:color w:val="000000"/>
                <w:sz w:val="20"/>
              </w:rPr>
              <w:t>
сплавов на</w:t>
            </w:r>
            <w:r>
              <w:br/>
            </w:r>
            <w:r>
              <w:rPr>
                <w:rFonts w:ascii="Times New Roman"/>
                <w:b w:val="false"/>
                <w:i w:val="false"/>
                <w:color w:val="000000"/>
                <w:sz w:val="20"/>
              </w:rPr>
              <w:t>
базе АО</w:t>
            </w:r>
            <w:r>
              <w:br/>
            </w:r>
            <w:r>
              <w:rPr>
                <w:rFonts w:ascii="Times New Roman"/>
                <w:b w:val="false"/>
                <w:i w:val="false"/>
                <w:color w:val="000000"/>
                <w:sz w:val="20"/>
              </w:rPr>
              <w:t>
"УКТМК"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 АО</w:t>
            </w:r>
            <w:r>
              <w:br/>
            </w:r>
            <w:r>
              <w:rPr>
                <w:rFonts w:ascii="Times New Roman"/>
                <w:b w:val="false"/>
                <w:i w:val="false"/>
                <w:color w:val="000000"/>
                <w:sz w:val="20"/>
              </w:rPr>
              <w:t>
"Усть-</w:t>
            </w:r>
            <w:r>
              <w:br/>
            </w:r>
            <w:r>
              <w:rPr>
                <w:rFonts w:ascii="Times New Roman"/>
                <w:b w:val="false"/>
                <w:i w:val="false"/>
                <w:color w:val="000000"/>
                <w:sz w:val="20"/>
              </w:rPr>
              <w:t>
Камено-</w:t>
            </w:r>
            <w:r>
              <w:br/>
            </w:r>
            <w:r>
              <w:rPr>
                <w:rFonts w:ascii="Times New Roman"/>
                <w:b w:val="false"/>
                <w:i w:val="false"/>
                <w:color w:val="000000"/>
                <w:sz w:val="20"/>
              </w:rPr>
              <w:t>
горский</w:t>
            </w:r>
            <w:r>
              <w:br/>
            </w:r>
            <w:r>
              <w:rPr>
                <w:rFonts w:ascii="Times New Roman"/>
                <w:b w:val="false"/>
                <w:i w:val="false"/>
                <w:color w:val="000000"/>
                <w:sz w:val="20"/>
              </w:rPr>
              <w:t>
титано-</w:t>
            </w:r>
            <w:r>
              <w:br/>
            </w:r>
            <w:r>
              <w:rPr>
                <w:rFonts w:ascii="Times New Roman"/>
                <w:b w:val="false"/>
                <w:i w:val="false"/>
                <w:color w:val="000000"/>
                <w:sz w:val="20"/>
              </w:rPr>
              <w:t>
магние-</w:t>
            </w:r>
            <w:r>
              <w:br/>
            </w:r>
            <w:r>
              <w:rPr>
                <w:rFonts w:ascii="Times New Roman"/>
                <w:b w:val="false"/>
                <w:i w:val="false"/>
                <w:color w:val="000000"/>
                <w:sz w:val="20"/>
              </w:rPr>
              <w:t>
вый ком-</w:t>
            </w:r>
            <w:r>
              <w:br/>
            </w:r>
            <w:r>
              <w:rPr>
                <w:rFonts w:ascii="Times New Roman"/>
                <w:b w:val="false"/>
                <w:i w:val="false"/>
                <w:color w:val="000000"/>
                <w:sz w:val="20"/>
              </w:rPr>
              <w:t>
бинат"</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тыс.</w:t>
            </w:r>
            <w:r>
              <w:br/>
            </w:r>
            <w:r>
              <w:rPr>
                <w:rFonts w:ascii="Times New Roman"/>
                <w:b w:val="false"/>
                <w:i w:val="false"/>
                <w:color w:val="000000"/>
                <w:sz w:val="20"/>
              </w:rPr>
              <w:t>
тонн</w:t>
            </w:r>
            <w:r>
              <w:br/>
            </w:r>
            <w:r>
              <w:rPr>
                <w:rFonts w:ascii="Times New Roman"/>
                <w:b w:val="false"/>
                <w:i w:val="false"/>
                <w:color w:val="000000"/>
                <w:sz w:val="20"/>
              </w:rPr>
              <w:t>
титановых</w:t>
            </w:r>
            <w:r>
              <w:br/>
            </w:r>
            <w:r>
              <w:rPr>
                <w:rFonts w:ascii="Times New Roman"/>
                <w:b w:val="false"/>
                <w:i w:val="false"/>
                <w:color w:val="000000"/>
                <w:sz w:val="20"/>
              </w:rPr>
              <w:t>
слитков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Ильме-</w:t>
            </w:r>
            <w:r>
              <w:br/>
            </w:r>
            <w:r>
              <w:rPr>
                <w:rFonts w:ascii="Times New Roman"/>
                <w:b w:val="false"/>
                <w:i w:val="false"/>
                <w:color w:val="000000"/>
                <w:sz w:val="20"/>
              </w:rPr>
              <w:t>
нитовая</w:t>
            </w:r>
            <w:r>
              <w:br/>
            </w:r>
            <w:r>
              <w:rPr>
                <w:rFonts w:ascii="Times New Roman"/>
                <w:b w:val="false"/>
                <w:i w:val="false"/>
                <w:color w:val="000000"/>
                <w:sz w:val="20"/>
              </w:rPr>
              <w:t>
россыпь</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ВКО: Сатпаевское -</w:t>
            </w:r>
            <w:r>
              <w:br/>
            </w:r>
            <w:r>
              <w:rPr>
                <w:rFonts w:ascii="Times New Roman"/>
                <w:b w:val="false"/>
                <w:i w:val="false"/>
                <w:color w:val="000000"/>
                <w:sz w:val="20"/>
              </w:rPr>
              <w:t>
мощность 22 млн.</w:t>
            </w:r>
            <w:r>
              <w:br/>
            </w:r>
            <w:r>
              <w:rPr>
                <w:rFonts w:ascii="Times New Roman"/>
                <w:b w:val="false"/>
                <w:i w:val="false"/>
                <w:color w:val="000000"/>
                <w:sz w:val="20"/>
              </w:rPr>
              <w:t>
тонн ильменитовой</w:t>
            </w:r>
            <w:r>
              <w:br/>
            </w:r>
            <w:r>
              <w:rPr>
                <w:rFonts w:ascii="Times New Roman"/>
                <w:b w:val="false"/>
                <w:i w:val="false"/>
                <w:color w:val="000000"/>
                <w:sz w:val="20"/>
              </w:rPr>
              <w:t>
россыпи</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производства</w:t>
            </w:r>
            <w:r>
              <w:br/>
            </w:r>
            <w:r>
              <w:rPr>
                <w:rFonts w:ascii="Times New Roman"/>
                <w:b w:val="false"/>
                <w:i w:val="false"/>
                <w:color w:val="000000"/>
                <w:sz w:val="20"/>
              </w:rPr>
              <w:t>
ферросплавов</w:t>
            </w:r>
            <w:r>
              <w:br/>
            </w:r>
            <w:r>
              <w:rPr>
                <w:rFonts w:ascii="Times New Roman"/>
                <w:b w:val="false"/>
                <w:i w:val="false"/>
                <w:color w:val="000000"/>
                <w:sz w:val="20"/>
              </w:rPr>
              <w:t>
Таразского</w:t>
            </w:r>
            <w:r>
              <w:br/>
            </w:r>
            <w:r>
              <w:rPr>
                <w:rFonts w:ascii="Times New Roman"/>
                <w:b w:val="false"/>
                <w:i w:val="false"/>
                <w:color w:val="000000"/>
                <w:sz w:val="20"/>
              </w:rPr>
              <w:t>
металлурги-</w:t>
            </w:r>
            <w:r>
              <w:br/>
            </w:r>
            <w:r>
              <w:rPr>
                <w:rFonts w:ascii="Times New Roman"/>
                <w:b w:val="false"/>
                <w:i w:val="false"/>
                <w:color w:val="000000"/>
                <w:sz w:val="20"/>
              </w:rPr>
              <w:t>
ческого</w:t>
            </w:r>
            <w:r>
              <w:br/>
            </w:r>
            <w:r>
              <w:rPr>
                <w:rFonts w:ascii="Times New Roman"/>
                <w:b w:val="false"/>
                <w:i w:val="false"/>
                <w:color w:val="000000"/>
                <w:sz w:val="20"/>
              </w:rPr>
              <w:t>
завода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Жамбыль-</w:t>
            </w:r>
            <w:r>
              <w:br/>
            </w:r>
            <w:r>
              <w:rPr>
                <w:rFonts w:ascii="Times New Roman"/>
                <w:b w:val="false"/>
                <w:i w:val="false"/>
                <w:color w:val="000000"/>
                <w:sz w:val="20"/>
              </w:rPr>
              <w:t>
ская</w:t>
            </w:r>
            <w:r>
              <w:br/>
            </w:r>
            <w:r>
              <w:rPr>
                <w:rFonts w:ascii="Times New Roman"/>
                <w:b w:val="false"/>
                <w:i w:val="false"/>
                <w:color w:val="000000"/>
                <w:sz w:val="20"/>
              </w:rPr>
              <w:t>
область,</w:t>
            </w:r>
            <w:r>
              <w:br/>
            </w:r>
            <w:r>
              <w:rPr>
                <w:rFonts w:ascii="Times New Roman"/>
                <w:b w:val="false"/>
                <w:i w:val="false"/>
                <w:color w:val="000000"/>
                <w:sz w:val="20"/>
              </w:rPr>
              <w:t>
ТОО</w:t>
            </w:r>
            <w:r>
              <w:br/>
            </w:r>
            <w:r>
              <w:rPr>
                <w:rFonts w:ascii="Times New Roman"/>
                <w:b w:val="false"/>
                <w:i w:val="false"/>
                <w:color w:val="000000"/>
                <w:sz w:val="20"/>
              </w:rPr>
              <w:t>
"ТМЗ"</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тыс.</w:t>
            </w:r>
            <w:r>
              <w:br/>
            </w:r>
            <w:r>
              <w:rPr>
                <w:rFonts w:ascii="Times New Roman"/>
                <w:b w:val="false"/>
                <w:i w:val="false"/>
                <w:color w:val="000000"/>
                <w:sz w:val="20"/>
              </w:rPr>
              <w:t>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w:t>
            </w:r>
            <w:r>
              <w:br/>
            </w:r>
            <w:r>
              <w:rPr>
                <w:rFonts w:ascii="Times New Roman"/>
                <w:b w:val="false"/>
                <w:i w:val="false"/>
                <w:color w:val="000000"/>
                <w:sz w:val="20"/>
              </w:rPr>
              <w:t>
цевая</w:t>
            </w:r>
            <w:r>
              <w:br/>
            </w:r>
            <w:r>
              <w:rPr>
                <w:rFonts w:ascii="Times New Roman"/>
                <w:b w:val="false"/>
                <w:i w:val="false"/>
                <w:color w:val="000000"/>
                <w:sz w:val="20"/>
              </w:rPr>
              <w:t>
руда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потреб-</w:t>
            </w:r>
            <w:r>
              <w:br/>
            </w:r>
            <w:r>
              <w:rPr>
                <w:rFonts w:ascii="Times New Roman"/>
                <w:b w:val="false"/>
                <w:i w:val="false"/>
                <w:color w:val="000000"/>
                <w:sz w:val="20"/>
              </w:rPr>
              <w:t>
ность в</w:t>
            </w:r>
            <w:r>
              <w:br/>
            </w:r>
            <w:r>
              <w:rPr>
                <w:rFonts w:ascii="Times New Roman"/>
                <w:b w:val="false"/>
                <w:i w:val="false"/>
                <w:color w:val="000000"/>
                <w:sz w:val="20"/>
              </w:rPr>
              <w:t>
2009</w:t>
            </w:r>
            <w:r>
              <w:br/>
            </w:r>
            <w:r>
              <w:rPr>
                <w:rFonts w:ascii="Times New Roman"/>
                <w:b w:val="false"/>
                <w:i w:val="false"/>
                <w:color w:val="000000"/>
                <w:sz w:val="20"/>
              </w:rPr>
              <w:t>
году</w:t>
            </w:r>
            <w:r>
              <w:br/>
            </w:r>
            <w:r>
              <w:rPr>
                <w:rFonts w:ascii="Times New Roman"/>
                <w:b w:val="false"/>
                <w:i w:val="false"/>
                <w:color w:val="000000"/>
                <w:sz w:val="20"/>
              </w:rPr>
              <w:t>
более</w:t>
            </w:r>
            <w:r>
              <w:br/>
            </w:r>
            <w:r>
              <w:rPr>
                <w:rFonts w:ascii="Times New Roman"/>
                <w:b w:val="false"/>
                <w:i w:val="false"/>
                <w:color w:val="000000"/>
                <w:sz w:val="20"/>
              </w:rPr>
              <w:t>
40 тыс.</w:t>
            </w:r>
            <w:r>
              <w:br/>
            </w:r>
            <w:r>
              <w:rPr>
                <w:rFonts w:ascii="Times New Roman"/>
                <w:b w:val="false"/>
                <w:i w:val="false"/>
                <w:color w:val="000000"/>
                <w:sz w:val="20"/>
              </w:rPr>
              <w:t>
тонн.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w:t>
            </w:r>
            <w:r>
              <w:br/>
            </w:r>
            <w:r>
              <w:rPr>
                <w:rFonts w:ascii="Times New Roman"/>
                <w:b w:val="false"/>
                <w:i w:val="false"/>
                <w:color w:val="000000"/>
                <w:sz w:val="20"/>
              </w:rPr>
              <w:t>
месторождения</w:t>
            </w:r>
            <w:r>
              <w:br/>
            </w:r>
            <w:r>
              <w:rPr>
                <w:rFonts w:ascii="Times New Roman"/>
                <w:b w:val="false"/>
                <w:i w:val="false"/>
                <w:color w:val="000000"/>
                <w:sz w:val="20"/>
              </w:rPr>
              <w:t>
марганцевых руд в</w:t>
            </w:r>
            <w:r>
              <w:br/>
            </w:r>
            <w:r>
              <w:rPr>
                <w:rFonts w:ascii="Times New Roman"/>
                <w:b w:val="false"/>
                <w:i w:val="false"/>
                <w:color w:val="000000"/>
                <w:sz w:val="20"/>
              </w:rPr>
              <w:t>
Карагандинской</w:t>
            </w:r>
            <w:r>
              <w:br/>
            </w:r>
            <w:r>
              <w:rPr>
                <w:rFonts w:ascii="Times New Roman"/>
                <w:b w:val="false"/>
                <w:i w:val="false"/>
                <w:color w:val="000000"/>
                <w:sz w:val="20"/>
              </w:rPr>
              <w:t>
области</w:t>
            </w:r>
            <w:r>
              <w:br/>
            </w:r>
            <w:r>
              <w:rPr>
                <w:rFonts w:ascii="Times New Roman"/>
                <w:b w:val="false"/>
                <w:i w:val="false"/>
                <w:color w:val="000000"/>
                <w:sz w:val="20"/>
              </w:rPr>
              <w:t>
- Полуденное</w:t>
            </w:r>
            <w:r>
              <w:br/>
            </w:r>
            <w:r>
              <w:rPr>
                <w:rFonts w:ascii="Times New Roman"/>
                <w:b w:val="false"/>
                <w:i w:val="false"/>
                <w:color w:val="000000"/>
                <w:sz w:val="20"/>
              </w:rPr>
              <w:t>
- 62 тыс. т.,</w:t>
            </w:r>
            <w:r>
              <w:br/>
            </w:r>
            <w:r>
              <w:rPr>
                <w:rFonts w:ascii="Times New Roman"/>
                <w:b w:val="false"/>
                <w:i w:val="false"/>
                <w:color w:val="000000"/>
                <w:sz w:val="20"/>
              </w:rPr>
              <w:t>
Керегетас - 784</w:t>
            </w:r>
            <w:r>
              <w:br/>
            </w:r>
            <w:r>
              <w:rPr>
                <w:rFonts w:ascii="Times New Roman"/>
                <w:b w:val="false"/>
                <w:i w:val="false"/>
                <w:color w:val="000000"/>
                <w:sz w:val="20"/>
              </w:rPr>
              <w:t>
тыс. т.,</w:t>
            </w:r>
            <w:r>
              <w:br/>
            </w:r>
            <w:r>
              <w:rPr>
                <w:rFonts w:ascii="Times New Roman"/>
                <w:b w:val="false"/>
                <w:i w:val="false"/>
                <w:color w:val="000000"/>
                <w:sz w:val="20"/>
              </w:rPr>
              <w:t>
Жездинское</w:t>
            </w:r>
            <w:r>
              <w:br/>
            </w:r>
            <w:r>
              <w:rPr>
                <w:rFonts w:ascii="Times New Roman"/>
                <w:b w:val="false"/>
                <w:i w:val="false"/>
                <w:color w:val="000000"/>
                <w:sz w:val="20"/>
              </w:rPr>
              <w:t>
месторождение</w:t>
            </w:r>
            <w:r>
              <w:br/>
            </w:r>
            <w:r>
              <w:rPr>
                <w:rFonts w:ascii="Times New Roman"/>
                <w:b w:val="false"/>
                <w:i w:val="false"/>
                <w:color w:val="000000"/>
                <w:sz w:val="20"/>
              </w:rPr>
              <w:t>
более 7 млн. тонн.</w:t>
            </w:r>
            <w:r>
              <w:br/>
            </w:r>
            <w:r>
              <w:rPr>
                <w:rFonts w:ascii="Times New Roman"/>
                <w:b w:val="false"/>
                <w:i w:val="false"/>
                <w:color w:val="000000"/>
                <w:sz w:val="20"/>
              </w:rPr>
              <w:t>
Суммарная мощность</w:t>
            </w:r>
            <w:r>
              <w:br/>
            </w:r>
            <w:r>
              <w:rPr>
                <w:rFonts w:ascii="Times New Roman"/>
                <w:b w:val="false"/>
                <w:i w:val="false"/>
                <w:color w:val="000000"/>
                <w:sz w:val="20"/>
              </w:rPr>
              <w:t>
около 8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металло-</w:t>
            </w:r>
            <w:r>
              <w:br/>
            </w:r>
            <w:r>
              <w:rPr>
                <w:rFonts w:ascii="Times New Roman"/>
                <w:b w:val="false"/>
                <w:i w:val="false"/>
                <w:color w:val="000000"/>
                <w:sz w:val="20"/>
              </w:rPr>
              <w:t>
прокатного</w:t>
            </w:r>
            <w:r>
              <w:br/>
            </w:r>
            <w:r>
              <w:rPr>
                <w:rFonts w:ascii="Times New Roman"/>
                <w:b w:val="false"/>
                <w:i w:val="false"/>
                <w:color w:val="000000"/>
                <w:sz w:val="20"/>
              </w:rPr>
              <w:t>
завода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найская</w:t>
            </w:r>
            <w:r>
              <w:br/>
            </w:r>
            <w:r>
              <w:rPr>
                <w:rFonts w:ascii="Times New Roman"/>
                <w:b w:val="false"/>
                <w:i w:val="false"/>
                <w:color w:val="000000"/>
                <w:sz w:val="20"/>
              </w:rPr>
              <w:t>
область,</w:t>
            </w:r>
            <w:r>
              <w:br/>
            </w:r>
            <w:r>
              <w:rPr>
                <w:rFonts w:ascii="Times New Roman"/>
                <w:b w:val="false"/>
                <w:i w:val="false"/>
                <w:color w:val="000000"/>
                <w:sz w:val="20"/>
              </w:rPr>
              <w:t>
АО</w:t>
            </w:r>
            <w:r>
              <w:br/>
            </w:r>
            <w:r>
              <w:rPr>
                <w:rFonts w:ascii="Times New Roman"/>
                <w:b w:val="false"/>
                <w:i w:val="false"/>
                <w:color w:val="000000"/>
                <w:sz w:val="20"/>
              </w:rPr>
              <w:t>
"ССГПО"</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тыс.</w:t>
            </w:r>
            <w:r>
              <w:br/>
            </w:r>
            <w:r>
              <w:rPr>
                <w:rFonts w:ascii="Times New Roman"/>
                <w:b w:val="false"/>
                <w:i w:val="false"/>
                <w:color w:val="000000"/>
                <w:sz w:val="20"/>
              </w:rPr>
              <w:t>
тонн в</w:t>
            </w:r>
            <w:r>
              <w:br/>
            </w: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w:t>
            </w:r>
            <w:r>
              <w:br/>
            </w:r>
            <w:r>
              <w:rPr>
                <w:rFonts w:ascii="Times New Roman"/>
                <w:b w:val="false"/>
                <w:i w:val="false"/>
                <w:color w:val="000000"/>
                <w:sz w:val="20"/>
              </w:rPr>
              <w:t>
ная</w:t>
            </w:r>
            <w:r>
              <w:br/>
            </w:r>
            <w:r>
              <w:rPr>
                <w:rFonts w:ascii="Times New Roman"/>
                <w:b w:val="false"/>
                <w:i w:val="false"/>
                <w:color w:val="000000"/>
                <w:sz w:val="20"/>
              </w:rPr>
              <w:t>
руда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потреб-</w:t>
            </w:r>
            <w:r>
              <w:br/>
            </w:r>
            <w:r>
              <w:rPr>
                <w:rFonts w:ascii="Times New Roman"/>
                <w:b w:val="false"/>
                <w:i w:val="false"/>
                <w:color w:val="000000"/>
                <w:sz w:val="20"/>
              </w:rPr>
              <w:t>
ность</w:t>
            </w:r>
            <w:r>
              <w:br/>
            </w:r>
            <w:r>
              <w:rPr>
                <w:rFonts w:ascii="Times New Roman"/>
                <w:b w:val="false"/>
                <w:i w:val="false"/>
                <w:color w:val="000000"/>
                <w:sz w:val="20"/>
              </w:rPr>
              <w:t>
около</w:t>
            </w:r>
            <w:r>
              <w:br/>
            </w:r>
            <w:r>
              <w:rPr>
                <w:rFonts w:ascii="Times New Roman"/>
                <w:b w:val="false"/>
                <w:i w:val="false"/>
                <w:color w:val="000000"/>
                <w:sz w:val="20"/>
              </w:rPr>
              <w:t>
350</w:t>
            </w:r>
            <w:r>
              <w:br/>
            </w:r>
            <w:r>
              <w:rPr>
                <w:rFonts w:ascii="Times New Roman"/>
                <w:b w:val="false"/>
                <w:i w:val="false"/>
                <w:color w:val="000000"/>
                <w:sz w:val="20"/>
              </w:rPr>
              <w:t>
тыс.</w:t>
            </w:r>
            <w:r>
              <w:br/>
            </w:r>
            <w:r>
              <w:rPr>
                <w:rFonts w:ascii="Times New Roman"/>
                <w:b w:val="false"/>
                <w:i w:val="false"/>
                <w:color w:val="000000"/>
                <w:sz w:val="20"/>
              </w:rPr>
              <w:t>
тонн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Костанайской</w:t>
            </w:r>
            <w:r>
              <w:br/>
            </w:r>
            <w:r>
              <w:rPr>
                <w:rFonts w:ascii="Times New Roman"/>
                <w:b w:val="false"/>
                <w:i w:val="false"/>
                <w:color w:val="000000"/>
                <w:sz w:val="20"/>
              </w:rPr>
              <w:t>
области, разраба-</w:t>
            </w:r>
            <w:r>
              <w:br/>
            </w:r>
            <w:r>
              <w:rPr>
                <w:rFonts w:ascii="Times New Roman"/>
                <w:b w:val="false"/>
                <w:i w:val="false"/>
                <w:color w:val="000000"/>
                <w:sz w:val="20"/>
              </w:rPr>
              <w:t>
тываемые АО ССГПО:</w:t>
            </w:r>
            <w:r>
              <w:br/>
            </w:r>
            <w:r>
              <w:rPr>
                <w:rFonts w:ascii="Times New Roman"/>
                <w:b w:val="false"/>
                <w:i w:val="false"/>
                <w:color w:val="000000"/>
                <w:sz w:val="20"/>
              </w:rPr>
              <w:t>
Качарское - 1</w:t>
            </w:r>
            <w:r>
              <w:br/>
            </w:r>
            <w:r>
              <w:rPr>
                <w:rFonts w:ascii="Times New Roman"/>
                <w:b w:val="false"/>
                <w:i w:val="false"/>
                <w:color w:val="000000"/>
                <w:sz w:val="20"/>
              </w:rPr>
              <w:t>
млрд. 259 млн. т.,</w:t>
            </w:r>
            <w:r>
              <w:br/>
            </w:r>
            <w:r>
              <w:rPr>
                <w:rFonts w:ascii="Times New Roman"/>
                <w:b w:val="false"/>
                <w:i w:val="false"/>
                <w:color w:val="000000"/>
                <w:sz w:val="20"/>
              </w:rPr>
              <w:t>
Куржункольское -</w:t>
            </w:r>
            <w:r>
              <w:br/>
            </w:r>
            <w:r>
              <w:rPr>
                <w:rFonts w:ascii="Times New Roman"/>
                <w:b w:val="false"/>
                <w:i w:val="false"/>
                <w:color w:val="000000"/>
                <w:sz w:val="20"/>
              </w:rPr>
              <w:t>
180 млн. т.,</w:t>
            </w:r>
            <w:r>
              <w:br/>
            </w:r>
            <w:r>
              <w:rPr>
                <w:rFonts w:ascii="Times New Roman"/>
                <w:b w:val="false"/>
                <w:i w:val="false"/>
                <w:color w:val="000000"/>
                <w:sz w:val="20"/>
              </w:rPr>
              <w:t>
Сарбайское - 1</w:t>
            </w:r>
            <w:r>
              <w:br/>
            </w:r>
            <w:r>
              <w:rPr>
                <w:rFonts w:ascii="Times New Roman"/>
                <w:b w:val="false"/>
                <w:i w:val="false"/>
                <w:color w:val="000000"/>
                <w:sz w:val="20"/>
              </w:rPr>
              <w:t>
млрд. 16 млн. т.</w:t>
            </w:r>
            <w:r>
              <w:br/>
            </w:r>
            <w:r>
              <w:rPr>
                <w:rFonts w:ascii="Times New Roman"/>
                <w:b w:val="false"/>
                <w:i w:val="false"/>
                <w:color w:val="000000"/>
                <w:sz w:val="20"/>
              </w:rPr>
              <w:t>
Соколовское — 1237</w:t>
            </w:r>
            <w:r>
              <w:br/>
            </w:r>
            <w:r>
              <w:rPr>
                <w:rFonts w:ascii="Times New Roman"/>
                <w:b w:val="false"/>
                <w:i w:val="false"/>
                <w:color w:val="000000"/>
                <w:sz w:val="20"/>
              </w:rPr>
              <w:t>
млн. т. Суммарная</w:t>
            </w:r>
            <w:r>
              <w:br/>
            </w:r>
            <w:r>
              <w:rPr>
                <w:rFonts w:ascii="Times New Roman"/>
                <w:b w:val="false"/>
                <w:i w:val="false"/>
                <w:color w:val="000000"/>
                <w:sz w:val="20"/>
              </w:rPr>
              <w:t>
мощность - около</w:t>
            </w:r>
            <w:r>
              <w:br/>
            </w:r>
            <w:r>
              <w:rPr>
                <w:rFonts w:ascii="Times New Roman"/>
                <w:b w:val="false"/>
                <w:i w:val="false"/>
                <w:color w:val="000000"/>
                <w:sz w:val="20"/>
              </w:rPr>
              <w:t>
2600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второй</w:t>
            </w:r>
            <w:r>
              <w:br/>
            </w:r>
            <w:r>
              <w:rPr>
                <w:rFonts w:ascii="Times New Roman"/>
                <w:b w:val="false"/>
                <w:i w:val="false"/>
                <w:color w:val="000000"/>
                <w:sz w:val="20"/>
              </w:rPr>
              <w:t>
очереди</w:t>
            </w:r>
            <w:r>
              <w:br/>
            </w:r>
            <w:r>
              <w:rPr>
                <w:rFonts w:ascii="Times New Roman"/>
                <w:b w:val="false"/>
                <w:i w:val="false"/>
                <w:color w:val="000000"/>
                <w:sz w:val="20"/>
              </w:rPr>
              <w:t>
электролиз-</w:t>
            </w:r>
            <w:r>
              <w:br/>
            </w:r>
            <w:r>
              <w:rPr>
                <w:rFonts w:ascii="Times New Roman"/>
                <w:b w:val="false"/>
                <w:i w:val="false"/>
                <w:color w:val="000000"/>
                <w:sz w:val="20"/>
              </w:rPr>
              <w:t>
ного завода</w:t>
            </w:r>
            <w:r>
              <w:br/>
            </w:r>
            <w:r>
              <w:rPr>
                <w:rFonts w:ascii="Times New Roman"/>
                <w:b w:val="false"/>
                <w:i w:val="false"/>
                <w:color w:val="000000"/>
                <w:sz w:val="20"/>
              </w:rPr>
              <w:t>
по</w:t>
            </w:r>
            <w:r>
              <w:br/>
            </w:r>
            <w:r>
              <w:rPr>
                <w:rFonts w:ascii="Times New Roman"/>
                <w:b w:val="false"/>
                <w:i w:val="false"/>
                <w:color w:val="000000"/>
                <w:sz w:val="20"/>
              </w:rPr>
              <w:t>
производству</w:t>
            </w:r>
            <w:r>
              <w:br/>
            </w:r>
            <w:r>
              <w:rPr>
                <w:rFonts w:ascii="Times New Roman"/>
                <w:b w:val="false"/>
                <w:i w:val="false"/>
                <w:color w:val="000000"/>
                <w:sz w:val="20"/>
              </w:rPr>
              <w:t>
первичного</w:t>
            </w:r>
            <w:r>
              <w:br/>
            </w:r>
            <w:r>
              <w:rPr>
                <w:rFonts w:ascii="Times New Roman"/>
                <w:b w:val="false"/>
                <w:i w:val="false"/>
                <w:color w:val="000000"/>
                <w:sz w:val="20"/>
              </w:rPr>
              <w:t>
алюминия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дарская</w:t>
            </w:r>
            <w:r>
              <w:br/>
            </w:r>
            <w:r>
              <w:rPr>
                <w:rFonts w:ascii="Times New Roman"/>
                <w:b w:val="false"/>
                <w:i w:val="false"/>
                <w:color w:val="000000"/>
                <w:sz w:val="20"/>
              </w:rPr>
              <w:t>
область,</w:t>
            </w:r>
            <w:r>
              <w:br/>
            </w:r>
            <w:r>
              <w:rPr>
                <w:rFonts w:ascii="Times New Roman"/>
                <w:b w:val="false"/>
                <w:i w:val="false"/>
                <w:color w:val="000000"/>
                <w:sz w:val="20"/>
              </w:rPr>
              <w:t>
АО</w:t>
            </w:r>
            <w:r>
              <w:br/>
            </w:r>
            <w:r>
              <w:rPr>
                <w:rFonts w:ascii="Times New Roman"/>
                <w:b w:val="false"/>
                <w:i w:val="false"/>
                <w:color w:val="000000"/>
                <w:sz w:val="20"/>
              </w:rPr>
              <w:t>
"Казах-</w:t>
            </w:r>
            <w:r>
              <w:br/>
            </w:r>
            <w:r>
              <w:rPr>
                <w:rFonts w:ascii="Times New Roman"/>
                <w:b w:val="false"/>
                <w:i w:val="false"/>
                <w:color w:val="000000"/>
                <w:sz w:val="20"/>
              </w:rPr>
              <w:t>
станский</w:t>
            </w:r>
            <w:r>
              <w:br/>
            </w:r>
            <w:r>
              <w:rPr>
                <w:rFonts w:ascii="Times New Roman"/>
                <w:b w:val="false"/>
                <w:i w:val="false"/>
                <w:color w:val="000000"/>
                <w:sz w:val="20"/>
              </w:rPr>
              <w:t>
электро-</w:t>
            </w:r>
            <w:r>
              <w:br/>
            </w:r>
            <w:r>
              <w:rPr>
                <w:rFonts w:ascii="Times New Roman"/>
                <w:b w:val="false"/>
                <w:i w:val="false"/>
                <w:color w:val="000000"/>
                <w:sz w:val="20"/>
              </w:rPr>
              <w:t>
лизный</w:t>
            </w:r>
            <w:r>
              <w:br/>
            </w:r>
            <w:r>
              <w:rPr>
                <w:rFonts w:ascii="Times New Roman"/>
                <w:b w:val="false"/>
                <w:i w:val="false"/>
                <w:color w:val="000000"/>
                <w:sz w:val="20"/>
              </w:rPr>
              <w:t>
завод"</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тыс.</w:t>
            </w:r>
            <w:r>
              <w:br/>
            </w:r>
            <w:r>
              <w:rPr>
                <w:rFonts w:ascii="Times New Roman"/>
                <w:b w:val="false"/>
                <w:i w:val="false"/>
                <w:color w:val="000000"/>
                <w:sz w:val="20"/>
              </w:rPr>
              <w:t>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Бокситы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w:t>
            </w:r>
            <w:r>
              <w:br/>
            </w:r>
            <w:r>
              <w:rPr>
                <w:rFonts w:ascii="Times New Roman"/>
                <w:b w:val="false"/>
                <w:i w:val="false"/>
                <w:color w:val="000000"/>
                <w:sz w:val="20"/>
              </w:rPr>
              <w:t>
млн.</w:t>
            </w:r>
            <w:r>
              <w:br/>
            </w:r>
            <w:r>
              <w:rPr>
                <w:rFonts w:ascii="Times New Roman"/>
                <w:b w:val="false"/>
                <w:i w:val="false"/>
                <w:color w:val="000000"/>
                <w:sz w:val="20"/>
              </w:rPr>
              <w:t>
до 1,6</w:t>
            </w:r>
            <w:r>
              <w:br/>
            </w:r>
            <w:r>
              <w:rPr>
                <w:rFonts w:ascii="Times New Roman"/>
                <w:b w:val="false"/>
                <w:i w:val="false"/>
                <w:color w:val="000000"/>
                <w:sz w:val="20"/>
              </w:rPr>
              <w:t>
млн.</w:t>
            </w:r>
            <w:r>
              <w:br/>
            </w:r>
            <w:r>
              <w:rPr>
                <w:rFonts w:ascii="Times New Roman"/>
                <w:b w:val="false"/>
                <w:i w:val="false"/>
                <w:color w:val="000000"/>
                <w:sz w:val="20"/>
              </w:rPr>
              <w:t>
тонн</w:t>
            </w:r>
            <w:r>
              <w:br/>
            </w:r>
            <w:r>
              <w:rPr>
                <w:rFonts w:ascii="Times New Roman"/>
                <w:b w:val="false"/>
                <w:i w:val="false"/>
                <w:color w:val="000000"/>
                <w:sz w:val="20"/>
              </w:rPr>
              <w:t>
руды</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мощность</w:t>
            </w:r>
            <w:r>
              <w:br/>
            </w:r>
            <w:r>
              <w:rPr>
                <w:rFonts w:ascii="Times New Roman"/>
                <w:b w:val="false"/>
                <w:i w:val="false"/>
                <w:color w:val="000000"/>
                <w:sz w:val="20"/>
              </w:rPr>
              <w:t>
месторождений в</w:t>
            </w:r>
            <w:r>
              <w:br/>
            </w:r>
            <w:r>
              <w:rPr>
                <w:rFonts w:ascii="Times New Roman"/>
                <w:b w:val="false"/>
                <w:i w:val="false"/>
                <w:color w:val="000000"/>
                <w:sz w:val="20"/>
              </w:rPr>
              <w:t>
Костанайской</w:t>
            </w:r>
            <w:r>
              <w:br/>
            </w:r>
            <w:r>
              <w:rPr>
                <w:rFonts w:ascii="Times New Roman"/>
                <w:b w:val="false"/>
                <w:i w:val="false"/>
                <w:color w:val="000000"/>
                <w:sz w:val="20"/>
              </w:rPr>
              <w:t>
области, разраба-</w:t>
            </w:r>
            <w:r>
              <w:br/>
            </w:r>
            <w:r>
              <w:rPr>
                <w:rFonts w:ascii="Times New Roman"/>
                <w:b w:val="false"/>
                <w:i w:val="false"/>
                <w:color w:val="000000"/>
                <w:sz w:val="20"/>
              </w:rPr>
              <w:t>
тываемые Алюминий</w:t>
            </w:r>
            <w:r>
              <w:br/>
            </w:r>
            <w:r>
              <w:rPr>
                <w:rFonts w:ascii="Times New Roman"/>
                <w:b w:val="false"/>
                <w:i w:val="false"/>
                <w:color w:val="000000"/>
                <w:sz w:val="20"/>
              </w:rPr>
              <w:t>
Казахстана - 238,3</w:t>
            </w:r>
            <w:r>
              <w:br/>
            </w:r>
            <w:r>
              <w:rPr>
                <w:rFonts w:ascii="Times New Roman"/>
                <w:b w:val="false"/>
                <w:i w:val="false"/>
                <w:color w:val="000000"/>
                <w:sz w:val="20"/>
              </w:rPr>
              <w:t>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производства</w:t>
            </w:r>
            <w:r>
              <w:br/>
            </w:r>
            <w:r>
              <w:rPr>
                <w:rFonts w:ascii="Times New Roman"/>
                <w:b w:val="false"/>
                <w:i w:val="false"/>
                <w:color w:val="000000"/>
                <w:sz w:val="20"/>
              </w:rPr>
              <w:t>
высокоугле-</w:t>
            </w:r>
            <w:r>
              <w:br/>
            </w:r>
            <w:r>
              <w:rPr>
                <w:rFonts w:ascii="Times New Roman"/>
                <w:b w:val="false"/>
                <w:i w:val="false"/>
                <w:color w:val="000000"/>
                <w:sz w:val="20"/>
              </w:rPr>
              <w:t>
родистого</w:t>
            </w:r>
            <w:r>
              <w:br/>
            </w:r>
            <w:r>
              <w:rPr>
                <w:rFonts w:ascii="Times New Roman"/>
                <w:b w:val="false"/>
                <w:i w:val="false"/>
                <w:color w:val="000000"/>
                <w:sz w:val="20"/>
              </w:rPr>
              <w:t>
феррохрома с</w:t>
            </w:r>
            <w:r>
              <w:br/>
            </w:r>
            <w:r>
              <w:rPr>
                <w:rFonts w:ascii="Times New Roman"/>
                <w:b w:val="false"/>
                <w:i w:val="false"/>
                <w:color w:val="000000"/>
                <w:sz w:val="20"/>
              </w:rPr>
              <w:t>
использова-</w:t>
            </w:r>
            <w:r>
              <w:br/>
            </w:r>
            <w:r>
              <w:rPr>
                <w:rFonts w:ascii="Times New Roman"/>
                <w:b w:val="false"/>
                <w:i w:val="false"/>
                <w:color w:val="000000"/>
                <w:sz w:val="20"/>
              </w:rPr>
              <w:t>
нием иннова-</w:t>
            </w:r>
            <w:r>
              <w:br/>
            </w:r>
            <w:r>
              <w:rPr>
                <w:rFonts w:ascii="Times New Roman"/>
                <w:b w:val="false"/>
                <w:i w:val="false"/>
                <w:color w:val="000000"/>
                <w:sz w:val="20"/>
              </w:rPr>
              <w:t>
ционных</w:t>
            </w:r>
            <w:r>
              <w:br/>
            </w:r>
            <w:r>
              <w:rPr>
                <w:rFonts w:ascii="Times New Roman"/>
                <w:b w:val="false"/>
                <w:i w:val="false"/>
                <w:color w:val="000000"/>
                <w:sz w:val="20"/>
              </w:rPr>
              <w:t>
технологий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ская</w:t>
            </w:r>
            <w:r>
              <w:br/>
            </w:r>
            <w:r>
              <w:rPr>
                <w:rFonts w:ascii="Times New Roman"/>
                <w:b w:val="false"/>
                <w:i w:val="false"/>
                <w:color w:val="000000"/>
                <w:sz w:val="20"/>
              </w:rPr>
              <w:t>
область,</w:t>
            </w:r>
            <w:r>
              <w:br/>
            </w:r>
            <w:r>
              <w:rPr>
                <w:rFonts w:ascii="Times New Roman"/>
                <w:b w:val="false"/>
                <w:i w:val="false"/>
                <w:color w:val="000000"/>
                <w:sz w:val="20"/>
              </w:rPr>
              <w:t>
АО "ТНК</w:t>
            </w:r>
            <w:r>
              <w:br/>
            </w:r>
            <w:r>
              <w:rPr>
                <w:rFonts w:ascii="Times New Roman"/>
                <w:b w:val="false"/>
                <w:i w:val="false"/>
                <w:color w:val="000000"/>
                <w:sz w:val="20"/>
              </w:rPr>
              <w:t>
"Каз-</w:t>
            </w:r>
            <w:r>
              <w:br/>
            </w:r>
            <w:r>
              <w:rPr>
                <w:rFonts w:ascii="Times New Roman"/>
                <w:b w:val="false"/>
                <w:i w:val="false"/>
                <w:color w:val="000000"/>
                <w:sz w:val="20"/>
              </w:rPr>
              <w:t>
хром"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 тыс.</w:t>
            </w:r>
            <w:r>
              <w:br/>
            </w:r>
            <w:r>
              <w:rPr>
                <w:rFonts w:ascii="Times New Roman"/>
                <w:b w:val="false"/>
                <w:i w:val="false"/>
                <w:color w:val="000000"/>
                <w:sz w:val="20"/>
              </w:rPr>
              <w:t>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Хромо-</w:t>
            </w:r>
            <w:r>
              <w:br/>
            </w:r>
            <w:r>
              <w:rPr>
                <w:rFonts w:ascii="Times New Roman"/>
                <w:b w:val="false"/>
                <w:i w:val="false"/>
                <w:color w:val="000000"/>
                <w:sz w:val="20"/>
              </w:rPr>
              <w:t>
вые</w:t>
            </w:r>
            <w:r>
              <w:br/>
            </w:r>
            <w:r>
              <w:rPr>
                <w:rFonts w:ascii="Times New Roman"/>
                <w:b w:val="false"/>
                <w:i w:val="false"/>
                <w:color w:val="000000"/>
                <w:sz w:val="20"/>
              </w:rPr>
              <w:t>
руды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Актюбинской</w:t>
            </w:r>
            <w:r>
              <w:br/>
            </w:r>
            <w:r>
              <w:rPr>
                <w:rFonts w:ascii="Times New Roman"/>
                <w:b w:val="false"/>
                <w:i w:val="false"/>
                <w:color w:val="000000"/>
                <w:sz w:val="20"/>
              </w:rPr>
              <w:t>
области: 20 лет</w:t>
            </w:r>
            <w:r>
              <w:br/>
            </w:r>
            <w:r>
              <w:rPr>
                <w:rFonts w:ascii="Times New Roman"/>
                <w:b w:val="false"/>
                <w:i w:val="false"/>
                <w:color w:val="000000"/>
                <w:sz w:val="20"/>
              </w:rPr>
              <w:t>
КазССР, 40 лет</w:t>
            </w:r>
            <w:r>
              <w:br/>
            </w:r>
            <w:r>
              <w:rPr>
                <w:rFonts w:ascii="Times New Roman"/>
                <w:b w:val="false"/>
                <w:i w:val="false"/>
                <w:color w:val="000000"/>
                <w:sz w:val="20"/>
              </w:rPr>
              <w:t>
КазССР, Алмаз</w:t>
            </w:r>
            <w:r>
              <w:br/>
            </w:r>
            <w:r>
              <w:rPr>
                <w:rFonts w:ascii="Times New Roman"/>
                <w:b w:val="false"/>
                <w:i w:val="false"/>
                <w:color w:val="000000"/>
                <w:sz w:val="20"/>
              </w:rPr>
              <w:t>
- Жемчужина,</w:t>
            </w:r>
            <w:r>
              <w:br/>
            </w:r>
            <w:r>
              <w:rPr>
                <w:rFonts w:ascii="Times New Roman"/>
                <w:b w:val="false"/>
                <w:i w:val="false"/>
                <w:color w:val="000000"/>
                <w:sz w:val="20"/>
              </w:rPr>
              <w:t>
Месторождение 21</w:t>
            </w:r>
            <w:r>
              <w:br/>
            </w:r>
            <w:r>
              <w:rPr>
                <w:rFonts w:ascii="Times New Roman"/>
                <w:b w:val="false"/>
                <w:i w:val="false"/>
                <w:color w:val="000000"/>
                <w:sz w:val="20"/>
              </w:rPr>
              <w:t>
и т.д. Суммарная</w:t>
            </w:r>
            <w:r>
              <w:br/>
            </w:r>
            <w:r>
              <w:rPr>
                <w:rFonts w:ascii="Times New Roman"/>
                <w:b w:val="false"/>
                <w:i w:val="false"/>
                <w:color w:val="000000"/>
                <w:sz w:val="20"/>
              </w:rPr>
              <w:t>
мощность - более</w:t>
            </w:r>
            <w:r>
              <w:br/>
            </w:r>
            <w:r>
              <w:rPr>
                <w:rFonts w:ascii="Times New Roman"/>
                <w:b w:val="false"/>
                <w:i w:val="false"/>
                <w:color w:val="000000"/>
                <w:sz w:val="20"/>
              </w:rPr>
              <w:t>
300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Актогай-</w:t>
            </w:r>
            <w:r>
              <w:br/>
            </w:r>
            <w:r>
              <w:rPr>
                <w:rFonts w:ascii="Times New Roman"/>
                <w:b w:val="false"/>
                <w:i w:val="false"/>
                <w:color w:val="000000"/>
                <w:sz w:val="20"/>
              </w:rPr>
              <w:t>
ского ГОК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 ТОО</w:t>
            </w:r>
            <w:r>
              <w:br/>
            </w:r>
            <w:r>
              <w:rPr>
                <w:rFonts w:ascii="Times New Roman"/>
                <w:b w:val="false"/>
                <w:i w:val="false"/>
                <w:color w:val="000000"/>
                <w:sz w:val="20"/>
              </w:rPr>
              <w:t>
"Корпо-</w:t>
            </w:r>
            <w:r>
              <w:br/>
            </w:r>
            <w:r>
              <w:rPr>
                <w:rFonts w:ascii="Times New Roman"/>
                <w:b w:val="false"/>
                <w:i w:val="false"/>
                <w:color w:val="000000"/>
                <w:sz w:val="20"/>
              </w:rPr>
              <w:t>
рация</w:t>
            </w:r>
            <w:r>
              <w:br/>
            </w:r>
            <w:r>
              <w:rPr>
                <w:rFonts w:ascii="Times New Roman"/>
                <w:b w:val="false"/>
                <w:i w:val="false"/>
                <w:color w:val="000000"/>
                <w:sz w:val="20"/>
              </w:rPr>
              <w:t>
Казах-</w:t>
            </w:r>
            <w:r>
              <w:br/>
            </w:r>
            <w:r>
              <w:rPr>
                <w:rFonts w:ascii="Times New Roman"/>
                <w:b w:val="false"/>
                <w:i w:val="false"/>
                <w:color w:val="000000"/>
                <w:sz w:val="20"/>
              </w:rPr>
              <w:t>
мыс"</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катодной</w:t>
            </w:r>
            <w:r>
              <w:br/>
            </w:r>
            <w:r>
              <w:rPr>
                <w:rFonts w:ascii="Times New Roman"/>
                <w:b w:val="false"/>
                <w:i w:val="false"/>
                <w:color w:val="000000"/>
                <w:sz w:val="20"/>
              </w:rPr>
              <w:t>
меди в и</w:t>
            </w:r>
            <w:r>
              <w:br/>
            </w:r>
            <w:r>
              <w:rPr>
                <w:rFonts w:ascii="Times New Roman"/>
                <w:b w:val="false"/>
                <w:i w:val="false"/>
                <w:color w:val="000000"/>
                <w:sz w:val="20"/>
              </w:rPr>
              <w:t>
250 000</w:t>
            </w:r>
            <w:r>
              <w:br/>
            </w:r>
            <w:r>
              <w:rPr>
                <w:rFonts w:ascii="Times New Roman"/>
                <w:b w:val="false"/>
                <w:i w:val="false"/>
                <w:color w:val="000000"/>
                <w:sz w:val="20"/>
              </w:rPr>
              <w:t>
тн</w:t>
            </w:r>
            <w:r>
              <w:br/>
            </w:r>
            <w:r>
              <w:rPr>
                <w:rFonts w:ascii="Times New Roman"/>
                <w:b w:val="false"/>
                <w:i w:val="false"/>
                <w:color w:val="000000"/>
                <w:sz w:val="20"/>
              </w:rPr>
              <w:t>
концен-</w:t>
            </w:r>
            <w:r>
              <w:br/>
            </w:r>
            <w:r>
              <w:rPr>
                <w:rFonts w:ascii="Times New Roman"/>
                <w:b w:val="false"/>
                <w:i w:val="false"/>
                <w:color w:val="000000"/>
                <w:sz w:val="20"/>
              </w:rPr>
              <w:t>
трата в</w:t>
            </w:r>
            <w:r>
              <w:br/>
            </w: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Медная</w:t>
            </w:r>
            <w:r>
              <w:br/>
            </w:r>
            <w:r>
              <w:rPr>
                <w:rFonts w:ascii="Times New Roman"/>
                <w:b w:val="false"/>
                <w:i w:val="false"/>
                <w:color w:val="000000"/>
                <w:sz w:val="20"/>
              </w:rPr>
              <w:t>
руда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ВКО, разрабаты-</w:t>
            </w:r>
            <w:r>
              <w:br/>
            </w:r>
            <w:r>
              <w:rPr>
                <w:rFonts w:ascii="Times New Roman"/>
                <w:b w:val="false"/>
                <w:i w:val="false"/>
                <w:color w:val="000000"/>
                <w:sz w:val="20"/>
              </w:rPr>
              <w:t>
ваемые Корпорация</w:t>
            </w:r>
            <w:r>
              <w:br/>
            </w:r>
            <w:r>
              <w:rPr>
                <w:rFonts w:ascii="Times New Roman"/>
                <w:b w:val="false"/>
                <w:i w:val="false"/>
                <w:color w:val="000000"/>
                <w:sz w:val="20"/>
              </w:rPr>
              <w:t>
Казахмыс Актогай -</w:t>
            </w:r>
            <w:r>
              <w:br/>
            </w:r>
            <w:r>
              <w:rPr>
                <w:rFonts w:ascii="Times New Roman"/>
                <w:b w:val="false"/>
                <w:i w:val="false"/>
                <w:color w:val="000000"/>
                <w:sz w:val="20"/>
              </w:rPr>
              <w:t>
мощность 1 млрд.</w:t>
            </w:r>
            <w:r>
              <w:br/>
            </w:r>
            <w:r>
              <w:rPr>
                <w:rFonts w:ascii="Times New Roman"/>
                <w:b w:val="false"/>
                <w:i w:val="false"/>
                <w:color w:val="000000"/>
                <w:sz w:val="20"/>
              </w:rPr>
              <w:t>
445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завода по</w:t>
            </w:r>
            <w:r>
              <w:br/>
            </w:r>
            <w:r>
              <w:rPr>
                <w:rFonts w:ascii="Times New Roman"/>
                <w:b w:val="false"/>
                <w:i w:val="false"/>
                <w:color w:val="000000"/>
                <w:sz w:val="20"/>
              </w:rPr>
              <w:t>
производству</w:t>
            </w:r>
            <w:r>
              <w:br/>
            </w:r>
            <w:r>
              <w:rPr>
                <w:rFonts w:ascii="Times New Roman"/>
                <w:b w:val="false"/>
                <w:i w:val="false"/>
                <w:color w:val="000000"/>
                <w:sz w:val="20"/>
              </w:rPr>
              <w:t>
металлизо-</w:t>
            </w:r>
            <w:r>
              <w:br/>
            </w:r>
            <w:r>
              <w:rPr>
                <w:rFonts w:ascii="Times New Roman"/>
                <w:b w:val="false"/>
                <w:i w:val="false"/>
                <w:color w:val="000000"/>
                <w:sz w:val="20"/>
              </w:rPr>
              <w:t>
ванного</w:t>
            </w:r>
            <w:r>
              <w:br/>
            </w:r>
            <w:r>
              <w:rPr>
                <w:rFonts w:ascii="Times New Roman"/>
                <w:b w:val="false"/>
                <w:i w:val="false"/>
                <w:color w:val="000000"/>
                <w:sz w:val="20"/>
              </w:rPr>
              <w:t>
продукта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найская</w:t>
            </w:r>
            <w:r>
              <w:br/>
            </w:r>
            <w:r>
              <w:rPr>
                <w:rFonts w:ascii="Times New Roman"/>
                <w:b w:val="false"/>
                <w:i w:val="false"/>
                <w:color w:val="000000"/>
                <w:sz w:val="20"/>
              </w:rPr>
              <w:t>
область,</w:t>
            </w:r>
            <w:r>
              <w:br/>
            </w:r>
            <w:r>
              <w:rPr>
                <w:rFonts w:ascii="Times New Roman"/>
                <w:b w:val="false"/>
                <w:i w:val="false"/>
                <w:color w:val="000000"/>
                <w:sz w:val="20"/>
              </w:rPr>
              <w:t>
АО</w:t>
            </w:r>
            <w:r>
              <w:br/>
            </w:r>
            <w:r>
              <w:rPr>
                <w:rFonts w:ascii="Times New Roman"/>
                <w:b w:val="false"/>
                <w:i w:val="false"/>
                <w:color w:val="000000"/>
                <w:sz w:val="20"/>
              </w:rPr>
              <w:t>
"ССГПО"</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 тыс.</w:t>
            </w:r>
            <w:r>
              <w:br/>
            </w:r>
            <w:r>
              <w:rPr>
                <w:rFonts w:ascii="Times New Roman"/>
                <w:b w:val="false"/>
                <w:i w:val="false"/>
                <w:color w:val="000000"/>
                <w:sz w:val="20"/>
              </w:rPr>
              <w:t>
тонн в</w:t>
            </w:r>
            <w:r>
              <w:br/>
            </w: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w:t>
            </w:r>
            <w:r>
              <w:br/>
            </w:r>
            <w:r>
              <w:rPr>
                <w:rFonts w:ascii="Times New Roman"/>
                <w:b w:val="false"/>
                <w:i w:val="false"/>
                <w:color w:val="000000"/>
                <w:sz w:val="20"/>
              </w:rPr>
              <w:t>
ная</w:t>
            </w:r>
            <w:r>
              <w:br/>
            </w:r>
            <w:r>
              <w:rPr>
                <w:rFonts w:ascii="Times New Roman"/>
                <w:b w:val="false"/>
                <w:i w:val="false"/>
                <w:color w:val="000000"/>
                <w:sz w:val="20"/>
              </w:rPr>
              <w:t>
руда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около</w:t>
            </w:r>
            <w:r>
              <w:br/>
            </w:r>
            <w:r>
              <w:rPr>
                <w:rFonts w:ascii="Times New Roman"/>
                <w:b w:val="false"/>
                <w:i w:val="false"/>
                <w:color w:val="000000"/>
                <w:sz w:val="20"/>
              </w:rPr>
              <w:t>
10 млн.</w:t>
            </w:r>
            <w:r>
              <w:br/>
            </w:r>
            <w:r>
              <w:rPr>
                <w:rFonts w:ascii="Times New Roman"/>
                <w:b w:val="false"/>
                <w:i w:val="false"/>
                <w:color w:val="000000"/>
                <w:sz w:val="20"/>
              </w:rPr>
              <w:t>
тонн в</w:t>
            </w:r>
            <w:r>
              <w:br/>
            </w:r>
            <w:r>
              <w:rPr>
                <w:rFonts w:ascii="Times New Roman"/>
                <w:b w:val="false"/>
                <w:i w:val="false"/>
                <w:color w:val="000000"/>
                <w:sz w:val="20"/>
              </w:rPr>
              <w:t>
год</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Костанайской</w:t>
            </w:r>
            <w:r>
              <w:br/>
            </w:r>
            <w:r>
              <w:rPr>
                <w:rFonts w:ascii="Times New Roman"/>
                <w:b w:val="false"/>
                <w:i w:val="false"/>
                <w:color w:val="000000"/>
                <w:sz w:val="20"/>
              </w:rPr>
              <w:t>
области, разраба-</w:t>
            </w:r>
            <w:r>
              <w:br/>
            </w:r>
            <w:r>
              <w:rPr>
                <w:rFonts w:ascii="Times New Roman"/>
                <w:b w:val="false"/>
                <w:i w:val="false"/>
                <w:color w:val="000000"/>
                <w:sz w:val="20"/>
              </w:rPr>
              <w:t>
тываемые АО ССГПО:</w:t>
            </w:r>
            <w:r>
              <w:br/>
            </w:r>
            <w:r>
              <w:rPr>
                <w:rFonts w:ascii="Times New Roman"/>
                <w:b w:val="false"/>
                <w:i w:val="false"/>
                <w:color w:val="000000"/>
                <w:sz w:val="20"/>
              </w:rPr>
              <w:t>
Качарское - 1</w:t>
            </w:r>
            <w:r>
              <w:br/>
            </w:r>
            <w:r>
              <w:rPr>
                <w:rFonts w:ascii="Times New Roman"/>
                <w:b w:val="false"/>
                <w:i w:val="false"/>
                <w:color w:val="000000"/>
                <w:sz w:val="20"/>
              </w:rPr>
              <w:t>
млрд. 259 млн. т.,</w:t>
            </w:r>
            <w:r>
              <w:br/>
            </w:r>
            <w:r>
              <w:rPr>
                <w:rFonts w:ascii="Times New Roman"/>
                <w:b w:val="false"/>
                <w:i w:val="false"/>
                <w:color w:val="000000"/>
                <w:sz w:val="20"/>
              </w:rPr>
              <w:t>
Куржункольское -</w:t>
            </w:r>
            <w:r>
              <w:br/>
            </w:r>
            <w:r>
              <w:rPr>
                <w:rFonts w:ascii="Times New Roman"/>
                <w:b w:val="false"/>
                <w:i w:val="false"/>
                <w:color w:val="000000"/>
                <w:sz w:val="20"/>
              </w:rPr>
              <w:t>
180 млн. т.,</w:t>
            </w:r>
            <w:r>
              <w:br/>
            </w:r>
            <w:r>
              <w:rPr>
                <w:rFonts w:ascii="Times New Roman"/>
                <w:b w:val="false"/>
                <w:i w:val="false"/>
                <w:color w:val="000000"/>
                <w:sz w:val="20"/>
              </w:rPr>
              <w:t>
Сарбайское - 1</w:t>
            </w:r>
            <w:r>
              <w:br/>
            </w:r>
            <w:r>
              <w:rPr>
                <w:rFonts w:ascii="Times New Roman"/>
                <w:b w:val="false"/>
                <w:i w:val="false"/>
                <w:color w:val="000000"/>
                <w:sz w:val="20"/>
              </w:rPr>
              <w:t>
млрд. 16 млн. т.</w:t>
            </w:r>
            <w:r>
              <w:br/>
            </w:r>
            <w:r>
              <w:rPr>
                <w:rFonts w:ascii="Times New Roman"/>
                <w:b w:val="false"/>
                <w:i w:val="false"/>
                <w:color w:val="000000"/>
                <w:sz w:val="20"/>
              </w:rPr>
              <w:t>
Соколовское 1237</w:t>
            </w:r>
            <w:r>
              <w:br/>
            </w:r>
            <w:r>
              <w:rPr>
                <w:rFonts w:ascii="Times New Roman"/>
                <w:b w:val="false"/>
                <w:i w:val="false"/>
                <w:color w:val="000000"/>
                <w:sz w:val="20"/>
              </w:rPr>
              <w:t>
млн. т. Суммарная</w:t>
            </w:r>
            <w:r>
              <w:br/>
            </w:r>
            <w:r>
              <w:rPr>
                <w:rFonts w:ascii="Times New Roman"/>
                <w:b w:val="false"/>
                <w:i w:val="false"/>
                <w:color w:val="000000"/>
                <w:sz w:val="20"/>
              </w:rPr>
              <w:t>
мощность - около</w:t>
            </w:r>
            <w:r>
              <w:br/>
            </w:r>
            <w:r>
              <w:rPr>
                <w:rFonts w:ascii="Times New Roman"/>
                <w:b w:val="false"/>
                <w:i w:val="false"/>
                <w:color w:val="000000"/>
                <w:sz w:val="20"/>
              </w:rPr>
              <w:t>
2600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мелко-</w:t>
            </w:r>
            <w:r>
              <w:br/>
            </w:r>
            <w:r>
              <w:rPr>
                <w:rFonts w:ascii="Times New Roman"/>
                <w:b w:val="false"/>
                <w:i w:val="false"/>
                <w:color w:val="000000"/>
                <w:sz w:val="20"/>
              </w:rPr>
              <w:t>
сортного</w:t>
            </w:r>
            <w:r>
              <w:br/>
            </w:r>
            <w:r>
              <w:rPr>
                <w:rFonts w:ascii="Times New Roman"/>
                <w:b w:val="false"/>
                <w:i w:val="false"/>
                <w:color w:val="000000"/>
                <w:sz w:val="20"/>
              </w:rPr>
              <w:t>
прокатного</w:t>
            </w:r>
            <w:r>
              <w:br/>
            </w:r>
            <w:r>
              <w:rPr>
                <w:rFonts w:ascii="Times New Roman"/>
                <w:b w:val="false"/>
                <w:i w:val="false"/>
                <w:color w:val="000000"/>
                <w:sz w:val="20"/>
              </w:rPr>
              <w:t>
стана в</w:t>
            </w:r>
            <w:r>
              <w:br/>
            </w:r>
            <w:r>
              <w:rPr>
                <w:rFonts w:ascii="Times New Roman"/>
                <w:b w:val="false"/>
                <w:i w:val="false"/>
                <w:color w:val="000000"/>
                <w:sz w:val="20"/>
              </w:rPr>
              <w:t>
г. Костанай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найская</w:t>
            </w:r>
            <w:r>
              <w:br/>
            </w:r>
            <w:r>
              <w:rPr>
                <w:rFonts w:ascii="Times New Roman"/>
                <w:b w:val="false"/>
                <w:i w:val="false"/>
                <w:color w:val="000000"/>
                <w:sz w:val="20"/>
              </w:rPr>
              <w:t>
область,</w:t>
            </w:r>
            <w:r>
              <w:br/>
            </w:r>
            <w:r>
              <w:rPr>
                <w:rFonts w:ascii="Times New Roman"/>
                <w:b w:val="false"/>
                <w:i w:val="false"/>
                <w:color w:val="000000"/>
                <w:sz w:val="20"/>
              </w:rPr>
              <w:t>
АО</w:t>
            </w:r>
            <w:r>
              <w:br/>
            </w:r>
            <w:r>
              <w:rPr>
                <w:rFonts w:ascii="Times New Roman"/>
                <w:b w:val="false"/>
                <w:i w:val="false"/>
                <w:color w:val="000000"/>
                <w:sz w:val="20"/>
              </w:rPr>
              <w:t>
"Caspian</w:t>
            </w:r>
            <w:r>
              <w:br/>
            </w:r>
            <w:r>
              <w:rPr>
                <w:rFonts w:ascii="Times New Roman"/>
                <w:b w:val="false"/>
                <w:i w:val="false"/>
                <w:color w:val="000000"/>
                <w:sz w:val="20"/>
              </w:rPr>
              <w:t>
Group",</w:t>
            </w:r>
            <w:r>
              <w:br/>
            </w:r>
            <w:r>
              <w:rPr>
                <w:rFonts w:ascii="Times New Roman"/>
                <w:b w:val="false"/>
                <w:i w:val="false"/>
                <w:color w:val="000000"/>
                <w:sz w:val="20"/>
              </w:rPr>
              <w:t>
ООО</w:t>
            </w:r>
            <w:r>
              <w:br/>
            </w:r>
            <w:r>
              <w:rPr>
                <w:rFonts w:ascii="Times New Roman"/>
                <w:b w:val="false"/>
                <w:i w:val="false"/>
                <w:color w:val="000000"/>
                <w:sz w:val="20"/>
              </w:rPr>
              <w:t>
"Евраз-</w:t>
            </w:r>
            <w:r>
              <w:br/>
            </w:r>
            <w:r>
              <w:rPr>
                <w:rFonts w:ascii="Times New Roman"/>
                <w:b w:val="false"/>
                <w:i w:val="false"/>
                <w:color w:val="000000"/>
                <w:sz w:val="20"/>
              </w:rPr>
              <w:t>
Холдинг"</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тыс.</w:t>
            </w:r>
            <w:r>
              <w:br/>
            </w:r>
            <w:r>
              <w:rPr>
                <w:rFonts w:ascii="Times New Roman"/>
                <w:b w:val="false"/>
                <w:i w:val="false"/>
                <w:color w:val="000000"/>
                <w:sz w:val="20"/>
              </w:rPr>
              <w:t>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тельный</w:t>
            </w:r>
            <w:r>
              <w:br/>
            </w:r>
            <w:r>
              <w:rPr>
                <w:rFonts w:ascii="Times New Roman"/>
                <w:b w:val="false"/>
                <w:i w:val="false"/>
                <w:color w:val="000000"/>
                <w:sz w:val="20"/>
              </w:rPr>
              <w:t>
прокат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800</w:t>
            </w:r>
            <w:r>
              <w:br/>
            </w:r>
            <w:r>
              <w:rPr>
                <w:rFonts w:ascii="Times New Roman"/>
                <w:b w:val="false"/>
                <w:i w:val="false"/>
                <w:color w:val="000000"/>
                <w:sz w:val="20"/>
              </w:rPr>
              <w:t>
тыс.</w:t>
            </w:r>
            <w:r>
              <w:br/>
            </w:r>
            <w:r>
              <w:rPr>
                <w:rFonts w:ascii="Times New Roman"/>
                <w:b w:val="false"/>
                <w:i w:val="false"/>
                <w:color w:val="000000"/>
                <w:sz w:val="20"/>
              </w:rPr>
              <w:t>
тонн до</w:t>
            </w:r>
            <w:r>
              <w:br/>
            </w:r>
            <w:r>
              <w:rPr>
                <w:rFonts w:ascii="Times New Roman"/>
                <w:b w:val="false"/>
                <w:i w:val="false"/>
                <w:color w:val="000000"/>
                <w:sz w:val="20"/>
              </w:rPr>
              <w:t>
300</w:t>
            </w:r>
            <w:r>
              <w:br/>
            </w:r>
            <w:r>
              <w:rPr>
                <w:rFonts w:ascii="Times New Roman"/>
                <w:b w:val="false"/>
                <w:i w:val="false"/>
                <w:color w:val="000000"/>
                <w:sz w:val="20"/>
              </w:rPr>
              <w:t>
тыс.</w:t>
            </w:r>
            <w:r>
              <w:br/>
            </w:r>
            <w:r>
              <w:rPr>
                <w:rFonts w:ascii="Times New Roman"/>
                <w:b w:val="false"/>
                <w:i w:val="false"/>
                <w:color w:val="000000"/>
                <w:sz w:val="20"/>
              </w:rPr>
              <w:t>
тонн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Костанайской</w:t>
            </w:r>
            <w:r>
              <w:br/>
            </w:r>
            <w:r>
              <w:rPr>
                <w:rFonts w:ascii="Times New Roman"/>
                <w:b w:val="false"/>
                <w:i w:val="false"/>
                <w:color w:val="000000"/>
                <w:sz w:val="20"/>
              </w:rPr>
              <w:t>
области:</w:t>
            </w:r>
            <w:r>
              <w:br/>
            </w:r>
            <w:r>
              <w:rPr>
                <w:rFonts w:ascii="Times New Roman"/>
                <w:b w:val="false"/>
                <w:i w:val="false"/>
                <w:color w:val="000000"/>
                <w:sz w:val="20"/>
              </w:rPr>
              <w:t>
Качарское - 1</w:t>
            </w:r>
            <w:r>
              <w:br/>
            </w:r>
            <w:r>
              <w:rPr>
                <w:rFonts w:ascii="Times New Roman"/>
                <w:b w:val="false"/>
                <w:i w:val="false"/>
                <w:color w:val="000000"/>
                <w:sz w:val="20"/>
              </w:rPr>
              <w:t>
млрд. 259 млн. т.,</w:t>
            </w:r>
            <w:r>
              <w:br/>
            </w:r>
            <w:r>
              <w:rPr>
                <w:rFonts w:ascii="Times New Roman"/>
                <w:b w:val="false"/>
                <w:i w:val="false"/>
                <w:color w:val="000000"/>
                <w:sz w:val="20"/>
              </w:rPr>
              <w:t>
Куржункольское -</w:t>
            </w:r>
            <w:r>
              <w:br/>
            </w:r>
            <w:r>
              <w:rPr>
                <w:rFonts w:ascii="Times New Roman"/>
                <w:b w:val="false"/>
                <w:i w:val="false"/>
                <w:color w:val="000000"/>
                <w:sz w:val="20"/>
              </w:rPr>
              <w:t>
180 млн. т.,</w:t>
            </w:r>
            <w:r>
              <w:br/>
            </w:r>
            <w:r>
              <w:rPr>
                <w:rFonts w:ascii="Times New Roman"/>
                <w:b w:val="false"/>
                <w:i w:val="false"/>
                <w:color w:val="000000"/>
                <w:sz w:val="20"/>
              </w:rPr>
              <w:t>
Сарбайское - 1</w:t>
            </w:r>
            <w:r>
              <w:br/>
            </w:r>
            <w:r>
              <w:rPr>
                <w:rFonts w:ascii="Times New Roman"/>
                <w:b w:val="false"/>
                <w:i w:val="false"/>
                <w:color w:val="000000"/>
                <w:sz w:val="20"/>
              </w:rPr>
              <w:t>
млрд. 16 млн. т.</w:t>
            </w:r>
            <w:r>
              <w:br/>
            </w:r>
            <w:r>
              <w:rPr>
                <w:rFonts w:ascii="Times New Roman"/>
                <w:b w:val="false"/>
                <w:i w:val="false"/>
                <w:color w:val="000000"/>
                <w:sz w:val="20"/>
              </w:rPr>
              <w:t>
Соколовское - 1237</w:t>
            </w:r>
            <w:r>
              <w:br/>
            </w:r>
            <w:r>
              <w:rPr>
                <w:rFonts w:ascii="Times New Roman"/>
                <w:b w:val="false"/>
                <w:i w:val="false"/>
                <w:color w:val="000000"/>
                <w:sz w:val="20"/>
              </w:rPr>
              <w:t>
млн. т. Суммарная</w:t>
            </w:r>
            <w:r>
              <w:br/>
            </w:r>
            <w:r>
              <w:rPr>
                <w:rFonts w:ascii="Times New Roman"/>
                <w:b w:val="false"/>
                <w:i w:val="false"/>
                <w:color w:val="000000"/>
                <w:sz w:val="20"/>
              </w:rPr>
              <w:t>
мощность - около</w:t>
            </w:r>
            <w:r>
              <w:br/>
            </w:r>
            <w:r>
              <w:rPr>
                <w:rFonts w:ascii="Times New Roman"/>
                <w:b w:val="false"/>
                <w:i w:val="false"/>
                <w:color w:val="000000"/>
                <w:sz w:val="20"/>
              </w:rPr>
              <w:t>
2600 млн. тонн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w:t>
            </w:r>
            <w:r>
              <w:br/>
            </w:r>
            <w:r>
              <w:rPr>
                <w:rFonts w:ascii="Times New Roman"/>
                <w:b w:val="false"/>
                <w:i w:val="false"/>
                <w:color w:val="000000"/>
                <w:sz w:val="20"/>
              </w:rPr>
              <w:t>
во Бозша-</w:t>
            </w:r>
            <w:r>
              <w:br/>
            </w:r>
            <w:r>
              <w:rPr>
                <w:rFonts w:ascii="Times New Roman"/>
                <w:b w:val="false"/>
                <w:i w:val="false"/>
                <w:color w:val="000000"/>
                <w:sz w:val="20"/>
              </w:rPr>
              <w:t>
гольского</w:t>
            </w:r>
            <w:r>
              <w:br/>
            </w:r>
            <w:r>
              <w:rPr>
                <w:rFonts w:ascii="Times New Roman"/>
                <w:b w:val="false"/>
                <w:i w:val="false"/>
                <w:color w:val="000000"/>
                <w:sz w:val="20"/>
              </w:rPr>
              <w:t>
ГОК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дарская</w:t>
            </w:r>
            <w:r>
              <w:br/>
            </w:r>
            <w:r>
              <w:rPr>
                <w:rFonts w:ascii="Times New Roman"/>
                <w:b w:val="false"/>
                <w:i w:val="false"/>
                <w:color w:val="000000"/>
                <w:sz w:val="20"/>
              </w:rPr>
              <w:t>
область,</w:t>
            </w:r>
            <w:r>
              <w:br/>
            </w:r>
            <w:r>
              <w:rPr>
                <w:rFonts w:ascii="Times New Roman"/>
                <w:b w:val="false"/>
                <w:i w:val="false"/>
                <w:color w:val="000000"/>
                <w:sz w:val="20"/>
              </w:rPr>
              <w:t>
ТОО</w:t>
            </w:r>
            <w:r>
              <w:br/>
            </w:r>
            <w:r>
              <w:rPr>
                <w:rFonts w:ascii="Times New Roman"/>
                <w:b w:val="false"/>
                <w:i w:val="false"/>
                <w:color w:val="000000"/>
                <w:sz w:val="20"/>
              </w:rPr>
              <w:t>
"Корпо-</w:t>
            </w:r>
            <w:r>
              <w:br/>
            </w:r>
            <w:r>
              <w:rPr>
                <w:rFonts w:ascii="Times New Roman"/>
                <w:b w:val="false"/>
                <w:i w:val="false"/>
                <w:color w:val="000000"/>
                <w:sz w:val="20"/>
              </w:rPr>
              <w:t>
рация</w:t>
            </w:r>
            <w:r>
              <w:br/>
            </w:r>
            <w:r>
              <w:rPr>
                <w:rFonts w:ascii="Times New Roman"/>
                <w:b w:val="false"/>
                <w:i w:val="false"/>
                <w:color w:val="000000"/>
                <w:sz w:val="20"/>
              </w:rPr>
              <w:t>
Казах-</w:t>
            </w:r>
            <w:r>
              <w:br/>
            </w:r>
            <w:r>
              <w:rPr>
                <w:rFonts w:ascii="Times New Roman"/>
                <w:b w:val="false"/>
                <w:i w:val="false"/>
                <w:color w:val="000000"/>
                <w:sz w:val="20"/>
              </w:rPr>
              <w:t>
мыс"</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тыс.</w:t>
            </w:r>
            <w:r>
              <w:br/>
            </w:r>
            <w:r>
              <w:rPr>
                <w:rFonts w:ascii="Times New Roman"/>
                <w:b w:val="false"/>
                <w:i w:val="false"/>
                <w:color w:val="000000"/>
                <w:sz w:val="20"/>
              </w:rPr>
              <w:t>
тонн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Медная</w:t>
            </w:r>
            <w:r>
              <w:br/>
            </w:r>
            <w:r>
              <w:rPr>
                <w:rFonts w:ascii="Times New Roman"/>
                <w:b w:val="false"/>
                <w:i w:val="false"/>
                <w:color w:val="000000"/>
                <w:sz w:val="20"/>
              </w:rPr>
              <w:t>
руда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 в</w:t>
            </w:r>
            <w:r>
              <w:br/>
            </w:r>
            <w:r>
              <w:rPr>
                <w:rFonts w:ascii="Times New Roman"/>
                <w:b w:val="false"/>
                <w:i w:val="false"/>
                <w:color w:val="000000"/>
                <w:sz w:val="20"/>
              </w:rPr>
              <w:t>
Павлодарской</w:t>
            </w:r>
            <w:r>
              <w:br/>
            </w:r>
            <w:r>
              <w:rPr>
                <w:rFonts w:ascii="Times New Roman"/>
                <w:b w:val="false"/>
                <w:i w:val="false"/>
                <w:color w:val="000000"/>
                <w:sz w:val="20"/>
              </w:rPr>
              <w:t>
области,</w:t>
            </w:r>
            <w:r>
              <w:br/>
            </w:r>
            <w:r>
              <w:rPr>
                <w:rFonts w:ascii="Times New Roman"/>
                <w:b w:val="false"/>
                <w:i w:val="false"/>
                <w:color w:val="000000"/>
                <w:sz w:val="20"/>
              </w:rPr>
              <w:t>
разрабатываемые АО</w:t>
            </w:r>
            <w:r>
              <w:br/>
            </w:r>
            <w:r>
              <w:rPr>
                <w:rFonts w:ascii="Times New Roman"/>
                <w:b w:val="false"/>
                <w:i w:val="false"/>
                <w:color w:val="000000"/>
                <w:sz w:val="20"/>
              </w:rPr>
              <w:t>
"Казахмыс":</w:t>
            </w:r>
            <w:r>
              <w:br/>
            </w:r>
            <w:r>
              <w:rPr>
                <w:rFonts w:ascii="Times New Roman"/>
                <w:b w:val="false"/>
                <w:i w:val="false"/>
                <w:color w:val="000000"/>
                <w:sz w:val="20"/>
              </w:rPr>
              <w:t>
Бозшаголь -</w:t>
            </w:r>
            <w:r>
              <w:br/>
            </w:r>
            <w:r>
              <w:rPr>
                <w:rFonts w:ascii="Times New Roman"/>
                <w:b w:val="false"/>
                <w:i w:val="false"/>
                <w:color w:val="000000"/>
                <w:sz w:val="20"/>
              </w:rPr>
              <w:t>
мощность 174 млн.</w:t>
            </w:r>
            <w:r>
              <w:br/>
            </w:r>
            <w:r>
              <w:rPr>
                <w:rFonts w:ascii="Times New Roman"/>
                <w:b w:val="false"/>
                <w:i w:val="false"/>
                <w:color w:val="000000"/>
                <w:sz w:val="20"/>
              </w:rPr>
              <w:t>
тонн</w:t>
            </w:r>
          </w:p>
        </w:tc>
      </w:tr>
    </w:tbl>
    <w:bookmarkStart w:name="z100" w:id="27"/>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4"/>
        <w:gridCol w:w="2250"/>
        <w:gridCol w:w="2412"/>
        <w:gridCol w:w="5194"/>
      </w:tblGrid>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 освоение</w:t>
            </w:r>
            <w:r>
              <w:br/>
            </w:r>
            <w:r>
              <w:rPr>
                <w:rFonts w:ascii="Times New Roman"/>
                <w:b w:val="false"/>
                <w:i w:val="false"/>
                <w:color w:val="000000"/>
                <w:sz w:val="20"/>
              </w:rPr>
              <w:t>
Васильковского</w:t>
            </w:r>
            <w:r>
              <w:br/>
            </w:r>
            <w:r>
              <w:rPr>
                <w:rFonts w:ascii="Times New Roman"/>
                <w:b w:val="false"/>
                <w:i w:val="false"/>
                <w:color w:val="000000"/>
                <w:sz w:val="20"/>
              </w:rPr>
              <w:t>
месторождения золота</w:t>
            </w:r>
            <w:r>
              <w:br/>
            </w:r>
            <w:r>
              <w:rPr>
                <w:rFonts w:ascii="Times New Roman"/>
                <w:b w:val="false"/>
                <w:i w:val="false"/>
                <w:color w:val="000000"/>
                <w:sz w:val="20"/>
              </w:rPr>
              <w:t>
и строительство</w:t>
            </w:r>
            <w:r>
              <w:br/>
            </w:r>
            <w:r>
              <w:rPr>
                <w:rFonts w:ascii="Times New Roman"/>
                <w:b w:val="false"/>
                <w:i w:val="false"/>
                <w:color w:val="000000"/>
                <w:sz w:val="20"/>
              </w:rPr>
              <w:t>
золотоизвлекательной</w:t>
            </w:r>
            <w:r>
              <w:br/>
            </w:r>
            <w:r>
              <w:rPr>
                <w:rFonts w:ascii="Times New Roman"/>
                <w:b w:val="false"/>
                <w:i w:val="false"/>
                <w:color w:val="000000"/>
                <w:sz w:val="20"/>
              </w:rPr>
              <w:t>
фабрики</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"Ва-</w:t>
            </w:r>
            <w:r>
              <w:br/>
            </w:r>
            <w:r>
              <w:rPr>
                <w:rFonts w:ascii="Times New Roman"/>
                <w:b w:val="false"/>
                <w:i w:val="false"/>
                <w:color w:val="000000"/>
                <w:sz w:val="20"/>
              </w:rPr>
              <w:t>
сильковкий</w:t>
            </w:r>
            <w:r>
              <w:br/>
            </w:r>
            <w:r>
              <w:rPr>
                <w:rFonts w:ascii="Times New Roman"/>
                <w:b w:val="false"/>
                <w:i w:val="false"/>
                <w:color w:val="000000"/>
                <w:sz w:val="20"/>
              </w:rPr>
              <w:t>
ГОК"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 Астана</w:t>
            </w:r>
            <w:r>
              <w:br/>
            </w:r>
            <w:r>
              <w:rPr>
                <w:rFonts w:ascii="Times New Roman"/>
                <w:b w:val="false"/>
                <w:i w:val="false"/>
                <w:color w:val="000000"/>
                <w:sz w:val="20"/>
              </w:rPr>
              <w:t>
- Петропавловск, через г.</w:t>
            </w:r>
            <w:r>
              <w:br/>
            </w:r>
            <w:r>
              <w:rPr>
                <w:rFonts w:ascii="Times New Roman"/>
                <w:b w:val="false"/>
                <w:i w:val="false"/>
                <w:color w:val="000000"/>
                <w:sz w:val="20"/>
              </w:rPr>
              <w:t>
Кокшетау и автодорога</w:t>
            </w:r>
            <w:r>
              <w:br/>
            </w:r>
            <w:r>
              <w:rPr>
                <w:rFonts w:ascii="Times New Roman"/>
                <w:b w:val="false"/>
                <w:i w:val="false"/>
                <w:color w:val="000000"/>
                <w:sz w:val="20"/>
              </w:rPr>
              <w:t>
Щучинск -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медеплавильного и</w:t>
            </w:r>
            <w:r>
              <w:br/>
            </w:r>
            <w:r>
              <w:rPr>
                <w:rFonts w:ascii="Times New Roman"/>
                <w:b w:val="false"/>
                <w:i w:val="false"/>
                <w:color w:val="000000"/>
                <w:sz w:val="20"/>
              </w:rPr>
              <w:t>
электролизного</w:t>
            </w:r>
            <w:r>
              <w:br/>
            </w:r>
            <w:r>
              <w:rPr>
                <w:rFonts w:ascii="Times New Roman"/>
                <w:b w:val="false"/>
                <w:i w:val="false"/>
                <w:color w:val="000000"/>
                <w:sz w:val="20"/>
              </w:rPr>
              <w:t>
заводов Усть-</w:t>
            </w:r>
            <w:r>
              <w:br/>
            </w:r>
            <w:r>
              <w:rPr>
                <w:rFonts w:ascii="Times New Roman"/>
                <w:b w:val="false"/>
                <w:i w:val="false"/>
                <w:color w:val="000000"/>
                <w:sz w:val="20"/>
              </w:rPr>
              <w:t>
Каменогорского</w:t>
            </w:r>
            <w:r>
              <w:br/>
            </w:r>
            <w:r>
              <w:rPr>
                <w:rFonts w:ascii="Times New Roman"/>
                <w:b w:val="false"/>
                <w:i w:val="false"/>
                <w:color w:val="000000"/>
                <w:sz w:val="20"/>
              </w:rPr>
              <w:t>
металлургического</w:t>
            </w:r>
            <w:r>
              <w:br/>
            </w:r>
            <w:r>
              <w:rPr>
                <w:rFonts w:ascii="Times New Roman"/>
                <w:b w:val="false"/>
                <w:i w:val="false"/>
                <w:color w:val="000000"/>
                <w:sz w:val="20"/>
              </w:rPr>
              <w:t>
комплекса, 70 000</w:t>
            </w:r>
            <w:r>
              <w:br/>
            </w:r>
            <w:r>
              <w:rPr>
                <w:rFonts w:ascii="Times New Roman"/>
                <w:b w:val="false"/>
                <w:i w:val="false"/>
                <w:color w:val="000000"/>
                <w:sz w:val="20"/>
              </w:rPr>
              <w:t>
тонн к/меди в год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"Казцинк"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 Усть-</w:t>
            </w:r>
            <w:r>
              <w:br/>
            </w:r>
            <w:r>
              <w:rPr>
                <w:rFonts w:ascii="Times New Roman"/>
                <w:b w:val="false"/>
                <w:i w:val="false"/>
                <w:color w:val="000000"/>
                <w:sz w:val="20"/>
              </w:rPr>
              <w:t>
Каменогорск - Лениногорск</w:t>
            </w:r>
            <w:r>
              <w:br/>
            </w:r>
            <w:r>
              <w:rPr>
                <w:rFonts w:ascii="Times New Roman"/>
                <w:b w:val="false"/>
                <w:i w:val="false"/>
                <w:color w:val="000000"/>
                <w:sz w:val="20"/>
              </w:rPr>
              <w:t>
- граница РФ, автодорога</w:t>
            </w:r>
            <w:r>
              <w:br/>
            </w:r>
            <w:r>
              <w:rPr>
                <w:rFonts w:ascii="Times New Roman"/>
                <w:b w:val="false"/>
                <w:i w:val="false"/>
                <w:color w:val="000000"/>
                <w:sz w:val="20"/>
              </w:rPr>
              <w:t>
А-10 Усть-Каменогорск —</w:t>
            </w:r>
            <w:r>
              <w:br/>
            </w:r>
            <w:r>
              <w:rPr>
                <w:rFonts w:ascii="Times New Roman"/>
                <w:b w:val="false"/>
                <w:i w:val="false"/>
                <w:color w:val="000000"/>
                <w:sz w:val="20"/>
              </w:rPr>
              <w:t>
Шемонаиха - граница РФ и</w:t>
            </w:r>
            <w:r>
              <w:br/>
            </w:r>
            <w:r>
              <w:rPr>
                <w:rFonts w:ascii="Times New Roman"/>
                <w:b w:val="false"/>
                <w:i w:val="false"/>
                <w:color w:val="000000"/>
                <w:sz w:val="20"/>
              </w:rPr>
              <w:t>
автодорога Алматы - Усть-</w:t>
            </w:r>
            <w:r>
              <w:br/>
            </w:r>
            <w:r>
              <w:rPr>
                <w:rFonts w:ascii="Times New Roman"/>
                <w:b w:val="false"/>
                <w:i w:val="false"/>
                <w:color w:val="000000"/>
                <w:sz w:val="20"/>
              </w:rPr>
              <w:t>
Каменогорск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титановых слитков и</w:t>
            </w:r>
            <w:r>
              <w:br/>
            </w:r>
            <w:r>
              <w:rPr>
                <w:rFonts w:ascii="Times New Roman"/>
                <w:b w:val="false"/>
                <w:i w:val="false"/>
                <w:color w:val="000000"/>
                <w:sz w:val="20"/>
              </w:rPr>
              <w:t>
сплавов на базе АО</w:t>
            </w:r>
            <w:r>
              <w:br/>
            </w:r>
            <w:r>
              <w:rPr>
                <w:rFonts w:ascii="Times New Roman"/>
                <w:b w:val="false"/>
                <w:i w:val="false"/>
                <w:color w:val="000000"/>
                <w:sz w:val="20"/>
              </w:rPr>
              <w:t>
"УК ТМК"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"Усть-</w:t>
            </w:r>
            <w:r>
              <w:br/>
            </w:r>
            <w:r>
              <w:rPr>
                <w:rFonts w:ascii="Times New Roman"/>
                <w:b w:val="false"/>
                <w:i w:val="false"/>
                <w:color w:val="000000"/>
                <w:sz w:val="20"/>
              </w:rPr>
              <w:t>
Камено-</w:t>
            </w:r>
            <w:r>
              <w:br/>
            </w:r>
            <w:r>
              <w:rPr>
                <w:rFonts w:ascii="Times New Roman"/>
                <w:b w:val="false"/>
                <w:i w:val="false"/>
                <w:color w:val="000000"/>
                <w:sz w:val="20"/>
              </w:rPr>
              <w:t>
горский</w:t>
            </w:r>
            <w:r>
              <w:br/>
            </w:r>
            <w:r>
              <w:rPr>
                <w:rFonts w:ascii="Times New Roman"/>
                <w:b w:val="false"/>
                <w:i w:val="false"/>
                <w:color w:val="000000"/>
                <w:sz w:val="20"/>
              </w:rPr>
              <w:t>
титано-</w:t>
            </w:r>
            <w:r>
              <w:br/>
            </w:r>
            <w:r>
              <w:rPr>
                <w:rFonts w:ascii="Times New Roman"/>
                <w:b w:val="false"/>
                <w:i w:val="false"/>
                <w:color w:val="000000"/>
                <w:sz w:val="20"/>
              </w:rPr>
              <w:t>
магниевый</w:t>
            </w:r>
            <w:r>
              <w:br/>
            </w:r>
            <w:r>
              <w:rPr>
                <w:rFonts w:ascii="Times New Roman"/>
                <w:b w:val="false"/>
                <w:i w:val="false"/>
                <w:color w:val="000000"/>
                <w:sz w:val="20"/>
              </w:rPr>
              <w:t>
комбинат"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 РФ,</w:t>
            </w:r>
            <w:r>
              <w:br/>
            </w:r>
            <w:r>
              <w:rPr>
                <w:rFonts w:ascii="Times New Roman"/>
                <w:b w:val="false"/>
                <w:i w:val="false"/>
                <w:color w:val="000000"/>
                <w:sz w:val="20"/>
              </w:rPr>
              <w:t>
автодорога А-10</w:t>
            </w:r>
            <w:r>
              <w:br/>
            </w:r>
            <w:r>
              <w:rPr>
                <w:rFonts w:ascii="Times New Roman"/>
                <w:b w:val="false"/>
                <w:i w:val="false"/>
                <w:color w:val="000000"/>
                <w:sz w:val="20"/>
              </w:rPr>
              <w:t>
Усть-Каменогорск</w:t>
            </w:r>
            <w:r>
              <w:br/>
            </w:r>
            <w:r>
              <w:rPr>
                <w:rFonts w:ascii="Times New Roman"/>
                <w:b w:val="false"/>
                <w:i w:val="false"/>
                <w:color w:val="000000"/>
                <w:sz w:val="20"/>
              </w:rPr>
              <w:t>
-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w:t>
            </w:r>
            <w:r>
              <w:br/>
            </w:r>
            <w:r>
              <w:rPr>
                <w:rFonts w:ascii="Times New Roman"/>
                <w:b w:val="false"/>
                <w:i w:val="false"/>
                <w:color w:val="000000"/>
                <w:sz w:val="20"/>
              </w:rPr>
              <w:t>
-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производства</w:t>
            </w:r>
            <w:r>
              <w:br/>
            </w:r>
            <w:r>
              <w:rPr>
                <w:rFonts w:ascii="Times New Roman"/>
                <w:b w:val="false"/>
                <w:i w:val="false"/>
                <w:color w:val="000000"/>
                <w:sz w:val="20"/>
              </w:rPr>
              <w:t>
ферросплавов</w:t>
            </w:r>
            <w:r>
              <w:br/>
            </w:r>
            <w:r>
              <w:rPr>
                <w:rFonts w:ascii="Times New Roman"/>
                <w:b w:val="false"/>
                <w:i w:val="false"/>
                <w:color w:val="000000"/>
                <w:sz w:val="20"/>
              </w:rPr>
              <w:t>
Таразского</w:t>
            </w:r>
            <w:r>
              <w:br/>
            </w:r>
            <w:r>
              <w:rPr>
                <w:rFonts w:ascii="Times New Roman"/>
                <w:b w:val="false"/>
                <w:i w:val="false"/>
                <w:color w:val="000000"/>
                <w:sz w:val="20"/>
              </w:rPr>
              <w:t>
металлургического</w:t>
            </w:r>
            <w:r>
              <w:br/>
            </w:r>
            <w:r>
              <w:rPr>
                <w:rFonts w:ascii="Times New Roman"/>
                <w:b w:val="false"/>
                <w:i w:val="false"/>
                <w:color w:val="000000"/>
                <w:sz w:val="20"/>
              </w:rPr>
              <w:t>
завода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"Таразский</w:t>
            </w:r>
            <w:r>
              <w:br/>
            </w:r>
            <w:r>
              <w:rPr>
                <w:rFonts w:ascii="Times New Roman"/>
                <w:b w:val="false"/>
                <w:i w:val="false"/>
                <w:color w:val="000000"/>
                <w:sz w:val="20"/>
              </w:rPr>
              <w:t>
металлур-</w:t>
            </w:r>
            <w:r>
              <w:br/>
            </w:r>
            <w:r>
              <w:rPr>
                <w:rFonts w:ascii="Times New Roman"/>
                <w:b w:val="false"/>
                <w:i w:val="false"/>
                <w:color w:val="000000"/>
                <w:sz w:val="20"/>
              </w:rPr>
              <w:t>
гический</w:t>
            </w:r>
            <w:r>
              <w:br/>
            </w:r>
            <w:r>
              <w:rPr>
                <w:rFonts w:ascii="Times New Roman"/>
                <w:b w:val="false"/>
                <w:i w:val="false"/>
                <w:color w:val="000000"/>
                <w:sz w:val="20"/>
              </w:rPr>
              <w:t>
завод"</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Кыргызской Республики, и</w:t>
            </w:r>
            <w:r>
              <w:br/>
            </w:r>
            <w:r>
              <w:rPr>
                <w:rFonts w:ascii="Times New Roman"/>
                <w:b w:val="false"/>
                <w:i w:val="false"/>
                <w:color w:val="000000"/>
                <w:sz w:val="20"/>
              </w:rPr>
              <w:t>
автодорога А-14 Тараз -</w:t>
            </w:r>
            <w:r>
              <w:br/>
            </w:r>
            <w:r>
              <w:rPr>
                <w:rFonts w:ascii="Times New Roman"/>
                <w:b w:val="false"/>
                <w:i w:val="false"/>
                <w:color w:val="000000"/>
                <w:sz w:val="20"/>
              </w:rPr>
              <w:t>
Утмек - граница</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металлопрокатного</w:t>
            </w:r>
            <w:r>
              <w:br/>
            </w:r>
            <w:r>
              <w:rPr>
                <w:rFonts w:ascii="Times New Roman"/>
                <w:b w:val="false"/>
                <w:i w:val="false"/>
                <w:color w:val="000000"/>
                <w:sz w:val="20"/>
              </w:rPr>
              <w:t>
завода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"ССГПО"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 Комсомольское</w:t>
            </w:r>
            <w:r>
              <w:br/>
            </w:r>
            <w:r>
              <w:rPr>
                <w:rFonts w:ascii="Times New Roman"/>
                <w:b w:val="false"/>
                <w:i w:val="false"/>
                <w:color w:val="000000"/>
                <w:sz w:val="20"/>
              </w:rPr>
              <w:t>
- Денисовка - Рудный</w:t>
            </w:r>
            <w:r>
              <w:br/>
            </w:r>
            <w:r>
              <w:rPr>
                <w:rFonts w:ascii="Times New Roman"/>
                <w:b w:val="false"/>
                <w:i w:val="false"/>
                <w:color w:val="000000"/>
                <w:sz w:val="20"/>
              </w:rPr>
              <w:t>
-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Железорудная)</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электролизного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первичного алюминия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станский</w:t>
            </w:r>
            <w:r>
              <w:br/>
            </w:r>
            <w:r>
              <w:rPr>
                <w:rFonts w:ascii="Times New Roman"/>
                <w:b w:val="false"/>
                <w:i w:val="false"/>
                <w:color w:val="000000"/>
                <w:sz w:val="20"/>
              </w:rPr>
              <w:t>
электро-</w:t>
            </w:r>
            <w:r>
              <w:br/>
            </w:r>
            <w:r>
              <w:rPr>
                <w:rFonts w:ascii="Times New Roman"/>
                <w:b w:val="false"/>
                <w:i w:val="false"/>
                <w:color w:val="000000"/>
                <w:sz w:val="20"/>
              </w:rPr>
              <w:t>
лизный</w:t>
            </w:r>
            <w:r>
              <w:br/>
            </w:r>
            <w:r>
              <w:rPr>
                <w:rFonts w:ascii="Times New Roman"/>
                <w:b w:val="false"/>
                <w:i w:val="false"/>
                <w:color w:val="000000"/>
                <w:sz w:val="20"/>
              </w:rPr>
              <w:t>
завод"</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производства</w:t>
            </w:r>
            <w:r>
              <w:br/>
            </w:r>
            <w:r>
              <w:rPr>
                <w:rFonts w:ascii="Times New Roman"/>
                <w:b w:val="false"/>
                <w:i w:val="false"/>
                <w:color w:val="000000"/>
                <w:sz w:val="20"/>
              </w:rPr>
              <w:t>
высокоуглеродистого</w:t>
            </w:r>
            <w:r>
              <w:br/>
            </w:r>
            <w:r>
              <w:rPr>
                <w:rFonts w:ascii="Times New Roman"/>
                <w:b w:val="false"/>
                <w:i w:val="false"/>
                <w:color w:val="000000"/>
                <w:sz w:val="20"/>
              </w:rPr>
              <w:t>
феррохрома с</w:t>
            </w:r>
            <w:r>
              <w:br/>
            </w:r>
            <w:r>
              <w:rPr>
                <w:rFonts w:ascii="Times New Roman"/>
                <w:b w:val="false"/>
                <w:i w:val="false"/>
                <w:color w:val="000000"/>
                <w:sz w:val="20"/>
              </w:rPr>
              <w:t>
использованием</w:t>
            </w:r>
            <w:r>
              <w:br/>
            </w:r>
            <w:r>
              <w:rPr>
                <w:rFonts w:ascii="Times New Roman"/>
                <w:b w:val="false"/>
                <w:i w:val="false"/>
                <w:color w:val="000000"/>
                <w:sz w:val="20"/>
              </w:rPr>
              <w:t>
инновационных</w:t>
            </w:r>
            <w:r>
              <w:br/>
            </w:r>
            <w:r>
              <w:rPr>
                <w:rFonts w:ascii="Times New Roman"/>
                <w:b w:val="false"/>
                <w:i w:val="false"/>
                <w:color w:val="000000"/>
                <w:sz w:val="20"/>
              </w:rPr>
              <w:t>
технологий</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"ТНК</w:t>
            </w:r>
            <w:r>
              <w:br/>
            </w:r>
            <w:r>
              <w:rPr>
                <w:rFonts w:ascii="Times New Roman"/>
                <w:b w:val="false"/>
                <w:i w:val="false"/>
                <w:color w:val="000000"/>
                <w:sz w:val="20"/>
              </w:rPr>
              <w:t>
"Казхром"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Актогайского ГОК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"Кор-</w:t>
            </w:r>
            <w:r>
              <w:br/>
            </w:r>
            <w:r>
              <w:rPr>
                <w:rFonts w:ascii="Times New Roman"/>
                <w:b w:val="false"/>
                <w:i w:val="false"/>
                <w:color w:val="000000"/>
                <w:sz w:val="20"/>
              </w:rPr>
              <w:t>
порация</w:t>
            </w:r>
            <w:r>
              <w:br/>
            </w:r>
            <w:r>
              <w:rPr>
                <w:rFonts w:ascii="Times New Roman"/>
                <w:b w:val="false"/>
                <w:i w:val="false"/>
                <w:color w:val="000000"/>
                <w:sz w:val="20"/>
              </w:rPr>
              <w:t>
Казахмыс"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w:t>
            </w:r>
            <w:r>
              <w:br/>
            </w:r>
            <w:r>
              <w:rPr>
                <w:rFonts w:ascii="Times New Roman"/>
                <w:b w:val="false"/>
                <w:i w:val="false"/>
                <w:color w:val="000000"/>
                <w:sz w:val="20"/>
              </w:rPr>
              <w:t>
2) ж/д пути Алматы -</w:t>
            </w:r>
            <w:r>
              <w:br/>
            </w:r>
            <w:r>
              <w:rPr>
                <w:rFonts w:ascii="Times New Roman"/>
                <w:b w:val="false"/>
                <w:i w:val="false"/>
                <w:color w:val="000000"/>
                <w:sz w:val="20"/>
              </w:rPr>
              <w:t>
Лениногорск (ж/д ветка</w:t>
            </w:r>
            <w:r>
              <w:br/>
            </w:r>
            <w:r>
              <w:rPr>
                <w:rFonts w:ascii="Times New Roman"/>
                <w:b w:val="false"/>
                <w:i w:val="false"/>
                <w:color w:val="000000"/>
                <w:sz w:val="20"/>
              </w:rPr>
              <w:t>
станция Актогай -</w:t>
            </w:r>
            <w:r>
              <w:br/>
            </w:r>
            <w:r>
              <w:rPr>
                <w:rFonts w:ascii="Times New Roman"/>
                <w:b w:val="false"/>
                <w:i w:val="false"/>
                <w:color w:val="000000"/>
                <w:sz w:val="20"/>
              </w:rPr>
              <w:t>
Актогайский ГОК)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металлизованного</w:t>
            </w:r>
            <w:r>
              <w:br/>
            </w:r>
            <w:r>
              <w:rPr>
                <w:rFonts w:ascii="Times New Roman"/>
                <w:b w:val="false"/>
                <w:i w:val="false"/>
                <w:color w:val="000000"/>
                <w:sz w:val="20"/>
              </w:rPr>
              <w:t>
продукта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"ССГПО"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 Комсомольское</w:t>
            </w:r>
            <w:r>
              <w:br/>
            </w:r>
            <w:r>
              <w:rPr>
                <w:rFonts w:ascii="Times New Roman"/>
                <w:b w:val="false"/>
                <w:i w:val="false"/>
                <w:color w:val="000000"/>
                <w:sz w:val="20"/>
              </w:rPr>
              <w:t>
-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Железорудная)</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мелкосортного</w:t>
            </w:r>
            <w:r>
              <w:br/>
            </w:r>
            <w:r>
              <w:rPr>
                <w:rFonts w:ascii="Times New Roman"/>
                <w:b w:val="false"/>
                <w:i w:val="false"/>
                <w:color w:val="000000"/>
                <w:sz w:val="20"/>
              </w:rPr>
              <w:t>
прокатного стана в</w:t>
            </w:r>
            <w:r>
              <w:br/>
            </w:r>
            <w:r>
              <w:rPr>
                <w:rFonts w:ascii="Times New Roman"/>
                <w:b w:val="false"/>
                <w:i w:val="false"/>
                <w:color w:val="000000"/>
                <w:sz w:val="20"/>
              </w:rPr>
              <w:t>
г. Костанай</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"Евраз</w:t>
            </w:r>
            <w:r>
              <w:br/>
            </w:r>
            <w:r>
              <w:rPr>
                <w:rFonts w:ascii="Times New Roman"/>
                <w:b w:val="false"/>
                <w:i w:val="false"/>
                <w:color w:val="000000"/>
                <w:sz w:val="20"/>
              </w:rPr>
              <w:t>
Каспиан</w:t>
            </w:r>
            <w:r>
              <w:br/>
            </w:r>
            <w:r>
              <w:rPr>
                <w:rFonts w:ascii="Times New Roman"/>
                <w:b w:val="false"/>
                <w:i w:val="false"/>
                <w:color w:val="000000"/>
                <w:sz w:val="20"/>
              </w:rPr>
              <w:t>
Сталь"</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 Комсомольское</w:t>
            </w:r>
            <w:r>
              <w:br/>
            </w:r>
            <w:r>
              <w:rPr>
                <w:rFonts w:ascii="Times New Roman"/>
                <w:b w:val="false"/>
                <w:i w:val="false"/>
                <w:color w:val="000000"/>
                <w:sz w:val="20"/>
              </w:rPr>
              <w:t>
-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Кустанай)</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Бозшагольского ГОК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"Кор-</w:t>
            </w:r>
            <w:r>
              <w:br/>
            </w:r>
            <w:r>
              <w:rPr>
                <w:rFonts w:ascii="Times New Roman"/>
                <w:b w:val="false"/>
                <w:i w:val="false"/>
                <w:color w:val="000000"/>
                <w:sz w:val="20"/>
              </w:rPr>
              <w:t>
порация</w:t>
            </w:r>
            <w:r>
              <w:br/>
            </w:r>
            <w:r>
              <w:rPr>
                <w:rFonts w:ascii="Times New Roman"/>
                <w:b w:val="false"/>
                <w:i w:val="false"/>
                <w:color w:val="000000"/>
                <w:sz w:val="20"/>
              </w:rPr>
              <w:t>
Казахмыс"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Астана -</w:t>
            </w:r>
            <w:r>
              <w:br/>
            </w:r>
            <w:r>
              <w:rPr>
                <w:rFonts w:ascii="Times New Roman"/>
                <w:b w:val="false"/>
                <w:i w:val="false"/>
                <w:color w:val="000000"/>
                <w:sz w:val="20"/>
              </w:rPr>
              <w:t>
Ерейментау - Шидерты</w:t>
            </w:r>
            <w:r>
              <w:br/>
            </w:r>
            <w:r>
              <w:rPr>
                <w:rFonts w:ascii="Times New Roman"/>
                <w:b w:val="false"/>
                <w:i w:val="false"/>
                <w:color w:val="000000"/>
                <w:sz w:val="20"/>
              </w:rPr>
              <w:t>
2)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Бозшаколь)</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Разведка и добыча</w:t>
            </w:r>
            <w:r>
              <w:br/>
            </w:r>
            <w:r>
              <w:rPr>
                <w:rFonts w:ascii="Times New Roman"/>
                <w:b w:val="false"/>
                <w:i w:val="false"/>
                <w:color w:val="000000"/>
                <w:sz w:val="20"/>
              </w:rPr>
              <w:t>
железной руды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"Вару</w:t>
            </w:r>
            <w:r>
              <w:br/>
            </w:r>
            <w:r>
              <w:rPr>
                <w:rFonts w:ascii="Times New Roman"/>
                <w:b w:val="false"/>
                <w:i w:val="false"/>
                <w:color w:val="000000"/>
                <w:sz w:val="20"/>
              </w:rPr>
              <w:t>
Mining"</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Обогатительная</w:t>
            </w:r>
            <w:r>
              <w:br/>
            </w:r>
            <w:r>
              <w:rPr>
                <w:rFonts w:ascii="Times New Roman"/>
                <w:b w:val="false"/>
                <w:i w:val="false"/>
                <w:color w:val="000000"/>
                <w:sz w:val="20"/>
              </w:rPr>
              <w:t>
фабрика № 2 по</w:t>
            </w:r>
            <w:r>
              <w:br/>
            </w:r>
            <w:r>
              <w:rPr>
                <w:rFonts w:ascii="Times New Roman"/>
                <w:b w:val="false"/>
                <w:i w:val="false"/>
                <w:color w:val="000000"/>
                <w:sz w:val="20"/>
              </w:rPr>
              <w:t>
переработке медно-</w:t>
            </w:r>
            <w:r>
              <w:br/>
            </w:r>
            <w:r>
              <w:rPr>
                <w:rFonts w:ascii="Times New Roman"/>
                <w:b w:val="false"/>
                <w:i w:val="false"/>
                <w:color w:val="000000"/>
                <w:sz w:val="20"/>
              </w:rPr>
              <w:t>
медноцинковых руд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"Актю-</w:t>
            </w:r>
            <w:r>
              <w:br/>
            </w:r>
            <w:r>
              <w:rPr>
                <w:rFonts w:ascii="Times New Roman"/>
                <w:b w:val="false"/>
                <w:i w:val="false"/>
                <w:color w:val="000000"/>
                <w:sz w:val="20"/>
              </w:rPr>
              <w:t>
бинская</w:t>
            </w:r>
            <w:r>
              <w:br/>
            </w:r>
            <w:r>
              <w:rPr>
                <w:rFonts w:ascii="Times New Roman"/>
                <w:b w:val="false"/>
                <w:i w:val="false"/>
                <w:color w:val="000000"/>
                <w:sz w:val="20"/>
              </w:rPr>
              <w:t>
медная</w:t>
            </w:r>
            <w:r>
              <w:br/>
            </w:r>
            <w:r>
              <w:rPr>
                <w:rFonts w:ascii="Times New Roman"/>
                <w:b w:val="false"/>
                <w:i w:val="false"/>
                <w:color w:val="000000"/>
                <w:sz w:val="20"/>
              </w:rPr>
              <w:t>
компания"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Реконструкционные</w:t>
            </w:r>
            <w:r>
              <w:br/>
            </w:r>
            <w:r>
              <w:rPr>
                <w:rFonts w:ascii="Times New Roman"/>
                <w:b w:val="false"/>
                <w:i w:val="false"/>
                <w:color w:val="000000"/>
                <w:sz w:val="20"/>
              </w:rPr>
              <w:t>
работы на обогати-</w:t>
            </w:r>
            <w:r>
              <w:br/>
            </w:r>
            <w:r>
              <w:rPr>
                <w:rFonts w:ascii="Times New Roman"/>
                <w:b w:val="false"/>
                <w:i w:val="false"/>
                <w:color w:val="000000"/>
                <w:sz w:val="20"/>
              </w:rPr>
              <w:t>
тельной фабрике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"Казцинк"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 РФ</w:t>
            </w:r>
            <w:r>
              <w:br/>
            </w:r>
            <w:r>
              <w:rPr>
                <w:rFonts w:ascii="Times New Roman"/>
                <w:b w:val="false"/>
                <w:i w:val="false"/>
                <w:color w:val="000000"/>
                <w:sz w:val="20"/>
              </w:rPr>
              <w:t>
и автодорога А-10 Усть-</w:t>
            </w:r>
            <w:r>
              <w:br/>
            </w:r>
            <w:r>
              <w:rPr>
                <w:rFonts w:ascii="Times New Roman"/>
                <w:b w:val="false"/>
                <w:i w:val="false"/>
                <w:color w:val="000000"/>
                <w:sz w:val="20"/>
              </w:rPr>
              <w:t>
Каменогорск - Шемонаиха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дробильно-обогати-</w:t>
            </w:r>
            <w:r>
              <w:br/>
            </w:r>
            <w:r>
              <w:rPr>
                <w:rFonts w:ascii="Times New Roman"/>
                <w:b w:val="false"/>
                <w:i w:val="false"/>
                <w:color w:val="000000"/>
                <w:sz w:val="20"/>
              </w:rPr>
              <w:t>
тельной фабрики по</w:t>
            </w:r>
            <w:r>
              <w:br/>
            </w:r>
            <w:r>
              <w:rPr>
                <w:rFonts w:ascii="Times New Roman"/>
                <w:b w:val="false"/>
                <w:i w:val="false"/>
                <w:color w:val="000000"/>
                <w:sz w:val="20"/>
              </w:rPr>
              <w:t>
переработке и</w:t>
            </w:r>
            <w:r>
              <w:br/>
            </w:r>
            <w:r>
              <w:rPr>
                <w:rFonts w:ascii="Times New Roman"/>
                <w:b w:val="false"/>
                <w:i w:val="false"/>
                <w:color w:val="000000"/>
                <w:sz w:val="20"/>
              </w:rPr>
              <w:t>
обогащению железных</w:t>
            </w:r>
            <w:r>
              <w:br/>
            </w:r>
            <w:r>
              <w:rPr>
                <w:rFonts w:ascii="Times New Roman"/>
                <w:b w:val="false"/>
                <w:i w:val="false"/>
                <w:color w:val="000000"/>
                <w:sz w:val="20"/>
              </w:rPr>
              <w:t>
руд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"Оркен"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 с подъездом на</w:t>
            </w:r>
            <w:r>
              <w:br/>
            </w:r>
            <w:r>
              <w:rPr>
                <w:rFonts w:ascii="Times New Roman"/>
                <w:b w:val="false"/>
                <w:i w:val="false"/>
                <w:color w:val="000000"/>
                <w:sz w:val="20"/>
              </w:rPr>
              <w:t>
трассу Макинск - Степняк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рудных тел</w:t>
            </w:r>
            <w:r>
              <w:br/>
            </w:r>
            <w:r>
              <w:rPr>
                <w:rFonts w:ascii="Times New Roman"/>
                <w:b w:val="false"/>
                <w:i w:val="false"/>
                <w:color w:val="000000"/>
                <w:sz w:val="20"/>
              </w:rPr>
              <w:t>
на нижних горизонтах</w:t>
            </w:r>
            <w:r>
              <w:br/>
            </w:r>
            <w:r>
              <w:rPr>
                <w:rFonts w:ascii="Times New Roman"/>
                <w:b w:val="false"/>
                <w:i w:val="false"/>
                <w:color w:val="000000"/>
                <w:sz w:val="20"/>
              </w:rPr>
              <w:t>
Тишинского рудника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"Казцинк"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 РФ,</w:t>
            </w:r>
            <w:r>
              <w:br/>
            </w:r>
            <w:r>
              <w:rPr>
                <w:rFonts w:ascii="Times New Roman"/>
                <w:b w:val="false"/>
                <w:i w:val="false"/>
                <w:color w:val="000000"/>
                <w:sz w:val="20"/>
              </w:rPr>
              <w:t>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 и</w:t>
            </w:r>
            <w:r>
              <w:br/>
            </w:r>
            <w:r>
              <w:rPr>
                <w:rFonts w:ascii="Times New Roman"/>
                <w:b w:val="false"/>
                <w:i w:val="false"/>
                <w:color w:val="000000"/>
                <w:sz w:val="20"/>
              </w:rPr>
              <w:t>
автодорога Алматы - Усть-</w:t>
            </w:r>
            <w:r>
              <w:br/>
            </w:r>
            <w:r>
              <w:rPr>
                <w:rFonts w:ascii="Times New Roman"/>
                <w:b w:val="false"/>
                <w:i w:val="false"/>
                <w:color w:val="000000"/>
                <w:sz w:val="20"/>
              </w:rPr>
              <w:t>
Каменогорск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цинкового</w:t>
            </w:r>
            <w:r>
              <w:br/>
            </w:r>
            <w:r>
              <w:rPr>
                <w:rFonts w:ascii="Times New Roman"/>
                <w:b w:val="false"/>
                <w:i w:val="false"/>
                <w:color w:val="000000"/>
                <w:sz w:val="20"/>
              </w:rPr>
              <w:t>
производства РМК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"Казцинк"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 РФ,</w:t>
            </w:r>
            <w:r>
              <w:br/>
            </w:r>
            <w:r>
              <w:rPr>
                <w:rFonts w:ascii="Times New Roman"/>
                <w:b w:val="false"/>
                <w:i w:val="false"/>
                <w:color w:val="000000"/>
                <w:sz w:val="20"/>
              </w:rPr>
              <w:t>
автодорога А-10 Усть-</w:t>
            </w:r>
            <w:r>
              <w:br/>
            </w:r>
            <w:r>
              <w:rPr>
                <w:rFonts w:ascii="Times New Roman"/>
                <w:b w:val="false"/>
                <w:i w:val="false"/>
                <w:color w:val="000000"/>
                <w:sz w:val="20"/>
              </w:rPr>
              <w:t>
Каменогорск - Шемонаиха -</w:t>
            </w:r>
            <w:r>
              <w:br/>
            </w:r>
            <w:r>
              <w:rPr>
                <w:rFonts w:ascii="Times New Roman"/>
                <w:b w:val="false"/>
                <w:i w:val="false"/>
                <w:color w:val="000000"/>
                <w:sz w:val="20"/>
              </w:rPr>
              <w:t>
граница РФ и автодорога</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Электрометаллурги-</w:t>
            </w:r>
            <w:r>
              <w:br/>
            </w:r>
            <w:r>
              <w:rPr>
                <w:rFonts w:ascii="Times New Roman"/>
                <w:b w:val="false"/>
                <w:i w:val="false"/>
                <w:color w:val="000000"/>
                <w:sz w:val="20"/>
              </w:rPr>
              <w:t>
ческий завод по</w:t>
            </w:r>
            <w:r>
              <w:br/>
            </w:r>
            <w:r>
              <w:rPr>
                <w:rFonts w:ascii="Times New Roman"/>
                <w:b w:val="false"/>
                <w:i w:val="false"/>
                <w:color w:val="000000"/>
                <w:sz w:val="20"/>
              </w:rPr>
              <w:t>
выпуску 120 тыс.</w:t>
            </w:r>
            <w:r>
              <w:br/>
            </w:r>
            <w:r>
              <w:rPr>
                <w:rFonts w:ascii="Times New Roman"/>
                <w:b w:val="false"/>
                <w:i w:val="false"/>
                <w:color w:val="000000"/>
                <w:sz w:val="20"/>
              </w:rPr>
              <w:t>
тонн металлоизделий</w:t>
            </w:r>
            <w:r>
              <w:br/>
            </w:r>
            <w:r>
              <w:rPr>
                <w:rFonts w:ascii="Times New Roman"/>
                <w:b w:val="false"/>
                <w:i w:val="false"/>
                <w:color w:val="000000"/>
                <w:sz w:val="20"/>
              </w:rPr>
              <w:t>
в год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"Запчасть"</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Кырзызстана. и автодорога</w:t>
            </w:r>
            <w:r>
              <w:br/>
            </w:r>
            <w:r>
              <w:rPr>
                <w:rFonts w:ascii="Times New Roman"/>
                <w:b w:val="false"/>
                <w:i w:val="false"/>
                <w:color w:val="000000"/>
                <w:sz w:val="20"/>
              </w:rPr>
              <w:t>
А-14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сталеплавильного</w:t>
            </w:r>
            <w:r>
              <w:br/>
            </w:r>
            <w:r>
              <w:rPr>
                <w:rFonts w:ascii="Times New Roman"/>
                <w:b w:val="false"/>
                <w:i w:val="false"/>
                <w:color w:val="000000"/>
                <w:sz w:val="20"/>
              </w:rPr>
              <w:t>
цеха в г. Жанатас</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w:t>
            </w:r>
            <w:r>
              <w:br/>
            </w:r>
            <w:r>
              <w:rPr>
                <w:rFonts w:ascii="Times New Roman"/>
                <w:b w:val="false"/>
                <w:i w:val="false"/>
                <w:color w:val="000000"/>
                <w:sz w:val="20"/>
              </w:rPr>
              <w:t>
таллурги-</w:t>
            </w:r>
            <w:r>
              <w:br/>
            </w:r>
            <w:r>
              <w:rPr>
                <w:rFonts w:ascii="Times New Roman"/>
                <w:b w:val="false"/>
                <w:i w:val="false"/>
                <w:color w:val="000000"/>
                <w:sz w:val="20"/>
              </w:rPr>
              <w:t>
ческий</w:t>
            </w:r>
            <w:r>
              <w:br/>
            </w:r>
            <w:r>
              <w:rPr>
                <w:rFonts w:ascii="Times New Roman"/>
                <w:b w:val="false"/>
                <w:i w:val="false"/>
                <w:color w:val="000000"/>
                <w:sz w:val="20"/>
              </w:rPr>
              <w:t>
комбинат</w:t>
            </w:r>
            <w:r>
              <w:br/>
            </w:r>
            <w:r>
              <w:rPr>
                <w:rFonts w:ascii="Times New Roman"/>
                <w:b w:val="false"/>
                <w:i w:val="false"/>
                <w:color w:val="000000"/>
                <w:sz w:val="20"/>
              </w:rPr>
              <w:t>
"Жанатас"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Узбекистана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Кырзызстана. и автодорога</w:t>
            </w:r>
            <w:r>
              <w:br/>
            </w:r>
            <w:r>
              <w:rPr>
                <w:rFonts w:ascii="Times New Roman"/>
                <w:b w:val="false"/>
                <w:i w:val="false"/>
                <w:color w:val="000000"/>
                <w:sz w:val="20"/>
              </w:rPr>
              <w:t>
А-14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Тараз -</w:t>
            </w:r>
            <w:r>
              <w:br/>
            </w:r>
            <w:r>
              <w:rPr>
                <w:rFonts w:ascii="Times New Roman"/>
                <w:b w:val="false"/>
                <w:i w:val="false"/>
                <w:color w:val="000000"/>
                <w:sz w:val="20"/>
              </w:rPr>
              <w:t>
Жанатас (станция</w:t>
            </w:r>
            <w:r>
              <w:br/>
            </w:r>
            <w:r>
              <w:rPr>
                <w:rFonts w:ascii="Times New Roman"/>
                <w:b w:val="false"/>
                <w:i w:val="false"/>
                <w:color w:val="000000"/>
                <w:sz w:val="20"/>
              </w:rPr>
              <w:t>
Жанатас)</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стального гнутого</w:t>
            </w:r>
            <w:r>
              <w:br/>
            </w:r>
            <w:r>
              <w:rPr>
                <w:rFonts w:ascii="Times New Roman"/>
                <w:b w:val="false"/>
                <w:i w:val="false"/>
                <w:color w:val="000000"/>
                <w:sz w:val="20"/>
              </w:rPr>
              <w:t>
профиля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"Ilno-</w:t>
            </w:r>
            <w:r>
              <w:br/>
            </w:r>
            <w:r>
              <w:rPr>
                <w:rFonts w:ascii="Times New Roman"/>
                <w:b w:val="false"/>
                <w:i w:val="false"/>
                <w:color w:val="000000"/>
                <w:sz w:val="20"/>
              </w:rPr>
              <w:t>
group"</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 трассу</w:t>
            </w:r>
            <w:r>
              <w:br/>
            </w:r>
            <w:r>
              <w:rPr>
                <w:rFonts w:ascii="Times New Roman"/>
                <w:b w:val="false"/>
                <w:i w:val="false"/>
                <w:color w:val="000000"/>
                <w:sz w:val="20"/>
              </w:rPr>
              <w:t>
Алматы - Капшагай</w:t>
            </w:r>
            <w:r>
              <w:br/>
            </w:r>
            <w:r>
              <w:rPr>
                <w:rFonts w:ascii="Times New Roman"/>
                <w:b w:val="false"/>
                <w:i w:val="false"/>
                <w:color w:val="000000"/>
                <w:sz w:val="20"/>
              </w:rPr>
              <w:t>
2) ж/д пути Алматы -</w:t>
            </w:r>
            <w:r>
              <w:br/>
            </w:r>
            <w:r>
              <w:rPr>
                <w:rFonts w:ascii="Times New Roman"/>
                <w:b w:val="false"/>
                <w:i w:val="false"/>
                <w:color w:val="000000"/>
                <w:sz w:val="20"/>
              </w:rPr>
              <w:t>
Усть-Каменогорск (станция</w:t>
            </w:r>
            <w:r>
              <w:br/>
            </w:r>
            <w:r>
              <w:rPr>
                <w:rFonts w:ascii="Times New Roman"/>
                <w:b w:val="false"/>
                <w:i w:val="false"/>
                <w:color w:val="000000"/>
                <w:sz w:val="20"/>
              </w:rPr>
              <w:t>
Капшагай)</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алюминиевой катанки</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w:t>
            </w:r>
            <w:r>
              <w:br/>
            </w:r>
            <w:r>
              <w:rPr>
                <w:rFonts w:ascii="Times New Roman"/>
                <w:b w:val="false"/>
                <w:i w:val="false"/>
                <w:color w:val="000000"/>
                <w:sz w:val="20"/>
              </w:rPr>
              <w:t>
энерго-</w:t>
            </w:r>
            <w:r>
              <w:br/>
            </w:r>
            <w:r>
              <w:rPr>
                <w:rFonts w:ascii="Times New Roman"/>
                <w:b w:val="false"/>
                <w:i w:val="false"/>
                <w:color w:val="000000"/>
                <w:sz w:val="20"/>
              </w:rPr>
              <w:t>
кабель"</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автодорога А-17 Кызылорда</w:t>
            </w:r>
            <w:r>
              <w:br/>
            </w:r>
            <w:r>
              <w:rPr>
                <w:rFonts w:ascii="Times New Roman"/>
                <w:b w:val="false"/>
                <w:i w:val="false"/>
                <w:color w:val="000000"/>
                <w:sz w:val="20"/>
              </w:rPr>
              <w:t>
- Павлодар - Успенка -</w:t>
            </w:r>
            <w:r>
              <w:br/>
            </w:r>
            <w:r>
              <w:rPr>
                <w:rFonts w:ascii="Times New Roman"/>
                <w:b w:val="false"/>
                <w:i w:val="false"/>
                <w:color w:val="000000"/>
                <w:sz w:val="20"/>
              </w:rPr>
              <w:t>
граница РФ и автодорога</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 - граница</w:t>
            </w:r>
            <w:r>
              <w:br/>
            </w:r>
            <w:r>
              <w:rPr>
                <w:rFonts w:ascii="Times New Roman"/>
                <w:b w:val="false"/>
                <w:i w:val="false"/>
                <w:color w:val="000000"/>
                <w:sz w:val="20"/>
              </w:rPr>
              <w:t>
РФ</w:t>
            </w:r>
            <w:r>
              <w:br/>
            </w:r>
            <w:r>
              <w:rPr>
                <w:rFonts w:ascii="Times New Roman"/>
                <w:b w:val="false"/>
                <w:i w:val="false"/>
                <w:color w:val="000000"/>
                <w:sz w:val="20"/>
              </w:rPr>
              <w:t>
2) ж/д пути Астана</w:t>
            </w:r>
            <w:r>
              <w:br/>
            </w:r>
            <w:r>
              <w:rPr>
                <w:rFonts w:ascii="Times New Roman"/>
                <w:b w:val="false"/>
                <w:i w:val="false"/>
                <w:color w:val="000000"/>
                <w:sz w:val="20"/>
              </w:rPr>
              <w:t>
-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Велиховского</w:t>
            </w:r>
            <w:r>
              <w:br/>
            </w:r>
            <w:r>
              <w:rPr>
                <w:rFonts w:ascii="Times New Roman"/>
                <w:b w:val="false"/>
                <w:i w:val="false"/>
                <w:color w:val="000000"/>
                <w:sz w:val="20"/>
              </w:rPr>
              <w:t>
месторождения</w:t>
            </w:r>
            <w:r>
              <w:br/>
            </w:r>
            <w:r>
              <w:rPr>
                <w:rFonts w:ascii="Times New Roman"/>
                <w:b w:val="false"/>
                <w:i w:val="false"/>
                <w:color w:val="000000"/>
                <w:sz w:val="20"/>
              </w:rPr>
              <w:t>
железных руд со</w:t>
            </w:r>
            <w:r>
              <w:br/>
            </w:r>
            <w:r>
              <w:rPr>
                <w:rFonts w:ascii="Times New Roman"/>
                <w:b w:val="false"/>
                <w:i w:val="false"/>
                <w:color w:val="000000"/>
                <w:sz w:val="20"/>
              </w:rPr>
              <w:t>
строительством</w:t>
            </w:r>
            <w:r>
              <w:br/>
            </w:r>
            <w:r>
              <w:rPr>
                <w:rFonts w:ascii="Times New Roman"/>
                <w:b w:val="false"/>
                <w:i w:val="false"/>
                <w:color w:val="000000"/>
                <w:sz w:val="20"/>
              </w:rPr>
              <w:t>
обогатительной</w:t>
            </w:r>
            <w:r>
              <w:br/>
            </w:r>
            <w:r>
              <w:rPr>
                <w:rFonts w:ascii="Times New Roman"/>
                <w:b w:val="false"/>
                <w:i w:val="false"/>
                <w:color w:val="000000"/>
                <w:sz w:val="20"/>
              </w:rPr>
              <w:t>
фабрики</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"Актобе</w:t>
            </w:r>
            <w:r>
              <w:br/>
            </w:r>
            <w:r>
              <w:rPr>
                <w:rFonts w:ascii="Times New Roman"/>
                <w:b w:val="false"/>
                <w:i w:val="false"/>
                <w:color w:val="000000"/>
                <w:sz w:val="20"/>
              </w:rPr>
              <w:t>
Темир ВС"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Подземный</w:t>
            </w:r>
            <w:r>
              <w:br/>
            </w:r>
            <w:r>
              <w:rPr>
                <w:rFonts w:ascii="Times New Roman"/>
                <w:b w:val="false"/>
                <w:i w:val="false"/>
                <w:color w:val="000000"/>
                <w:sz w:val="20"/>
              </w:rPr>
              <w:t>
рудник-шахта на</w:t>
            </w:r>
            <w:r>
              <w:br/>
            </w:r>
            <w:r>
              <w:rPr>
                <w:rFonts w:ascii="Times New Roman"/>
                <w:b w:val="false"/>
                <w:i w:val="false"/>
                <w:color w:val="000000"/>
                <w:sz w:val="20"/>
              </w:rPr>
              <w:t>
месторождении</w:t>
            </w:r>
            <w:r>
              <w:br/>
            </w:r>
            <w:r>
              <w:rPr>
                <w:rFonts w:ascii="Times New Roman"/>
                <w:b w:val="false"/>
                <w:i w:val="false"/>
                <w:color w:val="000000"/>
                <w:sz w:val="20"/>
              </w:rPr>
              <w:t>
"Восход"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"Восход —</w:t>
            </w:r>
            <w:r>
              <w:br/>
            </w:r>
            <w:r>
              <w:rPr>
                <w:rFonts w:ascii="Times New Roman"/>
                <w:b w:val="false"/>
                <w:i w:val="false"/>
                <w:color w:val="000000"/>
                <w:sz w:val="20"/>
              </w:rPr>
              <w:t>
Ориел"</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Актобе -</w:t>
            </w:r>
            <w:r>
              <w:br/>
            </w:r>
            <w:r>
              <w:rPr>
                <w:rFonts w:ascii="Times New Roman"/>
                <w:b w:val="false"/>
                <w:i w:val="false"/>
                <w:color w:val="000000"/>
                <w:sz w:val="20"/>
              </w:rPr>
              <w:t>
Костанай, через Хромтау</w:t>
            </w:r>
            <w:r>
              <w:br/>
            </w:r>
            <w:r>
              <w:rPr>
                <w:rFonts w:ascii="Times New Roman"/>
                <w:b w:val="false"/>
                <w:i w:val="false"/>
                <w:color w:val="000000"/>
                <w:sz w:val="20"/>
              </w:rPr>
              <w:t>
2) ж/д пути Актобе -</w:t>
            </w:r>
            <w:r>
              <w:br/>
            </w:r>
            <w:r>
              <w:rPr>
                <w:rFonts w:ascii="Times New Roman"/>
                <w:b w:val="false"/>
                <w:i w:val="false"/>
                <w:color w:val="000000"/>
                <w:sz w:val="20"/>
              </w:rPr>
              <w:t>
Астана (станция Хромтау)</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металлургического</w:t>
            </w:r>
            <w:r>
              <w:br/>
            </w:r>
            <w:r>
              <w:rPr>
                <w:rFonts w:ascii="Times New Roman"/>
                <w:b w:val="false"/>
                <w:i w:val="false"/>
                <w:color w:val="000000"/>
                <w:sz w:val="20"/>
              </w:rPr>
              <w:t>
комбината по</w:t>
            </w:r>
            <w:r>
              <w:br/>
            </w:r>
            <w:r>
              <w:rPr>
                <w:rFonts w:ascii="Times New Roman"/>
                <w:b w:val="false"/>
                <w:i w:val="false"/>
                <w:color w:val="000000"/>
                <w:sz w:val="20"/>
              </w:rPr>
              <w:t>
производству</w:t>
            </w:r>
            <w:r>
              <w:br/>
            </w:r>
            <w:r>
              <w:rPr>
                <w:rFonts w:ascii="Times New Roman"/>
                <w:b w:val="false"/>
                <w:i w:val="false"/>
                <w:color w:val="000000"/>
                <w:sz w:val="20"/>
              </w:rPr>
              <w:t>
металлопроката в</w:t>
            </w:r>
            <w:r>
              <w:br/>
            </w:r>
            <w:r>
              <w:rPr>
                <w:rFonts w:ascii="Times New Roman"/>
                <w:b w:val="false"/>
                <w:i w:val="false"/>
                <w:color w:val="000000"/>
                <w:sz w:val="20"/>
              </w:rPr>
              <w:t>
г. Кульсары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"Металл-</w:t>
            </w:r>
            <w:r>
              <w:br/>
            </w:r>
            <w:r>
              <w:rPr>
                <w:rFonts w:ascii="Times New Roman"/>
                <w:b w:val="false"/>
                <w:i w:val="false"/>
                <w:color w:val="000000"/>
                <w:sz w:val="20"/>
              </w:rPr>
              <w:t>
Продукт"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 Доссор</w:t>
            </w:r>
            <w:r>
              <w:br/>
            </w:r>
            <w:r>
              <w:rPr>
                <w:rFonts w:ascii="Times New Roman"/>
                <w:b w:val="false"/>
                <w:i w:val="false"/>
                <w:color w:val="000000"/>
                <w:sz w:val="20"/>
              </w:rPr>
              <w:t>
- Кульсары - Бейнеу - Сай</w:t>
            </w:r>
            <w:r>
              <w:br/>
            </w:r>
            <w:r>
              <w:rPr>
                <w:rFonts w:ascii="Times New Roman"/>
                <w:b w:val="false"/>
                <w:i w:val="false"/>
                <w:color w:val="000000"/>
                <w:sz w:val="20"/>
              </w:rPr>
              <w:t>
- Утес — Шетпе - Жетыбай</w:t>
            </w:r>
            <w:r>
              <w:br/>
            </w:r>
            <w:r>
              <w:rPr>
                <w:rFonts w:ascii="Times New Roman"/>
                <w:b w:val="false"/>
                <w:i w:val="false"/>
                <w:color w:val="000000"/>
                <w:sz w:val="20"/>
              </w:rPr>
              <w:t>
- порт Актау</w:t>
            </w:r>
            <w:r>
              <w:br/>
            </w:r>
            <w:r>
              <w:rPr>
                <w:rFonts w:ascii="Times New Roman"/>
                <w:b w:val="false"/>
                <w:i w:val="false"/>
                <w:color w:val="000000"/>
                <w:sz w:val="20"/>
              </w:rPr>
              <w:t>
2) ж/д пути Актау - Макат</w:t>
            </w:r>
            <w:r>
              <w:br/>
            </w:r>
            <w:r>
              <w:rPr>
                <w:rFonts w:ascii="Times New Roman"/>
                <w:b w:val="false"/>
                <w:i w:val="false"/>
                <w:color w:val="000000"/>
                <w:sz w:val="20"/>
              </w:rPr>
              <w:t>
- Атырау (станция</w:t>
            </w:r>
            <w:r>
              <w:br/>
            </w:r>
            <w:r>
              <w:rPr>
                <w:rFonts w:ascii="Times New Roman"/>
                <w:b w:val="false"/>
                <w:i w:val="false"/>
                <w:color w:val="000000"/>
                <w:sz w:val="20"/>
              </w:rPr>
              <w:t>
Кульсары)</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стальных панельных</w:t>
            </w:r>
            <w:r>
              <w:br/>
            </w:r>
            <w:r>
              <w:rPr>
                <w:rFonts w:ascii="Times New Roman"/>
                <w:b w:val="false"/>
                <w:i w:val="false"/>
                <w:color w:val="000000"/>
                <w:sz w:val="20"/>
              </w:rPr>
              <w:t>
радиаторов ТОО</w:t>
            </w:r>
            <w:r>
              <w:br/>
            </w:r>
            <w:r>
              <w:rPr>
                <w:rFonts w:ascii="Times New Roman"/>
                <w:b w:val="false"/>
                <w:i w:val="false"/>
                <w:color w:val="000000"/>
                <w:sz w:val="20"/>
              </w:rPr>
              <w:t>
"Kaztherm"</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"Kaztherm"</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w:t>
            </w:r>
            <w:r>
              <w:br/>
            </w:r>
            <w:r>
              <w:rPr>
                <w:rFonts w:ascii="Times New Roman"/>
                <w:b w:val="false"/>
                <w:i w:val="false"/>
                <w:color w:val="000000"/>
                <w:sz w:val="20"/>
              </w:rPr>
              <w:t>
—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w:t>
            </w:r>
            <w:r>
              <w:br/>
            </w:r>
            <w:r>
              <w:rPr>
                <w:rFonts w:ascii="Times New Roman"/>
                <w:b w:val="false"/>
                <w:i w:val="false"/>
                <w:color w:val="000000"/>
                <w:sz w:val="20"/>
              </w:rPr>
              <w:t>
— Петропавловск (станция</w:t>
            </w:r>
            <w:r>
              <w:br/>
            </w:r>
            <w:r>
              <w:rPr>
                <w:rFonts w:ascii="Times New Roman"/>
                <w:b w:val="false"/>
                <w:i w:val="false"/>
                <w:color w:val="000000"/>
                <w:sz w:val="20"/>
              </w:rPr>
              <w:t>
Караганда -</w:t>
            </w:r>
            <w:r>
              <w:br/>
            </w:r>
            <w:r>
              <w:rPr>
                <w:rFonts w:ascii="Times New Roman"/>
                <w:b w:val="false"/>
                <w:i w:val="false"/>
                <w:color w:val="000000"/>
                <w:sz w:val="20"/>
              </w:rPr>
              <w:t>
Сортировочная)</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производственной</w:t>
            </w:r>
            <w:r>
              <w:br/>
            </w:r>
            <w:r>
              <w:rPr>
                <w:rFonts w:ascii="Times New Roman"/>
                <w:b w:val="false"/>
                <w:i w:val="false"/>
                <w:color w:val="000000"/>
                <w:sz w:val="20"/>
              </w:rPr>
              <w:t>
площадки по завод</w:t>
            </w:r>
            <w:r>
              <w:br/>
            </w:r>
            <w:r>
              <w:rPr>
                <w:rFonts w:ascii="Times New Roman"/>
                <w:b w:val="false"/>
                <w:i w:val="false"/>
                <w:color w:val="000000"/>
                <w:sz w:val="20"/>
              </w:rPr>
              <w:t>
металлоконструкций</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"Тениз</w:t>
            </w:r>
            <w:r>
              <w:br/>
            </w:r>
            <w:r>
              <w:rPr>
                <w:rFonts w:ascii="Times New Roman"/>
                <w:b w:val="false"/>
                <w:i w:val="false"/>
                <w:color w:val="000000"/>
                <w:sz w:val="20"/>
              </w:rPr>
              <w:t>
Сервис"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 Доссор</w:t>
            </w:r>
            <w:r>
              <w:br/>
            </w:r>
            <w:r>
              <w:rPr>
                <w:rFonts w:ascii="Times New Roman"/>
                <w:b w:val="false"/>
                <w:i w:val="false"/>
                <w:color w:val="000000"/>
                <w:sz w:val="20"/>
              </w:rPr>
              <w:t>
- Кульсары - Бейнеу - Сай</w:t>
            </w:r>
            <w:r>
              <w:br/>
            </w:r>
            <w:r>
              <w:rPr>
                <w:rFonts w:ascii="Times New Roman"/>
                <w:b w:val="false"/>
                <w:i w:val="false"/>
                <w:color w:val="000000"/>
                <w:sz w:val="20"/>
              </w:rPr>
              <w:t>
- Утес - Шетпе - Жетыбай</w:t>
            </w:r>
            <w:r>
              <w:br/>
            </w:r>
            <w:r>
              <w:rPr>
                <w:rFonts w:ascii="Times New Roman"/>
                <w:b w:val="false"/>
                <w:i w:val="false"/>
                <w:color w:val="000000"/>
                <w:sz w:val="20"/>
              </w:rPr>
              <w:t>
- порт Актау</w:t>
            </w:r>
            <w:r>
              <w:br/>
            </w:r>
            <w:r>
              <w:rPr>
                <w:rFonts w:ascii="Times New Roman"/>
                <w:b w:val="false"/>
                <w:i w:val="false"/>
                <w:color w:val="000000"/>
                <w:sz w:val="20"/>
              </w:rPr>
              <w:t>
2) ж/д пути Актау - Макат</w:t>
            </w:r>
            <w:r>
              <w:br/>
            </w:r>
            <w:r>
              <w:rPr>
                <w:rFonts w:ascii="Times New Roman"/>
                <w:b w:val="false"/>
                <w:i w:val="false"/>
                <w:color w:val="000000"/>
                <w:sz w:val="20"/>
              </w:rPr>
              <w:t>
- Атырау (станция Актау)</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установки для</w:t>
            </w:r>
            <w:r>
              <w:br/>
            </w:r>
            <w:r>
              <w:rPr>
                <w:rFonts w:ascii="Times New Roman"/>
                <w:b w:val="false"/>
                <w:i w:val="false"/>
                <w:color w:val="000000"/>
                <w:sz w:val="20"/>
              </w:rPr>
              <w:t>
вакумирования стали</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 ТОО</w:t>
            </w:r>
            <w:r>
              <w:br/>
            </w:r>
            <w:r>
              <w:rPr>
                <w:rFonts w:ascii="Times New Roman"/>
                <w:b w:val="false"/>
                <w:i w:val="false"/>
                <w:color w:val="000000"/>
                <w:sz w:val="20"/>
              </w:rPr>
              <w:t>
"KSP</w:t>
            </w:r>
            <w:r>
              <w:br/>
            </w:r>
            <w:r>
              <w:rPr>
                <w:rFonts w:ascii="Times New Roman"/>
                <w:b w:val="false"/>
                <w:i w:val="false"/>
                <w:color w:val="000000"/>
                <w:sz w:val="20"/>
              </w:rPr>
              <w:t>
Steel"</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А-17 Кызылорда</w:t>
            </w:r>
            <w:r>
              <w:br/>
            </w:r>
            <w:r>
              <w:rPr>
                <w:rFonts w:ascii="Times New Roman"/>
                <w:b w:val="false"/>
                <w:i w:val="false"/>
                <w:color w:val="000000"/>
                <w:sz w:val="20"/>
              </w:rPr>
              <w:t>
- Павлодар - Успенка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w:t>
            </w:r>
            <w:r>
              <w:br/>
            </w:r>
            <w:r>
              <w:rPr>
                <w:rFonts w:ascii="Times New Roman"/>
                <w:b w:val="false"/>
                <w:i w:val="false"/>
                <w:color w:val="000000"/>
                <w:sz w:val="20"/>
              </w:rPr>
              <w:t>
строительство</w:t>
            </w:r>
            <w:r>
              <w:br/>
            </w:r>
            <w:r>
              <w:rPr>
                <w:rFonts w:ascii="Times New Roman"/>
                <w:b w:val="false"/>
                <w:i w:val="false"/>
                <w:color w:val="000000"/>
                <w:sz w:val="20"/>
              </w:rPr>
              <w:t>
аглоцеха мощностью</w:t>
            </w:r>
            <w:r>
              <w:br/>
            </w:r>
            <w:r>
              <w:rPr>
                <w:rFonts w:ascii="Times New Roman"/>
                <w:b w:val="false"/>
                <w:i w:val="false"/>
                <w:color w:val="000000"/>
                <w:sz w:val="20"/>
              </w:rPr>
              <w:t>
350 тыс. тонн</w:t>
            </w:r>
            <w:r>
              <w:br/>
            </w:r>
            <w:r>
              <w:rPr>
                <w:rFonts w:ascii="Times New Roman"/>
                <w:b w:val="false"/>
                <w:i w:val="false"/>
                <w:color w:val="000000"/>
                <w:sz w:val="20"/>
              </w:rPr>
              <w:t>
агломерата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завод</w:t>
            </w:r>
            <w:r>
              <w:br/>
            </w:r>
            <w:r>
              <w:rPr>
                <w:rFonts w:ascii="Times New Roman"/>
                <w:b w:val="false"/>
                <w:i w:val="false"/>
                <w:color w:val="000000"/>
                <w:sz w:val="20"/>
              </w:rPr>
              <w:t>
ферроспла-</w:t>
            </w:r>
            <w:r>
              <w:br/>
            </w:r>
            <w:r>
              <w:rPr>
                <w:rFonts w:ascii="Times New Roman"/>
                <w:b w:val="false"/>
                <w:i w:val="false"/>
                <w:color w:val="000000"/>
                <w:sz w:val="20"/>
              </w:rPr>
              <w:t>
вов АО</w:t>
            </w:r>
            <w:r>
              <w:br/>
            </w:r>
            <w:r>
              <w:rPr>
                <w:rFonts w:ascii="Times New Roman"/>
                <w:b w:val="false"/>
                <w:i w:val="false"/>
                <w:color w:val="000000"/>
                <w:sz w:val="20"/>
              </w:rPr>
              <w:t>
"ТНК</w:t>
            </w:r>
            <w:r>
              <w:br/>
            </w:r>
            <w:r>
              <w:rPr>
                <w:rFonts w:ascii="Times New Roman"/>
                <w:b w:val="false"/>
                <w:i w:val="false"/>
                <w:color w:val="000000"/>
                <w:sz w:val="20"/>
              </w:rPr>
              <w:t>
Казхром"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А-17 Кызылорда</w:t>
            </w:r>
            <w:r>
              <w:br/>
            </w:r>
            <w:r>
              <w:rPr>
                <w:rFonts w:ascii="Times New Roman"/>
                <w:b w:val="false"/>
                <w:i w:val="false"/>
                <w:color w:val="000000"/>
                <w:sz w:val="20"/>
              </w:rPr>
              <w:t>
- Павлодар - Успенка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марганцовистового</w:t>
            </w:r>
            <w:r>
              <w:br/>
            </w:r>
            <w:r>
              <w:rPr>
                <w:rFonts w:ascii="Times New Roman"/>
                <w:b w:val="false"/>
                <w:i w:val="false"/>
                <w:color w:val="000000"/>
                <w:sz w:val="20"/>
              </w:rPr>
              <w:t>
литья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Format"</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А-17 Кызылорда</w:t>
            </w:r>
            <w:r>
              <w:br/>
            </w:r>
            <w:r>
              <w:rPr>
                <w:rFonts w:ascii="Times New Roman"/>
                <w:b w:val="false"/>
                <w:i w:val="false"/>
                <w:color w:val="000000"/>
                <w:sz w:val="20"/>
              </w:rPr>
              <w:t>
- Павлодар - Успенка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w:t>
            </w:r>
            <w:r>
              <w:br/>
            </w:r>
            <w:r>
              <w:rPr>
                <w:rFonts w:ascii="Times New Roman"/>
                <w:b w:val="false"/>
                <w:i w:val="false"/>
                <w:color w:val="000000"/>
                <w:sz w:val="20"/>
              </w:rPr>
              <w:t>
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переработке шлаков</w:t>
            </w:r>
            <w:r>
              <w:br/>
            </w:r>
            <w:r>
              <w:rPr>
                <w:rFonts w:ascii="Times New Roman"/>
                <w:b w:val="false"/>
                <w:i w:val="false"/>
                <w:color w:val="000000"/>
                <w:sz w:val="20"/>
              </w:rPr>
              <w:t>
высокоуглеродистого</w:t>
            </w:r>
            <w:r>
              <w:br/>
            </w:r>
            <w:r>
              <w:rPr>
                <w:rFonts w:ascii="Times New Roman"/>
                <w:b w:val="false"/>
                <w:i w:val="false"/>
                <w:color w:val="000000"/>
                <w:sz w:val="20"/>
              </w:rPr>
              <w:t>
феррохрома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завод</w:t>
            </w:r>
            <w:r>
              <w:br/>
            </w:r>
            <w:r>
              <w:rPr>
                <w:rFonts w:ascii="Times New Roman"/>
                <w:b w:val="false"/>
                <w:i w:val="false"/>
                <w:color w:val="000000"/>
                <w:sz w:val="20"/>
              </w:rPr>
              <w:t>
ферроспла-</w:t>
            </w:r>
            <w:r>
              <w:br/>
            </w:r>
            <w:r>
              <w:rPr>
                <w:rFonts w:ascii="Times New Roman"/>
                <w:b w:val="false"/>
                <w:i w:val="false"/>
                <w:color w:val="000000"/>
                <w:sz w:val="20"/>
              </w:rPr>
              <w:t>
вов АО</w:t>
            </w:r>
            <w:r>
              <w:br/>
            </w:r>
            <w:r>
              <w:rPr>
                <w:rFonts w:ascii="Times New Roman"/>
                <w:b w:val="false"/>
                <w:i w:val="false"/>
                <w:color w:val="000000"/>
                <w:sz w:val="20"/>
              </w:rPr>
              <w:t>
"ТНК</w:t>
            </w:r>
            <w:r>
              <w:br/>
            </w:r>
            <w:r>
              <w:rPr>
                <w:rFonts w:ascii="Times New Roman"/>
                <w:b w:val="false"/>
                <w:i w:val="false"/>
                <w:color w:val="000000"/>
                <w:sz w:val="20"/>
              </w:rPr>
              <w:t>
Казхром"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М-38 Граница</w:t>
            </w:r>
            <w:r>
              <w:br/>
            </w:r>
            <w:r>
              <w:rPr>
                <w:rFonts w:ascii="Times New Roman"/>
                <w:b w:val="false"/>
                <w:i w:val="false"/>
                <w:color w:val="000000"/>
                <w:sz w:val="20"/>
              </w:rPr>
              <w:t>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А-17 Кызылорда</w:t>
            </w:r>
            <w:r>
              <w:br/>
            </w:r>
            <w:r>
              <w:rPr>
                <w:rFonts w:ascii="Times New Roman"/>
                <w:b w:val="false"/>
                <w:i w:val="false"/>
                <w:color w:val="000000"/>
                <w:sz w:val="20"/>
              </w:rPr>
              <w:t>
- Павлодар - Успенка -</w:t>
            </w:r>
            <w:r>
              <w:br/>
            </w:r>
            <w:r>
              <w:rPr>
                <w:rFonts w:ascii="Times New Roman"/>
                <w:b w:val="false"/>
                <w:i w:val="false"/>
                <w:color w:val="000000"/>
                <w:sz w:val="20"/>
              </w:rPr>
              <w:t>
граница РФ</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w:t>
            </w:r>
            <w:r>
              <w:br/>
            </w:r>
            <w:r>
              <w:rPr>
                <w:rFonts w:ascii="Times New Roman"/>
                <w:b w:val="false"/>
                <w:i w:val="false"/>
                <w:color w:val="000000"/>
                <w:sz w:val="20"/>
              </w:rPr>
              <w:t>
система управления</w:t>
            </w:r>
            <w:r>
              <w:br/>
            </w:r>
            <w:r>
              <w:rPr>
                <w:rFonts w:ascii="Times New Roman"/>
                <w:b w:val="false"/>
                <w:i w:val="false"/>
                <w:color w:val="000000"/>
                <w:sz w:val="20"/>
              </w:rPr>
              <w:t>
производством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завод</w:t>
            </w:r>
            <w:r>
              <w:br/>
            </w:r>
            <w:r>
              <w:rPr>
                <w:rFonts w:ascii="Times New Roman"/>
                <w:b w:val="false"/>
                <w:i w:val="false"/>
                <w:color w:val="000000"/>
                <w:sz w:val="20"/>
              </w:rPr>
              <w:t>
ферроспла-</w:t>
            </w:r>
            <w:r>
              <w:br/>
            </w:r>
            <w:r>
              <w:rPr>
                <w:rFonts w:ascii="Times New Roman"/>
                <w:b w:val="false"/>
                <w:i w:val="false"/>
                <w:color w:val="000000"/>
                <w:sz w:val="20"/>
              </w:rPr>
              <w:t>
вов АО</w:t>
            </w:r>
            <w:r>
              <w:br/>
            </w:r>
            <w:r>
              <w:rPr>
                <w:rFonts w:ascii="Times New Roman"/>
                <w:b w:val="false"/>
                <w:i w:val="false"/>
                <w:color w:val="000000"/>
                <w:sz w:val="20"/>
              </w:rPr>
              <w:t>
"ТНК</w:t>
            </w:r>
            <w:r>
              <w:br/>
            </w:r>
            <w:r>
              <w:rPr>
                <w:rFonts w:ascii="Times New Roman"/>
                <w:b w:val="false"/>
                <w:i w:val="false"/>
                <w:color w:val="000000"/>
                <w:sz w:val="20"/>
              </w:rPr>
              <w:t>
Казхром"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М-38 Граница</w:t>
            </w:r>
            <w:r>
              <w:br/>
            </w:r>
            <w:r>
              <w:rPr>
                <w:rFonts w:ascii="Times New Roman"/>
                <w:b w:val="false"/>
                <w:i w:val="false"/>
                <w:color w:val="000000"/>
                <w:sz w:val="20"/>
              </w:rPr>
              <w:t>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А-17 Кызылорда</w:t>
            </w:r>
            <w:r>
              <w:br/>
            </w:r>
            <w:r>
              <w:rPr>
                <w:rFonts w:ascii="Times New Roman"/>
                <w:b w:val="false"/>
                <w:i w:val="false"/>
                <w:color w:val="000000"/>
                <w:sz w:val="20"/>
              </w:rPr>
              <w:t>
- Павлодар - Успенка -</w:t>
            </w:r>
            <w:r>
              <w:br/>
            </w:r>
            <w:r>
              <w:rPr>
                <w:rFonts w:ascii="Times New Roman"/>
                <w:b w:val="false"/>
                <w:i w:val="false"/>
                <w:color w:val="000000"/>
                <w:sz w:val="20"/>
              </w:rPr>
              <w:t>
граница РФ</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Опытно-промышленное</w:t>
            </w:r>
            <w:r>
              <w:br/>
            </w:r>
            <w:r>
              <w:rPr>
                <w:rFonts w:ascii="Times New Roman"/>
                <w:b w:val="false"/>
                <w:i w:val="false"/>
                <w:color w:val="000000"/>
                <w:sz w:val="20"/>
              </w:rPr>
              <w:t>
производство по</w:t>
            </w:r>
            <w:r>
              <w:br/>
            </w:r>
            <w:r>
              <w:rPr>
                <w:rFonts w:ascii="Times New Roman"/>
                <w:b w:val="false"/>
                <w:i w:val="false"/>
                <w:color w:val="000000"/>
                <w:sz w:val="20"/>
              </w:rPr>
              <w:t>
добыче и переработке</w:t>
            </w:r>
            <w:r>
              <w:br/>
            </w:r>
            <w:r>
              <w:rPr>
                <w:rFonts w:ascii="Times New Roman"/>
                <w:b w:val="false"/>
                <w:i w:val="false"/>
                <w:color w:val="000000"/>
                <w:sz w:val="20"/>
              </w:rPr>
              <w:t>
титано-циркониевых</w:t>
            </w:r>
            <w:r>
              <w:br/>
            </w:r>
            <w:r>
              <w:rPr>
                <w:rFonts w:ascii="Times New Roman"/>
                <w:b w:val="false"/>
                <w:i w:val="false"/>
                <w:color w:val="000000"/>
                <w:sz w:val="20"/>
              </w:rPr>
              <w:t>
руд Обуховского</w:t>
            </w:r>
            <w:r>
              <w:br/>
            </w:r>
            <w:r>
              <w:rPr>
                <w:rFonts w:ascii="Times New Roman"/>
                <w:b w:val="false"/>
                <w:i w:val="false"/>
                <w:color w:val="000000"/>
                <w:sz w:val="20"/>
              </w:rPr>
              <w:t>
месторождения</w:t>
            </w:r>
            <w:r>
              <w:br/>
            </w:r>
            <w:r>
              <w:rPr>
                <w:rFonts w:ascii="Times New Roman"/>
                <w:b w:val="false"/>
                <w:i w:val="false"/>
                <w:color w:val="000000"/>
                <w:sz w:val="20"/>
              </w:rPr>
              <w:t>
мощностью 40 тысяч</w:t>
            </w:r>
            <w:r>
              <w:br/>
            </w:r>
            <w:r>
              <w:rPr>
                <w:rFonts w:ascii="Times New Roman"/>
                <w:b w:val="false"/>
                <w:i w:val="false"/>
                <w:color w:val="000000"/>
                <w:sz w:val="20"/>
              </w:rPr>
              <w:t>
кубических метров в</w:t>
            </w:r>
            <w:r>
              <w:br/>
            </w:r>
            <w:r>
              <w:rPr>
                <w:rFonts w:ascii="Times New Roman"/>
                <w:b w:val="false"/>
                <w:i w:val="false"/>
                <w:color w:val="000000"/>
                <w:sz w:val="20"/>
              </w:rPr>
              <w:t>
год</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"Тиолайн"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 Астана</w:t>
            </w:r>
            <w:r>
              <w:br/>
            </w:r>
            <w:r>
              <w:rPr>
                <w:rFonts w:ascii="Times New Roman"/>
                <w:b w:val="false"/>
                <w:i w:val="false"/>
                <w:color w:val="000000"/>
                <w:sz w:val="20"/>
              </w:rPr>
              <w:t>
- Петропавловск, через г.</w:t>
            </w:r>
            <w:r>
              <w:br/>
            </w:r>
            <w:r>
              <w:rPr>
                <w:rFonts w:ascii="Times New Roman"/>
                <w:b w:val="false"/>
                <w:i w:val="false"/>
                <w:color w:val="000000"/>
                <w:sz w:val="20"/>
              </w:rPr>
              <w:t>
Кокшетау</w:t>
            </w:r>
          </w:p>
        </w:tc>
      </w:tr>
      <w:tr>
        <w:trPr>
          <w:trHeight w:val="30" w:hRule="atLeast"/>
        </w:trPr>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месторождения</w:t>
            </w:r>
            <w:r>
              <w:br/>
            </w:r>
            <w:r>
              <w:rPr>
                <w:rFonts w:ascii="Times New Roman"/>
                <w:b w:val="false"/>
                <w:i w:val="false"/>
                <w:color w:val="000000"/>
                <w:sz w:val="20"/>
              </w:rPr>
              <w:t>
"Сырымбет"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"Сырымбет"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 Астана</w:t>
            </w:r>
            <w:r>
              <w:br/>
            </w:r>
            <w:r>
              <w:rPr>
                <w:rFonts w:ascii="Times New Roman"/>
                <w:b w:val="false"/>
                <w:i w:val="false"/>
                <w:color w:val="000000"/>
                <w:sz w:val="20"/>
              </w:rPr>
              <w:t>
- Петропавловск, через г.</w:t>
            </w:r>
            <w:r>
              <w:br/>
            </w:r>
            <w:r>
              <w:rPr>
                <w:rFonts w:ascii="Times New Roman"/>
                <w:b w:val="false"/>
                <w:i w:val="false"/>
                <w:color w:val="000000"/>
                <w:sz w:val="20"/>
              </w:rPr>
              <w:t>
Кокшетау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2"/>
        <w:gridCol w:w="2230"/>
        <w:gridCol w:w="2355"/>
        <w:gridCol w:w="5263"/>
      </w:tblGrid>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Акбайской золото-</w:t>
            </w:r>
            <w:r>
              <w:br/>
            </w:r>
            <w:r>
              <w:rPr>
                <w:rFonts w:ascii="Times New Roman"/>
                <w:b w:val="false"/>
                <w:i w:val="false"/>
                <w:color w:val="000000"/>
                <w:sz w:val="20"/>
              </w:rPr>
              <w:t>
извлекательной</w:t>
            </w:r>
            <w:r>
              <w:br/>
            </w:r>
            <w:r>
              <w:rPr>
                <w:rFonts w:ascii="Times New Roman"/>
                <w:b w:val="false"/>
                <w:i w:val="false"/>
                <w:color w:val="000000"/>
                <w:sz w:val="20"/>
              </w:rPr>
              <w:t>
фабрики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w:t>
            </w:r>
            <w:r>
              <w:br/>
            </w:r>
            <w:r>
              <w:rPr>
                <w:rFonts w:ascii="Times New Roman"/>
                <w:b w:val="false"/>
                <w:i w:val="false"/>
                <w:color w:val="000000"/>
                <w:sz w:val="20"/>
              </w:rPr>
              <w:t>
Алтыналмас»</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w:t>
            </w:r>
            <w:r>
              <w:br/>
            </w:r>
            <w:r>
              <w:rPr>
                <w:rFonts w:ascii="Times New Roman"/>
                <w:b w:val="false"/>
                <w:i w:val="false"/>
                <w:color w:val="000000"/>
                <w:sz w:val="20"/>
              </w:rPr>
              <w:t>
(на Ташкент) –</w:t>
            </w:r>
            <w:r>
              <w:br/>
            </w:r>
            <w:r>
              <w:rPr>
                <w:rFonts w:ascii="Times New Roman"/>
                <w:b w:val="false"/>
                <w:i w:val="false"/>
                <w:color w:val="000000"/>
                <w:sz w:val="20"/>
              </w:rPr>
              <w:t>
Шымкент – Тараз –</w:t>
            </w:r>
            <w:r>
              <w:br/>
            </w:r>
            <w:r>
              <w:rPr>
                <w:rFonts w:ascii="Times New Roman"/>
                <w:b w:val="false"/>
                <w:i w:val="false"/>
                <w:color w:val="000000"/>
                <w:sz w:val="20"/>
              </w:rPr>
              <w:t>
Алматы – Хоргос и</w:t>
            </w:r>
            <w:r>
              <w:br/>
            </w:r>
            <w:r>
              <w:rPr>
                <w:rFonts w:ascii="Times New Roman"/>
                <w:b w:val="false"/>
                <w:i w:val="false"/>
                <w:color w:val="000000"/>
                <w:sz w:val="20"/>
              </w:rPr>
              <w:t>
автодорога А-14</w:t>
            </w:r>
            <w:r>
              <w:br/>
            </w:r>
            <w:r>
              <w:rPr>
                <w:rFonts w:ascii="Times New Roman"/>
                <w:b w:val="false"/>
                <w:i w:val="false"/>
                <w:color w:val="000000"/>
                <w:sz w:val="20"/>
              </w:rPr>
              <w:t>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 АО</w:t>
            </w:r>
            <w:r>
              <w:br/>
            </w:r>
            <w:r>
              <w:rPr>
                <w:rFonts w:ascii="Times New Roman"/>
                <w:b w:val="false"/>
                <w:i w:val="false"/>
                <w:color w:val="000000"/>
                <w:sz w:val="20"/>
              </w:rPr>
              <w:t>
«Арселор Миттал</w:t>
            </w:r>
            <w:r>
              <w:br/>
            </w:r>
            <w:r>
              <w:rPr>
                <w:rFonts w:ascii="Times New Roman"/>
                <w:b w:val="false"/>
                <w:i w:val="false"/>
                <w:color w:val="000000"/>
                <w:sz w:val="20"/>
              </w:rPr>
              <w:t>
Темиртау»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производства стали до</w:t>
            </w:r>
            <w:r>
              <w:br/>
            </w:r>
            <w:r>
              <w:rPr>
                <w:rFonts w:ascii="Times New Roman"/>
                <w:b w:val="false"/>
                <w:i w:val="false"/>
                <w:color w:val="000000"/>
                <w:sz w:val="20"/>
              </w:rPr>
              <w:t>
6 млн. тонн в год</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«Арселор</w:t>
            </w:r>
            <w:r>
              <w:br/>
            </w:r>
            <w:r>
              <w:rPr>
                <w:rFonts w:ascii="Times New Roman"/>
                <w:b w:val="false"/>
                <w:i w:val="false"/>
                <w:color w:val="000000"/>
                <w:sz w:val="20"/>
              </w:rPr>
              <w:t>
Миттал</w:t>
            </w:r>
            <w:r>
              <w:br/>
            </w:r>
            <w:r>
              <w:rPr>
                <w:rFonts w:ascii="Times New Roman"/>
                <w:b w:val="false"/>
                <w:i w:val="false"/>
                <w:color w:val="000000"/>
                <w:sz w:val="20"/>
              </w:rPr>
              <w:t>
Темиртау»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электросталеплавиль-</w:t>
            </w:r>
            <w:r>
              <w:br/>
            </w:r>
            <w:r>
              <w:rPr>
                <w:rFonts w:ascii="Times New Roman"/>
                <w:b w:val="false"/>
                <w:i w:val="false"/>
                <w:color w:val="000000"/>
                <w:sz w:val="20"/>
              </w:rPr>
              <w:t>
ного комплекса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«Актауский</w:t>
            </w:r>
            <w:r>
              <w:br/>
            </w:r>
            <w:r>
              <w:rPr>
                <w:rFonts w:ascii="Times New Roman"/>
                <w:b w:val="false"/>
                <w:i w:val="false"/>
                <w:color w:val="000000"/>
                <w:sz w:val="20"/>
              </w:rPr>
              <w:t>
литейный завод»</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w:t>
            </w:r>
            <w:r>
              <w:br/>
            </w:r>
            <w:r>
              <w:rPr>
                <w:rFonts w:ascii="Times New Roman"/>
                <w:b w:val="false"/>
                <w:i w:val="false"/>
                <w:color w:val="000000"/>
                <w:sz w:val="20"/>
              </w:rPr>
              <w:t>
Утес–Шетпе –</w:t>
            </w:r>
            <w:r>
              <w:br/>
            </w:r>
            <w:r>
              <w:rPr>
                <w:rFonts w:ascii="Times New Roman"/>
                <w:b w:val="false"/>
                <w:i w:val="false"/>
                <w:color w:val="000000"/>
                <w:sz w:val="20"/>
              </w:rPr>
              <w:t>
Жетыбай –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мощности</w:t>
            </w:r>
            <w:r>
              <w:br/>
            </w:r>
            <w:r>
              <w:rPr>
                <w:rFonts w:ascii="Times New Roman"/>
                <w:b w:val="false"/>
                <w:i w:val="false"/>
                <w:color w:val="000000"/>
                <w:sz w:val="20"/>
              </w:rPr>
              <w:t>
производства золота</w:t>
            </w:r>
            <w:r>
              <w:br/>
            </w:r>
            <w:r>
              <w:rPr>
                <w:rFonts w:ascii="Times New Roman"/>
                <w:b w:val="false"/>
                <w:i w:val="false"/>
                <w:color w:val="000000"/>
                <w:sz w:val="20"/>
              </w:rPr>
              <w:t>
до 1 тонны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«ГОК Торт</w:t>
            </w:r>
            <w:r>
              <w:br/>
            </w:r>
            <w:r>
              <w:rPr>
                <w:rFonts w:ascii="Times New Roman"/>
                <w:b w:val="false"/>
                <w:i w:val="false"/>
                <w:color w:val="000000"/>
                <w:sz w:val="20"/>
              </w:rPr>
              <w:t>
Кудык»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Караганды –</w:t>
            </w:r>
            <w:r>
              <w:br/>
            </w:r>
            <w:r>
              <w:rPr>
                <w:rFonts w:ascii="Times New Roman"/>
                <w:b w:val="false"/>
                <w:i w:val="false"/>
                <w:color w:val="000000"/>
                <w:sz w:val="20"/>
              </w:rPr>
              <w:t>
Экибастуз - Павлодар</w:t>
            </w:r>
            <w:r>
              <w:br/>
            </w:r>
            <w:r>
              <w:rPr>
                <w:rFonts w:ascii="Times New Roman"/>
                <w:b w:val="false"/>
                <w:i w:val="false"/>
                <w:color w:val="000000"/>
                <w:sz w:val="20"/>
              </w:rPr>
              <w:t>
2) ж/д пути Павлодар</w:t>
            </w:r>
            <w:r>
              <w:br/>
            </w:r>
            <w:r>
              <w:rPr>
                <w:rFonts w:ascii="Times New Roman"/>
                <w:b w:val="false"/>
                <w:i w:val="false"/>
                <w:color w:val="000000"/>
                <w:sz w:val="20"/>
              </w:rPr>
              <w:t>
–Астана (станция</w:t>
            </w:r>
            <w:r>
              <w:br/>
            </w:r>
            <w:r>
              <w:rPr>
                <w:rFonts w:ascii="Times New Roman"/>
                <w:b w:val="false"/>
                <w:i w:val="false"/>
                <w:color w:val="000000"/>
                <w:sz w:val="20"/>
              </w:rPr>
              <w:t>
Экибастуз)</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переработке руды и</w:t>
            </w:r>
            <w:r>
              <w:br/>
            </w:r>
            <w:r>
              <w:rPr>
                <w:rFonts w:ascii="Times New Roman"/>
                <w:b w:val="false"/>
                <w:i w:val="false"/>
                <w:color w:val="000000"/>
                <w:sz w:val="20"/>
              </w:rPr>
              <w:t>
производству катодной</w:t>
            </w:r>
            <w:r>
              <w:br/>
            </w:r>
            <w:r>
              <w:rPr>
                <w:rFonts w:ascii="Times New Roman"/>
                <w:b w:val="false"/>
                <w:i w:val="false"/>
                <w:color w:val="000000"/>
                <w:sz w:val="20"/>
              </w:rPr>
              <w:t>
меди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«KazCopper»</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Диверсификация и</w:t>
            </w:r>
            <w:r>
              <w:br/>
            </w:r>
            <w:r>
              <w:rPr>
                <w:rFonts w:ascii="Times New Roman"/>
                <w:b w:val="false"/>
                <w:i w:val="false"/>
                <w:color w:val="000000"/>
                <w:sz w:val="20"/>
              </w:rPr>
              <w:t>
расширение</w:t>
            </w:r>
            <w:r>
              <w:br/>
            </w:r>
            <w:r>
              <w:rPr>
                <w:rFonts w:ascii="Times New Roman"/>
                <w:b w:val="false"/>
                <w:i w:val="false"/>
                <w:color w:val="000000"/>
                <w:sz w:val="20"/>
              </w:rPr>
              <w:t>
ферросплавного</w:t>
            </w:r>
            <w:r>
              <w:br/>
            </w:r>
            <w:r>
              <w:rPr>
                <w:rFonts w:ascii="Times New Roman"/>
                <w:b w:val="false"/>
                <w:i w:val="false"/>
                <w:color w:val="000000"/>
                <w:sz w:val="20"/>
              </w:rPr>
              <w:t>
производства и его</w:t>
            </w:r>
            <w:r>
              <w:br/>
            </w:r>
            <w:r>
              <w:rPr>
                <w:rFonts w:ascii="Times New Roman"/>
                <w:b w:val="false"/>
                <w:i w:val="false"/>
                <w:color w:val="000000"/>
                <w:sz w:val="20"/>
              </w:rPr>
              <w:t>
сырьевой базы с</w:t>
            </w:r>
            <w:r>
              <w:br/>
            </w:r>
            <w:r>
              <w:rPr>
                <w:rFonts w:ascii="Times New Roman"/>
                <w:b w:val="false"/>
                <w:i w:val="false"/>
                <w:color w:val="000000"/>
                <w:sz w:val="20"/>
              </w:rPr>
              <w:t>
доведением мощности</w:t>
            </w:r>
            <w:r>
              <w:br/>
            </w:r>
            <w:r>
              <w:rPr>
                <w:rFonts w:ascii="Times New Roman"/>
                <w:b w:val="false"/>
                <w:i w:val="false"/>
                <w:color w:val="000000"/>
                <w:sz w:val="20"/>
              </w:rPr>
              <w:t>
до 300 тыс. тонн</w:t>
            </w:r>
            <w:r>
              <w:br/>
            </w:r>
            <w:r>
              <w:rPr>
                <w:rFonts w:ascii="Times New Roman"/>
                <w:b w:val="false"/>
                <w:i w:val="false"/>
                <w:color w:val="000000"/>
                <w:sz w:val="20"/>
              </w:rPr>
              <w:t xml:space="preserve">
ферросплавов в год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«Таразский</w:t>
            </w:r>
            <w:r>
              <w:br/>
            </w:r>
            <w:r>
              <w:rPr>
                <w:rFonts w:ascii="Times New Roman"/>
                <w:b w:val="false"/>
                <w:i w:val="false"/>
                <w:color w:val="000000"/>
                <w:sz w:val="20"/>
              </w:rPr>
              <w:t>
металлургичес-</w:t>
            </w:r>
            <w:r>
              <w:br/>
            </w:r>
            <w:r>
              <w:rPr>
                <w:rFonts w:ascii="Times New Roman"/>
                <w:b w:val="false"/>
                <w:i w:val="false"/>
                <w:color w:val="000000"/>
                <w:sz w:val="20"/>
              </w:rPr>
              <w:t>
кий завод»</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w:t>
            </w:r>
            <w:r>
              <w:br/>
            </w:r>
            <w:r>
              <w:rPr>
                <w:rFonts w:ascii="Times New Roman"/>
                <w:b w:val="false"/>
                <w:i w:val="false"/>
                <w:color w:val="000000"/>
                <w:sz w:val="20"/>
              </w:rPr>
              <w:t>
(на Ташкент) –</w:t>
            </w:r>
            <w:r>
              <w:br/>
            </w:r>
            <w:r>
              <w:rPr>
                <w:rFonts w:ascii="Times New Roman"/>
                <w:b w:val="false"/>
                <w:i w:val="false"/>
                <w:color w:val="000000"/>
                <w:sz w:val="20"/>
              </w:rPr>
              <w:t>
Шымкент – Тараз –</w:t>
            </w:r>
            <w:r>
              <w:br/>
            </w:r>
            <w:r>
              <w:rPr>
                <w:rFonts w:ascii="Times New Roman"/>
                <w:b w:val="false"/>
                <w:i w:val="false"/>
                <w:color w:val="000000"/>
                <w:sz w:val="20"/>
              </w:rPr>
              <w:t>
Алматы – Хоргос и</w:t>
            </w:r>
            <w:r>
              <w:br/>
            </w:r>
            <w:r>
              <w:rPr>
                <w:rFonts w:ascii="Times New Roman"/>
                <w:b w:val="false"/>
                <w:i w:val="false"/>
                <w:color w:val="000000"/>
                <w:sz w:val="20"/>
              </w:rPr>
              <w:t>
автодорога А-14</w:t>
            </w:r>
            <w:r>
              <w:br/>
            </w:r>
            <w:r>
              <w:rPr>
                <w:rFonts w:ascii="Times New Roman"/>
                <w:b w:val="false"/>
                <w:i w:val="false"/>
                <w:color w:val="000000"/>
                <w:sz w:val="20"/>
              </w:rPr>
              <w:t>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горнорудного</w:t>
            </w:r>
            <w:r>
              <w:br/>
            </w:r>
            <w:r>
              <w:rPr>
                <w:rFonts w:ascii="Times New Roman"/>
                <w:b w:val="false"/>
                <w:i w:val="false"/>
                <w:color w:val="000000"/>
                <w:sz w:val="20"/>
              </w:rPr>
              <w:t>
комплекса на базе</w:t>
            </w:r>
            <w:r>
              <w:br/>
            </w:r>
            <w:r>
              <w:rPr>
                <w:rFonts w:ascii="Times New Roman"/>
                <w:b w:val="false"/>
                <w:i w:val="false"/>
                <w:color w:val="000000"/>
                <w:sz w:val="20"/>
              </w:rPr>
              <w:t>
месторождения</w:t>
            </w:r>
            <w:r>
              <w:br/>
            </w:r>
            <w:r>
              <w:rPr>
                <w:rFonts w:ascii="Times New Roman"/>
                <w:b w:val="false"/>
                <w:i w:val="false"/>
                <w:color w:val="000000"/>
                <w:sz w:val="20"/>
              </w:rPr>
              <w:t>
«Коктасжал»</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«Алтай</w:t>
            </w:r>
            <w:r>
              <w:br/>
            </w:r>
            <w:r>
              <w:rPr>
                <w:rFonts w:ascii="Times New Roman"/>
                <w:b w:val="false"/>
                <w:i w:val="false"/>
                <w:color w:val="000000"/>
                <w:sz w:val="20"/>
              </w:rPr>
              <w:t>
полиметаллы»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Караганда)</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рафинированной меди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w:t>
            </w:r>
            <w:r>
              <w:br/>
            </w:r>
            <w:r>
              <w:rPr>
                <w:rFonts w:ascii="Times New Roman"/>
                <w:b w:val="false"/>
                <w:i w:val="false"/>
                <w:color w:val="000000"/>
                <w:sz w:val="20"/>
              </w:rPr>
              <w:t>
Казна»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Алматы - Караганда -</w:t>
            </w:r>
            <w:r>
              <w:br/>
            </w:r>
            <w:r>
              <w:rPr>
                <w:rFonts w:ascii="Times New Roman"/>
                <w:b w:val="false"/>
                <w:i w:val="false"/>
                <w:color w:val="000000"/>
                <w:sz w:val="20"/>
              </w:rPr>
              <w:t>
Астана</w:t>
            </w:r>
            <w:r>
              <w:br/>
            </w:r>
            <w:r>
              <w:rPr>
                <w:rFonts w:ascii="Times New Roman"/>
                <w:b w:val="false"/>
                <w:i w:val="false"/>
                <w:color w:val="000000"/>
                <w:sz w:val="20"/>
              </w:rPr>
              <w:t>
2) ж/д пути Актогай</w:t>
            </w:r>
            <w:r>
              <w:br/>
            </w:r>
            <w:r>
              <w:rPr>
                <w:rFonts w:ascii="Times New Roman"/>
                <w:b w:val="false"/>
                <w:i w:val="false"/>
                <w:color w:val="000000"/>
                <w:sz w:val="20"/>
              </w:rPr>
              <w:t>
- Балхаш – Мойынты</w:t>
            </w:r>
            <w:r>
              <w:br/>
            </w:r>
            <w:r>
              <w:rPr>
                <w:rFonts w:ascii="Times New Roman"/>
                <w:b w:val="false"/>
                <w:i w:val="false"/>
                <w:color w:val="000000"/>
                <w:sz w:val="20"/>
              </w:rPr>
              <w:t>
(станция Балхаш)</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обожженных анодов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«Казахстанский</w:t>
            </w:r>
            <w:r>
              <w:br/>
            </w:r>
            <w:r>
              <w:rPr>
                <w:rFonts w:ascii="Times New Roman"/>
                <w:b w:val="false"/>
                <w:i w:val="false"/>
                <w:color w:val="000000"/>
                <w:sz w:val="20"/>
              </w:rPr>
              <w:t>
электролизный</w:t>
            </w:r>
            <w:r>
              <w:br/>
            </w:r>
            <w:r>
              <w:rPr>
                <w:rFonts w:ascii="Times New Roman"/>
                <w:b w:val="false"/>
                <w:i w:val="false"/>
                <w:color w:val="000000"/>
                <w:sz w:val="20"/>
              </w:rPr>
              <w:t>
завод»</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w:t>
            </w:r>
            <w:r>
              <w:br/>
            </w:r>
            <w:r>
              <w:rPr>
                <w:rFonts w:ascii="Times New Roman"/>
                <w:b w:val="false"/>
                <w:i w:val="false"/>
                <w:color w:val="000000"/>
                <w:sz w:val="20"/>
              </w:rPr>
              <w:t>
– Успенка – граница</w:t>
            </w:r>
            <w:r>
              <w:br/>
            </w:r>
            <w:r>
              <w:rPr>
                <w:rFonts w:ascii="Times New Roman"/>
                <w:b w:val="false"/>
                <w:i w:val="false"/>
                <w:color w:val="000000"/>
                <w:sz w:val="20"/>
              </w:rPr>
              <w:t>
РФ и автодорога</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металлоконструкций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«Актюбинский</w:t>
            </w:r>
            <w:r>
              <w:br/>
            </w:r>
            <w:r>
              <w:rPr>
                <w:rFonts w:ascii="Times New Roman"/>
                <w:b w:val="false"/>
                <w:i w:val="false"/>
                <w:color w:val="000000"/>
                <w:sz w:val="20"/>
              </w:rPr>
              <w:t>
завод</w:t>
            </w:r>
            <w:r>
              <w:br/>
            </w:r>
            <w:r>
              <w:rPr>
                <w:rFonts w:ascii="Times New Roman"/>
                <w:b w:val="false"/>
                <w:i w:val="false"/>
                <w:color w:val="000000"/>
                <w:sz w:val="20"/>
              </w:rPr>
              <w:t>
метало-</w:t>
            </w:r>
            <w:r>
              <w:br/>
            </w:r>
            <w:r>
              <w:rPr>
                <w:rFonts w:ascii="Times New Roman"/>
                <w:b w:val="false"/>
                <w:i w:val="false"/>
                <w:color w:val="000000"/>
                <w:sz w:val="20"/>
              </w:rPr>
              <w:t>
конструкций»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морских</w:t>
            </w:r>
            <w:r>
              <w:br/>
            </w:r>
            <w:r>
              <w:rPr>
                <w:rFonts w:ascii="Times New Roman"/>
                <w:b w:val="false"/>
                <w:i w:val="false"/>
                <w:color w:val="000000"/>
                <w:sz w:val="20"/>
              </w:rPr>
              <w:t>
металлоконструкций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w:t>
            </w:r>
            <w:r>
              <w:br/>
            </w:r>
            <w:r>
              <w:rPr>
                <w:rFonts w:ascii="Times New Roman"/>
                <w:b w:val="false"/>
                <w:i w:val="false"/>
                <w:color w:val="000000"/>
                <w:sz w:val="20"/>
              </w:rPr>
              <w:t>
Каспиан Оффшор</w:t>
            </w:r>
            <w:r>
              <w:br/>
            </w:r>
            <w:r>
              <w:rPr>
                <w:rFonts w:ascii="Times New Roman"/>
                <w:b w:val="false"/>
                <w:i w:val="false"/>
                <w:color w:val="000000"/>
                <w:sz w:val="20"/>
              </w:rPr>
              <w:t>
Индастриз»</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Сай–Утес–</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и</w:t>
            </w:r>
            <w:r>
              <w:br/>
            </w:r>
            <w:r>
              <w:rPr>
                <w:rFonts w:ascii="Times New Roman"/>
                <w:b w:val="false"/>
                <w:i w:val="false"/>
                <w:color w:val="000000"/>
                <w:sz w:val="20"/>
              </w:rPr>
              <w:t>
сортировка</w:t>
            </w:r>
            <w:r>
              <w:br/>
            </w:r>
            <w:r>
              <w:rPr>
                <w:rFonts w:ascii="Times New Roman"/>
                <w:b w:val="false"/>
                <w:i w:val="false"/>
                <w:color w:val="000000"/>
                <w:sz w:val="20"/>
              </w:rPr>
              <w:t>
длиннопламенного угля</w:t>
            </w:r>
            <w:r>
              <w:br/>
            </w:r>
            <w:r>
              <w:rPr>
                <w:rFonts w:ascii="Times New Roman"/>
                <w:b w:val="false"/>
                <w:i w:val="false"/>
                <w:color w:val="000000"/>
                <w:sz w:val="20"/>
              </w:rPr>
              <w:t>
для получения</w:t>
            </w:r>
            <w:r>
              <w:br/>
            </w:r>
            <w:r>
              <w:rPr>
                <w:rFonts w:ascii="Times New Roman"/>
                <w:b w:val="false"/>
                <w:i w:val="false"/>
                <w:color w:val="000000"/>
                <w:sz w:val="20"/>
              </w:rPr>
              <w:t>
заменителя кокса в</w:t>
            </w:r>
            <w:r>
              <w:br/>
            </w:r>
            <w:r>
              <w:rPr>
                <w:rFonts w:ascii="Times New Roman"/>
                <w:b w:val="false"/>
                <w:i w:val="false"/>
                <w:color w:val="000000"/>
                <w:sz w:val="20"/>
              </w:rPr>
              <w:t>
ферросплавном</w:t>
            </w:r>
            <w:r>
              <w:br/>
            </w:r>
            <w:r>
              <w:rPr>
                <w:rFonts w:ascii="Times New Roman"/>
                <w:b w:val="false"/>
                <w:i w:val="false"/>
                <w:color w:val="000000"/>
                <w:sz w:val="20"/>
              </w:rPr>
              <w:t>
производстве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«Хром-Т»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Караганда)</w:t>
            </w:r>
          </w:p>
        </w:tc>
      </w:tr>
    </w:tbl>
    <w:bookmarkStart w:name="z101" w:id="28"/>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Ввод новых мощностей металлургического комплекса предусматривается в Северной энергетической зоне, которая является электроизбыточной, что даст возможность полностью обеспечить электроэнергией. Однако для подключения некоторых новых предприятий (Актогайский ГОК (ТОО "Корпорация Казахмыс"), завод по производству металлизованного продукта (АО "ССГПО), мелкосортный прокатный стан в г. Костанай, Бозшагольский ГОК (ТОО "Корпорация Казахмыс"), месторождение "Сырымбет" (АО "Сырымбет")) к сетям необходимо строительство линий электропередачи локального значения.</w:t>
      </w:r>
      <w:r>
        <w:br/>
      </w:r>
      <w:r>
        <w:rPr>
          <w:rFonts w:ascii="Times New Roman"/>
          <w:b w:val="false"/>
          <w:i w:val="false"/>
          <w:color w:val="000000"/>
          <w:sz w:val="28"/>
        </w:rPr>
        <w:t>
</w:t>
      </w:r>
      <w:r>
        <w:rPr>
          <w:rFonts w:ascii="Times New Roman"/>
          <w:b w:val="false"/>
          <w:i w:val="false"/>
          <w:color w:val="000000"/>
          <w:sz w:val="28"/>
        </w:rPr>
        <w:t>
      Потребности в электроэнергии вновь вводимых мощностей Южного региона будут покрываться за счет энергоисточников Южной энергетической зоны и по линии перетока Север-Юг.</w:t>
      </w:r>
      <w:r>
        <w:br/>
      </w:r>
      <w:r>
        <w:rPr>
          <w:rFonts w:ascii="Times New Roman"/>
          <w:b w:val="false"/>
          <w:i w:val="false"/>
          <w:color w:val="000000"/>
          <w:sz w:val="28"/>
        </w:rPr>
        <w:t>
</w:t>
      </w:r>
      <w:r>
        <w:rPr>
          <w:rFonts w:ascii="Times New Roman"/>
          <w:b w:val="false"/>
          <w:i w:val="false"/>
          <w:color w:val="000000"/>
          <w:sz w:val="28"/>
        </w:rPr>
        <w:t>
      В западных областях Казахстана обеспеченность предприятий горно-металлургического комплекса электроэнергий будет осуществляться от областных энергоисточников. В Актюбинской области, вновь вводимые мощности часть электроэнергии будут получать за счет перетока по ЛЭП Северный Казахстан - Актюбинская область. В Западно-Казахстанской области дефицит электроэнергии будет покрываться за счет импорта из России.</w:t>
      </w:r>
    </w:p>
    <w:bookmarkEnd w:id="28"/>
    <w:bookmarkStart w:name="z105" w:id="29"/>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Общая потребность в воде проектов данной отрасли к 2015 году составит 0,058 км</w:t>
      </w:r>
      <w:r>
        <w:rPr>
          <w:rFonts w:ascii="Times New Roman"/>
          <w:b w:val="false"/>
          <w:i w:val="false"/>
          <w:color w:val="000000"/>
          <w:vertAlign w:val="superscript"/>
        </w:rPr>
        <w:t>3</w:t>
      </w:r>
      <w:r>
        <w:rPr>
          <w:rFonts w:ascii="Times New Roman"/>
          <w:b w:val="false"/>
          <w:i w:val="false"/>
          <w:color w:val="000000"/>
          <w:sz w:val="28"/>
        </w:rPr>
        <w:t xml:space="preserve"> в год.</w:t>
      </w:r>
      <w:r>
        <w:br/>
      </w:r>
      <w:r>
        <w:rPr>
          <w:rFonts w:ascii="Times New Roman"/>
          <w:b w:val="false"/>
          <w:i w:val="false"/>
          <w:color w:val="000000"/>
          <w:sz w:val="28"/>
        </w:rPr>
        <w:t>
</w:t>
      </w:r>
      <w:r>
        <w:rPr>
          <w:rFonts w:ascii="Times New Roman"/>
          <w:b w:val="false"/>
          <w:i w:val="false"/>
          <w:color w:val="000000"/>
          <w:sz w:val="28"/>
        </w:rPr>
        <w:t>
      Потребность проектов, реализуемых в Акмолинской области, будет удовлетворяться за счет привлеченной воды из р. Ишим по Кокшетаускому промышленному водоводу.</w:t>
      </w:r>
      <w:r>
        <w:br/>
      </w:r>
      <w:r>
        <w:rPr>
          <w:rFonts w:ascii="Times New Roman"/>
          <w:b w:val="false"/>
          <w:i w:val="false"/>
          <w:color w:val="000000"/>
          <w:sz w:val="28"/>
        </w:rPr>
        <w:t>
</w:t>
      </w:r>
      <w:r>
        <w:rPr>
          <w:rFonts w:ascii="Times New Roman"/>
          <w:b w:val="false"/>
          <w:i w:val="false"/>
          <w:color w:val="000000"/>
          <w:sz w:val="28"/>
        </w:rPr>
        <w:t>
      Потребность проектов Актюбинской области будет обеспечиваться за счет подземных вод Сарыбулакской группы месторождений.</w:t>
      </w:r>
      <w:r>
        <w:br/>
      </w:r>
      <w:r>
        <w:rPr>
          <w:rFonts w:ascii="Times New Roman"/>
          <w:b w:val="false"/>
          <w:i w:val="false"/>
          <w:color w:val="000000"/>
          <w:sz w:val="28"/>
        </w:rPr>
        <w:t>
</w:t>
      </w:r>
      <w:r>
        <w:rPr>
          <w:rFonts w:ascii="Times New Roman"/>
          <w:b w:val="false"/>
          <w:i w:val="false"/>
          <w:color w:val="000000"/>
          <w:sz w:val="28"/>
        </w:rPr>
        <w:t>
      Планируемый завод по производству стального гнутого профиля в Алматинской области полностью обеспечен в водных ресурсах за счет Балхаш-Алакольского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Инвестиционные проекты Восточно-Казахстанской области будут обеспечиваться водой за счет поверхностных и подземных вод Иртышского и Балхаш-Алакольского водохозяйственного бассейнов.</w:t>
      </w:r>
      <w:r>
        <w:br/>
      </w:r>
      <w:r>
        <w:rPr>
          <w:rFonts w:ascii="Times New Roman"/>
          <w:b w:val="false"/>
          <w:i w:val="false"/>
          <w:color w:val="000000"/>
          <w:sz w:val="28"/>
        </w:rPr>
        <w:t>
</w:t>
      </w:r>
      <w:r>
        <w:rPr>
          <w:rFonts w:ascii="Times New Roman"/>
          <w:b w:val="false"/>
          <w:i w:val="false"/>
          <w:color w:val="000000"/>
          <w:sz w:val="28"/>
        </w:rPr>
        <w:t>
      Водообеспечение проектов Жамбылской области будет осуществляться за счет водных ресурсов Шу-Таласского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Потребность в водных ресурсах проектов Костанайской области будет осуществляться за счет подземных и поверхностных вод Тобол-Торгайского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Павлодарской области будут обеспечиваться водой за счет Иртышского водохозяйственного бассейна.</w:t>
      </w:r>
    </w:p>
    <w:bookmarkEnd w:id="29"/>
    <w:bookmarkStart w:name="z114" w:id="30"/>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Подготовка кадров для металлургической отрасли осуществляется в ВУЗах и 10 учебных заведениях ТиПО по 8 специальностям, где обучается более 1,5 тыс. человек.</w:t>
      </w:r>
      <w:r>
        <w:br/>
      </w:r>
      <w:r>
        <w:rPr>
          <w:rFonts w:ascii="Times New Roman"/>
          <w:b w:val="false"/>
          <w:i w:val="false"/>
          <w:color w:val="000000"/>
          <w:sz w:val="28"/>
        </w:rPr>
        <w:t>
</w:t>
      </w:r>
      <w:r>
        <w:rPr>
          <w:rFonts w:ascii="Times New Roman"/>
          <w:b w:val="false"/>
          <w:i w:val="false"/>
          <w:color w:val="000000"/>
          <w:sz w:val="28"/>
        </w:rPr>
        <w:t>
      Прогнозная потребность в кадрах для реализации проектов отрасли составляет 38,3 тыс. человек: 22,4 тыс. человек в период строительства, 15,9 тыс. человек в период эксплуатации.</w:t>
      </w:r>
    </w:p>
    <w:bookmarkEnd w:id="30"/>
    <w:bookmarkStart w:name="z117" w:id="31"/>
    <w:p>
      <w:pPr>
        <w:spacing w:after="0"/>
        <w:ind w:left="0"/>
        <w:jc w:val="left"/>
      </w:pPr>
      <w:r>
        <w:rPr>
          <w:rFonts w:ascii="Times New Roman"/>
          <w:b/>
          <w:i w:val="false"/>
          <w:color w:val="000000"/>
        </w:rPr>
        <w:t xml:space="preserve"> 
1.4. Химическая промышленность</w:t>
      </w:r>
    </w:p>
    <w:bookmarkEnd w:id="31"/>
    <w:p>
      <w:pPr>
        <w:spacing w:after="0"/>
        <w:ind w:left="0"/>
        <w:jc w:val="both"/>
      </w:pPr>
      <w:r>
        <w:rPr>
          <w:rFonts w:ascii="Times New Roman"/>
          <w:b w:val="false"/>
          <w:i w:val="false"/>
          <w:color w:val="ff0000"/>
          <w:sz w:val="28"/>
        </w:rPr>
        <w:t xml:space="preserve">      Сноска. Подраздел 1.4.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118" w:id="32"/>
    <w:p>
      <w:pPr>
        <w:spacing w:after="0"/>
        <w:ind w:left="0"/>
        <w:jc w:val="both"/>
      </w:pPr>
      <w:r>
        <w:rPr>
          <w:rFonts w:ascii="Times New Roman"/>
          <w:b w:val="false"/>
          <w:i w:val="false"/>
          <w:color w:val="000000"/>
          <w:sz w:val="28"/>
        </w:rPr>
        <w:t>
      Размещение предприятий химической промышленности с начальными переделами связано с привязкой к источникам сырья (Жамбылская, Актюбинская, Атырауская и Южно-Казахстанская области - азотные, фосфорные, калийные, комплексные минеральные удобрения), более высокие переделы привязаны к имеющимся производственным мощностям, к трудовым ресурсам необходимой квалификации, научно-технической базе и спросу со стороны населения, промышленных предприятий (спецхимикаты и потребительская химия - Павлодарская, Карагандинская, Восточно-Казахстанская области и г. Алматы; каустическая сода - город Павлодар, производство серной кислоты - Акмолинская, Кызылординская и Жамбылская области), производство резинотехнических изделий - Карагандинская область.</w:t>
      </w:r>
      <w:r>
        <w:br/>
      </w:r>
      <w:r>
        <w:rPr>
          <w:rFonts w:ascii="Times New Roman"/>
          <w:b w:val="false"/>
          <w:i w:val="false"/>
          <w:color w:val="000000"/>
          <w:sz w:val="28"/>
        </w:rPr>
        <w:t>
</w:t>
      </w:r>
      <w:r>
        <w:rPr>
          <w:rFonts w:ascii="Times New Roman"/>
          <w:b w:val="false"/>
          <w:i w:val="false"/>
          <w:color w:val="000000"/>
          <w:sz w:val="28"/>
        </w:rPr>
        <w:t>
      Центры отраслевой специализации: Тараз, Шымкент, Актюбинск, Алматы.</w:t>
      </w:r>
    </w:p>
    <w:bookmarkEnd w:id="32"/>
    <w:bookmarkStart w:name="z120" w:id="33"/>
    <w:p>
      <w:pPr>
        <w:spacing w:after="0"/>
        <w:ind w:left="0"/>
        <w:jc w:val="both"/>
      </w:pPr>
      <w:r>
        <w:rPr>
          <w:rFonts w:ascii="Times New Roman"/>
          <w:b w:val="false"/>
          <w:i w:val="false"/>
          <w:color w:val="000000"/>
          <w:sz w:val="28"/>
        </w:rPr>
        <w:t>
                              Проекты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4268"/>
        <w:gridCol w:w="3341"/>
        <w:gridCol w:w="2312"/>
        <w:gridCol w:w="3039"/>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Реконстуркция</w:t>
            </w:r>
            <w:r>
              <w:br/>
            </w:r>
            <w:r>
              <w:rPr>
                <w:rFonts w:ascii="Times New Roman"/>
                <w:b w:val="false"/>
                <w:i w:val="false"/>
                <w:color w:val="000000"/>
                <w:sz w:val="20"/>
              </w:rPr>
              <w:t>
сернокислотного</w:t>
            </w:r>
            <w:r>
              <w:br/>
            </w:r>
            <w:r>
              <w:rPr>
                <w:rFonts w:ascii="Times New Roman"/>
                <w:b w:val="false"/>
                <w:i w:val="false"/>
                <w:color w:val="000000"/>
                <w:sz w:val="20"/>
              </w:rPr>
              <w:t>
завода</w:t>
            </w:r>
            <w:r>
              <w:br/>
            </w:r>
            <w:r>
              <w:rPr>
                <w:rFonts w:ascii="Times New Roman"/>
                <w:b w:val="false"/>
                <w:i w:val="false"/>
                <w:color w:val="000000"/>
                <w:sz w:val="20"/>
              </w:rPr>
              <w:t>
производственной</w:t>
            </w:r>
            <w:r>
              <w:br/>
            </w:r>
            <w:r>
              <w:rPr>
                <w:rFonts w:ascii="Times New Roman"/>
                <w:b w:val="false"/>
                <w:i w:val="false"/>
                <w:color w:val="000000"/>
                <w:sz w:val="20"/>
              </w:rPr>
              <w:t>
мощностью 180 тыс.</w:t>
            </w:r>
            <w:r>
              <w:br/>
            </w:r>
            <w:r>
              <w:rPr>
                <w:rFonts w:ascii="Times New Roman"/>
                <w:b w:val="false"/>
                <w:i w:val="false"/>
                <w:color w:val="000000"/>
                <w:sz w:val="20"/>
              </w:rPr>
              <w:t>
тонн в год</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"СКЗ-</w:t>
            </w:r>
            <w:r>
              <w:br/>
            </w:r>
            <w:r>
              <w:rPr>
                <w:rFonts w:ascii="Times New Roman"/>
                <w:b w:val="false"/>
                <w:i w:val="false"/>
                <w:color w:val="000000"/>
                <w:sz w:val="20"/>
              </w:rPr>
              <w:t>
Казатомпром"</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хлора и каустической</w:t>
            </w:r>
            <w:r>
              <w:br/>
            </w:r>
            <w:r>
              <w:rPr>
                <w:rFonts w:ascii="Times New Roman"/>
                <w:b w:val="false"/>
                <w:i w:val="false"/>
                <w:color w:val="000000"/>
                <w:sz w:val="20"/>
              </w:rPr>
              <w:t>
соды мощностью 30</w:t>
            </w:r>
            <w:r>
              <w:br/>
            </w:r>
            <w:r>
              <w:rPr>
                <w:rFonts w:ascii="Times New Roman"/>
                <w:b w:val="false"/>
                <w:i w:val="false"/>
                <w:color w:val="000000"/>
                <w:sz w:val="20"/>
              </w:rPr>
              <w:t>
тыс. тонн в год</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"Каустик"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горнообогатительной</w:t>
            </w:r>
            <w:r>
              <w:br/>
            </w:r>
            <w:r>
              <w:rPr>
                <w:rFonts w:ascii="Times New Roman"/>
                <w:b w:val="false"/>
                <w:i w:val="false"/>
                <w:color w:val="000000"/>
                <w:sz w:val="20"/>
              </w:rPr>
              <w:t>
фабрики и сернокислотного цеха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"Казфосфат"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моноаммоний и</w:t>
            </w:r>
            <w:r>
              <w:br/>
            </w:r>
            <w:r>
              <w:rPr>
                <w:rFonts w:ascii="Times New Roman"/>
                <w:b w:val="false"/>
                <w:i w:val="false"/>
                <w:color w:val="000000"/>
                <w:sz w:val="20"/>
              </w:rPr>
              <w:t>
диаммонийфосфата на</w:t>
            </w:r>
            <w:r>
              <w:br/>
            </w:r>
            <w:r>
              <w:rPr>
                <w:rFonts w:ascii="Times New Roman"/>
                <w:b w:val="false"/>
                <w:i w:val="false"/>
                <w:color w:val="000000"/>
                <w:sz w:val="20"/>
              </w:rPr>
              <w:t>
базе месторождений</w:t>
            </w:r>
            <w:r>
              <w:br/>
            </w:r>
            <w:r>
              <w:rPr>
                <w:rFonts w:ascii="Times New Roman"/>
                <w:b w:val="false"/>
                <w:i w:val="false"/>
                <w:color w:val="000000"/>
                <w:sz w:val="20"/>
              </w:rPr>
              <w:t>
"Ушбас" и "Герес"</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"Горнорудная</w:t>
            </w:r>
            <w:r>
              <w:br/>
            </w:r>
            <w:r>
              <w:rPr>
                <w:rFonts w:ascii="Times New Roman"/>
                <w:b w:val="false"/>
                <w:i w:val="false"/>
                <w:color w:val="000000"/>
                <w:sz w:val="20"/>
              </w:rPr>
              <w:t>
Компания</w:t>
            </w:r>
            <w:r>
              <w:br/>
            </w:r>
            <w:r>
              <w:rPr>
                <w:rFonts w:ascii="Times New Roman"/>
                <w:b w:val="false"/>
                <w:i w:val="false"/>
                <w:color w:val="000000"/>
                <w:sz w:val="20"/>
              </w:rPr>
              <w:t>
"Казахстанские</w:t>
            </w:r>
            <w:r>
              <w:br/>
            </w:r>
            <w:r>
              <w:rPr>
                <w:rFonts w:ascii="Times New Roman"/>
                <w:b w:val="false"/>
                <w:i w:val="false"/>
                <w:color w:val="000000"/>
                <w:sz w:val="20"/>
              </w:rPr>
              <w:t>
минеральные</w:t>
            </w:r>
            <w:r>
              <w:br/>
            </w:r>
            <w:r>
              <w:rPr>
                <w:rFonts w:ascii="Times New Roman"/>
                <w:b w:val="false"/>
                <w:i w:val="false"/>
                <w:color w:val="000000"/>
                <w:sz w:val="20"/>
              </w:rPr>
              <w:t>
ресурсы"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станская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выпуску фосфоритных</w:t>
            </w:r>
            <w:r>
              <w:br/>
            </w:r>
            <w:r>
              <w:rPr>
                <w:rFonts w:ascii="Times New Roman"/>
                <w:b w:val="false"/>
                <w:i w:val="false"/>
                <w:color w:val="000000"/>
                <w:sz w:val="20"/>
              </w:rPr>
              <w:t>
удобрений на базе</w:t>
            </w:r>
            <w:r>
              <w:br/>
            </w:r>
            <w:r>
              <w:rPr>
                <w:rFonts w:ascii="Times New Roman"/>
                <w:b w:val="false"/>
                <w:i w:val="false"/>
                <w:color w:val="000000"/>
                <w:sz w:val="20"/>
              </w:rPr>
              <w:t>
Чилисайского</w:t>
            </w:r>
            <w:r>
              <w:br/>
            </w:r>
            <w:r>
              <w:rPr>
                <w:rFonts w:ascii="Times New Roman"/>
                <w:b w:val="false"/>
                <w:i w:val="false"/>
                <w:color w:val="000000"/>
                <w:sz w:val="20"/>
              </w:rPr>
              <w:t>
месторождения</w:t>
            </w:r>
            <w:r>
              <w:br/>
            </w:r>
            <w:r>
              <w:rPr>
                <w:rFonts w:ascii="Times New Roman"/>
                <w:b w:val="false"/>
                <w:i w:val="false"/>
                <w:color w:val="000000"/>
                <w:sz w:val="20"/>
              </w:rPr>
              <w:t>
фосфоритов</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"Темир</w:t>
            </w:r>
            <w:r>
              <w:br/>
            </w:r>
            <w:r>
              <w:rPr>
                <w:rFonts w:ascii="Times New Roman"/>
                <w:b w:val="false"/>
                <w:i w:val="false"/>
                <w:color w:val="000000"/>
                <w:sz w:val="20"/>
              </w:rPr>
              <w:t>
Сервис ЛТД"</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химического комбината</w:t>
            </w:r>
            <w:r>
              <w:br/>
            </w:r>
            <w:r>
              <w:rPr>
                <w:rFonts w:ascii="Times New Roman"/>
                <w:b w:val="false"/>
                <w:i w:val="false"/>
                <w:color w:val="000000"/>
                <w:sz w:val="20"/>
              </w:rPr>
              <w:t>
по производству</w:t>
            </w:r>
            <w:r>
              <w:br/>
            </w:r>
            <w:r>
              <w:rPr>
                <w:rFonts w:ascii="Times New Roman"/>
                <w:b w:val="false"/>
                <w:i w:val="false"/>
                <w:color w:val="000000"/>
                <w:sz w:val="20"/>
              </w:rPr>
              <w:t>
сложных минеральных</w:t>
            </w:r>
            <w:r>
              <w:br/>
            </w:r>
            <w:r>
              <w:rPr>
                <w:rFonts w:ascii="Times New Roman"/>
                <w:b w:val="false"/>
                <w:i w:val="false"/>
                <w:color w:val="000000"/>
                <w:sz w:val="20"/>
              </w:rPr>
              <w:t>
удобрений из</w:t>
            </w:r>
            <w:r>
              <w:br/>
            </w:r>
            <w:r>
              <w:rPr>
                <w:rFonts w:ascii="Times New Roman"/>
                <w:b w:val="false"/>
                <w:i w:val="false"/>
                <w:color w:val="000000"/>
                <w:sz w:val="20"/>
              </w:rPr>
              <w:t>
фосфоритной руды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«Chilisai</w:t>
            </w:r>
            <w:r>
              <w:br/>
            </w:r>
            <w:r>
              <w:rPr>
                <w:rFonts w:ascii="Times New Roman"/>
                <w:b w:val="false"/>
                <w:i w:val="false"/>
                <w:color w:val="000000"/>
                <w:sz w:val="20"/>
              </w:rPr>
              <w:t>
Chemicals»</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производства</w:t>
            </w:r>
            <w:r>
              <w:br/>
            </w:r>
            <w:r>
              <w:rPr>
                <w:rFonts w:ascii="Times New Roman"/>
                <w:b w:val="false"/>
                <w:i w:val="false"/>
                <w:color w:val="000000"/>
                <w:sz w:val="20"/>
              </w:rPr>
              <w:t>
радиационо-сшитого</w:t>
            </w:r>
            <w:r>
              <w:br/>
            </w:r>
            <w:r>
              <w:rPr>
                <w:rFonts w:ascii="Times New Roman"/>
                <w:b w:val="false"/>
                <w:i w:val="false"/>
                <w:color w:val="000000"/>
                <w:sz w:val="20"/>
              </w:rPr>
              <w:t>
полиэтилена и</w:t>
            </w:r>
            <w:r>
              <w:br/>
            </w:r>
            <w:r>
              <w:rPr>
                <w:rFonts w:ascii="Times New Roman"/>
                <w:b w:val="false"/>
                <w:i w:val="false"/>
                <w:color w:val="000000"/>
                <w:sz w:val="20"/>
              </w:rPr>
              <w:t>
термоусаживаемых</w:t>
            </w:r>
            <w:r>
              <w:br/>
            </w:r>
            <w:r>
              <w:rPr>
                <w:rFonts w:ascii="Times New Roman"/>
                <w:b w:val="false"/>
                <w:i w:val="false"/>
                <w:color w:val="000000"/>
                <w:sz w:val="20"/>
              </w:rPr>
              <w:t>
манжет и лент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"Парк ядерных</w:t>
            </w:r>
            <w:r>
              <w:br/>
            </w:r>
            <w:r>
              <w:rPr>
                <w:rFonts w:ascii="Times New Roman"/>
                <w:b w:val="false"/>
                <w:i w:val="false"/>
                <w:color w:val="000000"/>
                <w:sz w:val="20"/>
              </w:rPr>
              <w:t>
технологий",</w:t>
            </w:r>
            <w:r>
              <w:br/>
            </w:r>
            <w:r>
              <w:rPr>
                <w:rFonts w:ascii="Times New Roman"/>
                <w:b w:val="false"/>
                <w:i w:val="false"/>
                <w:color w:val="000000"/>
                <w:sz w:val="20"/>
              </w:rPr>
              <w:t>
ТОО "Kazfoam"</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минеральных удобрений</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"АГРОФОС-ЮГ"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пищевой и технической</w:t>
            </w:r>
            <w:r>
              <w:br/>
            </w:r>
            <w:r>
              <w:rPr>
                <w:rFonts w:ascii="Times New Roman"/>
                <w:b w:val="false"/>
                <w:i w:val="false"/>
                <w:color w:val="000000"/>
                <w:sz w:val="20"/>
              </w:rPr>
              <w:t>
соли</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"Каспий",</w:t>
            </w:r>
            <w:r>
              <w:br/>
            </w:r>
            <w:r>
              <w:rPr>
                <w:rFonts w:ascii="Times New Roman"/>
                <w:b w:val="false"/>
                <w:i w:val="false"/>
                <w:color w:val="000000"/>
                <w:sz w:val="20"/>
              </w:rPr>
              <w:t>
Партнер - ТОО</w:t>
            </w:r>
            <w:r>
              <w:br/>
            </w:r>
            <w:r>
              <w:rPr>
                <w:rFonts w:ascii="Times New Roman"/>
                <w:b w:val="false"/>
                <w:i w:val="false"/>
                <w:color w:val="000000"/>
                <w:sz w:val="20"/>
              </w:rPr>
              <w:t>
"Промтехснаб",</w:t>
            </w:r>
            <w:r>
              <w:br/>
            </w:r>
            <w:r>
              <w:rPr>
                <w:rFonts w:ascii="Times New Roman"/>
                <w:b w:val="false"/>
                <w:i w:val="false"/>
                <w:color w:val="000000"/>
                <w:sz w:val="20"/>
              </w:rPr>
              <w:t>
управляющая</w:t>
            </w:r>
            <w:r>
              <w:br/>
            </w:r>
            <w:r>
              <w:rPr>
                <w:rFonts w:ascii="Times New Roman"/>
                <w:b w:val="false"/>
                <w:i w:val="false"/>
                <w:color w:val="000000"/>
                <w:sz w:val="20"/>
              </w:rPr>
              <w:t>
компания — ТОО</w:t>
            </w:r>
            <w:r>
              <w:br/>
            </w:r>
            <w:r>
              <w:rPr>
                <w:rFonts w:ascii="Times New Roman"/>
                <w:b w:val="false"/>
                <w:i w:val="false"/>
                <w:color w:val="000000"/>
                <w:sz w:val="20"/>
              </w:rPr>
              <w:t>
"Caspiy Salt"</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производства</w:t>
            </w:r>
            <w:r>
              <w:br/>
            </w:r>
            <w:r>
              <w:rPr>
                <w:rFonts w:ascii="Times New Roman"/>
                <w:b w:val="false"/>
                <w:i w:val="false"/>
                <w:color w:val="000000"/>
                <w:sz w:val="20"/>
              </w:rPr>
              <w:t>
взрывчатых веществ</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"Аммонит"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взрывчатых веществ</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"КазЦКУБ</w:t>
            </w:r>
            <w:r>
              <w:br/>
            </w:r>
            <w:r>
              <w:rPr>
                <w:rFonts w:ascii="Times New Roman"/>
                <w:b w:val="false"/>
                <w:i w:val="false"/>
                <w:color w:val="000000"/>
                <w:sz w:val="20"/>
              </w:rPr>
              <w:t>
Нитрохим"</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bl>
    <w:bookmarkStart w:name="z121" w:id="34"/>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3193"/>
        <w:gridCol w:w="2433"/>
        <w:gridCol w:w="417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w:t>
            </w:r>
            <w:r>
              <w:br/>
            </w:r>
            <w:r>
              <w:rPr>
                <w:rFonts w:ascii="Times New Roman"/>
                <w:b w:val="false"/>
                <w:i w:val="false"/>
                <w:color w:val="000000"/>
                <w:sz w:val="20"/>
              </w:rPr>
              <w:t>
дорогами</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серно-кислотного</w:t>
            </w:r>
            <w:r>
              <w:br/>
            </w:r>
            <w:r>
              <w:rPr>
                <w:rFonts w:ascii="Times New Roman"/>
                <w:b w:val="false"/>
                <w:i w:val="false"/>
                <w:color w:val="000000"/>
                <w:sz w:val="20"/>
              </w:rPr>
              <w:t>
завода</w:t>
            </w:r>
            <w:r>
              <w:br/>
            </w:r>
            <w:r>
              <w:rPr>
                <w:rFonts w:ascii="Times New Roman"/>
                <w:b w:val="false"/>
                <w:i w:val="false"/>
                <w:color w:val="000000"/>
                <w:sz w:val="20"/>
              </w:rPr>
              <w:t>
производственной</w:t>
            </w:r>
            <w:r>
              <w:br/>
            </w:r>
            <w:r>
              <w:rPr>
                <w:rFonts w:ascii="Times New Roman"/>
                <w:b w:val="false"/>
                <w:i w:val="false"/>
                <w:color w:val="000000"/>
                <w:sz w:val="20"/>
              </w:rPr>
              <w:t>
мощностью 180 тыс.</w:t>
            </w:r>
            <w:r>
              <w:br/>
            </w:r>
            <w:r>
              <w:rPr>
                <w:rFonts w:ascii="Times New Roman"/>
                <w:b w:val="false"/>
                <w:i w:val="false"/>
                <w:color w:val="000000"/>
                <w:sz w:val="20"/>
              </w:rPr>
              <w:t>
тонн в год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СКЗ-</w:t>
            </w:r>
            <w:r>
              <w:br/>
            </w:r>
            <w:r>
              <w:rPr>
                <w:rFonts w:ascii="Times New Roman"/>
                <w:b w:val="false"/>
                <w:i w:val="false"/>
                <w:color w:val="000000"/>
                <w:sz w:val="20"/>
              </w:rPr>
              <w:t>
Казатомпром"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Макинск —</w:t>
            </w:r>
            <w:r>
              <w:br/>
            </w:r>
            <w:r>
              <w:rPr>
                <w:rFonts w:ascii="Times New Roman"/>
                <w:b w:val="false"/>
                <w:i w:val="false"/>
                <w:color w:val="000000"/>
                <w:sz w:val="20"/>
              </w:rPr>
              <w:t>
Степногорск - Торгай</w:t>
            </w:r>
            <w:r>
              <w:br/>
            </w:r>
            <w:r>
              <w:rPr>
                <w:rFonts w:ascii="Times New Roman"/>
                <w:b w:val="false"/>
                <w:i w:val="false"/>
                <w:color w:val="000000"/>
                <w:sz w:val="20"/>
              </w:rPr>
              <w:t>
2) ж/д пути Астана</w:t>
            </w:r>
            <w:r>
              <w:br/>
            </w:r>
            <w:r>
              <w:rPr>
                <w:rFonts w:ascii="Times New Roman"/>
                <w:b w:val="false"/>
                <w:i w:val="false"/>
                <w:color w:val="000000"/>
                <w:sz w:val="20"/>
              </w:rPr>
              <w:t>
- Степногорск</w:t>
            </w:r>
            <w:r>
              <w:br/>
            </w:r>
            <w:r>
              <w:rPr>
                <w:rFonts w:ascii="Times New Roman"/>
                <w:b w:val="false"/>
                <w:i w:val="false"/>
                <w:color w:val="000000"/>
                <w:sz w:val="20"/>
              </w:rPr>
              <w:t>
(станция</w:t>
            </w:r>
            <w:r>
              <w:br/>
            </w:r>
            <w:r>
              <w:rPr>
                <w:rFonts w:ascii="Times New Roman"/>
                <w:b w:val="false"/>
                <w:i w:val="false"/>
                <w:color w:val="000000"/>
                <w:sz w:val="20"/>
              </w:rPr>
              <w:t>
Степногорск)</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 хлора</w:t>
            </w:r>
            <w:r>
              <w:br/>
            </w:r>
            <w:r>
              <w:rPr>
                <w:rFonts w:ascii="Times New Roman"/>
                <w:b w:val="false"/>
                <w:i w:val="false"/>
                <w:color w:val="000000"/>
                <w:sz w:val="20"/>
              </w:rPr>
              <w:t>
и каустической соды</w:t>
            </w:r>
            <w:r>
              <w:br/>
            </w:r>
            <w:r>
              <w:rPr>
                <w:rFonts w:ascii="Times New Roman"/>
                <w:b w:val="false"/>
                <w:i w:val="false"/>
                <w:color w:val="000000"/>
                <w:sz w:val="20"/>
              </w:rPr>
              <w:t>
мощностью 30 тыс.</w:t>
            </w:r>
            <w:r>
              <w:br/>
            </w:r>
            <w:r>
              <w:rPr>
                <w:rFonts w:ascii="Times New Roman"/>
                <w:b w:val="false"/>
                <w:i w:val="false"/>
                <w:color w:val="000000"/>
                <w:sz w:val="20"/>
              </w:rPr>
              <w:t>
тонн в год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"Каустик"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w:t>
            </w:r>
            <w:r>
              <w:br/>
            </w:r>
            <w:r>
              <w:rPr>
                <w:rFonts w:ascii="Times New Roman"/>
                <w:b w:val="false"/>
                <w:i w:val="false"/>
                <w:color w:val="000000"/>
                <w:sz w:val="20"/>
              </w:rPr>
              <w:t>
— Успенка — граница</w:t>
            </w:r>
            <w:r>
              <w:br/>
            </w:r>
            <w:r>
              <w:rPr>
                <w:rFonts w:ascii="Times New Roman"/>
                <w:b w:val="false"/>
                <w:i w:val="false"/>
                <w:color w:val="000000"/>
                <w:sz w:val="20"/>
              </w:rPr>
              <w:t>
РФ и автодорога</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w:t>
            </w:r>
            <w:r>
              <w:br/>
            </w:r>
            <w:r>
              <w:rPr>
                <w:rFonts w:ascii="Times New Roman"/>
                <w:b w:val="false"/>
                <w:i w:val="false"/>
                <w:color w:val="000000"/>
                <w:sz w:val="20"/>
              </w:rPr>
              <w:t>
- Лениногорск</w:t>
            </w:r>
            <w:r>
              <w:br/>
            </w:r>
            <w:r>
              <w:rPr>
                <w:rFonts w:ascii="Times New Roman"/>
                <w:b w:val="false"/>
                <w:i w:val="false"/>
                <w:color w:val="000000"/>
                <w:sz w:val="20"/>
              </w:rPr>
              <w:t>
(станция Павлодар) и</w:t>
            </w:r>
            <w:r>
              <w:br/>
            </w:r>
            <w:r>
              <w:rPr>
                <w:rFonts w:ascii="Times New Roman"/>
                <w:b w:val="false"/>
                <w:i w:val="false"/>
                <w:color w:val="000000"/>
                <w:sz w:val="20"/>
              </w:rPr>
              <w:t>
ж/д линия Алматы</w:t>
            </w:r>
            <w:r>
              <w:br/>
            </w:r>
            <w:r>
              <w:rPr>
                <w:rFonts w:ascii="Times New Roman"/>
                <w:b w:val="false"/>
                <w:i w:val="false"/>
                <w:color w:val="000000"/>
                <w:sz w:val="20"/>
              </w:rPr>
              <w:t>
- Усть-Каменогорск -</w:t>
            </w:r>
            <w:r>
              <w:br/>
            </w:r>
            <w:r>
              <w:rPr>
                <w:rFonts w:ascii="Times New Roman"/>
                <w:b w:val="false"/>
                <w:i w:val="false"/>
                <w:color w:val="000000"/>
                <w:sz w:val="20"/>
              </w:rPr>
              <w:t>
Лениногорск</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горнообогатительной</w:t>
            </w:r>
            <w:r>
              <w:br/>
            </w:r>
            <w:r>
              <w:rPr>
                <w:rFonts w:ascii="Times New Roman"/>
                <w:b w:val="false"/>
                <w:i w:val="false"/>
                <w:color w:val="000000"/>
                <w:sz w:val="20"/>
              </w:rPr>
              <w:t>
фабрики и</w:t>
            </w:r>
            <w:r>
              <w:br/>
            </w:r>
            <w:r>
              <w:rPr>
                <w:rFonts w:ascii="Times New Roman"/>
                <w:b w:val="false"/>
                <w:i w:val="false"/>
                <w:color w:val="000000"/>
                <w:sz w:val="20"/>
              </w:rPr>
              <w:t>
серно-кислотного</w:t>
            </w:r>
            <w:r>
              <w:br/>
            </w:r>
            <w:r>
              <w:rPr>
                <w:rFonts w:ascii="Times New Roman"/>
                <w:b w:val="false"/>
                <w:i w:val="false"/>
                <w:color w:val="000000"/>
                <w:sz w:val="20"/>
              </w:rPr>
              <w:t>
цеха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"Казфосфат"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w:t>
            </w:r>
            <w:r>
              <w:br/>
            </w:r>
            <w:r>
              <w:rPr>
                <w:rFonts w:ascii="Times New Roman"/>
                <w:b w:val="false"/>
                <w:i w:val="false"/>
                <w:color w:val="000000"/>
                <w:sz w:val="20"/>
              </w:rPr>
              <w:t>
(на Ташкент) -</w:t>
            </w:r>
            <w:r>
              <w:br/>
            </w:r>
            <w:r>
              <w:rPr>
                <w:rFonts w:ascii="Times New Roman"/>
                <w:b w:val="false"/>
                <w:i w:val="false"/>
                <w:color w:val="000000"/>
                <w:sz w:val="20"/>
              </w:rPr>
              <w:t>
Шымкент - Тараз -</w:t>
            </w:r>
            <w:r>
              <w:br/>
            </w:r>
            <w:r>
              <w:rPr>
                <w:rFonts w:ascii="Times New Roman"/>
                <w:b w:val="false"/>
                <w:i w:val="false"/>
                <w:color w:val="000000"/>
                <w:sz w:val="20"/>
              </w:rPr>
              <w:t>
Алматы - Хоргос и</w:t>
            </w:r>
            <w:r>
              <w:br/>
            </w:r>
            <w:r>
              <w:rPr>
                <w:rFonts w:ascii="Times New Roman"/>
                <w:b w:val="false"/>
                <w:i w:val="false"/>
                <w:color w:val="000000"/>
                <w:sz w:val="20"/>
              </w:rPr>
              <w:t>
автодорога А-14</w:t>
            </w:r>
            <w:r>
              <w:br/>
            </w:r>
            <w:r>
              <w:rPr>
                <w:rFonts w:ascii="Times New Roman"/>
                <w:b w:val="false"/>
                <w:i w:val="false"/>
                <w:color w:val="000000"/>
                <w:sz w:val="20"/>
              </w:rPr>
              <w:t>
Тараз - Утмек -</w:t>
            </w:r>
            <w:r>
              <w:br/>
            </w:r>
            <w:r>
              <w:rPr>
                <w:rFonts w:ascii="Times New Roman"/>
                <w:b w:val="false"/>
                <w:i w:val="false"/>
                <w:color w:val="000000"/>
                <w:sz w:val="20"/>
              </w:rPr>
              <w:t>
граница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моноаммоний и</w:t>
            </w:r>
            <w:r>
              <w:br/>
            </w:r>
            <w:r>
              <w:rPr>
                <w:rFonts w:ascii="Times New Roman"/>
                <w:b w:val="false"/>
                <w:i w:val="false"/>
                <w:color w:val="000000"/>
                <w:sz w:val="20"/>
              </w:rPr>
              <w:t>
диаммонийфосфата на</w:t>
            </w:r>
            <w:r>
              <w:br/>
            </w:r>
            <w:r>
              <w:rPr>
                <w:rFonts w:ascii="Times New Roman"/>
                <w:b w:val="false"/>
                <w:i w:val="false"/>
                <w:color w:val="000000"/>
                <w:sz w:val="20"/>
              </w:rPr>
              <w:t>
базе месторождений</w:t>
            </w:r>
            <w:r>
              <w:br/>
            </w:r>
            <w:r>
              <w:rPr>
                <w:rFonts w:ascii="Times New Roman"/>
                <w:b w:val="false"/>
                <w:i w:val="false"/>
                <w:color w:val="000000"/>
                <w:sz w:val="20"/>
              </w:rPr>
              <w:t>
"Ушбас" и "Герес"</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ГК</w:t>
            </w:r>
            <w:r>
              <w:br/>
            </w:r>
            <w:r>
              <w:rPr>
                <w:rFonts w:ascii="Times New Roman"/>
                <w:b w:val="false"/>
                <w:i w:val="false"/>
                <w:color w:val="000000"/>
                <w:sz w:val="20"/>
              </w:rPr>
              <w:t>
"Казахстанские</w:t>
            </w:r>
            <w:r>
              <w:br/>
            </w:r>
            <w:r>
              <w:rPr>
                <w:rFonts w:ascii="Times New Roman"/>
                <w:b w:val="false"/>
                <w:i w:val="false"/>
                <w:color w:val="000000"/>
                <w:sz w:val="20"/>
              </w:rPr>
              <w:t>
минеральные</w:t>
            </w:r>
            <w:r>
              <w:br/>
            </w:r>
            <w:r>
              <w:rPr>
                <w:rFonts w:ascii="Times New Roman"/>
                <w:b w:val="false"/>
                <w:i w:val="false"/>
                <w:color w:val="000000"/>
                <w:sz w:val="20"/>
              </w:rPr>
              <w:t>
ресурсы"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w:t>
            </w:r>
            <w:r>
              <w:br/>
            </w:r>
            <w:r>
              <w:rPr>
                <w:rFonts w:ascii="Times New Roman"/>
                <w:b w:val="false"/>
                <w:i w:val="false"/>
                <w:color w:val="000000"/>
                <w:sz w:val="20"/>
              </w:rPr>
              <w:t>
(на Ташкент) -</w:t>
            </w:r>
            <w:r>
              <w:br/>
            </w:r>
            <w:r>
              <w:rPr>
                <w:rFonts w:ascii="Times New Roman"/>
                <w:b w:val="false"/>
                <w:i w:val="false"/>
                <w:color w:val="000000"/>
                <w:sz w:val="20"/>
              </w:rPr>
              <w:t>
Шымкент - Тараз -</w:t>
            </w:r>
            <w:r>
              <w:br/>
            </w:r>
            <w:r>
              <w:rPr>
                <w:rFonts w:ascii="Times New Roman"/>
                <w:b w:val="false"/>
                <w:i w:val="false"/>
                <w:color w:val="000000"/>
                <w:sz w:val="20"/>
              </w:rPr>
              <w:t>
Алматы - Хоргос с</w:t>
            </w:r>
            <w:r>
              <w:br/>
            </w:r>
            <w:r>
              <w:rPr>
                <w:rFonts w:ascii="Times New Roman"/>
                <w:b w:val="false"/>
                <w:i w:val="false"/>
                <w:color w:val="000000"/>
                <w:sz w:val="20"/>
              </w:rPr>
              <w:t>
подъездом на трассу</w:t>
            </w:r>
            <w:r>
              <w:br/>
            </w:r>
            <w:r>
              <w:rPr>
                <w:rFonts w:ascii="Times New Roman"/>
                <w:b w:val="false"/>
                <w:i w:val="false"/>
                <w:color w:val="000000"/>
                <w:sz w:val="20"/>
              </w:rPr>
              <w:t>
Тараз - Жанатас</w:t>
            </w:r>
            <w:r>
              <w:br/>
            </w:r>
            <w:r>
              <w:rPr>
                <w:rFonts w:ascii="Times New Roman"/>
                <w:b w:val="false"/>
                <w:i w:val="false"/>
                <w:color w:val="000000"/>
                <w:sz w:val="20"/>
              </w:rPr>
              <w:t>
2) ж/д пути Тараз -</w:t>
            </w:r>
            <w:r>
              <w:br/>
            </w:r>
            <w:r>
              <w:rPr>
                <w:rFonts w:ascii="Times New Roman"/>
                <w:b w:val="false"/>
                <w:i w:val="false"/>
                <w:color w:val="000000"/>
                <w:sz w:val="20"/>
              </w:rPr>
              <w:t>
Жанатас (станция</w:t>
            </w:r>
            <w:r>
              <w:br/>
            </w:r>
            <w:r>
              <w:rPr>
                <w:rFonts w:ascii="Times New Roman"/>
                <w:b w:val="false"/>
                <w:i w:val="false"/>
                <w:color w:val="000000"/>
                <w:sz w:val="20"/>
              </w:rPr>
              <w:t>
Жанатас)</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производства</w:t>
            </w:r>
            <w:r>
              <w:br/>
            </w:r>
            <w:r>
              <w:rPr>
                <w:rFonts w:ascii="Times New Roman"/>
                <w:b w:val="false"/>
                <w:i w:val="false"/>
                <w:color w:val="000000"/>
                <w:sz w:val="20"/>
              </w:rPr>
              <w:t>
радиационно-сшитого</w:t>
            </w:r>
            <w:r>
              <w:br/>
            </w:r>
            <w:r>
              <w:rPr>
                <w:rFonts w:ascii="Times New Roman"/>
                <w:b w:val="false"/>
                <w:i w:val="false"/>
                <w:color w:val="000000"/>
                <w:sz w:val="20"/>
              </w:rPr>
              <w:t>
полиэтилена и</w:t>
            </w:r>
            <w:r>
              <w:br/>
            </w:r>
            <w:r>
              <w:rPr>
                <w:rFonts w:ascii="Times New Roman"/>
                <w:b w:val="false"/>
                <w:i w:val="false"/>
                <w:color w:val="000000"/>
                <w:sz w:val="20"/>
              </w:rPr>
              <w:t>
термоусаживаемых</w:t>
            </w:r>
            <w:r>
              <w:br/>
            </w:r>
            <w:r>
              <w:rPr>
                <w:rFonts w:ascii="Times New Roman"/>
                <w:b w:val="false"/>
                <w:i w:val="false"/>
                <w:color w:val="000000"/>
                <w:sz w:val="20"/>
              </w:rPr>
              <w:t>
манжет и лент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"Парк</w:t>
            </w:r>
            <w:r>
              <w:br/>
            </w:r>
            <w:r>
              <w:rPr>
                <w:rFonts w:ascii="Times New Roman"/>
                <w:b w:val="false"/>
                <w:i w:val="false"/>
                <w:color w:val="000000"/>
                <w:sz w:val="20"/>
              </w:rPr>
              <w:t>
ядерных</w:t>
            </w:r>
            <w:r>
              <w:br/>
            </w:r>
            <w:r>
              <w:rPr>
                <w:rFonts w:ascii="Times New Roman"/>
                <w:b w:val="false"/>
                <w:i w:val="false"/>
                <w:color w:val="000000"/>
                <w:sz w:val="20"/>
              </w:rPr>
              <w:t>
технологий",</w:t>
            </w:r>
            <w:r>
              <w:br/>
            </w:r>
            <w:r>
              <w:rPr>
                <w:rFonts w:ascii="Times New Roman"/>
                <w:b w:val="false"/>
                <w:i w:val="false"/>
                <w:color w:val="000000"/>
                <w:sz w:val="20"/>
              </w:rPr>
              <w:t>
ТОО "Kazfoam"</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 Семипала-</w:t>
            </w:r>
            <w:r>
              <w:br/>
            </w:r>
            <w:r>
              <w:rPr>
                <w:rFonts w:ascii="Times New Roman"/>
                <w:b w:val="false"/>
                <w:i w:val="false"/>
                <w:color w:val="000000"/>
                <w:sz w:val="20"/>
              </w:rPr>
              <w:t>
тинск, автодорога</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w:t>
            </w:r>
            <w:r>
              <w:br/>
            </w:r>
            <w:r>
              <w:rPr>
                <w:rFonts w:ascii="Times New Roman"/>
                <w:b w:val="false"/>
                <w:i w:val="false"/>
                <w:color w:val="000000"/>
                <w:sz w:val="20"/>
              </w:rPr>
              <w:t>
(станция Курчатов),</w:t>
            </w:r>
            <w:r>
              <w:br/>
            </w:r>
            <w:r>
              <w:rPr>
                <w:rFonts w:ascii="Times New Roman"/>
                <w:b w:val="false"/>
                <w:i w:val="false"/>
                <w:color w:val="000000"/>
                <w:sz w:val="20"/>
              </w:rPr>
              <w:t>
ж/д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минеральных</w:t>
            </w:r>
            <w:r>
              <w:br/>
            </w:r>
            <w:r>
              <w:rPr>
                <w:rFonts w:ascii="Times New Roman"/>
                <w:b w:val="false"/>
                <w:i w:val="false"/>
                <w:color w:val="000000"/>
                <w:sz w:val="20"/>
              </w:rPr>
              <w:t>
удобрений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"АГРОФОС-ЮГ"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пищевой и</w:t>
            </w:r>
            <w:r>
              <w:br/>
            </w:r>
            <w:r>
              <w:rPr>
                <w:rFonts w:ascii="Times New Roman"/>
                <w:b w:val="false"/>
                <w:i w:val="false"/>
                <w:color w:val="000000"/>
                <w:sz w:val="20"/>
              </w:rPr>
              <w:t>
технической соли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"Каспий",</w:t>
            </w:r>
            <w:r>
              <w:br/>
            </w:r>
            <w:r>
              <w:rPr>
                <w:rFonts w:ascii="Times New Roman"/>
                <w:b w:val="false"/>
                <w:i w:val="false"/>
                <w:color w:val="000000"/>
                <w:sz w:val="20"/>
              </w:rPr>
              <w:t>
Партнер - ТОО</w:t>
            </w:r>
            <w:r>
              <w:br/>
            </w:r>
            <w:r>
              <w:rPr>
                <w:rFonts w:ascii="Times New Roman"/>
                <w:b w:val="false"/>
                <w:i w:val="false"/>
                <w:color w:val="000000"/>
                <w:sz w:val="20"/>
              </w:rPr>
              <w:t>
"Промтехснаб",</w:t>
            </w:r>
            <w:r>
              <w:br/>
            </w:r>
            <w:r>
              <w:rPr>
                <w:rFonts w:ascii="Times New Roman"/>
                <w:b w:val="false"/>
                <w:i w:val="false"/>
                <w:color w:val="000000"/>
                <w:sz w:val="20"/>
              </w:rPr>
              <w:t>
управляющая</w:t>
            </w:r>
            <w:r>
              <w:br/>
            </w:r>
            <w:r>
              <w:rPr>
                <w:rFonts w:ascii="Times New Roman"/>
                <w:b w:val="false"/>
                <w:i w:val="false"/>
                <w:color w:val="000000"/>
                <w:sz w:val="20"/>
              </w:rPr>
              <w:t>
компания - ТОО</w:t>
            </w:r>
            <w:r>
              <w:br/>
            </w:r>
            <w:r>
              <w:rPr>
                <w:rFonts w:ascii="Times New Roman"/>
                <w:b w:val="false"/>
                <w:i w:val="false"/>
                <w:color w:val="000000"/>
                <w:sz w:val="20"/>
              </w:rPr>
              <w:t>
"Caspiy Salt"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w:t>
            </w:r>
            <w:r>
              <w:br/>
            </w:r>
            <w:r>
              <w:rPr>
                <w:rFonts w:ascii="Times New Roman"/>
                <w:b w:val="false"/>
                <w:i w:val="false"/>
                <w:color w:val="000000"/>
                <w:sz w:val="20"/>
              </w:rPr>
              <w:t>
2) ж/д пути Атырау -</w:t>
            </w:r>
            <w:r>
              <w:br/>
            </w:r>
            <w:r>
              <w:rPr>
                <w:rFonts w:ascii="Times New Roman"/>
                <w:b w:val="false"/>
                <w:i w:val="false"/>
                <w:color w:val="000000"/>
                <w:sz w:val="20"/>
              </w:rPr>
              <w:t>
Макат - Индеборский</w:t>
            </w:r>
            <w:r>
              <w:br/>
            </w:r>
            <w:r>
              <w:rPr>
                <w:rFonts w:ascii="Times New Roman"/>
                <w:b w:val="false"/>
                <w:i w:val="false"/>
                <w:color w:val="000000"/>
                <w:sz w:val="20"/>
              </w:rPr>
              <w:t>
(станция Индер)</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производства</w:t>
            </w:r>
            <w:r>
              <w:br/>
            </w:r>
            <w:r>
              <w:rPr>
                <w:rFonts w:ascii="Times New Roman"/>
                <w:b w:val="false"/>
                <w:i w:val="false"/>
                <w:color w:val="000000"/>
                <w:sz w:val="20"/>
              </w:rPr>
              <w:t>
взрывчатых веществ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"Аммонит"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w:t>
            </w:r>
            <w:r>
              <w:br/>
            </w:r>
            <w:r>
              <w:rPr>
                <w:rFonts w:ascii="Times New Roman"/>
                <w:b w:val="false"/>
                <w:i w:val="false"/>
                <w:color w:val="000000"/>
                <w:sz w:val="20"/>
              </w:rPr>
              <w:t>
- Лениногорск</w:t>
            </w:r>
            <w:r>
              <w:br/>
            </w:r>
            <w:r>
              <w:rPr>
                <w:rFonts w:ascii="Times New Roman"/>
                <w:b w:val="false"/>
                <w:i w:val="false"/>
                <w:color w:val="000000"/>
                <w:sz w:val="20"/>
              </w:rPr>
              <w:t>
(станция Курчатов),</w:t>
            </w:r>
            <w:r>
              <w:br/>
            </w:r>
            <w:r>
              <w:rPr>
                <w:rFonts w:ascii="Times New Roman"/>
                <w:b w:val="false"/>
                <w:i w:val="false"/>
                <w:color w:val="000000"/>
                <w:sz w:val="20"/>
              </w:rPr>
              <w:t>
ж/д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взрывчатых веществ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"КазЦКУБ</w:t>
            </w:r>
            <w:r>
              <w:br/>
            </w:r>
            <w:r>
              <w:rPr>
                <w:rFonts w:ascii="Times New Roman"/>
                <w:b w:val="false"/>
                <w:i w:val="false"/>
                <w:color w:val="000000"/>
                <w:sz w:val="20"/>
              </w:rPr>
              <w:t>
Нитрохим"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химического</w:t>
            </w:r>
            <w:r>
              <w:br/>
            </w:r>
            <w:r>
              <w:rPr>
                <w:rFonts w:ascii="Times New Roman"/>
                <w:b w:val="false"/>
                <w:i w:val="false"/>
                <w:color w:val="000000"/>
                <w:sz w:val="20"/>
              </w:rPr>
              <w:t>
комбината по</w:t>
            </w:r>
            <w:r>
              <w:br/>
            </w:r>
            <w:r>
              <w:rPr>
                <w:rFonts w:ascii="Times New Roman"/>
                <w:b w:val="false"/>
                <w:i w:val="false"/>
                <w:color w:val="000000"/>
                <w:sz w:val="20"/>
              </w:rPr>
              <w:t>
производству</w:t>
            </w:r>
            <w:r>
              <w:br/>
            </w:r>
            <w:r>
              <w:rPr>
                <w:rFonts w:ascii="Times New Roman"/>
                <w:b w:val="false"/>
                <w:i w:val="false"/>
                <w:color w:val="000000"/>
                <w:sz w:val="20"/>
              </w:rPr>
              <w:t>
сложных минеральных</w:t>
            </w:r>
            <w:r>
              <w:br/>
            </w:r>
            <w:r>
              <w:rPr>
                <w:rFonts w:ascii="Times New Roman"/>
                <w:b w:val="false"/>
                <w:i w:val="false"/>
                <w:color w:val="000000"/>
                <w:sz w:val="20"/>
              </w:rPr>
              <w:t>
удобрений из</w:t>
            </w:r>
            <w:r>
              <w:br/>
            </w:r>
            <w:r>
              <w:rPr>
                <w:rFonts w:ascii="Times New Roman"/>
                <w:b w:val="false"/>
                <w:i w:val="false"/>
                <w:color w:val="000000"/>
                <w:sz w:val="20"/>
              </w:rPr>
              <w:t>
фосфоритной руды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«Chilisai</w:t>
            </w:r>
            <w:r>
              <w:br/>
            </w:r>
            <w:r>
              <w:rPr>
                <w:rFonts w:ascii="Times New Roman"/>
                <w:b w:val="false"/>
                <w:i w:val="false"/>
                <w:color w:val="000000"/>
                <w:sz w:val="20"/>
              </w:rPr>
              <w:t>
Chemicals»</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 –</w:t>
            </w:r>
            <w:r>
              <w:br/>
            </w:r>
            <w:r>
              <w:rPr>
                <w:rFonts w:ascii="Times New Roman"/>
                <w:b w:val="false"/>
                <w:i w:val="false"/>
                <w:color w:val="000000"/>
                <w:sz w:val="20"/>
              </w:rPr>
              <w:t>
Жанажол</w:t>
            </w:r>
            <w:r>
              <w:br/>
            </w:r>
            <w:r>
              <w:rPr>
                <w:rFonts w:ascii="Times New Roman"/>
                <w:b w:val="false"/>
                <w:i w:val="false"/>
                <w:color w:val="000000"/>
                <w:sz w:val="20"/>
              </w:rPr>
              <w:t>
2) железная дорога</w:t>
            </w:r>
            <w:r>
              <w:br/>
            </w:r>
            <w:r>
              <w:rPr>
                <w:rFonts w:ascii="Times New Roman"/>
                <w:b w:val="false"/>
                <w:i w:val="false"/>
                <w:color w:val="000000"/>
                <w:sz w:val="20"/>
              </w:rPr>
              <w:t>
Жем – Жанажол</w:t>
            </w:r>
            <w:r>
              <w:br/>
            </w:r>
            <w:r>
              <w:rPr>
                <w:rFonts w:ascii="Times New Roman"/>
                <w:b w:val="false"/>
                <w:i w:val="false"/>
                <w:color w:val="000000"/>
                <w:sz w:val="20"/>
              </w:rPr>
              <w:t>
(станция Жанажол)</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выпуску фосфоритных</w:t>
            </w:r>
            <w:r>
              <w:br/>
            </w:r>
            <w:r>
              <w:rPr>
                <w:rFonts w:ascii="Times New Roman"/>
                <w:b w:val="false"/>
                <w:i w:val="false"/>
                <w:color w:val="000000"/>
                <w:sz w:val="20"/>
              </w:rPr>
              <w:t>
удобрений на базе</w:t>
            </w:r>
            <w:r>
              <w:br/>
            </w:r>
            <w:r>
              <w:rPr>
                <w:rFonts w:ascii="Times New Roman"/>
                <w:b w:val="false"/>
                <w:i w:val="false"/>
                <w:color w:val="000000"/>
                <w:sz w:val="20"/>
              </w:rPr>
              <w:t>
Чилисайского</w:t>
            </w:r>
            <w:r>
              <w:br/>
            </w:r>
            <w:r>
              <w:rPr>
                <w:rFonts w:ascii="Times New Roman"/>
                <w:b w:val="false"/>
                <w:i w:val="false"/>
                <w:color w:val="000000"/>
                <w:sz w:val="20"/>
              </w:rPr>
              <w:t>
месторождения</w:t>
            </w:r>
            <w:r>
              <w:br/>
            </w:r>
            <w:r>
              <w:rPr>
                <w:rFonts w:ascii="Times New Roman"/>
                <w:b w:val="false"/>
                <w:i w:val="false"/>
                <w:color w:val="000000"/>
                <w:sz w:val="20"/>
              </w:rPr>
              <w:t>
фосфоритов</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«Темир</w:t>
            </w:r>
            <w:r>
              <w:br/>
            </w:r>
            <w:r>
              <w:rPr>
                <w:rFonts w:ascii="Times New Roman"/>
                <w:b w:val="false"/>
                <w:i w:val="false"/>
                <w:color w:val="000000"/>
                <w:sz w:val="20"/>
              </w:rPr>
              <w:t>
Сервис ЛТД»</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Актобе – Темир –</w:t>
            </w:r>
            <w:r>
              <w:br/>
            </w:r>
            <w:r>
              <w:rPr>
                <w:rFonts w:ascii="Times New Roman"/>
                <w:b w:val="false"/>
                <w:i w:val="false"/>
                <w:color w:val="000000"/>
                <w:sz w:val="20"/>
              </w:rPr>
              <w:t>
Жанажол</w:t>
            </w:r>
            <w:r>
              <w:br/>
            </w:r>
            <w:r>
              <w:rPr>
                <w:rFonts w:ascii="Times New Roman"/>
                <w:b w:val="false"/>
                <w:i w:val="false"/>
                <w:color w:val="000000"/>
                <w:sz w:val="20"/>
              </w:rPr>
              <w:t>
2) железная дорога</w:t>
            </w:r>
            <w:r>
              <w:br/>
            </w:r>
            <w:r>
              <w:rPr>
                <w:rFonts w:ascii="Times New Roman"/>
                <w:b w:val="false"/>
                <w:i w:val="false"/>
                <w:color w:val="000000"/>
                <w:sz w:val="20"/>
              </w:rPr>
              <w:t>
Жем – Жанажол</w:t>
            </w:r>
            <w:r>
              <w:br/>
            </w:r>
            <w:r>
              <w:rPr>
                <w:rFonts w:ascii="Times New Roman"/>
                <w:b w:val="false"/>
                <w:i w:val="false"/>
                <w:color w:val="000000"/>
                <w:sz w:val="20"/>
              </w:rPr>
              <w:t>
(станция Жанажол)</w:t>
            </w:r>
          </w:p>
        </w:tc>
      </w:tr>
    </w:tbl>
    <w:bookmarkStart w:name="z122" w:id="35"/>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Обеспечение вновь вводимых производственных мощностей электроэнергией будет осуществляться от энергоисточников в зависимости от их дислокации.</w:t>
      </w:r>
    </w:p>
    <w:bookmarkEnd w:id="35"/>
    <w:bookmarkStart w:name="z124" w:id="3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Водообеспечение проекта "Строительство сернокислотного завода" Акмолинской области будет осуществляться за счет привлеченной воды из Селетинского водохранилища по Степногорскому водоводу.</w:t>
      </w:r>
      <w:r>
        <w:br/>
      </w:r>
      <w:r>
        <w:rPr>
          <w:rFonts w:ascii="Times New Roman"/>
          <w:b w:val="false"/>
          <w:i w:val="false"/>
          <w:color w:val="000000"/>
          <w:sz w:val="28"/>
        </w:rPr>
        <w:t>
</w:t>
      </w:r>
      <w:r>
        <w:rPr>
          <w:rFonts w:ascii="Times New Roman"/>
          <w:b w:val="false"/>
          <w:i w:val="false"/>
          <w:color w:val="000000"/>
          <w:sz w:val="28"/>
        </w:rPr>
        <w:t>
      Проекты Атырауской области будут обеспечиваться за счет привлеченной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водохозяйственного бассейнов.</w:t>
      </w:r>
      <w:r>
        <w:br/>
      </w:r>
      <w:r>
        <w:rPr>
          <w:rFonts w:ascii="Times New Roman"/>
          <w:b w:val="false"/>
          <w:i w:val="false"/>
          <w:color w:val="000000"/>
          <w:sz w:val="28"/>
        </w:rPr>
        <w:t>
</w:t>
      </w:r>
      <w:r>
        <w:rPr>
          <w:rFonts w:ascii="Times New Roman"/>
          <w:b w:val="false"/>
          <w:i w:val="false"/>
          <w:color w:val="000000"/>
          <w:sz w:val="28"/>
        </w:rPr>
        <w:t>
      Водообеспечение проектов Жамбылской области будут осуществляться за счет водных ресурсов Шу-Таласского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Карагандинской области будут обеспечиваться водой за счет вод Нура-Сарысуского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Мангистауской области будут обеспечиваться водой за счет привлеченной по водоводу воды "Астрахань - Мангышлак".</w:t>
      </w:r>
      <w:r>
        <w:br/>
      </w:r>
      <w:r>
        <w:rPr>
          <w:rFonts w:ascii="Times New Roman"/>
          <w:b w:val="false"/>
          <w:i w:val="false"/>
          <w:color w:val="000000"/>
          <w:sz w:val="28"/>
        </w:rPr>
        <w:t>
</w:t>
      </w:r>
      <w:r>
        <w:rPr>
          <w:rFonts w:ascii="Times New Roman"/>
          <w:b w:val="false"/>
          <w:i w:val="false"/>
          <w:color w:val="000000"/>
          <w:sz w:val="28"/>
        </w:rPr>
        <w:t>
      Проекты Павлодарской области будут обеспечиваться водой за счет водных ресурсов Иртышского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Южно-Казахстанской области будут обеспечиваться водными ресурсами за счет водных ресурсов Арало-Сырдарьинского, Шу-Таласского и Нура-Сарысуского водных бассейнов.</w:t>
      </w:r>
    </w:p>
    <w:bookmarkEnd w:id="36"/>
    <w:bookmarkStart w:name="z133" w:id="37"/>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Подготовку специалистов для химической промышленности осуществляют 13 учебных заведений ТиПО по 9 специальностям, где обучается 4,5 тыс. человек. Прогнозная потребность в трудовых ресурсах для реализации проектов химической отрасли в период экплуатации составляет 1,7 тыс. человек, а учебными заведениями ТиПО будет подготовлено 2,1 тыс. человек.</w:t>
      </w:r>
      <w:r>
        <w:br/>
      </w:r>
      <w:r>
        <w:rPr>
          <w:rFonts w:ascii="Times New Roman"/>
          <w:b w:val="false"/>
          <w:i w:val="false"/>
          <w:color w:val="000000"/>
          <w:sz w:val="28"/>
        </w:rPr>
        <w:t>
</w:t>
      </w:r>
      <w:r>
        <w:rPr>
          <w:rFonts w:ascii="Times New Roman"/>
          <w:b w:val="false"/>
          <w:i w:val="false"/>
          <w:color w:val="000000"/>
          <w:sz w:val="28"/>
        </w:rPr>
        <w:t>
      На 2012 год запланировано строительство профессионального лицея по подготовке кадров для химической промышленности на 600 ученических мест в г. Таразе.</w:t>
      </w:r>
      <w:r>
        <w:br/>
      </w:r>
      <w:r>
        <w:rPr>
          <w:rFonts w:ascii="Times New Roman"/>
          <w:b w:val="false"/>
          <w:i w:val="false"/>
          <w:color w:val="000000"/>
          <w:sz w:val="28"/>
        </w:rPr>
        <w:t>
</w:t>
      </w:r>
      <w:r>
        <w:rPr>
          <w:rFonts w:ascii="Times New Roman"/>
          <w:b w:val="false"/>
          <w:i w:val="false"/>
          <w:color w:val="000000"/>
          <w:sz w:val="28"/>
        </w:rPr>
        <w:t>
      Отсутствует подготовка кадров по специальностям: "Аппаратчик очистки и приготовления рассола", "Аппаратчик электролиза", "Аппаратчик синтеза", "Сливщик-разливщик", "Аппаратчик производства контактной серной кислоты", "Аппаратчик подготовки сырья".</w:t>
      </w:r>
    </w:p>
    <w:bookmarkEnd w:id="37"/>
    <w:bookmarkStart w:name="z137" w:id="38"/>
    <w:p>
      <w:pPr>
        <w:spacing w:after="0"/>
        <w:ind w:left="0"/>
        <w:jc w:val="left"/>
      </w:pPr>
      <w:r>
        <w:rPr>
          <w:rFonts w:ascii="Times New Roman"/>
          <w:b/>
          <w:i w:val="false"/>
          <w:color w:val="000000"/>
        </w:rPr>
        <w:t xml:space="preserve"> 
1.5. Машиностроение</w:t>
      </w:r>
    </w:p>
    <w:bookmarkEnd w:id="38"/>
    <w:p>
      <w:pPr>
        <w:spacing w:after="0"/>
        <w:ind w:left="0"/>
        <w:jc w:val="both"/>
      </w:pPr>
      <w:r>
        <w:rPr>
          <w:rFonts w:ascii="Times New Roman"/>
          <w:b w:val="false"/>
          <w:i w:val="false"/>
          <w:color w:val="ff0000"/>
          <w:sz w:val="28"/>
        </w:rPr>
        <w:t xml:space="preserve">      Сноска. Подраздел 1.5.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138" w:id="39"/>
    <w:p>
      <w:pPr>
        <w:spacing w:after="0"/>
        <w:ind w:left="0"/>
        <w:jc w:val="both"/>
      </w:pPr>
      <w:r>
        <w:rPr>
          <w:rFonts w:ascii="Times New Roman"/>
          <w:b w:val="false"/>
          <w:i w:val="false"/>
          <w:color w:val="000000"/>
          <w:sz w:val="28"/>
        </w:rPr>
        <w:t>
      Новые предприятия машиностроения в соответствии с профилем будут размещены:</w:t>
      </w:r>
      <w:r>
        <w:br/>
      </w:r>
      <w:r>
        <w:rPr>
          <w:rFonts w:ascii="Times New Roman"/>
          <w:b w:val="false"/>
          <w:i w:val="false"/>
          <w:color w:val="000000"/>
          <w:sz w:val="28"/>
        </w:rPr>
        <w:t>
</w:t>
      </w:r>
      <w:r>
        <w:rPr>
          <w:rFonts w:ascii="Times New Roman"/>
          <w:b w:val="false"/>
          <w:i w:val="false"/>
          <w:color w:val="000000"/>
          <w:sz w:val="28"/>
        </w:rPr>
        <w:t>
      сельскохозяйственное машиностроение - в регионах с наибольшей деятельностью сельского хозяйства - северные и восточные регионы (проект по производству сельскохозяйственной техники в г. Костанай, производство тракторов марки "Беларус" в г. Семей);</w:t>
      </w:r>
      <w:r>
        <w:br/>
      </w:r>
      <w:r>
        <w:rPr>
          <w:rFonts w:ascii="Times New Roman"/>
          <w:b w:val="false"/>
          <w:i w:val="false"/>
          <w:color w:val="000000"/>
          <w:sz w:val="28"/>
        </w:rPr>
        <w:t>
</w:t>
      </w:r>
      <w:r>
        <w:rPr>
          <w:rFonts w:ascii="Times New Roman"/>
          <w:b w:val="false"/>
          <w:i w:val="false"/>
          <w:color w:val="000000"/>
          <w:sz w:val="28"/>
        </w:rPr>
        <w:t>
      нефтегазовое машиностроение - в западном регионе в целях технологического обеспечения интенсивно развивающейся нефтегазодобычи с ориентацией на спрос нефтегазодобывающих и перерабатывающих предприятий в специализированном оборудовании, расходных материалах и комплектующих к ним (проекты нефтегазового машиностроения в городах Атырау и Уральске) и существующие производственные мощности - г. Алматы, Северо-Казахстанской и Восточно-Казахстанской областей;</w:t>
      </w:r>
      <w:r>
        <w:br/>
      </w:r>
      <w:r>
        <w:rPr>
          <w:rFonts w:ascii="Times New Roman"/>
          <w:b w:val="false"/>
          <w:i w:val="false"/>
          <w:color w:val="000000"/>
          <w:sz w:val="28"/>
        </w:rPr>
        <w:t>
</w:t>
      </w:r>
      <w:r>
        <w:rPr>
          <w:rFonts w:ascii="Times New Roman"/>
          <w:b w:val="false"/>
          <w:i w:val="false"/>
          <w:color w:val="000000"/>
          <w:sz w:val="28"/>
        </w:rPr>
        <w:t>
      горнорудное машиностроение - в центральных и восточных регионах, с ориентацией на спрос крупных предприятий горнометаллургического комплекса (проекты в Восточно-Казахстанской, Павлодарской и Карагандинской областях);</w:t>
      </w:r>
      <w:r>
        <w:br/>
      </w:r>
      <w:r>
        <w:rPr>
          <w:rFonts w:ascii="Times New Roman"/>
          <w:b w:val="false"/>
          <w:i w:val="false"/>
          <w:color w:val="000000"/>
          <w:sz w:val="28"/>
        </w:rPr>
        <w:t>
</w:t>
      </w:r>
      <w:r>
        <w:rPr>
          <w:rFonts w:ascii="Times New Roman"/>
          <w:b w:val="false"/>
          <w:i w:val="false"/>
          <w:color w:val="000000"/>
          <w:sz w:val="28"/>
        </w:rPr>
        <w:t>
      электротехническое машиностроение - в южных и центральных регионах, с ориентацией на имеющуюся производственную базу (проекты в Южно-Казахстанской, Алматинской и Карагандинской областях);</w:t>
      </w:r>
      <w:r>
        <w:br/>
      </w:r>
      <w:r>
        <w:rPr>
          <w:rFonts w:ascii="Times New Roman"/>
          <w:b w:val="false"/>
          <w:i w:val="false"/>
          <w:color w:val="000000"/>
          <w:sz w:val="28"/>
        </w:rPr>
        <w:t>
</w:t>
      </w:r>
      <w:r>
        <w:rPr>
          <w:rFonts w:ascii="Times New Roman"/>
          <w:b w:val="false"/>
          <w:i w:val="false"/>
          <w:color w:val="000000"/>
          <w:sz w:val="28"/>
        </w:rPr>
        <w:t>
      транспортное машиностроение - в северных, центральных и восточных регионах, с ориентацией на наличие квалифицированных трудовых ресурсов, производства комплектующих и запасных частей смежных отраслей (производство дорожно-строительной техники и автобусов в г. Костанае, локомотивосборочный завод в г. Астане, легковых автомобилей в г. Усть-Каменогорске электровозов в г. Атбасаре Акмолинской области, грузовых вагонов в г. Петропавловске и г. Экибастузе);</w:t>
      </w:r>
      <w:r>
        <w:br/>
      </w:r>
      <w:r>
        <w:rPr>
          <w:rFonts w:ascii="Times New Roman"/>
          <w:b w:val="false"/>
          <w:i w:val="false"/>
          <w:color w:val="000000"/>
          <w:sz w:val="28"/>
        </w:rPr>
        <w:t>
</w:t>
      </w:r>
      <w:r>
        <w:rPr>
          <w:rFonts w:ascii="Times New Roman"/>
          <w:b w:val="false"/>
          <w:i w:val="false"/>
          <w:color w:val="000000"/>
          <w:sz w:val="28"/>
        </w:rPr>
        <w:t>
      оборонное машиностроение будет базироваться на существующих мощностях предприятий машиностроения через механизм государственного заказа.</w:t>
      </w:r>
      <w:r>
        <w:br/>
      </w:r>
      <w:r>
        <w:rPr>
          <w:rFonts w:ascii="Times New Roman"/>
          <w:b w:val="false"/>
          <w:i w:val="false"/>
          <w:color w:val="000000"/>
          <w:sz w:val="28"/>
        </w:rPr>
        <w:t>
</w:t>
      </w:r>
      <w:r>
        <w:rPr>
          <w:rFonts w:ascii="Times New Roman"/>
          <w:b w:val="false"/>
          <w:i w:val="false"/>
          <w:color w:val="000000"/>
          <w:sz w:val="28"/>
        </w:rPr>
        <w:t>
      Центры отраслевой специализации: Астана, Алматы, Костанай, Семей, Уральск, Усть-Каменогорск, Петропавловск.</w:t>
      </w:r>
    </w:p>
    <w:bookmarkEnd w:id="39"/>
    <w:bookmarkStart w:name="z146" w:id="40"/>
    <w:p>
      <w:pPr>
        <w:spacing w:after="0"/>
        <w:ind w:left="0"/>
        <w:jc w:val="both"/>
      </w:pPr>
      <w:r>
        <w:rPr>
          <w:rFonts w:ascii="Times New Roman"/>
          <w:b w:val="false"/>
          <w:i w:val="false"/>
          <w:color w:val="000000"/>
          <w:sz w:val="28"/>
        </w:rPr>
        <w:t>
                               Проекты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3819"/>
        <w:gridCol w:w="3396"/>
        <w:gridCol w:w="2308"/>
        <w:gridCol w:w="3498"/>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Локализация</w:t>
            </w:r>
            <w:r>
              <w:br/>
            </w:r>
            <w:r>
              <w:rPr>
                <w:rFonts w:ascii="Times New Roman"/>
                <w:b w:val="false"/>
                <w:i w:val="false"/>
                <w:color w:val="000000"/>
                <w:sz w:val="20"/>
              </w:rPr>
              <w:t>
производства</w:t>
            </w:r>
            <w:r>
              <w:br/>
            </w:r>
            <w:r>
              <w:rPr>
                <w:rFonts w:ascii="Times New Roman"/>
                <w:b w:val="false"/>
                <w:i w:val="false"/>
                <w:color w:val="000000"/>
                <w:sz w:val="20"/>
              </w:rPr>
              <w:t>
медицинской</w:t>
            </w:r>
            <w:r>
              <w:br/>
            </w:r>
            <w:r>
              <w:rPr>
                <w:rFonts w:ascii="Times New Roman"/>
                <w:b w:val="false"/>
                <w:i w:val="false"/>
                <w:color w:val="000000"/>
                <w:sz w:val="20"/>
              </w:rPr>
              <w:t>
техники в</w:t>
            </w:r>
            <w:r>
              <w:br/>
            </w:r>
            <w:r>
              <w:rPr>
                <w:rFonts w:ascii="Times New Roman"/>
                <w:b w:val="false"/>
                <w:i w:val="false"/>
                <w:color w:val="000000"/>
                <w:sz w:val="20"/>
              </w:rPr>
              <w:t>
Республике</w:t>
            </w:r>
            <w:r>
              <w:br/>
            </w:r>
            <w:r>
              <w:rPr>
                <w:rFonts w:ascii="Times New Roman"/>
                <w:b w:val="false"/>
                <w:i w:val="false"/>
                <w:color w:val="000000"/>
                <w:sz w:val="20"/>
              </w:rPr>
              <w:t>
Казахстан</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"Актюбрентген"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автозавода полного</w:t>
            </w:r>
            <w:r>
              <w:br/>
            </w:r>
            <w:r>
              <w:rPr>
                <w:rFonts w:ascii="Times New Roman"/>
                <w:b w:val="false"/>
                <w:i w:val="false"/>
                <w:color w:val="000000"/>
                <w:sz w:val="20"/>
              </w:rPr>
              <w:t>
цикла и технопарка</w:t>
            </w:r>
            <w:r>
              <w:br/>
            </w:r>
            <w:r>
              <w:rPr>
                <w:rFonts w:ascii="Times New Roman"/>
                <w:b w:val="false"/>
                <w:i w:val="false"/>
                <w:color w:val="000000"/>
                <w:sz w:val="20"/>
              </w:rPr>
              <w:t>
по производству</w:t>
            </w:r>
            <w:r>
              <w:br/>
            </w:r>
            <w:r>
              <w:rPr>
                <w:rFonts w:ascii="Times New Roman"/>
                <w:b w:val="false"/>
                <w:i w:val="false"/>
                <w:color w:val="000000"/>
                <w:sz w:val="20"/>
              </w:rPr>
              <w:t>
автокомпонентов в</w:t>
            </w:r>
            <w:r>
              <w:br/>
            </w:r>
            <w:r>
              <w:rPr>
                <w:rFonts w:ascii="Times New Roman"/>
                <w:b w:val="false"/>
                <w:i w:val="false"/>
                <w:color w:val="000000"/>
                <w:sz w:val="20"/>
              </w:rPr>
              <w:t>
городе</w:t>
            </w:r>
            <w:r>
              <w:br/>
            </w:r>
            <w:r>
              <w:rPr>
                <w:rFonts w:ascii="Times New Roman"/>
                <w:b w:val="false"/>
                <w:i w:val="false"/>
                <w:color w:val="000000"/>
                <w:sz w:val="20"/>
              </w:rPr>
              <w:t>
Усть-Каменогорск</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"Азия Авто"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электровозов</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"Ремлокомотив"</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самоходных</w:t>
            </w:r>
            <w:r>
              <w:br/>
            </w:r>
            <w:r>
              <w:rPr>
                <w:rFonts w:ascii="Times New Roman"/>
                <w:b w:val="false"/>
                <w:i w:val="false"/>
                <w:color w:val="000000"/>
                <w:sz w:val="20"/>
              </w:rPr>
              <w:t>
зерноуборочных</w:t>
            </w:r>
            <w:r>
              <w:br/>
            </w:r>
            <w:r>
              <w:rPr>
                <w:rFonts w:ascii="Times New Roman"/>
                <w:b w:val="false"/>
                <w:i w:val="false"/>
                <w:color w:val="000000"/>
                <w:sz w:val="20"/>
              </w:rPr>
              <w:t>
комбайнов Essil</w:t>
            </w:r>
            <w:r>
              <w:br/>
            </w:r>
            <w:r>
              <w:rPr>
                <w:rFonts w:ascii="Times New Roman"/>
                <w:b w:val="false"/>
                <w:i w:val="false"/>
                <w:color w:val="000000"/>
                <w:sz w:val="20"/>
              </w:rPr>
              <w:t>
КЗС-740 и другой</w:t>
            </w:r>
            <w:r>
              <w:br/>
            </w:r>
            <w:r>
              <w:rPr>
                <w:rFonts w:ascii="Times New Roman"/>
                <w:b w:val="false"/>
                <w:i w:val="false"/>
                <w:color w:val="000000"/>
                <w:sz w:val="20"/>
              </w:rPr>
              <w:t>
сельскохозяй-</w:t>
            </w:r>
            <w:r>
              <w:br/>
            </w:r>
            <w:r>
              <w:rPr>
                <w:rFonts w:ascii="Times New Roman"/>
                <w:b w:val="false"/>
                <w:i w:val="false"/>
                <w:color w:val="000000"/>
                <w:sz w:val="20"/>
              </w:rPr>
              <w:t>
ственной техники</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"Агромаш-</w:t>
            </w:r>
            <w:r>
              <w:br/>
            </w:r>
            <w:r>
              <w:rPr>
                <w:rFonts w:ascii="Times New Roman"/>
                <w:b w:val="false"/>
                <w:i w:val="false"/>
                <w:color w:val="000000"/>
                <w:sz w:val="20"/>
              </w:rPr>
              <w:t>
Холдинг"</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2003-2011</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мощностей</w:t>
            </w:r>
            <w:r>
              <w:br/>
            </w:r>
            <w:r>
              <w:rPr>
                <w:rFonts w:ascii="Times New Roman"/>
                <w:b w:val="false"/>
                <w:i w:val="false"/>
                <w:color w:val="000000"/>
                <w:sz w:val="20"/>
              </w:rPr>
              <w:t>
по производству</w:t>
            </w:r>
            <w:r>
              <w:br/>
            </w:r>
            <w:r>
              <w:rPr>
                <w:rFonts w:ascii="Times New Roman"/>
                <w:b w:val="false"/>
                <w:i w:val="false"/>
                <w:color w:val="000000"/>
                <w:sz w:val="20"/>
              </w:rPr>
              <w:t>
грузовых вагонов в</w:t>
            </w:r>
            <w:r>
              <w:br/>
            </w:r>
            <w:r>
              <w:rPr>
                <w:rFonts w:ascii="Times New Roman"/>
                <w:b w:val="false"/>
                <w:i w:val="false"/>
                <w:color w:val="000000"/>
                <w:sz w:val="20"/>
              </w:rPr>
              <w:t>
Республике</w:t>
            </w:r>
            <w:r>
              <w:br/>
            </w:r>
            <w:r>
              <w:rPr>
                <w:rFonts w:ascii="Times New Roman"/>
                <w:b w:val="false"/>
                <w:i w:val="false"/>
                <w:color w:val="000000"/>
                <w:sz w:val="20"/>
              </w:rPr>
              <w:t>
Казахстан на базе</w:t>
            </w:r>
            <w:r>
              <w:br/>
            </w:r>
            <w:r>
              <w:rPr>
                <w:rFonts w:ascii="Times New Roman"/>
                <w:b w:val="false"/>
                <w:i w:val="false"/>
                <w:color w:val="000000"/>
                <w:sz w:val="20"/>
              </w:rPr>
              <w:t>
товарищества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ответственностью</w:t>
            </w:r>
            <w:r>
              <w:br/>
            </w:r>
            <w:r>
              <w:rPr>
                <w:rFonts w:ascii="Times New Roman"/>
                <w:b w:val="false"/>
                <w:i w:val="false"/>
                <w:color w:val="000000"/>
                <w:sz w:val="20"/>
              </w:rPr>
              <w:t>
"Таман"</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"Камкор</w:t>
            </w:r>
            <w:r>
              <w:br/>
            </w:r>
            <w:r>
              <w:rPr>
                <w:rFonts w:ascii="Times New Roman"/>
                <w:b w:val="false"/>
                <w:i w:val="false"/>
                <w:color w:val="000000"/>
                <w:sz w:val="20"/>
              </w:rPr>
              <w:t>
Менеджмент"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стрелочных</w:t>
            </w:r>
            <w:r>
              <w:br/>
            </w:r>
            <w:r>
              <w:rPr>
                <w:rFonts w:ascii="Times New Roman"/>
                <w:b w:val="false"/>
                <w:i w:val="false"/>
                <w:color w:val="000000"/>
                <w:sz w:val="20"/>
              </w:rPr>
              <w:t>
переводов и</w:t>
            </w:r>
            <w:r>
              <w:br/>
            </w:r>
            <w:r>
              <w:rPr>
                <w:rFonts w:ascii="Times New Roman"/>
                <w:b w:val="false"/>
                <w:i w:val="false"/>
                <w:color w:val="000000"/>
                <w:sz w:val="20"/>
              </w:rPr>
              <w:t>
обработки ж/д</w:t>
            </w:r>
            <w:r>
              <w:br/>
            </w:r>
            <w:r>
              <w:rPr>
                <w:rFonts w:ascii="Times New Roman"/>
                <w:b w:val="false"/>
                <w:i w:val="false"/>
                <w:color w:val="000000"/>
                <w:sz w:val="20"/>
              </w:rPr>
              <w:t>
колес в городе</w:t>
            </w:r>
            <w:r>
              <w:br/>
            </w:r>
            <w:r>
              <w:rPr>
                <w:rFonts w:ascii="Times New Roman"/>
                <w:b w:val="false"/>
                <w:i w:val="false"/>
                <w:color w:val="000000"/>
                <w:sz w:val="20"/>
              </w:rPr>
              <w:t>
Экибастуз</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"Проммаш-</w:t>
            </w:r>
            <w:r>
              <w:br/>
            </w:r>
            <w:r>
              <w:rPr>
                <w:rFonts w:ascii="Times New Roman"/>
                <w:b w:val="false"/>
                <w:i w:val="false"/>
                <w:color w:val="000000"/>
                <w:sz w:val="20"/>
              </w:rPr>
              <w:t>
комплект"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228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запасных частей и</w:t>
            </w:r>
            <w:r>
              <w:br/>
            </w:r>
            <w:r>
              <w:rPr>
                <w:rFonts w:ascii="Times New Roman"/>
                <w:b w:val="false"/>
                <w:i w:val="false"/>
                <w:color w:val="000000"/>
                <w:sz w:val="20"/>
              </w:rPr>
              <w:t>
сборка техники</w:t>
            </w:r>
            <w:r>
              <w:br/>
            </w:r>
            <w:r>
              <w:rPr>
                <w:rFonts w:ascii="Times New Roman"/>
                <w:b w:val="false"/>
                <w:i w:val="false"/>
                <w:color w:val="000000"/>
                <w:sz w:val="20"/>
              </w:rPr>
              <w:t>
"КазБелАЗ" на</w:t>
            </w:r>
            <w:r>
              <w:br/>
            </w:r>
            <w:r>
              <w:rPr>
                <w:rFonts w:ascii="Times New Roman"/>
                <w:b w:val="false"/>
                <w:i w:val="false"/>
                <w:color w:val="000000"/>
                <w:sz w:val="20"/>
              </w:rPr>
              <w:t>
Карагандинском</w:t>
            </w:r>
            <w:r>
              <w:br/>
            </w:r>
            <w:r>
              <w:rPr>
                <w:rFonts w:ascii="Times New Roman"/>
                <w:b w:val="false"/>
                <w:i w:val="false"/>
                <w:color w:val="000000"/>
                <w:sz w:val="20"/>
              </w:rPr>
              <w:t>
литейно-машиност-</w:t>
            </w:r>
            <w:r>
              <w:br/>
            </w:r>
            <w:r>
              <w:rPr>
                <w:rFonts w:ascii="Times New Roman"/>
                <w:b w:val="false"/>
                <w:i w:val="false"/>
                <w:color w:val="000000"/>
                <w:sz w:val="20"/>
              </w:rPr>
              <w:t>
роительном</w:t>
            </w:r>
            <w:r>
              <w:br/>
            </w:r>
            <w:r>
              <w:rPr>
                <w:rFonts w:ascii="Times New Roman"/>
                <w:b w:val="false"/>
                <w:i w:val="false"/>
                <w:color w:val="000000"/>
                <w:sz w:val="20"/>
              </w:rPr>
              <w:t>
заводе-филиале</w:t>
            </w:r>
            <w:r>
              <w:br/>
            </w:r>
            <w:r>
              <w:rPr>
                <w:rFonts w:ascii="Times New Roman"/>
                <w:b w:val="false"/>
                <w:i w:val="false"/>
                <w:color w:val="000000"/>
                <w:sz w:val="20"/>
              </w:rPr>
              <w:t>
товарищества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ответственностью</w:t>
            </w:r>
            <w:r>
              <w:br/>
            </w:r>
            <w:r>
              <w:rPr>
                <w:rFonts w:ascii="Times New Roman"/>
                <w:b w:val="false"/>
                <w:i w:val="false"/>
                <w:color w:val="000000"/>
                <w:sz w:val="20"/>
              </w:rPr>
              <w:t>
"Корпорация</w:t>
            </w:r>
            <w:r>
              <w:br/>
            </w:r>
            <w:r>
              <w:rPr>
                <w:rFonts w:ascii="Times New Roman"/>
                <w:b w:val="false"/>
                <w:i w:val="false"/>
                <w:color w:val="000000"/>
                <w:sz w:val="20"/>
              </w:rPr>
              <w:t>
Казахмыс"</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w:t>
            </w:r>
            <w:r>
              <w:br/>
            </w:r>
            <w:r>
              <w:rPr>
                <w:rFonts w:ascii="Times New Roman"/>
                <w:b w:val="false"/>
                <w:i w:val="false"/>
                <w:color w:val="000000"/>
                <w:sz w:val="20"/>
              </w:rPr>
              <w:t>
"КазБелАЗ"</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228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производства</w:t>
            </w:r>
            <w:r>
              <w:br/>
            </w:r>
            <w:r>
              <w:rPr>
                <w:rFonts w:ascii="Times New Roman"/>
                <w:b w:val="false"/>
                <w:i w:val="false"/>
                <w:color w:val="000000"/>
                <w:sz w:val="20"/>
              </w:rPr>
              <w:t>
средств радиосвязи</w:t>
            </w:r>
            <w:r>
              <w:br/>
            </w:r>
            <w:r>
              <w:rPr>
                <w:rFonts w:ascii="Times New Roman"/>
                <w:b w:val="false"/>
                <w:i w:val="false"/>
                <w:color w:val="000000"/>
                <w:sz w:val="20"/>
              </w:rPr>
              <w:t>
тактического звена</w:t>
            </w:r>
            <w:r>
              <w:br/>
            </w:r>
            <w:r>
              <w:rPr>
                <w:rFonts w:ascii="Times New Roman"/>
                <w:b w:val="false"/>
                <w:i w:val="false"/>
                <w:color w:val="000000"/>
                <w:sz w:val="20"/>
              </w:rPr>
              <w:t>
(УКВ и КВ</w:t>
            </w:r>
            <w:r>
              <w:br/>
            </w:r>
            <w:r>
              <w:rPr>
                <w:rFonts w:ascii="Times New Roman"/>
                <w:b w:val="false"/>
                <w:i w:val="false"/>
                <w:color w:val="000000"/>
                <w:sz w:val="20"/>
              </w:rPr>
              <w:t>
диапазонов)</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«Талес</w:t>
            </w:r>
            <w:r>
              <w:br/>
            </w:r>
            <w:r>
              <w:rPr>
                <w:rFonts w:ascii="Times New Roman"/>
                <w:b w:val="false"/>
                <w:i w:val="false"/>
                <w:color w:val="000000"/>
                <w:sz w:val="20"/>
              </w:rPr>
              <w:t>
Казахстан</w:t>
            </w:r>
            <w:r>
              <w:br/>
            </w:r>
            <w:r>
              <w:rPr>
                <w:rFonts w:ascii="Times New Roman"/>
                <w:b w:val="false"/>
                <w:i w:val="false"/>
                <w:color w:val="000000"/>
                <w:sz w:val="20"/>
              </w:rPr>
              <w:t>
Инжиниринг»</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228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бетонных,</w:t>
            </w:r>
            <w:r>
              <w:br/>
            </w:r>
            <w:r>
              <w:rPr>
                <w:rFonts w:ascii="Times New Roman"/>
                <w:b w:val="false"/>
                <w:i w:val="false"/>
                <w:color w:val="000000"/>
                <w:sz w:val="20"/>
              </w:rPr>
              <w:t>
железобетонных</w:t>
            </w:r>
            <w:r>
              <w:br/>
            </w:r>
            <w:r>
              <w:rPr>
                <w:rFonts w:ascii="Times New Roman"/>
                <w:b w:val="false"/>
                <w:i w:val="false"/>
                <w:color w:val="000000"/>
                <w:sz w:val="20"/>
              </w:rPr>
              <w:t>
изделий и</w:t>
            </w:r>
            <w:r>
              <w:br/>
            </w:r>
            <w:r>
              <w:rPr>
                <w:rFonts w:ascii="Times New Roman"/>
                <w:b w:val="false"/>
                <w:i w:val="false"/>
                <w:color w:val="000000"/>
                <w:sz w:val="20"/>
              </w:rPr>
              <w:t>
конструкций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АБК «Максат»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перспективной</w:t>
            </w:r>
            <w:r>
              <w:br/>
            </w:r>
            <w:r>
              <w:rPr>
                <w:rFonts w:ascii="Times New Roman"/>
                <w:b w:val="false"/>
                <w:i w:val="false"/>
                <w:color w:val="000000"/>
                <w:sz w:val="20"/>
              </w:rPr>
              <w:t>
специализированной</w:t>
            </w:r>
            <w:r>
              <w:br/>
            </w:r>
            <w:r>
              <w:rPr>
                <w:rFonts w:ascii="Times New Roman"/>
                <w:b w:val="false"/>
                <w:i w:val="false"/>
                <w:color w:val="000000"/>
                <w:sz w:val="20"/>
              </w:rPr>
              <w:t>
платформы</w:t>
            </w:r>
            <w:r>
              <w:br/>
            </w:r>
            <w:r>
              <w:rPr>
                <w:rFonts w:ascii="Times New Roman"/>
                <w:b w:val="false"/>
                <w:i w:val="false"/>
                <w:color w:val="000000"/>
                <w:sz w:val="20"/>
              </w:rPr>
              <w:t>
(контейнеровоз) и</w:t>
            </w:r>
            <w:r>
              <w:br/>
            </w:r>
            <w:r>
              <w:rPr>
                <w:rFonts w:ascii="Times New Roman"/>
                <w:b w:val="false"/>
                <w:i w:val="false"/>
                <w:color w:val="000000"/>
                <w:sz w:val="20"/>
              </w:rPr>
              <w:t>
внедрение ее в</w:t>
            </w:r>
            <w:r>
              <w:br/>
            </w:r>
            <w:r>
              <w:rPr>
                <w:rFonts w:ascii="Times New Roman"/>
                <w:b w:val="false"/>
                <w:i w:val="false"/>
                <w:color w:val="000000"/>
                <w:sz w:val="20"/>
              </w:rPr>
              <w:t>
производство</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"ЗИКСТО"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принципиально</w:t>
            </w:r>
            <w:r>
              <w:br/>
            </w:r>
            <w:r>
              <w:rPr>
                <w:rFonts w:ascii="Times New Roman"/>
                <w:b w:val="false"/>
                <w:i w:val="false"/>
                <w:color w:val="000000"/>
                <w:sz w:val="20"/>
              </w:rPr>
              <w:t>
новой модели</w:t>
            </w:r>
            <w:r>
              <w:br/>
            </w:r>
            <w:r>
              <w:rPr>
                <w:rFonts w:ascii="Times New Roman"/>
                <w:b w:val="false"/>
                <w:i w:val="false"/>
                <w:color w:val="000000"/>
                <w:sz w:val="20"/>
              </w:rPr>
              <w:t>
бункерного</w:t>
            </w:r>
            <w:r>
              <w:br/>
            </w:r>
            <w:r>
              <w:rPr>
                <w:rFonts w:ascii="Times New Roman"/>
                <w:b w:val="false"/>
                <w:i w:val="false"/>
                <w:color w:val="000000"/>
                <w:sz w:val="20"/>
              </w:rPr>
              <w:t>
вагона-хоппера для</w:t>
            </w:r>
            <w:r>
              <w:br/>
            </w:r>
            <w:r>
              <w:rPr>
                <w:rFonts w:ascii="Times New Roman"/>
                <w:b w:val="false"/>
                <w:i w:val="false"/>
                <w:color w:val="000000"/>
                <w:sz w:val="20"/>
              </w:rPr>
              <w:t>
перевозки зерна</w:t>
            </w:r>
            <w:r>
              <w:br/>
            </w:r>
            <w:r>
              <w:rPr>
                <w:rFonts w:ascii="Times New Roman"/>
                <w:b w:val="false"/>
                <w:i w:val="false"/>
                <w:color w:val="000000"/>
                <w:sz w:val="20"/>
              </w:rPr>
              <w:t>
(зерновоз) и</w:t>
            </w:r>
            <w:r>
              <w:br/>
            </w:r>
            <w:r>
              <w:rPr>
                <w:rFonts w:ascii="Times New Roman"/>
                <w:b w:val="false"/>
                <w:i w:val="false"/>
                <w:color w:val="000000"/>
                <w:sz w:val="20"/>
              </w:rPr>
              <w:t>
внедрение ее в</w:t>
            </w:r>
            <w:r>
              <w:br/>
            </w:r>
            <w:r>
              <w:rPr>
                <w:rFonts w:ascii="Times New Roman"/>
                <w:b w:val="false"/>
                <w:i w:val="false"/>
                <w:color w:val="000000"/>
                <w:sz w:val="20"/>
              </w:rPr>
              <w:t>
производство</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"ЗИКСТО"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 ремонту</w:t>
            </w:r>
            <w:r>
              <w:br/>
            </w:r>
            <w:r>
              <w:rPr>
                <w:rFonts w:ascii="Times New Roman"/>
                <w:b w:val="false"/>
                <w:i w:val="false"/>
                <w:color w:val="000000"/>
                <w:sz w:val="20"/>
              </w:rPr>
              <w:t>
и сервисному</w:t>
            </w:r>
            <w:r>
              <w:br/>
            </w:r>
            <w:r>
              <w:rPr>
                <w:rFonts w:ascii="Times New Roman"/>
                <w:b w:val="false"/>
                <w:i w:val="false"/>
                <w:color w:val="000000"/>
                <w:sz w:val="20"/>
              </w:rPr>
              <w:t>
обслуживанию</w:t>
            </w:r>
            <w:r>
              <w:br/>
            </w:r>
            <w:r>
              <w:rPr>
                <w:rFonts w:ascii="Times New Roman"/>
                <w:b w:val="false"/>
                <w:i w:val="false"/>
                <w:color w:val="000000"/>
                <w:sz w:val="20"/>
              </w:rPr>
              <w:t>
газотурбинных</w:t>
            </w:r>
            <w:r>
              <w:br/>
            </w:r>
            <w:r>
              <w:rPr>
                <w:rFonts w:ascii="Times New Roman"/>
                <w:b w:val="false"/>
                <w:i w:val="false"/>
                <w:color w:val="000000"/>
                <w:sz w:val="20"/>
              </w:rPr>
              <w:t>
установок и</w:t>
            </w:r>
            <w:r>
              <w:br/>
            </w:r>
            <w:r>
              <w:rPr>
                <w:rFonts w:ascii="Times New Roman"/>
                <w:b w:val="false"/>
                <w:i w:val="false"/>
                <w:color w:val="000000"/>
                <w:sz w:val="20"/>
              </w:rPr>
              <w:t>
оборудования</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"КазТурбо-</w:t>
            </w:r>
            <w:r>
              <w:br/>
            </w:r>
            <w:r>
              <w:rPr>
                <w:rFonts w:ascii="Times New Roman"/>
                <w:b w:val="false"/>
                <w:i w:val="false"/>
                <w:color w:val="000000"/>
                <w:sz w:val="20"/>
              </w:rPr>
              <w:t>
Ремонт"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индустриальных</w:t>
            </w:r>
            <w:r>
              <w:br/>
            </w:r>
            <w:r>
              <w:rPr>
                <w:rFonts w:ascii="Times New Roman"/>
                <w:b w:val="false"/>
                <w:i w:val="false"/>
                <w:color w:val="000000"/>
                <w:sz w:val="20"/>
              </w:rPr>
              <w:t>
(стационарных,</w:t>
            </w:r>
            <w:r>
              <w:br/>
            </w:r>
            <w:r>
              <w:rPr>
                <w:rFonts w:ascii="Times New Roman"/>
                <w:b w:val="false"/>
                <w:i w:val="false"/>
                <w:color w:val="000000"/>
                <w:sz w:val="20"/>
              </w:rPr>
              <w:t>
тяговых) свинцово-</w:t>
            </w:r>
            <w:r>
              <w:br/>
            </w:r>
            <w:r>
              <w:rPr>
                <w:rFonts w:ascii="Times New Roman"/>
                <w:b w:val="false"/>
                <w:i w:val="false"/>
                <w:color w:val="000000"/>
                <w:sz w:val="20"/>
              </w:rPr>
              <w:t>
кислотных</w:t>
            </w:r>
            <w:r>
              <w:br/>
            </w:r>
            <w:r>
              <w:rPr>
                <w:rFonts w:ascii="Times New Roman"/>
                <w:b w:val="false"/>
                <w:i w:val="false"/>
                <w:color w:val="000000"/>
                <w:sz w:val="20"/>
              </w:rPr>
              <w:t>
аккумуляторных</w:t>
            </w:r>
            <w:r>
              <w:br/>
            </w:r>
            <w:r>
              <w:rPr>
                <w:rFonts w:ascii="Times New Roman"/>
                <w:b w:val="false"/>
                <w:i w:val="false"/>
                <w:color w:val="000000"/>
                <w:sz w:val="20"/>
              </w:rPr>
              <w:t>
батарей, ранее не</w:t>
            </w:r>
            <w:r>
              <w:br/>
            </w:r>
            <w:r>
              <w:rPr>
                <w:rFonts w:ascii="Times New Roman"/>
                <w:b w:val="false"/>
                <w:i w:val="false"/>
                <w:color w:val="000000"/>
                <w:sz w:val="20"/>
              </w:rPr>
              <w:t>
выпускавшихся в</w:t>
            </w:r>
            <w:r>
              <w:br/>
            </w:r>
            <w:r>
              <w:rPr>
                <w:rFonts w:ascii="Times New Roman"/>
                <w:b w:val="false"/>
                <w:i w:val="false"/>
                <w:color w:val="000000"/>
                <w:sz w:val="20"/>
              </w:rPr>
              <w:t>
Казахстане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"Кайнар-АКБ"</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172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изготовление</w:t>
            </w:r>
            <w:r>
              <w:br/>
            </w:r>
            <w:r>
              <w:rPr>
                <w:rFonts w:ascii="Times New Roman"/>
                <w:b w:val="false"/>
                <w:i w:val="false"/>
                <w:color w:val="000000"/>
                <w:sz w:val="20"/>
              </w:rPr>
              <w:t>
газоперекачивающих</w:t>
            </w:r>
            <w:r>
              <w:br/>
            </w:r>
            <w:r>
              <w:rPr>
                <w:rFonts w:ascii="Times New Roman"/>
                <w:b w:val="false"/>
                <w:i w:val="false"/>
                <w:color w:val="000000"/>
                <w:sz w:val="20"/>
              </w:rPr>
              <w:t>
агрегатов и</w:t>
            </w:r>
            <w:r>
              <w:br/>
            </w:r>
            <w:r>
              <w:rPr>
                <w:rFonts w:ascii="Times New Roman"/>
                <w:b w:val="false"/>
                <w:i w:val="false"/>
                <w:color w:val="000000"/>
                <w:sz w:val="20"/>
              </w:rPr>
              <w:t>
газотурбинных</w:t>
            </w:r>
            <w:r>
              <w:br/>
            </w:r>
            <w:r>
              <w:rPr>
                <w:rFonts w:ascii="Times New Roman"/>
                <w:b w:val="false"/>
                <w:i w:val="false"/>
                <w:color w:val="000000"/>
                <w:sz w:val="20"/>
              </w:rPr>
              <w:t>
электростанций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"Западно-</w:t>
            </w:r>
            <w:r>
              <w:br/>
            </w:r>
            <w:r>
              <w:rPr>
                <w:rFonts w:ascii="Times New Roman"/>
                <w:b w:val="false"/>
                <w:i w:val="false"/>
                <w:color w:val="000000"/>
                <w:sz w:val="20"/>
              </w:rPr>
              <w:t>
Казахстанская</w:t>
            </w:r>
            <w:r>
              <w:br/>
            </w:r>
            <w:r>
              <w:rPr>
                <w:rFonts w:ascii="Times New Roman"/>
                <w:b w:val="false"/>
                <w:i w:val="false"/>
                <w:color w:val="000000"/>
                <w:sz w:val="20"/>
              </w:rPr>
              <w:t>
машинострои-</w:t>
            </w:r>
            <w:r>
              <w:br/>
            </w:r>
            <w:r>
              <w:rPr>
                <w:rFonts w:ascii="Times New Roman"/>
                <w:b w:val="false"/>
                <w:i w:val="false"/>
                <w:color w:val="000000"/>
                <w:sz w:val="20"/>
              </w:rPr>
              <w:t>
тельная</w:t>
            </w:r>
            <w:r>
              <w:br/>
            </w:r>
            <w:r>
              <w:rPr>
                <w:rFonts w:ascii="Times New Roman"/>
                <w:b w:val="false"/>
                <w:i w:val="false"/>
                <w:color w:val="000000"/>
                <w:sz w:val="20"/>
              </w:rPr>
              <w:t>
компания"</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торгово-сервисных</w:t>
            </w:r>
            <w:r>
              <w:br/>
            </w:r>
            <w:r>
              <w:rPr>
                <w:rFonts w:ascii="Times New Roman"/>
                <w:b w:val="false"/>
                <w:i w:val="false"/>
                <w:color w:val="000000"/>
                <w:sz w:val="20"/>
              </w:rPr>
              <w:t>
центров по</w:t>
            </w:r>
            <w:r>
              <w:br/>
            </w:r>
            <w:r>
              <w:rPr>
                <w:rFonts w:ascii="Times New Roman"/>
                <w:b w:val="false"/>
                <w:i w:val="false"/>
                <w:color w:val="000000"/>
                <w:sz w:val="20"/>
              </w:rPr>
              <w:t>
реализации и</w:t>
            </w:r>
            <w:r>
              <w:br/>
            </w:r>
            <w:r>
              <w:rPr>
                <w:rFonts w:ascii="Times New Roman"/>
                <w:b w:val="false"/>
                <w:i w:val="false"/>
                <w:color w:val="000000"/>
                <w:sz w:val="20"/>
              </w:rPr>
              <w:t>
обслуживанию</w:t>
            </w:r>
            <w:r>
              <w:br/>
            </w:r>
            <w:r>
              <w:rPr>
                <w:rFonts w:ascii="Times New Roman"/>
                <w:b w:val="false"/>
                <w:i w:val="false"/>
                <w:color w:val="000000"/>
                <w:sz w:val="20"/>
              </w:rPr>
              <w:t>
сельскохозяйствен-</w:t>
            </w:r>
            <w:r>
              <w:br/>
            </w:r>
            <w:r>
              <w:rPr>
                <w:rFonts w:ascii="Times New Roman"/>
                <w:b w:val="false"/>
                <w:i w:val="false"/>
                <w:color w:val="000000"/>
                <w:sz w:val="20"/>
              </w:rPr>
              <w:t>
ной техники</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"Агромаш-</w:t>
            </w:r>
            <w:r>
              <w:br/>
            </w:r>
            <w:r>
              <w:rPr>
                <w:rFonts w:ascii="Times New Roman"/>
                <w:b w:val="false"/>
                <w:i w:val="false"/>
                <w:color w:val="000000"/>
                <w:sz w:val="20"/>
              </w:rPr>
              <w:t>
Холдинг"</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цеха по</w:t>
            </w:r>
            <w:r>
              <w:br/>
            </w:r>
            <w:r>
              <w:rPr>
                <w:rFonts w:ascii="Times New Roman"/>
                <w:b w:val="false"/>
                <w:i w:val="false"/>
                <w:color w:val="000000"/>
                <w:sz w:val="20"/>
              </w:rPr>
              <w:t>
производству</w:t>
            </w:r>
            <w:r>
              <w:br/>
            </w:r>
            <w:r>
              <w:rPr>
                <w:rFonts w:ascii="Times New Roman"/>
                <w:b w:val="false"/>
                <w:i w:val="false"/>
                <w:color w:val="000000"/>
                <w:sz w:val="20"/>
              </w:rPr>
              <w:t>
силовых и</w:t>
            </w:r>
            <w:r>
              <w:br/>
            </w:r>
            <w:r>
              <w:rPr>
                <w:rFonts w:ascii="Times New Roman"/>
                <w:b w:val="false"/>
                <w:i w:val="false"/>
                <w:color w:val="000000"/>
                <w:sz w:val="20"/>
              </w:rPr>
              <w:t>
контрольных</w:t>
            </w:r>
            <w:r>
              <w:br/>
            </w:r>
            <w:r>
              <w:rPr>
                <w:rFonts w:ascii="Times New Roman"/>
                <w:b w:val="false"/>
                <w:i w:val="false"/>
                <w:color w:val="000000"/>
                <w:sz w:val="20"/>
              </w:rPr>
              <w:t>
кабелей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"EAST</w:t>
            </w:r>
            <w:r>
              <w:br/>
            </w:r>
            <w:r>
              <w:rPr>
                <w:rFonts w:ascii="Times New Roman"/>
                <w:b w:val="false"/>
                <w:i w:val="false"/>
                <w:color w:val="000000"/>
                <w:sz w:val="20"/>
              </w:rPr>
              <w:t>
INDUSTRI</w:t>
            </w:r>
            <w:r>
              <w:br/>
            </w:r>
            <w:r>
              <w:rPr>
                <w:rFonts w:ascii="Times New Roman"/>
                <w:b w:val="false"/>
                <w:i w:val="false"/>
                <w:color w:val="000000"/>
                <w:sz w:val="20"/>
              </w:rPr>
              <w:t>
COMPANI Ltd."</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производственных</w:t>
            </w:r>
            <w:r>
              <w:br/>
            </w:r>
            <w:r>
              <w:rPr>
                <w:rFonts w:ascii="Times New Roman"/>
                <w:b w:val="false"/>
                <w:i w:val="false"/>
                <w:color w:val="000000"/>
                <w:sz w:val="20"/>
              </w:rPr>
              <w:t>
мощностей,</w:t>
            </w:r>
            <w:r>
              <w:br/>
            </w:r>
            <w:r>
              <w:rPr>
                <w:rFonts w:ascii="Times New Roman"/>
                <w:b w:val="false"/>
                <w:i w:val="false"/>
                <w:color w:val="000000"/>
                <w:sz w:val="20"/>
              </w:rPr>
              <w:t>
расширение</w:t>
            </w:r>
            <w:r>
              <w:br/>
            </w:r>
            <w:r>
              <w:rPr>
                <w:rFonts w:ascii="Times New Roman"/>
                <w:b w:val="false"/>
                <w:i w:val="false"/>
                <w:color w:val="000000"/>
                <w:sz w:val="20"/>
              </w:rPr>
              <w:t>
номенклатуры</w:t>
            </w:r>
            <w:r>
              <w:br/>
            </w:r>
            <w:r>
              <w:rPr>
                <w:rFonts w:ascii="Times New Roman"/>
                <w:b w:val="false"/>
                <w:i w:val="false"/>
                <w:color w:val="000000"/>
                <w:sz w:val="20"/>
              </w:rPr>
              <w:t>
производимой</w:t>
            </w:r>
            <w:r>
              <w:br/>
            </w:r>
            <w:r>
              <w:rPr>
                <w:rFonts w:ascii="Times New Roman"/>
                <w:b w:val="false"/>
                <w:i w:val="false"/>
                <w:color w:val="000000"/>
                <w:sz w:val="20"/>
              </w:rPr>
              <w:t>
продукции</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"Усть-</w:t>
            </w:r>
            <w:r>
              <w:br/>
            </w:r>
            <w:r>
              <w:rPr>
                <w:rFonts w:ascii="Times New Roman"/>
                <w:b w:val="false"/>
                <w:i w:val="false"/>
                <w:color w:val="000000"/>
                <w:sz w:val="20"/>
              </w:rPr>
              <w:t>
Каменогорский</w:t>
            </w:r>
            <w:r>
              <w:br/>
            </w:r>
            <w:r>
              <w:rPr>
                <w:rFonts w:ascii="Times New Roman"/>
                <w:b w:val="false"/>
                <w:i w:val="false"/>
                <w:color w:val="000000"/>
                <w:sz w:val="20"/>
              </w:rPr>
              <w:t>
арматурный</w:t>
            </w:r>
            <w:r>
              <w:br/>
            </w:r>
            <w:r>
              <w:rPr>
                <w:rFonts w:ascii="Times New Roman"/>
                <w:b w:val="false"/>
                <w:i w:val="false"/>
                <w:color w:val="000000"/>
                <w:sz w:val="20"/>
              </w:rPr>
              <w:t>
завод"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чугунно-литейного</w:t>
            </w:r>
            <w:r>
              <w:br/>
            </w:r>
            <w:r>
              <w:rPr>
                <w:rFonts w:ascii="Times New Roman"/>
                <w:b w:val="false"/>
                <w:i w:val="false"/>
                <w:color w:val="000000"/>
                <w:sz w:val="20"/>
              </w:rPr>
              <w:t>
цеха № 10 под</w:t>
            </w:r>
            <w:r>
              <w:br/>
            </w:r>
            <w:r>
              <w:rPr>
                <w:rFonts w:ascii="Times New Roman"/>
                <w:b w:val="false"/>
                <w:i w:val="false"/>
                <w:color w:val="000000"/>
                <w:sz w:val="20"/>
              </w:rPr>
              <w:t>
производство</w:t>
            </w:r>
            <w:r>
              <w:br/>
            </w:r>
            <w:r>
              <w:rPr>
                <w:rFonts w:ascii="Times New Roman"/>
                <w:b w:val="false"/>
                <w:i w:val="false"/>
                <w:color w:val="000000"/>
                <w:sz w:val="20"/>
              </w:rPr>
              <w:t>
стального</w:t>
            </w:r>
            <w:r>
              <w:br/>
            </w:r>
            <w:r>
              <w:rPr>
                <w:rFonts w:ascii="Times New Roman"/>
                <w:b w:val="false"/>
                <w:i w:val="false"/>
                <w:color w:val="000000"/>
                <w:sz w:val="20"/>
              </w:rPr>
              <w:t>
вагонного литья</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"Востокмаш-</w:t>
            </w:r>
            <w:r>
              <w:br/>
            </w:r>
            <w:r>
              <w:rPr>
                <w:rFonts w:ascii="Times New Roman"/>
                <w:b w:val="false"/>
                <w:i w:val="false"/>
                <w:color w:val="000000"/>
                <w:sz w:val="20"/>
              </w:rPr>
              <w:t>
завод"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ремонту</w:t>
            </w:r>
            <w:r>
              <w:br/>
            </w:r>
            <w:r>
              <w:rPr>
                <w:rFonts w:ascii="Times New Roman"/>
                <w:b w:val="false"/>
                <w:i w:val="false"/>
                <w:color w:val="000000"/>
                <w:sz w:val="20"/>
              </w:rPr>
              <w:t>
малых судов в пос.</w:t>
            </w:r>
            <w:r>
              <w:br/>
            </w:r>
            <w:r>
              <w:rPr>
                <w:rFonts w:ascii="Times New Roman"/>
                <w:b w:val="false"/>
                <w:i w:val="false"/>
                <w:color w:val="000000"/>
                <w:sz w:val="20"/>
              </w:rPr>
              <w:t>
Баутино</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"Судоремонтный</w:t>
            </w:r>
            <w:r>
              <w:br/>
            </w:r>
            <w:r>
              <w:rPr>
                <w:rFonts w:ascii="Times New Roman"/>
                <w:b w:val="false"/>
                <w:i w:val="false"/>
                <w:color w:val="000000"/>
                <w:sz w:val="20"/>
              </w:rPr>
              <w:t>
завод</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крупного литья для</w:t>
            </w:r>
            <w:r>
              <w:br/>
            </w:r>
            <w:r>
              <w:rPr>
                <w:rFonts w:ascii="Times New Roman"/>
                <w:b w:val="false"/>
                <w:i w:val="false"/>
                <w:color w:val="000000"/>
                <w:sz w:val="20"/>
              </w:rPr>
              <w:t>
грузовых</w:t>
            </w:r>
            <w:r>
              <w:br/>
            </w:r>
            <w:r>
              <w:rPr>
                <w:rFonts w:ascii="Times New Roman"/>
                <w:b w:val="false"/>
                <w:i w:val="false"/>
                <w:color w:val="000000"/>
                <w:sz w:val="20"/>
              </w:rPr>
              <w:t>
железнодорожных</w:t>
            </w:r>
            <w:r>
              <w:br/>
            </w:r>
            <w:r>
              <w:rPr>
                <w:rFonts w:ascii="Times New Roman"/>
                <w:b w:val="false"/>
                <w:i w:val="false"/>
                <w:color w:val="000000"/>
                <w:sz w:val="20"/>
              </w:rPr>
              <w:t>
вагонов</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"Карагандинский</w:t>
            </w:r>
            <w:r>
              <w:br/>
            </w:r>
            <w:r>
              <w:rPr>
                <w:rFonts w:ascii="Times New Roman"/>
                <w:b w:val="false"/>
                <w:i w:val="false"/>
                <w:color w:val="000000"/>
                <w:sz w:val="20"/>
              </w:rPr>
              <w:t>
машиностроитель-</w:t>
            </w:r>
            <w:r>
              <w:br/>
            </w:r>
            <w:r>
              <w:rPr>
                <w:rFonts w:ascii="Times New Roman"/>
                <w:b w:val="false"/>
                <w:i w:val="false"/>
                <w:color w:val="000000"/>
                <w:sz w:val="20"/>
              </w:rPr>
              <w:t>
ный завод им.</w:t>
            </w:r>
            <w:r>
              <w:br/>
            </w:r>
            <w:r>
              <w:rPr>
                <w:rFonts w:ascii="Times New Roman"/>
                <w:b w:val="false"/>
                <w:i w:val="false"/>
                <w:color w:val="000000"/>
                <w:sz w:val="20"/>
              </w:rPr>
              <w:t>
Пархоменко"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r>
              <w:br/>
            </w:r>
            <w:r>
              <w:rPr>
                <w:rFonts w:ascii="Times New Roman"/>
                <w:b w:val="false"/>
                <w:i w:val="false"/>
                <w:color w:val="000000"/>
                <w:sz w:val="20"/>
              </w:rPr>
              <w:t>
перевооружение</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«Казцинкмаш»</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тепловых насосных</w:t>
            </w:r>
            <w:r>
              <w:br/>
            </w:r>
            <w:r>
              <w:rPr>
                <w:rFonts w:ascii="Times New Roman"/>
                <w:b w:val="false"/>
                <w:i w:val="false"/>
                <w:color w:val="000000"/>
                <w:sz w:val="20"/>
              </w:rPr>
              <w:t>
установок</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«НАК</w:t>
            </w:r>
            <w:r>
              <w:br/>
            </w:r>
            <w:r>
              <w:rPr>
                <w:rFonts w:ascii="Times New Roman"/>
                <w:b w:val="false"/>
                <w:i w:val="false"/>
                <w:color w:val="000000"/>
                <w:sz w:val="20"/>
              </w:rPr>
              <w:t>
«Казатомпром»</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Сборочное</w:t>
            </w:r>
            <w:r>
              <w:br/>
            </w:r>
            <w:r>
              <w:rPr>
                <w:rFonts w:ascii="Times New Roman"/>
                <w:b w:val="false"/>
                <w:i w:val="false"/>
                <w:color w:val="000000"/>
                <w:sz w:val="20"/>
              </w:rPr>
              <w:t>
производство</w:t>
            </w:r>
            <w:r>
              <w:br/>
            </w:r>
            <w:r>
              <w:rPr>
                <w:rFonts w:ascii="Times New Roman"/>
                <w:b w:val="false"/>
                <w:i w:val="false"/>
                <w:color w:val="000000"/>
                <w:sz w:val="20"/>
              </w:rPr>
              <w:t>
трактора</w:t>
            </w:r>
            <w:r>
              <w:br/>
            </w:r>
            <w:r>
              <w:rPr>
                <w:rFonts w:ascii="Times New Roman"/>
                <w:b w:val="false"/>
                <w:i w:val="false"/>
                <w:color w:val="000000"/>
                <w:sz w:val="20"/>
              </w:rPr>
              <w:t>
«Беларус-3022ДЦ.1»</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«СемАЗ»</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услуг</w:t>
            </w:r>
            <w:r>
              <w:br/>
            </w:r>
            <w:r>
              <w:rPr>
                <w:rFonts w:ascii="Times New Roman"/>
                <w:b w:val="false"/>
                <w:i w:val="false"/>
                <w:color w:val="000000"/>
                <w:sz w:val="20"/>
              </w:rPr>
              <w:t>
по горячему</w:t>
            </w:r>
            <w:r>
              <w:br/>
            </w:r>
            <w:r>
              <w:rPr>
                <w:rFonts w:ascii="Times New Roman"/>
                <w:b w:val="false"/>
                <w:i w:val="false"/>
                <w:color w:val="000000"/>
                <w:sz w:val="20"/>
              </w:rPr>
              <w:t>
цинкованию</w:t>
            </w:r>
            <w:r>
              <w:br/>
            </w:r>
            <w:r>
              <w:rPr>
                <w:rFonts w:ascii="Times New Roman"/>
                <w:b w:val="false"/>
                <w:i w:val="false"/>
                <w:color w:val="000000"/>
                <w:sz w:val="20"/>
              </w:rPr>
              <w:t>
металлоконструкций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«Уральск-</w:t>
            </w:r>
            <w:r>
              <w:br/>
            </w:r>
            <w:r>
              <w:rPr>
                <w:rFonts w:ascii="Times New Roman"/>
                <w:b w:val="false"/>
                <w:i w:val="false"/>
                <w:color w:val="000000"/>
                <w:sz w:val="20"/>
              </w:rPr>
              <w:t>
агрореммаш»</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 из чугуна</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«КазАрмапром»</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изготовлению</w:t>
            </w:r>
            <w:r>
              <w:br/>
            </w:r>
            <w:r>
              <w:rPr>
                <w:rFonts w:ascii="Times New Roman"/>
                <w:b w:val="false"/>
                <w:i w:val="false"/>
                <w:color w:val="000000"/>
                <w:sz w:val="20"/>
              </w:rPr>
              <w:t>
нефтегазового</w:t>
            </w:r>
            <w:r>
              <w:br/>
            </w:r>
            <w:r>
              <w:rPr>
                <w:rFonts w:ascii="Times New Roman"/>
                <w:b w:val="false"/>
                <w:i w:val="false"/>
                <w:color w:val="000000"/>
                <w:sz w:val="20"/>
              </w:rPr>
              <w:t>
оборудования</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«ГММОС</w:t>
            </w:r>
            <w:r>
              <w:br/>
            </w:r>
            <w:r>
              <w:rPr>
                <w:rFonts w:ascii="Times New Roman"/>
                <w:b w:val="false"/>
                <w:i w:val="false"/>
                <w:color w:val="000000"/>
                <w:sz w:val="20"/>
              </w:rPr>
              <w:t>
Казахстан»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Машиностроительное</w:t>
            </w:r>
            <w:r>
              <w:br/>
            </w:r>
            <w:r>
              <w:rPr>
                <w:rFonts w:ascii="Times New Roman"/>
                <w:b w:val="false"/>
                <w:i w:val="false"/>
                <w:color w:val="000000"/>
                <w:sz w:val="20"/>
              </w:rPr>
              <w:t>
производство</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«Format Mach</w:t>
            </w:r>
            <w:r>
              <w:br/>
            </w:r>
            <w:r>
              <w:rPr>
                <w:rFonts w:ascii="Times New Roman"/>
                <w:b w:val="false"/>
                <w:i w:val="false"/>
                <w:color w:val="000000"/>
                <w:sz w:val="20"/>
              </w:rPr>
              <w:t>
Company»</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bl>
    <w:bookmarkStart w:name="z147" w:id="4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393"/>
        <w:gridCol w:w="2293"/>
        <w:gridCol w:w="519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3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Локализация</w:t>
            </w:r>
            <w:r>
              <w:br/>
            </w:r>
            <w:r>
              <w:rPr>
                <w:rFonts w:ascii="Times New Roman"/>
                <w:b w:val="false"/>
                <w:i w:val="false"/>
                <w:color w:val="000000"/>
                <w:sz w:val="20"/>
              </w:rPr>
              <w:t>
производства</w:t>
            </w:r>
            <w:r>
              <w:br/>
            </w:r>
            <w:r>
              <w:rPr>
                <w:rFonts w:ascii="Times New Roman"/>
                <w:b w:val="false"/>
                <w:i w:val="false"/>
                <w:color w:val="000000"/>
                <w:sz w:val="20"/>
              </w:rPr>
              <w:t>
медицинской</w:t>
            </w:r>
            <w:r>
              <w:br/>
            </w:r>
            <w:r>
              <w:rPr>
                <w:rFonts w:ascii="Times New Roman"/>
                <w:b w:val="false"/>
                <w:i w:val="false"/>
                <w:color w:val="000000"/>
                <w:sz w:val="20"/>
              </w:rPr>
              <w:t>
техники в</w:t>
            </w:r>
            <w:r>
              <w:br/>
            </w:r>
            <w:r>
              <w:rPr>
                <w:rFonts w:ascii="Times New Roman"/>
                <w:b w:val="false"/>
                <w:i w:val="false"/>
                <w:color w:val="000000"/>
                <w:sz w:val="20"/>
              </w:rPr>
              <w:t>
Республике</w:t>
            </w:r>
            <w:r>
              <w:br/>
            </w:r>
            <w:r>
              <w:rPr>
                <w:rFonts w:ascii="Times New Roman"/>
                <w:b w:val="false"/>
                <w:i w:val="false"/>
                <w:color w:val="000000"/>
                <w:sz w:val="20"/>
              </w:rPr>
              <w:t>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"Актюбрентген"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легковых</w:t>
            </w:r>
            <w:r>
              <w:br/>
            </w:r>
            <w:r>
              <w:rPr>
                <w:rFonts w:ascii="Times New Roman"/>
                <w:b w:val="false"/>
                <w:i w:val="false"/>
                <w:color w:val="000000"/>
                <w:sz w:val="20"/>
              </w:rPr>
              <w:t>
автомобилей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"Азия-Авто"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 Усть-</w:t>
            </w:r>
            <w:r>
              <w:br/>
            </w:r>
            <w:r>
              <w:rPr>
                <w:rFonts w:ascii="Times New Roman"/>
                <w:b w:val="false"/>
                <w:i w:val="false"/>
                <w:color w:val="000000"/>
                <w:sz w:val="20"/>
              </w:rPr>
              <w:t>
Каменогорск - Лениногорск</w:t>
            </w:r>
            <w:r>
              <w:br/>
            </w:r>
            <w:r>
              <w:rPr>
                <w:rFonts w:ascii="Times New Roman"/>
                <w:b w:val="false"/>
                <w:i w:val="false"/>
                <w:color w:val="000000"/>
                <w:sz w:val="20"/>
              </w:rPr>
              <w:t>
— граница РФ, автодорога</w:t>
            </w:r>
            <w:r>
              <w:br/>
            </w:r>
            <w:r>
              <w:rPr>
                <w:rFonts w:ascii="Times New Roman"/>
                <w:b w:val="false"/>
                <w:i w:val="false"/>
                <w:color w:val="000000"/>
                <w:sz w:val="20"/>
              </w:rPr>
              <w:t>
А-10 Усть-Каменогорск -</w:t>
            </w:r>
            <w:r>
              <w:br/>
            </w:r>
            <w:r>
              <w:rPr>
                <w:rFonts w:ascii="Times New Roman"/>
                <w:b w:val="false"/>
                <w:i w:val="false"/>
                <w:color w:val="000000"/>
                <w:sz w:val="20"/>
              </w:rPr>
              <w:t>
Шемонаиха - граница РФ и</w:t>
            </w:r>
            <w:r>
              <w:br/>
            </w:r>
            <w:r>
              <w:rPr>
                <w:rFonts w:ascii="Times New Roman"/>
                <w:b w:val="false"/>
                <w:i w:val="false"/>
                <w:color w:val="000000"/>
                <w:sz w:val="20"/>
              </w:rPr>
              <w:t>
автодорога Алматы — Усть-</w:t>
            </w:r>
            <w:r>
              <w:br/>
            </w:r>
            <w:r>
              <w:rPr>
                <w:rFonts w:ascii="Times New Roman"/>
                <w:b w:val="false"/>
                <w:i w:val="false"/>
                <w:color w:val="000000"/>
                <w:sz w:val="20"/>
              </w:rPr>
              <w:t>
Каменогорск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электровозов</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"Ремлокомотив"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Астана -</w:t>
            </w:r>
            <w:r>
              <w:br/>
            </w:r>
            <w:r>
              <w:rPr>
                <w:rFonts w:ascii="Times New Roman"/>
                <w:b w:val="false"/>
                <w:i w:val="false"/>
                <w:color w:val="000000"/>
                <w:sz w:val="20"/>
              </w:rPr>
              <w:t>
Тобол - Костанай (станция</w:t>
            </w:r>
            <w:r>
              <w:br/>
            </w:r>
            <w:r>
              <w:rPr>
                <w:rFonts w:ascii="Times New Roman"/>
                <w:b w:val="false"/>
                <w:i w:val="false"/>
                <w:color w:val="000000"/>
                <w:sz w:val="20"/>
              </w:rPr>
              <w:t>
Атбасар)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самоходных</w:t>
            </w:r>
            <w:r>
              <w:br/>
            </w:r>
            <w:r>
              <w:rPr>
                <w:rFonts w:ascii="Times New Roman"/>
                <w:b w:val="false"/>
                <w:i w:val="false"/>
                <w:color w:val="000000"/>
                <w:sz w:val="20"/>
              </w:rPr>
              <w:t>
зерноуборочных</w:t>
            </w:r>
            <w:r>
              <w:br/>
            </w:r>
            <w:r>
              <w:rPr>
                <w:rFonts w:ascii="Times New Roman"/>
                <w:b w:val="false"/>
                <w:i w:val="false"/>
                <w:color w:val="000000"/>
                <w:sz w:val="20"/>
              </w:rPr>
              <w:t>
комбайнов</w:t>
            </w:r>
            <w:r>
              <w:br/>
            </w:r>
            <w:r>
              <w:rPr>
                <w:rFonts w:ascii="Times New Roman"/>
                <w:b w:val="false"/>
                <w:i w:val="false"/>
                <w:color w:val="000000"/>
                <w:sz w:val="20"/>
              </w:rPr>
              <w:t>
Essil КЗС-740</w:t>
            </w:r>
            <w:r>
              <w:br/>
            </w:r>
            <w:r>
              <w:rPr>
                <w:rFonts w:ascii="Times New Roman"/>
                <w:b w:val="false"/>
                <w:i w:val="false"/>
                <w:color w:val="000000"/>
                <w:sz w:val="20"/>
              </w:rPr>
              <w:t>
и другой</w:t>
            </w:r>
            <w:r>
              <w:br/>
            </w:r>
            <w:r>
              <w:rPr>
                <w:rFonts w:ascii="Times New Roman"/>
                <w:b w:val="false"/>
                <w:i w:val="false"/>
                <w:color w:val="000000"/>
                <w:sz w:val="20"/>
              </w:rPr>
              <w:t>
сельскохозяй-</w:t>
            </w:r>
            <w:r>
              <w:br/>
            </w:r>
            <w:r>
              <w:rPr>
                <w:rFonts w:ascii="Times New Roman"/>
                <w:b w:val="false"/>
                <w:i w:val="false"/>
                <w:color w:val="000000"/>
                <w:sz w:val="20"/>
              </w:rPr>
              <w:t>
ственной</w:t>
            </w:r>
            <w:r>
              <w:br/>
            </w:r>
            <w:r>
              <w:rPr>
                <w:rFonts w:ascii="Times New Roman"/>
                <w:b w:val="false"/>
                <w:i w:val="false"/>
                <w:color w:val="000000"/>
                <w:sz w:val="20"/>
              </w:rPr>
              <w:t>
техники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"Агромаш-</w:t>
            </w:r>
            <w:r>
              <w:br/>
            </w:r>
            <w:r>
              <w:rPr>
                <w:rFonts w:ascii="Times New Roman"/>
                <w:b w:val="false"/>
                <w:i w:val="false"/>
                <w:color w:val="000000"/>
                <w:sz w:val="20"/>
              </w:rPr>
              <w:t>
Холдинг"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2003-2011</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Костанай)</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мощностей по</w:t>
            </w:r>
            <w:r>
              <w:br/>
            </w:r>
            <w:r>
              <w:rPr>
                <w:rFonts w:ascii="Times New Roman"/>
                <w:b w:val="false"/>
                <w:i w:val="false"/>
                <w:color w:val="000000"/>
                <w:sz w:val="20"/>
              </w:rPr>
              <w:t>
производству</w:t>
            </w:r>
            <w:r>
              <w:br/>
            </w:r>
            <w:r>
              <w:rPr>
                <w:rFonts w:ascii="Times New Roman"/>
                <w:b w:val="false"/>
                <w:i w:val="false"/>
                <w:color w:val="000000"/>
                <w:sz w:val="20"/>
              </w:rPr>
              <w:t>
грузовых</w:t>
            </w:r>
            <w:r>
              <w:br/>
            </w:r>
            <w:r>
              <w:rPr>
                <w:rFonts w:ascii="Times New Roman"/>
                <w:b w:val="false"/>
                <w:i w:val="false"/>
                <w:color w:val="000000"/>
                <w:sz w:val="20"/>
              </w:rPr>
              <w:t>
вагонов в</w:t>
            </w:r>
            <w:r>
              <w:br/>
            </w:r>
            <w:r>
              <w:rPr>
                <w:rFonts w:ascii="Times New Roman"/>
                <w:b w:val="false"/>
                <w:i w:val="false"/>
                <w:color w:val="000000"/>
                <w:sz w:val="20"/>
              </w:rPr>
              <w:t>
Республике</w:t>
            </w:r>
            <w:r>
              <w:br/>
            </w:r>
            <w:r>
              <w:rPr>
                <w:rFonts w:ascii="Times New Roman"/>
                <w:b w:val="false"/>
                <w:i w:val="false"/>
                <w:color w:val="000000"/>
                <w:sz w:val="20"/>
              </w:rPr>
              <w:t>
Казахстан на</w:t>
            </w:r>
            <w:r>
              <w:br/>
            </w:r>
            <w:r>
              <w:rPr>
                <w:rFonts w:ascii="Times New Roman"/>
                <w:b w:val="false"/>
                <w:i w:val="false"/>
                <w:color w:val="000000"/>
                <w:sz w:val="20"/>
              </w:rPr>
              <w:t>
базе ТОО</w:t>
            </w:r>
            <w:r>
              <w:br/>
            </w:r>
            <w:r>
              <w:rPr>
                <w:rFonts w:ascii="Times New Roman"/>
                <w:b w:val="false"/>
                <w:i w:val="false"/>
                <w:color w:val="000000"/>
                <w:sz w:val="20"/>
              </w:rPr>
              <w:t>
"Таман"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"Камкор</w:t>
            </w:r>
            <w:r>
              <w:br/>
            </w:r>
            <w:r>
              <w:rPr>
                <w:rFonts w:ascii="Times New Roman"/>
                <w:b w:val="false"/>
                <w:i w:val="false"/>
                <w:color w:val="000000"/>
                <w:sz w:val="20"/>
              </w:rPr>
              <w:t>
Менеджмент"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Экибастуз)</w:t>
            </w:r>
          </w:p>
        </w:tc>
      </w:tr>
      <w:tr>
        <w:trPr>
          <w:trHeight w:val="13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стрелочных</w:t>
            </w:r>
            <w:r>
              <w:br/>
            </w:r>
            <w:r>
              <w:rPr>
                <w:rFonts w:ascii="Times New Roman"/>
                <w:b w:val="false"/>
                <w:i w:val="false"/>
                <w:color w:val="000000"/>
                <w:sz w:val="20"/>
              </w:rPr>
              <w:t>
переводов и</w:t>
            </w:r>
            <w:r>
              <w:br/>
            </w:r>
            <w:r>
              <w:rPr>
                <w:rFonts w:ascii="Times New Roman"/>
                <w:b w:val="false"/>
                <w:i w:val="false"/>
                <w:color w:val="000000"/>
                <w:sz w:val="20"/>
              </w:rPr>
              <w:t>
обработки ж/д</w:t>
            </w:r>
            <w:r>
              <w:br/>
            </w:r>
            <w:r>
              <w:rPr>
                <w:rFonts w:ascii="Times New Roman"/>
                <w:b w:val="false"/>
                <w:i w:val="false"/>
                <w:color w:val="000000"/>
                <w:sz w:val="20"/>
              </w:rPr>
              <w:t>
колес в г.</w:t>
            </w:r>
            <w:r>
              <w:br/>
            </w:r>
            <w:r>
              <w:rPr>
                <w:rFonts w:ascii="Times New Roman"/>
                <w:b w:val="false"/>
                <w:i w:val="false"/>
                <w:color w:val="000000"/>
                <w:sz w:val="20"/>
              </w:rPr>
              <w:t>
Экибастуз</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"Проммаш-</w:t>
            </w:r>
            <w:r>
              <w:br/>
            </w:r>
            <w:r>
              <w:rPr>
                <w:rFonts w:ascii="Times New Roman"/>
                <w:b w:val="false"/>
                <w:i w:val="false"/>
                <w:color w:val="000000"/>
                <w:sz w:val="20"/>
              </w:rPr>
              <w:t>
комплект"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А-17</w:t>
            </w:r>
            <w:r>
              <w:br/>
            </w:r>
            <w:r>
              <w:rPr>
                <w:rFonts w:ascii="Times New Roman"/>
                <w:b w:val="false"/>
                <w:i w:val="false"/>
                <w:color w:val="000000"/>
                <w:sz w:val="20"/>
              </w:rPr>
              <w:t>
Кызылорда - Павлодар</w:t>
            </w:r>
            <w:r>
              <w:br/>
            </w:r>
            <w:r>
              <w:rPr>
                <w:rFonts w:ascii="Times New Roman"/>
                <w:b w:val="false"/>
                <w:i w:val="false"/>
                <w:color w:val="000000"/>
                <w:sz w:val="20"/>
              </w:rPr>
              <w:t>
- Успенка - граница РФ</w:t>
            </w:r>
            <w:r>
              <w:br/>
            </w:r>
            <w:r>
              <w:rPr>
                <w:rFonts w:ascii="Times New Roman"/>
                <w:b w:val="false"/>
                <w:i w:val="false"/>
                <w:color w:val="000000"/>
                <w:sz w:val="20"/>
              </w:rPr>
              <w:t>
2) ж/д пути Астана</w:t>
            </w:r>
            <w:r>
              <w:br/>
            </w:r>
            <w:r>
              <w:rPr>
                <w:rFonts w:ascii="Times New Roman"/>
                <w:b w:val="false"/>
                <w:i w:val="false"/>
                <w:color w:val="000000"/>
                <w:sz w:val="20"/>
              </w:rPr>
              <w:t>
- Лениногорск (станция</w:t>
            </w:r>
            <w:r>
              <w:br/>
            </w:r>
            <w:r>
              <w:rPr>
                <w:rFonts w:ascii="Times New Roman"/>
                <w:b w:val="false"/>
                <w:i w:val="false"/>
                <w:color w:val="000000"/>
                <w:sz w:val="20"/>
              </w:rPr>
              <w:t>
Экибастуз)</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перспективной</w:t>
            </w:r>
            <w:r>
              <w:br/>
            </w:r>
            <w:r>
              <w:rPr>
                <w:rFonts w:ascii="Times New Roman"/>
                <w:b w:val="false"/>
                <w:i w:val="false"/>
                <w:color w:val="000000"/>
                <w:sz w:val="20"/>
              </w:rPr>
              <w:t>
специализиро-</w:t>
            </w:r>
            <w:r>
              <w:br/>
            </w:r>
            <w:r>
              <w:rPr>
                <w:rFonts w:ascii="Times New Roman"/>
                <w:b w:val="false"/>
                <w:i w:val="false"/>
                <w:color w:val="000000"/>
                <w:sz w:val="20"/>
              </w:rPr>
              <w:t>
ванной</w:t>
            </w:r>
            <w:r>
              <w:br/>
            </w:r>
            <w:r>
              <w:rPr>
                <w:rFonts w:ascii="Times New Roman"/>
                <w:b w:val="false"/>
                <w:i w:val="false"/>
                <w:color w:val="000000"/>
                <w:sz w:val="20"/>
              </w:rPr>
              <w:t>
платформы</w:t>
            </w:r>
            <w:r>
              <w:br/>
            </w:r>
            <w:r>
              <w:rPr>
                <w:rFonts w:ascii="Times New Roman"/>
                <w:b w:val="false"/>
                <w:i w:val="false"/>
                <w:color w:val="000000"/>
                <w:sz w:val="20"/>
              </w:rPr>
              <w:t>
(контейнеро-</w:t>
            </w:r>
            <w:r>
              <w:br/>
            </w:r>
            <w:r>
              <w:rPr>
                <w:rFonts w:ascii="Times New Roman"/>
                <w:b w:val="false"/>
                <w:i w:val="false"/>
                <w:color w:val="000000"/>
                <w:sz w:val="20"/>
              </w:rPr>
              <w:t>
воз) и</w:t>
            </w:r>
            <w:r>
              <w:br/>
            </w:r>
            <w:r>
              <w:rPr>
                <w:rFonts w:ascii="Times New Roman"/>
                <w:b w:val="false"/>
                <w:i w:val="false"/>
                <w:color w:val="000000"/>
                <w:sz w:val="20"/>
              </w:rPr>
              <w:t>
внедрение ее в</w:t>
            </w:r>
            <w:r>
              <w:br/>
            </w:r>
            <w:r>
              <w:rPr>
                <w:rFonts w:ascii="Times New Roman"/>
                <w:b w:val="false"/>
                <w:i w:val="false"/>
                <w:color w:val="000000"/>
                <w:sz w:val="20"/>
              </w:rPr>
              <w:t>
производство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"ЗИКСТО"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 Астана</w:t>
            </w:r>
            <w:r>
              <w:br/>
            </w:r>
            <w:r>
              <w:rPr>
                <w:rFonts w:ascii="Times New Roman"/>
                <w:b w:val="false"/>
                <w:i w:val="false"/>
                <w:color w:val="000000"/>
                <w:sz w:val="20"/>
              </w:rPr>
              <w:t>
-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Петропавловск)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принципиально</w:t>
            </w:r>
            <w:r>
              <w:br/>
            </w:r>
            <w:r>
              <w:rPr>
                <w:rFonts w:ascii="Times New Roman"/>
                <w:b w:val="false"/>
                <w:i w:val="false"/>
                <w:color w:val="000000"/>
                <w:sz w:val="20"/>
              </w:rPr>
              <w:t>
новой модели</w:t>
            </w:r>
            <w:r>
              <w:br/>
            </w:r>
            <w:r>
              <w:rPr>
                <w:rFonts w:ascii="Times New Roman"/>
                <w:b w:val="false"/>
                <w:i w:val="false"/>
                <w:color w:val="000000"/>
                <w:sz w:val="20"/>
              </w:rPr>
              <w:t>
бункерного</w:t>
            </w:r>
            <w:r>
              <w:br/>
            </w:r>
            <w:r>
              <w:rPr>
                <w:rFonts w:ascii="Times New Roman"/>
                <w:b w:val="false"/>
                <w:i w:val="false"/>
                <w:color w:val="000000"/>
                <w:sz w:val="20"/>
              </w:rPr>
              <w:t>
вагона-хоппера</w:t>
            </w:r>
            <w:r>
              <w:br/>
            </w:r>
            <w:r>
              <w:rPr>
                <w:rFonts w:ascii="Times New Roman"/>
                <w:b w:val="false"/>
                <w:i w:val="false"/>
                <w:color w:val="000000"/>
                <w:sz w:val="20"/>
              </w:rPr>
              <w:t>
для перевозки</w:t>
            </w:r>
            <w:r>
              <w:br/>
            </w:r>
            <w:r>
              <w:rPr>
                <w:rFonts w:ascii="Times New Roman"/>
                <w:b w:val="false"/>
                <w:i w:val="false"/>
                <w:color w:val="000000"/>
                <w:sz w:val="20"/>
              </w:rPr>
              <w:t>
зерна</w:t>
            </w:r>
            <w:r>
              <w:br/>
            </w:r>
            <w:r>
              <w:rPr>
                <w:rFonts w:ascii="Times New Roman"/>
                <w:b w:val="false"/>
                <w:i w:val="false"/>
                <w:color w:val="000000"/>
                <w:sz w:val="20"/>
              </w:rPr>
              <w:t>
(зерновоз) и</w:t>
            </w:r>
            <w:r>
              <w:br/>
            </w:r>
            <w:r>
              <w:rPr>
                <w:rFonts w:ascii="Times New Roman"/>
                <w:b w:val="false"/>
                <w:i w:val="false"/>
                <w:color w:val="000000"/>
                <w:sz w:val="20"/>
              </w:rPr>
              <w:t>
внедрение ее в</w:t>
            </w:r>
            <w:r>
              <w:br/>
            </w:r>
            <w:r>
              <w:rPr>
                <w:rFonts w:ascii="Times New Roman"/>
                <w:b w:val="false"/>
                <w:i w:val="false"/>
                <w:color w:val="000000"/>
                <w:sz w:val="20"/>
              </w:rPr>
              <w:t>
производство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"ЗИКСТО"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 Астана</w:t>
            </w:r>
            <w:r>
              <w:br/>
            </w:r>
            <w:r>
              <w:rPr>
                <w:rFonts w:ascii="Times New Roman"/>
                <w:b w:val="false"/>
                <w:i w:val="false"/>
                <w:color w:val="000000"/>
                <w:sz w:val="20"/>
              </w:rPr>
              <w:t>
-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Петропавловск)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w:t>
            </w:r>
            <w:r>
              <w:br/>
            </w:r>
            <w:r>
              <w:rPr>
                <w:rFonts w:ascii="Times New Roman"/>
                <w:b w:val="false"/>
                <w:i w:val="false"/>
                <w:color w:val="000000"/>
                <w:sz w:val="20"/>
              </w:rPr>
              <w:t>
по ремонту и</w:t>
            </w:r>
            <w:r>
              <w:br/>
            </w:r>
            <w:r>
              <w:rPr>
                <w:rFonts w:ascii="Times New Roman"/>
                <w:b w:val="false"/>
                <w:i w:val="false"/>
                <w:color w:val="000000"/>
                <w:sz w:val="20"/>
              </w:rPr>
              <w:t>
сервисному</w:t>
            </w:r>
            <w:r>
              <w:br/>
            </w:r>
            <w:r>
              <w:rPr>
                <w:rFonts w:ascii="Times New Roman"/>
                <w:b w:val="false"/>
                <w:i w:val="false"/>
                <w:color w:val="000000"/>
                <w:sz w:val="20"/>
              </w:rPr>
              <w:t>
обслуживанию</w:t>
            </w:r>
            <w:r>
              <w:br/>
            </w:r>
            <w:r>
              <w:rPr>
                <w:rFonts w:ascii="Times New Roman"/>
                <w:b w:val="false"/>
                <w:i w:val="false"/>
                <w:color w:val="000000"/>
                <w:sz w:val="20"/>
              </w:rPr>
              <w:t>
газотурбинных</w:t>
            </w:r>
            <w:r>
              <w:br/>
            </w:r>
            <w:r>
              <w:rPr>
                <w:rFonts w:ascii="Times New Roman"/>
                <w:b w:val="false"/>
                <w:i w:val="false"/>
                <w:color w:val="000000"/>
                <w:sz w:val="20"/>
              </w:rPr>
              <w:t>
установок и</w:t>
            </w:r>
            <w:r>
              <w:br/>
            </w:r>
            <w:r>
              <w:rPr>
                <w:rFonts w:ascii="Times New Roman"/>
                <w:b w:val="false"/>
                <w:i w:val="false"/>
                <w:color w:val="000000"/>
                <w:sz w:val="20"/>
              </w:rPr>
              <w:t>
оборудования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"КазТурбо-</w:t>
            </w:r>
            <w:r>
              <w:br/>
            </w:r>
            <w:r>
              <w:rPr>
                <w:rFonts w:ascii="Times New Roman"/>
                <w:b w:val="false"/>
                <w:i w:val="false"/>
                <w:color w:val="000000"/>
                <w:sz w:val="20"/>
              </w:rPr>
              <w:t>
Ремонт"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 Актобе</w:t>
            </w:r>
            <w:r>
              <w:br/>
            </w:r>
            <w:r>
              <w:rPr>
                <w:rFonts w:ascii="Times New Roman"/>
                <w:b w:val="false"/>
                <w:i w:val="false"/>
                <w:color w:val="000000"/>
                <w:sz w:val="20"/>
              </w:rPr>
              <w:t>
- Атырау -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 (станция</w:t>
            </w:r>
            <w:r>
              <w:br/>
            </w:r>
            <w:r>
              <w:rPr>
                <w:rFonts w:ascii="Times New Roman"/>
                <w:b w:val="false"/>
                <w:i w:val="false"/>
                <w:color w:val="000000"/>
                <w:sz w:val="20"/>
              </w:rPr>
              <w:t>
Атырау)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индустриальных</w:t>
            </w:r>
            <w:r>
              <w:br/>
            </w:r>
            <w:r>
              <w:rPr>
                <w:rFonts w:ascii="Times New Roman"/>
                <w:b w:val="false"/>
                <w:i w:val="false"/>
                <w:color w:val="000000"/>
                <w:sz w:val="20"/>
              </w:rPr>
              <w:t>
(стационарных,</w:t>
            </w:r>
            <w:r>
              <w:br/>
            </w:r>
            <w:r>
              <w:rPr>
                <w:rFonts w:ascii="Times New Roman"/>
                <w:b w:val="false"/>
                <w:i w:val="false"/>
                <w:color w:val="000000"/>
                <w:sz w:val="20"/>
              </w:rPr>
              <w:t>
тяговых)</w:t>
            </w:r>
            <w:r>
              <w:br/>
            </w:r>
            <w:r>
              <w:rPr>
                <w:rFonts w:ascii="Times New Roman"/>
                <w:b w:val="false"/>
                <w:i w:val="false"/>
                <w:color w:val="000000"/>
                <w:sz w:val="20"/>
              </w:rPr>
              <w:t>
свинцово-</w:t>
            </w:r>
            <w:r>
              <w:br/>
            </w:r>
            <w:r>
              <w:rPr>
                <w:rFonts w:ascii="Times New Roman"/>
                <w:b w:val="false"/>
                <w:i w:val="false"/>
                <w:color w:val="000000"/>
                <w:sz w:val="20"/>
              </w:rPr>
              <w:t>
кислотных</w:t>
            </w:r>
            <w:r>
              <w:br/>
            </w:r>
            <w:r>
              <w:rPr>
                <w:rFonts w:ascii="Times New Roman"/>
                <w:b w:val="false"/>
                <w:i w:val="false"/>
                <w:color w:val="000000"/>
                <w:sz w:val="20"/>
              </w:rPr>
              <w:t>
аккумуляторных</w:t>
            </w:r>
            <w:r>
              <w:br/>
            </w:r>
            <w:r>
              <w:rPr>
                <w:rFonts w:ascii="Times New Roman"/>
                <w:b w:val="false"/>
                <w:i w:val="false"/>
                <w:color w:val="000000"/>
                <w:sz w:val="20"/>
              </w:rPr>
              <w:t>
батарей, ранее</w:t>
            </w:r>
            <w:r>
              <w:br/>
            </w:r>
            <w:r>
              <w:rPr>
                <w:rFonts w:ascii="Times New Roman"/>
                <w:b w:val="false"/>
                <w:i w:val="false"/>
                <w:color w:val="000000"/>
                <w:sz w:val="20"/>
              </w:rPr>
              <w:t>
не</w:t>
            </w:r>
            <w:r>
              <w:br/>
            </w:r>
            <w:r>
              <w:rPr>
                <w:rFonts w:ascii="Times New Roman"/>
                <w:b w:val="false"/>
                <w:i w:val="false"/>
                <w:color w:val="000000"/>
                <w:sz w:val="20"/>
              </w:rPr>
              <w:t>
выпускавшихся</w:t>
            </w:r>
            <w:r>
              <w:br/>
            </w:r>
            <w:r>
              <w:rPr>
                <w:rFonts w:ascii="Times New Roman"/>
                <w:b w:val="false"/>
                <w:i w:val="false"/>
                <w:color w:val="000000"/>
                <w:sz w:val="20"/>
              </w:rPr>
              <w:t>
в Казахстане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"Кайнар-АКБ"</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 Талдыкорган</w:t>
            </w:r>
            <w:r>
              <w:br/>
            </w:r>
            <w:r>
              <w:rPr>
                <w:rFonts w:ascii="Times New Roman"/>
                <w:b w:val="false"/>
                <w:i w:val="false"/>
                <w:color w:val="000000"/>
                <w:sz w:val="20"/>
              </w:rPr>
              <w:t>
2) ж/д пути Алматы -</w:t>
            </w:r>
            <w:r>
              <w:br/>
            </w:r>
            <w:r>
              <w:rPr>
                <w:rFonts w:ascii="Times New Roman"/>
                <w:b w:val="false"/>
                <w:i w:val="false"/>
                <w:color w:val="000000"/>
                <w:sz w:val="20"/>
              </w:rPr>
              <w:t>
Уштобе - Карабулак</w:t>
            </w:r>
            <w:r>
              <w:br/>
            </w:r>
            <w:r>
              <w:rPr>
                <w:rFonts w:ascii="Times New Roman"/>
                <w:b w:val="false"/>
                <w:i w:val="false"/>
                <w:color w:val="000000"/>
                <w:sz w:val="20"/>
              </w:rPr>
              <w:t>
(станция Карабулак)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изготовление</w:t>
            </w:r>
            <w:r>
              <w:br/>
            </w:r>
            <w:r>
              <w:rPr>
                <w:rFonts w:ascii="Times New Roman"/>
                <w:b w:val="false"/>
                <w:i w:val="false"/>
                <w:color w:val="000000"/>
                <w:sz w:val="20"/>
              </w:rPr>
              <w:t>
газоперекачи-</w:t>
            </w:r>
            <w:r>
              <w:br/>
            </w:r>
            <w:r>
              <w:rPr>
                <w:rFonts w:ascii="Times New Roman"/>
                <w:b w:val="false"/>
                <w:i w:val="false"/>
                <w:color w:val="000000"/>
                <w:sz w:val="20"/>
              </w:rPr>
              <w:t>
вающих</w:t>
            </w:r>
            <w:r>
              <w:br/>
            </w:r>
            <w:r>
              <w:rPr>
                <w:rFonts w:ascii="Times New Roman"/>
                <w:b w:val="false"/>
                <w:i w:val="false"/>
                <w:color w:val="000000"/>
                <w:sz w:val="20"/>
              </w:rPr>
              <w:t>
агрегатов и</w:t>
            </w:r>
            <w:r>
              <w:br/>
            </w:r>
            <w:r>
              <w:rPr>
                <w:rFonts w:ascii="Times New Roman"/>
                <w:b w:val="false"/>
                <w:i w:val="false"/>
                <w:color w:val="000000"/>
                <w:sz w:val="20"/>
              </w:rPr>
              <w:t>
газотурбинных</w:t>
            </w:r>
            <w:r>
              <w:br/>
            </w:r>
            <w:r>
              <w:rPr>
                <w:rFonts w:ascii="Times New Roman"/>
                <w:b w:val="false"/>
                <w:i w:val="false"/>
                <w:color w:val="000000"/>
                <w:sz w:val="20"/>
              </w:rPr>
              <w:t>
электростанций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"Западно-</w:t>
            </w:r>
            <w:r>
              <w:br/>
            </w:r>
            <w:r>
              <w:rPr>
                <w:rFonts w:ascii="Times New Roman"/>
                <w:b w:val="false"/>
                <w:i w:val="false"/>
                <w:color w:val="000000"/>
                <w:sz w:val="20"/>
              </w:rPr>
              <w:t>
Казахстанская</w:t>
            </w:r>
            <w:r>
              <w:br/>
            </w:r>
            <w:r>
              <w:rPr>
                <w:rFonts w:ascii="Times New Roman"/>
                <w:b w:val="false"/>
                <w:i w:val="false"/>
                <w:color w:val="000000"/>
                <w:sz w:val="20"/>
              </w:rPr>
              <w:t>
машиностроитель-</w:t>
            </w:r>
            <w:r>
              <w:br/>
            </w:r>
            <w:r>
              <w:rPr>
                <w:rFonts w:ascii="Times New Roman"/>
                <w:b w:val="false"/>
                <w:i w:val="false"/>
                <w:color w:val="000000"/>
                <w:sz w:val="20"/>
              </w:rPr>
              <w:t>
ная компания"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 и</w:t>
            </w:r>
            <w:r>
              <w:br/>
            </w:r>
            <w:r>
              <w:rPr>
                <w:rFonts w:ascii="Times New Roman"/>
                <w:b w:val="false"/>
                <w:i w:val="false"/>
                <w:color w:val="000000"/>
                <w:sz w:val="20"/>
              </w:rPr>
              <w:t>
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Актобе -</w:t>
            </w:r>
            <w:r>
              <w:br/>
            </w:r>
            <w:r>
              <w:rPr>
                <w:rFonts w:ascii="Times New Roman"/>
                <w:b w:val="false"/>
                <w:i w:val="false"/>
                <w:color w:val="000000"/>
                <w:sz w:val="20"/>
              </w:rPr>
              <w:t>
Уральск (станция Уральск)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торгово-</w:t>
            </w:r>
            <w:r>
              <w:br/>
            </w:r>
            <w:r>
              <w:rPr>
                <w:rFonts w:ascii="Times New Roman"/>
                <w:b w:val="false"/>
                <w:i w:val="false"/>
                <w:color w:val="000000"/>
                <w:sz w:val="20"/>
              </w:rPr>
              <w:t>
сервисных</w:t>
            </w:r>
            <w:r>
              <w:br/>
            </w:r>
            <w:r>
              <w:rPr>
                <w:rFonts w:ascii="Times New Roman"/>
                <w:b w:val="false"/>
                <w:i w:val="false"/>
                <w:color w:val="000000"/>
                <w:sz w:val="20"/>
              </w:rPr>
              <w:t>
центров по</w:t>
            </w:r>
            <w:r>
              <w:br/>
            </w:r>
            <w:r>
              <w:rPr>
                <w:rFonts w:ascii="Times New Roman"/>
                <w:b w:val="false"/>
                <w:i w:val="false"/>
                <w:color w:val="000000"/>
                <w:sz w:val="20"/>
              </w:rPr>
              <w:t>
реализации и</w:t>
            </w:r>
            <w:r>
              <w:br/>
            </w:r>
            <w:r>
              <w:rPr>
                <w:rFonts w:ascii="Times New Roman"/>
                <w:b w:val="false"/>
                <w:i w:val="false"/>
                <w:color w:val="000000"/>
                <w:sz w:val="20"/>
              </w:rPr>
              <w:t>
обслуживанию</w:t>
            </w:r>
            <w:r>
              <w:br/>
            </w:r>
            <w:r>
              <w:rPr>
                <w:rFonts w:ascii="Times New Roman"/>
                <w:b w:val="false"/>
                <w:i w:val="false"/>
                <w:color w:val="000000"/>
                <w:sz w:val="20"/>
              </w:rPr>
              <w:t>
сельскохозяй-</w:t>
            </w:r>
            <w:r>
              <w:br/>
            </w:r>
            <w:r>
              <w:rPr>
                <w:rFonts w:ascii="Times New Roman"/>
                <w:b w:val="false"/>
                <w:i w:val="false"/>
                <w:color w:val="000000"/>
                <w:sz w:val="20"/>
              </w:rPr>
              <w:t>
ственной</w:t>
            </w:r>
            <w:r>
              <w:br/>
            </w:r>
            <w:r>
              <w:rPr>
                <w:rFonts w:ascii="Times New Roman"/>
                <w:b w:val="false"/>
                <w:i w:val="false"/>
                <w:color w:val="000000"/>
                <w:sz w:val="20"/>
              </w:rPr>
              <w:t>
техники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"Агромаш-</w:t>
            </w:r>
            <w:r>
              <w:br/>
            </w:r>
            <w:r>
              <w:rPr>
                <w:rFonts w:ascii="Times New Roman"/>
                <w:b w:val="false"/>
                <w:i w:val="false"/>
                <w:color w:val="000000"/>
                <w:sz w:val="20"/>
              </w:rPr>
              <w:t>
Холдинг"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 Комсомольское</w:t>
            </w:r>
            <w:r>
              <w:br/>
            </w:r>
            <w:r>
              <w:rPr>
                <w:rFonts w:ascii="Times New Roman"/>
                <w:b w:val="false"/>
                <w:i w:val="false"/>
                <w:color w:val="000000"/>
                <w:sz w:val="20"/>
              </w:rPr>
              <w:t>
-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Кустанай)</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цеха</w:t>
            </w:r>
            <w:r>
              <w:br/>
            </w:r>
            <w:r>
              <w:rPr>
                <w:rFonts w:ascii="Times New Roman"/>
                <w:b w:val="false"/>
                <w:i w:val="false"/>
                <w:color w:val="000000"/>
                <w:sz w:val="20"/>
              </w:rPr>
              <w:t>
по</w:t>
            </w:r>
            <w:r>
              <w:br/>
            </w:r>
            <w:r>
              <w:rPr>
                <w:rFonts w:ascii="Times New Roman"/>
                <w:b w:val="false"/>
                <w:i w:val="false"/>
                <w:color w:val="000000"/>
                <w:sz w:val="20"/>
              </w:rPr>
              <w:t>
производству</w:t>
            </w:r>
            <w:r>
              <w:br/>
            </w:r>
            <w:r>
              <w:rPr>
                <w:rFonts w:ascii="Times New Roman"/>
                <w:b w:val="false"/>
                <w:i w:val="false"/>
                <w:color w:val="000000"/>
                <w:sz w:val="20"/>
              </w:rPr>
              <w:t>
силовых и</w:t>
            </w:r>
            <w:r>
              <w:br/>
            </w:r>
            <w:r>
              <w:rPr>
                <w:rFonts w:ascii="Times New Roman"/>
                <w:b w:val="false"/>
                <w:i w:val="false"/>
                <w:color w:val="000000"/>
                <w:sz w:val="20"/>
              </w:rPr>
              <w:t>
контрольных</w:t>
            </w:r>
            <w:r>
              <w:br/>
            </w:r>
            <w:r>
              <w:rPr>
                <w:rFonts w:ascii="Times New Roman"/>
                <w:b w:val="false"/>
                <w:i w:val="false"/>
                <w:color w:val="000000"/>
                <w:sz w:val="20"/>
              </w:rPr>
              <w:t>
кабелей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"EAST</w:t>
            </w:r>
            <w:r>
              <w:br/>
            </w:r>
            <w:r>
              <w:rPr>
                <w:rFonts w:ascii="Times New Roman"/>
                <w:b w:val="false"/>
                <w:i w:val="false"/>
                <w:color w:val="000000"/>
                <w:sz w:val="20"/>
              </w:rPr>
              <w:t>
INDUSTRI COMPANY</w:t>
            </w:r>
            <w:r>
              <w:br/>
            </w:r>
            <w:r>
              <w:rPr>
                <w:rFonts w:ascii="Times New Roman"/>
                <w:b w:val="false"/>
                <w:i w:val="false"/>
                <w:color w:val="000000"/>
                <w:sz w:val="20"/>
              </w:rPr>
              <w:t>
Ltd."</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производствен-</w:t>
            </w:r>
            <w:r>
              <w:br/>
            </w:r>
            <w:r>
              <w:rPr>
                <w:rFonts w:ascii="Times New Roman"/>
                <w:b w:val="false"/>
                <w:i w:val="false"/>
                <w:color w:val="000000"/>
                <w:sz w:val="20"/>
              </w:rPr>
              <w:t>
ных мощностей,</w:t>
            </w:r>
            <w:r>
              <w:br/>
            </w:r>
            <w:r>
              <w:rPr>
                <w:rFonts w:ascii="Times New Roman"/>
                <w:b w:val="false"/>
                <w:i w:val="false"/>
                <w:color w:val="000000"/>
                <w:sz w:val="20"/>
              </w:rPr>
              <w:t>
расширение</w:t>
            </w:r>
            <w:r>
              <w:br/>
            </w:r>
            <w:r>
              <w:rPr>
                <w:rFonts w:ascii="Times New Roman"/>
                <w:b w:val="false"/>
                <w:i w:val="false"/>
                <w:color w:val="000000"/>
                <w:sz w:val="20"/>
              </w:rPr>
              <w:t>
номенклатуры</w:t>
            </w:r>
            <w:r>
              <w:br/>
            </w:r>
            <w:r>
              <w:rPr>
                <w:rFonts w:ascii="Times New Roman"/>
                <w:b w:val="false"/>
                <w:i w:val="false"/>
                <w:color w:val="000000"/>
                <w:sz w:val="20"/>
              </w:rPr>
              <w:t>
производимой</w:t>
            </w:r>
            <w:r>
              <w:br/>
            </w:r>
            <w:r>
              <w:rPr>
                <w:rFonts w:ascii="Times New Roman"/>
                <w:b w:val="false"/>
                <w:i w:val="false"/>
                <w:color w:val="000000"/>
                <w:sz w:val="20"/>
              </w:rPr>
              <w:t>
продукции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"Усть-</w:t>
            </w:r>
            <w:r>
              <w:br/>
            </w:r>
            <w:r>
              <w:rPr>
                <w:rFonts w:ascii="Times New Roman"/>
                <w:b w:val="false"/>
                <w:i w:val="false"/>
                <w:color w:val="000000"/>
                <w:sz w:val="20"/>
              </w:rPr>
              <w:t>
Каменогорский</w:t>
            </w:r>
            <w:r>
              <w:br/>
            </w:r>
            <w:r>
              <w:rPr>
                <w:rFonts w:ascii="Times New Roman"/>
                <w:b w:val="false"/>
                <w:i w:val="false"/>
                <w:color w:val="000000"/>
                <w:sz w:val="20"/>
              </w:rPr>
              <w:t>
арматурный</w:t>
            </w:r>
            <w:r>
              <w:br/>
            </w:r>
            <w:r>
              <w:rPr>
                <w:rFonts w:ascii="Times New Roman"/>
                <w:b w:val="false"/>
                <w:i w:val="false"/>
                <w:color w:val="000000"/>
                <w:sz w:val="20"/>
              </w:rPr>
              <w:t>
завод"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 Усть-</w:t>
            </w:r>
            <w:r>
              <w:br/>
            </w:r>
            <w:r>
              <w:rPr>
                <w:rFonts w:ascii="Times New Roman"/>
                <w:b w:val="false"/>
                <w:i w:val="false"/>
                <w:color w:val="000000"/>
                <w:sz w:val="20"/>
              </w:rPr>
              <w:t>
Каменогорск - Лениногорск</w:t>
            </w:r>
            <w:r>
              <w:br/>
            </w:r>
            <w:r>
              <w:rPr>
                <w:rFonts w:ascii="Times New Roman"/>
                <w:b w:val="false"/>
                <w:i w:val="false"/>
                <w:color w:val="000000"/>
                <w:sz w:val="20"/>
              </w:rPr>
              <w:t>
— граница РФ, автодорога</w:t>
            </w:r>
            <w:r>
              <w:br/>
            </w:r>
            <w:r>
              <w:rPr>
                <w:rFonts w:ascii="Times New Roman"/>
                <w:b w:val="false"/>
                <w:i w:val="false"/>
                <w:color w:val="000000"/>
                <w:sz w:val="20"/>
              </w:rPr>
              <w:t>
А-10 Усть-Каменогорск -</w:t>
            </w:r>
            <w:r>
              <w:br/>
            </w:r>
            <w:r>
              <w:rPr>
                <w:rFonts w:ascii="Times New Roman"/>
                <w:b w:val="false"/>
                <w:i w:val="false"/>
                <w:color w:val="000000"/>
                <w:sz w:val="20"/>
              </w:rPr>
              <w:t>
Шемонаиха - граница РФ и</w:t>
            </w:r>
            <w:r>
              <w:br/>
            </w:r>
            <w:r>
              <w:rPr>
                <w:rFonts w:ascii="Times New Roman"/>
                <w:b w:val="false"/>
                <w:i w:val="false"/>
                <w:color w:val="000000"/>
                <w:sz w:val="20"/>
              </w:rPr>
              <w:t>
автодорога Алматы - Усть-</w:t>
            </w:r>
            <w:r>
              <w:br/>
            </w:r>
            <w:r>
              <w:rPr>
                <w:rFonts w:ascii="Times New Roman"/>
                <w:b w:val="false"/>
                <w:i w:val="false"/>
                <w:color w:val="000000"/>
                <w:sz w:val="20"/>
              </w:rPr>
              <w:t>
Каменогорск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чугунно-</w:t>
            </w:r>
            <w:r>
              <w:br/>
            </w:r>
            <w:r>
              <w:rPr>
                <w:rFonts w:ascii="Times New Roman"/>
                <w:b w:val="false"/>
                <w:i w:val="false"/>
                <w:color w:val="000000"/>
                <w:sz w:val="20"/>
              </w:rPr>
              <w:t>
литейного цеха</w:t>
            </w:r>
            <w:r>
              <w:br/>
            </w:r>
            <w:r>
              <w:rPr>
                <w:rFonts w:ascii="Times New Roman"/>
                <w:b w:val="false"/>
                <w:i w:val="false"/>
                <w:color w:val="000000"/>
                <w:sz w:val="20"/>
              </w:rPr>
              <w:t>
№ 10 под</w:t>
            </w:r>
            <w:r>
              <w:br/>
            </w:r>
            <w:r>
              <w:rPr>
                <w:rFonts w:ascii="Times New Roman"/>
                <w:b w:val="false"/>
                <w:i w:val="false"/>
                <w:color w:val="000000"/>
                <w:sz w:val="20"/>
              </w:rPr>
              <w:t>
производство</w:t>
            </w:r>
            <w:r>
              <w:br/>
            </w:r>
            <w:r>
              <w:rPr>
                <w:rFonts w:ascii="Times New Roman"/>
                <w:b w:val="false"/>
                <w:i w:val="false"/>
                <w:color w:val="000000"/>
                <w:sz w:val="20"/>
              </w:rPr>
              <w:t>
стального</w:t>
            </w:r>
            <w:r>
              <w:br/>
            </w:r>
            <w:r>
              <w:rPr>
                <w:rFonts w:ascii="Times New Roman"/>
                <w:b w:val="false"/>
                <w:i w:val="false"/>
                <w:color w:val="000000"/>
                <w:sz w:val="20"/>
              </w:rPr>
              <w:t>
вагонного</w:t>
            </w:r>
            <w:r>
              <w:br/>
            </w:r>
            <w:r>
              <w:rPr>
                <w:rFonts w:ascii="Times New Roman"/>
                <w:b w:val="false"/>
                <w:i w:val="false"/>
                <w:color w:val="000000"/>
                <w:sz w:val="20"/>
              </w:rPr>
              <w:t>
литья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"Востокмаш-</w:t>
            </w:r>
            <w:r>
              <w:br/>
            </w:r>
            <w:r>
              <w:rPr>
                <w:rFonts w:ascii="Times New Roman"/>
                <w:b w:val="false"/>
                <w:i w:val="false"/>
                <w:color w:val="000000"/>
                <w:sz w:val="20"/>
              </w:rPr>
              <w:t>
завод"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 Усть-</w:t>
            </w:r>
            <w:r>
              <w:br/>
            </w:r>
            <w:r>
              <w:rPr>
                <w:rFonts w:ascii="Times New Roman"/>
                <w:b w:val="false"/>
                <w:i w:val="false"/>
                <w:color w:val="000000"/>
                <w:sz w:val="20"/>
              </w:rPr>
              <w:t>
Каменогорск - Лениногорск</w:t>
            </w:r>
            <w:r>
              <w:br/>
            </w:r>
            <w:r>
              <w:rPr>
                <w:rFonts w:ascii="Times New Roman"/>
                <w:b w:val="false"/>
                <w:i w:val="false"/>
                <w:color w:val="000000"/>
                <w:sz w:val="20"/>
              </w:rPr>
              <w:t>
— граница РФ и автодорога</w:t>
            </w:r>
            <w:r>
              <w:br/>
            </w:r>
            <w:r>
              <w:rPr>
                <w:rFonts w:ascii="Times New Roman"/>
                <w:b w:val="false"/>
                <w:i w:val="false"/>
                <w:color w:val="000000"/>
                <w:sz w:val="20"/>
              </w:rPr>
              <w:t>
А-10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ремонту малых</w:t>
            </w:r>
            <w:r>
              <w:br/>
            </w:r>
            <w:r>
              <w:rPr>
                <w:rFonts w:ascii="Times New Roman"/>
                <w:b w:val="false"/>
                <w:i w:val="false"/>
                <w:color w:val="000000"/>
                <w:sz w:val="20"/>
              </w:rPr>
              <w:t>
судов в пос.</w:t>
            </w:r>
            <w:r>
              <w:br/>
            </w:r>
            <w:r>
              <w:rPr>
                <w:rFonts w:ascii="Times New Roman"/>
                <w:b w:val="false"/>
                <w:i w:val="false"/>
                <w:color w:val="000000"/>
                <w:sz w:val="20"/>
              </w:rPr>
              <w:t>
Баутино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"Судоремонтный</w:t>
            </w:r>
            <w:r>
              <w:br/>
            </w:r>
            <w:r>
              <w:rPr>
                <w:rFonts w:ascii="Times New Roman"/>
                <w:b w:val="false"/>
                <w:i w:val="false"/>
                <w:color w:val="000000"/>
                <w:sz w:val="20"/>
              </w:rPr>
              <w:t>
завод</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 Доссор</w:t>
            </w:r>
            <w:r>
              <w:br/>
            </w:r>
            <w:r>
              <w:rPr>
                <w:rFonts w:ascii="Times New Roman"/>
                <w:b w:val="false"/>
                <w:i w:val="false"/>
                <w:color w:val="000000"/>
                <w:sz w:val="20"/>
              </w:rPr>
              <w:t>
- Кульсары - Бейнеу - Сай</w:t>
            </w:r>
            <w:r>
              <w:br/>
            </w:r>
            <w:r>
              <w:rPr>
                <w:rFonts w:ascii="Times New Roman"/>
                <w:b w:val="false"/>
                <w:i w:val="false"/>
                <w:color w:val="000000"/>
                <w:sz w:val="20"/>
              </w:rPr>
              <w:t>
- Утес — Шетпе - Жетыбай</w:t>
            </w:r>
            <w:r>
              <w:br/>
            </w:r>
            <w:r>
              <w:rPr>
                <w:rFonts w:ascii="Times New Roman"/>
                <w:b w:val="false"/>
                <w:i w:val="false"/>
                <w:color w:val="000000"/>
                <w:sz w:val="20"/>
              </w:rPr>
              <w:t>
— порт Актау</w:t>
            </w:r>
            <w:r>
              <w:br/>
            </w:r>
            <w:r>
              <w:rPr>
                <w:rFonts w:ascii="Times New Roman"/>
                <w:b w:val="false"/>
                <w:i w:val="false"/>
                <w:color w:val="000000"/>
                <w:sz w:val="20"/>
              </w:rPr>
              <w:t>
2) ж/д пути Актау - Макат</w:t>
            </w:r>
            <w:r>
              <w:br/>
            </w:r>
            <w:r>
              <w:rPr>
                <w:rFonts w:ascii="Times New Roman"/>
                <w:b w:val="false"/>
                <w:i w:val="false"/>
                <w:color w:val="000000"/>
                <w:sz w:val="20"/>
              </w:rPr>
              <w:t>
- Атырау (станция Актау)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3408"/>
        <w:gridCol w:w="2304"/>
        <w:gridCol w:w="5117"/>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производства</w:t>
            </w:r>
            <w:r>
              <w:br/>
            </w:r>
            <w:r>
              <w:rPr>
                <w:rFonts w:ascii="Times New Roman"/>
                <w:b w:val="false"/>
                <w:i w:val="false"/>
                <w:color w:val="000000"/>
                <w:sz w:val="20"/>
              </w:rPr>
              <w:t>
средств</w:t>
            </w:r>
            <w:r>
              <w:br/>
            </w:r>
            <w:r>
              <w:rPr>
                <w:rFonts w:ascii="Times New Roman"/>
                <w:b w:val="false"/>
                <w:i w:val="false"/>
                <w:color w:val="000000"/>
                <w:sz w:val="20"/>
              </w:rPr>
              <w:t>
радиосвязи</w:t>
            </w:r>
            <w:r>
              <w:br/>
            </w:r>
            <w:r>
              <w:rPr>
                <w:rFonts w:ascii="Times New Roman"/>
                <w:b w:val="false"/>
                <w:i w:val="false"/>
                <w:color w:val="000000"/>
                <w:sz w:val="20"/>
              </w:rPr>
              <w:t>
тактического</w:t>
            </w:r>
            <w:r>
              <w:br/>
            </w:r>
            <w:r>
              <w:rPr>
                <w:rFonts w:ascii="Times New Roman"/>
                <w:b w:val="false"/>
                <w:i w:val="false"/>
                <w:color w:val="000000"/>
                <w:sz w:val="20"/>
              </w:rPr>
              <w:t>
звена</w:t>
            </w:r>
            <w:r>
              <w:br/>
            </w:r>
            <w:r>
              <w:rPr>
                <w:rFonts w:ascii="Times New Roman"/>
                <w:b w:val="false"/>
                <w:i w:val="false"/>
                <w:color w:val="000000"/>
                <w:sz w:val="20"/>
              </w:rPr>
              <w:t>
(УКВ и КВ</w:t>
            </w:r>
            <w:r>
              <w:br/>
            </w:r>
            <w:r>
              <w:rPr>
                <w:rFonts w:ascii="Times New Roman"/>
                <w:b w:val="false"/>
                <w:i w:val="false"/>
                <w:color w:val="000000"/>
                <w:sz w:val="20"/>
              </w:rPr>
              <w:t>
диапазонов)</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«Талес</w:t>
            </w:r>
            <w:r>
              <w:br/>
            </w:r>
            <w:r>
              <w:rPr>
                <w:rFonts w:ascii="Times New Roman"/>
                <w:b w:val="false"/>
                <w:i w:val="false"/>
                <w:color w:val="000000"/>
                <w:sz w:val="20"/>
              </w:rPr>
              <w:t>
Казахстан</w:t>
            </w:r>
            <w:r>
              <w:br/>
            </w:r>
            <w:r>
              <w:rPr>
                <w:rFonts w:ascii="Times New Roman"/>
                <w:b w:val="false"/>
                <w:i w:val="false"/>
                <w:color w:val="000000"/>
                <w:sz w:val="20"/>
              </w:rPr>
              <w:t>
Инжиниринг»</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75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r>
              <w:br/>
            </w:r>
            <w:r>
              <w:rPr>
                <w:rFonts w:ascii="Times New Roman"/>
                <w:b w:val="false"/>
                <w:i w:val="false"/>
                <w:color w:val="000000"/>
                <w:sz w:val="20"/>
              </w:rPr>
              <w:t>
перевооружение</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«Казцинкмаш»</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тепловых насосных</w:t>
            </w:r>
            <w:r>
              <w:br/>
            </w:r>
            <w:r>
              <w:rPr>
                <w:rFonts w:ascii="Times New Roman"/>
                <w:b w:val="false"/>
                <w:i w:val="false"/>
                <w:color w:val="000000"/>
                <w:sz w:val="20"/>
              </w:rPr>
              <w:t>
установок</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«НАК</w:t>
            </w:r>
            <w:r>
              <w:br/>
            </w:r>
            <w:r>
              <w:rPr>
                <w:rFonts w:ascii="Times New Roman"/>
                <w:b w:val="false"/>
                <w:i w:val="false"/>
                <w:color w:val="000000"/>
                <w:sz w:val="20"/>
              </w:rPr>
              <w:t>
«Казатомпром»</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Сборочное</w:t>
            </w:r>
            <w:r>
              <w:br/>
            </w:r>
            <w:r>
              <w:rPr>
                <w:rFonts w:ascii="Times New Roman"/>
                <w:b w:val="false"/>
                <w:i w:val="false"/>
                <w:color w:val="000000"/>
                <w:sz w:val="20"/>
              </w:rPr>
              <w:t>
производство</w:t>
            </w:r>
            <w:r>
              <w:br/>
            </w:r>
            <w:r>
              <w:rPr>
                <w:rFonts w:ascii="Times New Roman"/>
                <w:b w:val="false"/>
                <w:i w:val="false"/>
                <w:color w:val="000000"/>
                <w:sz w:val="20"/>
              </w:rPr>
              <w:t>
трактора</w:t>
            </w:r>
            <w:r>
              <w:br/>
            </w:r>
            <w:r>
              <w:rPr>
                <w:rFonts w:ascii="Times New Roman"/>
                <w:b w:val="false"/>
                <w:i w:val="false"/>
                <w:color w:val="000000"/>
                <w:sz w:val="20"/>
              </w:rPr>
              <w:t>
"Беларус-3022ДЦ.1"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«СемАЗ»</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услуг</w:t>
            </w:r>
            <w:r>
              <w:br/>
            </w:r>
            <w:r>
              <w:rPr>
                <w:rFonts w:ascii="Times New Roman"/>
                <w:b w:val="false"/>
                <w:i w:val="false"/>
                <w:color w:val="000000"/>
                <w:sz w:val="20"/>
              </w:rPr>
              <w:t>
по горячему</w:t>
            </w:r>
            <w:r>
              <w:br/>
            </w:r>
            <w:r>
              <w:rPr>
                <w:rFonts w:ascii="Times New Roman"/>
                <w:b w:val="false"/>
                <w:i w:val="false"/>
                <w:color w:val="000000"/>
                <w:sz w:val="20"/>
              </w:rPr>
              <w:t>
цинкованию</w:t>
            </w:r>
            <w:r>
              <w:br/>
            </w:r>
            <w:r>
              <w:rPr>
                <w:rFonts w:ascii="Times New Roman"/>
                <w:b w:val="false"/>
                <w:i w:val="false"/>
                <w:color w:val="000000"/>
                <w:sz w:val="20"/>
              </w:rPr>
              <w:t>
металлоконструкций</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«Уральскагро-</w:t>
            </w:r>
            <w:r>
              <w:br/>
            </w:r>
            <w:r>
              <w:rPr>
                <w:rFonts w:ascii="Times New Roman"/>
                <w:b w:val="false"/>
                <w:i w:val="false"/>
                <w:color w:val="000000"/>
                <w:sz w:val="20"/>
              </w:rPr>
              <w:t>
реммаш»</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 из чугуна</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«КазАрмапром»</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изготовлению</w:t>
            </w:r>
            <w:r>
              <w:br/>
            </w:r>
            <w:r>
              <w:rPr>
                <w:rFonts w:ascii="Times New Roman"/>
                <w:b w:val="false"/>
                <w:i w:val="false"/>
                <w:color w:val="000000"/>
                <w:sz w:val="20"/>
              </w:rPr>
              <w:t>
нефтегазового</w:t>
            </w:r>
            <w:r>
              <w:br/>
            </w:r>
            <w:r>
              <w:rPr>
                <w:rFonts w:ascii="Times New Roman"/>
                <w:b w:val="false"/>
                <w:i w:val="false"/>
                <w:color w:val="000000"/>
                <w:sz w:val="20"/>
              </w:rPr>
              <w:t>
оборудования</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«ГММОС</w:t>
            </w:r>
            <w:r>
              <w:br/>
            </w:r>
            <w:r>
              <w:rPr>
                <w:rFonts w:ascii="Times New Roman"/>
                <w:b w:val="false"/>
                <w:i w:val="false"/>
                <w:color w:val="000000"/>
                <w:sz w:val="20"/>
              </w:rPr>
              <w:t>
Казахстан»</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 порт</w:t>
            </w:r>
            <w:r>
              <w:br/>
            </w:r>
            <w:r>
              <w:rPr>
                <w:rFonts w:ascii="Times New Roman"/>
                <w:b w:val="false"/>
                <w:i w:val="false"/>
                <w:color w:val="000000"/>
                <w:sz w:val="20"/>
              </w:rPr>
              <w:t>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 (станция</w:t>
            </w:r>
            <w:r>
              <w:br/>
            </w:r>
            <w:r>
              <w:rPr>
                <w:rFonts w:ascii="Times New Roman"/>
                <w:b w:val="false"/>
                <w:i w:val="false"/>
                <w:color w:val="000000"/>
                <w:sz w:val="20"/>
              </w:rPr>
              <w:t>
Актау)</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Машиностроительное</w:t>
            </w:r>
            <w:r>
              <w:br/>
            </w:r>
            <w:r>
              <w:rPr>
                <w:rFonts w:ascii="Times New Roman"/>
                <w:b w:val="false"/>
                <w:i w:val="false"/>
                <w:color w:val="000000"/>
                <w:sz w:val="20"/>
              </w:rPr>
              <w:t>
производство</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«Format</w:t>
            </w:r>
            <w:r>
              <w:br/>
            </w:r>
            <w:r>
              <w:rPr>
                <w:rFonts w:ascii="Times New Roman"/>
                <w:b w:val="false"/>
                <w:i w:val="false"/>
                <w:color w:val="000000"/>
                <w:sz w:val="20"/>
              </w:rPr>
              <w:t>
Mach Company»</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bl>
    <w:bookmarkStart w:name="z148" w:id="42"/>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Обеспечение электроэнергией новых производственных мощностей данной отрасли будет осуществляться от энергоисточников в зависимости от их дислокации.</w:t>
      </w:r>
    </w:p>
    <w:bookmarkEnd w:id="42"/>
    <w:bookmarkStart w:name="z150" w:id="43"/>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Общая потребность проектов по направлению машиностроение в воде к 2015 году будет составлять 0,02737 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Водообеспечение проекта Акмолинской области "Байтерек" будет осуществляться за счет грунтовых вод, распределяемых через резервуары ГККП на ПХВ "Атбасар-Су".</w:t>
      </w:r>
      <w:r>
        <w:br/>
      </w:r>
      <w:r>
        <w:rPr>
          <w:rFonts w:ascii="Times New Roman"/>
          <w:b w:val="false"/>
          <w:i w:val="false"/>
          <w:color w:val="000000"/>
          <w:sz w:val="28"/>
        </w:rPr>
        <w:t>
</w:t>
      </w:r>
      <w:r>
        <w:rPr>
          <w:rFonts w:ascii="Times New Roman"/>
          <w:b w:val="false"/>
          <w:i w:val="false"/>
          <w:color w:val="000000"/>
          <w:sz w:val="28"/>
        </w:rPr>
        <w:t>
      Водообеспечение проектов Актюбинской области будет осуществляться за счет подземных вод Сарыбулакской группы месторождений.</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Атырауской области будут обеспечиваться за счет привлеченной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водохозяйственных бассейнов.</w:t>
      </w:r>
      <w:r>
        <w:br/>
      </w:r>
      <w:r>
        <w:rPr>
          <w:rFonts w:ascii="Times New Roman"/>
          <w:b w:val="false"/>
          <w:i w:val="false"/>
          <w:color w:val="000000"/>
          <w:sz w:val="28"/>
        </w:rPr>
        <w:t>
</w:t>
      </w:r>
      <w:r>
        <w:rPr>
          <w:rFonts w:ascii="Times New Roman"/>
          <w:b w:val="false"/>
          <w:i w:val="false"/>
          <w:color w:val="000000"/>
          <w:sz w:val="28"/>
        </w:rPr>
        <w:t>
      Проекты Западно-Казахстанской области будут обеспечиваться за счет воды Жайык-Каспийского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Потребность в водных ресурсах проектов Костанайской области будут осуществляться за счет подземных и поверхностных вод Тобол-Торгайского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Павлодарской области будут обеспечиваться водой за счет водных ресурсов Иртышского водохозяйственного бассейна.</w:t>
      </w:r>
    </w:p>
    <w:bookmarkEnd w:id="43"/>
    <w:bookmarkStart w:name="z160" w:id="44"/>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Подготовка кадров для машиностроительной отрасли ведется в Актюбинской, Атырауской, Восточно-Казахстанской, Карагандинской, Костанайской, Мангистауской, Павлодарской областях в ВУЗах и 19 учебных заведениях ТиПО по 7 специальностям, где обучается 4,8 тыс. человек. Прогнозная потребность в кадрах для реализации проектов машиностроительной отрасли на 2010-2014 годы в период эксплуатации составляет 7,8 тыс.человек.</w:t>
      </w:r>
      <w:r>
        <w:br/>
      </w:r>
      <w:r>
        <w:rPr>
          <w:rFonts w:ascii="Times New Roman"/>
          <w:b w:val="false"/>
          <w:i w:val="false"/>
          <w:color w:val="000000"/>
          <w:sz w:val="28"/>
        </w:rPr>
        <w:t>
</w:t>
      </w:r>
      <w:r>
        <w:rPr>
          <w:rFonts w:ascii="Times New Roman"/>
          <w:b w:val="false"/>
          <w:i w:val="false"/>
          <w:color w:val="000000"/>
          <w:sz w:val="28"/>
        </w:rPr>
        <w:t>
      В 2012 году планируется строительство Межрегионального центра по подготовке и переподготовке кадров для машиностроительной отрасли на 700 ученических мест в г. Усть-Каменогорске.</w:t>
      </w:r>
      <w:r>
        <w:br/>
      </w:r>
      <w:r>
        <w:rPr>
          <w:rFonts w:ascii="Times New Roman"/>
          <w:b w:val="false"/>
          <w:i w:val="false"/>
          <w:color w:val="000000"/>
          <w:sz w:val="28"/>
        </w:rPr>
        <w:t>
</w:t>
      </w:r>
      <w:r>
        <w:rPr>
          <w:rFonts w:ascii="Times New Roman"/>
          <w:b w:val="false"/>
          <w:i w:val="false"/>
          <w:color w:val="000000"/>
          <w:sz w:val="28"/>
        </w:rPr>
        <w:t>
      Анализ обеспеченности кадрами машиностроительной отрасли в Восточно-Казахстанской, Костанайской областях, г. Астане показывает, что дополнительная потребность в кадрах по проектам удовлетворяется в рамках плановой подготовки кадров.</w:t>
      </w:r>
    </w:p>
    <w:bookmarkEnd w:id="44"/>
    <w:bookmarkStart w:name="z164" w:id="45"/>
    <w:p>
      <w:pPr>
        <w:spacing w:after="0"/>
        <w:ind w:left="0"/>
        <w:jc w:val="left"/>
      </w:pPr>
      <w:r>
        <w:rPr>
          <w:rFonts w:ascii="Times New Roman"/>
          <w:b/>
          <w:i w:val="false"/>
          <w:color w:val="000000"/>
        </w:rPr>
        <w:t xml:space="preserve"> 
1.6. Фармацевтическая промышленность</w:t>
      </w:r>
    </w:p>
    <w:bookmarkEnd w:id="45"/>
    <w:p>
      <w:pPr>
        <w:spacing w:after="0"/>
        <w:ind w:left="0"/>
        <w:jc w:val="both"/>
      </w:pPr>
      <w:r>
        <w:rPr>
          <w:rFonts w:ascii="Times New Roman"/>
          <w:b w:val="false"/>
          <w:i w:val="false"/>
          <w:color w:val="ff0000"/>
          <w:sz w:val="28"/>
        </w:rPr>
        <w:t xml:space="preserve">      Сноска. Подраздел 1.6.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165" w:id="46"/>
    <w:p>
      <w:pPr>
        <w:spacing w:after="0"/>
        <w:ind w:left="0"/>
        <w:jc w:val="both"/>
      </w:pPr>
      <w:r>
        <w:rPr>
          <w:rFonts w:ascii="Times New Roman"/>
          <w:b w:val="false"/>
          <w:i w:val="false"/>
          <w:color w:val="000000"/>
          <w:sz w:val="28"/>
        </w:rPr>
        <w:t>
      Предприятия фармацевтической промышленности будут размещаться в привязке к созданной ранее научно-производственной базе (Южно-Казахстанской области и г. Алматы), а также к наличию образовательной инфраструктуры, высококвалифицированных трудовых ресурсов (Актюбинская, Восточно-Казахстанская, Карагандинская области и гг. Алматы и Астана). Наиболее крупное из них - строительство фармацевтической фабрики в г. Астана.</w:t>
      </w:r>
      <w:r>
        <w:br/>
      </w:r>
      <w:r>
        <w:rPr>
          <w:rFonts w:ascii="Times New Roman"/>
          <w:b w:val="false"/>
          <w:i w:val="false"/>
          <w:color w:val="000000"/>
          <w:sz w:val="28"/>
        </w:rPr>
        <w:t>
</w:t>
      </w:r>
      <w:r>
        <w:rPr>
          <w:rFonts w:ascii="Times New Roman"/>
          <w:b w:val="false"/>
          <w:i w:val="false"/>
          <w:color w:val="000000"/>
          <w:sz w:val="28"/>
        </w:rPr>
        <w:t>
      Центры отраслевой специализации: Алматы, Шымкент, Астана, Караганда.</w:t>
      </w:r>
    </w:p>
    <w:bookmarkEnd w:id="46"/>
    <w:bookmarkStart w:name="z167" w:id="47"/>
    <w:p>
      <w:pPr>
        <w:spacing w:after="0"/>
        <w:ind w:left="0"/>
        <w:jc w:val="both"/>
      </w:pPr>
      <w:r>
        <w:rPr>
          <w:rFonts w:ascii="Times New Roman"/>
          <w:b w:val="false"/>
          <w:i w:val="false"/>
          <w:color w:val="000000"/>
          <w:sz w:val="28"/>
        </w:rPr>
        <w:t>
                                Проекты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4429"/>
        <w:gridCol w:w="2997"/>
        <w:gridCol w:w="2393"/>
        <w:gridCol w:w="3382"/>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действующих мощностей</w:t>
            </w:r>
            <w:r>
              <w:br/>
            </w:r>
            <w:r>
              <w:rPr>
                <w:rFonts w:ascii="Times New Roman"/>
                <w:b w:val="false"/>
                <w:i w:val="false"/>
                <w:color w:val="000000"/>
                <w:sz w:val="20"/>
              </w:rPr>
              <w:t>
на АО "Химфарм" в</w:t>
            </w:r>
            <w:r>
              <w:br/>
            </w:r>
            <w:r>
              <w:rPr>
                <w:rFonts w:ascii="Times New Roman"/>
                <w:b w:val="false"/>
                <w:i w:val="false"/>
                <w:color w:val="000000"/>
                <w:sz w:val="20"/>
              </w:rPr>
              <w:t>
городе Шымкент и</w:t>
            </w:r>
            <w:r>
              <w:br/>
            </w:r>
            <w:r>
              <w:rPr>
                <w:rFonts w:ascii="Times New Roman"/>
                <w:b w:val="false"/>
                <w:i w:val="false"/>
                <w:color w:val="000000"/>
                <w:sz w:val="20"/>
              </w:rPr>
              <w:t>
строительство</w:t>
            </w:r>
            <w:r>
              <w:br/>
            </w:r>
            <w:r>
              <w:rPr>
                <w:rFonts w:ascii="Times New Roman"/>
                <w:b w:val="false"/>
                <w:i w:val="false"/>
                <w:color w:val="000000"/>
                <w:sz w:val="20"/>
              </w:rPr>
              <w:t>
фармацевтической</w:t>
            </w:r>
            <w:r>
              <w:br/>
            </w:r>
            <w:r>
              <w:rPr>
                <w:rFonts w:ascii="Times New Roman"/>
                <w:b w:val="false"/>
                <w:i w:val="false"/>
                <w:color w:val="000000"/>
                <w:sz w:val="20"/>
              </w:rPr>
              <w:t>
фабрики в городе</w:t>
            </w:r>
            <w:r>
              <w:br/>
            </w:r>
            <w:r>
              <w:rPr>
                <w:rFonts w:ascii="Times New Roman"/>
                <w:b w:val="false"/>
                <w:i w:val="false"/>
                <w:color w:val="000000"/>
                <w:sz w:val="20"/>
              </w:rPr>
              <w:t>
Астана в соответствии</w:t>
            </w:r>
            <w:r>
              <w:br/>
            </w:r>
            <w:r>
              <w:rPr>
                <w:rFonts w:ascii="Times New Roman"/>
                <w:b w:val="false"/>
                <w:i w:val="false"/>
                <w:color w:val="000000"/>
                <w:sz w:val="20"/>
              </w:rPr>
              <w:t>
со стандартами GMP</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"Химфарм"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Межрегиональный</w:t>
            </w:r>
            <w:r>
              <w:br/>
            </w:r>
            <w:r>
              <w:rPr>
                <w:rFonts w:ascii="Times New Roman"/>
                <w:b w:val="false"/>
                <w:i w:val="false"/>
                <w:color w:val="000000"/>
                <w:sz w:val="20"/>
              </w:rPr>
              <w:t>
проект</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нового</w:t>
            </w:r>
            <w:r>
              <w:br/>
            </w:r>
            <w:r>
              <w:rPr>
                <w:rFonts w:ascii="Times New Roman"/>
                <w:b w:val="false"/>
                <w:i w:val="false"/>
                <w:color w:val="000000"/>
                <w:sz w:val="20"/>
              </w:rPr>
              <w:t>
фармацевтического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лекарственных средств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"Global</w:t>
            </w:r>
            <w:r>
              <w:br/>
            </w:r>
            <w:r>
              <w:rPr>
                <w:rFonts w:ascii="Times New Roman"/>
                <w:b w:val="false"/>
                <w:i w:val="false"/>
                <w:color w:val="000000"/>
                <w:sz w:val="20"/>
              </w:rPr>
              <w:t>
New Life"</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завода</w:t>
            </w:r>
            <w:r>
              <w:br/>
            </w:r>
            <w:r>
              <w:rPr>
                <w:rFonts w:ascii="Times New Roman"/>
                <w:b w:val="false"/>
                <w:i w:val="false"/>
                <w:color w:val="000000"/>
                <w:sz w:val="20"/>
              </w:rPr>
              <w:t>
медицинских</w:t>
            </w:r>
            <w:r>
              <w:br/>
            </w:r>
            <w:r>
              <w:rPr>
                <w:rFonts w:ascii="Times New Roman"/>
                <w:b w:val="false"/>
                <w:i w:val="false"/>
                <w:color w:val="000000"/>
                <w:sz w:val="20"/>
              </w:rPr>
              <w:t>
препаратов ТОО</w:t>
            </w:r>
            <w:r>
              <w:br/>
            </w:r>
            <w:r>
              <w:rPr>
                <w:rFonts w:ascii="Times New Roman"/>
                <w:b w:val="false"/>
                <w:i w:val="false"/>
                <w:color w:val="000000"/>
                <w:sz w:val="20"/>
              </w:rPr>
              <w:t>
"Фармацевтическая</w:t>
            </w:r>
            <w:r>
              <w:br/>
            </w:r>
            <w:r>
              <w:rPr>
                <w:rFonts w:ascii="Times New Roman"/>
                <w:b w:val="false"/>
                <w:i w:val="false"/>
                <w:color w:val="000000"/>
                <w:sz w:val="20"/>
              </w:rPr>
              <w:t>
компания "Ромат"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"Фармацевти-</w:t>
            </w:r>
            <w:r>
              <w:br/>
            </w:r>
            <w:r>
              <w:rPr>
                <w:rFonts w:ascii="Times New Roman"/>
                <w:b w:val="false"/>
                <w:i w:val="false"/>
                <w:color w:val="000000"/>
                <w:sz w:val="20"/>
              </w:rPr>
              <w:t>
ческая</w:t>
            </w:r>
            <w:r>
              <w:br/>
            </w:r>
            <w:r>
              <w:rPr>
                <w:rFonts w:ascii="Times New Roman"/>
                <w:b w:val="false"/>
                <w:i w:val="false"/>
                <w:color w:val="000000"/>
                <w:sz w:val="20"/>
              </w:rPr>
              <w:t>
компания</w:t>
            </w:r>
            <w:r>
              <w:br/>
            </w:r>
            <w:r>
              <w:rPr>
                <w:rFonts w:ascii="Times New Roman"/>
                <w:b w:val="false"/>
                <w:i w:val="false"/>
                <w:color w:val="000000"/>
                <w:sz w:val="20"/>
              </w:rPr>
              <w:t>
"Ромат"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строительство</w:t>
            </w:r>
            <w:r>
              <w:br/>
            </w:r>
            <w:r>
              <w:rPr>
                <w:rFonts w:ascii="Times New Roman"/>
                <w:b w:val="false"/>
                <w:i w:val="false"/>
                <w:color w:val="000000"/>
                <w:sz w:val="20"/>
              </w:rPr>
              <w:t>
фармацевтического</w:t>
            </w:r>
            <w:r>
              <w:br/>
            </w:r>
            <w:r>
              <w:rPr>
                <w:rFonts w:ascii="Times New Roman"/>
                <w:b w:val="false"/>
                <w:i w:val="false"/>
                <w:color w:val="000000"/>
                <w:sz w:val="20"/>
              </w:rPr>
              <w:t>
завода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"Фармацевти-</w:t>
            </w:r>
            <w:r>
              <w:br/>
            </w:r>
            <w:r>
              <w:rPr>
                <w:rFonts w:ascii="Times New Roman"/>
                <w:b w:val="false"/>
                <w:i w:val="false"/>
                <w:color w:val="000000"/>
                <w:sz w:val="20"/>
              </w:rPr>
              <w:t>
ческая</w:t>
            </w:r>
            <w:r>
              <w:br/>
            </w:r>
            <w:r>
              <w:rPr>
                <w:rFonts w:ascii="Times New Roman"/>
                <w:b w:val="false"/>
                <w:i w:val="false"/>
                <w:color w:val="000000"/>
                <w:sz w:val="20"/>
              </w:rPr>
              <w:t>
компания</w:t>
            </w:r>
            <w:r>
              <w:br/>
            </w:r>
            <w:r>
              <w:rPr>
                <w:rFonts w:ascii="Times New Roman"/>
                <w:b w:val="false"/>
                <w:i w:val="false"/>
                <w:color w:val="000000"/>
                <w:sz w:val="20"/>
              </w:rPr>
              <w:t>
"Ромат"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строительство</w:t>
            </w:r>
            <w:r>
              <w:br/>
            </w:r>
            <w:r>
              <w:rPr>
                <w:rFonts w:ascii="Times New Roman"/>
                <w:b w:val="false"/>
                <w:i w:val="false"/>
                <w:color w:val="000000"/>
                <w:sz w:val="20"/>
              </w:rPr>
              <w:t>
медицинского завода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"Фармацевти-</w:t>
            </w:r>
            <w:r>
              <w:br/>
            </w:r>
            <w:r>
              <w:rPr>
                <w:rFonts w:ascii="Times New Roman"/>
                <w:b w:val="false"/>
                <w:i w:val="false"/>
                <w:color w:val="000000"/>
                <w:sz w:val="20"/>
              </w:rPr>
              <w:t>
ческая</w:t>
            </w:r>
            <w:r>
              <w:br/>
            </w:r>
            <w:r>
              <w:rPr>
                <w:rFonts w:ascii="Times New Roman"/>
                <w:b w:val="false"/>
                <w:i w:val="false"/>
                <w:color w:val="000000"/>
                <w:sz w:val="20"/>
              </w:rPr>
              <w:t>
компания</w:t>
            </w:r>
            <w:r>
              <w:br/>
            </w:r>
            <w:r>
              <w:rPr>
                <w:rFonts w:ascii="Times New Roman"/>
                <w:b w:val="false"/>
                <w:i w:val="false"/>
                <w:color w:val="000000"/>
                <w:sz w:val="20"/>
              </w:rPr>
              <w:t>
"Ромат"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существующего</w:t>
            </w:r>
            <w:r>
              <w:br/>
            </w:r>
            <w:r>
              <w:rPr>
                <w:rFonts w:ascii="Times New Roman"/>
                <w:b w:val="false"/>
                <w:i w:val="false"/>
                <w:color w:val="000000"/>
                <w:sz w:val="20"/>
              </w:rPr>
              <w:t>
производства путем</w:t>
            </w:r>
            <w:r>
              <w:br/>
            </w:r>
            <w:r>
              <w:rPr>
                <w:rFonts w:ascii="Times New Roman"/>
                <w:b w:val="false"/>
                <w:i w:val="false"/>
                <w:color w:val="000000"/>
                <w:sz w:val="20"/>
              </w:rPr>
              <w:t>
создания дополнитель-</w:t>
            </w:r>
            <w:r>
              <w:br/>
            </w:r>
            <w:r>
              <w:rPr>
                <w:rFonts w:ascii="Times New Roman"/>
                <w:b w:val="false"/>
                <w:i w:val="false"/>
                <w:color w:val="000000"/>
                <w:sz w:val="20"/>
              </w:rPr>
              <w:t>
ных производств и</w:t>
            </w:r>
            <w:r>
              <w:br/>
            </w:r>
            <w:r>
              <w:rPr>
                <w:rFonts w:ascii="Times New Roman"/>
                <w:b w:val="false"/>
                <w:i w:val="false"/>
                <w:color w:val="000000"/>
                <w:sz w:val="20"/>
              </w:rPr>
              <w:t>
модернизации</w:t>
            </w:r>
            <w:r>
              <w:br/>
            </w:r>
            <w:r>
              <w:rPr>
                <w:rFonts w:ascii="Times New Roman"/>
                <w:b w:val="false"/>
                <w:i w:val="false"/>
                <w:color w:val="000000"/>
                <w:sz w:val="20"/>
              </w:rPr>
              <w:t>
имеющегося</w:t>
            </w:r>
            <w:r>
              <w:br/>
            </w:r>
            <w:r>
              <w:rPr>
                <w:rFonts w:ascii="Times New Roman"/>
                <w:b w:val="false"/>
                <w:i w:val="false"/>
                <w:color w:val="000000"/>
                <w:sz w:val="20"/>
              </w:rPr>
              <w:t>
производства по</w:t>
            </w:r>
            <w:r>
              <w:br/>
            </w:r>
            <w:r>
              <w:rPr>
                <w:rFonts w:ascii="Times New Roman"/>
                <w:b w:val="false"/>
                <w:i w:val="false"/>
                <w:color w:val="000000"/>
                <w:sz w:val="20"/>
              </w:rPr>
              <w:t>
выпуску твердых</w:t>
            </w:r>
            <w:r>
              <w:br/>
            </w:r>
            <w:r>
              <w:rPr>
                <w:rFonts w:ascii="Times New Roman"/>
                <w:b w:val="false"/>
                <w:i w:val="false"/>
                <w:color w:val="000000"/>
                <w:sz w:val="20"/>
              </w:rPr>
              <w:t>
лекарственных средств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"Нобел</w:t>
            </w:r>
            <w:r>
              <w:br/>
            </w:r>
            <w:r>
              <w:rPr>
                <w:rFonts w:ascii="Times New Roman"/>
                <w:b w:val="false"/>
                <w:i w:val="false"/>
                <w:color w:val="000000"/>
                <w:sz w:val="20"/>
              </w:rPr>
              <w:t>
Алматинская</w:t>
            </w:r>
            <w:r>
              <w:br/>
            </w:r>
            <w:r>
              <w:rPr>
                <w:rFonts w:ascii="Times New Roman"/>
                <w:b w:val="false"/>
                <w:i w:val="false"/>
                <w:color w:val="000000"/>
                <w:sz w:val="20"/>
              </w:rPr>
              <w:t>
Фармацевти-</w:t>
            </w:r>
            <w:r>
              <w:br/>
            </w:r>
            <w:r>
              <w:rPr>
                <w:rFonts w:ascii="Times New Roman"/>
                <w:b w:val="false"/>
                <w:i w:val="false"/>
                <w:color w:val="000000"/>
                <w:sz w:val="20"/>
              </w:rPr>
              <w:t>
ческая</w:t>
            </w:r>
            <w:r>
              <w:br/>
            </w:r>
            <w:r>
              <w:rPr>
                <w:rFonts w:ascii="Times New Roman"/>
                <w:b w:val="false"/>
                <w:i w:val="false"/>
                <w:color w:val="000000"/>
                <w:sz w:val="20"/>
              </w:rPr>
              <w:t>
Фабрика"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инфузионных систем</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«Велес</w:t>
            </w:r>
            <w:r>
              <w:br/>
            </w:r>
            <w:r>
              <w:rPr>
                <w:rFonts w:ascii="Times New Roman"/>
                <w:b w:val="false"/>
                <w:i w:val="false"/>
                <w:color w:val="000000"/>
                <w:sz w:val="20"/>
              </w:rPr>
              <w:t>
Актобе»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фармацевтического</w:t>
            </w:r>
            <w:r>
              <w:br/>
            </w:r>
            <w:r>
              <w:rPr>
                <w:rFonts w:ascii="Times New Roman"/>
                <w:b w:val="false"/>
                <w:i w:val="false"/>
                <w:color w:val="000000"/>
                <w:sz w:val="20"/>
              </w:rPr>
              <w:t>
завода по производству</w:t>
            </w:r>
            <w:r>
              <w:br/>
            </w:r>
            <w:r>
              <w:rPr>
                <w:rFonts w:ascii="Times New Roman"/>
                <w:b w:val="false"/>
                <w:i w:val="false"/>
                <w:color w:val="000000"/>
                <w:sz w:val="20"/>
              </w:rPr>
              <w:t>
инфузионных растворов</w:t>
            </w:r>
            <w:r>
              <w:br/>
            </w:r>
            <w:r>
              <w:rPr>
                <w:rFonts w:ascii="Times New Roman"/>
                <w:b w:val="false"/>
                <w:i w:val="false"/>
                <w:color w:val="000000"/>
                <w:sz w:val="20"/>
              </w:rPr>
              <w:t>
и других лекарственных</w:t>
            </w:r>
            <w:r>
              <w:br/>
            </w:r>
            <w:r>
              <w:rPr>
                <w:rFonts w:ascii="Times New Roman"/>
                <w:b w:val="false"/>
                <w:i w:val="false"/>
                <w:color w:val="000000"/>
                <w:sz w:val="20"/>
              </w:rPr>
              <w:t>
средств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w:t>
            </w:r>
            <w:r>
              <w:br/>
            </w:r>
            <w:r>
              <w:rPr>
                <w:rFonts w:ascii="Times New Roman"/>
                <w:b w:val="false"/>
                <w:i w:val="false"/>
                <w:color w:val="000000"/>
                <w:sz w:val="20"/>
              </w:rPr>
              <w:t>
Драгз</w:t>
            </w:r>
            <w:r>
              <w:br/>
            </w:r>
            <w:r>
              <w:rPr>
                <w:rFonts w:ascii="Times New Roman"/>
                <w:b w:val="false"/>
                <w:i w:val="false"/>
                <w:color w:val="000000"/>
                <w:sz w:val="20"/>
              </w:rPr>
              <w:t>
Казахстан»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r>
              <w:br/>
            </w:r>
            <w:r>
              <w:rPr>
                <w:rFonts w:ascii="Times New Roman"/>
                <w:b w:val="false"/>
                <w:i w:val="false"/>
                <w:color w:val="000000"/>
                <w:sz w:val="20"/>
              </w:rPr>
              <w:t>
одноразового</w:t>
            </w:r>
            <w:r>
              <w:br/>
            </w:r>
            <w:r>
              <w:rPr>
                <w:rFonts w:ascii="Times New Roman"/>
                <w:b w:val="false"/>
                <w:i w:val="false"/>
                <w:color w:val="000000"/>
                <w:sz w:val="20"/>
              </w:rPr>
              <w:t>
использования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«Super</w:t>
            </w:r>
            <w:r>
              <w:br/>
            </w:r>
            <w:r>
              <w:rPr>
                <w:rFonts w:ascii="Times New Roman"/>
                <w:b w:val="false"/>
                <w:i w:val="false"/>
                <w:color w:val="000000"/>
                <w:sz w:val="20"/>
              </w:rPr>
              <w:t>
Pharm»</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действующего</w:t>
            </w:r>
            <w:r>
              <w:br/>
            </w:r>
            <w:r>
              <w:rPr>
                <w:rFonts w:ascii="Times New Roman"/>
                <w:b w:val="false"/>
                <w:i w:val="false"/>
                <w:color w:val="000000"/>
                <w:sz w:val="20"/>
              </w:rPr>
              <w:t>
производства</w:t>
            </w:r>
            <w:r>
              <w:br/>
            </w:r>
            <w:r>
              <w:rPr>
                <w:rFonts w:ascii="Times New Roman"/>
                <w:b w:val="false"/>
                <w:i w:val="false"/>
                <w:color w:val="000000"/>
                <w:sz w:val="20"/>
              </w:rPr>
              <w:t>
лекарственных средств</w:t>
            </w:r>
            <w:r>
              <w:br/>
            </w:r>
            <w:r>
              <w:rPr>
                <w:rFonts w:ascii="Times New Roman"/>
                <w:b w:val="false"/>
                <w:i w:val="false"/>
                <w:color w:val="000000"/>
                <w:sz w:val="20"/>
              </w:rPr>
              <w:t xml:space="preserve">
ТОО «DOSFARM»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«DOSFARM»</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медицинского завода по</w:t>
            </w:r>
            <w:r>
              <w:br/>
            </w:r>
            <w:r>
              <w:rPr>
                <w:rFonts w:ascii="Times New Roman"/>
                <w:b w:val="false"/>
                <w:i w:val="false"/>
                <w:color w:val="000000"/>
                <w:sz w:val="20"/>
              </w:rPr>
              <w:t>
производству</w:t>
            </w:r>
            <w:r>
              <w:br/>
            </w:r>
            <w:r>
              <w:rPr>
                <w:rFonts w:ascii="Times New Roman"/>
                <w:b w:val="false"/>
                <w:i w:val="false"/>
                <w:color w:val="000000"/>
                <w:sz w:val="20"/>
              </w:rPr>
              <w:t>
одноразовых</w:t>
            </w:r>
            <w:r>
              <w:br/>
            </w:r>
            <w:r>
              <w:rPr>
                <w:rFonts w:ascii="Times New Roman"/>
                <w:b w:val="false"/>
                <w:i w:val="false"/>
                <w:color w:val="000000"/>
                <w:sz w:val="20"/>
              </w:rPr>
              <w:t>
медицинских изделий из</w:t>
            </w:r>
            <w:r>
              <w:br/>
            </w:r>
            <w:r>
              <w:rPr>
                <w:rFonts w:ascii="Times New Roman"/>
                <w:b w:val="false"/>
                <w:i w:val="false"/>
                <w:color w:val="000000"/>
                <w:sz w:val="20"/>
              </w:rPr>
              <w:t>
полимеров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«Жулдыз</w:t>
            </w:r>
            <w:r>
              <w:br/>
            </w:r>
            <w:r>
              <w:rPr>
                <w:rFonts w:ascii="Times New Roman"/>
                <w:b w:val="false"/>
                <w:i w:val="false"/>
                <w:color w:val="000000"/>
                <w:sz w:val="20"/>
              </w:rPr>
              <w:t>
Кенан»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одноразовых систем</w:t>
            </w:r>
            <w:r>
              <w:br/>
            </w:r>
            <w:r>
              <w:rPr>
                <w:rFonts w:ascii="Times New Roman"/>
                <w:b w:val="false"/>
                <w:i w:val="false"/>
                <w:color w:val="000000"/>
                <w:sz w:val="20"/>
              </w:rPr>
              <w:t>
для инфузионных</w:t>
            </w:r>
            <w:r>
              <w:br/>
            </w:r>
            <w:r>
              <w:rPr>
                <w:rFonts w:ascii="Times New Roman"/>
                <w:b w:val="false"/>
                <w:i w:val="false"/>
                <w:color w:val="000000"/>
                <w:sz w:val="20"/>
              </w:rPr>
              <w:t>
растворов</w:t>
            </w:r>
            <w:r>
              <w:br/>
            </w:r>
            <w:r>
              <w:rPr>
                <w:rFonts w:ascii="Times New Roman"/>
                <w:b w:val="false"/>
                <w:i w:val="false"/>
                <w:color w:val="000000"/>
                <w:sz w:val="20"/>
              </w:rPr>
              <w:t>
Енбекшиказахский</w:t>
            </w:r>
            <w:r>
              <w:br/>
            </w:r>
            <w:r>
              <w:rPr>
                <w:rFonts w:ascii="Times New Roman"/>
                <w:b w:val="false"/>
                <w:i w:val="false"/>
                <w:color w:val="000000"/>
                <w:sz w:val="20"/>
              </w:rPr>
              <w:t>
район с. Кырбалтабай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«Алтомед»</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Фармацевтический</w:t>
            </w:r>
            <w:r>
              <w:br/>
            </w:r>
            <w:r>
              <w:rPr>
                <w:rFonts w:ascii="Times New Roman"/>
                <w:b w:val="false"/>
                <w:i w:val="false"/>
                <w:color w:val="000000"/>
                <w:sz w:val="20"/>
              </w:rPr>
              <w:t>
комплекс по выпуску</w:t>
            </w:r>
            <w:r>
              <w:br/>
            </w:r>
            <w:r>
              <w:rPr>
                <w:rFonts w:ascii="Times New Roman"/>
                <w:b w:val="false"/>
                <w:i w:val="false"/>
                <w:color w:val="000000"/>
                <w:sz w:val="20"/>
              </w:rPr>
              <w:t>
жидких лекарственных</w:t>
            </w:r>
            <w:r>
              <w:br/>
            </w:r>
            <w:r>
              <w:rPr>
                <w:rFonts w:ascii="Times New Roman"/>
                <w:b w:val="false"/>
                <w:i w:val="false"/>
                <w:color w:val="000000"/>
                <w:sz w:val="20"/>
              </w:rPr>
              <w:t>
форм и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«Медикал</w:t>
            </w:r>
            <w:r>
              <w:br/>
            </w:r>
            <w:r>
              <w:rPr>
                <w:rFonts w:ascii="Times New Roman"/>
                <w:b w:val="false"/>
                <w:i w:val="false"/>
                <w:color w:val="000000"/>
                <w:sz w:val="20"/>
              </w:rPr>
              <w:t>
Фарм «ЧаКур»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одноразовых шприцов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«Брандо»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третьей</w:t>
            </w:r>
            <w:r>
              <w:br/>
            </w:r>
            <w:r>
              <w:rPr>
                <w:rFonts w:ascii="Times New Roman"/>
                <w:b w:val="false"/>
                <w:i w:val="false"/>
                <w:color w:val="000000"/>
                <w:sz w:val="20"/>
              </w:rPr>
              <w:t>
очереди</w:t>
            </w:r>
            <w:r>
              <w:br/>
            </w:r>
            <w:r>
              <w:rPr>
                <w:rFonts w:ascii="Times New Roman"/>
                <w:b w:val="false"/>
                <w:i w:val="false"/>
                <w:color w:val="000000"/>
                <w:sz w:val="20"/>
              </w:rPr>
              <w:t>
Карагандинского</w:t>
            </w:r>
            <w:r>
              <w:br/>
            </w:r>
            <w:r>
              <w:rPr>
                <w:rFonts w:ascii="Times New Roman"/>
                <w:b w:val="false"/>
                <w:i w:val="false"/>
                <w:color w:val="000000"/>
                <w:sz w:val="20"/>
              </w:rPr>
              <w:t>
фармацевтического</w:t>
            </w:r>
            <w:r>
              <w:br/>
            </w:r>
            <w:r>
              <w:rPr>
                <w:rFonts w:ascii="Times New Roman"/>
                <w:b w:val="false"/>
                <w:i w:val="false"/>
                <w:color w:val="000000"/>
                <w:sz w:val="20"/>
              </w:rPr>
              <w:t>
комплекса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w:t>
            </w:r>
            <w:r>
              <w:br/>
            </w:r>
            <w:r>
              <w:rPr>
                <w:rFonts w:ascii="Times New Roman"/>
                <w:b w:val="false"/>
                <w:i w:val="false"/>
                <w:color w:val="000000"/>
                <w:sz w:val="20"/>
              </w:rPr>
              <w:t>
динский</w:t>
            </w:r>
            <w:r>
              <w:br/>
            </w:r>
            <w:r>
              <w:rPr>
                <w:rFonts w:ascii="Times New Roman"/>
                <w:b w:val="false"/>
                <w:i w:val="false"/>
                <w:color w:val="000000"/>
                <w:sz w:val="20"/>
              </w:rPr>
              <w:t>
фармацевти-</w:t>
            </w:r>
            <w:r>
              <w:br/>
            </w:r>
            <w:r>
              <w:rPr>
                <w:rFonts w:ascii="Times New Roman"/>
                <w:b w:val="false"/>
                <w:i w:val="false"/>
                <w:color w:val="000000"/>
                <w:sz w:val="20"/>
              </w:rPr>
              <w:t>
ческий</w:t>
            </w:r>
            <w:r>
              <w:br/>
            </w:r>
            <w:r>
              <w:rPr>
                <w:rFonts w:ascii="Times New Roman"/>
                <w:b w:val="false"/>
                <w:i w:val="false"/>
                <w:color w:val="000000"/>
                <w:sz w:val="20"/>
              </w:rPr>
              <w:t>
комплекс»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концентрированных</w:t>
            </w:r>
            <w:r>
              <w:br/>
            </w:r>
            <w:r>
              <w:rPr>
                <w:rFonts w:ascii="Times New Roman"/>
                <w:b w:val="false"/>
                <w:i w:val="false"/>
                <w:color w:val="000000"/>
                <w:sz w:val="20"/>
              </w:rPr>
              <w:t>
растворов для</w:t>
            </w:r>
            <w:r>
              <w:br/>
            </w:r>
            <w:r>
              <w:rPr>
                <w:rFonts w:ascii="Times New Roman"/>
                <w:b w:val="false"/>
                <w:i w:val="false"/>
                <w:color w:val="000000"/>
                <w:sz w:val="20"/>
              </w:rPr>
              <w:t>
гемодиализа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«BIRUNIFARM»</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15.03.2011 </w:t>
            </w:r>
            <w:r>
              <w:rPr>
                <w:rFonts w:ascii="Times New Roman"/>
                <w:b w:val="false"/>
                <w:i w:val="false"/>
                <w:color w:val="ff0000"/>
                <w:sz w:val="20"/>
              </w:rPr>
              <w:t>№ 258</w:t>
            </w:r>
          </w:p>
        </w:tc>
      </w:tr>
    </w:tbl>
    <w:bookmarkStart w:name="z168" w:id="48"/>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593"/>
        <w:gridCol w:w="2253"/>
        <w:gridCol w:w="569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4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фармацевтической</w:t>
            </w:r>
            <w:r>
              <w:br/>
            </w:r>
            <w:r>
              <w:rPr>
                <w:rFonts w:ascii="Times New Roman"/>
                <w:b w:val="false"/>
                <w:i w:val="false"/>
                <w:color w:val="000000"/>
                <w:sz w:val="20"/>
              </w:rPr>
              <w:t>
фабрики в г.</w:t>
            </w:r>
            <w:r>
              <w:br/>
            </w:r>
            <w:r>
              <w:rPr>
                <w:rFonts w:ascii="Times New Roman"/>
                <w:b w:val="false"/>
                <w:i w:val="false"/>
                <w:color w:val="000000"/>
                <w:sz w:val="20"/>
              </w:rPr>
              <w:t>
Астана и</w:t>
            </w:r>
            <w:r>
              <w:br/>
            </w:r>
            <w:r>
              <w:rPr>
                <w:rFonts w:ascii="Times New Roman"/>
                <w:b w:val="false"/>
                <w:i w:val="false"/>
                <w:color w:val="000000"/>
                <w:sz w:val="20"/>
              </w:rPr>
              <w:t>
расширение</w:t>
            </w:r>
            <w:r>
              <w:br/>
            </w:r>
            <w:r>
              <w:rPr>
                <w:rFonts w:ascii="Times New Roman"/>
                <w:b w:val="false"/>
                <w:i w:val="false"/>
                <w:color w:val="000000"/>
                <w:sz w:val="20"/>
              </w:rPr>
              <w:t>
производства АО</w:t>
            </w:r>
            <w:r>
              <w:br/>
            </w:r>
            <w:r>
              <w:rPr>
                <w:rFonts w:ascii="Times New Roman"/>
                <w:b w:val="false"/>
                <w:i w:val="false"/>
                <w:color w:val="000000"/>
                <w:sz w:val="20"/>
              </w:rPr>
              <w:t>
"Химфарм"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"Химфарм"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 Астана</w:t>
            </w:r>
            <w:r>
              <w:br/>
            </w:r>
            <w:r>
              <w:rPr>
                <w:rFonts w:ascii="Times New Roman"/>
                <w:b w:val="false"/>
                <w:i w:val="false"/>
                <w:color w:val="000000"/>
                <w:sz w:val="20"/>
              </w:rPr>
              <w:t>
- Петропавловск (станция</w:t>
            </w:r>
            <w:r>
              <w:br/>
            </w:r>
            <w:r>
              <w:rPr>
                <w:rFonts w:ascii="Times New Roman"/>
                <w:b w:val="false"/>
                <w:i w:val="false"/>
                <w:color w:val="000000"/>
                <w:sz w:val="20"/>
              </w:rPr>
              <w:t>
Сороковая)</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нового фармацев-</w:t>
            </w:r>
            <w:r>
              <w:br/>
            </w:r>
            <w:r>
              <w:rPr>
                <w:rFonts w:ascii="Times New Roman"/>
                <w:b w:val="false"/>
                <w:i w:val="false"/>
                <w:color w:val="000000"/>
                <w:sz w:val="20"/>
              </w:rPr>
              <w:t>
тического завода</w:t>
            </w:r>
            <w:r>
              <w:br/>
            </w:r>
            <w:r>
              <w:rPr>
                <w:rFonts w:ascii="Times New Roman"/>
                <w:b w:val="false"/>
                <w:i w:val="false"/>
                <w:color w:val="000000"/>
                <w:sz w:val="20"/>
              </w:rPr>
              <w:t>
по производству</w:t>
            </w:r>
            <w:r>
              <w:br/>
            </w:r>
            <w:r>
              <w:rPr>
                <w:rFonts w:ascii="Times New Roman"/>
                <w:b w:val="false"/>
                <w:i w:val="false"/>
                <w:color w:val="000000"/>
                <w:sz w:val="20"/>
              </w:rPr>
              <w:t>
лекарственных</w:t>
            </w:r>
            <w:r>
              <w:br/>
            </w:r>
            <w:r>
              <w:rPr>
                <w:rFonts w:ascii="Times New Roman"/>
                <w:b w:val="false"/>
                <w:i w:val="false"/>
                <w:color w:val="000000"/>
                <w:sz w:val="20"/>
              </w:rPr>
              <w:t>
средств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"Global</w:t>
            </w:r>
            <w:r>
              <w:br/>
            </w:r>
            <w:r>
              <w:rPr>
                <w:rFonts w:ascii="Times New Roman"/>
                <w:b w:val="false"/>
                <w:i w:val="false"/>
                <w:color w:val="000000"/>
                <w:sz w:val="20"/>
              </w:rPr>
              <w:t>
New Life"</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 -</w:t>
            </w:r>
            <w:r>
              <w:br/>
            </w:r>
            <w:r>
              <w:rPr>
                <w:rFonts w:ascii="Times New Roman"/>
                <w:b w:val="false"/>
                <w:i w:val="false"/>
                <w:color w:val="000000"/>
                <w:sz w:val="20"/>
              </w:rPr>
              <w:t>
Усть-Каменогорск с</w:t>
            </w:r>
            <w:r>
              <w:br/>
            </w:r>
            <w:r>
              <w:rPr>
                <w:rFonts w:ascii="Times New Roman"/>
                <w:b w:val="false"/>
                <w:i w:val="false"/>
                <w:color w:val="000000"/>
                <w:sz w:val="20"/>
              </w:rPr>
              <w:t>
подъездами на трассу Алматы</w:t>
            </w:r>
            <w:r>
              <w:br/>
            </w:r>
            <w:r>
              <w:rPr>
                <w:rFonts w:ascii="Times New Roman"/>
                <w:b w:val="false"/>
                <w:i w:val="false"/>
                <w:color w:val="000000"/>
                <w:sz w:val="20"/>
              </w:rPr>
              <w:t>
- Капшагай</w:t>
            </w:r>
            <w:r>
              <w:br/>
            </w:r>
            <w:r>
              <w:rPr>
                <w:rFonts w:ascii="Times New Roman"/>
                <w:b w:val="false"/>
                <w:i w:val="false"/>
                <w:color w:val="000000"/>
                <w:sz w:val="20"/>
              </w:rPr>
              <w:t>
2) ж/д пути Алматы -</w:t>
            </w:r>
            <w:r>
              <w:br/>
            </w:r>
            <w:r>
              <w:rPr>
                <w:rFonts w:ascii="Times New Roman"/>
                <w:b w:val="false"/>
                <w:i w:val="false"/>
                <w:color w:val="000000"/>
                <w:sz w:val="20"/>
              </w:rPr>
              <w:t>
Усть-Каменогорск (станция</w:t>
            </w:r>
            <w:r>
              <w:br/>
            </w:r>
            <w:r>
              <w:rPr>
                <w:rFonts w:ascii="Times New Roman"/>
                <w:b w:val="false"/>
                <w:i w:val="false"/>
                <w:color w:val="000000"/>
                <w:sz w:val="20"/>
              </w:rPr>
              <w:t>
Капшагай)</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завода</w:t>
            </w:r>
            <w:r>
              <w:br/>
            </w:r>
            <w:r>
              <w:rPr>
                <w:rFonts w:ascii="Times New Roman"/>
                <w:b w:val="false"/>
                <w:i w:val="false"/>
                <w:color w:val="000000"/>
                <w:sz w:val="20"/>
              </w:rPr>
              <w:t>
медицинских</w:t>
            </w:r>
            <w:r>
              <w:br/>
            </w:r>
            <w:r>
              <w:rPr>
                <w:rFonts w:ascii="Times New Roman"/>
                <w:b w:val="false"/>
                <w:i w:val="false"/>
                <w:color w:val="000000"/>
                <w:sz w:val="20"/>
              </w:rPr>
              <w:t>
препаратов ТОО</w:t>
            </w:r>
            <w:r>
              <w:br/>
            </w:r>
            <w:r>
              <w:rPr>
                <w:rFonts w:ascii="Times New Roman"/>
                <w:b w:val="false"/>
                <w:i w:val="false"/>
                <w:color w:val="000000"/>
                <w:sz w:val="20"/>
              </w:rPr>
              <w:t>
"Фармацевтичес-</w:t>
            </w:r>
            <w:r>
              <w:br/>
            </w:r>
            <w:r>
              <w:rPr>
                <w:rFonts w:ascii="Times New Roman"/>
                <w:b w:val="false"/>
                <w:i w:val="false"/>
                <w:color w:val="000000"/>
                <w:sz w:val="20"/>
              </w:rPr>
              <w:t>
кая компания</w:t>
            </w:r>
            <w:r>
              <w:br/>
            </w:r>
            <w:r>
              <w:rPr>
                <w:rFonts w:ascii="Times New Roman"/>
                <w:b w:val="false"/>
                <w:i w:val="false"/>
                <w:color w:val="000000"/>
                <w:sz w:val="20"/>
              </w:rPr>
              <w:t>
"Ромат"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"Фармацевти-</w:t>
            </w:r>
            <w:r>
              <w:br/>
            </w:r>
            <w:r>
              <w:rPr>
                <w:rFonts w:ascii="Times New Roman"/>
                <w:b w:val="false"/>
                <w:i w:val="false"/>
                <w:color w:val="000000"/>
                <w:sz w:val="20"/>
              </w:rPr>
              <w:t>
ческая</w:t>
            </w:r>
            <w:r>
              <w:br/>
            </w:r>
            <w:r>
              <w:rPr>
                <w:rFonts w:ascii="Times New Roman"/>
                <w:b w:val="false"/>
                <w:i w:val="false"/>
                <w:color w:val="000000"/>
                <w:sz w:val="20"/>
              </w:rPr>
              <w:t>
компания</w:t>
            </w:r>
            <w:r>
              <w:br/>
            </w:r>
            <w:r>
              <w:rPr>
                <w:rFonts w:ascii="Times New Roman"/>
                <w:b w:val="false"/>
                <w:i w:val="false"/>
                <w:color w:val="000000"/>
                <w:sz w:val="20"/>
              </w:rPr>
              <w:t>
"Ромат"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 Граница</w:t>
            </w:r>
            <w:r>
              <w:br/>
            </w:r>
            <w:r>
              <w:rPr>
                <w:rFonts w:ascii="Times New Roman"/>
                <w:b w:val="false"/>
                <w:i w:val="false"/>
                <w:color w:val="000000"/>
                <w:sz w:val="20"/>
              </w:rPr>
              <w:t>
РФ (на Омск) - Майкапшагай</w:t>
            </w:r>
            <w:r>
              <w:br/>
            </w:r>
            <w:r>
              <w:rPr>
                <w:rFonts w:ascii="Times New Roman"/>
                <w:b w:val="false"/>
                <w:i w:val="false"/>
                <w:color w:val="000000"/>
                <w:sz w:val="20"/>
              </w:rPr>
              <w:t>
(выход на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 граница</w:t>
            </w:r>
            <w:r>
              <w:br/>
            </w:r>
            <w:r>
              <w:rPr>
                <w:rFonts w:ascii="Times New Roman"/>
                <w:b w:val="false"/>
                <w:i w:val="false"/>
                <w:color w:val="000000"/>
                <w:sz w:val="20"/>
              </w:rPr>
              <w:t>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 линия</w:t>
            </w:r>
            <w:r>
              <w:br/>
            </w:r>
            <w:r>
              <w:rPr>
                <w:rFonts w:ascii="Times New Roman"/>
                <w:b w:val="false"/>
                <w:i w:val="false"/>
                <w:color w:val="000000"/>
                <w:sz w:val="20"/>
              </w:rPr>
              <w:t>
Алматы - Усть-Каменогорск -</w:t>
            </w:r>
            <w:r>
              <w:br/>
            </w:r>
            <w:r>
              <w:rPr>
                <w:rFonts w:ascii="Times New Roman"/>
                <w:b w:val="false"/>
                <w:i w:val="false"/>
                <w:color w:val="000000"/>
                <w:sz w:val="20"/>
              </w:rPr>
              <w:t>
Лениногорск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фармацевтическо-</w:t>
            </w:r>
            <w:r>
              <w:br/>
            </w:r>
            <w:r>
              <w:rPr>
                <w:rFonts w:ascii="Times New Roman"/>
                <w:b w:val="false"/>
                <w:i w:val="false"/>
                <w:color w:val="000000"/>
                <w:sz w:val="20"/>
              </w:rPr>
              <w:t>
го завода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 "Ромат"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 Граница</w:t>
            </w:r>
            <w:r>
              <w:br/>
            </w:r>
            <w:r>
              <w:rPr>
                <w:rFonts w:ascii="Times New Roman"/>
                <w:b w:val="false"/>
                <w:i w:val="false"/>
                <w:color w:val="000000"/>
                <w:sz w:val="20"/>
              </w:rPr>
              <w:t>
РФ (на Омск) - Майкапшагай</w:t>
            </w:r>
            <w:r>
              <w:br/>
            </w:r>
            <w:r>
              <w:rPr>
                <w:rFonts w:ascii="Times New Roman"/>
                <w:b w:val="false"/>
                <w:i w:val="false"/>
                <w:color w:val="000000"/>
                <w:sz w:val="20"/>
              </w:rPr>
              <w:t>
(выход на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автодорога А-17 Кызылорда —</w:t>
            </w:r>
            <w:r>
              <w:br/>
            </w:r>
            <w:r>
              <w:rPr>
                <w:rFonts w:ascii="Times New Roman"/>
                <w:b w:val="false"/>
                <w:i w:val="false"/>
                <w:color w:val="000000"/>
                <w:sz w:val="20"/>
              </w:rPr>
              <w:t>
Павлодар — Успенка — граница</w:t>
            </w:r>
            <w:r>
              <w:br/>
            </w:r>
            <w:r>
              <w:rPr>
                <w:rFonts w:ascii="Times New Roman"/>
                <w:b w:val="false"/>
                <w:i w:val="false"/>
                <w:color w:val="000000"/>
                <w:sz w:val="20"/>
              </w:rPr>
              <w:t>
РФ и автодорога Алматы -</w:t>
            </w:r>
            <w:r>
              <w:br/>
            </w:r>
            <w:r>
              <w:rPr>
                <w:rFonts w:ascii="Times New Roman"/>
                <w:b w:val="false"/>
                <w:i w:val="false"/>
                <w:color w:val="000000"/>
                <w:sz w:val="20"/>
              </w:rPr>
              <w:t>
Усть-Каменогорск - граница</w:t>
            </w:r>
            <w:r>
              <w:br/>
            </w:r>
            <w:r>
              <w:rPr>
                <w:rFonts w:ascii="Times New Roman"/>
                <w:b w:val="false"/>
                <w:i w:val="false"/>
                <w:color w:val="000000"/>
                <w:sz w:val="20"/>
              </w:rPr>
              <w:t>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 Алматы</w:t>
            </w:r>
            <w:r>
              <w:br/>
            </w:r>
            <w:r>
              <w:rPr>
                <w:rFonts w:ascii="Times New Roman"/>
                <w:b w:val="false"/>
                <w:i w:val="false"/>
                <w:color w:val="000000"/>
                <w:sz w:val="20"/>
              </w:rPr>
              <w:t>
- Усть-Каменогорск -</w:t>
            </w:r>
            <w:r>
              <w:br/>
            </w:r>
            <w:r>
              <w:rPr>
                <w:rFonts w:ascii="Times New Roman"/>
                <w:b w:val="false"/>
                <w:i w:val="false"/>
                <w:color w:val="000000"/>
                <w:sz w:val="20"/>
              </w:rPr>
              <w:t>
Лениногорск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строительство</w:t>
            </w:r>
            <w:r>
              <w:br/>
            </w:r>
            <w:r>
              <w:rPr>
                <w:rFonts w:ascii="Times New Roman"/>
                <w:b w:val="false"/>
                <w:i w:val="false"/>
                <w:color w:val="000000"/>
                <w:sz w:val="20"/>
              </w:rPr>
              <w:t>
медицинского</w:t>
            </w:r>
            <w:r>
              <w:br/>
            </w:r>
            <w:r>
              <w:rPr>
                <w:rFonts w:ascii="Times New Roman"/>
                <w:b w:val="false"/>
                <w:i w:val="false"/>
                <w:color w:val="000000"/>
                <w:sz w:val="20"/>
              </w:rPr>
              <w:t>
завода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 "Ромат"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 Граница</w:t>
            </w:r>
            <w:r>
              <w:br/>
            </w:r>
            <w:r>
              <w:rPr>
                <w:rFonts w:ascii="Times New Roman"/>
                <w:b w:val="false"/>
                <w:i w:val="false"/>
                <w:color w:val="000000"/>
                <w:sz w:val="20"/>
              </w:rPr>
              <w:t>
РФ (на Омск) - Майкапшагай</w:t>
            </w:r>
            <w:r>
              <w:br/>
            </w:r>
            <w:r>
              <w:rPr>
                <w:rFonts w:ascii="Times New Roman"/>
                <w:b w:val="false"/>
                <w:i w:val="false"/>
                <w:color w:val="000000"/>
                <w:sz w:val="20"/>
              </w:rPr>
              <w:t>
(выход на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А-17 Кызылорда -</w:t>
            </w:r>
            <w:r>
              <w:br/>
            </w:r>
            <w:r>
              <w:rPr>
                <w:rFonts w:ascii="Times New Roman"/>
                <w:b w:val="false"/>
                <w:i w:val="false"/>
                <w:color w:val="000000"/>
                <w:sz w:val="20"/>
              </w:rPr>
              <w:t>
Павлодар - Успенка - граница</w:t>
            </w:r>
            <w:r>
              <w:br/>
            </w:r>
            <w:r>
              <w:rPr>
                <w:rFonts w:ascii="Times New Roman"/>
                <w:b w:val="false"/>
                <w:i w:val="false"/>
                <w:color w:val="000000"/>
                <w:sz w:val="20"/>
              </w:rPr>
              <w:t>
РФ и автодорога Алматы -</w:t>
            </w:r>
            <w:r>
              <w:br/>
            </w:r>
            <w:r>
              <w:rPr>
                <w:rFonts w:ascii="Times New Roman"/>
                <w:b w:val="false"/>
                <w:i w:val="false"/>
                <w:color w:val="000000"/>
                <w:sz w:val="20"/>
              </w:rPr>
              <w:t>
Усть-Каменогорск - граница</w:t>
            </w:r>
            <w:r>
              <w:br/>
            </w:r>
            <w:r>
              <w:rPr>
                <w:rFonts w:ascii="Times New Roman"/>
                <w:b w:val="false"/>
                <w:i w:val="false"/>
                <w:color w:val="000000"/>
                <w:sz w:val="20"/>
              </w:rPr>
              <w:t>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 Алматы</w:t>
            </w:r>
            <w:r>
              <w:br/>
            </w:r>
            <w:r>
              <w:rPr>
                <w:rFonts w:ascii="Times New Roman"/>
                <w:b w:val="false"/>
                <w:i w:val="false"/>
                <w:color w:val="000000"/>
                <w:sz w:val="20"/>
              </w:rPr>
              <w:t>
- Усть-Каменогорск -</w:t>
            </w:r>
            <w:r>
              <w:br/>
            </w:r>
            <w:r>
              <w:rPr>
                <w:rFonts w:ascii="Times New Roman"/>
                <w:b w:val="false"/>
                <w:i w:val="false"/>
                <w:color w:val="000000"/>
                <w:sz w:val="20"/>
              </w:rPr>
              <w:t>
Лениногорск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модернизация</w:t>
            </w:r>
            <w:r>
              <w:br/>
            </w:r>
            <w:r>
              <w:rPr>
                <w:rFonts w:ascii="Times New Roman"/>
                <w:b w:val="false"/>
                <w:i w:val="false"/>
                <w:color w:val="000000"/>
                <w:sz w:val="20"/>
              </w:rPr>
              <w:t>
существующего</w:t>
            </w:r>
            <w:r>
              <w:br/>
            </w:r>
            <w:r>
              <w:rPr>
                <w:rFonts w:ascii="Times New Roman"/>
                <w:b w:val="false"/>
                <w:i w:val="false"/>
                <w:color w:val="000000"/>
                <w:sz w:val="20"/>
              </w:rPr>
              <w:t>
производства</w:t>
            </w:r>
            <w:r>
              <w:br/>
            </w:r>
            <w:r>
              <w:rPr>
                <w:rFonts w:ascii="Times New Roman"/>
                <w:b w:val="false"/>
                <w:i w:val="false"/>
                <w:color w:val="000000"/>
                <w:sz w:val="20"/>
              </w:rPr>
              <w:t>
путем создания</w:t>
            </w:r>
            <w:r>
              <w:br/>
            </w:r>
            <w:r>
              <w:rPr>
                <w:rFonts w:ascii="Times New Roman"/>
                <w:b w:val="false"/>
                <w:i w:val="false"/>
                <w:color w:val="000000"/>
                <w:sz w:val="20"/>
              </w:rPr>
              <w:t>
дополнительных</w:t>
            </w:r>
            <w:r>
              <w:br/>
            </w:r>
            <w:r>
              <w:rPr>
                <w:rFonts w:ascii="Times New Roman"/>
                <w:b w:val="false"/>
                <w:i w:val="false"/>
                <w:color w:val="000000"/>
                <w:sz w:val="20"/>
              </w:rPr>
              <w:t>
производств и</w:t>
            </w:r>
            <w:r>
              <w:br/>
            </w:r>
            <w:r>
              <w:rPr>
                <w:rFonts w:ascii="Times New Roman"/>
                <w:b w:val="false"/>
                <w:i w:val="false"/>
                <w:color w:val="000000"/>
                <w:sz w:val="20"/>
              </w:rPr>
              <w:t>
модернизации</w:t>
            </w:r>
            <w:r>
              <w:br/>
            </w:r>
            <w:r>
              <w:rPr>
                <w:rFonts w:ascii="Times New Roman"/>
                <w:b w:val="false"/>
                <w:i w:val="false"/>
                <w:color w:val="000000"/>
                <w:sz w:val="20"/>
              </w:rPr>
              <w:t>
имеющегося</w:t>
            </w:r>
            <w:r>
              <w:br/>
            </w:r>
            <w:r>
              <w:rPr>
                <w:rFonts w:ascii="Times New Roman"/>
                <w:b w:val="false"/>
                <w:i w:val="false"/>
                <w:color w:val="000000"/>
                <w:sz w:val="20"/>
              </w:rPr>
              <w:t>
производства по</w:t>
            </w:r>
            <w:r>
              <w:br/>
            </w:r>
            <w:r>
              <w:rPr>
                <w:rFonts w:ascii="Times New Roman"/>
                <w:b w:val="false"/>
                <w:i w:val="false"/>
                <w:color w:val="000000"/>
                <w:sz w:val="20"/>
              </w:rPr>
              <w:t>
выпуску твердых</w:t>
            </w:r>
            <w:r>
              <w:br/>
            </w:r>
            <w:r>
              <w:rPr>
                <w:rFonts w:ascii="Times New Roman"/>
                <w:b w:val="false"/>
                <w:i w:val="false"/>
                <w:color w:val="000000"/>
                <w:sz w:val="20"/>
              </w:rPr>
              <w:t>
лекарственных</w:t>
            </w:r>
            <w:r>
              <w:br/>
            </w:r>
            <w:r>
              <w:rPr>
                <w:rFonts w:ascii="Times New Roman"/>
                <w:b w:val="false"/>
                <w:i w:val="false"/>
                <w:color w:val="000000"/>
                <w:sz w:val="20"/>
              </w:rPr>
              <w:t>
средств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"Нобел</w:t>
            </w:r>
            <w:r>
              <w:br/>
            </w:r>
            <w:r>
              <w:rPr>
                <w:rFonts w:ascii="Times New Roman"/>
                <w:b w:val="false"/>
                <w:i w:val="false"/>
                <w:color w:val="000000"/>
                <w:sz w:val="20"/>
              </w:rPr>
              <w:t>
Алматинская</w:t>
            </w:r>
            <w:r>
              <w:br/>
            </w:r>
            <w:r>
              <w:rPr>
                <w:rFonts w:ascii="Times New Roman"/>
                <w:b w:val="false"/>
                <w:i w:val="false"/>
                <w:color w:val="000000"/>
                <w:sz w:val="20"/>
              </w:rPr>
              <w:t>
Фармацевти-</w:t>
            </w:r>
            <w:r>
              <w:br/>
            </w:r>
            <w:r>
              <w:rPr>
                <w:rFonts w:ascii="Times New Roman"/>
                <w:b w:val="false"/>
                <w:i w:val="false"/>
                <w:color w:val="000000"/>
                <w:sz w:val="20"/>
              </w:rPr>
              <w:t>
ческая</w:t>
            </w:r>
            <w:r>
              <w:br/>
            </w:r>
            <w:r>
              <w:rPr>
                <w:rFonts w:ascii="Times New Roman"/>
                <w:b w:val="false"/>
                <w:i w:val="false"/>
                <w:color w:val="000000"/>
                <w:sz w:val="20"/>
              </w:rPr>
              <w:t>
Фабрика"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 подъездами к</w:t>
            </w:r>
            <w:r>
              <w:br/>
            </w:r>
            <w:r>
              <w:rPr>
                <w:rFonts w:ascii="Times New Roman"/>
                <w:b w:val="false"/>
                <w:i w:val="false"/>
                <w:color w:val="000000"/>
                <w:sz w:val="20"/>
              </w:rPr>
              <w:t>
границе Кыргызстана</w:t>
            </w:r>
            <w:r>
              <w:br/>
            </w:r>
            <w:r>
              <w:rPr>
                <w:rFonts w:ascii="Times New Roman"/>
                <w:b w:val="false"/>
                <w:i w:val="false"/>
                <w:color w:val="000000"/>
                <w:sz w:val="20"/>
              </w:rPr>
              <w:t>
2) ж/д пути Алматы - Астана</w:t>
            </w:r>
            <w:r>
              <w:br/>
            </w:r>
            <w:r>
              <w:rPr>
                <w:rFonts w:ascii="Times New Roman"/>
                <w:b w:val="false"/>
                <w:i w:val="false"/>
                <w:color w:val="000000"/>
                <w:sz w:val="20"/>
              </w:rPr>
              <w:t>
- Петропавловск (станция</w:t>
            </w:r>
            <w:r>
              <w:br/>
            </w:r>
            <w:r>
              <w:rPr>
                <w:rFonts w:ascii="Times New Roman"/>
                <w:b w:val="false"/>
                <w:i w:val="false"/>
                <w:color w:val="000000"/>
                <w:sz w:val="20"/>
              </w:rPr>
              <w:t>
Алматы)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Фармацевтический</w:t>
            </w:r>
            <w:r>
              <w:br/>
            </w:r>
            <w:r>
              <w:rPr>
                <w:rFonts w:ascii="Times New Roman"/>
                <w:b w:val="false"/>
                <w:i w:val="false"/>
                <w:color w:val="000000"/>
                <w:sz w:val="20"/>
              </w:rPr>
              <w:t>
комплекс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"Медикал</w:t>
            </w:r>
            <w:r>
              <w:br/>
            </w:r>
            <w:r>
              <w:rPr>
                <w:rFonts w:ascii="Times New Roman"/>
                <w:b w:val="false"/>
                <w:i w:val="false"/>
                <w:color w:val="000000"/>
                <w:sz w:val="20"/>
              </w:rPr>
              <w:t>
Фарм</w:t>
            </w:r>
            <w:r>
              <w:br/>
            </w:r>
            <w:r>
              <w:rPr>
                <w:rFonts w:ascii="Times New Roman"/>
                <w:b w:val="false"/>
                <w:i w:val="false"/>
                <w:color w:val="000000"/>
                <w:sz w:val="20"/>
              </w:rPr>
              <w:t>
"ЧаКур"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 Доссор -</w:t>
            </w:r>
            <w:r>
              <w:br/>
            </w:r>
            <w:r>
              <w:rPr>
                <w:rFonts w:ascii="Times New Roman"/>
                <w:b w:val="false"/>
                <w:i w:val="false"/>
                <w:color w:val="000000"/>
                <w:sz w:val="20"/>
              </w:rPr>
              <w:t>
Кульсары - Бейнеу - Сай -</w:t>
            </w:r>
            <w:r>
              <w:br/>
            </w:r>
            <w:r>
              <w:rPr>
                <w:rFonts w:ascii="Times New Roman"/>
                <w:b w:val="false"/>
                <w:i w:val="false"/>
                <w:color w:val="000000"/>
                <w:sz w:val="20"/>
              </w:rPr>
              <w:t>
Утес -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 Макат -</w:t>
            </w:r>
            <w:r>
              <w:br/>
            </w:r>
            <w:r>
              <w:rPr>
                <w:rFonts w:ascii="Times New Roman"/>
                <w:b w:val="false"/>
                <w:i w:val="false"/>
                <w:color w:val="000000"/>
                <w:sz w:val="20"/>
              </w:rPr>
              <w:t>
Атырау (станция Актау)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2557"/>
        <w:gridCol w:w="2224"/>
        <w:gridCol w:w="5749"/>
      </w:tblGrid>
      <w:tr>
        <w:trPr>
          <w:trHeight w:val="675"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инфузионных систем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«Велес</w:t>
            </w:r>
            <w:r>
              <w:br/>
            </w:r>
            <w:r>
              <w:rPr>
                <w:rFonts w:ascii="Times New Roman"/>
                <w:b w:val="false"/>
                <w:i w:val="false"/>
                <w:color w:val="000000"/>
                <w:sz w:val="20"/>
              </w:rPr>
              <w:t>
Актобе»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фармацевтического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инфузионных</w:t>
            </w:r>
            <w:r>
              <w:br/>
            </w:r>
            <w:r>
              <w:rPr>
                <w:rFonts w:ascii="Times New Roman"/>
                <w:b w:val="false"/>
                <w:i w:val="false"/>
                <w:color w:val="000000"/>
                <w:sz w:val="20"/>
              </w:rPr>
              <w:t>
растворов и других</w:t>
            </w:r>
            <w:r>
              <w:br/>
            </w:r>
            <w:r>
              <w:rPr>
                <w:rFonts w:ascii="Times New Roman"/>
                <w:b w:val="false"/>
                <w:i w:val="false"/>
                <w:color w:val="000000"/>
                <w:sz w:val="20"/>
              </w:rPr>
              <w:t>
лекарственных</w:t>
            </w:r>
            <w:r>
              <w:br/>
            </w:r>
            <w:r>
              <w:rPr>
                <w:rFonts w:ascii="Times New Roman"/>
                <w:b w:val="false"/>
                <w:i w:val="false"/>
                <w:color w:val="000000"/>
                <w:sz w:val="20"/>
              </w:rPr>
              <w:t>
средств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w:t>
            </w:r>
            <w:r>
              <w:br/>
            </w:r>
            <w:r>
              <w:rPr>
                <w:rFonts w:ascii="Times New Roman"/>
                <w:b w:val="false"/>
                <w:i w:val="false"/>
                <w:color w:val="000000"/>
                <w:sz w:val="20"/>
              </w:rPr>
              <w:t>
Драгз</w:t>
            </w:r>
            <w:r>
              <w:br/>
            </w:r>
            <w:r>
              <w:rPr>
                <w:rFonts w:ascii="Times New Roman"/>
                <w:b w:val="false"/>
                <w:i w:val="false"/>
                <w:color w:val="000000"/>
                <w:sz w:val="20"/>
              </w:rPr>
              <w:t>
Казахстан»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 трассу</w:t>
            </w:r>
            <w:r>
              <w:br/>
            </w:r>
            <w:r>
              <w:rPr>
                <w:rFonts w:ascii="Times New Roman"/>
                <w:b w:val="false"/>
                <w:i w:val="false"/>
                <w:color w:val="000000"/>
                <w:sz w:val="20"/>
              </w:rPr>
              <w:t>
Алматы – Капшагай</w:t>
            </w:r>
            <w:r>
              <w:br/>
            </w:r>
            <w:r>
              <w:rPr>
                <w:rFonts w:ascii="Times New Roman"/>
                <w:b w:val="false"/>
                <w:i w:val="false"/>
                <w:color w:val="000000"/>
                <w:sz w:val="20"/>
              </w:rPr>
              <w:t>
2) ж/д пути Алматы –</w:t>
            </w:r>
            <w:r>
              <w:br/>
            </w:r>
            <w:r>
              <w:rPr>
                <w:rFonts w:ascii="Times New Roman"/>
                <w:b w:val="false"/>
                <w:i w:val="false"/>
                <w:color w:val="000000"/>
                <w:sz w:val="20"/>
              </w:rPr>
              <w:t>
Усть-Каменогорск</w:t>
            </w:r>
            <w:r>
              <w:br/>
            </w:r>
            <w:r>
              <w:rPr>
                <w:rFonts w:ascii="Times New Roman"/>
                <w:b w:val="false"/>
                <w:i w:val="false"/>
                <w:color w:val="000000"/>
                <w:sz w:val="20"/>
              </w:rPr>
              <w:t>
(станция Капшагай)</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r>
              <w:br/>
            </w:r>
            <w:r>
              <w:rPr>
                <w:rFonts w:ascii="Times New Roman"/>
                <w:b w:val="false"/>
                <w:i w:val="false"/>
                <w:color w:val="000000"/>
                <w:sz w:val="20"/>
              </w:rPr>
              <w:t>
одноразового</w:t>
            </w:r>
            <w:r>
              <w:br/>
            </w:r>
            <w:r>
              <w:rPr>
                <w:rFonts w:ascii="Times New Roman"/>
                <w:b w:val="false"/>
                <w:i w:val="false"/>
                <w:color w:val="000000"/>
                <w:sz w:val="20"/>
              </w:rPr>
              <w:t>
использования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«Super</w:t>
            </w:r>
            <w:r>
              <w:br/>
            </w:r>
            <w:r>
              <w:rPr>
                <w:rFonts w:ascii="Times New Roman"/>
                <w:b w:val="false"/>
                <w:i w:val="false"/>
                <w:color w:val="000000"/>
                <w:sz w:val="20"/>
              </w:rPr>
              <w:t>
Pharm»</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Узбекистана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и автодорога А-14 Тараз</w:t>
            </w:r>
            <w:r>
              <w:br/>
            </w:r>
            <w:r>
              <w:rPr>
                <w:rFonts w:ascii="Times New Roman"/>
                <w:b w:val="false"/>
                <w:i w:val="false"/>
                <w:color w:val="000000"/>
                <w:sz w:val="20"/>
              </w:rPr>
              <w:t>
– Утмек – граница</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w:t>
            </w:r>
            <w:r>
              <w:br/>
            </w:r>
            <w:r>
              <w:rPr>
                <w:rFonts w:ascii="Times New Roman"/>
                <w:b w:val="false"/>
                <w:i w:val="false"/>
                <w:color w:val="000000"/>
                <w:sz w:val="20"/>
              </w:rPr>
              <w:t>
(станция Тараз)</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действующего</w:t>
            </w:r>
            <w:r>
              <w:br/>
            </w:r>
            <w:r>
              <w:rPr>
                <w:rFonts w:ascii="Times New Roman"/>
                <w:b w:val="false"/>
                <w:i w:val="false"/>
                <w:color w:val="000000"/>
                <w:sz w:val="20"/>
              </w:rPr>
              <w:t>
производства</w:t>
            </w:r>
            <w:r>
              <w:br/>
            </w:r>
            <w:r>
              <w:rPr>
                <w:rFonts w:ascii="Times New Roman"/>
                <w:b w:val="false"/>
                <w:i w:val="false"/>
                <w:color w:val="000000"/>
                <w:sz w:val="20"/>
              </w:rPr>
              <w:t>
лекарственных</w:t>
            </w:r>
            <w:r>
              <w:br/>
            </w:r>
            <w:r>
              <w:rPr>
                <w:rFonts w:ascii="Times New Roman"/>
                <w:b w:val="false"/>
                <w:i w:val="false"/>
                <w:color w:val="000000"/>
                <w:sz w:val="20"/>
              </w:rPr>
              <w:t>
средств ТОО</w:t>
            </w:r>
            <w:r>
              <w:br/>
            </w:r>
            <w:r>
              <w:rPr>
                <w:rFonts w:ascii="Times New Roman"/>
                <w:b w:val="false"/>
                <w:i w:val="false"/>
                <w:color w:val="000000"/>
                <w:sz w:val="20"/>
              </w:rPr>
              <w:t>
«DOSFARM»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«DOSFARM»</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 -2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медицинского завода</w:t>
            </w:r>
            <w:r>
              <w:br/>
            </w:r>
            <w:r>
              <w:rPr>
                <w:rFonts w:ascii="Times New Roman"/>
                <w:b w:val="false"/>
                <w:i w:val="false"/>
                <w:color w:val="000000"/>
                <w:sz w:val="20"/>
              </w:rPr>
              <w:t>
по производству</w:t>
            </w:r>
            <w:r>
              <w:br/>
            </w:r>
            <w:r>
              <w:rPr>
                <w:rFonts w:ascii="Times New Roman"/>
                <w:b w:val="false"/>
                <w:i w:val="false"/>
                <w:color w:val="000000"/>
                <w:sz w:val="20"/>
              </w:rPr>
              <w:t>
одноразовых</w:t>
            </w:r>
            <w:r>
              <w:br/>
            </w:r>
            <w:r>
              <w:rPr>
                <w:rFonts w:ascii="Times New Roman"/>
                <w:b w:val="false"/>
                <w:i w:val="false"/>
                <w:color w:val="000000"/>
                <w:sz w:val="20"/>
              </w:rPr>
              <w:t>
медицинских изделий</w:t>
            </w:r>
            <w:r>
              <w:br/>
            </w:r>
            <w:r>
              <w:rPr>
                <w:rFonts w:ascii="Times New Roman"/>
                <w:b w:val="false"/>
                <w:i w:val="false"/>
                <w:color w:val="000000"/>
                <w:sz w:val="20"/>
              </w:rPr>
              <w:t>
из полимеров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«Жулдыз</w:t>
            </w:r>
            <w:r>
              <w:br/>
            </w:r>
            <w:r>
              <w:rPr>
                <w:rFonts w:ascii="Times New Roman"/>
                <w:b w:val="false"/>
                <w:i w:val="false"/>
                <w:color w:val="000000"/>
                <w:sz w:val="20"/>
              </w:rPr>
              <w:t>
Кенан»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одноразовых систем</w:t>
            </w:r>
            <w:r>
              <w:br/>
            </w:r>
            <w:r>
              <w:rPr>
                <w:rFonts w:ascii="Times New Roman"/>
                <w:b w:val="false"/>
                <w:i w:val="false"/>
                <w:color w:val="000000"/>
                <w:sz w:val="20"/>
              </w:rPr>
              <w:t>
для инфузионных</w:t>
            </w:r>
            <w:r>
              <w:br/>
            </w:r>
            <w:r>
              <w:rPr>
                <w:rFonts w:ascii="Times New Roman"/>
                <w:b w:val="false"/>
                <w:i w:val="false"/>
                <w:color w:val="000000"/>
                <w:sz w:val="20"/>
              </w:rPr>
              <w:t>
растворов</w:t>
            </w:r>
            <w:r>
              <w:br/>
            </w:r>
            <w:r>
              <w:rPr>
                <w:rFonts w:ascii="Times New Roman"/>
                <w:b w:val="false"/>
                <w:i w:val="false"/>
                <w:color w:val="000000"/>
                <w:sz w:val="20"/>
              </w:rPr>
              <w:t>
Енбекшиказахский</w:t>
            </w:r>
            <w:r>
              <w:br/>
            </w:r>
            <w:r>
              <w:rPr>
                <w:rFonts w:ascii="Times New Roman"/>
                <w:b w:val="false"/>
                <w:i w:val="false"/>
                <w:color w:val="000000"/>
                <w:sz w:val="20"/>
              </w:rPr>
              <w:t>
район с.</w:t>
            </w:r>
            <w:r>
              <w:br/>
            </w:r>
            <w:r>
              <w:rPr>
                <w:rFonts w:ascii="Times New Roman"/>
                <w:b w:val="false"/>
                <w:i w:val="false"/>
                <w:color w:val="000000"/>
                <w:sz w:val="20"/>
              </w:rPr>
              <w:t>
Кырбалтабай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«Алтомед»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w:t>
            </w:r>
            <w:r>
              <w:br/>
            </w:r>
            <w:r>
              <w:rPr>
                <w:rFonts w:ascii="Times New Roman"/>
                <w:b w:val="false"/>
                <w:i w:val="false"/>
                <w:color w:val="000000"/>
                <w:sz w:val="20"/>
              </w:rPr>
              <w:t>
Республики Узбекистан</w:t>
            </w:r>
            <w:r>
              <w:br/>
            </w:r>
            <w:r>
              <w:rPr>
                <w:rFonts w:ascii="Times New Roman"/>
                <w:b w:val="false"/>
                <w:i w:val="false"/>
                <w:color w:val="000000"/>
                <w:sz w:val="20"/>
              </w:rPr>
              <w:t>
(на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Республики Кыргызстан</w:t>
            </w:r>
            <w:r>
              <w:br/>
            </w:r>
            <w:r>
              <w:rPr>
                <w:rFonts w:ascii="Times New Roman"/>
                <w:b w:val="false"/>
                <w:i w:val="false"/>
                <w:color w:val="000000"/>
                <w:sz w:val="20"/>
              </w:rPr>
              <w:t>
2) ж/д пути Алматы -</w:t>
            </w:r>
            <w:r>
              <w:br/>
            </w:r>
            <w:r>
              <w:rPr>
                <w:rFonts w:ascii="Times New Roman"/>
                <w:b w:val="false"/>
                <w:i w:val="false"/>
                <w:color w:val="000000"/>
                <w:sz w:val="20"/>
              </w:rPr>
              <w:t>
Жетыген - Коргас</w:t>
            </w:r>
            <w:r>
              <w:br/>
            </w:r>
            <w:r>
              <w:rPr>
                <w:rFonts w:ascii="Times New Roman"/>
                <w:b w:val="false"/>
                <w:i w:val="false"/>
                <w:color w:val="000000"/>
                <w:sz w:val="20"/>
              </w:rPr>
              <w:t>
(планируется)</w:t>
            </w:r>
          </w:p>
        </w:tc>
      </w:tr>
      <w:tr>
        <w:trPr>
          <w:trHeight w:val="201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Фармацевтический</w:t>
            </w:r>
            <w:r>
              <w:br/>
            </w:r>
            <w:r>
              <w:rPr>
                <w:rFonts w:ascii="Times New Roman"/>
                <w:b w:val="false"/>
                <w:i w:val="false"/>
                <w:color w:val="000000"/>
                <w:sz w:val="20"/>
              </w:rPr>
              <w:t>
комплекс по выпуску</w:t>
            </w:r>
            <w:r>
              <w:br/>
            </w:r>
            <w:r>
              <w:rPr>
                <w:rFonts w:ascii="Times New Roman"/>
                <w:b w:val="false"/>
                <w:i w:val="false"/>
                <w:color w:val="000000"/>
                <w:sz w:val="20"/>
              </w:rPr>
              <w:t>
жидких</w:t>
            </w:r>
            <w:r>
              <w:br/>
            </w:r>
            <w:r>
              <w:rPr>
                <w:rFonts w:ascii="Times New Roman"/>
                <w:b w:val="false"/>
                <w:i w:val="false"/>
                <w:color w:val="000000"/>
                <w:sz w:val="20"/>
              </w:rPr>
              <w:t>
лекарственных</w:t>
            </w:r>
            <w:r>
              <w:br/>
            </w:r>
            <w:r>
              <w:rPr>
                <w:rFonts w:ascii="Times New Roman"/>
                <w:b w:val="false"/>
                <w:i w:val="false"/>
                <w:color w:val="000000"/>
                <w:sz w:val="20"/>
              </w:rPr>
              <w:t>
форм и изделий</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«Медикал</w:t>
            </w:r>
            <w:r>
              <w:br/>
            </w:r>
            <w:r>
              <w:rPr>
                <w:rFonts w:ascii="Times New Roman"/>
                <w:b w:val="false"/>
                <w:i w:val="false"/>
                <w:color w:val="000000"/>
                <w:sz w:val="20"/>
              </w:rPr>
              <w:t>
Фарм «ЧаКур»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 порт</w:t>
            </w:r>
            <w:r>
              <w:br/>
            </w:r>
            <w:r>
              <w:rPr>
                <w:rFonts w:ascii="Times New Roman"/>
                <w:b w:val="false"/>
                <w:i w:val="false"/>
                <w:color w:val="000000"/>
                <w:sz w:val="20"/>
              </w:rPr>
              <w:t>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 (станция</w:t>
            </w:r>
            <w:r>
              <w:br/>
            </w:r>
            <w:r>
              <w:rPr>
                <w:rFonts w:ascii="Times New Roman"/>
                <w:b w:val="false"/>
                <w:i w:val="false"/>
                <w:color w:val="000000"/>
                <w:sz w:val="20"/>
              </w:rPr>
              <w:t>
Актау)</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одноразовых шприцов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«Брандо»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w:t>
            </w:r>
            <w:r>
              <w:br/>
            </w:r>
            <w:r>
              <w:rPr>
                <w:rFonts w:ascii="Times New Roman"/>
                <w:b w:val="false"/>
                <w:i w:val="false"/>
                <w:color w:val="000000"/>
                <w:sz w:val="20"/>
              </w:rPr>
              <w:t>
Актобе -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 (станция</w:t>
            </w:r>
            <w:r>
              <w:br/>
            </w:r>
            <w:r>
              <w:rPr>
                <w:rFonts w:ascii="Times New Roman"/>
                <w:b w:val="false"/>
                <w:i w:val="false"/>
                <w:color w:val="000000"/>
                <w:sz w:val="20"/>
              </w:rPr>
              <w:t>
Атырау)</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третьей очереди</w:t>
            </w:r>
            <w:r>
              <w:br/>
            </w:r>
            <w:r>
              <w:rPr>
                <w:rFonts w:ascii="Times New Roman"/>
                <w:b w:val="false"/>
                <w:i w:val="false"/>
                <w:color w:val="000000"/>
                <w:sz w:val="20"/>
              </w:rPr>
              <w:t>
Карагандинского</w:t>
            </w:r>
            <w:r>
              <w:br/>
            </w:r>
            <w:r>
              <w:rPr>
                <w:rFonts w:ascii="Times New Roman"/>
                <w:b w:val="false"/>
                <w:i w:val="false"/>
                <w:color w:val="000000"/>
                <w:sz w:val="20"/>
              </w:rPr>
              <w:t>
фармацевтического</w:t>
            </w:r>
            <w:r>
              <w:br/>
            </w:r>
            <w:r>
              <w:rPr>
                <w:rFonts w:ascii="Times New Roman"/>
                <w:b w:val="false"/>
                <w:i w:val="false"/>
                <w:color w:val="000000"/>
                <w:sz w:val="20"/>
              </w:rPr>
              <w:t>
комплекса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w:t>
            </w:r>
            <w:r>
              <w:br/>
            </w:r>
            <w:r>
              <w:rPr>
                <w:rFonts w:ascii="Times New Roman"/>
                <w:b w:val="false"/>
                <w:i w:val="false"/>
                <w:color w:val="000000"/>
                <w:sz w:val="20"/>
              </w:rPr>
              <w:t>
динский</w:t>
            </w:r>
            <w:r>
              <w:br/>
            </w:r>
            <w:r>
              <w:rPr>
                <w:rFonts w:ascii="Times New Roman"/>
                <w:b w:val="false"/>
                <w:i w:val="false"/>
                <w:color w:val="000000"/>
                <w:sz w:val="20"/>
              </w:rPr>
              <w:t>
фармацевти-</w:t>
            </w:r>
            <w:r>
              <w:br/>
            </w:r>
            <w:r>
              <w:rPr>
                <w:rFonts w:ascii="Times New Roman"/>
                <w:b w:val="false"/>
                <w:i w:val="false"/>
                <w:color w:val="000000"/>
                <w:sz w:val="20"/>
              </w:rPr>
              <w:t>
ческий</w:t>
            </w:r>
            <w:r>
              <w:br/>
            </w:r>
            <w:r>
              <w:rPr>
                <w:rFonts w:ascii="Times New Roman"/>
                <w:b w:val="false"/>
                <w:i w:val="false"/>
                <w:color w:val="000000"/>
                <w:sz w:val="20"/>
              </w:rPr>
              <w:t>
комплекс»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концентрированных</w:t>
            </w:r>
            <w:r>
              <w:br/>
            </w:r>
            <w:r>
              <w:rPr>
                <w:rFonts w:ascii="Times New Roman"/>
                <w:b w:val="false"/>
                <w:i w:val="false"/>
                <w:color w:val="000000"/>
                <w:sz w:val="20"/>
              </w:rPr>
              <w:t>
растворов для</w:t>
            </w:r>
            <w:r>
              <w:br/>
            </w:r>
            <w:r>
              <w:rPr>
                <w:rFonts w:ascii="Times New Roman"/>
                <w:b w:val="false"/>
                <w:i w:val="false"/>
                <w:color w:val="000000"/>
                <w:sz w:val="20"/>
              </w:rPr>
              <w:t>
гемодиализа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«BIRUNIFARM»</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 –</w:t>
            </w:r>
            <w:r>
              <w:br/>
            </w:r>
            <w:r>
              <w:rPr>
                <w:rFonts w:ascii="Times New Roman"/>
                <w:b w:val="false"/>
                <w:i w:val="false"/>
                <w:color w:val="000000"/>
                <w:sz w:val="20"/>
              </w:rPr>
              <w:t>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bl>
    <w:bookmarkStart w:name="z169" w:id="49"/>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Обеспеченность вновь вводимых производственных мощностей электроэнергией данной отрасли будет осуществляться энергоисточниками Северной энергетической зоны.</w:t>
      </w:r>
      <w:r>
        <w:br/>
      </w:r>
      <w:r>
        <w:rPr>
          <w:rFonts w:ascii="Times New Roman"/>
          <w:b w:val="false"/>
          <w:i w:val="false"/>
          <w:color w:val="000000"/>
          <w:sz w:val="28"/>
        </w:rPr>
        <w:t>
</w:t>
      </w:r>
      <w:r>
        <w:rPr>
          <w:rFonts w:ascii="Times New Roman"/>
          <w:b w:val="false"/>
          <w:i w:val="false"/>
          <w:color w:val="000000"/>
          <w:sz w:val="28"/>
        </w:rPr>
        <w:t>
      Обеспеченность проектов Алматинской области будут осуществляться за счет перетока электроэнергии по линии Север-Юг.</w:t>
      </w:r>
      <w:r>
        <w:br/>
      </w:r>
      <w:r>
        <w:rPr>
          <w:rFonts w:ascii="Times New Roman"/>
          <w:b w:val="false"/>
          <w:i w:val="false"/>
          <w:color w:val="000000"/>
          <w:sz w:val="28"/>
        </w:rPr>
        <w:t>
</w:t>
      </w:r>
      <w:r>
        <w:rPr>
          <w:rFonts w:ascii="Times New Roman"/>
          <w:b w:val="false"/>
          <w:i w:val="false"/>
          <w:color w:val="000000"/>
          <w:sz w:val="28"/>
        </w:rPr>
        <w:t>
      По региональным проектам: обеспечение электроэнергией новых производственных мощностей будет осуществляться от энергоисточников в зависимости от их дислокации.</w:t>
      </w:r>
    </w:p>
    <w:bookmarkEnd w:id="49"/>
    <w:bookmarkStart w:name="z173" w:id="50"/>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 по водоводу Большой Алматинский канал.</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водохозяйственного бассейнов.</w:t>
      </w:r>
      <w:r>
        <w:br/>
      </w:r>
      <w:r>
        <w:rPr>
          <w:rFonts w:ascii="Times New Roman"/>
          <w:b w:val="false"/>
          <w:i w:val="false"/>
          <w:color w:val="000000"/>
          <w:sz w:val="28"/>
        </w:rPr>
        <w:t>
</w:t>
      </w:r>
      <w:r>
        <w:rPr>
          <w:rFonts w:ascii="Times New Roman"/>
          <w:b w:val="false"/>
          <w:i w:val="false"/>
          <w:color w:val="000000"/>
          <w:sz w:val="28"/>
        </w:rPr>
        <w:t>
      Проекты Павлодарской области будут обеспечиваться водой за счет водных ресурсов Иртышского водохозяйственного бассейна.</w:t>
      </w:r>
    </w:p>
    <w:bookmarkEnd w:id="50"/>
    <w:bookmarkStart w:name="z177" w:id="5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в кадрах для реализации проектов фармацевтической промышленности в период эксплуатации на 2010 - 2014 годы составляет 2,1 тыс. человек.</w:t>
      </w:r>
      <w:r>
        <w:br/>
      </w:r>
      <w:r>
        <w:rPr>
          <w:rFonts w:ascii="Times New Roman"/>
          <w:b w:val="false"/>
          <w:i w:val="false"/>
          <w:color w:val="000000"/>
          <w:sz w:val="28"/>
        </w:rPr>
        <w:t>
</w:t>
      </w:r>
      <w:r>
        <w:rPr>
          <w:rFonts w:ascii="Times New Roman"/>
          <w:b w:val="false"/>
          <w:i w:val="false"/>
          <w:color w:val="000000"/>
          <w:sz w:val="28"/>
        </w:rPr>
        <w:t>
      Подготовка кадров по специальности "Фармация" осуществляется во всех медицинских учебных заведениях технического и профессионального образования с общим контингентом 3 тыс. человек. Выпуск составляет 0,7 тыс. человек, в том числе по госзаказу 0,3 тыс. человек.</w:t>
      </w:r>
    </w:p>
    <w:bookmarkEnd w:id="51"/>
    <w:bookmarkStart w:name="z180" w:id="52"/>
    <w:p>
      <w:pPr>
        <w:spacing w:after="0"/>
        <w:ind w:left="0"/>
        <w:jc w:val="left"/>
      </w:pPr>
      <w:r>
        <w:rPr>
          <w:rFonts w:ascii="Times New Roman"/>
          <w:b/>
          <w:i w:val="false"/>
          <w:color w:val="000000"/>
        </w:rPr>
        <w:t xml:space="preserve"> 
1.7. Строительная индустрия и</w:t>
      </w:r>
      <w:r>
        <w:br/>
      </w:r>
      <w:r>
        <w:rPr>
          <w:rFonts w:ascii="Times New Roman"/>
          <w:b/>
          <w:i w:val="false"/>
          <w:color w:val="000000"/>
        </w:rPr>
        <w:t>
производство строительных материалов</w:t>
      </w:r>
    </w:p>
    <w:bookmarkEnd w:id="52"/>
    <w:p>
      <w:pPr>
        <w:spacing w:after="0"/>
        <w:ind w:left="0"/>
        <w:jc w:val="both"/>
      </w:pPr>
      <w:r>
        <w:rPr>
          <w:rFonts w:ascii="Times New Roman"/>
          <w:b w:val="false"/>
          <w:i w:val="false"/>
          <w:color w:val="ff0000"/>
          <w:sz w:val="28"/>
        </w:rPr>
        <w:t xml:space="preserve">      Сноска. Подраздел 1.7.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181" w:id="53"/>
    <w:p>
      <w:pPr>
        <w:spacing w:after="0"/>
        <w:ind w:left="0"/>
        <w:jc w:val="both"/>
      </w:pPr>
      <w:r>
        <w:rPr>
          <w:rFonts w:ascii="Times New Roman"/>
          <w:b w:val="false"/>
          <w:i w:val="false"/>
          <w:color w:val="000000"/>
          <w:sz w:val="28"/>
        </w:rPr>
        <w:t>
      Размещение новых производств промышленности строительных материалов будет привязано к местным источникам сырья, наличию локальных рынков сбыта, созданной производственно-технологической базе.</w:t>
      </w:r>
      <w:r>
        <w:br/>
      </w:r>
      <w:r>
        <w:rPr>
          <w:rFonts w:ascii="Times New Roman"/>
          <w:b w:val="false"/>
          <w:i w:val="false"/>
          <w:color w:val="000000"/>
          <w:sz w:val="28"/>
        </w:rPr>
        <w:t>
</w:t>
      </w:r>
      <w:r>
        <w:rPr>
          <w:rFonts w:ascii="Times New Roman"/>
          <w:b w:val="false"/>
          <w:i w:val="false"/>
          <w:color w:val="000000"/>
          <w:sz w:val="28"/>
        </w:rPr>
        <w:t>
      Реализация инвестиционных проектов по строительству и модернизации цементных заводов, а также производству керамики, стекла, гипсовых блоков, облегченных строительных панелей, сухих строительных смесей будет ориентирована на сырьевую базу и внутренние рынки сбыта.</w:t>
      </w:r>
      <w:r>
        <w:br/>
      </w:r>
      <w:r>
        <w:rPr>
          <w:rFonts w:ascii="Times New Roman"/>
          <w:b w:val="false"/>
          <w:i w:val="false"/>
          <w:color w:val="000000"/>
          <w:sz w:val="28"/>
        </w:rPr>
        <w:t>
</w:t>
      </w:r>
      <w:r>
        <w:rPr>
          <w:rFonts w:ascii="Times New Roman"/>
          <w:b w:val="false"/>
          <w:i w:val="false"/>
          <w:color w:val="000000"/>
          <w:sz w:val="28"/>
        </w:rPr>
        <w:t>
      Комбинаты индустриального строительства будут ориентированы на рынки сбыта (города Астана, Алматы, Шымкент, Актобе).</w:t>
      </w:r>
      <w:r>
        <w:br/>
      </w:r>
      <w:r>
        <w:rPr>
          <w:rFonts w:ascii="Times New Roman"/>
          <w:b w:val="false"/>
          <w:i w:val="false"/>
          <w:color w:val="000000"/>
          <w:sz w:val="28"/>
        </w:rPr>
        <w:t>
</w:t>
      </w:r>
      <w:r>
        <w:rPr>
          <w:rFonts w:ascii="Times New Roman"/>
          <w:b w:val="false"/>
          <w:i w:val="false"/>
          <w:color w:val="000000"/>
          <w:sz w:val="28"/>
        </w:rPr>
        <w:t>
      Центры отраслевой специализации: Алматы, Астана, Шымкент, Усть-Каменогорск, Атырау.</w:t>
      </w:r>
    </w:p>
    <w:bookmarkEnd w:id="53"/>
    <w:bookmarkStart w:name="z185" w:id="54"/>
    <w:p>
      <w:pPr>
        <w:spacing w:after="0"/>
        <w:ind w:left="0"/>
        <w:jc w:val="both"/>
      </w:pPr>
      <w:r>
        <w:rPr>
          <w:rFonts w:ascii="Times New Roman"/>
          <w:b w:val="false"/>
          <w:i w:val="false"/>
          <w:color w:val="000000"/>
          <w:sz w:val="28"/>
        </w:rPr>
        <w:t>
                               Проекты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476"/>
        <w:gridCol w:w="3204"/>
        <w:gridCol w:w="2315"/>
        <w:gridCol w:w="3023"/>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 по</w:t>
            </w:r>
            <w:r>
              <w:br/>
            </w:r>
            <w:r>
              <w:rPr>
                <w:rFonts w:ascii="Times New Roman"/>
                <w:b w:val="false"/>
                <w:i w:val="false"/>
                <w:color w:val="000000"/>
                <w:sz w:val="20"/>
              </w:rPr>
              <w:t>
"сухому способу"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"Казахцемент"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"Мынарал</w:t>
            </w:r>
            <w:r>
              <w:br/>
            </w:r>
            <w:r>
              <w:rPr>
                <w:rFonts w:ascii="Times New Roman"/>
                <w:b w:val="false"/>
                <w:i w:val="false"/>
                <w:color w:val="000000"/>
                <w:sz w:val="20"/>
              </w:rPr>
              <w:t>
Тас компани"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технологической</w:t>
            </w:r>
            <w:r>
              <w:br/>
            </w:r>
            <w:r>
              <w:rPr>
                <w:rFonts w:ascii="Times New Roman"/>
                <w:b w:val="false"/>
                <w:i w:val="false"/>
                <w:color w:val="000000"/>
                <w:sz w:val="20"/>
              </w:rPr>
              <w:t>
линии № 5 по</w:t>
            </w:r>
            <w:r>
              <w:br/>
            </w:r>
            <w:r>
              <w:rPr>
                <w:rFonts w:ascii="Times New Roman"/>
                <w:b w:val="false"/>
                <w:i w:val="false"/>
                <w:color w:val="000000"/>
                <w:sz w:val="20"/>
              </w:rPr>
              <w:t>
производству цемента</w:t>
            </w:r>
            <w:r>
              <w:br/>
            </w:r>
            <w:r>
              <w:rPr>
                <w:rFonts w:ascii="Times New Roman"/>
                <w:b w:val="false"/>
                <w:i w:val="false"/>
                <w:color w:val="000000"/>
                <w:sz w:val="20"/>
              </w:rPr>
              <w:t>
"сухим способом"</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"Карцемент"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 "BI</w:t>
            </w:r>
            <w:r>
              <w:br/>
            </w:r>
            <w:r>
              <w:rPr>
                <w:rFonts w:ascii="Times New Roman"/>
                <w:b w:val="false"/>
                <w:i w:val="false"/>
                <w:color w:val="000000"/>
                <w:sz w:val="20"/>
              </w:rPr>
              <w:t>
цемент"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керамических изделий</w:t>
            </w:r>
            <w:r>
              <w:br/>
            </w:r>
            <w:r>
              <w:rPr>
                <w:rFonts w:ascii="Times New Roman"/>
                <w:b w:val="false"/>
                <w:i w:val="false"/>
                <w:color w:val="000000"/>
                <w:sz w:val="20"/>
              </w:rPr>
              <w:t>
(кирпич, блоки)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"Ситал-2"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кафельной плитки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"Еврокерамика"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по производству</w:t>
            </w:r>
            <w:r>
              <w:br/>
            </w:r>
            <w:r>
              <w:rPr>
                <w:rFonts w:ascii="Times New Roman"/>
                <w:b w:val="false"/>
                <w:i w:val="false"/>
                <w:color w:val="000000"/>
                <w:sz w:val="20"/>
              </w:rPr>
              <w:t>
полиэтиленовых труб</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"Усть-</w:t>
            </w:r>
            <w:r>
              <w:br/>
            </w:r>
            <w:r>
              <w:rPr>
                <w:rFonts w:ascii="Times New Roman"/>
                <w:b w:val="false"/>
                <w:i w:val="false"/>
                <w:color w:val="000000"/>
                <w:sz w:val="20"/>
              </w:rPr>
              <w:t>
Каменогорский</w:t>
            </w:r>
            <w:r>
              <w:br/>
            </w:r>
            <w:r>
              <w:rPr>
                <w:rFonts w:ascii="Times New Roman"/>
                <w:b w:val="false"/>
                <w:i w:val="false"/>
                <w:color w:val="000000"/>
                <w:sz w:val="20"/>
              </w:rPr>
              <w:t>
завод</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керамогранита</w:t>
            </w:r>
            <w:r>
              <w:br/>
            </w:r>
            <w:r>
              <w:rPr>
                <w:rFonts w:ascii="Times New Roman"/>
                <w:b w:val="false"/>
                <w:i w:val="false"/>
                <w:color w:val="000000"/>
                <w:sz w:val="20"/>
              </w:rPr>
              <w:t>
мощностью 2,5 млн.</w:t>
            </w:r>
            <w:r>
              <w:br/>
            </w:r>
            <w:r>
              <w:rPr>
                <w:rFonts w:ascii="Times New Roman"/>
                <w:b w:val="false"/>
                <w:i w:val="false"/>
                <w:color w:val="000000"/>
                <w:sz w:val="20"/>
              </w:rPr>
              <w:t>
кв. м в год</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w:t>
            </w:r>
            <w:r>
              <w:br/>
            </w:r>
            <w:r>
              <w:rPr>
                <w:rFonts w:ascii="Times New Roman"/>
                <w:b w:val="false"/>
                <w:i w:val="false"/>
                <w:color w:val="000000"/>
                <w:sz w:val="20"/>
              </w:rPr>
              <w:t>
Керамик"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76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сэндвич-панелей</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"Кровля НС"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инфраструктуры для</w:t>
            </w:r>
            <w:r>
              <w:br/>
            </w:r>
            <w:r>
              <w:rPr>
                <w:rFonts w:ascii="Times New Roman"/>
                <w:b w:val="false"/>
                <w:i w:val="false"/>
                <w:color w:val="000000"/>
                <w:sz w:val="20"/>
              </w:rPr>
              <w:t>
производства</w:t>
            </w:r>
            <w:r>
              <w:br/>
            </w:r>
            <w:r>
              <w:rPr>
                <w:rFonts w:ascii="Times New Roman"/>
                <w:b w:val="false"/>
                <w:i w:val="false"/>
                <w:color w:val="000000"/>
                <w:sz w:val="20"/>
              </w:rPr>
              <w:t>
вспученного</w:t>
            </w:r>
            <w:r>
              <w:br/>
            </w:r>
            <w:r>
              <w:rPr>
                <w:rFonts w:ascii="Times New Roman"/>
                <w:b w:val="false"/>
                <w:i w:val="false"/>
                <w:color w:val="000000"/>
                <w:sz w:val="20"/>
              </w:rPr>
              <w:t>
вермикулита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"AVENUE",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очередь завода</w:t>
            </w:r>
            <w:r>
              <w:br/>
            </w:r>
            <w:r>
              <w:rPr>
                <w:rFonts w:ascii="Times New Roman"/>
                <w:b w:val="false"/>
                <w:i w:val="false"/>
                <w:color w:val="000000"/>
                <w:sz w:val="20"/>
              </w:rPr>
              <w:t>
по производству</w:t>
            </w:r>
            <w:r>
              <w:br/>
            </w:r>
            <w:r>
              <w:rPr>
                <w:rFonts w:ascii="Times New Roman"/>
                <w:b w:val="false"/>
                <w:i w:val="false"/>
                <w:color w:val="000000"/>
                <w:sz w:val="20"/>
              </w:rPr>
              <w:t>
стеклопластиковых труб</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"Актюбинский</w:t>
            </w:r>
            <w:r>
              <w:br/>
            </w:r>
            <w:r>
              <w:rPr>
                <w:rFonts w:ascii="Times New Roman"/>
                <w:b w:val="false"/>
                <w:i w:val="false"/>
                <w:color w:val="000000"/>
                <w:sz w:val="20"/>
              </w:rPr>
              <w:t>
завод</w:t>
            </w:r>
            <w:r>
              <w:br/>
            </w:r>
            <w:r>
              <w:rPr>
                <w:rFonts w:ascii="Times New Roman"/>
                <w:b w:val="false"/>
                <w:i w:val="false"/>
                <w:color w:val="000000"/>
                <w:sz w:val="20"/>
              </w:rPr>
              <w:t>
неметаллических</w:t>
            </w:r>
            <w:r>
              <w:br/>
            </w:r>
            <w:r>
              <w:rPr>
                <w:rFonts w:ascii="Times New Roman"/>
                <w:b w:val="false"/>
                <w:i w:val="false"/>
                <w:color w:val="000000"/>
                <w:sz w:val="20"/>
              </w:rPr>
              <w:t>
труб"</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выпуску</w:t>
            </w:r>
            <w:r>
              <w:br/>
            </w:r>
            <w:r>
              <w:rPr>
                <w:rFonts w:ascii="Times New Roman"/>
                <w:b w:val="false"/>
                <w:i w:val="false"/>
                <w:color w:val="000000"/>
                <w:sz w:val="20"/>
              </w:rPr>
              <w:t>
керамического</w:t>
            </w:r>
            <w:r>
              <w:br/>
            </w:r>
            <w:r>
              <w:rPr>
                <w:rFonts w:ascii="Times New Roman"/>
                <w:b w:val="false"/>
                <w:i w:val="false"/>
                <w:color w:val="000000"/>
                <w:sz w:val="20"/>
              </w:rPr>
              <w:t>
пустотелого кирпича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"Кереге-Астана"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керамического кирпича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"АктобеСтрой-</w:t>
            </w:r>
            <w:r>
              <w:br/>
            </w:r>
            <w:r>
              <w:rPr>
                <w:rFonts w:ascii="Times New Roman"/>
                <w:b w:val="false"/>
                <w:i w:val="false"/>
                <w:color w:val="000000"/>
                <w:sz w:val="20"/>
              </w:rPr>
              <w:t>
Монтаж"</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щебня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Текше Тас"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щебня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"Темиржол</w:t>
            </w:r>
            <w:r>
              <w:br/>
            </w:r>
            <w:r>
              <w:rPr>
                <w:rFonts w:ascii="Times New Roman"/>
                <w:b w:val="false"/>
                <w:i w:val="false"/>
                <w:color w:val="000000"/>
                <w:sz w:val="20"/>
              </w:rPr>
              <w:t>
Курылыс Атырау"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щебня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"Мугалжар</w:t>
            </w:r>
            <w:r>
              <w:br/>
            </w:r>
            <w:r>
              <w:rPr>
                <w:rFonts w:ascii="Times New Roman"/>
                <w:b w:val="false"/>
                <w:i w:val="false"/>
                <w:color w:val="000000"/>
                <w:sz w:val="20"/>
              </w:rPr>
              <w:t>
Нефтестрой"</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переработке</w:t>
            </w:r>
            <w:r>
              <w:br/>
            </w:r>
            <w:r>
              <w:rPr>
                <w:rFonts w:ascii="Times New Roman"/>
                <w:b w:val="false"/>
                <w:i w:val="false"/>
                <w:color w:val="000000"/>
                <w:sz w:val="20"/>
              </w:rPr>
              <w:t>
природного камня</w:t>
            </w:r>
            <w:r>
              <w:br/>
            </w:r>
            <w:r>
              <w:rPr>
                <w:rFonts w:ascii="Times New Roman"/>
                <w:b w:val="false"/>
                <w:i w:val="false"/>
                <w:color w:val="000000"/>
                <w:sz w:val="20"/>
              </w:rPr>
              <w:t>
Жамбылский район ст.</w:t>
            </w:r>
            <w:r>
              <w:br/>
            </w:r>
            <w:r>
              <w:rPr>
                <w:rFonts w:ascii="Times New Roman"/>
                <w:b w:val="false"/>
                <w:i w:val="false"/>
                <w:color w:val="000000"/>
                <w:sz w:val="20"/>
              </w:rPr>
              <w:t>
Копа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 "TASKOMKZ"</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выпуску</w:t>
            </w:r>
            <w:r>
              <w:br/>
            </w:r>
            <w:r>
              <w:rPr>
                <w:rFonts w:ascii="Times New Roman"/>
                <w:b w:val="false"/>
                <w:i w:val="false"/>
                <w:color w:val="000000"/>
                <w:sz w:val="20"/>
              </w:rPr>
              <w:t>
облегченных панелей</w:t>
            </w:r>
            <w:r>
              <w:br/>
            </w:r>
            <w:r>
              <w:rPr>
                <w:rFonts w:ascii="Times New Roman"/>
                <w:b w:val="false"/>
                <w:i w:val="false"/>
                <w:color w:val="000000"/>
                <w:sz w:val="20"/>
              </w:rPr>
              <w:t>
для жилищного</w:t>
            </w:r>
            <w:r>
              <w:br/>
            </w:r>
            <w:r>
              <w:rPr>
                <w:rFonts w:ascii="Times New Roman"/>
                <w:b w:val="false"/>
                <w:i w:val="false"/>
                <w:color w:val="000000"/>
                <w:sz w:val="20"/>
              </w:rPr>
              <w:t>
строительства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"Констракшн</w:t>
            </w:r>
            <w:r>
              <w:br/>
            </w:r>
            <w:r>
              <w:rPr>
                <w:rFonts w:ascii="Times New Roman"/>
                <w:b w:val="false"/>
                <w:i w:val="false"/>
                <w:color w:val="000000"/>
                <w:sz w:val="20"/>
              </w:rPr>
              <w:t>
KZ"</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 сухих</w:t>
            </w:r>
            <w:r>
              <w:br/>
            </w:r>
            <w:r>
              <w:rPr>
                <w:rFonts w:ascii="Times New Roman"/>
                <w:b w:val="false"/>
                <w:i w:val="false"/>
                <w:color w:val="000000"/>
                <w:sz w:val="20"/>
              </w:rPr>
              <w:t>
строительных смесей</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"БиасТЭК"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цеха по</w:t>
            </w:r>
            <w:r>
              <w:br/>
            </w:r>
            <w:r>
              <w:rPr>
                <w:rFonts w:ascii="Times New Roman"/>
                <w:b w:val="false"/>
                <w:i w:val="false"/>
                <w:color w:val="000000"/>
                <w:sz w:val="20"/>
              </w:rPr>
              <w:t>
обработке гранита и</w:t>
            </w:r>
            <w:r>
              <w:br/>
            </w:r>
            <w:r>
              <w:rPr>
                <w:rFonts w:ascii="Times New Roman"/>
                <w:b w:val="false"/>
                <w:i w:val="false"/>
                <w:color w:val="000000"/>
                <w:sz w:val="20"/>
              </w:rPr>
              <w:t>
выпуску изделий из</w:t>
            </w:r>
            <w:r>
              <w:br/>
            </w:r>
            <w:r>
              <w:rPr>
                <w:rFonts w:ascii="Times New Roman"/>
                <w:b w:val="false"/>
                <w:i w:val="false"/>
                <w:color w:val="000000"/>
                <w:sz w:val="20"/>
              </w:rPr>
              <w:t>
него на станции Кияхты</w:t>
            </w:r>
            <w:r>
              <w:br/>
            </w:r>
            <w:r>
              <w:rPr>
                <w:rFonts w:ascii="Times New Roman"/>
                <w:b w:val="false"/>
                <w:i w:val="false"/>
                <w:color w:val="000000"/>
                <w:sz w:val="20"/>
              </w:rPr>
              <w:t>
Мойынкумского района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"АльБасар"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 на</w:t>
            </w:r>
            <w:r>
              <w:br/>
            </w:r>
            <w:r>
              <w:rPr>
                <w:rFonts w:ascii="Times New Roman"/>
                <w:b w:val="false"/>
                <w:i w:val="false"/>
                <w:color w:val="000000"/>
                <w:sz w:val="20"/>
              </w:rPr>
              <w:t>
ст. Хантау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"ACIG"</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цеха по</w:t>
            </w:r>
            <w:r>
              <w:br/>
            </w:r>
            <w:r>
              <w:rPr>
                <w:rFonts w:ascii="Times New Roman"/>
                <w:b w:val="false"/>
                <w:i w:val="false"/>
                <w:color w:val="000000"/>
                <w:sz w:val="20"/>
              </w:rPr>
              <w:t>
производству дверей из</w:t>
            </w:r>
            <w:r>
              <w:br/>
            </w:r>
            <w:r>
              <w:rPr>
                <w:rFonts w:ascii="Times New Roman"/>
                <w:b w:val="false"/>
                <w:i w:val="false"/>
                <w:color w:val="000000"/>
                <w:sz w:val="20"/>
              </w:rPr>
              <w:t>
мелкодисперсной</w:t>
            </w:r>
            <w:r>
              <w:br/>
            </w:r>
            <w:r>
              <w:rPr>
                <w:rFonts w:ascii="Times New Roman"/>
                <w:b w:val="false"/>
                <w:i w:val="false"/>
                <w:color w:val="000000"/>
                <w:sz w:val="20"/>
              </w:rPr>
              <w:t>
фракции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"Алтим-</w:t>
            </w:r>
            <w:r>
              <w:br/>
            </w:r>
            <w:r>
              <w:rPr>
                <w:rFonts w:ascii="Times New Roman"/>
                <w:b w:val="false"/>
                <w:i w:val="false"/>
                <w:color w:val="000000"/>
                <w:sz w:val="20"/>
              </w:rPr>
              <w:t>
стройдеталь"</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щебеночного завода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"Тасбулак"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асфальтобетонного</w:t>
            </w:r>
            <w:r>
              <w:br/>
            </w:r>
            <w:r>
              <w:rPr>
                <w:rFonts w:ascii="Times New Roman"/>
                <w:b w:val="false"/>
                <w:i w:val="false"/>
                <w:color w:val="000000"/>
                <w:sz w:val="20"/>
              </w:rPr>
              <w:t>
завода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"Управление</w:t>
            </w:r>
            <w:r>
              <w:br/>
            </w:r>
            <w:r>
              <w:rPr>
                <w:rFonts w:ascii="Times New Roman"/>
                <w:b w:val="false"/>
                <w:i w:val="false"/>
                <w:color w:val="000000"/>
                <w:sz w:val="20"/>
              </w:rPr>
              <w:t>
автомобильных</w:t>
            </w:r>
            <w:r>
              <w:br/>
            </w:r>
            <w:r>
              <w:rPr>
                <w:rFonts w:ascii="Times New Roman"/>
                <w:b w:val="false"/>
                <w:i w:val="false"/>
                <w:color w:val="000000"/>
                <w:sz w:val="20"/>
              </w:rPr>
              <w:t>
дорог"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щебеночного завода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"Управление</w:t>
            </w:r>
            <w:r>
              <w:br/>
            </w:r>
            <w:r>
              <w:rPr>
                <w:rFonts w:ascii="Times New Roman"/>
                <w:b w:val="false"/>
                <w:i w:val="false"/>
                <w:color w:val="000000"/>
                <w:sz w:val="20"/>
              </w:rPr>
              <w:t>
автомобильных</w:t>
            </w:r>
            <w:r>
              <w:br/>
            </w:r>
            <w:r>
              <w:rPr>
                <w:rFonts w:ascii="Times New Roman"/>
                <w:b w:val="false"/>
                <w:i w:val="false"/>
                <w:color w:val="000000"/>
                <w:sz w:val="20"/>
              </w:rPr>
              <w:t>
дорог"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высококачественного</w:t>
            </w:r>
            <w:r>
              <w:br/>
            </w:r>
            <w:r>
              <w:rPr>
                <w:rFonts w:ascii="Times New Roman"/>
                <w:b w:val="false"/>
                <w:i w:val="false"/>
                <w:color w:val="000000"/>
                <w:sz w:val="20"/>
              </w:rPr>
              <w:t>
щебня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"Шалкия-Неруд"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газобетонного завода в</w:t>
            </w:r>
            <w:r>
              <w:br/>
            </w:r>
            <w:r>
              <w:rPr>
                <w:rFonts w:ascii="Times New Roman"/>
                <w:b w:val="false"/>
                <w:i w:val="false"/>
                <w:color w:val="000000"/>
                <w:sz w:val="20"/>
              </w:rPr>
              <w:t>
г. Актау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"Концерн</w:t>
            </w:r>
            <w:r>
              <w:br/>
            </w:r>
            <w:r>
              <w:rPr>
                <w:rFonts w:ascii="Times New Roman"/>
                <w:b w:val="false"/>
                <w:i w:val="false"/>
                <w:color w:val="000000"/>
                <w:sz w:val="20"/>
              </w:rPr>
              <w:t>
Сфинкс"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Айсаринского</w:t>
            </w:r>
            <w:r>
              <w:br/>
            </w:r>
            <w:r>
              <w:rPr>
                <w:rFonts w:ascii="Times New Roman"/>
                <w:b w:val="false"/>
                <w:i w:val="false"/>
                <w:color w:val="000000"/>
                <w:sz w:val="20"/>
              </w:rPr>
              <w:t>
месторождения</w:t>
            </w:r>
            <w:r>
              <w:br/>
            </w:r>
            <w:r>
              <w:rPr>
                <w:rFonts w:ascii="Times New Roman"/>
                <w:b w:val="false"/>
                <w:i w:val="false"/>
                <w:color w:val="000000"/>
                <w:sz w:val="20"/>
              </w:rPr>
              <w:t>
кварцевых песков со</w:t>
            </w:r>
            <w:r>
              <w:br/>
            </w:r>
            <w:r>
              <w:rPr>
                <w:rFonts w:ascii="Times New Roman"/>
                <w:b w:val="false"/>
                <w:i w:val="false"/>
                <w:color w:val="000000"/>
                <w:sz w:val="20"/>
              </w:rPr>
              <w:t>
строительством</w:t>
            </w:r>
            <w:r>
              <w:br/>
            </w:r>
            <w:r>
              <w:rPr>
                <w:rFonts w:ascii="Times New Roman"/>
                <w:b w:val="false"/>
                <w:i w:val="false"/>
                <w:color w:val="000000"/>
                <w:sz w:val="20"/>
              </w:rPr>
              <w:t>
обогатительной фабрики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"Актобе</w:t>
            </w:r>
            <w:r>
              <w:br/>
            </w:r>
            <w:r>
              <w:rPr>
                <w:rFonts w:ascii="Times New Roman"/>
                <w:b w:val="false"/>
                <w:i w:val="false"/>
                <w:color w:val="000000"/>
                <w:sz w:val="20"/>
              </w:rPr>
              <w:t>
GLASS"</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сухих</w:t>
            </w:r>
            <w:r>
              <w:br/>
            </w:r>
            <w:r>
              <w:rPr>
                <w:rFonts w:ascii="Times New Roman"/>
                <w:b w:val="false"/>
                <w:i w:val="false"/>
                <w:color w:val="000000"/>
                <w:sz w:val="20"/>
              </w:rPr>
              <w:t>
пенобетонных смесей</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сухих</w:t>
            </w:r>
            <w:r>
              <w:br/>
            </w:r>
            <w:r>
              <w:rPr>
                <w:rFonts w:ascii="Times New Roman"/>
                <w:b w:val="false"/>
                <w:i w:val="false"/>
                <w:color w:val="000000"/>
                <w:sz w:val="20"/>
              </w:rPr>
              <w:t>
пенобетонных</w:t>
            </w:r>
            <w:r>
              <w:br/>
            </w:r>
            <w:r>
              <w:rPr>
                <w:rFonts w:ascii="Times New Roman"/>
                <w:b w:val="false"/>
                <w:i w:val="false"/>
                <w:color w:val="000000"/>
                <w:sz w:val="20"/>
              </w:rPr>
              <w:t>
смесей"</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кубовидного щебня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"Шунгит"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 завод</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"Стандарт</w:t>
            </w:r>
            <w:r>
              <w:br/>
            </w:r>
            <w:r>
              <w:rPr>
                <w:rFonts w:ascii="Times New Roman"/>
                <w:b w:val="false"/>
                <w:i w:val="false"/>
                <w:color w:val="000000"/>
                <w:sz w:val="20"/>
              </w:rPr>
              <w:t>
цемент"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выпуску</w:t>
            </w:r>
            <w:r>
              <w:br/>
            </w:r>
            <w:r>
              <w:rPr>
                <w:rFonts w:ascii="Times New Roman"/>
                <w:b w:val="false"/>
                <w:i w:val="false"/>
                <w:color w:val="000000"/>
                <w:sz w:val="20"/>
              </w:rPr>
              <w:t>
керамического кирпича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вибропресованных</w:t>
            </w:r>
            <w:r>
              <w:br/>
            </w:r>
            <w:r>
              <w:rPr>
                <w:rFonts w:ascii="Times New Roman"/>
                <w:b w:val="false"/>
                <w:i w:val="false"/>
                <w:color w:val="000000"/>
                <w:sz w:val="20"/>
              </w:rPr>
              <w:t>
изделий</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"СпецТранс-</w:t>
            </w:r>
            <w:r>
              <w:br/>
            </w:r>
            <w:r>
              <w:rPr>
                <w:rFonts w:ascii="Times New Roman"/>
                <w:b w:val="false"/>
                <w:i w:val="false"/>
                <w:color w:val="000000"/>
                <w:sz w:val="20"/>
              </w:rPr>
              <w:t>
СтройКомпани"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333"/>
        <w:gridCol w:w="3093"/>
        <w:gridCol w:w="2173"/>
        <w:gridCol w:w="29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изделий из</w:t>
            </w:r>
            <w:r>
              <w:br/>
            </w:r>
            <w:r>
              <w:rPr>
                <w:rFonts w:ascii="Times New Roman"/>
                <w:b w:val="false"/>
                <w:i w:val="false"/>
                <w:color w:val="000000"/>
                <w:sz w:val="20"/>
              </w:rPr>
              <w:t>
древесины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ТОО«КомпанияКазЛес»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w:t>
            </w:r>
            <w:r>
              <w:br/>
            </w:r>
            <w:r>
              <w:rPr>
                <w:rFonts w:ascii="Times New Roman"/>
                <w:b w:val="false"/>
                <w:i w:val="false"/>
                <w:color w:val="000000"/>
                <w:sz w:val="20"/>
              </w:rPr>
              <w:t>
мощностью 2 млн.</w:t>
            </w:r>
            <w:r>
              <w:br/>
            </w:r>
            <w:r>
              <w:rPr>
                <w:rFonts w:ascii="Times New Roman"/>
                <w:b w:val="false"/>
                <w:i w:val="false"/>
                <w:color w:val="000000"/>
                <w:sz w:val="20"/>
              </w:rPr>
              <w:t>
тонн/в год в</w:t>
            </w:r>
            <w:r>
              <w:br/>
            </w:r>
            <w:r>
              <w:rPr>
                <w:rFonts w:ascii="Times New Roman"/>
                <w:b w:val="false"/>
                <w:i w:val="false"/>
                <w:color w:val="000000"/>
                <w:sz w:val="20"/>
              </w:rPr>
              <w:t>
Акмолинской</w:t>
            </w:r>
            <w:r>
              <w:br/>
            </w:r>
            <w:r>
              <w:rPr>
                <w:rFonts w:ascii="Times New Roman"/>
                <w:b w:val="false"/>
                <w:i w:val="false"/>
                <w:color w:val="000000"/>
                <w:sz w:val="20"/>
              </w:rPr>
              <w:t>
области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w:t>
            </w:r>
            <w:r>
              <w:br/>
            </w:r>
            <w:r>
              <w:rPr>
                <w:rFonts w:ascii="Times New Roman"/>
                <w:b w:val="false"/>
                <w:i w:val="false"/>
                <w:color w:val="000000"/>
                <w:sz w:val="20"/>
              </w:rPr>
              <w:t>
«Кокше-Цемент»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металлопластиковых</w:t>
            </w:r>
            <w:r>
              <w:br/>
            </w:r>
            <w:r>
              <w:rPr>
                <w:rFonts w:ascii="Times New Roman"/>
                <w:b w:val="false"/>
                <w:i w:val="false"/>
                <w:color w:val="000000"/>
                <w:sz w:val="20"/>
              </w:rPr>
              <w:t>
труб</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 «Шеврон</w:t>
            </w:r>
            <w:r>
              <w:br/>
            </w:r>
            <w:r>
              <w:rPr>
                <w:rFonts w:ascii="Times New Roman"/>
                <w:b w:val="false"/>
                <w:i w:val="false"/>
                <w:color w:val="000000"/>
                <w:sz w:val="20"/>
              </w:rPr>
              <w:t>
Мунайгаз Инк.»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11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«Алим»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«Kazcentrelectro-</w:t>
            </w:r>
            <w:r>
              <w:br/>
            </w:r>
            <w:r>
              <w:rPr>
                <w:rFonts w:ascii="Times New Roman"/>
                <w:b w:val="false"/>
                <w:i w:val="false"/>
                <w:color w:val="000000"/>
                <w:sz w:val="20"/>
              </w:rPr>
              <w:t>
provod»</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10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 завод</w:t>
            </w:r>
            <w:r>
              <w:br/>
            </w:r>
            <w:r>
              <w:rPr>
                <w:rFonts w:ascii="Times New Roman"/>
                <w:b w:val="false"/>
                <w:i w:val="false"/>
                <w:color w:val="000000"/>
                <w:sz w:val="20"/>
              </w:rPr>
              <w:t>
мощностью 500 тыс.</w:t>
            </w:r>
            <w:r>
              <w:br/>
            </w:r>
            <w:r>
              <w:rPr>
                <w:rFonts w:ascii="Times New Roman"/>
                <w:b w:val="false"/>
                <w:i w:val="false"/>
                <w:color w:val="000000"/>
                <w:sz w:val="20"/>
              </w:rPr>
              <w:t>
тонн в год</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«Рудненский</w:t>
            </w:r>
            <w:r>
              <w:br/>
            </w:r>
            <w:r>
              <w:rPr>
                <w:rFonts w:ascii="Times New Roman"/>
                <w:b w:val="false"/>
                <w:i w:val="false"/>
                <w:color w:val="000000"/>
                <w:sz w:val="20"/>
              </w:rPr>
              <w:t>
цементный завод»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буровых растворов</w:t>
            </w:r>
            <w:r>
              <w:br/>
            </w:r>
            <w:r>
              <w:rPr>
                <w:rFonts w:ascii="Times New Roman"/>
                <w:b w:val="false"/>
                <w:i w:val="false"/>
                <w:color w:val="000000"/>
                <w:sz w:val="20"/>
              </w:rPr>
              <w:t>
мощностью 84 тыс.</w:t>
            </w:r>
            <w:r>
              <w:br/>
            </w:r>
            <w:r>
              <w:rPr>
                <w:rFonts w:ascii="Times New Roman"/>
                <w:b w:val="false"/>
                <w:i w:val="false"/>
                <w:color w:val="000000"/>
                <w:sz w:val="20"/>
              </w:rPr>
              <w:t xml:space="preserve">
тонн в год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«Эм-Ай</w:t>
            </w:r>
            <w:r>
              <w:br/>
            </w:r>
            <w:r>
              <w:rPr>
                <w:rFonts w:ascii="Times New Roman"/>
                <w:b w:val="false"/>
                <w:i w:val="false"/>
                <w:color w:val="000000"/>
                <w:sz w:val="20"/>
              </w:rPr>
              <w:t>
Дриллинг Флюидз</w:t>
            </w:r>
            <w:r>
              <w:br/>
            </w:r>
            <w:r>
              <w:rPr>
                <w:rFonts w:ascii="Times New Roman"/>
                <w:b w:val="false"/>
                <w:i w:val="false"/>
                <w:color w:val="000000"/>
                <w:sz w:val="20"/>
              </w:rPr>
              <w:t>
Интернэшнл, Б.В.»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11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пустотелых</w:t>
            </w:r>
            <w:r>
              <w:br/>
            </w:r>
            <w:r>
              <w:rPr>
                <w:rFonts w:ascii="Times New Roman"/>
                <w:b w:val="false"/>
                <w:i w:val="false"/>
                <w:color w:val="000000"/>
                <w:sz w:val="20"/>
              </w:rPr>
              <w:t>
железобетонных</w:t>
            </w:r>
            <w:r>
              <w:br/>
            </w:r>
            <w:r>
              <w:rPr>
                <w:rFonts w:ascii="Times New Roman"/>
                <w:b w:val="false"/>
                <w:i w:val="false"/>
                <w:color w:val="000000"/>
                <w:sz w:val="20"/>
              </w:rPr>
              <w:t>
плит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«Еврострой-А»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9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предизолированных</w:t>
            </w:r>
            <w:r>
              <w:br/>
            </w:r>
            <w:r>
              <w:rPr>
                <w:rFonts w:ascii="Times New Roman"/>
                <w:b w:val="false"/>
                <w:i w:val="false"/>
                <w:color w:val="000000"/>
                <w:sz w:val="20"/>
              </w:rPr>
              <w:t>
труб</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«АтырауФлоулайн»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9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туалетной бумаги,</w:t>
            </w:r>
            <w:r>
              <w:br/>
            </w:r>
            <w:r>
              <w:rPr>
                <w:rFonts w:ascii="Times New Roman"/>
                <w:b w:val="false"/>
                <w:i w:val="false"/>
                <w:color w:val="000000"/>
                <w:sz w:val="20"/>
              </w:rPr>
              <w:t>
бумажных полотенец</w:t>
            </w:r>
            <w:r>
              <w:br/>
            </w:r>
            <w:r>
              <w:rPr>
                <w:rFonts w:ascii="Times New Roman"/>
                <w:b w:val="false"/>
                <w:i w:val="false"/>
                <w:color w:val="000000"/>
                <w:sz w:val="20"/>
              </w:rPr>
              <w:t>
и бумажных</w:t>
            </w:r>
            <w:r>
              <w:br/>
            </w:r>
            <w:r>
              <w:rPr>
                <w:rFonts w:ascii="Times New Roman"/>
                <w:b w:val="false"/>
                <w:i w:val="false"/>
                <w:color w:val="000000"/>
                <w:sz w:val="20"/>
              </w:rPr>
              <w:t>
салфеток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«Kazakhstan</w:t>
            </w:r>
            <w:r>
              <w:br/>
            </w:r>
            <w:r>
              <w:rPr>
                <w:rFonts w:ascii="Times New Roman"/>
                <w:b w:val="false"/>
                <w:i w:val="false"/>
                <w:color w:val="000000"/>
                <w:sz w:val="20"/>
              </w:rPr>
              <w:t>
Project»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9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производственного</w:t>
            </w:r>
            <w:r>
              <w:br/>
            </w:r>
            <w:r>
              <w:rPr>
                <w:rFonts w:ascii="Times New Roman"/>
                <w:b w:val="false"/>
                <w:i w:val="false"/>
                <w:color w:val="000000"/>
                <w:sz w:val="20"/>
              </w:rPr>
              <w:t>
оборудования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производственных</w:t>
            </w:r>
            <w:r>
              <w:br/>
            </w:r>
            <w:r>
              <w:rPr>
                <w:rFonts w:ascii="Times New Roman"/>
                <w:b w:val="false"/>
                <w:i w:val="false"/>
                <w:color w:val="000000"/>
                <w:sz w:val="20"/>
              </w:rPr>
              <w:t>
мощностей</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«Гофротара»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bl>
    <w:bookmarkStart w:name="z186" w:id="55"/>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нерудными материалами:</w:t>
      </w:r>
      <w:r>
        <w:br/>
      </w:r>
      <w:r>
        <w:rPr>
          <w:rFonts w:ascii="Times New Roman"/>
          <w:b w:val="false"/>
          <w:i w:val="false"/>
          <w:color w:val="000000"/>
          <w:sz w:val="28"/>
        </w:rPr>
        <w:t>
</w:t>
      </w:r>
      <w:r>
        <w:rPr>
          <w:rFonts w:ascii="Times New Roman"/>
          <w:b w:val="false"/>
          <w:i w:val="false"/>
          <w:color w:val="000000"/>
          <w:sz w:val="28"/>
        </w:rPr>
        <w:t>
      Основной продукцией промышленности строительных материалов на предстоящий период, по-прежнему, останется производства цемента.</w:t>
      </w:r>
      <w:r>
        <w:br/>
      </w:r>
      <w:r>
        <w:rPr>
          <w:rFonts w:ascii="Times New Roman"/>
          <w:b w:val="false"/>
          <w:i w:val="false"/>
          <w:color w:val="000000"/>
          <w:sz w:val="28"/>
        </w:rPr>
        <w:t>
</w:t>
      </w:r>
      <w:r>
        <w:rPr>
          <w:rFonts w:ascii="Times New Roman"/>
          <w:b w:val="false"/>
          <w:i w:val="false"/>
          <w:color w:val="000000"/>
          <w:sz w:val="28"/>
        </w:rPr>
        <w:t>
      Богатейшие запасы цементного сырья, а также внедряющиеся на нескольких заводах страны новые технологии производства цемента позволяют существенно развить цементную подотрасль, тем самым не только сократить импорт цемента в страну, но и наладить экспорт удобного к транспортировке цементного клинкера. По расчетам Министерства индустрии и новых технологий Республики Казахстан, вводимых в эксплуатацию мощностей по производству цемента будет достаточно как для обеспечения всей внутренней потребности страны, так и для экспорта в объеме более 3 миллионов тонн цемента и цементного клинкера в год. Организация производства цемента наиболее выгодна в центральной и восточной части страны.</w:t>
      </w:r>
      <w:r>
        <w:br/>
      </w:r>
      <w:r>
        <w:rPr>
          <w:rFonts w:ascii="Times New Roman"/>
          <w:b w:val="false"/>
          <w:i w:val="false"/>
          <w:color w:val="000000"/>
          <w:sz w:val="28"/>
        </w:rPr>
        <w:t>
</w:t>
      </w:r>
      <w:r>
        <w:rPr>
          <w:rFonts w:ascii="Times New Roman"/>
          <w:b w:val="false"/>
          <w:i w:val="false"/>
          <w:color w:val="000000"/>
          <w:sz w:val="28"/>
        </w:rPr>
        <w:t>
      В предстоящий период (2010 - 2014 г.г.) обеспечение потребностей в цементном сырье проектов Карты индустриализации в отрасли строительная индустрия и производство строительных материалов будет обеспечено следующей минерально-рудной базой:</w:t>
      </w:r>
      <w:r>
        <w:br/>
      </w:r>
      <w:r>
        <w:rPr>
          <w:rFonts w:ascii="Times New Roman"/>
          <w:b w:val="false"/>
          <w:i w:val="false"/>
          <w:color w:val="000000"/>
          <w:sz w:val="28"/>
        </w:rPr>
        <w:t>
</w:t>
      </w:r>
      <w:r>
        <w:rPr>
          <w:rFonts w:ascii="Times New Roman"/>
          <w:b w:val="false"/>
          <w:i w:val="false"/>
          <w:color w:val="000000"/>
          <w:sz w:val="28"/>
        </w:rPr>
        <w:t>
      в Жамбылской области - проектная мощность завода 1,2 миллиона тонн цемента в год, срок ввода в эксплуатацию - 2010 год - за счет месторождений карбонатного и глинистого сырья в Кордайском, Таласком и Мойынкумском районах - запасы цементного сырья около 570 миллионов тонн;</w:t>
      </w:r>
      <w:r>
        <w:br/>
      </w:r>
      <w:r>
        <w:rPr>
          <w:rFonts w:ascii="Times New Roman"/>
          <w:b w:val="false"/>
          <w:i w:val="false"/>
          <w:color w:val="000000"/>
          <w:sz w:val="28"/>
        </w:rPr>
        <w:t>
</w:t>
      </w:r>
      <w:r>
        <w:rPr>
          <w:rFonts w:ascii="Times New Roman"/>
          <w:b w:val="false"/>
          <w:i w:val="false"/>
          <w:color w:val="000000"/>
          <w:sz w:val="28"/>
        </w:rPr>
        <w:t>
      в Акмолинской области - проектная мощность 552 тысячи тонн цемента в год, срок ввода в эксплуатацию - 2010 год - за счет месторождений карбонатного и глинистого сырья в Целиноградском, Енбекшильдерском, Зерендинском районах - запасы цементного сырья около 1 700 миллионов тонн;</w:t>
      </w:r>
      <w:r>
        <w:br/>
      </w:r>
      <w:r>
        <w:rPr>
          <w:rFonts w:ascii="Times New Roman"/>
          <w:b w:val="false"/>
          <w:i w:val="false"/>
          <w:color w:val="000000"/>
          <w:sz w:val="28"/>
        </w:rPr>
        <w:t>
</w:t>
      </w:r>
      <w:r>
        <w:rPr>
          <w:rFonts w:ascii="Times New Roman"/>
          <w:b w:val="false"/>
          <w:i w:val="false"/>
          <w:color w:val="000000"/>
          <w:sz w:val="28"/>
        </w:rPr>
        <w:t>
      в Восточно-Казахстанской области - проектная мощность 1 миллион тонн цемента в год, срок ввода в эксплуатацию - 2010 год - за счет месторождений карбонатного и глинистого сырья в Жарминском, Зырьяновском районах - запасы цементного сырья около 280 миллионов тонн;</w:t>
      </w:r>
      <w:r>
        <w:br/>
      </w:r>
      <w:r>
        <w:rPr>
          <w:rFonts w:ascii="Times New Roman"/>
          <w:b w:val="false"/>
          <w:i w:val="false"/>
          <w:color w:val="000000"/>
          <w:sz w:val="28"/>
        </w:rPr>
        <w:t>
</w:t>
      </w:r>
      <w:r>
        <w:rPr>
          <w:rFonts w:ascii="Times New Roman"/>
          <w:b w:val="false"/>
          <w:i w:val="false"/>
          <w:color w:val="000000"/>
          <w:sz w:val="28"/>
        </w:rPr>
        <w:t>
      в Карагандинской области - запуск технологической линии № 5 по производству цемента "сухим способом" Актауского цементного завода с проектной мощностью 1 миллион тонн цемента в год, срок ввода в эксплуатацию - 2012 год - за счет месторождений карбонатного и глинистого сырья - Бухар-Жырауский, Осакаровский районы - запасы цементного сырья около 550 миллионов тонн.</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374"/>
        <w:gridCol w:w="1171"/>
        <w:gridCol w:w="1150"/>
        <w:gridCol w:w="1313"/>
        <w:gridCol w:w="1252"/>
        <w:gridCol w:w="4036"/>
        <w:gridCol w:w="2899"/>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проек-</w:t>
            </w:r>
            <w:r>
              <w:br/>
            </w:r>
            <w:r>
              <w:rPr>
                <w:rFonts w:ascii="Times New Roman"/>
                <w:b w:val="false"/>
                <w:i w:val="false"/>
                <w:color w:val="000000"/>
                <w:sz w:val="20"/>
              </w:rPr>
              <w:t>
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гион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w:t>
            </w:r>
            <w:r>
              <w:br/>
            </w:r>
            <w:r>
              <w:rPr>
                <w:rFonts w:ascii="Times New Roman"/>
                <w:b w:val="false"/>
                <w:i w:val="false"/>
                <w:color w:val="000000"/>
                <w:sz w:val="20"/>
              </w:rPr>
              <w:t>
ность</w:t>
            </w:r>
            <w:r>
              <w:br/>
            </w:r>
            <w:r>
              <w:rPr>
                <w:rFonts w:ascii="Times New Roman"/>
                <w:b w:val="false"/>
                <w:i w:val="false"/>
                <w:color w:val="000000"/>
                <w:sz w:val="20"/>
              </w:rPr>
              <w:t>
прое-</w:t>
            </w:r>
            <w:r>
              <w:br/>
            </w:r>
            <w:r>
              <w:rPr>
                <w:rFonts w:ascii="Times New Roman"/>
                <w:b w:val="false"/>
                <w:i w:val="false"/>
                <w:color w:val="000000"/>
                <w:sz w:val="20"/>
              </w:rPr>
              <w:t>
кта</w:t>
            </w:r>
            <w:r>
              <w:br/>
            </w:r>
            <w:r>
              <w:rPr>
                <w:rFonts w:ascii="Times New Roman"/>
                <w:b w:val="false"/>
                <w:i w:val="false"/>
                <w:color w:val="000000"/>
                <w:sz w:val="20"/>
              </w:rPr>
              <w:t>
(млн.</w:t>
            </w:r>
            <w:r>
              <w:br/>
            </w:r>
            <w:r>
              <w:rPr>
                <w:rFonts w:ascii="Times New Roman"/>
                <w:b w:val="false"/>
                <w:i w:val="false"/>
                <w:color w:val="000000"/>
                <w:sz w:val="20"/>
              </w:rPr>
              <w:t>
тонн)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тре-</w:t>
            </w:r>
            <w:r>
              <w:br/>
            </w:r>
            <w:r>
              <w:rPr>
                <w:rFonts w:ascii="Times New Roman"/>
                <w:b w:val="false"/>
                <w:i w:val="false"/>
                <w:color w:val="000000"/>
                <w:sz w:val="20"/>
              </w:rPr>
              <w:t>
буемо-</w:t>
            </w:r>
            <w:r>
              <w:br/>
            </w:r>
            <w:r>
              <w:rPr>
                <w:rFonts w:ascii="Times New Roman"/>
                <w:b w:val="false"/>
                <w:i w:val="false"/>
                <w:color w:val="000000"/>
                <w:sz w:val="20"/>
              </w:rPr>
              <w:t>
го</w:t>
            </w:r>
            <w:r>
              <w:br/>
            </w:r>
            <w:r>
              <w:rPr>
                <w:rFonts w:ascii="Times New Roman"/>
                <w:b w:val="false"/>
                <w:i w:val="false"/>
                <w:color w:val="000000"/>
                <w:sz w:val="20"/>
              </w:rPr>
              <w:t>
сырья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r>
              <w:br/>
            </w:r>
            <w:r>
              <w:rPr>
                <w:rFonts w:ascii="Times New Roman"/>
                <w:b w:val="false"/>
                <w:i w:val="false"/>
                <w:color w:val="000000"/>
                <w:sz w:val="20"/>
              </w:rPr>
              <w:t>
в</w:t>
            </w:r>
            <w:r>
              <w:br/>
            </w:r>
            <w:r>
              <w:rPr>
                <w:rFonts w:ascii="Times New Roman"/>
                <w:b w:val="false"/>
                <w:i w:val="false"/>
                <w:color w:val="000000"/>
                <w:sz w:val="20"/>
              </w:rPr>
              <w:t>
сырье</w:t>
            </w:r>
            <w:r>
              <w:br/>
            </w:r>
            <w:r>
              <w:rPr>
                <w:rFonts w:ascii="Times New Roman"/>
                <w:b w:val="false"/>
                <w:i w:val="false"/>
                <w:color w:val="000000"/>
                <w:sz w:val="20"/>
              </w:rPr>
              <w:t>
(тыс.</w:t>
            </w:r>
            <w:r>
              <w:br/>
            </w:r>
            <w:r>
              <w:rPr>
                <w:rFonts w:ascii="Times New Roman"/>
                <w:b w:val="false"/>
                <w:i w:val="false"/>
                <w:color w:val="000000"/>
                <w:sz w:val="20"/>
              </w:rPr>
              <w:t>
тонн)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сырьем (тыс. тонн)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тель-</w:t>
            </w:r>
            <w:r>
              <w:br/>
            </w:r>
            <w:r>
              <w:rPr>
                <w:rFonts w:ascii="Times New Roman"/>
                <w:b w:val="false"/>
                <w:i w:val="false"/>
                <w:color w:val="000000"/>
                <w:sz w:val="20"/>
              </w:rPr>
              <w:t>
ство</w:t>
            </w:r>
            <w:r>
              <w:br/>
            </w:r>
            <w:r>
              <w:rPr>
                <w:rFonts w:ascii="Times New Roman"/>
                <w:b w:val="false"/>
                <w:i w:val="false"/>
                <w:color w:val="000000"/>
                <w:sz w:val="20"/>
              </w:rPr>
              <w:t>
цемен-</w:t>
            </w:r>
            <w:r>
              <w:br/>
            </w:r>
            <w:r>
              <w:rPr>
                <w:rFonts w:ascii="Times New Roman"/>
                <w:b w:val="false"/>
                <w:i w:val="false"/>
                <w:color w:val="000000"/>
                <w:sz w:val="20"/>
              </w:rPr>
              <w:t>
тного</w:t>
            </w:r>
            <w:r>
              <w:br/>
            </w:r>
            <w:r>
              <w:rPr>
                <w:rFonts w:ascii="Times New Roman"/>
                <w:b w:val="false"/>
                <w:i w:val="false"/>
                <w:color w:val="000000"/>
                <w:sz w:val="20"/>
              </w:rPr>
              <w:t>
завода</w:t>
            </w:r>
            <w:r>
              <w:br/>
            </w:r>
            <w:r>
              <w:rPr>
                <w:rFonts w:ascii="Times New Roman"/>
                <w:b w:val="false"/>
                <w:i w:val="false"/>
                <w:color w:val="000000"/>
                <w:sz w:val="20"/>
              </w:rPr>
              <w:t>
по</w:t>
            </w:r>
            <w:r>
              <w:br/>
            </w:r>
            <w:r>
              <w:rPr>
                <w:rFonts w:ascii="Times New Roman"/>
                <w:b w:val="false"/>
                <w:i w:val="false"/>
                <w:color w:val="000000"/>
                <w:sz w:val="20"/>
              </w:rPr>
              <w:t>
"сухо-</w:t>
            </w:r>
            <w:r>
              <w:br/>
            </w:r>
            <w:r>
              <w:rPr>
                <w:rFonts w:ascii="Times New Roman"/>
                <w:b w:val="false"/>
                <w:i w:val="false"/>
                <w:color w:val="000000"/>
                <w:sz w:val="20"/>
              </w:rPr>
              <w:t>
му</w:t>
            </w:r>
            <w:r>
              <w:br/>
            </w:r>
            <w:r>
              <w:rPr>
                <w:rFonts w:ascii="Times New Roman"/>
                <w:b w:val="false"/>
                <w:i w:val="false"/>
                <w:color w:val="000000"/>
                <w:sz w:val="20"/>
              </w:rPr>
              <w:t>
спо-</w:t>
            </w:r>
            <w:r>
              <w:br/>
            </w:r>
            <w:r>
              <w:rPr>
                <w:rFonts w:ascii="Times New Roman"/>
                <w:b w:val="false"/>
                <w:i w:val="false"/>
                <w:color w:val="000000"/>
                <w:sz w:val="20"/>
              </w:rPr>
              <w:t>
собу"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r>
              <w:br/>
            </w:r>
            <w:r>
              <w:rPr>
                <w:rFonts w:ascii="Times New Roman"/>
                <w:b w:val="false"/>
                <w:i w:val="false"/>
                <w:color w:val="000000"/>
                <w:sz w:val="20"/>
              </w:rPr>
              <w:t>
(Жар-</w:t>
            </w:r>
            <w:r>
              <w:br/>
            </w:r>
            <w:r>
              <w:rPr>
                <w:rFonts w:ascii="Times New Roman"/>
                <w:b w:val="false"/>
                <w:i w:val="false"/>
                <w:color w:val="000000"/>
                <w:sz w:val="20"/>
              </w:rPr>
              <w:t>
минс-</w:t>
            </w:r>
            <w:r>
              <w:br/>
            </w:r>
            <w:r>
              <w:rPr>
                <w:rFonts w:ascii="Times New Roman"/>
                <w:b w:val="false"/>
                <w:i w:val="false"/>
                <w:color w:val="000000"/>
                <w:sz w:val="20"/>
              </w:rPr>
              <w:t>
кий</w:t>
            </w:r>
            <w:r>
              <w:br/>
            </w:r>
            <w:r>
              <w:rPr>
                <w:rFonts w:ascii="Times New Roman"/>
                <w:b w:val="false"/>
                <w:i w:val="false"/>
                <w:color w:val="000000"/>
                <w:sz w:val="20"/>
              </w:rPr>
              <w:t>
рай-</w:t>
            </w:r>
            <w:r>
              <w:br/>
            </w:r>
            <w:r>
              <w:rPr>
                <w:rFonts w:ascii="Times New Roman"/>
                <w:b w:val="false"/>
                <w:i w:val="false"/>
                <w:color w:val="000000"/>
                <w:sz w:val="20"/>
              </w:rPr>
              <w:t>
он),</w:t>
            </w:r>
            <w:r>
              <w:br/>
            </w:r>
            <w:r>
              <w:rPr>
                <w:rFonts w:ascii="Times New Roman"/>
                <w:b w:val="false"/>
                <w:i w:val="false"/>
                <w:color w:val="000000"/>
                <w:sz w:val="20"/>
              </w:rPr>
              <w:t>
ТОО</w:t>
            </w:r>
            <w:r>
              <w:br/>
            </w:r>
            <w:r>
              <w:rPr>
                <w:rFonts w:ascii="Times New Roman"/>
                <w:b w:val="false"/>
                <w:i w:val="false"/>
                <w:color w:val="000000"/>
                <w:sz w:val="20"/>
              </w:rPr>
              <w:t>
"Ка-</w:t>
            </w:r>
            <w:r>
              <w:br/>
            </w:r>
            <w:r>
              <w:rPr>
                <w:rFonts w:ascii="Times New Roman"/>
                <w:b w:val="false"/>
                <w:i w:val="false"/>
                <w:color w:val="000000"/>
                <w:sz w:val="20"/>
              </w:rPr>
              <w:t>
зах-</w:t>
            </w:r>
            <w:r>
              <w:br/>
            </w:r>
            <w:r>
              <w:rPr>
                <w:rFonts w:ascii="Times New Roman"/>
                <w:b w:val="false"/>
                <w:i w:val="false"/>
                <w:color w:val="000000"/>
                <w:sz w:val="20"/>
              </w:rPr>
              <w:t>
це-</w:t>
            </w:r>
            <w:r>
              <w:br/>
            </w:r>
            <w:r>
              <w:rPr>
                <w:rFonts w:ascii="Times New Roman"/>
                <w:b w:val="false"/>
                <w:i w:val="false"/>
                <w:color w:val="000000"/>
                <w:sz w:val="20"/>
              </w:rPr>
              <w:t>
мент"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млн.</w:t>
            </w:r>
            <w:r>
              <w:br/>
            </w:r>
            <w:r>
              <w:rPr>
                <w:rFonts w:ascii="Times New Roman"/>
                <w:b w:val="false"/>
                <w:i w:val="false"/>
                <w:color w:val="000000"/>
                <w:sz w:val="20"/>
              </w:rPr>
              <w:t>
тонн</w:t>
            </w:r>
            <w:r>
              <w:br/>
            </w:r>
            <w:r>
              <w:rPr>
                <w:rFonts w:ascii="Times New Roman"/>
                <w:b w:val="false"/>
                <w:i w:val="false"/>
                <w:color w:val="000000"/>
                <w:sz w:val="20"/>
              </w:rPr>
              <w:t>
в 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w:t>
            </w:r>
            <w:r>
              <w:br/>
            </w:r>
            <w:r>
              <w:rPr>
                <w:rFonts w:ascii="Times New Roman"/>
                <w:b w:val="false"/>
                <w:i w:val="false"/>
                <w:color w:val="000000"/>
                <w:sz w:val="20"/>
              </w:rPr>
              <w:t>
тное</w:t>
            </w:r>
            <w:r>
              <w:br/>
            </w:r>
            <w:r>
              <w:rPr>
                <w:rFonts w:ascii="Times New Roman"/>
                <w:b w:val="false"/>
                <w:i w:val="false"/>
                <w:color w:val="000000"/>
                <w:sz w:val="20"/>
              </w:rPr>
              <w:t>
сырье</w:t>
            </w:r>
            <w:r>
              <w:br/>
            </w:r>
            <w:r>
              <w:rPr>
                <w:rFonts w:ascii="Times New Roman"/>
                <w:b w:val="false"/>
                <w:i w:val="false"/>
                <w:color w:val="000000"/>
                <w:sz w:val="20"/>
              </w:rPr>
              <w:t>
(кар-</w:t>
            </w:r>
            <w:r>
              <w:br/>
            </w:r>
            <w:r>
              <w:rPr>
                <w:rFonts w:ascii="Times New Roman"/>
                <w:b w:val="false"/>
                <w:i w:val="false"/>
                <w:color w:val="000000"/>
                <w:sz w:val="20"/>
              </w:rPr>
              <w:t>
бонат-</w:t>
            </w:r>
            <w:r>
              <w:br/>
            </w:r>
            <w:r>
              <w:rPr>
                <w:rFonts w:ascii="Times New Roman"/>
                <w:b w:val="false"/>
                <w:i w:val="false"/>
                <w:color w:val="000000"/>
                <w:sz w:val="20"/>
              </w:rPr>
              <w:t>
ное и</w:t>
            </w:r>
            <w:r>
              <w:br/>
            </w:r>
            <w:r>
              <w:rPr>
                <w:rFonts w:ascii="Times New Roman"/>
                <w:b w:val="false"/>
                <w:i w:val="false"/>
                <w:color w:val="000000"/>
                <w:sz w:val="20"/>
              </w:rPr>
              <w:t>
гли-</w:t>
            </w:r>
            <w:r>
              <w:br/>
            </w:r>
            <w:r>
              <w:rPr>
                <w:rFonts w:ascii="Times New Roman"/>
                <w:b w:val="false"/>
                <w:i w:val="false"/>
                <w:color w:val="000000"/>
                <w:sz w:val="20"/>
              </w:rPr>
              <w:t>
нистое</w:t>
            </w:r>
            <w:r>
              <w:br/>
            </w:r>
            <w:r>
              <w:rPr>
                <w:rFonts w:ascii="Times New Roman"/>
                <w:b w:val="false"/>
                <w:i w:val="false"/>
                <w:color w:val="000000"/>
                <w:sz w:val="20"/>
              </w:rPr>
              <w:t>
сырье)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млн.</w:t>
            </w:r>
            <w:r>
              <w:br/>
            </w:r>
            <w:r>
              <w:rPr>
                <w:rFonts w:ascii="Times New Roman"/>
                <w:b w:val="false"/>
                <w:i w:val="false"/>
                <w:color w:val="000000"/>
                <w:sz w:val="20"/>
              </w:rPr>
              <w:t>
тонн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Сосредоточение</w:t>
            </w:r>
            <w:r>
              <w:br/>
            </w:r>
            <w:r>
              <w:rPr>
                <w:rFonts w:ascii="Times New Roman"/>
                <w:b w:val="false"/>
                <w:i w:val="false"/>
                <w:color w:val="000000"/>
                <w:sz w:val="20"/>
              </w:rPr>
              <w:t>
месторождений</w:t>
            </w:r>
            <w:r>
              <w:br/>
            </w:r>
            <w:r>
              <w:rPr>
                <w:rFonts w:ascii="Times New Roman"/>
                <w:b w:val="false"/>
                <w:i w:val="false"/>
                <w:color w:val="000000"/>
                <w:sz w:val="20"/>
              </w:rPr>
              <w:t>
карбонатного и</w:t>
            </w:r>
            <w:r>
              <w:br/>
            </w:r>
            <w:r>
              <w:rPr>
                <w:rFonts w:ascii="Times New Roman"/>
                <w:b w:val="false"/>
                <w:i w:val="false"/>
                <w:color w:val="000000"/>
                <w:sz w:val="20"/>
              </w:rPr>
              <w:t>
глинистого сырья в</w:t>
            </w:r>
            <w:r>
              <w:br/>
            </w:r>
            <w:r>
              <w:rPr>
                <w:rFonts w:ascii="Times New Roman"/>
                <w:b w:val="false"/>
                <w:i w:val="false"/>
                <w:color w:val="000000"/>
                <w:sz w:val="20"/>
              </w:rPr>
              <w:t>
Жарминском,</w:t>
            </w:r>
            <w:r>
              <w:br/>
            </w:r>
            <w:r>
              <w:rPr>
                <w:rFonts w:ascii="Times New Roman"/>
                <w:b w:val="false"/>
                <w:i w:val="false"/>
                <w:color w:val="000000"/>
                <w:sz w:val="20"/>
              </w:rPr>
              <w:t>
Зырьяновском</w:t>
            </w:r>
            <w:r>
              <w:br/>
            </w:r>
            <w:r>
              <w:rPr>
                <w:rFonts w:ascii="Times New Roman"/>
                <w:b w:val="false"/>
                <w:i w:val="false"/>
                <w:color w:val="000000"/>
                <w:sz w:val="20"/>
              </w:rPr>
              <w:t>
районах и</w:t>
            </w:r>
            <w:r>
              <w:br/>
            </w:r>
            <w:r>
              <w:rPr>
                <w:rFonts w:ascii="Times New Roman"/>
                <w:b w:val="false"/>
                <w:i w:val="false"/>
                <w:color w:val="000000"/>
                <w:sz w:val="20"/>
              </w:rPr>
              <w:t>
Семипалатинской</w:t>
            </w:r>
            <w:r>
              <w:br/>
            </w:r>
            <w:r>
              <w:rPr>
                <w:rFonts w:ascii="Times New Roman"/>
                <w:b w:val="false"/>
                <w:i w:val="false"/>
                <w:color w:val="000000"/>
                <w:sz w:val="20"/>
              </w:rPr>
              <w:t>
г/а) - запасы сырья</w:t>
            </w:r>
            <w:r>
              <w:br/>
            </w:r>
            <w:r>
              <w:rPr>
                <w:rFonts w:ascii="Times New Roman"/>
                <w:b w:val="false"/>
                <w:i w:val="false"/>
                <w:color w:val="000000"/>
                <w:sz w:val="20"/>
              </w:rPr>
              <w:t>
около 280 миллионов</w:t>
            </w:r>
            <w:r>
              <w:br/>
            </w:r>
            <w:r>
              <w:rPr>
                <w:rFonts w:ascii="Times New Roman"/>
                <w:b w:val="false"/>
                <w:i w:val="false"/>
                <w:color w:val="000000"/>
                <w:sz w:val="20"/>
              </w:rPr>
              <w:t>
тонн.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Запасов сырья</w:t>
            </w:r>
            <w:r>
              <w:br/>
            </w:r>
            <w:r>
              <w:rPr>
                <w:rFonts w:ascii="Times New Roman"/>
                <w:b w:val="false"/>
                <w:i w:val="false"/>
                <w:color w:val="000000"/>
                <w:sz w:val="20"/>
              </w:rPr>
              <w:t>
при</w:t>
            </w:r>
            <w:r>
              <w:br/>
            </w:r>
            <w:r>
              <w:rPr>
                <w:rFonts w:ascii="Times New Roman"/>
                <w:b w:val="false"/>
                <w:i w:val="false"/>
                <w:color w:val="000000"/>
                <w:sz w:val="20"/>
              </w:rPr>
              <w:t>
нормативном</w:t>
            </w:r>
            <w:r>
              <w:br/>
            </w:r>
            <w:r>
              <w:rPr>
                <w:rFonts w:ascii="Times New Roman"/>
                <w:b w:val="false"/>
                <w:i w:val="false"/>
                <w:color w:val="000000"/>
                <w:sz w:val="20"/>
              </w:rPr>
              <w:t>
уровне произ-</w:t>
            </w:r>
            <w:r>
              <w:br/>
            </w:r>
            <w:r>
              <w:rPr>
                <w:rFonts w:ascii="Times New Roman"/>
                <w:b w:val="false"/>
                <w:i w:val="false"/>
                <w:color w:val="000000"/>
                <w:sz w:val="20"/>
              </w:rPr>
              <w:t>
водства хватит</w:t>
            </w:r>
            <w:r>
              <w:br/>
            </w:r>
            <w:r>
              <w:rPr>
                <w:rFonts w:ascii="Times New Roman"/>
                <w:b w:val="false"/>
                <w:i w:val="false"/>
                <w:color w:val="000000"/>
                <w:sz w:val="20"/>
              </w:rPr>
              <w:t>
на 100-140 лет</w:t>
            </w:r>
          </w:p>
        </w:tc>
      </w:tr>
      <w:tr>
        <w:trPr>
          <w:trHeight w:val="45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тель-</w:t>
            </w:r>
            <w:r>
              <w:br/>
            </w:r>
            <w:r>
              <w:rPr>
                <w:rFonts w:ascii="Times New Roman"/>
                <w:b w:val="false"/>
                <w:i w:val="false"/>
                <w:color w:val="000000"/>
                <w:sz w:val="20"/>
              </w:rPr>
              <w:t>
ство</w:t>
            </w:r>
            <w:r>
              <w:br/>
            </w:r>
            <w:r>
              <w:rPr>
                <w:rFonts w:ascii="Times New Roman"/>
                <w:b w:val="false"/>
                <w:i w:val="false"/>
                <w:color w:val="000000"/>
                <w:sz w:val="20"/>
              </w:rPr>
              <w:t>
цемен-</w:t>
            </w:r>
            <w:r>
              <w:br/>
            </w:r>
            <w:r>
              <w:rPr>
                <w:rFonts w:ascii="Times New Roman"/>
                <w:b w:val="false"/>
                <w:i w:val="false"/>
                <w:color w:val="000000"/>
                <w:sz w:val="20"/>
              </w:rPr>
              <w:t>
тного</w:t>
            </w:r>
            <w:r>
              <w:br/>
            </w:r>
            <w:r>
              <w:rPr>
                <w:rFonts w:ascii="Times New Roman"/>
                <w:b w:val="false"/>
                <w:i w:val="false"/>
                <w:color w:val="000000"/>
                <w:sz w:val="20"/>
              </w:rPr>
              <w:t>
завода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w:t>
            </w:r>
            <w:r>
              <w:br/>
            </w:r>
            <w:r>
              <w:rPr>
                <w:rFonts w:ascii="Times New Roman"/>
                <w:b w:val="false"/>
                <w:i w:val="false"/>
                <w:color w:val="000000"/>
                <w:sz w:val="20"/>
              </w:rPr>
              <w:t>
быль-</w:t>
            </w:r>
            <w:r>
              <w:br/>
            </w:r>
            <w:r>
              <w:rPr>
                <w:rFonts w:ascii="Times New Roman"/>
                <w:b w:val="false"/>
                <w:i w:val="false"/>
                <w:color w:val="000000"/>
                <w:sz w:val="20"/>
              </w:rPr>
              <w:t>
ская</w:t>
            </w:r>
            <w:r>
              <w:br/>
            </w:r>
            <w:r>
              <w:rPr>
                <w:rFonts w:ascii="Times New Roman"/>
                <w:b w:val="false"/>
                <w:i w:val="false"/>
                <w:color w:val="000000"/>
                <w:sz w:val="20"/>
              </w:rPr>
              <w:t>
обла-</w:t>
            </w:r>
            <w:r>
              <w:br/>
            </w:r>
            <w:r>
              <w:rPr>
                <w:rFonts w:ascii="Times New Roman"/>
                <w:b w:val="false"/>
                <w:i w:val="false"/>
                <w:color w:val="000000"/>
                <w:sz w:val="20"/>
              </w:rPr>
              <w:t>
сть</w:t>
            </w:r>
            <w:r>
              <w:br/>
            </w:r>
            <w:r>
              <w:rPr>
                <w:rFonts w:ascii="Times New Roman"/>
                <w:b w:val="false"/>
                <w:i w:val="false"/>
                <w:color w:val="000000"/>
                <w:sz w:val="20"/>
              </w:rPr>
              <w:t>
Мо-</w:t>
            </w:r>
            <w:r>
              <w:br/>
            </w:r>
            <w:r>
              <w:rPr>
                <w:rFonts w:ascii="Times New Roman"/>
                <w:b w:val="false"/>
                <w:i w:val="false"/>
                <w:color w:val="000000"/>
                <w:sz w:val="20"/>
              </w:rPr>
              <w:t>
йын-</w:t>
            </w:r>
            <w:r>
              <w:br/>
            </w:r>
            <w:r>
              <w:rPr>
                <w:rFonts w:ascii="Times New Roman"/>
                <w:b w:val="false"/>
                <w:i w:val="false"/>
                <w:color w:val="000000"/>
                <w:sz w:val="20"/>
              </w:rPr>
              <w:t>
кум-</w:t>
            </w:r>
            <w:r>
              <w:br/>
            </w:r>
            <w:r>
              <w:rPr>
                <w:rFonts w:ascii="Times New Roman"/>
                <w:b w:val="false"/>
                <w:i w:val="false"/>
                <w:color w:val="000000"/>
                <w:sz w:val="20"/>
              </w:rPr>
              <w:t>
ский</w:t>
            </w:r>
            <w:r>
              <w:br/>
            </w:r>
            <w:r>
              <w:rPr>
                <w:rFonts w:ascii="Times New Roman"/>
                <w:b w:val="false"/>
                <w:i w:val="false"/>
                <w:color w:val="000000"/>
                <w:sz w:val="20"/>
              </w:rPr>
              <w:t>
рай-</w:t>
            </w:r>
            <w:r>
              <w:br/>
            </w:r>
            <w:r>
              <w:rPr>
                <w:rFonts w:ascii="Times New Roman"/>
                <w:b w:val="false"/>
                <w:i w:val="false"/>
                <w:color w:val="000000"/>
                <w:sz w:val="20"/>
              </w:rPr>
              <w:t>
он,</w:t>
            </w:r>
            <w:r>
              <w:br/>
            </w:r>
            <w:r>
              <w:rPr>
                <w:rFonts w:ascii="Times New Roman"/>
                <w:b w:val="false"/>
                <w:i w:val="false"/>
                <w:color w:val="000000"/>
                <w:sz w:val="20"/>
              </w:rPr>
              <w:t>
ТОО</w:t>
            </w:r>
            <w:r>
              <w:br/>
            </w:r>
            <w:r>
              <w:rPr>
                <w:rFonts w:ascii="Times New Roman"/>
                <w:b w:val="false"/>
                <w:i w:val="false"/>
                <w:color w:val="000000"/>
                <w:sz w:val="20"/>
              </w:rPr>
              <w:t>
"Мын-</w:t>
            </w:r>
            <w:r>
              <w:br/>
            </w:r>
            <w:r>
              <w:rPr>
                <w:rFonts w:ascii="Times New Roman"/>
                <w:b w:val="false"/>
                <w:i w:val="false"/>
                <w:color w:val="000000"/>
                <w:sz w:val="20"/>
              </w:rPr>
              <w:t>
арал</w:t>
            </w:r>
            <w:r>
              <w:br/>
            </w:r>
            <w:r>
              <w:rPr>
                <w:rFonts w:ascii="Times New Roman"/>
                <w:b w:val="false"/>
                <w:i w:val="false"/>
                <w:color w:val="000000"/>
                <w:sz w:val="20"/>
              </w:rPr>
              <w:t>
Тас</w:t>
            </w:r>
            <w:r>
              <w:br/>
            </w:r>
            <w:r>
              <w:rPr>
                <w:rFonts w:ascii="Times New Roman"/>
                <w:b w:val="false"/>
                <w:i w:val="false"/>
                <w:color w:val="000000"/>
                <w:sz w:val="20"/>
              </w:rPr>
              <w:t>
ком-</w:t>
            </w:r>
            <w:r>
              <w:br/>
            </w:r>
            <w:r>
              <w:rPr>
                <w:rFonts w:ascii="Times New Roman"/>
                <w:b w:val="false"/>
                <w:i w:val="false"/>
                <w:color w:val="000000"/>
                <w:sz w:val="20"/>
              </w:rPr>
              <w:t>
пани"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млн.</w:t>
            </w:r>
            <w:r>
              <w:br/>
            </w:r>
            <w:r>
              <w:rPr>
                <w:rFonts w:ascii="Times New Roman"/>
                <w:b w:val="false"/>
                <w:i w:val="false"/>
                <w:color w:val="000000"/>
                <w:sz w:val="20"/>
              </w:rPr>
              <w:t>
тонн</w:t>
            </w:r>
            <w:r>
              <w:br/>
            </w:r>
            <w:r>
              <w:rPr>
                <w:rFonts w:ascii="Times New Roman"/>
                <w:b w:val="false"/>
                <w:i w:val="false"/>
                <w:color w:val="000000"/>
                <w:sz w:val="20"/>
              </w:rPr>
              <w:t>
в 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w:t>
            </w:r>
            <w:r>
              <w:br/>
            </w:r>
            <w:r>
              <w:rPr>
                <w:rFonts w:ascii="Times New Roman"/>
                <w:b w:val="false"/>
                <w:i w:val="false"/>
                <w:color w:val="000000"/>
                <w:sz w:val="20"/>
              </w:rPr>
              <w:t>
тное</w:t>
            </w:r>
            <w:r>
              <w:br/>
            </w:r>
            <w:r>
              <w:rPr>
                <w:rFonts w:ascii="Times New Roman"/>
                <w:b w:val="false"/>
                <w:i w:val="false"/>
                <w:color w:val="000000"/>
                <w:sz w:val="20"/>
              </w:rPr>
              <w:t>
сырье</w:t>
            </w:r>
            <w:r>
              <w:br/>
            </w:r>
            <w:r>
              <w:rPr>
                <w:rFonts w:ascii="Times New Roman"/>
                <w:b w:val="false"/>
                <w:i w:val="false"/>
                <w:color w:val="000000"/>
                <w:sz w:val="20"/>
              </w:rPr>
              <w:t>
(кар-</w:t>
            </w:r>
            <w:r>
              <w:br/>
            </w:r>
            <w:r>
              <w:rPr>
                <w:rFonts w:ascii="Times New Roman"/>
                <w:b w:val="false"/>
                <w:i w:val="false"/>
                <w:color w:val="000000"/>
                <w:sz w:val="20"/>
              </w:rPr>
              <w:t>
бонат-</w:t>
            </w:r>
            <w:r>
              <w:br/>
            </w:r>
            <w:r>
              <w:rPr>
                <w:rFonts w:ascii="Times New Roman"/>
                <w:b w:val="false"/>
                <w:i w:val="false"/>
                <w:color w:val="000000"/>
                <w:sz w:val="20"/>
              </w:rPr>
              <w:t>
ное и</w:t>
            </w:r>
            <w:r>
              <w:br/>
            </w:r>
            <w:r>
              <w:rPr>
                <w:rFonts w:ascii="Times New Roman"/>
                <w:b w:val="false"/>
                <w:i w:val="false"/>
                <w:color w:val="000000"/>
                <w:sz w:val="20"/>
              </w:rPr>
              <w:t>
гли-</w:t>
            </w:r>
            <w:r>
              <w:br/>
            </w:r>
            <w:r>
              <w:rPr>
                <w:rFonts w:ascii="Times New Roman"/>
                <w:b w:val="false"/>
                <w:i w:val="false"/>
                <w:color w:val="000000"/>
                <w:sz w:val="20"/>
              </w:rPr>
              <w:t>
нистое</w:t>
            </w:r>
            <w:r>
              <w:br/>
            </w:r>
            <w:r>
              <w:rPr>
                <w:rFonts w:ascii="Times New Roman"/>
                <w:b w:val="false"/>
                <w:i w:val="false"/>
                <w:color w:val="000000"/>
                <w:sz w:val="20"/>
              </w:rPr>
              <w:t>
сырье)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около</w:t>
            </w:r>
            <w:r>
              <w:br/>
            </w:r>
            <w:r>
              <w:rPr>
                <w:rFonts w:ascii="Times New Roman"/>
                <w:b w:val="false"/>
                <w:i w:val="false"/>
                <w:color w:val="000000"/>
                <w:sz w:val="20"/>
              </w:rPr>
              <w:t>
2</w:t>
            </w:r>
            <w:r>
              <w:br/>
            </w:r>
            <w:r>
              <w:rPr>
                <w:rFonts w:ascii="Times New Roman"/>
                <w:b w:val="false"/>
                <w:i w:val="false"/>
                <w:color w:val="000000"/>
                <w:sz w:val="20"/>
              </w:rPr>
              <w:t>
млн.</w:t>
            </w:r>
            <w:r>
              <w:br/>
            </w:r>
            <w:r>
              <w:rPr>
                <w:rFonts w:ascii="Times New Roman"/>
                <w:b w:val="false"/>
                <w:i w:val="false"/>
                <w:color w:val="000000"/>
                <w:sz w:val="20"/>
              </w:rPr>
              <w:t>
тонн</w:t>
            </w:r>
            <w:r>
              <w:br/>
            </w:r>
            <w:r>
              <w:rPr>
                <w:rFonts w:ascii="Times New Roman"/>
                <w:b w:val="false"/>
                <w:i w:val="false"/>
                <w:color w:val="000000"/>
                <w:sz w:val="20"/>
              </w:rPr>
              <w:t>
в год</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Сосредоточение</w:t>
            </w:r>
            <w:r>
              <w:br/>
            </w:r>
            <w:r>
              <w:rPr>
                <w:rFonts w:ascii="Times New Roman"/>
                <w:b w:val="false"/>
                <w:i w:val="false"/>
                <w:color w:val="000000"/>
                <w:sz w:val="20"/>
              </w:rPr>
              <w:t>
месторождений</w:t>
            </w:r>
            <w:r>
              <w:br/>
            </w:r>
            <w:r>
              <w:rPr>
                <w:rFonts w:ascii="Times New Roman"/>
                <w:b w:val="false"/>
                <w:i w:val="false"/>
                <w:color w:val="000000"/>
                <w:sz w:val="20"/>
              </w:rPr>
              <w:t>
карбонатного и</w:t>
            </w:r>
            <w:r>
              <w:br/>
            </w:r>
            <w:r>
              <w:rPr>
                <w:rFonts w:ascii="Times New Roman"/>
                <w:b w:val="false"/>
                <w:i w:val="false"/>
                <w:color w:val="000000"/>
                <w:sz w:val="20"/>
              </w:rPr>
              <w:t>
глинистого сырья в</w:t>
            </w:r>
            <w:r>
              <w:br/>
            </w:r>
            <w:r>
              <w:rPr>
                <w:rFonts w:ascii="Times New Roman"/>
                <w:b w:val="false"/>
                <w:i w:val="false"/>
                <w:color w:val="000000"/>
                <w:sz w:val="20"/>
              </w:rPr>
              <w:t>
Кордайском,</w:t>
            </w:r>
            <w:r>
              <w:br/>
            </w:r>
            <w:r>
              <w:rPr>
                <w:rFonts w:ascii="Times New Roman"/>
                <w:b w:val="false"/>
                <w:i w:val="false"/>
                <w:color w:val="000000"/>
                <w:sz w:val="20"/>
              </w:rPr>
              <w:t>
Таласком и Мойын-</w:t>
            </w:r>
            <w:r>
              <w:br/>
            </w:r>
            <w:r>
              <w:rPr>
                <w:rFonts w:ascii="Times New Roman"/>
                <w:b w:val="false"/>
                <w:i w:val="false"/>
                <w:color w:val="000000"/>
                <w:sz w:val="20"/>
              </w:rPr>
              <w:t>
кумском районах) —</w:t>
            </w:r>
            <w:r>
              <w:br/>
            </w:r>
            <w:r>
              <w:rPr>
                <w:rFonts w:ascii="Times New Roman"/>
                <w:b w:val="false"/>
                <w:i w:val="false"/>
                <w:color w:val="000000"/>
                <w:sz w:val="20"/>
              </w:rPr>
              <w:t>
запасы сырья около</w:t>
            </w:r>
            <w:r>
              <w:br/>
            </w:r>
            <w:r>
              <w:rPr>
                <w:rFonts w:ascii="Times New Roman"/>
                <w:b w:val="false"/>
                <w:i w:val="false"/>
                <w:color w:val="000000"/>
                <w:sz w:val="20"/>
              </w:rPr>
              <w:t>
570 миллионов тонн.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Запасов сырья</w:t>
            </w:r>
            <w:r>
              <w:br/>
            </w:r>
            <w:r>
              <w:rPr>
                <w:rFonts w:ascii="Times New Roman"/>
                <w:b w:val="false"/>
                <w:i w:val="false"/>
                <w:color w:val="000000"/>
                <w:sz w:val="20"/>
              </w:rPr>
              <w:t>
при</w:t>
            </w:r>
            <w:r>
              <w:br/>
            </w:r>
            <w:r>
              <w:rPr>
                <w:rFonts w:ascii="Times New Roman"/>
                <w:b w:val="false"/>
                <w:i w:val="false"/>
                <w:color w:val="000000"/>
                <w:sz w:val="20"/>
              </w:rPr>
              <w:t>
нормативном</w:t>
            </w:r>
            <w:r>
              <w:br/>
            </w:r>
            <w:r>
              <w:rPr>
                <w:rFonts w:ascii="Times New Roman"/>
                <w:b w:val="false"/>
                <w:i w:val="false"/>
                <w:color w:val="000000"/>
                <w:sz w:val="20"/>
              </w:rPr>
              <w:t>
уровне</w:t>
            </w:r>
            <w:r>
              <w:br/>
            </w:r>
            <w:r>
              <w:rPr>
                <w:rFonts w:ascii="Times New Roman"/>
                <w:b w:val="false"/>
                <w:i w:val="false"/>
                <w:color w:val="000000"/>
                <w:sz w:val="20"/>
              </w:rPr>
              <w:t>
производства</w:t>
            </w:r>
            <w:r>
              <w:br/>
            </w:r>
            <w:r>
              <w:rPr>
                <w:rFonts w:ascii="Times New Roman"/>
                <w:b w:val="false"/>
                <w:i w:val="false"/>
                <w:color w:val="000000"/>
                <w:sz w:val="20"/>
              </w:rPr>
              <w:t>
хватит на</w:t>
            </w:r>
            <w:r>
              <w:br/>
            </w:r>
            <w:r>
              <w:rPr>
                <w:rFonts w:ascii="Times New Roman"/>
                <w:b w:val="false"/>
                <w:i w:val="false"/>
                <w:color w:val="000000"/>
                <w:sz w:val="20"/>
              </w:rPr>
              <w:t>
250-285 лет</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техно-</w:t>
            </w:r>
            <w:r>
              <w:br/>
            </w:r>
            <w:r>
              <w:rPr>
                <w:rFonts w:ascii="Times New Roman"/>
                <w:b w:val="false"/>
                <w:i w:val="false"/>
                <w:color w:val="000000"/>
                <w:sz w:val="20"/>
              </w:rPr>
              <w:t>
логи-</w:t>
            </w:r>
            <w:r>
              <w:br/>
            </w:r>
            <w:r>
              <w:rPr>
                <w:rFonts w:ascii="Times New Roman"/>
                <w:b w:val="false"/>
                <w:i w:val="false"/>
                <w:color w:val="000000"/>
                <w:sz w:val="20"/>
              </w:rPr>
              <w:t>
ческой</w:t>
            </w:r>
            <w:r>
              <w:br/>
            </w:r>
            <w:r>
              <w:rPr>
                <w:rFonts w:ascii="Times New Roman"/>
                <w:b w:val="false"/>
                <w:i w:val="false"/>
                <w:color w:val="000000"/>
                <w:sz w:val="20"/>
              </w:rPr>
              <w:t>
линии</w:t>
            </w:r>
            <w:r>
              <w:br/>
            </w:r>
            <w:r>
              <w:rPr>
                <w:rFonts w:ascii="Times New Roman"/>
                <w:b w:val="false"/>
                <w:i w:val="false"/>
                <w:color w:val="000000"/>
                <w:sz w:val="20"/>
              </w:rPr>
              <w:t>
№ 5 по</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ву це-</w:t>
            </w:r>
            <w:r>
              <w:br/>
            </w:r>
            <w:r>
              <w:rPr>
                <w:rFonts w:ascii="Times New Roman"/>
                <w:b w:val="false"/>
                <w:i w:val="false"/>
                <w:color w:val="000000"/>
                <w:sz w:val="20"/>
              </w:rPr>
              <w:t>
мента</w:t>
            </w:r>
            <w:r>
              <w:br/>
            </w:r>
            <w:r>
              <w:rPr>
                <w:rFonts w:ascii="Times New Roman"/>
                <w:b w:val="false"/>
                <w:i w:val="false"/>
                <w:color w:val="000000"/>
                <w:sz w:val="20"/>
              </w:rPr>
              <w:t>
"сухим</w:t>
            </w:r>
            <w:r>
              <w:br/>
            </w:r>
            <w:r>
              <w:rPr>
                <w:rFonts w:ascii="Times New Roman"/>
                <w:b w:val="false"/>
                <w:i w:val="false"/>
                <w:color w:val="000000"/>
                <w:sz w:val="20"/>
              </w:rPr>
              <w:t>
спосо-</w:t>
            </w:r>
            <w:r>
              <w:br/>
            </w:r>
            <w:r>
              <w:rPr>
                <w:rFonts w:ascii="Times New Roman"/>
                <w:b w:val="false"/>
                <w:i w:val="false"/>
                <w:color w:val="000000"/>
                <w:sz w:val="20"/>
              </w:rPr>
              <w:t>
бом"</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w:t>
            </w:r>
            <w:r>
              <w:br/>
            </w:r>
            <w:r>
              <w:rPr>
                <w:rFonts w:ascii="Times New Roman"/>
                <w:b w:val="false"/>
                <w:i w:val="false"/>
                <w:color w:val="000000"/>
                <w:sz w:val="20"/>
              </w:rPr>
              <w:t>
ган-</w:t>
            </w:r>
            <w:r>
              <w:br/>
            </w:r>
            <w:r>
              <w:rPr>
                <w:rFonts w:ascii="Times New Roman"/>
                <w:b w:val="false"/>
                <w:i w:val="false"/>
                <w:color w:val="000000"/>
                <w:sz w:val="20"/>
              </w:rPr>
              <w:t>
динс-</w:t>
            </w:r>
            <w:r>
              <w:br/>
            </w:r>
            <w:r>
              <w:rPr>
                <w:rFonts w:ascii="Times New Roman"/>
                <w:b w:val="false"/>
                <w:i w:val="false"/>
                <w:color w:val="000000"/>
                <w:sz w:val="20"/>
              </w:rPr>
              <w:t>
кая</w:t>
            </w:r>
            <w:r>
              <w:br/>
            </w:r>
            <w:r>
              <w:rPr>
                <w:rFonts w:ascii="Times New Roman"/>
                <w:b w:val="false"/>
                <w:i w:val="false"/>
                <w:color w:val="000000"/>
                <w:sz w:val="20"/>
              </w:rPr>
              <w:t>
обла-</w:t>
            </w:r>
            <w:r>
              <w:br/>
            </w:r>
            <w:r>
              <w:rPr>
                <w:rFonts w:ascii="Times New Roman"/>
                <w:b w:val="false"/>
                <w:i w:val="false"/>
                <w:color w:val="000000"/>
                <w:sz w:val="20"/>
              </w:rPr>
              <w:t>
сть</w:t>
            </w:r>
            <w:r>
              <w:br/>
            </w:r>
            <w:r>
              <w:rPr>
                <w:rFonts w:ascii="Times New Roman"/>
                <w:b w:val="false"/>
                <w:i w:val="false"/>
                <w:color w:val="000000"/>
                <w:sz w:val="20"/>
              </w:rPr>
              <w:t>
АО</w:t>
            </w:r>
            <w:r>
              <w:br/>
            </w:r>
            <w:r>
              <w:rPr>
                <w:rFonts w:ascii="Times New Roman"/>
                <w:b w:val="false"/>
                <w:i w:val="false"/>
                <w:color w:val="000000"/>
                <w:sz w:val="20"/>
              </w:rPr>
              <w:t>
"Кар-</w:t>
            </w:r>
            <w:r>
              <w:br/>
            </w:r>
            <w:r>
              <w:rPr>
                <w:rFonts w:ascii="Times New Roman"/>
                <w:b w:val="false"/>
                <w:i w:val="false"/>
                <w:color w:val="000000"/>
                <w:sz w:val="20"/>
              </w:rPr>
              <w:t>
це-</w:t>
            </w:r>
            <w:r>
              <w:br/>
            </w:r>
            <w:r>
              <w:rPr>
                <w:rFonts w:ascii="Times New Roman"/>
                <w:b w:val="false"/>
                <w:i w:val="false"/>
                <w:color w:val="000000"/>
                <w:sz w:val="20"/>
              </w:rPr>
              <w:t>
мент"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млн.</w:t>
            </w:r>
            <w:r>
              <w:br/>
            </w:r>
            <w:r>
              <w:rPr>
                <w:rFonts w:ascii="Times New Roman"/>
                <w:b w:val="false"/>
                <w:i w:val="false"/>
                <w:color w:val="000000"/>
                <w:sz w:val="20"/>
              </w:rPr>
              <w:t>
тонн</w:t>
            </w:r>
            <w:r>
              <w:br/>
            </w:r>
            <w:r>
              <w:rPr>
                <w:rFonts w:ascii="Times New Roman"/>
                <w:b w:val="false"/>
                <w:i w:val="false"/>
                <w:color w:val="000000"/>
                <w:sz w:val="20"/>
              </w:rPr>
              <w:t>
в 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w:t>
            </w:r>
            <w:r>
              <w:br/>
            </w:r>
            <w:r>
              <w:rPr>
                <w:rFonts w:ascii="Times New Roman"/>
                <w:b w:val="false"/>
                <w:i w:val="false"/>
                <w:color w:val="000000"/>
                <w:sz w:val="20"/>
              </w:rPr>
              <w:t>
мент-</w:t>
            </w:r>
            <w:r>
              <w:br/>
            </w:r>
            <w:r>
              <w:rPr>
                <w:rFonts w:ascii="Times New Roman"/>
                <w:b w:val="false"/>
                <w:i w:val="false"/>
                <w:color w:val="000000"/>
                <w:sz w:val="20"/>
              </w:rPr>
              <w:t>
ное</w:t>
            </w:r>
            <w:r>
              <w:br/>
            </w:r>
            <w:r>
              <w:rPr>
                <w:rFonts w:ascii="Times New Roman"/>
                <w:b w:val="false"/>
                <w:i w:val="false"/>
                <w:color w:val="000000"/>
                <w:sz w:val="20"/>
              </w:rPr>
              <w:t>
сырье</w:t>
            </w:r>
            <w:r>
              <w:br/>
            </w:r>
            <w:r>
              <w:rPr>
                <w:rFonts w:ascii="Times New Roman"/>
                <w:b w:val="false"/>
                <w:i w:val="false"/>
                <w:color w:val="000000"/>
                <w:sz w:val="20"/>
              </w:rPr>
              <w:t>
(кар-</w:t>
            </w:r>
            <w:r>
              <w:br/>
            </w:r>
            <w:r>
              <w:rPr>
                <w:rFonts w:ascii="Times New Roman"/>
                <w:b w:val="false"/>
                <w:i w:val="false"/>
                <w:color w:val="000000"/>
                <w:sz w:val="20"/>
              </w:rPr>
              <w:t>
бонат-</w:t>
            </w:r>
            <w:r>
              <w:br/>
            </w:r>
            <w:r>
              <w:rPr>
                <w:rFonts w:ascii="Times New Roman"/>
                <w:b w:val="false"/>
                <w:i w:val="false"/>
                <w:color w:val="000000"/>
                <w:sz w:val="20"/>
              </w:rPr>
              <w:t>
ное и</w:t>
            </w:r>
            <w:r>
              <w:br/>
            </w:r>
            <w:r>
              <w:rPr>
                <w:rFonts w:ascii="Times New Roman"/>
                <w:b w:val="false"/>
                <w:i w:val="false"/>
                <w:color w:val="000000"/>
                <w:sz w:val="20"/>
              </w:rPr>
              <w:t>
гли-</w:t>
            </w:r>
            <w:r>
              <w:br/>
            </w:r>
            <w:r>
              <w:rPr>
                <w:rFonts w:ascii="Times New Roman"/>
                <w:b w:val="false"/>
                <w:i w:val="false"/>
                <w:color w:val="000000"/>
                <w:sz w:val="20"/>
              </w:rPr>
              <w:t>
нистое</w:t>
            </w:r>
            <w:r>
              <w:br/>
            </w:r>
            <w:r>
              <w:rPr>
                <w:rFonts w:ascii="Times New Roman"/>
                <w:b w:val="false"/>
                <w:i w:val="false"/>
                <w:color w:val="000000"/>
                <w:sz w:val="20"/>
              </w:rPr>
              <w:t>
сырье)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около</w:t>
            </w:r>
            <w:r>
              <w:br/>
            </w:r>
            <w:r>
              <w:rPr>
                <w:rFonts w:ascii="Times New Roman"/>
                <w:b w:val="false"/>
                <w:i w:val="false"/>
                <w:color w:val="000000"/>
                <w:sz w:val="20"/>
              </w:rPr>
              <w:t>
2</w:t>
            </w:r>
            <w:r>
              <w:br/>
            </w:r>
            <w:r>
              <w:rPr>
                <w:rFonts w:ascii="Times New Roman"/>
                <w:b w:val="false"/>
                <w:i w:val="false"/>
                <w:color w:val="000000"/>
                <w:sz w:val="20"/>
              </w:rPr>
              <w:t>
млн.</w:t>
            </w:r>
            <w:r>
              <w:br/>
            </w:r>
            <w:r>
              <w:rPr>
                <w:rFonts w:ascii="Times New Roman"/>
                <w:b w:val="false"/>
                <w:i w:val="false"/>
                <w:color w:val="000000"/>
                <w:sz w:val="20"/>
              </w:rPr>
              <w:t>
тонн</w:t>
            </w:r>
            <w:r>
              <w:br/>
            </w:r>
            <w:r>
              <w:rPr>
                <w:rFonts w:ascii="Times New Roman"/>
                <w:b w:val="false"/>
                <w:i w:val="false"/>
                <w:color w:val="000000"/>
                <w:sz w:val="20"/>
              </w:rPr>
              <w:t>
в год</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Сосредоточение</w:t>
            </w:r>
            <w:r>
              <w:br/>
            </w:r>
            <w:r>
              <w:rPr>
                <w:rFonts w:ascii="Times New Roman"/>
                <w:b w:val="false"/>
                <w:i w:val="false"/>
                <w:color w:val="000000"/>
                <w:sz w:val="20"/>
              </w:rPr>
              <w:t>
месторождении</w:t>
            </w:r>
            <w:r>
              <w:br/>
            </w:r>
            <w:r>
              <w:rPr>
                <w:rFonts w:ascii="Times New Roman"/>
                <w:b w:val="false"/>
                <w:i w:val="false"/>
                <w:color w:val="000000"/>
                <w:sz w:val="20"/>
              </w:rPr>
              <w:t>
карбонатного и</w:t>
            </w:r>
            <w:r>
              <w:br/>
            </w:r>
            <w:r>
              <w:rPr>
                <w:rFonts w:ascii="Times New Roman"/>
                <w:b w:val="false"/>
                <w:i w:val="false"/>
                <w:color w:val="000000"/>
                <w:sz w:val="20"/>
              </w:rPr>
              <w:t>
глинистого сырья -</w:t>
            </w:r>
            <w:r>
              <w:br/>
            </w:r>
            <w:r>
              <w:rPr>
                <w:rFonts w:ascii="Times New Roman"/>
                <w:b w:val="false"/>
                <w:i w:val="false"/>
                <w:color w:val="000000"/>
                <w:sz w:val="20"/>
              </w:rPr>
              <w:t>
Бухар-Жырауский,</w:t>
            </w:r>
            <w:r>
              <w:br/>
            </w:r>
            <w:r>
              <w:rPr>
                <w:rFonts w:ascii="Times New Roman"/>
                <w:b w:val="false"/>
                <w:i w:val="false"/>
                <w:color w:val="000000"/>
                <w:sz w:val="20"/>
              </w:rPr>
              <w:t>
Осакаровский районы</w:t>
            </w:r>
            <w:r>
              <w:br/>
            </w:r>
            <w:r>
              <w:rPr>
                <w:rFonts w:ascii="Times New Roman"/>
                <w:b w:val="false"/>
                <w:i w:val="false"/>
                <w:color w:val="000000"/>
                <w:sz w:val="20"/>
              </w:rPr>
              <w:t>
- запасы сырья</w:t>
            </w:r>
            <w:r>
              <w:br/>
            </w:r>
            <w:r>
              <w:rPr>
                <w:rFonts w:ascii="Times New Roman"/>
                <w:b w:val="false"/>
                <w:i w:val="false"/>
                <w:color w:val="000000"/>
                <w:sz w:val="20"/>
              </w:rPr>
              <w:t>
около 550 миллионов</w:t>
            </w:r>
            <w:r>
              <w:br/>
            </w:r>
            <w:r>
              <w:rPr>
                <w:rFonts w:ascii="Times New Roman"/>
                <w:b w:val="false"/>
                <w:i w:val="false"/>
                <w:color w:val="000000"/>
                <w:sz w:val="20"/>
              </w:rPr>
              <w:t>
тонн.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Запасов сырья</w:t>
            </w:r>
            <w:r>
              <w:br/>
            </w:r>
            <w:r>
              <w:rPr>
                <w:rFonts w:ascii="Times New Roman"/>
                <w:b w:val="false"/>
                <w:i w:val="false"/>
                <w:color w:val="000000"/>
                <w:sz w:val="20"/>
              </w:rPr>
              <w:t>
при</w:t>
            </w:r>
            <w:r>
              <w:br/>
            </w:r>
            <w:r>
              <w:rPr>
                <w:rFonts w:ascii="Times New Roman"/>
                <w:b w:val="false"/>
                <w:i w:val="false"/>
                <w:color w:val="000000"/>
                <w:sz w:val="20"/>
              </w:rPr>
              <w:t>
нормативном</w:t>
            </w:r>
            <w:r>
              <w:br/>
            </w:r>
            <w:r>
              <w:rPr>
                <w:rFonts w:ascii="Times New Roman"/>
                <w:b w:val="false"/>
                <w:i w:val="false"/>
                <w:color w:val="000000"/>
                <w:sz w:val="20"/>
              </w:rPr>
              <w:t>
уровне произ-</w:t>
            </w:r>
            <w:r>
              <w:br/>
            </w:r>
            <w:r>
              <w:rPr>
                <w:rFonts w:ascii="Times New Roman"/>
                <w:b w:val="false"/>
                <w:i w:val="false"/>
                <w:color w:val="000000"/>
                <w:sz w:val="20"/>
              </w:rPr>
              <w:t>
водства хватит</w:t>
            </w:r>
            <w:r>
              <w:br/>
            </w:r>
            <w:r>
              <w:rPr>
                <w:rFonts w:ascii="Times New Roman"/>
                <w:b w:val="false"/>
                <w:i w:val="false"/>
                <w:color w:val="000000"/>
                <w:sz w:val="20"/>
              </w:rPr>
              <w:t>
на 250-275 лет</w:t>
            </w:r>
          </w:p>
        </w:tc>
      </w:tr>
    </w:tbl>
    <w:bookmarkStart w:name="z194" w:id="5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3177"/>
        <w:gridCol w:w="2411"/>
        <w:gridCol w:w="5134"/>
      </w:tblGrid>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0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w:t>
            </w:r>
            <w:r>
              <w:br/>
            </w:r>
            <w:r>
              <w:rPr>
                <w:rFonts w:ascii="Times New Roman"/>
                <w:b w:val="false"/>
                <w:i w:val="false"/>
                <w:color w:val="000000"/>
                <w:sz w:val="20"/>
              </w:rPr>
              <w:t>
завода по</w:t>
            </w:r>
            <w:r>
              <w:br/>
            </w:r>
            <w:r>
              <w:rPr>
                <w:rFonts w:ascii="Times New Roman"/>
                <w:b w:val="false"/>
                <w:i w:val="false"/>
                <w:color w:val="000000"/>
                <w:sz w:val="20"/>
              </w:rPr>
              <w:t>
"сухому способу"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"Казахцемент"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w:t>
            </w:r>
            <w:r>
              <w:br/>
            </w:r>
            <w:r>
              <w:rPr>
                <w:rFonts w:ascii="Times New Roman"/>
                <w:b w:val="false"/>
                <w:i w:val="false"/>
                <w:color w:val="000000"/>
                <w:sz w:val="20"/>
              </w:rPr>
              <w:t>
2) ж/д пути Алматы</w:t>
            </w:r>
            <w:r>
              <w:br/>
            </w:r>
            <w:r>
              <w:rPr>
                <w:rFonts w:ascii="Times New Roman"/>
                <w:b w:val="false"/>
                <w:i w:val="false"/>
                <w:color w:val="000000"/>
                <w:sz w:val="20"/>
              </w:rPr>
              <w:t>
- Лениногорск (станция</w:t>
            </w:r>
            <w:r>
              <w:br/>
            </w:r>
            <w:r>
              <w:rPr>
                <w:rFonts w:ascii="Times New Roman"/>
                <w:b w:val="false"/>
                <w:i w:val="false"/>
                <w:color w:val="000000"/>
                <w:sz w:val="20"/>
              </w:rPr>
              <w:t>
Чарская)</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w:t>
            </w:r>
            <w:r>
              <w:br/>
            </w:r>
            <w:r>
              <w:rPr>
                <w:rFonts w:ascii="Times New Roman"/>
                <w:b w:val="false"/>
                <w:i w:val="false"/>
                <w:color w:val="000000"/>
                <w:sz w:val="20"/>
              </w:rPr>
              <w:t>
завода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"Мынарал</w:t>
            </w:r>
            <w:r>
              <w:br/>
            </w:r>
            <w:r>
              <w:rPr>
                <w:rFonts w:ascii="Times New Roman"/>
                <w:b w:val="false"/>
                <w:i w:val="false"/>
                <w:color w:val="000000"/>
                <w:sz w:val="20"/>
              </w:rPr>
              <w:t>
Тас компани"</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Жайляуколь</w:t>
            </w:r>
            <w:r>
              <w:br/>
            </w:r>
            <w:r>
              <w:rPr>
                <w:rFonts w:ascii="Times New Roman"/>
                <w:b w:val="false"/>
                <w:i w:val="false"/>
                <w:color w:val="000000"/>
                <w:sz w:val="20"/>
              </w:rPr>
              <w:t>
- Бирлик</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Курмангазы)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техноло-</w:t>
            </w:r>
            <w:r>
              <w:br/>
            </w:r>
            <w:r>
              <w:rPr>
                <w:rFonts w:ascii="Times New Roman"/>
                <w:b w:val="false"/>
                <w:i w:val="false"/>
                <w:color w:val="000000"/>
                <w:sz w:val="20"/>
              </w:rPr>
              <w:t>
гической линии №</w:t>
            </w:r>
            <w:r>
              <w:br/>
            </w:r>
            <w:r>
              <w:rPr>
                <w:rFonts w:ascii="Times New Roman"/>
                <w:b w:val="false"/>
                <w:i w:val="false"/>
                <w:color w:val="000000"/>
                <w:sz w:val="20"/>
              </w:rPr>
              <w:t>
5 по производ-</w:t>
            </w:r>
            <w:r>
              <w:br/>
            </w:r>
            <w:r>
              <w:rPr>
                <w:rFonts w:ascii="Times New Roman"/>
                <w:b w:val="false"/>
                <w:i w:val="false"/>
                <w:color w:val="000000"/>
                <w:sz w:val="20"/>
              </w:rPr>
              <w:t>
ству цемента</w:t>
            </w:r>
            <w:r>
              <w:br/>
            </w:r>
            <w:r>
              <w:rPr>
                <w:rFonts w:ascii="Times New Roman"/>
                <w:b w:val="false"/>
                <w:i w:val="false"/>
                <w:color w:val="000000"/>
                <w:sz w:val="20"/>
              </w:rPr>
              <w:t>
"сухим способом"</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"Карцемент"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w:t>
            </w:r>
            <w:r>
              <w:br/>
            </w:r>
            <w:r>
              <w:rPr>
                <w:rFonts w:ascii="Times New Roman"/>
                <w:b w:val="false"/>
                <w:i w:val="false"/>
                <w:color w:val="000000"/>
                <w:sz w:val="20"/>
              </w:rPr>
              <w:t>
завода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 "BI</w:t>
            </w:r>
            <w:r>
              <w:br/>
            </w:r>
            <w:r>
              <w:rPr>
                <w:rFonts w:ascii="Times New Roman"/>
                <w:b w:val="false"/>
                <w:i w:val="false"/>
                <w:color w:val="000000"/>
                <w:sz w:val="20"/>
              </w:rPr>
              <w:t>
цемент"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w:t>
            </w:r>
            <w:r>
              <w:br/>
            </w:r>
            <w:r>
              <w:rPr>
                <w:rFonts w:ascii="Times New Roman"/>
                <w:b w:val="false"/>
                <w:i w:val="false"/>
                <w:color w:val="000000"/>
                <w:sz w:val="20"/>
              </w:rPr>
              <w:t>
-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Сороковая)</w:t>
            </w:r>
          </w:p>
        </w:tc>
      </w:tr>
      <w:tr>
        <w:trPr>
          <w:trHeight w:val="252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керамических</w:t>
            </w:r>
            <w:r>
              <w:br/>
            </w:r>
            <w:r>
              <w:rPr>
                <w:rFonts w:ascii="Times New Roman"/>
                <w:b w:val="false"/>
                <w:i w:val="false"/>
                <w:color w:val="000000"/>
                <w:sz w:val="20"/>
              </w:rPr>
              <w:t>
изделий (кирпич,</w:t>
            </w:r>
            <w:r>
              <w:br/>
            </w:r>
            <w:r>
              <w:rPr>
                <w:rFonts w:ascii="Times New Roman"/>
                <w:b w:val="false"/>
                <w:i w:val="false"/>
                <w:color w:val="000000"/>
                <w:sz w:val="20"/>
              </w:rPr>
              <w:t>
блоки)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"Ситал-2"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w:t>
            </w:r>
            <w:r>
              <w:br/>
            </w:r>
            <w:r>
              <w:rPr>
                <w:rFonts w:ascii="Times New Roman"/>
                <w:b w:val="false"/>
                <w:i w:val="false"/>
                <w:color w:val="000000"/>
                <w:sz w:val="20"/>
              </w:rPr>
              <w:t>
г.г.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кафельной плитки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"Евро-</w:t>
            </w:r>
            <w:r>
              <w:br/>
            </w:r>
            <w:r>
              <w:rPr>
                <w:rFonts w:ascii="Times New Roman"/>
                <w:b w:val="false"/>
                <w:i w:val="false"/>
                <w:color w:val="000000"/>
                <w:sz w:val="20"/>
              </w:rPr>
              <w:t>
керамика"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 трассу</w:t>
            </w:r>
            <w:r>
              <w:br/>
            </w:r>
            <w:r>
              <w:rPr>
                <w:rFonts w:ascii="Times New Roman"/>
                <w:b w:val="false"/>
                <w:i w:val="false"/>
                <w:color w:val="000000"/>
                <w:sz w:val="20"/>
              </w:rPr>
              <w:t>
Алматы - Капшагай</w:t>
            </w:r>
            <w:r>
              <w:br/>
            </w:r>
            <w:r>
              <w:rPr>
                <w:rFonts w:ascii="Times New Roman"/>
                <w:b w:val="false"/>
                <w:i w:val="false"/>
                <w:color w:val="000000"/>
                <w:sz w:val="20"/>
              </w:rPr>
              <w:t>
2) ж/д пути Алматы -</w:t>
            </w:r>
            <w:r>
              <w:br/>
            </w:r>
            <w:r>
              <w:rPr>
                <w:rFonts w:ascii="Times New Roman"/>
                <w:b w:val="false"/>
                <w:i w:val="false"/>
                <w:color w:val="000000"/>
                <w:sz w:val="20"/>
              </w:rPr>
              <w:t>
Усть-Каменогорск (станция</w:t>
            </w:r>
            <w:r>
              <w:br/>
            </w:r>
            <w:r>
              <w:rPr>
                <w:rFonts w:ascii="Times New Roman"/>
                <w:b w:val="false"/>
                <w:i w:val="false"/>
                <w:color w:val="000000"/>
                <w:sz w:val="20"/>
              </w:rPr>
              <w:t>
Капшагай)</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по</w:t>
            </w:r>
            <w:r>
              <w:br/>
            </w:r>
            <w:r>
              <w:rPr>
                <w:rFonts w:ascii="Times New Roman"/>
                <w:b w:val="false"/>
                <w:i w:val="false"/>
                <w:color w:val="000000"/>
                <w:sz w:val="20"/>
              </w:rPr>
              <w:t>
производству</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"Усть-</w:t>
            </w:r>
            <w:r>
              <w:br/>
            </w:r>
            <w:r>
              <w:rPr>
                <w:rFonts w:ascii="Times New Roman"/>
                <w:b w:val="false"/>
                <w:i w:val="false"/>
                <w:color w:val="000000"/>
                <w:sz w:val="20"/>
              </w:rPr>
              <w:t>
Каменогорский</w:t>
            </w:r>
            <w:r>
              <w:br/>
            </w:r>
            <w:r>
              <w:rPr>
                <w:rFonts w:ascii="Times New Roman"/>
                <w:b w:val="false"/>
                <w:i w:val="false"/>
                <w:color w:val="000000"/>
                <w:sz w:val="20"/>
              </w:rPr>
              <w:t>
завод</w:t>
            </w:r>
            <w:r>
              <w:br/>
            </w:r>
            <w:r>
              <w:rPr>
                <w:rFonts w:ascii="Times New Roman"/>
                <w:b w:val="false"/>
                <w:i w:val="false"/>
                <w:color w:val="000000"/>
                <w:sz w:val="20"/>
              </w:rPr>
              <w:t>
полиэтиленовых</w:t>
            </w:r>
            <w:r>
              <w:br/>
            </w:r>
            <w:r>
              <w:rPr>
                <w:rFonts w:ascii="Times New Roman"/>
                <w:b w:val="false"/>
                <w:i w:val="false"/>
                <w:color w:val="000000"/>
                <w:sz w:val="20"/>
              </w:rPr>
              <w:t>
труб"</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 РФ,</w:t>
            </w:r>
            <w:r>
              <w:br/>
            </w:r>
            <w:r>
              <w:rPr>
                <w:rFonts w:ascii="Times New Roman"/>
                <w:b w:val="false"/>
                <w:i w:val="false"/>
                <w:color w:val="000000"/>
                <w:sz w:val="20"/>
              </w:rPr>
              <w:t>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 и</w:t>
            </w:r>
            <w:r>
              <w:br/>
            </w:r>
            <w:r>
              <w:rPr>
                <w:rFonts w:ascii="Times New Roman"/>
                <w:b w:val="false"/>
                <w:i w:val="false"/>
                <w:color w:val="000000"/>
                <w:sz w:val="20"/>
              </w:rPr>
              <w:t>
автодорога Алматы - Усть-</w:t>
            </w:r>
            <w:r>
              <w:br/>
            </w:r>
            <w:r>
              <w:rPr>
                <w:rFonts w:ascii="Times New Roman"/>
                <w:b w:val="false"/>
                <w:i w:val="false"/>
                <w:color w:val="000000"/>
                <w:sz w:val="20"/>
              </w:rPr>
              <w:t>
Каменогорск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274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керамогранита</w:t>
            </w:r>
            <w:r>
              <w:br/>
            </w:r>
            <w:r>
              <w:rPr>
                <w:rFonts w:ascii="Times New Roman"/>
                <w:b w:val="false"/>
                <w:i w:val="false"/>
                <w:color w:val="000000"/>
                <w:sz w:val="20"/>
              </w:rPr>
              <w:t>
мощностью 2,5</w:t>
            </w:r>
            <w:r>
              <w:br/>
            </w:r>
            <w:r>
              <w:rPr>
                <w:rFonts w:ascii="Times New Roman"/>
                <w:b w:val="false"/>
                <w:i w:val="false"/>
                <w:color w:val="000000"/>
                <w:sz w:val="20"/>
              </w:rPr>
              <w:t>
млн. кв. м в год</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"Азия</w:t>
            </w:r>
            <w:r>
              <w:br/>
            </w:r>
            <w:r>
              <w:rPr>
                <w:rFonts w:ascii="Times New Roman"/>
                <w:b w:val="false"/>
                <w:i w:val="false"/>
                <w:color w:val="000000"/>
                <w:sz w:val="20"/>
              </w:rPr>
              <w:t>
Керамик"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сэндвич-панелей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"Кровля НС"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Сороковая)</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инфраструктуры</w:t>
            </w:r>
            <w:r>
              <w:br/>
            </w:r>
            <w:r>
              <w:rPr>
                <w:rFonts w:ascii="Times New Roman"/>
                <w:b w:val="false"/>
                <w:i w:val="false"/>
                <w:color w:val="000000"/>
                <w:sz w:val="20"/>
              </w:rPr>
              <w:t>
для производства</w:t>
            </w:r>
            <w:r>
              <w:br/>
            </w:r>
            <w:r>
              <w:rPr>
                <w:rFonts w:ascii="Times New Roman"/>
                <w:b w:val="false"/>
                <w:i w:val="false"/>
                <w:color w:val="000000"/>
                <w:sz w:val="20"/>
              </w:rPr>
              <w:t>
вспученного</w:t>
            </w:r>
            <w:r>
              <w:br/>
            </w:r>
            <w:r>
              <w:rPr>
                <w:rFonts w:ascii="Times New Roman"/>
                <w:b w:val="false"/>
                <w:i w:val="false"/>
                <w:color w:val="000000"/>
                <w:sz w:val="20"/>
              </w:rPr>
              <w:t>
вермикулита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"AVENUE"</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r>
        <w:trPr>
          <w:trHeight w:val="250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очередь</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стеклопластико-</w:t>
            </w:r>
            <w:r>
              <w:br/>
            </w:r>
            <w:r>
              <w:rPr>
                <w:rFonts w:ascii="Times New Roman"/>
                <w:b w:val="false"/>
                <w:i w:val="false"/>
                <w:color w:val="000000"/>
                <w:sz w:val="20"/>
              </w:rPr>
              <w:t>
вых труб</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"Актюбинский</w:t>
            </w:r>
            <w:r>
              <w:br/>
            </w:r>
            <w:r>
              <w:rPr>
                <w:rFonts w:ascii="Times New Roman"/>
                <w:b w:val="false"/>
                <w:i w:val="false"/>
                <w:color w:val="000000"/>
                <w:sz w:val="20"/>
              </w:rPr>
              <w:t>
завод неметал-</w:t>
            </w:r>
            <w:r>
              <w:br/>
            </w:r>
            <w:r>
              <w:rPr>
                <w:rFonts w:ascii="Times New Roman"/>
                <w:b w:val="false"/>
                <w:i w:val="false"/>
                <w:color w:val="000000"/>
                <w:sz w:val="20"/>
              </w:rPr>
              <w:t>
лических труб"</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выпуску</w:t>
            </w:r>
            <w:r>
              <w:br/>
            </w:r>
            <w:r>
              <w:rPr>
                <w:rFonts w:ascii="Times New Roman"/>
                <w:b w:val="false"/>
                <w:i w:val="false"/>
                <w:color w:val="000000"/>
                <w:sz w:val="20"/>
              </w:rPr>
              <w:t>
керамического</w:t>
            </w:r>
            <w:r>
              <w:br/>
            </w:r>
            <w:r>
              <w:rPr>
                <w:rFonts w:ascii="Times New Roman"/>
                <w:b w:val="false"/>
                <w:i w:val="false"/>
                <w:color w:val="000000"/>
                <w:sz w:val="20"/>
              </w:rPr>
              <w:t>
пустотелого</w:t>
            </w:r>
            <w:r>
              <w:br/>
            </w:r>
            <w:r>
              <w:rPr>
                <w:rFonts w:ascii="Times New Roman"/>
                <w:b w:val="false"/>
                <w:i w:val="false"/>
                <w:color w:val="000000"/>
                <w:sz w:val="20"/>
              </w:rPr>
              <w:t>
кирпича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"Кереге-Астана"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Сороковая)</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керамического</w:t>
            </w:r>
            <w:r>
              <w:br/>
            </w:r>
            <w:r>
              <w:rPr>
                <w:rFonts w:ascii="Times New Roman"/>
                <w:b w:val="false"/>
                <w:i w:val="false"/>
                <w:color w:val="000000"/>
                <w:sz w:val="20"/>
              </w:rPr>
              <w:t>
кирпича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"АктобеСтрой-</w:t>
            </w:r>
            <w:r>
              <w:br/>
            </w:r>
            <w:r>
              <w:rPr>
                <w:rFonts w:ascii="Times New Roman"/>
                <w:b w:val="false"/>
                <w:i w:val="false"/>
                <w:color w:val="000000"/>
                <w:sz w:val="20"/>
              </w:rPr>
              <w:t>
Монтаж"</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щебня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Текше Тас"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щебня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"Темиржол</w:t>
            </w:r>
            <w:r>
              <w:br/>
            </w:r>
            <w:r>
              <w:rPr>
                <w:rFonts w:ascii="Times New Roman"/>
                <w:b w:val="false"/>
                <w:i w:val="false"/>
                <w:color w:val="000000"/>
                <w:sz w:val="20"/>
              </w:rPr>
              <w:t>
Курылыс Атырау"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щебня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"Мугалжар</w:t>
            </w:r>
            <w:r>
              <w:br/>
            </w:r>
            <w:r>
              <w:rPr>
                <w:rFonts w:ascii="Times New Roman"/>
                <w:b w:val="false"/>
                <w:i w:val="false"/>
                <w:color w:val="000000"/>
                <w:sz w:val="20"/>
              </w:rPr>
              <w:t>
Нефтестрой"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Актобе)</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переработке</w:t>
            </w:r>
            <w:r>
              <w:br/>
            </w:r>
            <w:r>
              <w:rPr>
                <w:rFonts w:ascii="Times New Roman"/>
                <w:b w:val="false"/>
                <w:i w:val="false"/>
                <w:color w:val="000000"/>
                <w:sz w:val="20"/>
              </w:rPr>
              <w:t>
природного камня</w:t>
            </w:r>
            <w:r>
              <w:br/>
            </w:r>
            <w:r>
              <w:rPr>
                <w:rFonts w:ascii="Times New Roman"/>
                <w:b w:val="false"/>
                <w:i w:val="false"/>
                <w:color w:val="000000"/>
                <w:sz w:val="20"/>
              </w:rPr>
              <w:t>
Жамбылский район</w:t>
            </w:r>
            <w:r>
              <w:br/>
            </w:r>
            <w:r>
              <w:rPr>
                <w:rFonts w:ascii="Times New Roman"/>
                <w:b w:val="false"/>
                <w:i w:val="false"/>
                <w:color w:val="000000"/>
                <w:sz w:val="20"/>
              </w:rPr>
              <w:t>
ст. Копа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"TASKOM KZ"</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респ. Кырг.</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160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выпуску</w:t>
            </w:r>
            <w:r>
              <w:br/>
            </w:r>
            <w:r>
              <w:rPr>
                <w:rFonts w:ascii="Times New Roman"/>
                <w:b w:val="false"/>
                <w:i w:val="false"/>
                <w:color w:val="000000"/>
                <w:sz w:val="20"/>
              </w:rPr>
              <w:t>
облегченных</w:t>
            </w:r>
            <w:r>
              <w:br/>
            </w:r>
            <w:r>
              <w:rPr>
                <w:rFonts w:ascii="Times New Roman"/>
                <w:b w:val="false"/>
                <w:i w:val="false"/>
                <w:color w:val="000000"/>
                <w:sz w:val="20"/>
              </w:rPr>
              <w:t>
панелей для</w:t>
            </w:r>
            <w:r>
              <w:br/>
            </w:r>
            <w:r>
              <w:rPr>
                <w:rFonts w:ascii="Times New Roman"/>
                <w:b w:val="false"/>
                <w:i w:val="false"/>
                <w:color w:val="000000"/>
                <w:sz w:val="20"/>
              </w:rPr>
              <w:t>
жилищного</w:t>
            </w:r>
            <w:r>
              <w:br/>
            </w:r>
            <w:r>
              <w:rPr>
                <w:rFonts w:ascii="Times New Roman"/>
                <w:b w:val="false"/>
                <w:i w:val="false"/>
                <w:color w:val="000000"/>
                <w:sz w:val="20"/>
              </w:rPr>
              <w:t>
строительства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"Констракшн</w:t>
            </w:r>
            <w:r>
              <w:br/>
            </w:r>
            <w:r>
              <w:rPr>
                <w:rFonts w:ascii="Times New Roman"/>
                <w:b w:val="false"/>
                <w:i w:val="false"/>
                <w:color w:val="000000"/>
                <w:sz w:val="20"/>
              </w:rPr>
              <w:t>
KZ"</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 Актобе</w:t>
            </w:r>
            <w:r>
              <w:br/>
            </w:r>
            <w:r>
              <w:rPr>
                <w:rFonts w:ascii="Times New Roman"/>
                <w:b w:val="false"/>
                <w:i w:val="false"/>
                <w:color w:val="000000"/>
                <w:sz w:val="20"/>
              </w:rPr>
              <w:t>
- Атырау -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 (станция</w:t>
            </w:r>
            <w:r>
              <w:br/>
            </w:r>
            <w:r>
              <w:rPr>
                <w:rFonts w:ascii="Times New Roman"/>
                <w:b w:val="false"/>
                <w:i w:val="false"/>
                <w:color w:val="000000"/>
                <w:sz w:val="20"/>
              </w:rPr>
              <w:t>
Атырау)</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сухих</w:t>
            </w:r>
            <w:r>
              <w:br/>
            </w:r>
            <w:r>
              <w:rPr>
                <w:rFonts w:ascii="Times New Roman"/>
                <w:b w:val="false"/>
                <w:i w:val="false"/>
                <w:color w:val="000000"/>
                <w:sz w:val="20"/>
              </w:rPr>
              <w:t>
строительных</w:t>
            </w:r>
            <w:r>
              <w:br/>
            </w:r>
            <w:r>
              <w:rPr>
                <w:rFonts w:ascii="Times New Roman"/>
                <w:b w:val="false"/>
                <w:i w:val="false"/>
                <w:color w:val="000000"/>
                <w:sz w:val="20"/>
              </w:rPr>
              <w:t>
смесей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"БиасТЭК"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 Актобе</w:t>
            </w:r>
            <w:r>
              <w:br/>
            </w:r>
            <w:r>
              <w:rPr>
                <w:rFonts w:ascii="Times New Roman"/>
                <w:b w:val="false"/>
                <w:i w:val="false"/>
                <w:color w:val="000000"/>
                <w:sz w:val="20"/>
              </w:rPr>
              <w:t>
- Атырау -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 (станция</w:t>
            </w:r>
            <w:r>
              <w:br/>
            </w:r>
            <w:r>
              <w:rPr>
                <w:rFonts w:ascii="Times New Roman"/>
                <w:b w:val="false"/>
                <w:i w:val="false"/>
                <w:color w:val="000000"/>
                <w:sz w:val="20"/>
              </w:rPr>
              <w:t>
Атырау)</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цеха по</w:t>
            </w:r>
            <w:r>
              <w:br/>
            </w:r>
            <w:r>
              <w:rPr>
                <w:rFonts w:ascii="Times New Roman"/>
                <w:b w:val="false"/>
                <w:i w:val="false"/>
                <w:color w:val="000000"/>
                <w:sz w:val="20"/>
              </w:rPr>
              <w:t>
обработке</w:t>
            </w:r>
            <w:r>
              <w:br/>
            </w:r>
            <w:r>
              <w:rPr>
                <w:rFonts w:ascii="Times New Roman"/>
                <w:b w:val="false"/>
                <w:i w:val="false"/>
                <w:color w:val="000000"/>
                <w:sz w:val="20"/>
              </w:rPr>
              <w:t>
гранита и</w:t>
            </w:r>
            <w:r>
              <w:br/>
            </w:r>
            <w:r>
              <w:rPr>
                <w:rFonts w:ascii="Times New Roman"/>
                <w:b w:val="false"/>
                <w:i w:val="false"/>
                <w:color w:val="000000"/>
                <w:sz w:val="20"/>
              </w:rPr>
              <w:t>
выпуску изделий</w:t>
            </w:r>
            <w:r>
              <w:br/>
            </w:r>
            <w:r>
              <w:rPr>
                <w:rFonts w:ascii="Times New Roman"/>
                <w:b w:val="false"/>
                <w:i w:val="false"/>
                <w:color w:val="000000"/>
                <w:sz w:val="20"/>
              </w:rPr>
              <w:t>
из него на</w:t>
            </w:r>
            <w:r>
              <w:br/>
            </w:r>
            <w:r>
              <w:rPr>
                <w:rFonts w:ascii="Times New Roman"/>
                <w:b w:val="false"/>
                <w:i w:val="false"/>
                <w:color w:val="000000"/>
                <w:sz w:val="20"/>
              </w:rPr>
              <w:t>
станции Кияхты</w:t>
            </w:r>
            <w:r>
              <w:br/>
            </w:r>
            <w:r>
              <w:rPr>
                <w:rFonts w:ascii="Times New Roman"/>
                <w:b w:val="false"/>
                <w:i w:val="false"/>
                <w:color w:val="000000"/>
                <w:sz w:val="20"/>
              </w:rPr>
              <w:t>
Моиынкумского</w:t>
            </w:r>
            <w:r>
              <w:br/>
            </w:r>
            <w:r>
              <w:rPr>
                <w:rFonts w:ascii="Times New Roman"/>
                <w:b w:val="false"/>
                <w:i w:val="false"/>
                <w:color w:val="000000"/>
                <w:sz w:val="20"/>
              </w:rPr>
              <w:t>
района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"АльБасар"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Тараз - Шу</w:t>
            </w:r>
            <w:r>
              <w:br/>
            </w:r>
            <w:r>
              <w:rPr>
                <w:rFonts w:ascii="Times New Roman"/>
                <w:b w:val="false"/>
                <w:i w:val="false"/>
                <w:color w:val="000000"/>
                <w:sz w:val="20"/>
              </w:rPr>
              <w:t>
- Акбакай</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Кияхты)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w:t>
            </w:r>
            <w:r>
              <w:br/>
            </w:r>
            <w:r>
              <w:rPr>
                <w:rFonts w:ascii="Times New Roman"/>
                <w:b w:val="false"/>
                <w:i w:val="false"/>
                <w:color w:val="000000"/>
                <w:sz w:val="20"/>
              </w:rPr>
              <w:t>
завода на ст.</w:t>
            </w:r>
            <w:r>
              <w:br/>
            </w:r>
            <w:r>
              <w:rPr>
                <w:rFonts w:ascii="Times New Roman"/>
                <w:b w:val="false"/>
                <w:i w:val="false"/>
                <w:color w:val="000000"/>
                <w:sz w:val="20"/>
              </w:rPr>
              <w:t>
Хантау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"ACIG"</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Тараз - Шу</w:t>
            </w:r>
            <w:r>
              <w:br/>
            </w:r>
            <w:r>
              <w:rPr>
                <w:rFonts w:ascii="Times New Roman"/>
                <w:b w:val="false"/>
                <w:i w:val="false"/>
                <w:color w:val="000000"/>
                <w:sz w:val="20"/>
              </w:rPr>
              <w:t>
- Акбакай</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Хантау)</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цеха</w:t>
            </w:r>
            <w:r>
              <w:br/>
            </w:r>
            <w:r>
              <w:rPr>
                <w:rFonts w:ascii="Times New Roman"/>
                <w:b w:val="false"/>
                <w:i w:val="false"/>
                <w:color w:val="000000"/>
                <w:sz w:val="20"/>
              </w:rPr>
              <w:t>
по производству</w:t>
            </w:r>
            <w:r>
              <w:br/>
            </w:r>
            <w:r>
              <w:rPr>
                <w:rFonts w:ascii="Times New Roman"/>
                <w:b w:val="false"/>
                <w:i w:val="false"/>
                <w:color w:val="000000"/>
                <w:sz w:val="20"/>
              </w:rPr>
              <w:t>
дверей из</w:t>
            </w:r>
            <w:r>
              <w:br/>
            </w:r>
            <w:r>
              <w:rPr>
                <w:rFonts w:ascii="Times New Roman"/>
                <w:b w:val="false"/>
                <w:i w:val="false"/>
                <w:color w:val="000000"/>
                <w:sz w:val="20"/>
              </w:rPr>
              <w:t>
мелкодисперсной</w:t>
            </w:r>
            <w:r>
              <w:br/>
            </w:r>
            <w:r>
              <w:rPr>
                <w:rFonts w:ascii="Times New Roman"/>
                <w:b w:val="false"/>
                <w:i w:val="false"/>
                <w:color w:val="000000"/>
                <w:sz w:val="20"/>
              </w:rPr>
              <w:t>
фракции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"Алтимстрой-</w:t>
            </w:r>
            <w:r>
              <w:br/>
            </w:r>
            <w:r>
              <w:rPr>
                <w:rFonts w:ascii="Times New Roman"/>
                <w:b w:val="false"/>
                <w:i w:val="false"/>
                <w:color w:val="000000"/>
                <w:sz w:val="20"/>
              </w:rPr>
              <w:t>
деталь"</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 и</w:t>
            </w:r>
            <w:r>
              <w:br/>
            </w:r>
            <w:r>
              <w:rPr>
                <w:rFonts w:ascii="Times New Roman"/>
                <w:b w:val="false"/>
                <w:i w:val="false"/>
                <w:color w:val="000000"/>
                <w:sz w:val="20"/>
              </w:rPr>
              <w:t>
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Актобе -</w:t>
            </w:r>
            <w:r>
              <w:br/>
            </w:r>
            <w:r>
              <w:rPr>
                <w:rFonts w:ascii="Times New Roman"/>
                <w:b w:val="false"/>
                <w:i w:val="false"/>
                <w:color w:val="000000"/>
                <w:sz w:val="20"/>
              </w:rPr>
              <w:t>
Уральск (станция Уральск)</w:t>
            </w:r>
          </w:p>
        </w:tc>
      </w:tr>
      <w:tr>
        <w:trPr>
          <w:trHeight w:val="286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щебеночного</w:t>
            </w:r>
            <w:r>
              <w:br/>
            </w:r>
            <w:r>
              <w:rPr>
                <w:rFonts w:ascii="Times New Roman"/>
                <w:b w:val="false"/>
                <w:i w:val="false"/>
                <w:color w:val="000000"/>
                <w:sz w:val="20"/>
              </w:rPr>
              <w:t>
завода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"Тасбулак"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 Алматы</w:t>
            </w:r>
            <w:r>
              <w:br/>
            </w:r>
            <w:r>
              <w:rPr>
                <w:rFonts w:ascii="Times New Roman"/>
                <w:b w:val="false"/>
                <w:i w:val="false"/>
                <w:color w:val="000000"/>
                <w:sz w:val="20"/>
              </w:rPr>
              <w:t>
- Шымкент - Актобе</w:t>
            </w:r>
            <w:r>
              <w:br/>
            </w:r>
            <w:r>
              <w:rPr>
                <w:rFonts w:ascii="Times New Roman"/>
                <w:b w:val="false"/>
                <w:i w:val="false"/>
                <w:color w:val="000000"/>
                <w:sz w:val="20"/>
              </w:rPr>
              <w:t>
(станция Кызылорда)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щебеночного</w:t>
            </w:r>
            <w:r>
              <w:br/>
            </w:r>
            <w:r>
              <w:rPr>
                <w:rFonts w:ascii="Times New Roman"/>
                <w:b w:val="false"/>
                <w:i w:val="false"/>
                <w:color w:val="000000"/>
                <w:sz w:val="20"/>
              </w:rPr>
              <w:t>
завода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"Управление</w:t>
            </w:r>
            <w:r>
              <w:br/>
            </w:r>
            <w:r>
              <w:rPr>
                <w:rFonts w:ascii="Times New Roman"/>
                <w:b w:val="false"/>
                <w:i w:val="false"/>
                <w:color w:val="000000"/>
                <w:sz w:val="20"/>
              </w:rPr>
              <w:t>
автомобильных</w:t>
            </w:r>
            <w:r>
              <w:br/>
            </w:r>
            <w:r>
              <w:rPr>
                <w:rFonts w:ascii="Times New Roman"/>
                <w:b w:val="false"/>
                <w:i w:val="false"/>
                <w:color w:val="000000"/>
                <w:sz w:val="20"/>
              </w:rPr>
              <w:t>
дорог"</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 Алматы</w:t>
            </w:r>
            <w:r>
              <w:br/>
            </w:r>
            <w:r>
              <w:rPr>
                <w:rFonts w:ascii="Times New Roman"/>
                <w:b w:val="false"/>
                <w:i w:val="false"/>
                <w:color w:val="000000"/>
                <w:sz w:val="20"/>
              </w:rPr>
              <w:t>
— Шымкент - Актобе</w:t>
            </w:r>
            <w:r>
              <w:br/>
            </w:r>
            <w:r>
              <w:rPr>
                <w:rFonts w:ascii="Times New Roman"/>
                <w:b w:val="false"/>
                <w:i w:val="false"/>
                <w:color w:val="000000"/>
                <w:sz w:val="20"/>
              </w:rPr>
              <w:t>
(станция Кызылорда)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высококачест-</w:t>
            </w:r>
            <w:r>
              <w:br/>
            </w:r>
            <w:r>
              <w:rPr>
                <w:rFonts w:ascii="Times New Roman"/>
                <w:b w:val="false"/>
                <w:i w:val="false"/>
                <w:color w:val="000000"/>
                <w:sz w:val="20"/>
              </w:rPr>
              <w:t>
венного щебня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"Шалкия-Неруд"</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 Алматы</w:t>
            </w:r>
            <w:r>
              <w:br/>
            </w:r>
            <w:r>
              <w:rPr>
                <w:rFonts w:ascii="Times New Roman"/>
                <w:b w:val="false"/>
                <w:i w:val="false"/>
                <w:color w:val="000000"/>
                <w:sz w:val="20"/>
              </w:rPr>
              <w:t>
- Шымкент - Актобе</w:t>
            </w:r>
            <w:r>
              <w:br/>
            </w:r>
            <w:r>
              <w:rPr>
                <w:rFonts w:ascii="Times New Roman"/>
                <w:b w:val="false"/>
                <w:i w:val="false"/>
                <w:color w:val="000000"/>
                <w:sz w:val="20"/>
              </w:rPr>
              <w:t>
(станция Кызылорда)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газобетонного</w:t>
            </w:r>
            <w:r>
              <w:br/>
            </w:r>
            <w:r>
              <w:rPr>
                <w:rFonts w:ascii="Times New Roman"/>
                <w:b w:val="false"/>
                <w:i w:val="false"/>
                <w:color w:val="000000"/>
                <w:sz w:val="20"/>
              </w:rPr>
              <w:t>
завода в г.</w:t>
            </w:r>
            <w:r>
              <w:br/>
            </w:r>
            <w:r>
              <w:rPr>
                <w:rFonts w:ascii="Times New Roman"/>
                <w:b w:val="false"/>
                <w:i w:val="false"/>
                <w:color w:val="000000"/>
                <w:sz w:val="20"/>
              </w:rPr>
              <w:t>
Актау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"Концерн</w:t>
            </w:r>
            <w:r>
              <w:br/>
            </w:r>
            <w:r>
              <w:rPr>
                <w:rFonts w:ascii="Times New Roman"/>
                <w:b w:val="false"/>
                <w:i w:val="false"/>
                <w:color w:val="000000"/>
                <w:sz w:val="20"/>
              </w:rPr>
              <w:t>
Сфинкс"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 Доссор</w:t>
            </w:r>
            <w:r>
              <w:br/>
            </w:r>
            <w:r>
              <w:rPr>
                <w:rFonts w:ascii="Times New Roman"/>
                <w:b w:val="false"/>
                <w:i w:val="false"/>
                <w:color w:val="000000"/>
                <w:sz w:val="20"/>
              </w:rPr>
              <w:t>
- Кульсары - Бейнеу - Сай</w:t>
            </w:r>
            <w:r>
              <w:br/>
            </w:r>
            <w:r>
              <w:rPr>
                <w:rFonts w:ascii="Times New Roman"/>
                <w:b w:val="false"/>
                <w:i w:val="false"/>
                <w:color w:val="000000"/>
                <w:sz w:val="20"/>
              </w:rPr>
              <w:t>
- Утес - Шетпе - Жетыбай</w:t>
            </w:r>
            <w:r>
              <w:br/>
            </w:r>
            <w:r>
              <w:rPr>
                <w:rFonts w:ascii="Times New Roman"/>
                <w:b w:val="false"/>
                <w:i w:val="false"/>
                <w:color w:val="000000"/>
                <w:sz w:val="20"/>
              </w:rPr>
              <w:t>
- порт Актау</w:t>
            </w:r>
            <w:r>
              <w:br/>
            </w:r>
            <w:r>
              <w:rPr>
                <w:rFonts w:ascii="Times New Roman"/>
                <w:b w:val="false"/>
                <w:i w:val="false"/>
                <w:color w:val="000000"/>
                <w:sz w:val="20"/>
              </w:rPr>
              <w:t>
2) ж/д пути Актау - Макат</w:t>
            </w:r>
            <w:r>
              <w:br/>
            </w:r>
            <w:r>
              <w:rPr>
                <w:rFonts w:ascii="Times New Roman"/>
                <w:b w:val="false"/>
                <w:i w:val="false"/>
                <w:color w:val="000000"/>
                <w:sz w:val="20"/>
              </w:rPr>
              <w:t>
- Атырау (станция Актау)</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Айсаринского</w:t>
            </w:r>
            <w:r>
              <w:br/>
            </w:r>
            <w:r>
              <w:rPr>
                <w:rFonts w:ascii="Times New Roman"/>
                <w:b w:val="false"/>
                <w:i w:val="false"/>
                <w:color w:val="000000"/>
                <w:sz w:val="20"/>
              </w:rPr>
              <w:t>
месторождения</w:t>
            </w:r>
            <w:r>
              <w:br/>
            </w:r>
            <w:r>
              <w:rPr>
                <w:rFonts w:ascii="Times New Roman"/>
                <w:b w:val="false"/>
                <w:i w:val="false"/>
                <w:color w:val="000000"/>
                <w:sz w:val="20"/>
              </w:rPr>
              <w:t>
кварцевых песков</w:t>
            </w:r>
            <w:r>
              <w:br/>
            </w:r>
            <w:r>
              <w:rPr>
                <w:rFonts w:ascii="Times New Roman"/>
                <w:b w:val="false"/>
                <w:i w:val="false"/>
                <w:color w:val="000000"/>
                <w:sz w:val="20"/>
              </w:rPr>
              <w:t>
со строительст-</w:t>
            </w:r>
            <w:r>
              <w:br/>
            </w:r>
            <w:r>
              <w:rPr>
                <w:rFonts w:ascii="Times New Roman"/>
                <w:b w:val="false"/>
                <w:i w:val="false"/>
                <w:color w:val="000000"/>
                <w:sz w:val="20"/>
              </w:rPr>
              <w:t>
вом обогати-</w:t>
            </w:r>
            <w:r>
              <w:br/>
            </w:r>
            <w:r>
              <w:rPr>
                <w:rFonts w:ascii="Times New Roman"/>
                <w:b w:val="false"/>
                <w:i w:val="false"/>
                <w:color w:val="000000"/>
                <w:sz w:val="20"/>
              </w:rPr>
              <w:t>
тельной фабрики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"Актобе</w:t>
            </w:r>
            <w:r>
              <w:br/>
            </w:r>
            <w:r>
              <w:rPr>
                <w:rFonts w:ascii="Times New Roman"/>
                <w:b w:val="false"/>
                <w:i w:val="false"/>
                <w:color w:val="000000"/>
                <w:sz w:val="20"/>
              </w:rPr>
              <w:t>
GLASS"</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Петропавловск)</w:t>
            </w:r>
          </w:p>
        </w:tc>
      </w:tr>
      <w:tr>
        <w:trPr>
          <w:trHeight w:val="340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сухих</w:t>
            </w:r>
            <w:r>
              <w:br/>
            </w:r>
            <w:r>
              <w:rPr>
                <w:rFonts w:ascii="Times New Roman"/>
                <w:b w:val="false"/>
                <w:i w:val="false"/>
                <w:color w:val="000000"/>
                <w:sz w:val="20"/>
              </w:rPr>
              <w:t>
пенобетонных</w:t>
            </w:r>
            <w:r>
              <w:br/>
            </w:r>
            <w:r>
              <w:rPr>
                <w:rFonts w:ascii="Times New Roman"/>
                <w:b w:val="false"/>
                <w:i w:val="false"/>
                <w:color w:val="000000"/>
                <w:sz w:val="20"/>
              </w:rPr>
              <w:t>
смесей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сухих</w:t>
            </w:r>
            <w:r>
              <w:br/>
            </w:r>
            <w:r>
              <w:rPr>
                <w:rFonts w:ascii="Times New Roman"/>
                <w:b w:val="false"/>
                <w:i w:val="false"/>
                <w:color w:val="000000"/>
                <w:sz w:val="20"/>
              </w:rPr>
              <w:t>
пенобетонных</w:t>
            </w:r>
            <w:r>
              <w:br/>
            </w:r>
            <w:r>
              <w:rPr>
                <w:rFonts w:ascii="Times New Roman"/>
                <w:b w:val="false"/>
                <w:i w:val="false"/>
                <w:color w:val="000000"/>
                <w:sz w:val="20"/>
              </w:rPr>
              <w:t>
смесей"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Петропавловск)</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кубовидного</w:t>
            </w:r>
            <w:r>
              <w:br/>
            </w:r>
            <w:r>
              <w:rPr>
                <w:rFonts w:ascii="Times New Roman"/>
                <w:b w:val="false"/>
                <w:i w:val="false"/>
                <w:color w:val="000000"/>
                <w:sz w:val="20"/>
              </w:rPr>
              <w:t>
щебня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"Шунгит"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Петропавловск)</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 завод</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"Стандарт</w:t>
            </w:r>
            <w:r>
              <w:br/>
            </w:r>
            <w:r>
              <w:rPr>
                <w:rFonts w:ascii="Times New Roman"/>
                <w:b w:val="false"/>
                <w:i w:val="false"/>
                <w:color w:val="000000"/>
                <w:sz w:val="20"/>
              </w:rPr>
              <w:t>
цемент"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с подъездами на</w:t>
            </w:r>
            <w:r>
              <w:br/>
            </w:r>
            <w:r>
              <w:rPr>
                <w:rFonts w:ascii="Times New Roman"/>
                <w:b w:val="false"/>
                <w:i w:val="false"/>
                <w:color w:val="000000"/>
                <w:sz w:val="20"/>
              </w:rPr>
              <w:t>
областную дорогу Бука -</w:t>
            </w:r>
            <w:r>
              <w:br/>
            </w:r>
            <w:r>
              <w:rPr>
                <w:rFonts w:ascii="Times New Roman"/>
                <w:b w:val="false"/>
                <w:i w:val="false"/>
                <w:color w:val="000000"/>
                <w:sz w:val="20"/>
              </w:rPr>
              <w:t>
Бахт - Мырзакент -</w:t>
            </w:r>
            <w:r>
              <w:br/>
            </w:r>
            <w:r>
              <w:rPr>
                <w:rFonts w:ascii="Times New Roman"/>
                <w:b w:val="false"/>
                <w:i w:val="false"/>
                <w:color w:val="000000"/>
                <w:sz w:val="20"/>
              </w:rPr>
              <w:t>
Жетисай - Шардара -</w:t>
            </w:r>
            <w:r>
              <w:br/>
            </w:r>
            <w:r>
              <w:rPr>
                <w:rFonts w:ascii="Times New Roman"/>
                <w:b w:val="false"/>
                <w:i w:val="false"/>
                <w:color w:val="000000"/>
                <w:sz w:val="20"/>
              </w:rPr>
              <w:t>
Байыркум - Арыс -</w:t>
            </w:r>
            <w:r>
              <w:br/>
            </w:r>
            <w:r>
              <w:rPr>
                <w:rFonts w:ascii="Times New Roman"/>
                <w:b w:val="false"/>
                <w:i w:val="false"/>
                <w:color w:val="000000"/>
                <w:sz w:val="20"/>
              </w:rPr>
              <w:t>
Темирлан</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124"/>
        <w:gridCol w:w="2331"/>
        <w:gridCol w:w="5235"/>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изделий</w:t>
            </w:r>
            <w:r>
              <w:br/>
            </w:r>
            <w:r>
              <w:rPr>
                <w:rFonts w:ascii="Times New Roman"/>
                <w:b w:val="false"/>
                <w:i w:val="false"/>
                <w:color w:val="000000"/>
                <w:sz w:val="20"/>
              </w:rPr>
              <w:t>
из древесины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«Компания</w:t>
            </w:r>
            <w:r>
              <w:br/>
            </w:r>
            <w:r>
              <w:rPr>
                <w:rFonts w:ascii="Times New Roman"/>
                <w:b w:val="false"/>
                <w:i w:val="false"/>
                <w:color w:val="000000"/>
                <w:sz w:val="20"/>
              </w:rPr>
              <w:t>
КазЛес»</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Астана-Петропавловск,</w:t>
            </w:r>
            <w:r>
              <w:br/>
            </w:r>
            <w:r>
              <w:rPr>
                <w:rFonts w:ascii="Times New Roman"/>
                <w:b w:val="false"/>
                <w:i w:val="false"/>
                <w:color w:val="000000"/>
                <w:sz w:val="20"/>
              </w:rPr>
              <w:t>
через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Цементного завода</w:t>
            </w:r>
            <w:r>
              <w:br/>
            </w:r>
            <w:r>
              <w:rPr>
                <w:rFonts w:ascii="Times New Roman"/>
                <w:b w:val="false"/>
                <w:i w:val="false"/>
                <w:color w:val="000000"/>
                <w:sz w:val="20"/>
              </w:rPr>
              <w:t>
мощностью 2 млн.</w:t>
            </w:r>
            <w:r>
              <w:br/>
            </w:r>
            <w:r>
              <w:rPr>
                <w:rFonts w:ascii="Times New Roman"/>
                <w:b w:val="false"/>
                <w:i w:val="false"/>
                <w:color w:val="000000"/>
                <w:sz w:val="20"/>
              </w:rPr>
              <w:t>
тонн/в год в</w:t>
            </w:r>
            <w:r>
              <w:br/>
            </w:r>
            <w:r>
              <w:rPr>
                <w:rFonts w:ascii="Times New Roman"/>
                <w:b w:val="false"/>
                <w:i w:val="false"/>
                <w:color w:val="000000"/>
                <w:sz w:val="20"/>
              </w:rPr>
              <w:t>
Акмолинской области</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«ПО</w:t>
            </w:r>
            <w:r>
              <w:br/>
            </w:r>
            <w:r>
              <w:rPr>
                <w:rFonts w:ascii="Times New Roman"/>
                <w:b w:val="false"/>
                <w:i w:val="false"/>
                <w:color w:val="000000"/>
                <w:sz w:val="20"/>
              </w:rPr>
              <w:t>
«Кокше-</w:t>
            </w:r>
            <w:r>
              <w:br/>
            </w:r>
            <w:r>
              <w:rPr>
                <w:rFonts w:ascii="Times New Roman"/>
                <w:b w:val="false"/>
                <w:i w:val="false"/>
                <w:color w:val="000000"/>
                <w:sz w:val="20"/>
              </w:rPr>
              <w:t>
Цемент»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Кокшетау)</w:t>
            </w:r>
          </w:p>
        </w:tc>
      </w:tr>
      <w:tr>
        <w:trPr>
          <w:trHeight w:val="141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металлопластиковых</w:t>
            </w:r>
            <w:r>
              <w:br/>
            </w:r>
            <w:r>
              <w:rPr>
                <w:rFonts w:ascii="Times New Roman"/>
                <w:b w:val="false"/>
                <w:i w:val="false"/>
                <w:color w:val="000000"/>
                <w:sz w:val="20"/>
              </w:rPr>
              <w:t>
труб</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w:t>
            </w:r>
            <w:r>
              <w:br/>
            </w:r>
            <w:r>
              <w:rPr>
                <w:rFonts w:ascii="Times New Roman"/>
                <w:b w:val="false"/>
                <w:i w:val="false"/>
                <w:color w:val="000000"/>
                <w:sz w:val="20"/>
              </w:rPr>
              <w:t>
«Шеврон</w:t>
            </w:r>
            <w:r>
              <w:br/>
            </w:r>
            <w:r>
              <w:rPr>
                <w:rFonts w:ascii="Times New Roman"/>
                <w:b w:val="false"/>
                <w:i w:val="false"/>
                <w:color w:val="000000"/>
                <w:sz w:val="20"/>
              </w:rPr>
              <w:t>
Мунайгаз</w:t>
            </w:r>
            <w:r>
              <w:br/>
            </w:r>
            <w:r>
              <w:rPr>
                <w:rFonts w:ascii="Times New Roman"/>
                <w:b w:val="false"/>
                <w:i w:val="false"/>
                <w:color w:val="000000"/>
                <w:sz w:val="20"/>
              </w:rPr>
              <w:t>
Инк.»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w:t>
            </w:r>
            <w:r>
              <w:br/>
            </w:r>
            <w:r>
              <w:rPr>
                <w:rFonts w:ascii="Times New Roman"/>
                <w:b w:val="false"/>
                <w:i w:val="false"/>
                <w:color w:val="000000"/>
                <w:sz w:val="20"/>
              </w:rPr>
              <w:t>
Актобе –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w:t>
            </w:r>
            <w:r>
              <w:br/>
            </w:r>
            <w:r>
              <w:rPr>
                <w:rFonts w:ascii="Times New Roman"/>
                <w:b w:val="false"/>
                <w:i w:val="false"/>
                <w:color w:val="000000"/>
                <w:sz w:val="20"/>
              </w:rPr>
              <w:t>
(станция Атырау)</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 труб</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«Алим»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 и</w:t>
            </w:r>
            <w:r>
              <w:br/>
            </w:r>
            <w:r>
              <w:rPr>
                <w:rFonts w:ascii="Times New Roman"/>
                <w:b w:val="false"/>
                <w:i w:val="false"/>
                <w:color w:val="000000"/>
                <w:sz w:val="20"/>
              </w:rPr>
              <w:t>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Актобе –</w:t>
            </w:r>
            <w:r>
              <w:br/>
            </w:r>
            <w:r>
              <w:rPr>
                <w:rFonts w:ascii="Times New Roman"/>
                <w:b w:val="false"/>
                <w:i w:val="false"/>
                <w:color w:val="000000"/>
                <w:sz w:val="20"/>
              </w:rPr>
              <w:t>
Уральск (станция</w:t>
            </w:r>
            <w:r>
              <w:br/>
            </w:r>
            <w:r>
              <w:rPr>
                <w:rFonts w:ascii="Times New Roman"/>
                <w:b w:val="false"/>
                <w:i w:val="false"/>
                <w:color w:val="000000"/>
                <w:sz w:val="20"/>
              </w:rPr>
              <w:t>
Уральск)</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полиэтиленовых труб</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«Kazcentrele</w:t>
            </w:r>
            <w:r>
              <w:br/>
            </w:r>
            <w:r>
              <w:rPr>
                <w:rFonts w:ascii="Times New Roman"/>
                <w:b w:val="false"/>
                <w:i w:val="false"/>
                <w:color w:val="000000"/>
                <w:sz w:val="20"/>
              </w:rPr>
              <w:t>
сtroprovod»</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27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Цементный завод</w:t>
            </w:r>
            <w:r>
              <w:br/>
            </w:r>
            <w:r>
              <w:rPr>
                <w:rFonts w:ascii="Times New Roman"/>
                <w:b w:val="false"/>
                <w:i w:val="false"/>
                <w:color w:val="000000"/>
                <w:sz w:val="20"/>
              </w:rPr>
              <w:t>
мощностью 500 тыс.</w:t>
            </w:r>
            <w:r>
              <w:br/>
            </w:r>
            <w:r>
              <w:rPr>
                <w:rFonts w:ascii="Times New Roman"/>
                <w:b w:val="false"/>
                <w:i w:val="false"/>
                <w:color w:val="000000"/>
                <w:sz w:val="20"/>
              </w:rPr>
              <w:t>
тонн в год</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«Рудненский</w:t>
            </w:r>
            <w:r>
              <w:br/>
            </w:r>
            <w:r>
              <w:rPr>
                <w:rFonts w:ascii="Times New Roman"/>
                <w:b w:val="false"/>
                <w:i w:val="false"/>
                <w:color w:val="000000"/>
                <w:sz w:val="20"/>
              </w:rPr>
              <w:t>
цементный</w:t>
            </w:r>
            <w:r>
              <w:br/>
            </w:r>
            <w:r>
              <w:rPr>
                <w:rFonts w:ascii="Times New Roman"/>
                <w:b w:val="false"/>
                <w:i w:val="false"/>
                <w:color w:val="000000"/>
                <w:sz w:val="20"/>
              </w:rPr>
              <w:t>
завод»</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w:t>
            </w:r>
            <w:r>
              <w:br/>
            </w:r>
            <w:r>
              <w:rPr>
                <w:rFonts w:ascii="Times New Roman"/>
                <w:b w:val="false"/>
                <w:i w:val="false"/>
                <w:color w:val="000000"/>
                <w:sz w:val="20"/>
              </w:rPr>
              <w:t>
Комсомольское –</w:t>
            </w:r>
            <w:r>
              <w:br/>
            </w:r>
            <w:r>
              <w:rPr>
                <w:rFonts w:ascii="Times New Roman"/>
                <w:b w:val="false"/>
                <w:i w:val="false"/>
                <w:color w:val="000000"/>
                <w:sz w:val="20"/>
              </w:rPr>
              <w:t>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Железорудная)</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буровых</w:t>
            </w:r>
            <w:r>
              <w:br/>
            </w:r>
            <w:r>
              <w:rPr>
                <w:rFonts w:ascii="Times New Roman"/>
                <w:b w:val="false"/>
                <w:i w:val="false"/>
                <w:color w:val="000000"/>
                <w:sz w:val="20"/>
              </w:rPr>
              <w:t>
растворов мощностью</w:t>
            </w:r>
            <w:r>
              <w:br/>
            </w:r>
            <w:r>
              <w:rPr>
                <w:rFonts w:ascii="Times New Roman"/>
                <w:b w:val="false"/>
                <w:i w:val="false"/>
                <w:color w:val="000000"/>
                <w:sz w:val="20"/>
              </w:rPr>
              <w:t xml:space="preserve">
84 тыс. тонн в год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r>
              <w:br/>
            </w:r>
            <w:r>
              <w:rPr>
                <w:rFonts w:ascii="Times New Roman"/>
                <w:b w:val="false"/>
                <w:i w:val="false"/>
                <w:color w:val="000000"/>
                <w:sz w:val="20"/>
              </w:rPr>
              <w:t>
«Эм-Ай</w:t>
            </w:r>
            <w:r>
              <w:br/>
            </w:r>
            <w:r>
              <w:rPr>
                <w:rFonts w:ascii="Times New Roman"/>
                <w:b w:val="false"/>
                <w:i w:val="false"/>
                <w:color w:val="000000"/>
                <w:sz w:val="20"/>
              </w:rPr>
              <w:t>
Дриллинг</w:t>
            </w:r>
            <w:r>
              <w:br/>
            </w:r>
            <w:r>
              <w:rPr>
                <w:rFonts w:ascii="Times New Roman"/>
                <w:b w:val="false"/>
                <w:i w:val="false"/>
                <w:color w:val="000000"/>
                <w:sz w:val="20"/>
              </w:rPr>
              <w:t>
Флюидз</w:t>
            </w:r>
            <w:r>
              <w:br/>
            </w:r>
            <w:r>
              <w:rPr>
                <w:rFonts w:ascii="Times New Roman"/>
                <w:b w:val="false"/>
                <w:i w:val="false"/>
                <w:color w:val="000000"/>
                <w:sz w:val="20"/>
              </w:rPr>
              <w:t>
Интернэшнл,</w:t>
            </w:r>
            <w:r>
              <w:br/>
            </w:r>
            <w:r>
              <w:rPr>
                <w:rFonts w:ascii="Times New Roman"/>
                <w:b w:val="false"/>
                <w:i w:val="false"/>
                <w:color w:val="000000"/>
                <w:sz w:val="20"/>
              </w:rPr>
              <w:t>
Б.В.»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пустотелых</w:t>
            </w:r>
            <w:r>
              <w:br/>
            </w:r>
            <w:r>
              <w:rPr>
                <w:rFonts w:ascii="Times New Roman"/>
                <w:b w:val="false"/>
                <w:i w:val="false"/>
                <w:color w:val="000000"/>
                <w:sz w:val="20"/>
              </w:rPr>
              <w:t>
железобетонных плит</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«Еврострой-</w:t>
            </w:r>
            <w:r>
              <w:br/>
            </w:r>
            <w:r>
              <w:rPr>
                <w:rFonts w:ascii="Times New Roman"/>
                <w:b w:val="false"/>
                <w:i w:val="false"/>
                <w:color w:val="000000"/>
                <w:sz w:val="20"/>
              </w:rPr>
              <w:t>
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предизолированных</w:t>
            </w:r>
            <w:r>
              <w:br/>
            </w:r>
            <w:r>
              <w:rPr>
                <w:rFonts w:ascii="Times New Roman"/>
                <w:b w:val="false"/>
                <w:i w:val="false"/>
                <w:color w:val="000000"/>
                <w:sz w:val="20"/>
              </w:rPr>
              <w:t>
труб</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«АтырауФлоул</w:t>
            </w:r>
            <w:r>
              <w:br/>
            </w:r>
            <w:r>
              <w:rPr>
                <w:rFonts w:ascii="Times New Roman"/>
                <w:b w:val="false"/>
                <w:i w:val="false"/>
                <w:color w:val="000000"/>
                <w:sz w:val="20"/>
              </w:rPr>
              <w:t>
- айн»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А-33</w:t>
            </w:r>
            <w:r>
              <w:br/>
            </w:r>
            <w:r>
              <w:rPr>
                <w:rFonts w:ascii="Times New Roman"/>
                <w:b w:val="false"/>
                <w:i w:val="false"/>
                <w:color w:val="000000"/>
                <w:sz w:val="20"/>
              </w:rPr>
              <w:t>
Доссор – Кульсары –</w:t>
            </w:r>
            <w:r>
              <w:br/>
            </w:r>
            <w:r>
              <w:rPr>
                <w:rFonts w:ascii="Times New Roman"/>
                <w:b w:val="false"/>
                <w:i w:val="false"/>
                <w:color w:val="000000"/>
                <w:sz w:val="20"/>
              </w:rPr>
              <w:t>
Бейнеу – Сай – Утес –</w:t>
            </w:r>
            <w:r>
              <w:br/>
            </w:r>
            <w:r>
              <w:rPr>
                <w:rFonts w:ascii="Times New Roman"/>
                <w:b w:val="false"/>
                <w:i w:val="false"/>
                <w:color w:val="000000"/>
                <w:sz w:val="20"/>
              </w:rPr>
              <w:t>
Шетпе – Жетыбай –</w:t>
            </w:r>
            <w:r>
              <w:br/>
            </w:r>
            <w:r>
              <w:rPr>
                <w:rFonts w:ascii="Times New Roman"/>
                <w:b w:val="false"/>
                <w:i w:val="false"/>
                <w:color w:val="000000"/>
                <w:sz w:val="20"/>
              </w:rPr>
              <w:t>
порт Актау</w:t>
            </w:r>
            <w:r>
              <w:br/>
            </w:r>
            <w:r>
              <w:rPr>
                <w:rFonts w:ascii="Times New Roman"/>
                <w:b w:val="false"/>
                <w:i w:val="false"/>
                <w:color w:val="000000"/>
                <w:sz w:val="20"/>
              </w:rPr>
              <w:t>
2) ж/д пути Актау –</w:t>
            </w:r>
            <w:r>
              <w:br/>
            </w:r>
            <w:r>
              <w:rPr>
                <w:rFonts w:ascii="Times New Roman"/>
                <w:b w:val="false"/>
                <w:i w:val="false"/>
                <w:color w:val="000000"/>
                <w:sz w:val="20"/>
              </w:rPr>
              <w:t>
Макат – Атырау</w:t>
            </w:r>
            <w:r>
              <w:br/>
            </w:r>
            <w:r>
              <w:rPr>
                <w:rFonts w:ascii="Times New Roman"/>
                <w:b w:val="false"/>
                <w:i w:val="false"/>
                <w:color w:val="000000"/>
                <w:sz w:val="20"/>
              </w:rPr>
              <w:t>
(станция Актау)</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туалетной бумаги,</w:t>
            </w:r>
            <w:r>
              <w:br/>
            </w:r>
            <w:r>
              <w:rPr>
                <w:rFonts w:ascii="Times New Roman"/>
                <w:b w:val="false"/>
                <w:i w:val="false"/>
                <w:color w:val="000000"/>
                <w:sz w:val="20"/>
              </w:rPr>
              <w:t>
бумажных полотенец и</w:t>
            </w:r>
            <w:r>
              <w:br/>
            </w:r>
            <w:r>
              <w:rPr>
                <w:rFonts w:ascii="Times New Roman"/>
                <w:b w:val="false"/>
                <w:i w:val="false"/>
                <w:color w:val="000000"/>
                <w:sz w:val="20"/>
              </w:rPr>
              <w:t>
бумажных салфеток</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«Kazakhstan</w:t>
            </w:r>
            <w:r>
              <w:br/>
            </w:r>
            <w:r>
              <w:rPr>
                <w:rFonts w:ascii="Times New Roman"/>
                <w:b w:val="false"/>
                <w:i w:val="false"/>
                <w:color w:val="000000"/>
                <w:sz w:val="20"/>
              </w:rPr>
              <w:t>
Project»</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 Семипала-</w:t>
            </w:r>
            <w:r>
              <w:br/>
            </w:r>
            <w:r>
              <w:rPr>
                <w:rFonts w:ascii="Times New Roman"/>
                <w:b w:val="false"/>
                <w:i w:val="false"/>
                <w:color w:val="000000"/>
                <w:sz w:val="20"/>
              </w:rPr>
              <w:t>
тинск, автодорога</w:t>
            </w:r>
            <w:r>
              <w:br/>
            </w:r>
            <w:r>
              <w:rPr>
                <w:rFonts w:ascii="Times New Roman"/>
                <w:b w:val="false"/>
                <w:i w:val="false"/>
                <w:color w:val="000000"/>
                <w:sz w:val="20"/>
              </w:rPr>
              <w:t>
А-17 Кызылорда –</w:t>
            </w:r>
            <w:r>
              <w:br/>
            </w:r>
            <w:r>
              <w:rPr>
                <w:rFonts w:ascii="Times New Roman"/>
                <w:b w:val="false"/>
                <w:i w:val="false"/>
                <w:color w:val="000000"/>
                <w:sz w:val="20"/>
              </w:rPr>
              <w:t>
Павлодар – Успенка –</w:t>
            </w:r>
            <w:r>
              <w:br/>
            </w:r>
            <w:r>
              <w:rPr>
                <w:rFonts w:ascii="Times New Roman"/>
                <w:b w:val="false"/>
                <w:i w:val="false"/>
                <w:color w:val="000000"/>
                <w:sz w:val="20"/>
              </w:rPr>
              <w:t>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производственного</w:t>
            </w:r>
            <w:r>
              <w:br/>
            </w:r>
            <w:r>
              <w:rPr>
                <w:rFonts w:ascii="Times New Roman"/>
                <w:b w:val="false"/>
                <w:i w:val="false"/>
                <w:color w:val="000000"/>
                <w:sz w:val="20"/>
              </w:rPr>
              <w:t>
оборудования с</w:t>
            </w:r>
            <w:r>
              <w:br/>
            </w:r>
            <w:r>
              <w:rPr>
                <w:rFonts w:ascii="Times New Roman"/>
                <w:b w:val="false"/>
                <w:i w:val="false"/>
                <w:color w:val="000000"/>
                <w:sz w:val="20"/>
              </w:rPr>
              <w:t>
увеличением</w:t>
            </w:r>
            <w:r>
              <w:br/>
            </w:r>
            <w:r>
              <w:rPr>
                <w:rFonts w:ascii="Times New Roman"/>
                <w:b w:val="false"/>
                <w:i w:val="false"/>
                <w:color w:val="000000"/>
                <w:sz w:val="20"/>
              </w:rPr>
              <w:t>
производственных</w:t>
            </w:r>
            <w:r>
              <w:br/>
            </w:r>
            <w:r>
              <w:rPr>
                <w:rFonts w:ascii="Times New Roman"/>
                <w:b w:val="false"/>
                <w:i w:val="false"/>
                <w:color w:val="000000"/>
                <w:sz w:val="20"/>
              </w:rPr>
              <w:t>
мощностей</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«Гофротара»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w:t>
            </w:r>
            <w:r>
              <w:br/>
            </w:r>
            <w:r>
              <w:rPr>
                <w:rFonts w:ascii="Times New Roman"/>
                <w:b w:val="false"/>
                <w:i w:val="false"/>
                <w:color w:val="000000"/>
                <w:sz w:val="20"/>
              </w:rPr>
              <w:t>
– Майкапшагай (выход</w:t>
            </w:r>
            <w:r>
              <w:br/>
            </w:r>
            <w:r>
              <w:rPr>
                <w:rFonts w:ascii="Times New Roman"/>
                <w:b w:val="false"/>
                <w:i w:val="false"/>
                <w:color w:val="000000"/>
                <w:sz w:val="20"/>
              </w:rPr>
              <w:t>
на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выпуску</w:t>
            </w:r>
            <w:r>
              <w:br/>
            </w:r>
            <w:r>
              <w:rPr>
                <w:rFonts w:ascii="Times New Roman"/>
                <w:b w:val="false"/>
                <w:i w:val="false"/>
                <w:color w:val="000000"/>
                <w:sz w:val="20"/>
              </w:rPr>
              <w:t>
керамического</w:t>
            </w:r>
            <w:r>
              <w:br/>
            </w:r>
            <w:r>
              <w:rPr>
                <w:rFonts w:ascii="Times New Roman"/>
                <w:b w:val="false"/>
                <w:i w:val="false"/>
                <w:color w:val="000000"/>
                <w:sz w:val="20"/>
              </w:rPr>
              <w:t>
кирпича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«ENKI»</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w:t>
            </w:r>
            <w:r>
              <w:br/>
            </w:r>
            <w:r>
              <w:rPr>
                <w:rFonts w:ascii="Times New Roman"/>
                <w:b w:val="false"/>
                <w:i w:val="false"/>
                <w:color w:val="000000"/>
                <w:sz w:val="20"/>
              </w:rPr>
              <w:t>
г.г.</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Астана-Петропавловск,</w:t>
            </w:r>
            <w:r>
              <w:br/>
            </w:r>
            <w:r>
              <w:rPr>
                <w:rFonts w:ascii="Times New Roman"/>
                <w:b w:val="false"/>
                <w:i w:val="false"/>
                <w:color w:val="000000"/>
                <w:sz w:val="20"/>
              </w:rPr>
              <w:t>
через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bl>
    <w:bookmarkStart w:name="z195" w:id="57"/>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Все проекты данной отрасли будут обеспечены необходимым объемом электроэнергии от генерирующих мощностей тех энергетических зон, в которых предполагается размещать данные предприятия.</w:t>
      </w:r>
    </w:p>
    <w:bookmarkEnd w:id="57"/>
    <w:bookmarkStart w:name="z197" w:id="58"/>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Водообеспечение проектов Акмолинской области будет осуществляться за счет привлеченной воды из реки Ишим по Кокшетаускому промышленному водоводу.</w:t>
      </w:r>
      <w:r>
        <w:br/>
      </w:r>
      <w:r>
        <w:rPr>
          <w:rFonts w:ascii="Times New Roman"/>
          <w:b w:val="false"/>
          <w:i w:val="false"/>
          <w:color w:val="000000"/>
          <w:sz w:val="28"/>
        </w:rPr>
        <w:t>
</w:t>
      </w:r>
      <w:r>
        <w:rPr>
          <w:rFonts w:ascii="Times New Roman"/>
          <w:b w:val="false"/>
          <w:i w:val="false"/>
          <w:color w:val="000000"/>
          <w:sz w:val="28"/>
        </w:rPr>
        <w:t>
      Водообеспечение проектов Актюбинской области будет осуществляться за счет подземных вод Сарыбулакской группы месторождений.</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водохозяйственного бассейнов.</w:t>
      </w:r>
      <w:r>
        <w:br/>
      </w:r>
      <w:r>
        <w:rPr>
          <w:rFonts w:ascii="Times New Roman"/>
          <w:b w:val="false"/>
          <w:i w:val="false"/>
          <w:color w:val="000000"/>
          <w:sz w:val="28"/>
        </w:rPr>
        <w:t>
</w:t>
      </w:r>
      <w:r>
        <w:rPr>
          <w:rFonts w:ascii="Times New Roman"/>
          <w:b w:val="false"/>
          <w:i w:val="false"/>
          <w:color w:val="000000"/>
          <w:sz w:val="28"/>
        </w:rPr>
        <w:t>
      Водообеспечение проектов Жамбылской области будут осуществляться за счет водных ресурсов Шу-Таласского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Карагандинской области будут обеспечиваться водой за счет вод Нура-Сарысуского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Мангистауской области будут обеспечиваться водой за счет поверхностных вод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Южно-Казахстанской области будут обеспечиваться водными ресурсами за счет водных ресурсов Арало-Сырдарьинского, Шу-Таласского и Нура-Сарысуского водных бассейнов.</w:t>
      </w:r>
    </w:p>
    <w:bookmarkEnd w:id="58"/>
    <w:bookmarkStart w:name="z206" w:id="59"/>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6,7 тыс. человек, в т.ч. в период строительства - 3,0 тыс. человек, в период эксплуатации - 3,7 тыс. человек, а в учебных заведениях будет подготовлено 16,2 тыс. человек.</w:t>
      </w:r>
      <w:r>
        <w:br/>
      </w:r>
      <w:r>
        <w:rPr>
          <w:rFonts w:ascii="Times New Roman"/>
          <w:b w:val="false"/>
          <w:i w:val="false"/>
          <w:color w:val="000000"/>
          <w:sz w:val="28"/>
        </w:rPr>
        <w:t>
</w:t>
      </w:r>
      <w:r>
        <w:rPr>
          <w:rFonts w:ascii="Times New Roman"/>
          <w:b w:val="false"/>
          <w:i w:val="false"/>
          <w:color w:val="000000"/>
          <w:sz w:val="28"/>
        </w:rPr>
        <w:t>
      Потребность в кадрах будет восполнена из числа местных кадров и за счет выпускников учебных заведений ТиПО по строительным профессиям.</w:t>
      </w:r>
      <w:r>
        <w:br/>
      </w:r>
      <w:r>
        <w:rPr>
          <w:rFonts w:ascii="Times New Roman"/>
          <w:b w:val="false"/>
          <w:i w:val="false"/>
          <w:color w:val="000000"/>
          <w:sz w:val="28"/>
        </w:rPr>
        <w:t>
</w:t>
      </w:r>
      <w:r>
        <w:rPr>
          <w:rFonts w:ascii="Times New Roman"/>
          <w:b w:val="false"/>
          <w:i w:val="false"/>
          <w:color w:val="000000"/>
          <w:sz w:val="28"/>
        </w:rPr>
        <w:t>
      Подготовка кадров по строительным специальностям осуществляется в 139 учебных заведениях ТиПО по 36 специальностям, где обучается более 35 тыс. человек.</w:t>
      </w:r>
      <w:r>
        <w:br/>
      </w:r>
      <w:r>
        <w:rPr>
          <w:rFonts w:ascii="Times New Roman"/>
          <w:b w:val="false"/>
          <w:i w:val="false"/>
          <w:color w:val="000000"/>
          <w:sz w:val="28"/>
        </w:rPr>
        <w:t>
</w:t>
      </w:r>
      <w:r>
        <w:rPr>
          <w:rFonts w:ascii="Times New Roman"/>
          <w:b w:val="false"/>
          <w:i w:val="false"/>
          <w:color w:val="000000"/>
          <w:sz w:val="28"/>
        </w:rPr>
        <w:t>
      Отсутствует подготовка кадров по специальностям: "Оператор сырьевых мельниц", "Оператор вертикальных мельниц", "Оператор цементных мельниц", "Оператор вращающейся печи".</w:t>
      </w:r>
    </w:p>
    <w:bookmarkEnd w:id="59"/>
    <w:bookmarkStart w:name="z211" w:id="60"/>
    <w:p>
      <w:pPr>
        <w:spacing w:after="0"/>
        <w:ind w:left="0"/>
        <w:jc w:val="left"/>
      </w:pPr>
      <w:r>
        <w:rPr>
          <w:rFonts w:ascii="Times New Roman"/>
          <w:b/>
          <w:i w:val="false"/>
          <w:color w:val="000000"/>
        </w:rPr>
        <w:t xml:space="preserve"> 
1.8. Агропромышленный комплекс</w:t>
      </w:r>
    </w:p>
    <w:bookmarkEnd w:id="60"/>
    <w:p>
      <w:pPr>
        <w:spacing w:after="0"/>
        <w:ind w:left="0"/>
        <w:jc w:val="both"/>
      </w:pPr>
      <w:r>
        <w:rPr>
          <w:rFonts w:ascii="Times New Roman"/>
          <w:b w:val="false"/>
          <w:i w:val="false"/>
          <w:color w:val="ff0000"/>
          <w:sz w:val="28"/>
        </w:rPr>
        <w:t xml:space="preserve">      Сноска. Подраздел 1.8.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212" w:id="61"/>
    <w:p>
      <w:pPr>
        <w:spacing w:after="0"/>
        <w:ind w:left="0"/>
        <w:jc w:val="both"/>
      </w:pPr>
      <w:r>
        <w:rPr>
          <w:rFonts w:ascii="Times New Roman"/>
          <w:b w:val="false"/>
          <w:i w:val="false"/>
          <w:color w:val="000000"/>
          <w:sz w:val="28"/>
        </w:rPr>
        <w:t>
      Аграрная индустрия будет развиваться в центре, на севере, юге и востоке страны.</w:t>
      </w:r>
      <w:r>
        <w:br/>
      </w:r>
      <w:r>
        <w:rPr>
          <w:rFonts w:ascii="Times New Roman"/>
          <w:b w:val="false"/>
          <w:i w:val="false"/>
          <w:color w:val="000000"/>
          <w:sz w:val="28"/>
        </w:rPr>
        <w:t>
</w:t>
      </w:r>
      <w:r>
        <w:rPr>
          <w:rFonts w:ascii="Times New Roman"/>
          <w:b w:val="false"/>
          <w:i w:val="false"/>
          <w:color w:val="000000"/>
          <w:sz w:val="28"/>
        </w:rPr>
        <w:t>
      Размещение перерабатывающих предприятий агропромышленного комплекса и рыбного хозяйства будет ориентировано как на источники сырья, так и рынки сбыта крупных городов.</w:t>
      </w:r>
      <w:r>
        <w:br/>
      </w:r>
      <w:r>
        <w:rPr>
          <w:rFonts w:ascii="Times New Roman"/>
          <w:b w:val="false"/>
          <w:i w:val="false"/>
          <w:color w:val="000000"/>
          <w:sz w:val="28"/>
        </w:rPr>
        <w:t>
</w:t>
      </w:r>
      <w:r>
        <w:rPr>
          <w:rFonts w:ascii="Times New Roman"/>
          <w:b w:val="false"/>
          <w:i w:val="false"/>
          <w:color w:val="000000"/>
          <w:sz w:val="28"/>
        </w:rPr>
        <w:t>
      Приоритетом станет формирование продовольственных поясов вокруг городов Астаны и Алматы.</w:t>
      </w:r>
      <w:r>
        <w:br/>
      </w:r>
      <w:r>
        <w:rPr>
          <w:rFonts w:ascii="Times New Roman"/>
          <w:b w:val="false"/>
          <w:i w:val="false"/>
          <w:color w:val="000000"/>
          <w:sz w:val="28"/>
        </w:rPr>
        <w:t>
</w:t>
      </w:r>
      <w:r>
        <w:rPr>
          <w:rFonts w:ascii="Times New Roman"/>
          <w:b w:val="false"/>
          <w:i w:val="false"/>
          <w:color w:val="000000"/>
          <w:sz w:val="28"/>
        </w:rPr>
        <w:t>
      Основные производства агропромышленного комплекса, направленные на глубокую переработку зерна и мяса, преимущественно будут размещаться в северных регионах.</w:t>
      </w:r>
      <w:r>
        <w:br/>
      </w:r>
      <w:r>
        <w:rPr>
          <w:rFonts w:ascii="Times New Roman"/>
          <w:b w:val="false"/>
          <w:i w:val="false"/>
          <w:color w:val="000000"/>
          <w:sz w:val="28"/>
        </w:rPr>
        <w:t>
</w:t>
      </w:r>
      <w:r>
        <w:rPr>
          <w:rFonts w:ascii="Times New Roman"/>
          <w:b w:val="false"/>
          <w:i w:val="false"/>
          <w:color w:val="000000"/>
          <w:sz w:val="28"/>
        </w:rPr>
        <w:t>
      Центры отраслевой специализации: Петропавловск, Костанай, Кокшетау, Шымкент, Тараз, Талдыкорган, Алматы, Кызылорда, Атырау.</w:t>
      </w:r>
    </w:p>
    <w:bookmarkEnd w:id="61"/>
    <w:bookmarkStart w:name="z217" w:id="62"/>
    <w:p>
      <w:pPr>
        <w:spacing w:after="0"/>
        <w:ind w:left="0"/>
        <w:jc w:val="both"/>
      </w:pPr>
      <w:r>
        <w:rPr>
          <w:rFonts w:ascii="Times New Roman"/>
          <w:b w:val="false"/>
          <w:i w:val="false"/>
          <w:color w:val="000000"/>
          <w:sz w:val="28"/>
        </w:rPr>
        <w:t>
                               Проекты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693"/>
        <w:gridCol w:w="3073"/>
        <w:gridCol w:w="2313"/>
        <w:gridCol w:w="2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откормочной</w:t>
            </w:r>
            <w:r>
              <w:br/>
            </w:r>
            <w:r>
              <w:rPr>
                <w:rFonts w:ascii="Times New Roman"/>
                <w:b w:val="false"/>
                <w:i w:val="false"/>
                <w:color w:val="000000"/>
                <w:sz w:val="20"/>
              </w:rPr>
              <w:t>
площадки с развитой</w:t>
            </w:r>
            <w:r>
              <w:br/>
            </w:r>
            <w:r>
              <w:rPr>
                <w:rFonts w:ascii="Times New Roman"/>
                <w:b w:val="false"/>
                <w:i w:val="false"/>
                <w:color w:val="000000"/>
                <w:sz w:val="20"/>
              </w:rPr>
              <w:t>
инфраструктурой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"Отес</w:t>
            </w:r>
            <w:r>
              <w:br/>
            </w:r>
            <w:r>
              <w:rPr>
                <w:rFonts w:ascii="Times New Roman"/>
                <w:b w:val="false"/>
                <w:i w:val="false"/>
                <w:color w:val="000000"/>
                <w:sz w:val="20"/>
              </w:rPr>
              <w:t>
БиоАзия"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современной</w:t>
            </w:r>
            <w:r>
              <w:br/>
            </w:r>
            <w:r>
              <w:rPr>
                <w:rFonts w:ascii="Times New Roman"/>
                <w:b w:val="false"/>
                <w:i w:val="false"/>
                <w:color w:val="000000"/>
                <w:sz w:val="20"/>
              </w:rPr>
              <w:t>
откормочной площадки с</w:t>
            </w:r>
            <w:r>
              <w:br/>
            </w:r>
            <w:r>
              <w:rPr>
                <w:rFonts w:ascii="Times New Roman"/>
                <w:b w:val="false"/>
                <w:i w:val="false"/>
                <w:color w:val="000000"/>
                <w:sz w:val="20"/>
              </w:rPr>
              <w:t>
развитой</w:t>
            </w:r>
            <w:r>
              <w:br/>
            </w:r>
            <w:r>
              <w:rPr>
                <w:rFonts w:ascii="Times New Roman"/>
                <w:b w:val="false"/>
                <w:i w:val="false"/>
                <w:color w:val="000000"/>
                <w:sz w:val="20"/>
              </w:rPr>
              <w:t>
инфраструктурой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"Crown</w:t>
            </w:r>
            <w:r>
              <w:br/>
            </w:r>
            <w:r>
              <w:rPr>
                <w:rFonts w:ascii="Times New Roman"/>
                <w:b w:val="false"/>
                <w:i w:val="false"/>
                <w:color w:val="000000"/>
                <w:sz w:val="20"/>
              </w:rPr>
              <w:t>
Батыс"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w:t>
            </w:r>
            <w:r>
              <w:br/>
            </w:r>
            <w:r>
              <w:rPr>
                <w:rFonts w:ascii="Times New Roman"/>
                <w:b w:val="false"/>
                <w:i w:val="false"/>
                <w:color w:val="000000"/>
                <w:sz w:val="20"/>
              </w:rPr>
              <w:t>
производству сортового</w:t>
            </w:r>
            <w:r>
              <w:br/>
            </w:r>
            <w:r>
              <w:rPr>
                <w:rFonts w:ascii="Times New Roman"/>
                <w:b w:val="false"/>
                <w:i w:val="false"/>
                <w:color w:val="000000"/>
                <w:sz w:val="20"/>
              </w:rPr>
              <w:t>
семенного материала</w:t>
            </w:r>
            <w:r>
              <w:br/>
            </w:r>
            <w:r>
              <w:rPr>
                <w:rFonts w:ascii="Times New Roman"/>
                <w:b w:val="false"/>
                <w:i w:val="false"/>
                <w:color w:val="000000"/>
                <w:sz w:val="20"/>
              </w:rPr>
              <w:t>
хлопчатника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"Казакстан</w:t>
            </w:r>
            <w:r>
              <w:br/>
            </w:r>
            <w:r>
              <w:rPr>
                <w:rFonts w:ascii="Times New Roman"/>
                <w:b w:val="false"/>
                <w:i w:val="false"/>
                <w:color w:val="000000"/>
                <w:sz w:val="20"/>
              </w:rPr>
              <w:t>
мактасы"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птицефабрики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"АгроИнтер-</w:t>
            </w:r>
            <w:r>
              <w:br/>
            </w:r>
            <w:r>
              <w:rPr>
                <w:rFonts w:ascii="Times New Roman"/>
                <w:b w:val="false"/>
                <w:i w:val="false"/>
                <w:color w:val="000000"/>
                <w:sz w:val="20"/>
              </w:rPr>
              <w:t>
Птица"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птицефабрики ТОО</w:t>
            </w:r>
            <w:r>
              <w:br/>
            </w:r>
            <w:r>
              <w:rPr>
                <w:rFonts w:ascii="Times New Roman"/>
                <w:b w:val="false"/>
                <w:i w:val="false"/>
                <w:color w:val="000000"/>
                <w:sz w:val="20"/>
              </w:rPr>
              <w:t>
"Здоровые продукты"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"Здоровые</w:t>
            </w:r>
            <w:r>
              <w:br/>
            </w:r>
            <w:r>
              <w:rPr>
                <w:rFonts w:ascii="Times New Roman"/>
                <w:b w:val="false"/>
                <w:i w:val="false"/>
                <w:color w:val="000000"/>
                <w:sz w:val="20"/>
              </w:rPr>
              <w:t>
продукты"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11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производства,</w:t>
            </w:r>
            <w:r>
              <w:br/>
            </w:r>
            <w:r>
              <w:rPr>
                <w:rFonts w:ascii="Times New Roman"/>
                <w:b w:val="false"/>
                <w:i w:val="false"/>
                <w:color w:val="000000"/>
                <w:sz w:val="20"/>
              </w:rPr>
              <w:t>
ориентированного на</w:t>
            </w:r>
            <w:r>
              <w:br/>
            </w:r>
            <w:r>
              <w:rPr>
                <w:rFonts w:ascii="Times New Roman"/>
                <w:b w:val="false"/>
                <w:i w:val="false"/>
                <w:color w:val="000000"/>
                <w:sz w:val="20"/>
              </w:rPr>
              <w:t>
производство мяса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"Комсомольская</w:t>
            </w:r>
            <w:r>
              <w:br/>
            </w:r>
            <w:r>
              <w:rPr>
                <w:rFonts w:ascii="Times New Roman"/>
                <w:b w:val="false"/>
                <w:i w:val="false"/>
                <w:color w:val="000000"/>
                <w:sz w:val="20"/>
              </w:rPr>
              <w:t>
птицефабрика"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цеха по</w:t>
            </w:r>
            <w:r>
              <w:br/>
            </w:r>
            <w:r>
              <w:rPr>
                <w:rFonts w:ascii="Times New Roman"/>
                <w:b w:val="false"/>
                <w:i w:val="false"/>
                <w:color w:val="000000"/>
                <w:sz w:val="20"/>
              </w:rPr>
              <w:t>
производству коротко</w:t>
            </w:r>
            <w:r>
              <w:br/>
            </w:r>
            <w:r>
              <w:rPr>
                <w:rFonts w:ascii="Times New Roman"/>
                <w:b w:val="false"/>
                <w:i w:val="false"/>
                <w:color w:val="000000"/>
                <w:sz w:val="20"/>
              </w:rPr>
              <w:t>
резанных макаронных</w:t>
            </w:r>
            <w:r>
              <w:br/>
            </w:r>
            <w:r>
              <w:rPr>
                <w:rFonts w:ascii="Times New Roman"/>
                <w:b w:val="false"/>
                <w:i w:val="false"/>
                <w:color w:val="000000"/>
                <w:sz w:val="20"/>
              </w:rPr>
              <w:t>
изделий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"Костанайский</w:t>
            </w:r>
            <w:r>
              <w:br/>
            </w:r>
            <w:r>
              <w:rPr>
                <w:rFonts w:ascii="Times New Roman"/>
                <w:b w:val="false"/>
                <w:i w:val="false"/>
                <w:color w:val="000000"/>
                <w:sz w:val="20"/>
              </w:rPr>
              <w:t>
Мелькомбинат"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w:t>
            </w:r>
            <w:r>
              <w:br/>
            </w:r>
            <w:r>
              <w:rPr>
                <w:rFonts w:ascii="Times New Roman"/>
                <w:b w:val="false"/>
                <w:i w:val="false"/>
                <w:color w:val="000000"/>
                <w:sz w:val="20"/>
              </w:rPr>
              <w:t>
переработка</w:t>
            </w:r>
            <w:r>
              <w:br/>
            </w:r>
            <w:r>
              <w:rPr>
                <w:rFonts w:ascii="Times New Roman"/>
                <w:b w:val="false"/>
                <w:i w:val="false"/>
                <w:color w:val="000000"/>
                <w:sz w:val="20"/>
              </w:rPr>
              <w:t>
плодоовощной продукции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"АстанаЭко-</w:t>
            </w:r>
            <w:r>
              <w:br/>
            </w:r>
            <w:r>
              <w:rPr>
                <w:rFonts w:ascii="Times New Roman"/>
                <w:b w:val="false"/>
                <w:i w:val="false"/>
                <w:color w:val="000000"/>
                <w:sz w:val="20"/>
              </w:rPr>
              <w:t>
Стандарт"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Мясоперерабатывающий</w:t>
            </w:r>
            <w:r>
              <w:br/>
            </w:r>
            <w:r>
              <w:rPr>
                <w:rFonts w:ascii="Times New Roman"/>
                <w:b w:val="false"/>
                <w:i w:val="false"/>
                <w:color w:val="000000"/>
                <w:sz w:val="20"/>
              </w:rPr>
              <w:t>
комплекс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"Астана</w:t>
            </w:r>
            <w:r>
              <w:br/>
            </w:r>
            <w:r>
              <w:rPr>
                <w:rFonts w:ascii="Times New Roman"/>
                <w:b w:val="false"/>
                <w:i w:val="false"/>
                <w:color w:val="000000"/>
                <w:sz w:val="20"/>
              </w:rPr>
              <w:t>
Агропродукт"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откормочной</w:t>
            </w:r>
            <w:r>
              <w:br/>
            </w:r>
            <w:r>
              <w:rPr>
                <w:rFonts w:ascii="Times New Roman"/>
                <w:b w:val="false"/>
                <w:i w:val="false"/>
                <w:color w:val="000000"/>
                <w:sz w:val="20"/>
              </w:rPr>
              <w:t>
площадки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"Острогорское"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теплицы</w:t>
            </w:r>
            <w:r>
              <w:br/>
            </w:r>
            <w:r>
              <w:rPr>
                <w:rFonts w:ascii="Times New Roman"/>
                <w:b w:val="false"/>
                <w:i w:val="false"/>
                <w:color w:val="000000"/>
                <w:sz w:val="20"/>
              </w:rPr>
              <w:t>
на 3,56 га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"Тепличные</w:t>
            </w:r>
            <w:r>
              <w:br/>
            </w:r>
            <w:r>
              <w:rPr>
                <w:rFonts w:ascii="Times New Roman"/>
                <w:b w:val="false"/>
                <w:i w:val="false"/>
                <w:color w:val="000000"/>
                <w:sz w:val="20"/>
              </w:rPr>
              <w:t>
технологии</w:t>
            </w:r>
            <w:r>
              <w:br/>
            </w:r>
            <w:r>
              <w:rPr>
                <w:rFonts w:ascii="Times New Roman"/>
                <w:b w:val="false"/>
                <w:i w:val="false"/>
                <w:color w:val="000000"/>
                <w:sz w:val="20"/>
              </w:rPr>
              <w:t>
Казахстана"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Животноводческий</w:t>
            </w:r>
            <w:r>
              <w:br/>
            </w:r>
            <w:r>
              <w:rPr>
                <w:rFonts w:ascii="Times New Roman"/>
                <w:b w:val="false"/>
                <w:i w:val="false"/>
                <w:color w:val="000000"/>
                <w:sz w:val="20"/>
              </w:rPr>
              <w:t>
комплекс в селе</w:t>
            </w:r>
            <w:r>
              <w:br/>
            </w:r>
            <w:r>
              <w:rPr>
                <w:rFonts w:ascii="Times New Roman"/>
                <w:b w:val="false"/>
                <w:i w:val="false"/>
                <w:color w:val="000000"/>
                <w:sz w:val="20"/>
              </w:rPr>
              <w:t>
Бестамак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"Парижская</w:t>
            </w:r>
            <w:r>
              <w:br/>
            </w:r>
            <w:r>
              <w:rPr>
                <w:rFonts w:ascii="Times New Roman"/>
                <w:b w:val="false"/>
                <w:i w:val="false"/>
                <w:color w:val="000000"/>
                <w:sz w:val="20"/>
              </w:rPr>
              <w:t>
Коммуна XXI"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Молочно-товарная ферма</w:t>
            </w:r>
            <w:r>
              <w:br/>
            </w:r>
            <w:r>
              <w:rPr>
                <w:rFonts w:ascii="Times New Roman"/>
                <w:b w:val="false"/>
                <w:i w:val="false"/>
                <w:color w:val="000000"/>
                <w:sz w:val="20"/>
              </w:rPr>
              <w:t>
на 1100 голов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"Айс"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теплицы</w:t>
            </w:r>
            <w:r>
              <w:br/>
            </w:r>
            <w:r>
              <w:rPr>
                <w:rFonts w:ascii="Times New Roman"/>
                <w:b w:val="false"/>
                <w:i w:val="false"/>
                <w:color w:val="000000"/>
                <w:sz w:val="20"/>
              </w:rPr>
              <w:t>
на 3,65 га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w:t>
            </w:r>
            <w:r>
              <w:br/>
            </w:r>
            <w:r>
              <w:rPr>
                <w:rFonts w:ascii="Times New Roman"/>
                <w:b w:val="false"/>
                <w:i w:val="false"/>
                <w:color w:val="000000"/>
                <w:sz w:val="20"/>
              </w:rPr>
              <w:t>
House - зеленый</w:t>
            </w:r>
            <w:r>
              <w:br/>
            </w:r>
            <w:r>
              <w:rPr>
                <w:rFonts w:ascii="Times New Roman"/>
                <w:b w:val="false"/>
                <w:i w:val="false"/>
                <w:color w:val="000000"/>
                <w:sz w:val="20"/>
              </w:rPr>
              <w:t>
дом"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акционерного</w:t>
            </w:r>
            <w:r>
              <w:br/>
            </w:r>
            <w:r>
              <w:rPr>
                <w:rFonts w:ascii="Times New Roman"/>
                <w:b w:val="false"/>
                <w:i w:val="false"/>
                <w:color w:val="000000"/>
                <w:sz w:val="20"/>
              </w:rPr>
              <w:t>
общества</w:t>
            </w:r>
            <w:r>
              <w:br/>
            </w:r>
            <w:r>
              <w:rPr>
                <w:rFonts w:ascii="Times New Roman"/>
                <w:b w:val="false"/>
                <w:i w:val="false"/>
                <w:color w:val="000000"/>
                <w:sz w:val="20"/>
              </w:rPr>
              <w:t>
"Усть-Каменогроская</w:t>
            </w:r>
            <w:r>
              <w:br/>
            </w:r>
            <w:r>
              <w:rPr>
                <w:rFonts w:ascii="Times New Roman"/>
                <w:b w:val="false"/>
                <w:i w:val="false"/>
                <w:color w:val="000000"/>
                <w:sz w:val="20"/>
              </w:rPr>
              <w:t>
птицефабрика" до 20</w:t>
            </w:r>
            <w:r>
              <w:br/>
            </w:r>
            <w:r>
              <w:rPr>
                <w:rFonts w:ascii="Times New Roman"/>
                <w:b w:val="false"/>
                <w:i w:val="false"/>
                <w:color w:val="000000"/>
                <w:sz w:val="20"/>
              </w:rPr>
              <w:t>
тыс.тонн мяса в год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"Усть-</w:t>
            </w:r>
            <w:r>
              <w:br/>
            </w:r>
            <w:r>
              <w:rPr>
                <w:rFonts w:ascii="Times New Roman"/>
                <w:b w:val="false"/>
                <w:i w:val="false"/>
                <w:color w:val="000000"/>
                <w:sz w:val="20"/>
              </w:rPr>
              <w:t>
Каменогорская</w:t>
            </w:r>
            <w:r>
              <w:br/>
            </w:r>
            <w:r>
              <w:rPr>
                <w:rFonts w:ascii="Times New Roman"/>
                <w:b w:val="false"/>
                <w:i w:val="false"/>
                <w:color w:val="000000"/>
                <w:sz w:val="20"/>
              </w:rPr>
              <w:t>
птицефабрика"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тепличного комплекса</w:t>
            </w:r>
            <w:r>
              <w:br/>
            </w:r>
            <w:r>
              <w:rPr>
                <w:rFonts w:ascii="Times New Roman"/>
                <w:b w:val="false"/>
                <w:i w:val="false"/>
                <w:color w:val="000000"/>
                <w:sz w:val="20"/>
              </w:rPr>
              <w:t>
на 3 га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w:t>
            </w:r>
            <w:r>
              <w:br/>
            </w:r>
            <w:r>
              <w:rPr>
                <w:rFonts w:ascii="Times New Roman"/>
                <w:b w:val="false"/>
                <w:i w:val="false"/>
                <w:color w:val="000000"/>
                <w:sz w:val="20"/>
              </w:rPr>
              <w:t>
Technology"</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откормочной</w:t>
            </w:r>
            <w:r>
              <w:br/>
            </w:r>
            <w:r>
              <w:rPr>
                <w:rFonts w:ascii="Times New Roman"/>
                <w:b w:val="false"/>
                <w:i w:val="false"/>
                <w:color w:val="000000"/>
                <w:sz w:val="20"/>
              </w:rPr>
              <w:t>
площадки (село</w:t>
            </w:r>
            <w:r>
              <w:br/>
            </w:r>
            <w:r>
              <w:rPr>
                <w:rFonts w:ascii="Times New Roman"/>
                <w:b w:val="false"/>
                <w:i w:val="false"/>
                <w:color w:val="000000"/>
                <w:sz w:val="20"/>
              </w:rPr>
              <w:t>
Тимофеевка,</w:t>
            </w:r>
            <w:r>
              <w:br/>
            </w:r>
            <w:r>
              <w:rPr>
                <w:rFonts w:ascii="Times New Roman"/>
                <w:b w:val="false"/>
                <w:i w:val="false"/>
                <w:color w:val="000000"/>
                <w:sz w:val="20"/>
              </w:rPr>
              <w:t>
Аулиекольского района)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"Тимофеевка-</w:t>
            </w:r>
            <w:r>
              <w:br/>
            </w:r>
            <w:r>
              <w:rPr>
                <w:rFonts w:ascii="Times New Roman"/>
                <w:b w:val="false"/>
                <w:i w:val="false"/>
                <w:color w:val="000000"/>
                <w:sz w:val="20"/>
              </w:rPr>
              <w:t>
Агро"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Мясоперерабатывающий</w:t>
            </w:r>
            <w:r>
              <w:br/>
            </w:r>
            <w:r>
              <w:rPr>
                <w:rFonts w:ascii="Times New Roman"/>
                <w:b w:val="false"/>
                <w:i w:val="false"/>
                <w:color w:val="000000"/>
                <w:sz w:val="20"/>
              </w:rPr>
              <w:t>
комплекс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"Карасу-Ет"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откормочной</w:t>
            </w:r>
            <w:r>
              <w:br/>
            </w:r>
            <w:r>
              <w:rPr>
                <w:rFonts w:ascii="Times New Roman"/>
                <w:b w:val="false"/>
                <w:i w:val="false"/>
                <w:color w:val="000000"/>
                <w:sz w:val="20"/>
              </w:rPr>
              <w:t>
площадки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"Караман-К"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Молочно-товарная ферма</w:t>
            </w:r>
            <w:r>
              <w:br/>
            </w:r>
            <w:r>
              <w:rPr>
                <w:rFonts w:ascii="Times New Roman"/>
                <w:b w:val="false"/>
                <w:i w:val="false"/>
                <w:color w:val="000000"/>
                <w:sz w:val="20"/>
              </w:rPr>
              <w:t>
на 200 голов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"Садчиковское"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Молочно-товарная ферма</w:t>
            </w:r>
            <w:r>
              <w:br/>
            </w:r>
            <w:r>
              <w:rPr>
                <w:rFonts w:ascii="Times New Roman"/>
                <w:b w:val="false"/>
                <w:i w:val="false"/>
                <w:color w:val="000000"/>
                <w:sz w:val="20"/>
              </w:rPr>
              <w:t>
на 600 голов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"Рза"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элеваторного комплекса</w:t>
            </w:r>
            <w:r>
              <w:br/>
            </w:r>
            <w:r>
              <w:rPr>
                <w:rFonts w:ascii="Times New Roman"/>
                <w:b w:val="false"/>
                <w:i w:val="false"/>
                <w:color w:val="000000"/>
                <w:sz w:val="20"/>
              </w:rPr>
              <w:t>
включающего мельничный</w:t>
            </w:r>
            <w:r>
              <w:br/>
            </w:r>
            <w:r>
              <w:rPr>
                <w:rFonts w:ascii="Times New Roman"/>
                <w:b w:val="false"/>
                <w:i w:val="false"/>
                <w:color w:val="000000"/>
                <w:sz w:val="20"/>
              </w:rPr>
              <w:t>
комплекс, комбикормовый</w:t>
            </w:r>
            <w:r>
              <w:br/>
            </w:r>
            <w:r>
              <w:rPr>
                <w:rFonts w:ascii="Times New Roman"/>
                <w:b w:val="false"/>
                <w:i w:val="false"/>
                <w:color w:val="000000"/>
                <w:sz w:val="20"/>
              </w:rPr>
              <w:t>
завод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"Корпорация</w:t>
            </w:r>
            <w:r>
              <w:br/>
            </w:r>
            <w:r>
              <w:rPr>
                <w:rFonts w:ascii="Times New Roman"/>
                <w:b w:val="false"/>
                <w:i w:val="false"/>
                <w:color w:val="000000"/>
                <w:sz w:val="20"/>
              </w:rPr>
              <w:t>
АПК-Инвест"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хлебобулочных изделий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"Энергия</w:t>
            </w:r>
            <w:r>
              <w:br/>
            </w:r>
            <w:r>
              <w:rPr>
                <w:rFonts w:ascii="Times New Roman"/>
                <w:b w:val="false"/>
                <w:i w:val="false"/>
                <w:color w:val="000000"/>
                <w:sz w:val="20"/>
              </w:rPr>
              <w:t>
Капитал-1"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Птицекомплекс по</w:t>
            </w:r>
            <w:r>
              <w:br/>
            </w:r>
            <w:r>
              <w:rPr>
                <w:rFonts w:ascii="Times New Roman"/>
                <w:b w:val="false"/>
                <w:i w:val="false"/>
                <w:color w:val="000000"/>
                <w:sz w:val="20"/>
              </w:rPr>
              <w:t>
выращиванию, убою и</w:t>
            </w:r>
            <w:r>
              <w:br/>
            </w:r>
            <w:r>
              <w:rPr>
                <w:rFonts w:ascii="Times New Roman"/>
                <w:b w:val="false"/>
                <w:i w:val="false"/>
                <w:color w:val="000000"/>
                <w:sz w:val="20"/>
              </w:rPr>
              <w:t>
переработке мяса</w:t>
            </w:r>
            <w:r>
              <w:br/>
            </w:r>
            <w:r>
              <w:rPr>
                <w:rFonts w:ascii="Times New Roman"/>
                <w:b w:val="false"/>
                <w:i w:val="false"/>
                <w:color w:val="000000"/>
                <w:sz w:val="20"/>
              </w:rPr>
              <w:t>
индейки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"Ордабасы</w:t>
            </w:r>
            <w:r>
              <w:br/>
            </w:r>
            <w:r>
              <w:rPr>
                <w:rFonts w:ascii="Times New Roman"/>
                <w:b w:val="false"/>
                <w:i w:val="false"/>
                <w:color w:val="000000"/>
                <w:sz w:val="20"/>
              </w:rPr>
              <w:t>
Кус"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откормочной площадки</w:t>
            </w:r>
            <w:r>
              <w:br/>
            </w:r>
            <w:r>
              <w:rPr>
                <w:rFonts w:ascii="Times New Roman"/>
                <w:b w:val="false"/>
                <w:i w:val="false"/>
                <w:color w:val="000000"/>
                <w:sz w:val="20"/>
              </w:rPr>
              <w:t>
до 5000 голов КРС с</w:t>
            </w:r>
            <w:r>
              <w:br/>
            </w:r>
            <w:r>
              <w:rPr>
                <w:rFonts w:ascii="Times New Roman"/>
                <w:b w:val="false"/>
                <w:i w:val="false"/>
                <w:color w:val="000000"/>
                <w:sz w:val="20"/>
              </w:rPr>
              <w:t>
двумя племенными</w:t>
            </w:r>
            <w:r>
              <w:br/>
            </w:r>
            <w:r>
              <w:rPr>
                <w:rFonts w:ascii="Times New Roman"/>
                <w:b w:val="false"/>
                <w:i w:val="false"/>
                <w:color w:val="000000"/>
                <w:sz w:val="20"/>
              </w:rPr>
              <w:t>
хозяйствами –</w:t>
            </w:r>
            <w:r>
              <w:br/>
            </w:r>
            <w:r>
              <w:rPr>
                <w:rFonts w:ascii="Times New Roman"/>
                <w:b w:val="false"/>
                <w:i w:val="false"/>
                <w:color w:val="000000"/>
                <w:sz w:val="20"/>
              </w:rPr>
              <w:t>
репродукторами до</w:t>
            </w:r>
            <w:r>
              <w:br/>
            </w:r>
            <w:r>
              <w:rPr>
                <w:rFonts w:ascii="Times New Roman"/>
                <w:b w:val="false"/>
                <w:i w:val="false"/>
                <w:color w:val="000000"/>
                <w:sz w:val="20"/>
              </w:rPr>
              <w:t>
1 010 голов КРС</w:t>
            </w:r>
            <w:r>
              <w:br/>
            </w:r>
            <w:r>
              <w:rPr>
                <w:rFonts w:ascii="Times New Roman"/>
                <w:b w:val="false"/>
                <w:i w:val="false"/>
                <w:color w:val="000000"/>
                <w:sz w:val="20"/>
              </w:rPr>
              <w:t>
каждая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«KazBeef</w:t>
            </w:r>
            <w:r>
              <w:br/>
            </w:r>
            <w:r>
              <w:rPr>
                <w:rFonts w:ascii="Times New Roman"/>
                <w:b w:val="false"/>
                <w:i w:val="false"/>
                <w:color w:val="000000"/>
                <w:sz w:val="20"/>
              </w:rPr>
              <w:t>
Ltd»</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 площадка</w:t>
            </w:r>
            <w:r>
              <w:br/>
            </w:r>
            <w:r>
              <w:rPr>
                <w:rFonts w:ascii="Times New Roman"/>
                <w:b w:val="false"/>
                <w:i w:val="false"/>
                <w:color w:val="000000"/>
                <w:sz w:val="20"/>
              </w:rPr>
              <w:t>
КРС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«Щучинский</w:t>
            </w:r>
            <w:r>
              <w:br/>
            </w:r>
            <w:r>
              <w:rPr>
                <w:rFonts w:ascii="Times New Roman"/>
                <w:b w:val="false"/>
                <w:i w:val="false"/>
                <w:color w:val="000000"/>
                <w:sz w:val="20"/>
              </w:rPr>
              <w:t>
гормолзавод»</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молочного завода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«Родина»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репродуктора и</w:t>
            </w:r>
            <w:r>
              <w:br/>
            </w:r>
            <w:r>
              <w:rPr>
                <w:rFonts w:ascii="Times New Roman"/>
                <w:b w:val="false"/>
                <w:i w:val="false"/>
                <w:color w:val="000000"/>
                <w:sz w:val="20"/>
              </w:rPr>
              <w:t>
откормочной площадки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«Астро-АГРО»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глубокой переработке</w:t>
            </w:r>
            <w:r>
              <w:br/>
            </w:r>
            <w:r>
              <w:rPr>
                <w:rFonts w:ascii="Times New Roman"/>
                <w:b w:val="false"/>
                <w:i w:val="false"/>
                <w:color w:val="000000"/>
                <w:sz w:val="20"/>
              </w:rPr>
              <w:t>
зерна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«Номад»</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 площадка</w:t>
            </w:r>
            <w:r>
              <w:br/>
            </w:r>
            <w:r>
              <w:rPr>
                <w:rFonts w:ascii="Times New Roman"/>
                <w:b w:val="false"/>
                <w:i w:val="false"/>
                <w:color w:val="000000"/>
                <w:sz w:val="20"/>
              </w:rPr>
              <w:t>
и мясокомбинат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«SC Food»</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Тепличный комплекс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«Izet</w:t>
            </w:r>
            <w:r>
              <w:br/>
            </w:r>
            <w:r>
              <w:rPr>
                <w:rFonts w:ascii="Times New Roman"/>
                <w:b w:val="false"/>
                <w:i w:val="false"/>
                <w:color w:val="000000"/>
                <w:sz w:val="20"/>
              </w:rPr>
              <w:t>
Greenhouse»</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теплицы в г.</w:t>
            </w:r>
            <w:r>
              <w:br/>
            </w:r>
            <w:r>
              <w:rPr>
                <w:rFonts w:ascii="Times New Roman"/>
                <w:b w:val="false"/>
                <w:i w:val="false"/>
                <w:color w:val="000000"/>
                <w:sz w:val="20"/>
              </w:rPr>
              <w:t>
Капшагай промзона</w:t>
            </w:r>
            <w:r>
              <w:br/>
            </w:r>
            <w:r>
              <w:rPr>
                <w:rFonts w:ascii="Times New Roman"/>
                <w:b w:val="false"/>
                <w:i w:val="false"/>
                <w:color w:val="000000"/>
                <w:sz w:val="20"/>
              </w:rPr>
              <w:t>
«Арна»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 Land</w:t>
            </w:r>
            <w:r>
              <w:br/>
            </w:r>
            <w:r>
              <w:rPr>
                <w:rFonts w:ascii="Times New Roman"/>
                <w:b w:val="false"/>
                <w:i w:val="false"/>
                <w:color w:val="000000"/>
                <w:sz w:val="20"/>
              </w:rPr>
              <w:t>
Alatau»</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птицефабрики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"Рамазан"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птицефабрики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"Коктас-Актобе"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w:t>
            </w:r>
            <w:r>
              <w:br/>
            </w:r>
            <w:r>
              <w:rPr>
                <w:rFonts w:ascii="Times New Roman"/>
                <w:b w:val="false"/>
                <w:i w:val="false"/>
                <w:color w:val="000000"/>
                <w:sz w:val="20"/>
              </w:rPr>
              <w:t>
производству соевого</w:t>
            </w:r>
            <w:r>
              <w:br/>
            </w:r>
            <w:r>
              <w:rPr>
                <w:rFonts w:ascii="Times New Roman"/>
                <w:b w:val="false"/>
                <w:i w:val="false"/>
                <w:color w:val="000000"/>
                <w:sz w:val="20"/>
              </w:rPr>
              <w:t>
масла, Илийский район,</w:t>
            </w:r>
            <w:r>
              <w:br/>
            </w:r>
            <w:r>
              <w:rPr>
                <w:rFonts w:ascii="Times New Roman"/>
                <w:b w:val="false"/>
                <w:i w:val="false"/>
                <w:color w:val="000000"/>
                <w:sz w:val="20"/>
              </w:rPr>
              <w:t>
с. Чапаево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Сарыбулак"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13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производству</w:t>
            </w:r>
            <w:r>
              <w:br/>
            </w:r>
            <w:r>
              <w:rPr>
                <w:rFonts w:ascii="Times New Roman"/>
                <w:b w:val="false"/>
                <w:i w:val="false"/>
                <w:color w:val="000000"/>
                <w:sz w:val="20"/>
              </w:rPr>
              <w:t>
молочной продукции</w:t>
            </w:r>
            <w:r>
              <w:br/>
            </w:r>
            <w:r>
              <w:rPr>
                <w:rFonts w:ascii="Times New Roman"/>
                <w:b w:val="false"/>
                <w:i w:val="false"/>
                <w:color w:val="000000"/>
                <w:sz w:val="20"/>
              </w:rPr>
              <w:t>
Danone Berkut</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"Danone</w:t>
            </w:r>
            <w:r>
              <w:br/>
            </w:r>
            <w:r>
              <w:rPr>
                <w:rFonts w:ascii="Times New Roman"/>
                <w:b w:val="false"/>
                <w:i w:val="false"/>
                <w:color w:val="000000"/>
                <w:sz w:val="20"/>
              </w:rPr>
              <w:t>
Berkut"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овощехранилища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"ИртышТАНур</w:t>
            </w:r>
            <w:r>
              <w:br/>
            </w:r>
            <w:r>
              <w:rPr>
                <w:rFonts w:ascii="Times New Roman"/>
                <w:b w:val="false"/>
                <w:i w:val="false"/>
                <w:color w:val="000000"/>
                <w:sz w:val="20"/>
              </w:rPr>
              <w:t>
плюс"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w:t>
            </w:r>
            <w:r>
              <w:br/>
            </w:r>
            <w:r>
              <w:rPr>
                <w:rFonts w:ascii="Times New Roman"/>
                <w:b w:val="false"/>
                <w:i w:val="false"/>
                <w:color w:val="000000"/>
                <w:sz w:val="20"/>
              </w:rPr>
              <w:t>
по выращиванию цветов</w:t>
            </w:r>
            <w:r>
              <w:br/>
            </w:r>
            <w:r>
              <w:rPr>
                <w:rFonts w:ascii="Times New Roman"/>
                <w:b w:val="false"/>
                <w:i w:val="false"/>
                <w:color w:val="000000"/>
                <w:sz w:val="20"/>
              </w:rPr>
              <w:t>
на промышленной основе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 "Жасулан и</w:t>
            </w:r>
            <w:r>
              <w:br/>
            </w:r>
            <w:r>
              <w:rPr>
                <w:rFonts w:ascii="Times New Roman"/>
                <w:b w:val="false"/>
                <w:i w:val="false"/>
                <w:color w:val="000000"/>
                <w:sz w:val="20"/>
              </w:rPr>
              <w:t>
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производственного</w:t>
            </w:r>
            <w:r>
              <w:br/>
            </w:r>
            <w:r>
              <w:rPr>
                <w:rFonts w:ascii="Times New Roman"/>
                <w:b w:val="false"/>
                <w:i w:val="false"/>
                <w:color w:val="000000"/>
                <w:sz w:val="20"/>
              </w:rPr>
              <w:t>
комплекса ТОО</w:t>
            </w:r>
            <w:r>
              <w:br/>
            </w:r>
            <w:r>
              <w:rPr>
                <w:rFonts w:ascii="Times New Roman"/>
                <w:b w:val="false"/>
                <w:i w:val="false"/>
                <w:color w:val="000000"/>
                <w:sz w:val="20"/>
              </w:rPr>
              <w:t>
"Майкудукская</w:t>
            </w:r>
            <w:r>
              <w:br/>
            </w:r>
            <w:r>
              <w:rPr>
                <w:rFonts w:ascii="Times New Roman"/>
                <w:b w:val="false"/>
                <w:i w:val="false"/>
                <w:color w:val="000000"/>
                <w:sz w:val="20"/>
              </w:rPr>
              <w:t>
птицефабрика"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"Майкудукская</w:t>
            </w:r>
            <w:r>
              <w:br/>
            </w:r>
            <w:r>
              <w:rPr>
                <w:rFonts w:ascii="Times New Roman"/>
                <w:b w:val="false"/>
                <w:i w:val="false"/>
                <w:color w:val="000000"/>
                <w:sz w:val="20"/>
              </w:rPr>
              <w:t>
птицефабрика"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птицефабрики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"Птицефабрика</w:t>
            </w:r>
            <w:r>
              <w:br/>
            </w:r>
            <w:r>
              <w:rPr>
                <w:rFonts w:ascii="Times New Roman"/>
                <w:b w:val="false"/>
                <w:i w:val="false"/>
                <w:color w:val="000000"/>
                <w:sz w:val="20"/>
              </w:rPr>
              <w:t>
им. К.Маркса"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нового</w:t>
            </w:r>
            <w:r>
              <w:br/>
            </w:r>
            <w:r>
              <w:rPr>
                <w:rFonts w:ascii="Times New Roman"/>
                <w:b w:val="false"/>
                <w:i w:val="false"/>
                <w:color w:val="000000"/>
                <w:sz w:val="20"/>
              </w:rPr>
              <w:t>
завода по переработке</w:t>
            </w:r>
            <w:r>
              <w:br/>
            </w:r>
            <w:r>
              <w:rPr>
                <w:rFonts w:ascii="Times New Roman"/>
                <w:b w:val="false"/>
                <w:i w:val="false"/>
                <w:color w:val="000000"/>
                <w:sz w:val="20"/>
              </w:rPr>
              <w:t>
молока и приобретение</w:t>
            </w:r>
            <w:r>
              <w:br/>
            </w:r>
            <w:r>
              <w:rPr>
                <w:rFonts w:ascii="Times New Roman"/>
                <w:b w:val="false"/>
                <w:i w:val="false"/>
                <w:color w:val="000000"/>
                <w:sz w:val="20"/>
              </w:rPr>
              <w:t>
оборудования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"Милх"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создание</w:t>
            </w:r>
            <w:r>
              <w:br/>
            </w:r>
            <w:r>
              <w:rPr>
                <w:rFonts w:ascii="Times New Roman"/>
                <w:b w:val="false"/>
                <w:i w:val="false"/>
                <w:color w:val="000000"/>
                <w:sz w:val="20"/>
              </w:rPr>
              <w:t>
современной</w:t>
            </w:r>
            <w:r>
              <w:br/>
            </w:r>
            <w:r>
              <w:rPr>
                <w:rFonts w:ascii="Times New Roman"/>
                <w:b w:val="false"/>
                <w:i w:val="false"/>
                <w:color w:val="000000"/>
                <w:sz w:val="20"/>
              </w:rPr>
              <w:t>
модернизированной</w:t>
            </w:r>
            <w:r>
              <w:br/>
            </w:r>
            <w:r>
              <w:rPr>
                <w:rFonts w:ascii="Times New Roman"/>
                <w:b w:val="false"/>
                <w:i w:val="false"/>
                <w:color w:val="000000"/>
                <w:sz w:val="20"/>
              </w:rPr>
              <w:t>
птицефабрики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"Жас-Канат</w:t>
            </w:r>
            <w:r>
              <w:br/>
            </w:r>
            <w:r>
              <w:rPr>
                <w:rFonts w:ascii="Times New Roman"/>
                <w:b w:val="false"/>
                <w:i w:val="false"/>
                <w:color w:val="000000"/>
                <w:sz w:val="20"/>
              </w:rPr>
              <w:t>
2006"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расширению</w:t>
            </w:r>
            <w:r>
              <w:br/>
            </w:r>
            <w:r>
              <w:rPr>
                <w:rFonts w:ascii="Times New Roman"/>
                <w:b w:val="false"/>
                <w:i w:val="false"/>
                <w:color w:val="000000"/>
                <w:sz w:val="20"/>
              </w:rPr>
              <w:t>
производства и</w:t>
            </w:r>
            <w:r>
              <w:br/>
            </w:r>
            <w:r>
              <w:rPr>
                <w:rFonts w:ascii="Times New Roman"/>
                <w:b w:val="false"/>
                <w:i w:val="false"/>
                <w:color w:val="000000"/>
                <w:sz w:val="20"/>
              </w:rPr>
              <w:t>
переработке мяса</w:t>
            </w:r>
            <w:r>
              <w:br/>
            </w:r>
            <w:r>
              <w:rPr>
                <w:rFonts w:ascii="Times New Roman"/>
                <w:b w:val="false"/>
                <w:i w:val="false"/>
                <w:color w:val="000000"/>
                <w:sz w:val="20"/>
              </w:rPr>
              <w:t>
бройлеров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"Бройлерная</w:t>
            </w:r>
            <w:r>
              <w:br/>
            </w:r>
            <w:r>
              <w:rPr>
                <w:rFonts w:ascii="Times New Roman"/>
                <w:b w:val="false"/>
                <w:i w:val="false"/>
                <w:color w:val="000000"/>
                <w:sz w:val="20"/>
              </w:rPr>
              <w:t>
фабрика Жас-</w:t>
            </w:r>
            <w:r>
              <w:br/>
            </w:r>
            <w:r>
              <w:rPr>
                <w:rFonts w:ascii="Times New Roman"/>
                <w:b w:val="false"/>
                <w:i w:val="false"/>
                <w:color w:val="000000"/>
                <w:sz w:val="20"/>
              </w:rPr>
              <w:t>
канат"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молочного</w:t>
            </w:r>
            <w:r>
              <w:br/>
            </w:r>
            <w:r>
              <w:rPr>
                <w:rFonts w:ascii="Times New Roman"/>
                <w:b w:val="false"/>
                <w:i w:val="false"/>
                <w:color w:val="000000"/>
                <w:sz w:val="20"/>
              </w:rPr>
              <w:t>
комплекса на 1000 голов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"Турар"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 и</w:t>
            </w:r>
            <w:r>
              <w:br/>
            </w:r>
            <w:r>
              <w:rPr>
                <w:rFonts w:ascii="Times New Roman"/>
                <w:b w:val="false"/>
                <w:i w:val="false"/>
                <w:color w:val="000000"/>
                <w:sz w:val="20"/>
              </w:rPr>
              <w:t>
цеха по производству</w:t>
            </w:r>
            <w:r>
              <w:br/>
            </w:r>
            <w:r>
              <w:rPr>
                <w:rFonts w:ascii="Times New Roman"/>
                <w:b w:val="false"/>
                <w:i w:val="false"/>
                <w:color w:val="000000"/>
                <w:sz w:val="20"/>
              </w:rPr>
              <w:t>
льняного масла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"Алтын май"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хлебзавода</w:t>
            </w:r>
            <w:r>
              <w:br/>
            </w:r>
            <w:r>
              <w:rPr>
                <w:rFonts w:ascii="Times New Roman"/>
                <w:b w:val="false"/>
                <w:i w:val="false"/>
                <w:color w:val="000000"/>
                <w:sz w:val="20"/>
              </w:rPr>
              <w:t>
производительностью 30</w:t>
            </w:r>
            <w:r>
              <w:br/>
            </w:r>
            <w:r>
              <w:rPr>
                <w:rFonts w:ascii="Times New Roman"/>
                <w:b w:val="false"/>
                <w:i w:val="false"/>
                <w:color w:val="000000"/>
                <w:sz w:val="20"/>
              </w:rPr>
              <w:t>
тн хлебобулочных</w:t>
            </w:r>
            <w:r>
              <w:br/>
            </w:r>
            <w:r>
              <w:rPr>
                <w:rFonts w:ascii="Times New Roman"/>
                <w:b w:val="false"/>
                <w:i w:val="false"/>
                <w:color w:val="000000"/>
                <w:sz w:val="20"/>
              </w:rPr>
              <w:t>
изделий в смену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"Шапагат</w:t>
            </w:r>
            <w:r>
              <w:br/>
            </w:r>
            <w:r>
              <w:rPr>
                <w:rFonts w:ascii="Times New Roman"/>
                <w:b w:val="false"/>
                <w:i w:val="false"/>
                <w:color w:val="000000"/>
                <w:sz w:val="20"/>
              </w:rPr>
              <w:t>
сут"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цеха по</w:t>
            </w:r>
            <w:r>
              <w:br/>
            </w:r>
            <w:r>
              <w:rPr>
                <w:rFonts w:ascii="Times New Roman"/>
                <w:b w:val="false"/>
                <w:i w:val="false"/>
                <w:color w:val="000000"/>
                <w:sz w:val="20"/>
              </w:rPr>
              <w:t>
производству томатной</w:t>
            </w:r>
            <w:r>
              <w:br/>
            </w:r>
            <w:r>
              <w:rPr>
                <w:rFonts w:ascii="Times New Roman"/>
                <w:b w:val="false"/>
                <w:i w:val="false"/>
                <w:color w:val="000000"/>
                <w:sz w:val="20"/>
              </w:rPr>
              <w:t>
продукции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"Тату Агро"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Животноводческий</w:t>
            </w:r>
            <w:r>
              <w:br/>
            </w:r>
            <w:r>
              <w:rPr>
                <w:rFonts w:ascii="Times New Roman"/>
                <w:b w:val="false"/>
                <w:i w:val="false"/>
                <w:color w:val="000000"/>
                <w:sz w:val="20"/>
              </w:rPr>
              <w:t>
комплекс совместно с</w:t>
            </w:r>
            <w:r>
              <w:br/>
            </w:r>
            <w:r>
              <w:rPr>
                <w:rFonts w:ascii="Times New Roman"/>
                <w:b w:val="false"/>
                <w:i w:val="false"/>
                <w:color w:val="000000"/>
                <w:sz w:val="20"/>
              </w:rPr>
              <w:t>
мясоперерабатывающим</w:t>
            </w:r>
            <w:r>
              <w:br/>
            </w:r>
            <w:r>
              <w:rPr>
                <w:rFonts w:ascii="Times New Roman"/>
                <w:b w:val="false"/>
                <w:i w:val="false"/>
                <w:color w:val="000000"/>
                <w:sz w:val="20"/>
              </w:rPr>
              <w:t>
комплексом и</w:t>
            </w:r>
            <w:r>
              <w:br/>
            </w:r>
            <w:r>
              <w:rPr>
                <w:rFonts w:ascii="Times New Roman"/>
                <w:b w:val="false"/>
                <w:i w:val="false"/>
                <w:color w:val="000000"/>
                <w:sz w:val="20"/>
              </w:rPr>
              <w:t>
комбикормовым заводом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"Баско"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элеватора</w:t>
            </w:r>
            <w:r>
              <w:br/>
            </w:r>
            <w:r>
              <w:rPr>
                <w:rFonts w:ascii="Times New Roman"/>
                <w:b w:val="false"/>
                <w:i w:val="false"/>
                <w:color w:val="000000"/>
                <w:sz w:val="20"/>
              </w:rPr>
              <w:t>
емкостью 60 тыс. тонн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"Енбек Нан"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молочного</w:t>
            </w:r>
            <w:r>
              <w:br/>
            </w:r>
            <w:r>
              <w:rPr>
                <w:rFonts w:ascii="Times New Roman"/>
                <w:b w:val="false"/>
                <w:i w:val="false"/>
                <w:color w:val="000000"/>
                <w:sz w:val="20"/>
              </w:rPr>
              <w:t>
комплекса на 320 голов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"Леонов</w:t>
            </w:r>
            <w:r>
              <w:br/>
            </w:r>
            <w:r>
              <w:rPr>
                <w:rFonts w:ascii="Times New Roman"/>
                <w:b w:val="false"/>
                <w:i w:val="false"/>
                <w:color w:val="000000"/>
                <w:sz w:val="20"/>
              </w:rPr>
              <w:t>
Я.П."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тепличного</w:t>
            </w:r>
            <w:r>
              <w:br/>
            </w:r>
            <w:r>
              <w:rPr>
                <w:rFonts w:ascii="Times New Roman"/>
                <w:b w:val="false"/>
                <w:i w:val="false"/>
                <w:color w:val="000000"/>
                <w:sz w:val="20"/>
              </w:rPr>
              <w:t>
комплекса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"Наурыз-2030"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2009-2015</w:t>
            </w:r>
            <w:r>
              <w:br/>
            </w:r>
            <w:r>
              <w:rPr>
                <w:rFonts w:ascii="Times New Roman"/>
                <w:b w:val="false"/>
                <w:i w:val="false"/>
                <w:color w:val="000000"/>
                <w:sz w:val="20"/>
              </w:rPr>
              <w:t>
г.г.</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771"/>
        <w:gridCol w:w="3157"/>
        <w:gridCol w:w="2350"/>
        <w:gridCol w:w="3009"/>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розливу</w:t>
            </w:r>
            <w:r>
              <w:br/>
            </w:r>
            <w:r>
              <w:rPr>
                <w:rFonts w:ascii="Times New Roman"/>
                <w:b w:val="false"/>
                <w:i w:val="false"/>
                <w:color w:val="000000"/>
                <w:sz w:val="20"/>
              </w:rPr>
              <w:t>
минеральной воды и</w:t>
            </w:r>
            <w:r>
              <w:br/>
            </w:r>
            <w:r>
              <w:rPr>
                <w:rFonts w:ascii="Times New Roman"/>
                <w:b w:val="false"/>
                <w:i w:val="false"/>
                <w:color w:val="000000"/>
                <w:sz w:val="20"/>
              </w:rPr>
              <w:t>
напитков в ПЭТ бутылки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«Кокшетауские</w:t>
            </w:r>
            <w:r>
              <w:br/>
            </w:r>
            <w:r>
              <w:rPr>
                <w:rFonts w:ascii="Times New Roman"/>
                <w:b w:val="false"/>
                <w:i w:val="false"/>
                <w:color w:val="000000"/>
                <w:sz w:val="20"/>
              </w:rPr>
              <w:t>
минеральные воды»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зернохранилищ</w:t>
            </w:r>
            <w:r>
              <w:br/>
            </w:r>
            <w:r>
              <w:rPr>
                <w:rFonts w:ascii="Times New Roman"/>
                <w:b w:val="false"/>
                <w:i w:val="false"/>
                <w:color w:val="000000"/>
                <w:sz w:val="20"/>
              </w:rPr>
              <w:t>
мощностью 110 тыс.</w:t>
            </w:r>
            <w:r>
              <w:br/>
            </w:r>
            <w:r>
              <w:rPr>
                <w:rFonts w:ascii="Times New Roman"/>
                <w:b w:val="false"/>
                <w:i w:val="false"/>
                <w:color w:val="000000"/>
                <w:sz w:val="20"/>
              </w:rPr>
              <w:t>
тонн в Акмолинской</w:t>
            </w:r>
            <w:r>
              <w:br/>
            </w:r>
            <w:r>
              <w:rPr>
                <w:rFonts w:ascii="Times New Roman"/>
                <w:b w:val="false"/>
                <w:i w:val="false"/>
                <w:color w:val="000000"/>
                <w:sz w:val="20"/>
              </w:rPr>
              <w:t>
области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«Жаркаинская</w:t>
            </w:r>
            <w:r>
              <w:br/>
            </w:r>
            <w:r>
              <w:rPr>
                <w:rFonts w:ascii="Times New Roman"/>
                <w:b w:val="false"/>
                <w:i w:val="false"/>
                <w:color w:val="000000"/>
                <w:sz w:val="20"/>
              </w:rPr>
              <w:t>
нива»,</w:t>
            </w:r>
            <w:r>
              <w:br/>
            </w:r>
            <w:r>
              <w:rPr>
                <w:rFonts w:ascii="Times New Roman"/>
                <w:b w:val="false"/>
                <w:i w:val="false"/>
                <w:color w:val="000000"/>
                <w:sz w:val="20"/>
              </w:rPr>
              <w:t>
ТОО «Запорожье»,</w:t>
            </w:r>
            <w:r>
              <w:br/>
            </w:r>
            <w:r>
              <w:rPr>
                <w:rFonts w:ascii="Times New Roman"/>
                <w:b w:val="false"/>
                <w:i w:val="false"/>
                <w:color w:val="000000"/>
                <w:sz w:val="20"/>
              </w:rPr>
              <w:t>
ТОО</w:t>
            </w:r>
            <w:r>
              <w:br/>
            </w:r>
            <w:r>
              <w:rPr>
                <w:rFonts w:ascii="Times New Roman"/>
                <w:b w:val="false"/>
                <w:i w:val="false"/>
                <w:color w:val="000000"/>
                <w:sz w:val="20"/>
              </w:rPr>
              <w:t>
«Бауманское-07»,</w:t>
            </w:r>
            <w:r>
              <w:br/>
            </w:r>
            <w:r>
              <w:rPr>
                <w:rFonts w:ascii="Times New Roman"/>
                <w:b w:val="false"/>
                <w:i w:val="false"/>
                <w:color w:val="000000"/>
                <w:sz w:val="20"/>
              </w:rPr>
              <w:t>
ТОО «Атбасарская</w:t>
            </w:r>
            <w:r>
              <w:br/>
            </w:r>
            <w:r>
              <w:rPr>
                <w:rFonts w:ascii="Times New Roman"/>
                <w:b w:val="false"/>
                <w:i w:val="false"/>
                <w:color w:val="000000"/>
                <w:sz w:val="20"/>
              </w:rPr>
              <w:t>
нива»,</w:t>
            </w:r>
            <w:r>
              <w:br/>
            </w:r>
            <w:r>
              <w:rPr>
                <w:rFonts w:ascii="Times New Roman"/>
                <w:b w:val="false"/>
                <w:i w:val="false"/>
                <w:color w:val="000000"/>
                <w:sz w:val="20"/>
              </w:rPr>
              <w:t>
ТОО</w:t>
            </w:r>
            <w:r>
              <w:br/>
            </w:r>
            <w:r>
              <w:rPr>
                <w:rFonts w:ascii="Times New Roman"/>
                <w:b w:val="false"/>
                <w:i w:val="false"/>
                <w:color w:val="000000"/>
                <w:sz w:val="20"/>
              </w:rPr>
              <w:t>
«Алиби-Жаркаин»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«Агример</w:t>
            </w:r>
            <w:r>
              <w:br/>
            </w:r>
            <w:r>
              <w:rPr>
                <w:rFonts w:ascii="Times New Roman"/>
                <w:b w:val="false"/>
                <w:i w:val="false"/>
                <w:color w:val="000000"/>
                <w:sz w:val="20"/>
              </w:rPr>
              <w:t>
Астык»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«ХПП</w:t>
            </w:r>
            <w:r>
              <w:br/>
            </w:r>
            <w:r>
              <w:rPr>
                <w:rFonts w:ascii="Times New Roman"/>
                <w:b w:val="false"/>
                <w:i w:val="false"/>
                <w:color w:val="000000"/>
                <w:sz w:val="20"/>
              </w:rPr>
              <w:t>
«Тонкерис»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мясоперерабатывающих</w:t>
            </w:r>
            <w:r>
              <w:br/>
            </w:r>
            <w:r>
              <w:rPr>
                <w:rFonts w:ascii="Times New Roman"/>
                <w:b w:val="false"/>
                <w:i w:val="false"/>
                <w:color w:val="000000"/>
                <w:sz w:val="20"/>
              </w:rPr>
              <w:t>
комплексов с</w:t>
            </w:r>
            <w:r>
              <w:br/>
            </w:r>
            <w:r>
              <w:rPr>
                <w:rFonts w:ascii="Times New Roman"/>
                <w:b w:val="false"/>
                <w:i w:val="false"/>
                <w:color w:val="000000"/>
                <w:sz w:val="20"/>
              </w:rPr>
              <w:t>
производством блочного</w:t>
            </w:r>
            <w:r>
              <w:br/>
            </w:r>
            <w:r>
              <w:rPr>
                <w:rFonts w:ascii="Times New Roman"/>
                <w:b w:val="false"/>
                <w:i w:val="false"/>
                <w:color w:val="000000"/>
                <w:sz w:val="20"/>
              </w:rPr>
              <w:t>
мяса и крупнокусковых</w:t>
            </w:r>
            <w:r>
              <w:br/>
            </w:r>
            <w:r>
              <w:rPr>
                <w:rFonts w:ascii="Times New Roman"/>
                <w:b w:val="false"/>
                <w:i w:val="false"/>
                <w:color w:val="000000"/>
                <w:sz w:val="20"/>
              </w:rPr>
              <w:t>
нарезок в вакуумной</w:t>
            </w:r>
            <w:r>
              <w:br/>
            </w:r>
            <w:r>
              <w:rPr>
                <w:rFonts w:ascii="Times New Roman"/>
                <w:b w:val="false"/>
                <w:i w:val="false"/>
                <w:color w:val="000000"/>
                <w:sz w:val="20"/>
              </w:rPr>
              <w:t>
упаковке</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«Байсерке-Агро»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переработке</w:t>
            </w:r>
            <w:r>
              <w:br/>
            </w:r>
            <w:r>
              <w:rPr>
                <w:rFonts w:ascii="Times New Roman"/>
                <w:b w:val="false"/>
                <w:i w:val="false"/>
                <w:color w:val="000000"/>
                <w:sz w:val="20"/>
              </w:rPr>
              <w:t>
сои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 по</w:t>
            </w:r>
            <w:r>
              <w:br/>
            </w:r>
            <w:r>
              <w:rPr>
                <w:rFonts w:ascii="Times New Roman"/>
                <w:b w:val="false"/>
                <w:i w:val="false"/>
                <w:color w:val="000000"/>
                <w:sz w:val="20"/>
              </w:rPr>
              <w:t>
переработке сои</w:t>
            </w:r>
            <w:r>
              <w:br/>
            </w:r>
            <w:r>
              <w:rPr>
                <w:rFonts w:ascii="Times New Roman"/>
                <w:b w:val="false"/>
                <w:i w:val="false"/>
                <w:color w:val="000000"/>
                <w:sz w:val="20"/>
              </w:rPr>
              <w:t>
«Экстра»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 молочного</w:t>
            </w:r>
            <w:r>
              <w:br/>
            </w:r>
            <w:r>
              <w:rPr>
                <w:rFonts w:ascii="Times New Roman"/>
                <w:b w:val="false"/>
                <w:i w:val="false"/>
                <w:color w:val="000000"/>
                <w:sz w:val="20"/>
              </w:rPr>
              <w:t>
завода АМТ-12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Казахской академии</w:t>
            </w:r>
            <w:r>
              <w:br/>
            </w:r>
            <w:r>
              <w:rPr>
                <w:rFonts w:ascii="Times New Roman"/>
                <w:b w:val="false"/>
                <w:i w:val="false"/>
                <w:color w:val="000000"/>
                <w:sz w:val="20"/>
              </w:rPr>
              <w:t>
питания «Амиран»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по производству</w:t>
            </w:r>
            <w:r>
              <w:br/>
            </w:r>
            <w:r>
              <w:rPr>
                <w:rFonts w:ascii="Times New Roman"/>
                <w:b w:val="false"/>
                <w:i w:val="false"/>
                <w:color w:val="000000"/>
                <w:sz w:val="20"/>
              </w:rPr>
              <w:t>
томатной пасты,</w:t>
            </w:r>
            <w:r>
              <w:br/>
            </w:r>
            <w:r>
              <w:rPr>
                <w:rFonts w:ascii="Times New Roman"/>
                <w:b w:val="false"/>
                <w:i w:val="false"/>
                <w:color w:val="000000"/>
                <w:sz w:val="20"/>
              </w:rPr>
              <w:t>
Енбекшиказахский район</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«Иссыкский</w:t>
            </w:r>
            <w:r>
              <w:br/>
            </w:r>
            <w:r>
              <w:rPr>
                <w:rFonts w:ascii="Times New Roman"/>
                <w:b w:val="false"/>
                <w:i w:val="false"/>
                <w:color w:val="000000"/>
                <w:sz w:val="20"/>
              </w:rPr>
              <w:t>
плодоконсервный</w:t>
            </w:r>
            <w:r>
              <w:br/>
            </w:r>
            <w:r>
              <w:rPr>
                <w:rFonts w:ascii="Times New Roman"/>
                <w:b w:val="false"/>
                <w:i w:val="false"/>
                <w:color w:val="000000"/>
                <w:sz w:val="20"/>
              </w:rPr>
              <w:t>
завод»</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теплицы</w:t>
            </w:r>
            <w:r>
              <w:br/>
            </w:r>
            <w:r>
              <w:rPr>
                <w:rFonts w:ascii="Times New Roman"/>
                <w:b w:val="false"/>
                <w:i w:val="false"/>
                <w:color w:val="000000"/>
                <w:sz w:val="20"/>
              </w:rPr>
              <w:t>
и овощехранилища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КГП «Жайык АГРО»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w:t>
            </w:r>
            <w:r>
              <w:br/>
            </w:r>
            <w:r>
              <w:rPr>
                <w:rFonts w:ascii="Times New Roman"/>
                <w:b w:val="false"/>
                <w:i w:val="false"/>
                <w:color w:val="000000"/>
                <w:sz w:val="20"/>
              </w:rPr>
              <w:t>
нерестово-вырастного</w:t>
            </w:r>
            <w:r>
              <w:br/>
            </w:r>
            <w:r>
              <w:rPr>
                <w:rFonts w:ascii="Times New Roman"/>
                <w:b w:val="false"/>
                <w:i w:val="false"/>
                <w:color w:val="000000"/>
                <w:sz w:val="20"/>
              </w:rPr>
              <w:t>
хозяйства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«Бухтарминское</w:t>
            </w:r>
            <w:r>
              <w:br/>
            </w:r>
            <w:r>
              <w:rPr>
                <w:rFonts w:ascii="Times New Roman"/>
                <w:b w:val="false"/>
                <w:i w:val="false"/>
                <w:color w:val="000000"/>
                <w:sz w:val="20"/>
              </w:rPr>
              <w:t>
нерестово-</w:t>
            </w:r>
            <w:r>
              <w:br/>
            </w:r>
            <w:r>
              <w:rPr>
                <w:rFonts w:ascii="Times New Roman"/>
                <w:b w:val="false"/>
                <w:i w:val="false"/>
                <w:color w:val="000000"/>
                <w:sz w:val="20"/>
              </w:rPr>
              <w:t>
вырастное</w:t>
            </w:r>
            <w:r>
              <w:br/>
            </w:r>
            <w:r>
              <w:rPr>
                <w:rFonts w:ascii="Times New Roman"/>
                <w:b w:val="false"/>
                <w:i w:val="false"/>
                <w:color w:val="000000"/>
                <w:sz w:val="20"/>
              </w:rPr>
              <w:t>
хозяйство»,</w:t>
            </w:r>
            <w:r>
              <w:br/>
            </w:r>
            <w:r>
              <w:rPr>
                <w:rFonts w:ascii="Times New Roman"/>
                <w:b w:val="false"/>
                <w:i w:val="false"/>
                <w:color w:val="000000"/>
                <w:sz w:val="20"/>
              </w:rPr>
              <w:t>
АО «НК «СПК</w:t>
            </w:r>
            <w:r>
              <w:br/>
            </w:r>
            <w:r>
              <w:rPr>
                <w:rFonts w:ascii="Times New Roman"/>
                <w:b w:val="false"/>
                <w:i w:val="false"/>
                <w:color w:val="000000"/>
                <w:sz w:val="20"/>
              </w:rPr>
              <w:t>
«Ертіс»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ультрапастеризованного</w:t>
            </w:r>
            <w:r>
              <w:br/>
            </w:r>
            <w:r>
              <w:rPr>
                <w:rFonts w:ascii="Times New Roman"/>
                <w:b w:val="false"/>
                <w:i w:val="false"/>
                <w:color w:val="000000"/>
                <w:sz w:val="20"/>
              </w:rPr>
              <w:t>
молока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«Восток-молоко»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 комплекса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«ДРК»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 4000</w:t>
            </w:r>
            <w:r>
              <w:br/>
            </w:r>
            <w:r>
              <w:rPr>
                <w:rFonts w:ascii="Times New Roman"/>
                <w:b w:val="false"/>
                <w:i w:val="false"/>
                <w:color w:val="000000"/>
                <w:sz w:val="20"/>
              </w:rPr>
              <w:t>
тонн</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«Приречное»</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растительного масла,</w:t>
            </w:r>
            <w:r>
              <w:br/>
            </w:r>
            <w:r>
              <w:rPr>
                <w:rFonts w:ascii="Times New Roman"/>
                <w:b w:val="false"/>
                <w:i w:val="false"/>
                <w:color w:val="000000"/>
                <w:sz w:val="20"/>
              </w:rPr>
              <w:t>
мукомольно-крупяной и</w:t>
            </w:r>
            <w:r>
              <w:br/>
            </w:r>
            <w:r>
              <w:rPr>
                <w:rFonts w:ascii="Times New Roman"/>
                <w:b w:val="false"/>
                <w:i w:val="false"/>
                <w:color w:val="000000"/>
                <w:sz w:val="20"/>
              </w:rPr>
              <w:t>
комбикормовой</w:t>
            </w:r>
            <w:r>
              <w:br/>
            </w:r>
            <w:r>
              <w:rPr>
                <w:rFonts w:ascii="Times New Roman"/>
                <w:b w:val="false"/>
                <w:i w:val="false"/>
                <w:color w:val="000000"/>
                <w:sz w:val="20"/>
              </w:rPr>
              <w:t>
продукции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«Триумф Агро»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макаронной фабрики с</w:t>
            </w:r>
            <w:r>
              <w:br/>
            </w:r>
            <w:r>
              <w:rPr>
                <w:rFonts w:ascii="Times New Roman"/>
                <w:b w:val="false"/>
                <w:i w:val="false"/>
                <w:color w:val="000000"/>
                <w:sz w:val="20"/>
              </w:rPr>
              <w:t>
приобретением линии по</w:t>
            </w:r>
            <w:r>
              <w:br/>
            </w:r>
            <w:r>
              <w:rPr>
                <w:rFonts w:ascii="Times New Roman"/>
                <w:b w:val="false"/>
                <w:i w:val="false"/>
                <w:color w:val="000000"/>
                <w:sz w:val="20"/>
              </w:rPr>
              <w:t>
производству</w:t>
            </w:r>
            <w:r>
              <w:br/>
            </w:r>
            <w:r>
              <w:rPr>
                <w:rFonts w:ascii="Times New Roman"/>
                <w:b w:val="false"/>
                <w:i w:val="false"/>
                <w:color w:val="000000"/>
                <w:sz w:val="20"/>
              </w:rPr>
              <w:t>
короткорезных макарон</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«Семипалатинский</w:t>
            </w:r>
            <w:r>
              <w:br/>
            </w:r>
            <w:r>
              <w:rPr>
                <w:rFonts w:ascii="Times New Roman"/>
                <w:b w:val="false"/>
                <w:i w:val="false"/>
                <w:color w:val="000000"/>
                <w:sz w:val="20"/>
              </w:rPr>
              <w:t>
комбинат продуктов</w:t>
            </w:r>
            <w:r>
              <w:br/>
            </w:r>
            <w:r>
              <w:rPr>
                <w:rFonts w:ascii="Times New Roman"/>
                <w:b w:val="false"/>
                <w:i w:val="false"/>
                <w:color w:val="000000"/>
                <w:sz w:val="20"/>
              </w:rPr>
              <w:t>
питания»</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Свинокомплекс</w:t>
            </w:r>
            <w:r>
              <w:br/>
            </w:r>
            <w:r>
              <w:rPr>
                <w:rFonts w:ascii="Times New Roman"/>
                <w:b w:val="false"/>
                <w:i w:val="false"/>
                <w:color w:val="000000"/>
                <w:sz w:val="20"/>
              </w:rPr>
              <w:t>
откормочник на 30 000</w:t>
            </w:r>
            <w:r>
              <w:br/>
            </w:r>
            <w:r>
              <w:rPr>
                <w:rFonts w:ascii="Times New Roman"/>
                <w:b w:val="false"/>
                <w:i w:val="false"/>
                <w:color w:val="000000"/>
                <w:sz w:val="20"/>
              </w:rPr>
              <w:t>
голов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«Луговской</w:t>
            </w:r>
            <w:r>
              <w:br/>
            </w:r>
            <w:r>
              <w:rPr>
                <w:rFonts w:ascii="Times New Roman"/>
                <w:b w:val="false"/>
                <w:i w:val="false"/>
                <w:color w:val="000000"/>
                <w:sz w:val="20"/>
              </w:rPr>
              <w:t>
конный завод»</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молочно-товарной фермы</w:t>
            </w:r>
            <w:r>
              <w:br/>
            </w:r>
            <w:r>
              <w:rPr>
                <w:rFonts w:ascii="Times New Roman"/>
                <w:b w:val="false"/>
                <w:i w:val="false"/>
                <w:color w:val="000000"/>
                <w:sz w:val="20"/>
              </w:rPr>
              <w:t>
на 1 250 голов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«Сарыагаш»</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r>
              <w:br/>
            </w:r>
            <w:r>
              <w:rPr>
                <w:rFonts w:ascii="Times New Roman"/>
                <w:b w:val="false"/>
                <w:i w:val="false"/>
                <w:color w:val="000000"/>
                <w:sz w:val="20"/>
              </w:rPr>
              <w:t>
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качества</w:t>
            </w:r>
            <w:r>
              <w:br/>
            </w:r>
            <w:r>
              <w:rPr>
                <w:rFonts w:ascii="Times New Roman"/>
                <w:b w:val="false"/>
                <w:i w:val="false"/>
                <w:color w:val="000000"/>
                <w:sz w:val="20"/>
              </w:rPr>
              <w:t>
выпускаемой продукции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 8500</w:t>
            </w:r>
            <w:r>
              <w:br/>
            </w:r>
            <w:r>
              <w:rPr>
                <w:rFonts w:ascii="Times New Roman"/>
                <w:b w:val="false"/>
                <w:i w:val="false"/>
                <w:color w:val="000000"/>
                <w:sz w:val="20"/>
              </w:rPr>
              <w:t>
тонн</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«Актогай Агро»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молочно-товарной фермы</w:t>
            </w:r>
            <w:r>
              <w:br/>
            </w:r>
            <w:r>
              <w:rPr>
                <w:rFonts w:ascii="Times New Roman"/>
                <w:b w:val="false"/>
                <w:i w:val="false"/>
                <w:color w:val="000000"/>
                <w:sz w:val="20"/>
              </w:rPr>
              <w:t xml:space="preserve">
на 500 голов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«Галицкое»</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зернохранилищ</w:t>
            </w:r>
            <w:r>
              <w:br/>
            </w:r>
            <w:r>
              <w:rPr>
                <w:rFonts w:ascii="Times New Roman"/>
                <w:b w:val="false"/>
                <w:i w:val="false"/>
                <w:color w:val="000000"/>
                <w:sz w:val="20"/>
              </w:rPr>
              <w:t>
мощностью 60 тыс. тонн</w:t>
            </w:r>
            <w:r>
              <w:br/>
            </w:r>
            <w:r>
              <w:rPr>
                <w:rFonts w:ascii="Times New Roman"/>
                <w:b w:val="false"/>
                <w:i w:val="false"/>
                <w:color w:val="000000"/>
                <w:sz w:val="20"/>
              </w:rPr>
              <w:t>
в Северо-Казахстанской</w:t>
            </w:r>
            <w:r>
              <w:br/>
            </w:r>
            <w:r>
              <w:rPr>
                <w:rFonts w:ascii="Times New Roman"/>
                <w:b w:val="false"/>
                <w:i w:val="false"/>
                <w:color w:val="000000"/>
                <w:sz w:val="20"/>
              </w:rPr>
              <w:t>
области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«Алиби-Ишим»,</w:t>
            </w:r>
            <w:r>
              <w:br/>
            </w:r>
            <w:r>
              <w:rPr>
                <w:rFonts w:ascii="Times New Roman"/>
                <w:b w:val="false"/>
                <w:i w:val="false"/>
                <w:color w:val="000000"/>
                <w:sz w:val="20"/>
              </w:rPr>
              <w:t>
ТОО «Кутузовское-</w:t>
            </w:r>
            <w:r>
              <w:br/>
            </w:r>
            <w:r>
              <w:rPr>
                <w:rFonts w:ascii="Times New Roman"/>
                <w:b w:val="false"/>
                <w:i w:val="false"/>
                <w:color w:val="000000"/>
                <w:sz w:val="20"/>
              </w:rPr>
              <w:t>
Алиби»,</w:t>
            </w:r>
            <w:r>
              <w:br/>
            </w:r>
            <w:r>
              <w:rPr>
                <w:rFonts w:ascii="Times New Roman"/>
                <w:b w:val="false"/>
                <w:i w:val="false"/>
                <w:color w:val="000000"/>
                <w:sz w:val="20"/>
              </w:rPr>
              <w:t>
ТОО «Кирилловка-</w:t>
            </w:r>
            <w:r>
              <w:br/>
            </w:r>
            <w:r>
              <w:rPr>
                <w:rFonts w:ascii="Times New Roman"/>
                <w:b w:val="false"/>
                <w:i w:val="false"/>
                <w:color w:val="000000"/>
                <w:sz w:val="20"/>
              </w:rPr>
              <w:t>
Аиртау»,</w:t>
            </w:r>
            <w:r>
              <w:br/>
            </w:r>
            <w:r>
              <w:rPr>
                <w:rFonts w:ascii="Times New Roman"/>
                <w:b w:val="false"/>
                <w:i w:val="false"/>
                <w:color w:val="000000"/>
                <w:sz w:val="20"/>
              </w:rPr>
              <w:t>
ТОО «Новосветловка</w:t>
            </w:r>
            <w:r>
              <w:br/>
            </w:r>
            <w:r>
              <w:rPr>
                <w:rFonts w:ascii="Times New Roman"/>
                <w:b w:val="false"/>
                <w:i w:val="false"/>
                <w:color w:val="000000"/>
                <w:sz w:val="20"/>
              </w:rPr>
              <w:t>
–Алиби»</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15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Новоишимского</w:t>
            </w:r>
            <w:r>
              <w:br/>
            </w:r>
            <w:r>
              <w:rPr>
                <w:rFonts w:ascii="Times New Roman"/>
                <w:b w:val="false"/>
                <w:i w:val="false"/>
                <w:color w:val="000000"/>
                <w:sz w:val="20"/>
              </w:rPr>
              <w:t>
маслоперерабатывающего</w:t>
            </w:r>
            <w:r>
              <w:br/>
            </w:r>
            <w:r>
              <w:rPr>
                <w:rFonts w:ascii="Times New Roman"/>
                <w:b w:val="false"/>
                <w:i w:val="false"/>
                <w:color w:val="000000"/>
                <w:sz w:val="20"/>
              </w:rPr>
              <w:t>
завода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«МаслоДел»</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МТФ и</w:t>
            </w:r>
            <w:r>
              <w:br/>
            </w:r>
            <w:r>
              <w:rPr>
                <w:rFonts w:ascii="Times New Roman"/>
                <w:b w:val="false"/>
                <w:i w:val="false"/>
                <w:color w:val="000000"/>
                <w:sz w:val="20"/>
              </w:rPr>
              <w:t>
создание завода по</w:t>
            </w:r>
            <w:r>
              <w:br/>
            </w:r>
            <w:r>
              <w:rPr>
                <w:rFonts w:ascii="Times New Roman"/>
                <w:b w:val="false"/>
                <w:i w:val="false"/>
                <w:color w:val="000000"/>
                <w:sz w:val="20"/>
              </w:rPr>
              <w:t>
переработке молока»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«Алтын Дан»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тепличного комплекса</w:t>
            </w:r>
            <w:r>
              <w:br/>
            </w:r>
            <w:r>
              <w:rPr>
                <w:rFonts w:ascii="Times New Roman"/>
                <w:b w:val="false"/>
                <w:i w:val="false"/>
                <w:color w:val="000000"/>
                <w:sz w:val="20"/>
              </w:rPr>
              <w:t>
для производства</w:t>
            </w:r>
            <w:r>
              <w:br/>
            </w:r>
            <w:r>
              <w:rPr>
                <w:rFonts w:ascii="Times New Roman"/>
                <w:b w:val="false"/>
                <w:i w:val="false"/>
                <w:color w:val="000000"/>
                <w:sz w:val="20"/>
              </w:rPr>
              <w:t>
овощной продукции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«М-Нурай»</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w:t>
            </w:r>
            <w:r>
              <w:br/>
            </w:r>
            <w:r>
              <w:rPr>
                <w:rFonts w:ascii="Times New Roman"/>
                <w:b w:val="false"/>
                <w:i w:val="false"/>
                <w:color w:val="000000"/>
                <w:sz w:val="20"/>
              </w:rPr>
              <w:t>
кая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сокосодержащих</w:t>
            </w:r>
            <w:r>
              <w:br/>
            </w:r>
            <w:r>
              <w:rPr>
                <w:rFonts w:ascii="Times New Roman"/>
                <w:b w:val="false"/>
                <w:i w:val="false"/>
                <w:color w:val="000000"/>
                <w:sz w:val="20"/>
              </w:rPr>
              <w:t>
напитков по технологии</w:t>
            </w:r>
            <w:r>
              <w:br/>
            </w:r>
            <w:r>
              <w:rPr>
                <w:rFonts w:ascii="Times New Roman"/>
                <w:b w:val="false"/>
                <w:i w:val="false"/>
                <w:color w:val="000000"/>
                <w:sz w:val="20"/>
              </w:rPr>
              <w:t>
горячего розлива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ОБИС»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Алматы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по</w:t>
            </w:r>
            <w:r>
              <w:br/>
            </w:r>
            <w:r>
              <w:rPr>
                <w:rFonts w:ascii="Times New Roman"/>
                <w:b w:val="false"/>
                <w:i w:val="false"/>
                <w:color w:val="000000"/>
                <w:sz w:val="20"/>
              </w:rPr>
              <w:t>
рафинации растительных</w:t>
            </w:r>
            <w:r>
              <w:br/>
            </w:r>
            <w:r>
              <w:rPr>
                <w:rFonts w:ascii="Times New Roman"/>
                <w:b w:val="false"/>
                <w:i w:val="false"/>
                <w:color w:val="000000"/>
                <w:sz w:val="20"/>
              </w:rPr>
              <w:t>
масел и фасовочный</w:t>
            </w:r>
            <w:r>
              <w:br/>
            </w:r>
            <w:r>
              <w:rPr>
                <w:rFonts w:ascii="Times New Roman"/>
                <w:b w:val="false"/>
                <w:i w:val="false"/>
                <w:color w:val="000000"/>
                <w:sz w:val="20"/>
              </w:rPr>
              <w:t>
комплекс</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«Евразиан Фудс»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w:t>
            </w:r>
            <w:r>
              <w:br/>
            </w:r>
            <w:r>
              <w:rPr>
                <w:rFonts w:ascii="Times New Roman"/>
                <w:b w:val="false"/>
                <w:i w:val="false"/>
                <w:color w:val="000000"/>
                <w:sz w:val="20"/>
              </w:rPr>
              <w:t>
ская</w:t>
            </w:r>
            <w:r>
              <w:br/>
            </w:r>
            <w:r>
              <w:rPr>
                <w:rFonts w:ascii="Times New Roman"/>
                <w:b w:val="false"/>
                <w:i w:val="false"/>
                <w:color w:val="000000"/>
                <w:sz w:val="20"/>
              </w:rPr>
              <w:t>
область</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цеха по</w:t>
            </w:r>
            <w:r>
              <w:br/>
            </w:r>
            <w:r>
              <w:rPr>
                <w:rFonts w:ascii="Times New Roman"/>
                <w:b w:val="false"/>
                <w:i w:val="false"/>
                <w:color w:val="000000"/>
                <w:sz w:val="20"/>
              </w:rPr>
              <w:t>
переработке</w:t>
            </w:r>
            <w:r>
              <w:br/>
            </w:r>
            <w:r>
              <w:rPr>
                <w:rFonts w:ascii="Times New Roman"/>
                <w:b w:val="false"/>
                <w:i w:val="false"/>
                <w:color w:val="000000"/>
                <w:sz w:val="20"/>
              </w:rPr>
              <w:t>
солодкового корня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«Licorice</w:t>
            </w:r>
            <w:r>
              <w:br/>
            </w:r>
            <w:r>
              <w:rPr>
                <w:rFonts w:ascii="Times New Roman"/>
                <w:b w:val="false"/>
                <w:i w:val="false"/>
                <w:color w:val="000000"/>
                <w:sz w:val="20"/>
              </w:rPr>
              <w:t>
Kazahstan»</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w:t>
            </w:r>
            <w:r>
              <w:br/>
            </w:r>
            <w:r>
              <w:rPr>
                <w:rFonts w:ascii="Times New Roman"/>
                <w:b w:val="false"/>
                <w:i w:val="false"/>
                <w:color w:val="000000"/>
                <w:sz w:val="20"/>
              </w:rPr>
              <w:t>
ская</w:t>
            </w:r>
            <w:r>
              <w:br/>
            </w:r>
            <w:r>
              <w:rPr>
                <w:rFonts w:ascii="Times New Roman"/>
                <w:b w:val="false"/>
                <w:i w:val="false"/>
                <w:color w:val="000000"/>
                <w:sz w:val="20"/>
              </w:rPr>
              <w:t>
область</w:t>
            </w:r>
          </w:p>
        </w:tc>
      </w:tr>
    </w:tbl>
    <w:bookmarkStart w:name="z218" w:id="63"/>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r>
        <w:br/>
      </w:r>
      <w:r>
        <w:rPr>
          <w:rFonts w:ascii="Times New Roman"/>
          <w:b w:val="false"/>
          <w:i w:val="false"/>
          <w:color w:val="000000"/>
          <w:sz w:val="28"/>
        </w:rPr>
        <w:t>
</w:t>
      </w:r>
      <w:r>
        <w:rPr>
          <w:rFonts w:ascii="Times New Roman"/>
          <w:b w:val="false"/>
          <w:i w:val="false"/>
          <w:color w:val="000000"/>
          <w:sz w:val="28"/>
        </w:rPr>
        <w:t>
      Реконструкция автодороги Западная Европа - Западный Китай улучшит экспортные позиции таких проектов как: реконструкция и запуск Бестамакского животноводческого комплекса в Актюбинской области, строительство томатоперерабатывающего завода и развитие производства плодоовощных культур с применением технологий капельного орошения в Южно-Казахстанской области.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3036"/>
        <w:gridCol w:w="2412"/>
        <w:gridCol w:w="5053"/>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откормочной</w:t>
            </w:r>
            <w:r>
              <w:br/>
            </w:r>
            <w:r>
              <w:rPr>
                <w:rFonts w:ascii="Times New Roman"/>
                <w:b w:val="false"/>
                <w:i w:val="false"/>
                <w:color w:val="000000"/>
                <w:sz w:val="20"/>
              </w:rPr>
              <w:t>
площадки с</w:t>
            </w:r>
            <w:r>
              <w:br/>
            </w:r>
            <w:r>
              <w:rPr>
                <w:rFonts w:ascii="Times New Roman"/>
                <w:b w:val="false"/>
                <w:i w:val="false"/>
                <w:color w:val="000000"/>
                <w:sz w:val="20"/>
              </w:rPr>
              <w:t>
развитой</w:t>
            </w:r>
            <w:r>
              <w:br/>
            </w:r>
            <w:r>
              <w:rPr>
                <w:rFonts w:ascii="Times New Roman"/>
                <w:b w:val="false"/>
                <w:i w:val="false"/>
                <w:color w:val="000000"/>
                <w:sz w:val="20"/>
              </w:rPr>
              <w:t>
инфраструктурой</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"Отес</w:t>
            </w:r>
            <w:r>
              <w:br/>
            </w:r>
            <w:r>
              <w:rPr>
                <w:rFonts w:ascii="Times New Roman"/>
                <w:b w:val="false"/>
                <w:i w:val="false"/>
                <w:color w:val="000000"/>
                <w:sz w:val="20"/>
              </w:rPr>
              <w:t>
БиоАзия"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 Алматы -</w:t>
            </w:r>
            <w:r>
              <w:br/>
            </w:r>
            <w:r>
              <w:rPr>
                <w:rFonts w:ascii="Times New Roman"/>
                <w:b w:val="false"/>
                <w:i w:val="false"/>
                <w:color w:val="000000"/>
                <w:sz w:val="20"/>
              </w:rPr>
              <w:t>
Усть-Каменогорск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современной</w:t>
            </w:r>
            <w:r>
              <w:br/>
            </w:r>
            <w:r>
              <w:rPr>
                <w:rFonts w:ascii="Times New Roman"/>
                <w:b w:val="false"/>
                <w:i w:val="false"/>
                <w:color w:val="000000"/>
                <w:sz w:val="20"/>
              </w:rPr>
              <w:t>
откормочной</w:t>
            </w:r>
            <w:r>
              <w:br/>
            </w:r>
            <w:r>
              <w:rPr>
                <w:rFonts w:ascii="Times New Roman"/>
                <w:b w:val="false"/>
                <w:i w:val="false"/>
                <w:color w:val="000000"/>
                <w:sz w:val="20"/>
              </w:rPr>
              <w:t>
площадки с</w:t>
            </w:r>
            <w:r>
              <w:br/>
            </w:r>
            <w:r>
              <w:rPr>
                <w:rFonts w:ascii="Times New Roman"/>
                <w:b w:val="false"/>
                <w:i w:val="false"/>
                <w:color w:val="000000"/>
                <w:sz w:val="20"/>
              </w:rPr>
              <w:t>
развитой</w:t>
            </w:r>
            <w:r>
              <w:br/>
            </w:r>
            <w:r>
              <w:rPr>
                <w:rFonts w:ascii="Times New Roman"/>
                <w:b w:val="false"/>
                <w:i w:val="false"/>
                <w:color w:val="000000"/>
                <w:sz w:val="20"/>
              </w:rPr>
              <w:t>
инфраструктурой</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"Crown</w:t>
            </w:r>
            <w:r>
              <w:br/>
            </w:r>
            <w:r>
              <w:rPr>
                <w:rFonts w:ascii="Times New Roman"/>
                <w:b w:val="false"/>
                <w:i w:val="false"/>
                <w:color w:val="000000"/>
                <w:sz w:val="20"/>
              </w:rPr>
              <w:t>
Батыс"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А-28 Уральск</w:t>
            </w:r>
            <w:r>
              <w:br/>
            </w:r>
            <w:r>
              <w:rPr>
                <w:rFonts w:ascii="Times New Roman"/>
                <w:b w:val="false"/>
                <w:i w:val="false"/>
                <w:color w:val="000000"/>
                <w:sz w:val="20"/>
              </w:rPr>
              <w:t>
- Атырау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сортового</w:t>
            </w:r>
            <w:r>
              <w:br/>
            </w:r>
            <w:r>
              <w:rPr>
                <w:rFonts w:ascii="Times New Roman"/>
                <w:b w:val="false"/>
                <w:i w:val="false"/>
                <w:color w:val="000000"/>
                <w:sz w:val="20"/>
              </w:rPr>
              <w:t>
семенного</w:t>
            </w:r>
            <w:r>
              <w:br/>
            </w:r>
            <w:r>
              <w:rPr>
                <w:rFonts w:ascii="Times New Roman"/>
                <w:b w:val="false"/>
                <w:i w:val="false"/>
                <w:color w:val="000000"/>
                <w:sz w:val="20"/>
              </w:rPr>
              <w:t>
материала</w:t>
            </w:r>
            <w:r>
              <w:br/>
            </w:r>
            <w:r>
              <w:rPr>
                <w:rFonts w:ascii="Times New Roman"/>
                <w:b w:val="false"/>
                <w:i w:val="false"/>
                <w:color w:val="000000"/>
                <w:sz w:val="20"/>
              </w:rPr>
              <w:t>
хлопчатника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"Казакстан</w:t>
            </w:r>
            <w:r>
              <w:br/>
            </w:r>
            <w:r>
              <w:rPr>
                <w:rFonts w:ascii="Times New Roman"/>
                <w:b w:val="false"/>
                <w:i w:val="false"/>
                <w:color w:val="000000"/>
                <w:sz w:val="20"/>
              </w:rPr>
              <w:t>
мактасы"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и автодорога А-15 Жизак</w:t>
            </w:r>
            <w:r>
              <w:br/>
            </w:r>
            <w:r>
              <w:rPr>
                <w:rFonts w:ascii="Times New Roman"/>
                <w:b w:val="false"/>
                <w:i w:val="false"/>
                <w:color w:val="000000"/>
                <w:sz w:val="20"/>
              </w:rPr>
              <w:t>
- Гагарин - Жетысай -</w:t>
            </w:r>
            <w:r>
              <w:br/>
            </w:r>
            <w:r>
              <w:rPr>
                <w:rFonts w:ascii="Times New Roman"/>
                <w:b w:val="false"/>
                <w:i w:val="false"/>
                <w:color w:val="000000"/>
                <w:sz w:val="20"/>
              </w:rPr>
              <w:t>
Кировский - Кызыласкер -</w:t>
            </w:r>
            <w:r>
              <w:br/>
            </w:r>
            <w:r>
              <w:rPr>
                <w:rFonts w:ascii="Times New Roman"/>
                <w:b w:val="false"/>
                <w:i w:val="false"/>
                <w:color w:val="000000"/>
                <w:sz w:val="20"/>
              </w:rPr>
              <w:t>
Сарыагаш - Абай -</w:t>
            </w:r>
            <w:r>
              <w:br/>
            </w:r>
            <w:r>
              <w:rPr>
                <w:rFonts w:ascii="Times New Roman"/>
                <w:b w:val="false"/>
                <w:i w:val="false"/>
                <w:color w:val="000000"/>
                <w:sz w:val="20"/>
              </w:rPr>
              <w:t>
Жибекжолы с подъездом к</w:t>
            </w:r>
            <w:r>
              <w:br/>
            </w:r>
            <w:r>
              <w:rPr>
                <w:rFonts w:ascii="Times New Roman"/>
                <w:b w:val="false"/>
                <w:i w:val="false"/>
                <w:color w:val="000000"/>
                <w:sz w:val="20"/>
              </w:rPr>
              <w:t>
с. Атакент Узбекистан</w:t>
            </w:r>
            <w:r>
              <w:br/>
            </w:r>
            <w:r>
              <w:rPr>
                <w:rFonts w:ascii="Times New Roman"/>
                <w:b w:val="false"/>
                <w:i w:val="false"/>
                <w:color w:val="000000"/>
                <w:sz w:val="20"/>
              </w:rPr>
              <w:t>
(на Сырдарью, Гулистан и</w:t>
            </w:r>
            <w:r>
              <w:br/>
            </w:r>
            <w:r>
              <w:rPr>
                <w:rFonts w:ascii="Times New Roman"/>
                <w:b w:val="false"/>
                <w:i w:val="false"/>
                <w:color w:val="000000"/>
                <w:sz w:val="20"/>
              </w:rPr>
              <w:t>
Чиназ) и к санаторию</w:t>
            </w:r>
            <w:r>
              <w:br/>
            </w:r>
            <w:r>
              <w:rPr>
                <w:rFonts w:ascii="Times New Roman"/>
                <w:b w:val="false"/>
                <w:i w:val="false"/>
                <w:color w:val="000000"/>
                <w:sz w:val="20"/>
              </w:rPr>
              <w:t>
Сарыагаш</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птицефабрики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"АгроИнтер-</w:t>
            </w:r>
            <w:r>
              <w:br/>
            </w:r>
            <w:r>
              <w:rPr>
                <w:rFonts w:ascii="Times New Roman"/>
                <w:b w:val="false"/>
                <w:i w:val="false"/>
                <w:color w:val="000000"/>
                <w:sz w:val="20"/>
              </w:rPr>
              <w:t>
Птица"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А-16</w:t>
            </w:r>
            <w:r>
              <w:br/>
            </w:r>
            <w:r>
              <w:rPr>
                <w:rFonts w:ascii="Times New Roman"/>
                <w:b w:val="false"/>
                <w:i w:val="false"/>
                <w:color w:val="000000"/>
                <w:sz w:val="20"/>
              </w:rPr>
              <w:t>
Жезказган -</w:t>
            </w:r>
            <w:r>
              <w:br/>
            </w:r>
            <w:r>
              <w:rPr>
                <w:rFonts w:ascii="Times New Roman"/>
                <w:b w:val="false"/>
                <w:i w:val="false"/>
                <w:color w:val="000000"/>
                <w:sz w:val="20"/>
              </w:rPr>
              <w:t>
Петропавловск,</w:t>
            </w:r>
            <w:r>
              <w:br/>
            </w:r>
            <w:r>
              <w:rPr>
                <w:rFonts w:ascii="Times New Roman"/>
                <w:b w:val="false"/>
                <w:i w:val="false"/>
                <w:color w:val="000000"/>
                <w:sz w:val="20"/>
              </w:rPr>
              <w:t>
через г. Аркалык</w:t>
            </w:r>
            <w:r>
              <w:br/>
            </w:r>
            <w:r>
              <w:rPr>
                <w:rFonts w:ascii="Times New Roman"/>
                <w:b w:val="false"/>
                <w:i w:val="false"/>
                <w:color w:val="000000"/>
                <w:sz w:val="20"/>
              </w:rPr>
              <w:t>
2) ж/д пути Есиль -</w:t>
            </w:r>
            <w:r>
              <w:br/>
            </w:r>
            <w:r>
              <w:rPr>
                <w:rFonts w:ascii="Times New Roman"/>
                <w:b w:val="false"/>
                <w:i w:val="false"/>
                <w:color w:val="000000"/>
                <w:sz w:val="20"/>
              </w:rPr>
              <w:t>
Аркалык (станция</w:t>
            </w:r>
            <w:r>
              <w:br/>
            </w:r>
            <w:r>
              <w:rPr>
                <w:rFonts w:ascii="Times New Roman"/>
                <w:b w:val="false"/>
                <w:i w:val="false"/>
                <w:color w:val="000000"/>
                <w:sz w:val="20"/>
              </w:rPr>
              <w:t>
Аркалык)</w:t>
            </w:r>
          </w:p>
        </w:tc>
      </w:tr>
      <w:tr>
        <w:trPr>
          <w:trHeight w:val="144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птицефабрики ТОО</w:t>
            </w:r>
            <w:r>
              <w:br/>
            </w:r>
            <w:r>
              <w:rPr>
                <w:rFonts w:ascii="Times New Roman"/>
                <w:b w:val="false"/>
                <w:i w:val="false"/>
                <w:color w:val="000000"/>
                <w:sz w:val="20"/>
              </w:rPr>
              <w:t>
"Здоровые</w:t>
            </w:r>
            <w:r>
              <w:br/>
            </w:r>
            <w:r>
              <w:rPr>
                <w:rFonts w:ascii="Times New Roman"/>
                <w:b w:val="false"/>
                <w:i w:val="false"/>
                <w:color w:val="000000"/>
                <w:sz w:val="20"/>
              </w:rPr>
              <w:t>
продукты"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"Здоровые</w:t>
            </w:r>
            <w:r>
              <w:br/>
            </w:r>
            <w:r>
              <w:rPr>
                <w:rFonts w:ascii="Times New Roman"/>
                <w:b w:val="false"/>
                <w:i w:val="false"/>
                <w:color w:val="000000"/>
                <w:sz w:val="20"/>
              </w:rPr>
              <w:t>
продукты"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производства,</w:t>
            </w:r>
            <w:r>
              <w:br/>
            </w:r>
            <w:r>
              <w:rPr>
                <w:rFonts w:ascii="Times New Roman"/>
                <w:b w:val="false"/>
                <w:i w:val="false"/>
                <w:color w:val="000000"/>
                <w:sz w:val="20"/>
              </w:rPr>
              <w:t>
ориентированного</w:t>
            </w:r>
            <w:r>
              <w:br/>
            </w:r>
            <w:r>
              <w:rPr>
                <w:rFonts w:ascii="Times New Roman"/>
                <w:b w:val="false"/>
                <w:i w:val="false"/>
                <w:color w:val="000000"/>
                <w:sz w:val="20"/>
              </w:rPr>
              <w:t>
на производство</w:t>
            </w:r>
            <w:r>
              <w:br/>
            </w:r>
            <w:r>
              <w:rPr>
                <w:rFonts w:ascii="Times New Roman"/>
                <w:b w:val="false"/>
                <w:i w:val="false"/>
                <w:color w:val="000000"/>
                <w:sz w:val="20"/>
              </w:rPr>
              <w:t>
мяса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"Комсомольская</w:t>
            </w:r>
            <w:r>
              <w:br/>
            </w:r>
            <w:r>
              <w:rPr>
                <w:rFonts w:ascii="Times New Roman"/>
                <w:b w:val="false"/>
                <w:i w:val="false"/>
                <w:color w:val="000000"/>
                <w:sz w:val="20"/>
              </w:rPr>
              <w:t>
птицефабрика"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цеха по</w:t>
            </w:r>
            <w:r>
              <w:br/>
            </w:r>
            <w:r>
              <w:rPr>
                <w:rFonts w:ascii="Times New Roman"/>
                <w:b w:val="false"/>
                <w:i w:val="false"/>
                <w:color w:val="000000"/>
                <w:sz w:val="20"/>
              </w:rPr>
              <w:t>
производству</w:t>
            </w:r>
            <w:r>
              <w:br/>
            </w:r>
            <w:r>
              <w:rPr>
                <w:rFonts w:ascii="Times New Roman"/>
                <w:b w:val="false"/>
                <w:i w:val="false"/>
                <w:color w:val="000000"/>
                <w:sz w:val="20"/>
              </w:rPr>
              <w:t>
коротко резанных</w:t>
            </w:r>
            <w:r>
              <w:br/>
            </w:r>
            <w:r>
              <w:rPr>
                <w:rFonts w:ascii="Times New Roman"/>
                <w:b w:val="false"/>
                <w:i w:val="false"/>
                <w:color w:val="000000"/>
                <w:sz w:val="20"/>
              </w:rPr>
              <w:t>
макаронных</w:t>
            </w:r>
            <w:r>
              <w:br/>
            </w:r>
            <w:r>
              <w:rPr>
                <w:rFonts w:ascii="Times New Roman"/>
                <w:b w:val="false"/>
                <w:i w:val="false"/>
                <w:color w:val="000000"/>
                <w:sz w:val="20"/>
              </w:rPr>
              <w:t>
изделий</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"Костанайский</w:t>
            </w:r>
            <w:r>
              <w:br/>
            </w:r>
            <w:r>
              <w:rPr>
                <w:rFonts w:ascii="Times New Roman"/>
                <w:b w:val="false"/>
                <w:i w:val="false"/>
                <w:color w:val="000000"/>
                <w:sz w:val="20"/>
              </w:rPr>
              <w:t>
Мелькомбинат"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w:t>
            </w:r>
            <w:r>
              <w:br/>
            </w:r>
            <w:r>
              <w:rPr>
                <w:rFonts w:ascii="Times New Roman"/>
                <w:b w:val="false"/>
                <w:i w:val="false"/>
                <w:color w:val="000000"/>
                <w:sz w:val="20"/>
              </w:rPr>
              <w:t>
переработка</w:t>
            </w:r>
            <w:r>
              <w:br/>
            </w:r>
            <w:r>
              <w:rPr>
                <w:rFonts w:ascii="Times New Roman"/>
                <w:b w:val="false"/>
                <w:i w:val="false"/>
                <w:color w:val="000000"/>
                <w:sz w:val="20"/>
              </w:rPr>
              <w:t>
плодоовощной</w:t>
            </w:r>
            <w:r>
              <w:br/>
            </w:r>
            <w:r>
              <w:rPr>
                <w:rFonts w:ascii="Times New Roman"/>
                <w:b w:val="false"/>
                <w:i w:val="false"/>
                <w:color w:val="000000"/>
                <w:sz w:val="20"/>
              </w:rPr>
              <w:t>
продукции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"АстанаЭко-</w:t>
            </w:r>
            <w:r>
              <w:br/>
            </w:r>
            <w:r>
              <w:rPr>
                <w:rFonts w:ascii="Times New Roman"/>
                <w:b w:val="false"/>
                <w:i w:val="false"/>
                <w:color w:val="000000"/>
                <w:sz w:val="20"/>
              </w:rPr>
              <w:t>
Стандарт"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(станция</w:t>
            </w:r>
            <w:r>
              <w:br/>
            </w:r>
            <w:r>
              <w:rPr>
                <w:rFonts w:ascii="Times New Roman"/>
                <w:b w:val="false"/>
                <w:i w:val="false"/>
                <w:color w:val="000000"/>
                <w:sz w:val="20"/>
              </w:rPr>
              <w:t>
Сороковая)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Мясоперерабаты-</w:t>
            </w:r>
            <w:r>
              <w:br/>
            </w:r>
            <w:r>
              <w:rPr>
                <w:rFonts w:ascii="Times New Roman"/>
                <w:b w:val="false"/>
                <w:i w:val="false"/>
                <w:color w:val="000000"/>
                <w:sz w:val="20"/>
              </w:rPr>
              <w:t>
вающий комплекс</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"Астана</w:t>
            </w:r>
            <w:r>
              <w:br/>
            </w:r>
            <w:r>
              <w:rPr>
                <w:rFonts w:ascii="Times New Roman"/>
                <w:b w:val="false"/>
                <w:i w:val="false"/>
                <w:color w:val="000000"/>
                <w:sz w:val="20"/>
              </w:rPr>
              <w:t>
Агропродукт"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Астана -</w:t>
            </w:r>
            <w:r>
              <w:br/>
            </w:r>
            <w:r>
              <w:rPr>
                <w:rFonts w:ascii="Times New Roman"/>
                <w:b w:val="false"/>
                <w:i w:val="false"/>
                <w:color w:val="000000"/>
                <w:sz w:val="20"/>
              </w:rPr>
              <w:t>
Коргалжын с подъездом к</w:t>
            </w:r>
            <w:r>
              <w:br/>
            </w:r>
            <w:r>
              <w:rPr>
                <w:rFonts w:ascii="Times New Roman"/>
                <w:b w:val="false"/>
                <w:i w:val="false"/>
                <w:color w:val="000000"/>
                <w:sz w:val="20"/>
              </w:rPr>
              <w:t>
Коргалжынскому</w:t>
            </w:r>
            <w:r>
              <w:br/>
            </w:r>
            <w:r>
              <w:rPr>
                <w:rFonts w:ascii="Times New Roman"/>
                <w:b w:val="false"/>
                <w:i w:val="false"/>
                <w:color w:val="000000"/>
                <w:sz w:val="20"/>
              </w:rPr>
              <w:t>
заповеднику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откормочной</w:t>
            </w:r>
            <w:r>
              <w:br/>
            </w:r>
            <w:r>
              <w:rPr>
                <w:rFonts w:ascii="Times New Roman"/>
                <w:b w:val="false"/>
                <w:i w:val="false"/>
                <w:color w:val="000000"/>
                <w:sz w:val="20"/>
              </w:rPr>
              <w:t>
площадки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"Острогорское"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Теплицы на 3,56</w:t>
            </w:r>
            <w:r>
              <w:br/>
            </w:r>
            <w:r>
              <w:rPr>
                <w:rFonts w:ascii="Times New Roman"/>
                <w:b w:val="false"/>
                <w:i w:val="false"/>
                <w:color w:val="000000"/>
                <w:sz w:val="20"/>
              </w:rPr>
              <w:t>
га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"Тепличные</w:t>
            </w:r>
            <w:r>
              <w:br/>
            </w:r>
            <w:r>
              <w:rPr>
                <w:rFonts w:ascii="Times New Roman"/>
                <w:b w:val="false"/>
                <w:i w:val="false"/>
                <w:color w:val="000000"/>
                <w:sz w:val="20"/>
              </w:rPr>
              <w:t>
технологии</w:t>
            </w:r>
            <w:r>
              <w:br/>
            </w:r>
            <w:r>
              <w:rPr>
                <w:rFonts w:ascii="Times New Roman"/>
                <w:b w:val="false"/>
                <w:i w:val="false"/>
                <w:color w:val="000000"/>
                <w:sz w:val="20"/>
              </w:rPr>
              <w:t>
Казахстана"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Макинск -</w:t>
            </w:r>
            <w:r>
              <w:br/>
            </w:r>
            <w:r>
              <w:rPr>
                <w:rFonts w:ascii="Times New Roman"/>
                <w:b w:val="false"/>
                <w:i w:val="false"/>
                <w:color w:val="000000"/>
                <w:sz w:val="20"/>
              </w:rPr>
              <w:t>
Степногорск - Торгай</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запуск</w:t>
            </w:r>
            <w:r>
              <w:br/>
            </w:r>
            <w:r>
              <w:rPr>
                <w:rFonts w:ascii="Times New Roman"/>
                <w:b w:val="false"/>
                <w:i w:val="false"/>
                <w:color w:val="000000"/>
                <w:sz w:val="20"/>
              </w:rPr>
              <w:t>
Бестамакского</w:t>
            </w:r>
            <w:r>
              <w:br/>
            </w:r>
            <w:r>
              <w:rPr>
                <w:rFonts w:ascii="Times New Roman"/>
                <w:b w:val="false"/>
                <w:i w:val="false"/>
                <w:color w:val="000000"/>
                <w:sz w:val="20"/>
              </w:rPr>
              <w:t>
животноводческого</w:t>
            </w:r>
            <w:r>
              <w:br/>
            </w:r>
            <w:r>
              <w:rPr>
                <w:rFonts w:ascii="Times New Roman"/>
                <w:b w:val="false"/>
                <w:i w:val="false"/>
                <w:color w:val="000000"/>
                <w:sz w:val="20"/>
              </w:rPr>
              <w:t>
комплекса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"Парижская</w:t>
            </w:r>
            <w:r>
              <w:br/>
            </w:r>
            <w:r>
              <w:rPr>
                <w:rFonts w:ascii="Times New Roman"/>
                <w:b w:val="false"/>
                <w:i w:val="false"/>
                <w:color w:val="000000"/>
                <w:sz w:val="20"/>
              </w:rPr>
              <w:t>
Коммуна XXI"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А-27 Актобе -</w:t>
            </w:r>
            <w:r>
              <w:br/>
            </w:r>
            <w:r>
              <w:rPr>
                <w:rFonts w:ascii="Times New Roman"/>
                <w:b w:val="false"/>
                <w:i w:val="false"/>
                <w:color w:val="000000"/>
                <w:sz w:val="20"/>
              </w:rPr>
              <w:t>
Атырау — граница РФ (на</w:t>
            </w:r>
            <w:r>
              <w:br/>
            </w:r>
            <w:r>
              <w:rPr>
                <w:rFonts w:ascii="Times New Roman"/>
                <w:b w:val="false"/>
                <w:i w:val="false"/>
                <w:color w:val="000000"/>
                <w:sz w:val="20"/>
              </w:rPr>
              <w:t>
Астрахань)</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Молочно-товарная</w:t>
            </w:r>
            <w:r>
              <w:br/>
            </w:r>
            <w:r>
              <w:rPr>
                <w:rFonts w:ascii="Times New Roman"/>
                <w:b w:val="false"/>
                <w:i w:val="false"/>
                <w:color w:val="000000"/>
                <w:sz w:val="20"/>
              </w:rPr>
              <w:t>
ферма на 1100</w:t>
            </w:r>
            <w:r>
              <w:br/>
            </w:r>
            <w:r>
              <w:rPr>
                <w:rFonts w:ascii="Times New Roman"/>
                <w:b w:val="false"/>
                <w:i w:val="false"/>
                <w:color w:val="000000"/>
                <w:sz w:val="20"/>
              </w:rPr>
              <w:t>
голов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"Айс"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А-24 Актобе -</w:t>
            </w:r>
            <w:r>
              <w:br/>
            </w:r>
            <w:r>
              <w:rPr>
                <w:rFonts w:ascii="Times New Roman"/>
                <w:b w:val="false"/>
                <w:i w:val="false"/>
                <w:color w:val="000000"/>
                <w:sz w:val="20"/>
              </w:rPr>
              <w:t>
Мартук - граница РФ (на</w:t>
            </w:r>
            <w:r>
              <w:br/>
            </w:r>
            <w:r>
              <w:rPr>
                <w:rFonts w:ascii="Times New Roman"/>
                <w:b w:val="false"/>
                <w:i w:val="false"/>
                <w:color w:val="000000"/>
                <w:sz w:val="20"/>
              </w:rPr>
              <w:t>
г. Оренбург)</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Теплицы на 3,65</w:t>
            </w:r>
            <w:r>
              <w:br/>
            </w:r>
            <w:r>
              <w:rPr>
                <w:rFonts w:ascii="Times New Roman"/>
                <w:b w:val="false"/>
                <w:i w:val="false"/>
                <w:color w:val="000000"/>
                <w:sz w:val="20"/>
              </w:rPr>
              <w:t>
га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w:t>
            </w:r>
            <w:r>
              <w:br/>
            </w:r>
            <w:r>
              <w:rPr>
                <w:rFonts w:ascii="Times New Roman"/>
                <w:b w:val="false"/>
                <w:i w:val="false"/>
                <w:color w:val="000000"/>
                <w:sz w:val="20"/>
              </w:rPr>
              <w:t>
House -</w:t>
            </w:r>
            <w:r>
              <w:br/>
            </w:r>
            <w:r>
              <w:rPr>
                <w:rFonts w:ascii="Times New Roman"/>
                <w:b w:val="false"/>
                <w:i w:val="false"/>
                <w:color w:val="000000"/>
                <w:sz w:val="20"/>
              </w:rPr>
              <w:t>
зеленый дом"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А-2 Граница</w:t>
            </w:r>
            <w:r>
              <w:br/>
            </w:r>
            <w:r>
              <w:rPr>
                <w:rFonts w:ascii="Times New Roman"/>
                <w:b w:val="false"/>
                <w:i w:val="false"/>
                <w:color w:val="000000"/>
                <w:sz w:val="20"/>
              </w:rPr>
              <w:t>
Республики Узбекистан</w:t>
            </w:r>
            <w:r>
              <w:br/>
            </w:r>
            <w:r>
              <w:rPr>
                <w:rFonts w:ascii="Times New Roman"/>
                <w:b w:val="false"/>
                <w:i w:val="false"/>
                <w:color w:val="000000"/>
                <w:sz w:val="20"/>
              </w:rPr>
              <w:t>
(на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Р. Кыргызстан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АО</w:t>
            </w:r>
            <w:r>
              <w:br/>
            </w:r>
            <w:r>
              <w:rPr>
                <w:rFonts w:ascii="Times New Roman"/>
                <w:b w:val="false"/>
                <w:i w:val="false"/>
                <w:color w:val="000000"/>
                <w:sz w:val="20"/>
              </w:rPr>
              <w:t>
"Усть-Каменогро-</w:t>
            </w:r>
            <w:r>
              <w:br/>
            </w:r>
            <w:r>
              <w:rPr>
                <w:rFonts w:ascii="Times New Roman"/>
                <w:b w:val="false"/>
                <w:i w:val="false"/>
                <w:color w:val="000000"/>
                <w:sz w:val="20"/>
              </w:rPr>
              <w:t>
ская</w:t>
            </w:r>
            <w:r>
              <w:br/>
            </w:r>
            <w:r>
              <w:rPr>
                <w:rFonts w:ascii="Times New Roman"/>
                <w:b w:val="false"/>
                <w:i w:val="false"/>
                <w:color w:val="000000"/>
                <w:sz w:val="20"/>
              </w:rPr>
              <w:t>
птицефабрика" до</w:t>
            </w:r>
            <w:r>
              <w:br/>
            </w:r>
            <w:r>
              <w:rPr>
                <w:rFonts w:ascii="Times New Roman"/>
                <w:b w:val="false"/>
                <w:i w:val="false"/>
                <w:color w:val="000000"/>
                <w:sz w:val="20"/>
              </w:rPr>
              <w:t>
20 тыс.тонн мяса</w:t>
            </w:r>
            <w:r>
              <w:br/>
            </w:r>
            <w:r>
              <w:rPr>
                <w:rFonts w:ascii="Times New Roman"/>
                <w:b w:val="false"/>
                <w:i w:val="false"/>
                <w:color w:val="000000"/>
                <w:sz w:val="20"/>
              </w:rPr>
              <w:t>
в год</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"Усть-</w:t>
            </w:r>
            <w:r>
              <w:br/>
            </w:r>
            <w:r>
              <w:rPr>
                <w:rFonts w:ascii="Times New Roman"/>
                <w:b w:val="false"/>
                <w:i w:val="false"/>
                <w:color w:val="000000"/>
                <w:sz w:val="20"/>
              </w:rPr>
              <w:t>
Каменогорская</w:t>
            </w:r>
            <w:r>
              <w:br/>
            </w:r>
            <w:r>
              <w:rPr>
                <w:rFonts w:ascii="Times New Roman"/>
                <w:b w:val="false"/>
                <w:i w:val="false"/>
                <w:color w:val="000000"/>
                <w:sz w:val="20"/>
              </w:rPr>
              <w:t>
птицефабрика"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 Алматы -</w:t>
            </w:r>
            <w:r>
              <w:br/>
            </w:r>
            <w:r>
              <w:rPr>
                <w:rFonts w:ascii="Times New Roman"/>
                <w:b w:val="false"/>
                <w:i w:val="false"/>
                <w:color w:val="000000"/>
                <w:sz w:val="20"/>
              </w:rPr>
              <w:t>
Усть-Каменогорск</w:t>
            </w:r>
          </w:p>
        </w:tc>
      </w:tr>
      <w:tr>
        <w:trPr>
          <w:trHeight w:val="141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тепличного</w:t>
            </w:r>
            <w:r>
              <w:br/>
            </w:r>
            <w:r>
              <w:rPr>
                <w:rFonts w:ascii="Times New Roman"/>
                <w:b w:val="false"/>
                <w:i w:val="false"/>
                <w:color w:val="000000"/>
                <w:sz w:val="20"/>
              </w:rPr>
              <w:t>
комплекса на 3 га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w:t>
            </w:r>
            <w:r>
              <w:br/>
            </w:r>
            <w:r>
              <w:rPr>
                <w:rFonts w:ascii="Times New Roman"/>
                <w:b w:val="false"/>
                <w:i w:val="false"/>
                <w:color w:val="000000"/>
                <w:sz w:val="20"/>
              </w:rPr>
              <w:t>
Technology"</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Мясоперерабаты-</w:t>
            </w:r>
            <w:r>
              <w:br/>
            </w:r>
            <w:r>
              <w:rPr>
                <w:rFonts w:ascii="Times New Roman"/>
                <w:b w:val="false"/>
                <w:i w:val="false"/>
                <w:color w:val="000000"/>
                <w:sz w:val="20"/>
              </w:rPr>
              <w:t>
вающий комплекс</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"Карасу-Ет"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откормочной</w:t>
            </w:r>
            <w:r>
              <w:br/>
            </w:r>
            <w:r>
              <w:rPr>
                <w:rFonts w:ascii="Times New Roman"/>
                <w:b w:val="false"/>
                <w:i w:val="false"/>
                <w:color w:val="000000"/>
                <w:sz w:val="20"/>
              </w:rPr>
              <w:t>
площадки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"Караман-К"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Костанай -</w:t>
            </w:r>
            <w:r>
              <w:br/>
            </w:r>
            <w:r>
              <w:rPr>
                <w:rFonts w:ascii="Times New Roman"/>
                <w:b w:val="false"/>
                <w:i w:val="false"/>
                <w:color w:val="000000"/>
                <w:sz w:val="20"/>
              </w:rPr>
              <w:t>
Аулиеколь - Сурган и</w:t>
            </w:r>
            <w:r>
              <w:br/>
            </w:r>
            <w:r>
              <w:rPr>
                <w:rFonts w:ascii="Times New Roman"/>
                <w:b w:val="false"/>
                <w:i w:val="false"/>
                <w:color w:val="000000"/>
                <w:sz w:val="20"/>
              </w:rPr>
              <w:t>
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Молочно-товарная</w:t>
            </w:r>
            <w:r>
              <w:br/>
            </w:r>
            <w:r>
              <w:rPr>
                <w:rFonts w:ascii="Times New Roman"/>
                <w:b w:val="false"/>
                <w:i w:val="false"/>
                <w:color w:val="000000"/>
                <w:sz w:val="20"/>
              </w:rPr>
              <w:t>
ферма на 200</w:t>
            </w:r>
            <w:r>
              <w:br/>
            </w:r>
            <w:r>
              <w:rPr>
                <w:rFonts w:ascii="Times New Roman"/>
                <w:b w:val="false"/>
                <w:i w:val="false"/>
                <w:color w:val="000000"/>
                <w:sz w:val="20"/>
              </w:rPr>
              <w:t>
голов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"Садчиковское"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Молочно-товарная</w:t>
            </w:r>
            <w:r>
              <w:br/>
            </w:r>
            <w:r>
              <w:rPr>
                <w:rFonts w:ascii="Times New Roman"/>
                <w:b w:val="false"/>
                <w:i w:val="false"/>
                <w:color w:val="000000"/>
                <w:sz w:val="20"/>
              </w:rPr>
              <w:t>
ферма на 600</w:t>
            </w:r>
            <w:r>
              <w:br/>
            </w:r>
            <w:r>
              <w:rPr>
                <w:rFonts w:ascii="Times New Roman"/>
                <w:b w:val="false"/>
                <w:i w:val="false"/>
                <w:color w:val="000000"/>
                <w:sz w:val="20"/>
              </w:rPr>
              <w:t>
голов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"Рза"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М-32 Граница</w:t>
            </w:r>
            <w:r>
              <w:br/>
            </w:r>
            <w:r>
              <w:rPr>
                <w:rFonts w:ascii="Times New Roman"/>
                <w:b w:val="false"/>
                <w:i w:val="false"/>
                <w:color w:val="000000"/>
                <w:sz w:val="20"/>
              </w:rPr>
              <w:t>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p>
        </w:tc>
      </w:tr>
      <w:tr>
        <w:trPr>
          <w:trHeight w:val="2325"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элеваторного</w:t>
            </w:r>
            <w:r>
              <w:br/>
            </w:r>
            <w:r>
              <w:rPr>
                <w:rFonts w:ascii="Times New Roman"/>
                <w:b w:val="false"/>
                <w:i w:val="false"/>
                <w:color w:val="000000"/>
                <w:sz w:val="20"/>
              </w:rPr>
              <w:t>
комплекса</w:t>
            </w:r>
            <w:r>
              <w:br/>
            </w:r>
            <w:r>
              <w:rPr>
                <w:rFonts w:ascii="Times New Roman"/>
                <w:b w:val="false"/>
                <w:i w:val="false"/>
                <w:color w:val="000000"/>
                <w:sz w:val="20"/>
              </w:rPr>
              <w:t>
включающего</w:t>
            </w:r>
            <w:r>
              <w:br/>
            </w:r>
            <w:r>
              <w:rPr>
                <w:rFonts w:ascii="Times New Roman"/>
                <w:b w:val="false"/>
                <w:i w:val="false"/>
                <w:color w:val="000000"/>
                <w:sz w:val="20"/>
              </w:rPr>
              <w:t>
мельничный</w:t>
            </w:r>
            <w:r>
              <w:br/>
            </w:r>
            <w:r>
              <w:rPr>
                <w:rFonts w:ascii="Times New Roman"/>
                <w:b w:val="false"/>
                <w:i w:val="false"/>
                <w:color w:val="000000"/>
                <w:sz w:val="20"/>
              </w:rPr>
              <w:t>
комплекс,</w:t>
            </w:r>
            <w:r>
              <w:br/>
            </w:r>
            <w:r>
              <w:rPr>
                <w:rFonts w:ascii="Times New Roman"/>
                <w:b w:val="false"/>
                <w:i w:val="false"/>
                <w:color w:val="000000"/>
                <w:sz w:val="20"/>
              </w:rPr>
              <w:t>
комбикормовый</w:t>
            </w:r>
            <w:r>
              <w:br/>
            </w:r>
            <w:r>
              <w:rPr>
                <w:rFonts w:ascii="Times New Roman"/>
                <w:b w:val="false"/>
                <w:i w:val="false"/>
                <w:color w:val="000000"/>
                <w:sz w:val="20"/>
              </w:rPr>
              <w:t>
завод</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"Корпорация</w:t>
            </w:r>
            <w:r>
              <w:br/>
            </w:r>
            <w:r>
              <w:rPr>
                <w:rFonts w:ascii="Times New Roman"/>
                <w:b w:val="false"/>
                <w:i w:val="false"/>
                <w:color w:val="000000"/>
                <w:sz w:val="20"/>
              </w:rPr>
              <w:t>
АПК-Инвест"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А-33 Доссор —</w:t>
            </w:r>
            <w:r>
              <w:br/>
            </w:r>
            <w:r>
              <w:rPr>
                <w:rFonts w:ascii="Times New Roman"/>
                <w:b w:val="false"/>
                <w:i w:val="false"/>
                <w:color w:val="000000"/>
                <w:sz w:val="20"/>
              </w:rPr>
              <w:t>
Кульсары - Бейнеу - Сай</w:t>
            </w:r>
            <w:r>
              <w:br/>
            </w:r>
            <w:r>
              <w:rPr>
                <w:rFonts w:ascii="Times New Roman"/>
                <w:b w:val="false"/>
                <w:i w:val="false"/>
                <w:color w:val="000000"/>
                <w:sz w:val="20"/>
              </w:rPr>
              <w:t>
- Утес - Шетпе - Жетыбай</w:t>
            </w:r>
            <w:r>
              <w:br/>
            </w:r>
            <w:r>
              <w:rPr>
                <w:rFonts w:ascii="Times New Roman"/>
                <w:b w:val="false"/>
                <w:i w:val="false"/>
                <w:color w:val="000000"/>
                <w:sz w:val="20"/>
              </w:rPr>
              <w:t>
- порт Актау и</w:t>
            </w:r>
            <w:r>
              <w:br/>
            </w:r>
            <w:r>
              <w:rPr>
                <w:rFonts w:ascii="Times New Roman"/>
                <w:b w:val="false"/>
                <w:i w:val="false"/>
                <w:color w:val="000000"/>
                <w:sz w:val="20"/>
              </w:rPr>
              <w:t>
автодорога Бейнеу -</w:t>
            </w:r>
            <w:r>
              <w:br/>
            </w:r>
            <w:r>
              <w:rPr>
                <w:rFonts w:ascii="Times New Roman"/>
                <w:b w:val="false"/>
                <w:i w:val="false"/>
                <w:color w:val="000000"/>
                <w:sz w:val="20"/>
              </w:rPr>
              <w:t>
Акжигит - граница</w:t>
            </w:r>
            <w:r>
              <w:br/>
            </w:r>
            <w:r>
              <w:rPr>
                <w:rFonts w:ascii="Times New Roman"/>
                <w:b w:val="false"/>
                <w:i w:val="false"/>
                <w:color w:val="000000"/>
                <w:sz w:val="20"/>
              </w:rPr>
              <w:t>
Республики Узбекистан</w:t>
            </w:r>
            <w:r>
              <w:br/>
            </w:r>
            <w:r>
              <w:rPr>
                <w:rFonts w:ascii="Times New Roman"/>
                <w:b w:val="false"/>
                <w:i w:val="false"/>
                <w:color w:val="000000"/>
                <w:sz w:val="20"/>
              </w:rPr>
              <w:t>
(на Нукус)</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хлебобулочных</w:t>
            </w:r>
            <w:r>
              <w:br/>
            </w:r>
            <w:r>
              <w:rPr>
                <w:rFonts w:ascii="Times New Roman"/>
                <w:b w:val="false"/>
                <w:i w:val="false"/>
                <w:color w:val="000000"/>
                <w:sz w:val="20"/>
              </w:rPr>
              <w:t>
изделий</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"Энергия</w:t>
            </w:r>
            <w:r>
              <w:br/>
            </w:r>
            <w:r>
              <w:rPr>
                <w:rFonts w:ascii="Times New Roman"/>
                <w:b w:val="false"/>
                <w:i w:val="false"/>
                <w:color w:val="000000"/>
                <w:sz w:val="20"/>
              </w:rPr>
              <w:t>
Капитал-1"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Птицекомплекс по выращиванию, убою и переработке мяса индейки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"Ордабасы Кус"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М-32 Граница РФ (на Самару) - Шымкент, через г.г. Уральск, Актобе, Кызылорду</w:t>
            </w:r>
          </w:p>
        </w:tc>
      </w:tr>
      <w:tr>
        <w:trPr>
          <w:trHeight w:val="2505"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птицефабрики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"Рамазан"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птицефабрики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"Коктас-</w:t>
            </w:r>
            <w:r>
              <w:br/>
            </w:r>
            <w:r>
              <w:rPr>
                <w:rFonts w:ascii="Times New Roman"/>
                <w:b w:val="false"/>
                <w:i w:val="false"/>
                <w:color w:val="000000"/>
                <w:sz w:val="20"/>
              </w:rPr>
              <w:t>
Актобе"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соевого масла,</w:t>
            </w:r>
            <w:r>
              <w:br/>
            </w:r>
            <w:r>
              <w:rPr>
                <w:rFonts w:ascii="Times New Roman"/>
                <w:b w:val="false"/>
                <w:i w:val="false"/>
                <w:color w:val="000000"/>
                <w:sz w:val="20"/>
              </w:rPr>
              <w:t>
Илийский район,</w:t>
            </w:r>
            <w:r>
              <w:br/>
            </w:r>
            <w:r>
              <w:rPr>
                <w:rFonts w:ascii="Times New Roman"/>
                <w:b w:val="false"/>
                <w:i w:val="false"/>
                <w:color w:val="000000"/>
                <w:sz w:val="20"/>
              </w:rPr>
              <w:t>
с. Чапаево</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Сарыбулак"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 Алматы -</w:t>
            </w:r>
            <w:r>
              <w:br/>
            </w:r>
            <w:r>
              <w:rPr>
                <w:rFonts w:ascii="Times New Roman"/>
                <w:b w:val="false"/>
                <w:i w:val="false"/>
                <w:color w:val="000000"/>
                <w:sz w:val="20"/>
              </w:rPr>
              <w:t>
Усть-Каменогорск с</w:t>
            </w:r>
            <w:r>
              <w:br/>
            </w:r>
            <w:r>
              <w:rPr>
                <w:rFonts w:ascii="Times New Roman"/>
                <w:b w:val="false"/>
                <w:i w:val="false"/>
                <w:color w:val="000000"/>
                <w:sz w:val="20"/>
              </w:rPr>
              <w:t>
подъездами на трассу</w:t>
            </w:r>
            <w:r>
              <w:br/>
            </w:r>
            <w:r>
              <w:rPr>
                <w:rFonts w:ascii="Times New Roman"/>
                <w:b w:val="false"/>
                <w:i w:val="false"/>
                <w:color w:val="000000"/>
                <w:sz w:val="20"/>
              </w:rPr>
              <w:t>
Алматы - Капшагай</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производству</w:t>
            </w:r>
            <w:r>
              <w:br/>
            </w:r>
            <w:r>
              <w:rPr>
                <w:rFonts w:ascii="Times New Roman"/>
                <w:b w:val="false"/>
                <w:i w:val="false"/>
                <w:color w:val="000000"/>
                <w:sz w:val="20"/>
              </w:rPr>
              <w:t>
молочной</w:t>
            </w:r>
            <w:r>
              <w:br/>
            </w:r>
            <w:r>
              <w:rPr>
                <w:rFonts w:ascii="Times New Roman"/>
                <w:b w:val="false"/>
                <w:i w:val="false"/>
                <w:color w:val="000000"/>
                <w:sz w:val="20"/>
              </w:rPr>
              <w:t>
продукции Danone</w:t>
            </w:r>
            <w:r>
              <w:br/>
            </w:r>
            <w:r>
              <w:rPr>
                <w:rFonts w:ascii="Times New Roman"/>
                <w:b w:val="false"/>
                <w:i w:val="false"/>
                <w:color w:val="000000"/>
                <w:sz w:val="20"/>
              </w:rPr>
              <w:t>
Berkut</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"Danone</w:t>
            </w:r>
            <w:r>
              <w:br/>
            </w:r>
            <w:r>
              <w:rPr>
                <w:rFonts w:ascii="Times New Roman"/>
                <w:b w:val="false"/>
                <w:i w:val="false"/>
                <w:color w:val="000000"/>
                <w:sz w:val="20"/>
              </w:rPr>
              <w:t>
Berkut"</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 Алматы -</w:t>
            </w:r>
            <w:r>
              <w:br/>
            </w:r>
            <w:r>
              <w:rPr>
                <w:rFonts w:ascii="Times New Roman"/>
                <w:b w:val="false"/>
                <w:i w:val="false"/>
                <w:color w:val="000000"/>
                <w:sz w:val="20"/>
              </w:rPr>
              <w:t>
Усть-Каменогорск с</w:t>
            </w:r>
            <w:r>
              <w:br/>
            </w:r>
            <w:r>
              <w:rPr>
                <w:rFonts w:ascii="Times New Roman"/>
                <w:b w:val="false"/>
                <w:i w:val="false"/>
                <w:color w:val="000000"/>
                <w:sz w:val="20"/>
              </w:rPr>
              <w:t>
подъездами на трассу</w:t>
            </w:r>
            <w:r>
              <w:br/>
            </w:r>
            <w:r>
              <w:rPr>
                <w:rFonts w:ascii="Times New Roman"/>
                <w:b w:val="false"/>
                <w:i w:val="false"/>
                <w:color w:val="000000"/>
                <w:sz w:val="20"/>
              </w:rPr>
              <w:t>
Алматы - Капшагай</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овощехранилища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"ИртышТАНур</w:t>
            </w:r>
            <w:r>
              <w:br/>
            </w:r>
            <w:r>
              <w:rPr>
                <w:rFonts w:ascii="Times New Roman"/>
                <w:b w:val="false"/>
                <w:i w:val="false"/>
                <w:color w:val="000000"/>
                <w:sz w:val="20"/>
              </w:rPr>
              <w:t>
плюс"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комплекса по</w:t>
            </w:r>
            <w:r>
              <w:br/>
            </w:r>
            <w:r>
              <w:rPr>
                <w:rFonts w:ascii="Times New Roman"/>
                <w:b w:val="false"/>
                <w:i w:val="false"/>
                <w:color w:val="000000"/>
                <w:sz w:val="20"/>
              </w:rPr>
              <w:t>
выращиванию</w:t>
            </w:r>
            <w:r>
              <w:br/>
            </w:r>
            <w:r>
              <w:rPr>
                <w:rFonts w:ascii="Times New Roman"/>
                <w:b w:val="false"/>
                <w:i w:val="false"/>
                <w:color w:val="000000"/>
                <w:sz w:val="20"/>
              </w:rPr>
              <w:t>
цветов на</w:t>
            </w:r>
            <w:r>
              <w:br/>
            </w:r>
            <w:r>
              <w:rPr>
                <w:rFonts w:ascii="Times New Roman"/>
                <w:b w:val="false"/>
                <w:i w:val="false"/>
                <w:color w:val="000000"/>
                <w:sz w:val="20"/>
              </w:rPr>
              <w:t>
промышленной</w:t>
            </w:r>
            <w:r>
              <w:br/>
            </w:r>
            <w:r>
              <w:rPr>
                <w:rFonts w:ascii="Times New Roman"/>
                <w:b w:val="false"/>
                <w:i w:val="false"/>
                <w:color w:val="000000"/>
                <w:sz w:val="20"/>
              </w:rPr>
              <w:t>
основе</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"Жасулан и</w:t>
            </w:r>
            <w:r>
              <w:br/>
            </w:r>
            <w:r>
              <w:rPr>
                <w:rFonts w:ascii="Times New Roman"/>
                <w:b w:val="false"/>
                <w:i w:val="false"/>
                <w:color w:val="000000"/>
                <w:sz w:val="20"/>
              </w:rPr>
              <w:t>
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А-2 Граница</w:t>
            </w:r>
            <w:r>
              <w:br/>
            </w:r>
            <w:r>
              <w:rPr>
                <w:rFonts w:ascii="Times New Roman"/>
                <w:b w:val="false"/>
                <w:i w:val="false"/>
                <w:color w:val="000000"/>
                <w:sz w:val="20"/>
              </w:rPr>
              <w:t>
Республики Узбекистан</w:t>
            </w:r>
            <w:r>
              <w:br/>
            </w:r>
            <w:r>
              <w:rPr>
                <w:rFonts w:ascii="Times New Roman"/>
                <w:b w:val="false"/>
                <w:i w:val="false"/>
                <w:color w:val="000000"/>
                <w:sz w:val="20"/>
              </w:rPr>
              <w:t>
(на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 и</w:t>
            </w:r>
            <w:r>
              <w:br/>
            </w:r>
            <w:r>
              <w:rPr>
                <w:rFonts w:ascii="Times New Roman"/>
                <w:b w:val="false"/>
                <w:i w:val="false"/>
                <w:color w:val="000000"/>
                <w:sz w:val="20"/>
              </w:rPr>
              <w:t>
автодорога А-14 Тараз -</w:t>
            </w:r>
            <w:r>
              <w:br/>
            </w:r>
            <w:r>
              <w:rPr>
                <w:rFonts w:ascii="Times New Roman"/>
                <w:b w:val="false"/>
                <w:i w:val="false"/>
                <w:color w:val="000000"/>
                <w:sz w:val="20"/>
              </w:rPr>
              <w:t>
Утмек - граница</w:t>
            </w:r>
            <w:r>
              <w:br/>
            </w:r>
            <w:r>
              <w:rPr>
                <w:rFonts w:ascii="Times New Roman"/>
                <w:b w:val="false"/>
                <w:i w:val="false"/>
                <w:color w:val="000000"/>
                <w:sz w:val="20"/>
              </w:rPr>
              <w:t>
Кыргызстана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производственного</w:t>
            </w:r>
            <w:r>
              <w:br/>
            </w:r>
            <w:r>
              <w:rPr>
                <w:rFonts w:ascii="Times New Roman"/>
                <w:b w:val="false"/>
                <w:i w:val="false"/>
                <w:color w:val="000000"/>
                <w:sz w:val="20"/>
              </w:rPr>
              <w:t>
комплекса ТОО</w:t>
            </w:r>
            <w:r>
              <w:br/>
            </w:r>
            <w:r>
              <w:rPr>
                <w:rFonts w:ascii="Times New Roman"/>
                <w:b w:val="false"/>
                <w:i w:val="false"/>
                <w:color w:val="000000"/>
                <w:sz w:val="20"/>
              </w:rPr>
              <w:t>
"Майкудукская</w:t>
            </w:r>
            <w:r>
              <w:br/>
            </w:r>
            <w:r>
              <w:rPr>
                <w:rFonts w:ascii="Times New Roman"/>
                <w:b w:val="false"/>
                <w:i w:val="false"/>
                <w:color w:val="000000"/>
                <w:sz w:val="20"/>
              </w:rPr>
              <w:t>
птицефабрика"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"Майкудукская</w:t>
            </w:r>
            <w:r>
              <w:br/>
            </w:r>
            <w:r>
              <w:rPr>
                <w:rFonts w:ascii="Times New Roman"/>
                <w:b w:val="false"/>
                <w:i w:val="false"/>
                <w:color w:val="000000"/>
                <w:sz w:val="20"/>
              </w:rPr>
              <w:t>
птицефабрика"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птицефабрики ТОО</w:t>
            </w:r>
            <w:r>
              <w:br/>
            </w:r>
            <w:r>
              <w:rPr>
                <w:rFonts w:ascii="Times New Roman"/>
                <w:b w:val="false"/>
                <w:i w:val="false"/>
                <w:color w:val="000000"/>
                <w:sz w:val="20"/>
              </w:rPr>
              <w:t>
"Птицефабрика им.</w:t>
            </w:r>
            <w:r>
              <w:br/>
            </w:r>
            <w:r>
              <w:rPr>
                <w:rFonts w:ascii="Times New Roman"/>
                <w:b w:val="false"/>
                <w:i w:val="false"/>
                <w:color w:val="000000"/>
                <w:sz w:val="20"/>
              </w:rPr>
              <w:t>
К. Маркса"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"Птицефабрика</w:t>
            </w:r>
            <w:r>
              <w:br/>
            </w:r>
            <w:r>
              <w:rPr>
                <w:rFonts w:ascii="Times New Roman"/>
                <w:b w:val="false"/>
                <w:i w:val="false"/>
                <w:color w:val="000000"/>
                <w:sz w:val="20"/>
              </w:rPr>
              <w:t>
им. К.Маркса"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 -</w:t>
            </w:r>
            <w:r>
              <w:br/>
            </w:r>
            <w:r>
              <w:rPr>
                <w:rFonts w:ascii="Times New Roman"/>
                <w:b w:val="false"/>
                <w:i w:val="false"/>
                <w:color w:val="000000"/>
                <w:sz w:val="20"/>
              </w:rPr>
              <w:t>
Сортировочная)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нового завода по</w:t>
            </w:r>
            <w:r>
              <w:br/>
            </w:r>
            <w:r>
              <w:rPr>
                <w:rFonts w:ascii="Times New Roman"/>
                <w:b w:val="false"/>
                <w:i w:val="false"/>
                <w:color w:val="000000"/>
                <w:sz w:val="20"/>
              </w:rPr>
              <w:t>
переработке</w:t>
            </w:r>
            <w:r>
              <w:br/>
            </w:r>
            <w:r>
              <w:rPr>
                <w:rFonts w:ascii="Times New Roman"/>
                <w:b w:val="false"/>
                <w:i w:val="false"/>
                <w:color w:val="000000"/>
                <w:sz w:val="20"/>
              </w:rPr>
              <w:t>
молока и</w:t>
            </w:r>
            <w:r>
              <w:br/>
            </w:r>
            <w:r>
              <w:rPr>
                <w:rFonts w:ascii="Times New Roman"/>
                <w:b w:val="false"/>
                <w:i w:val="false"/>
                <w:color w:val="000000"/>
                <w:sz w:val="20"/>
              </w:rPr>
              <w:t>
приобретение</w:t>
            </w:r>
            <w:r>
              <w:br/>
            </w:r>
            <w:r>
              <w:rPr>
                <w:rFonts w:ascii="Times New Roman"/>
                <w:b w:val="false"/>
                <w:i w:val="false"/>
                <w:color w:val="000000"/>
                <w:sz w:val="20"/>
              </w:rPr>
              <w:t>
оборудования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"Милх"</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автодорога</w:t>
            </w:r>
            <w:r>
              <w:br/>
            </w:r>
            <w:r>
              <w:rPr>
                <w:rFonts w:ascii="Times New Roman"/>
                <w:b w:val="false"/>
                <w:i w:val="false"/>
                <w:color w:val="000000"/>
                <w:sz w:val="20"/>
              </w:rPr>
              <w:t>
А-22 Карабутак -</w:t>
            </w:r>
            <w:r>
              <w:br/>
            </w:r>
            <w:r>
              <w:rPr>
                <w:rFonts w:ascii="Times New Roman"/>
                <w:b w:val="false"/>
                <w:i w:val="false"/>
                <w:color w:val="000000"/>
                <w:sz w:val="20"/>
              </w:rPr>
              <w:t>
Комсомольское -</w:t>
            </w:r>
            <w:r>
              <w:br/>
            </w:r>
            <w:r>
              <w:rPr>
                <w:rFonts w:ascii="Times New Roman"/>
                <w:b w:val="false"/>
                <w:i w:val="false"/>
                <w:color w:val="000000"/>
                <w:sz w:val="20"/>
              </w:rPr>
              <w:t>
Денисовка - Рудный -</w:t>
            </w:r>
            <w:r>
              <w:br/>
            </w:r>
            <w:r>
              <w:rPr>
                <w:rFonts w:ascii="Times New Roman"/>
                <w:b w:val="false"/>
                <w:i w:val="false"/>
                <w:color w:val="000000"/>
                <w:sz w:val="20"/>
              </w:rPr>
              <w:t>
Костанай и автодорога</w:t>
            </w:r>
            <w:r>
              <w:br/>
            </w:r>
            <w:r>
              <w:rPr>
                <w:rFonts w:ascii="Times New Roman"/>
                <w:b w:val="false"/>
                <w:i w:val="false"/>
                <w:color w:val="000000"/>
                <w:sz w:val="20"/>
              </w:rPr>
              <w:t>
Костанай - Аулиеколь -</w:t>
            </w:r>
            <w:r>
              <w:br/>
            </w:r>
            <w:r>
              <w:rPr>
                <w:rFonts w:ascii="Times New Roman"/>
                <w:b w:val="false"/>
                <w:i w:val="false"/>
                <w:color w:val="000000"/>
                <w:sz w:val="20"/>
              </w:rPr>
              <w:t>
Сурган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создание</w:t>
            </w:r>
            <w:r>
              <w:br/>
            </w:r>
            <w:r>
              <w:rPr>
                <w:rFonts w:ascii="Times New Roman"/>
                <w:b w:val="false"/>
                <w:i w:val="false"/>
                <w:color w:val="000000"/>
                <w:sz w:val="20"/>
              </w:rPr>
              <w:t>
современной</w:t>
            </w:r>
            <w:r>
              <w:br/>
            </w:r>
            <w:r>
              <w:rPr>
                <w:rFonts w:ascii="Times New Roman"/>
                <w:b w:val="false"/>
                <w:i w:val="false"/>
                <w:color w:val="000000"/>
                <w:sz w:val="20"/>
              </w:rPr>
              <w:t>
модернизированной</w:t>
            </w:r>
            <w:r>
              <w:br/>
            </w:r>
            <w:r>
              <w:rPr>
                <w:rFonts w:ascii="Times New Roman"/>
                <w:b w:val="false"/>
                <w:i w:val="false"/>
                <w:color w:val="000000"/>
                <w:sz w:val="20"/>
              </w:rPr>
              <w:t>
птицефабрики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"Жас-Канат</w:t>
            </w:r>
            <w:r>
              <w:br/>
            </w:r>
            <w:r>
              <w:rPr>
                <w:rFonts w:ascii="Times New Roman"/>
                <w:b w:val="false"/>
                <w:i w:val="false"/>
                <w:color w:val="000000"/>
                <w:sz w:val="20"/>
              </w:rPr>
              <w:t>
2006"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w:t>
            </w:r>
            <w:r>
              <w:br/>
            </w:r>
            <w:r>
              <w:rPr>
                <w:rFonts w:ascii="Times New Roman"/>
                <w:b w:val="false"/>
                <w:i w:val="false"/>
                <w:color w:val="000000"/>
                <w:sz w:val="20"/>
              </w:rPr>
              <w:t>
Комсомольское -</w:t>
            </w:r>
            <w:r>
              <w:br/>
            </w:r>
            <w:r>
              <w:rPr>
                <w:rFonts w:ascii="Times New Roman"/>
                <w:b w:val="false"/>
                <w:i w:val="false"/>
                <w:color w:val="000000"/>
                <w:sz w:val="20"/>
              </w:rPr>
              <w:t>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Железорудная)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расширению</w:t>
            </w:r>
            <w:r>
              <w:br/>
            </w:r>
            <w:r>
              <w:rPr>
                <w:rFonts w:ascii="Times New Roman"/>
                <w:b w:val="false"/>
                <w:i w:val="false"/>
                <w:color w:val="000000"/>
                <w:sz w:val="20"/>
              </w:rPr>
              <w:t>
производства и</w:t>
            </w:r>
            <w:r>
              <w:br/>
            </w:r>
            <w:r>
              <w:rPr>
                <w:rFonts w:ascii="Times New Roman"/>
                <w:b w:val="false"/>
                <w:i w:val="false"/>
                <w:color w:val="000000"/>
                <w:sz w:val="20"/>
              </w:rPr>
              <w:t>
переработке мяса</w:t>
            </w:r>
            <w:r>
              <w:br/>
            </w:r>
            <w:r>
              <w:rPr>
                <w:rFonts w:ascii="Times New Roman"/>
                <w:b w:val="false"/>
                <w:i w:val="false"/>
                <w:color w:val="000000"/>
                <w:sz w:val="20"/>
              </w:rPr>
              <w:t>
бройлеров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"Бройлерная</w:t>
            </w:r>
            <w:r>
              <w:br/>
            </w:r>
            <w:r>
              <w:rPr>
                <w:rFonts w:ascii="Times New Roman"/>
                <w:b w:val="false"/>
                <w:i w:val="false"/>
                <w:color w:val="000000"/>
                <w:sz w:val="20"/>
              </w:rPr>
              <w:t>
фабрика</w:t>
            </w:r>
            <w:r>
              <w:br/>
            </w:r>
            <w:r>
              <w:rPr>
                <w:rFonts w:ascii="Times New Roman"/>
                <w:b w:val="false"/>
                <w:i w:val="false"/>
                <w:color w:val="000000"/>
                <w:sz w:val="20"/>
              </w:rPr>
              <w:t>
Жас-канат"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молочного</w:t>
            </w:r>
            <w:r>
              <w:br/>
            </w:r>
            <w:r>
              <w:rPr>
                <w:rFonts w:ascii="Times New Roman"/>
                <w:b w:val="false"/>
                <w:i w:val="false"/>
                <w:color w:val="000000"/>
                <w:sz w:val="20"/>
              </w:rPr>
              <w:t>
комплекса на 1000</w:t>
            </w:r>
            <w:r>
              <w:br/>
            </w:r>
            <w:r>
              <w:rPr>
                <w:rFonts w:ascii="Times New Roman"/>
                <w:b w:val="false"/>
                <w:i w:val="false"/>
                <w:color w:val="000000"/>
                <w:sz w:val="20"/>
              </w:rPr>
              <w:t>
голов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"Турар"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М-36 Граница</w:t>
            </w:r>
            <w:r>
              <w:br/>
            </w:r>
            <w:r>
              <w:rPr>
                <w:rFonts w:ascii="Times New Roman"/>
                <w:b w:val="false"/>
                <w:i w:val="false"/>
                <w:color w:val="000000"/>
                <w:sz w:val="20"/>
              </w:rPr>
              <w:t>
РФ (на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 и цеха</w:t>
            </w:r>
            <w:r>
              <w:br/>
            </w:r>
            <w:r>
              <w:rPr>
                <w:rFonts w:ascii="Times New Roman"/>
                <w:b w:val="false"/>
                <w:i w:val="false"/>
                <w:color w:val="000000"/>
                <w:sz w:val="20"/>
              </w:rPr>
              <w:t>
по производству</w:t>
            </w:r>
            <w:r>
              <w:br/>
            </w:r>
            <w:r>
              <w:rPr>
                <w:rFonts w:ascii="Times New Roman"/>
                <w:b w:val="false"/>
                <w:i w:val="false"/>
                <w:color w:val="000000"/>
                <w:sz w:val="20"/>
              </w:rPr>
              <w:t>
льняного масла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"Алтын</w:t>
            </w:r>
            <w:r>
              <w:br/>
            </w:r>
            <w:r>
              <w:rPr>
                <w:rFonts w:ascii="Times New Roman"/>
                <w:b w:val="false"/>
                <w:i w:val="false"/>
                <w:color w:val="000000"/>
                <w:sz w:val="20"/>
              </w:rPr>
              <w:t>
май"</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А-22</w:t>
            </w:r>
            <w:r>
              <w:br/>
            </w:r>
            <w:r>
              <w:rPr>
                <w:rFonts w:ascii="Times New Roman"/>
                <w:b w:val="false"/>
                <w:i w:val="false"/>
                <w:color w:val="000000"/>
                <w:sz w:val="20"/>
              </w:rPr>
              <w:t>
Карабутак -</w:t>
            </w:r>
            <w:r>
              <w:br/>
            </w:r>
            <w:r>
              <w:rPr>
                <w:rFonts w:ascii="Times New Roman"/>
                <w:b w:val="false"/>
                <w:i w:val="false"/>
                <w:color w:val="000000"/>
                <w:sz w:val="20"/>
              </w:rPr>
              <w:t>
Комсомольское —</w:t>
            </w:r>
            <w:r>
              <w:br/>
            </w:r>
            <w:r>
              <w:rPr>
                <w:rFonts w:ascii="Times New Roman"/>
                <w:b w:val="false"/>
                <w:i w:val="false"/>
                <w:color w:val="000000"/>
                <w:sz w:val="20"/>
              </w:rPr>
              <w:t>
Денисовка - Рудный -</w:t>
            </w:r>
            <w:r>
              <w:br/>
            </w:r>
            <w:r>
              <w:rPr>
                <w:rFonts w:ascii="Times New Roman"/>
                <w:b w:val="false"/>
                <w:i w:val="false"/>
                <w:color w:val="000000"/>
                <w:sz w:val="20"/>
              </w:rPr>
              <w:t>
Костанай</w:t>
            </w:r>
            <w:r>
              <w:br/>
            </w:r>
            <w:r>
              <w:rPr>
                <w:rFonts w:ascii="Times New Roman"/>
                <w:b w:val="false"/>
                <w:i w:val="false"/>
                <w:color w:val="000000"/>
                <w:sz w:val="20"/>
              </w:rPr>
              <w:t>
2) ж/д пути Астана -</w:t>
            </w:r>
            <w:r>
              <w:br/>
            </w:r>
            <w:r>
              <w:rPr>
                <w:rFonts w:ascii="Times New Roman"/>
                <w:b w:val="false"/>
                <w:i w:val="false"/>
                <w:color w:val="000000"/>
                <w:sz w:val="20"/>
              </w:rPr>
              <w:t>
Костанай (станция</w:t>
            </w:r>
            <w:r>
              <w:br/>
            </w:r>
            <w:r>
              <w:rPr>
                <w:rFonts w:ascii="Times New Roman"/>
                <w:b w:val="false"/>
                <w:i w:val="false"/>
                <w:color w:val="000000"/>
                <w:sz w:val="20"/>
              </w:rPr>
              <w:t>
Кустанай)</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хлебзавода</w:t>
            </w:r>
            <w:r>
              <w:br/>
            </w:r>
            <w:r>
              <w:rPr>
                <w:rFonts w:ascii="Times New Roman"/>
                <w:b w:val="false"/>
                <w:i w:val="false"/>
                <w:color w:val="000000"/>
                <w:sz w:val="20"/>
              </w:rPr>
              <w:t>
производитель-</w:t>
            </w:r>
            <w:r>
              <w:br/>
            </w:r>
            <w:r>
              <w:rPr>
                <w:rFonts w:ascii="Times New Roman"/>
                <w:b w:val="false"/>
                <w:i w:val="false"/>
                <w:color w:val="000000"/>
                <w:sz w:val="20"/>
              </w:rPr>
              <w:t>
ностью 30 тн</w:t>
            </w:r>
            <w:r>
              <w:br/>
            </w:r>
            <w:r>
              <w:rPr>
                <w:rFonts w:ascii="Times New Roman"/>
                <w:b w:val="false"/>
                <w:i w:val="false"/>
                <w:color w:val="000000"/>
                <w:sz w:val="20"/>
              </w:rPr>
              <w:t>
хлебобулочных</w:t>
            </w:r>
            <w:r>
              <w:br/>
            </w:r>
            <w:r>
              <w:rPr>
                <w:rFonts w:ascii="Times New Roman"/>
                <w:b w:val="false"/>
                <w:i w:val="false"/>
                <w:color w:val="000000"/>
                <w:sz w:val="20"/>
              </w:rPr>
              <w:t>
изделий в смену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"Шапагат</w:t>
            </w:r>
            <w:r>
              <w:br/>
            </w:r>
            <w:r>
              <w:rPr>
                <w:rFonts w:ascii="Times New Roman"/>
                <w:b w:val="false"/>
                <w:i w:val="false"/>
                <w:color w:val="000000"/>
                <w:sz w:val="20"/>
              </w:rPr>
              <w:t>
сут"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 -</w:t>
            </w:r>
            <w:r>
              <w:br/>
            </w:r>
            <w:r>
              <w:rPr>
                <w:rFonts w:ascii="Times New Roman"/>
                <w:b w:val="false"/>
                <w:i w:val="false"/>
                <w:color w:val="000000"/>
                <w:sz w:val="20"/>
              </w:rPr>
              <w:t>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w:t>
            </w:r>
            <w:r>
              <w:br/>
            </w:r>
            <w:r>
              <w:rPr>
                <w:rFonts w:ascii="Times New Roman"/>
                <w:b w:val="false"/>
                <w:i w:val="false"/>
                <w:color w:val="000000"/>
                <w:sz w:val="20"/>
              </w:rPr>
              <w:t>
Алматы - Шымкент -</w:t>
            </w:r>
            <w:r>
              <w:br/>
            </w:r>
            <w:r>
              <w:rPr>
                <w:rFonts w:ascii="Times New Roman"/>
                <w:b w:val="false"/>
                <w:i w:val="false"/>
                <w:color w:val="000000"/>
                <w:sz w:val="20"/>
              </w:rPr>
              <w:t>
Актобе (станция</w:t>
            </w:r>
            <w:r>
              <w:br/>
            </w:r>
            <w:r>
              <w:rPr>
                <w:rFonts w:ascii="Times New Roman"/>
                <w:b w:val="false"/>
                <w:i w:val="false"/>
                <w:color w:val="000000"/>
                <w:sz w:val="20"/>
              </w:rPr>
              <w:t>
Кызылорда)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цеха по</w:t>
            </w:r>
            <w:r>
              <w:br/>
            </w:r>
            <w:r>
              <w:rPr>
                <w:rFonts w:ascii="Times New Roman"/>
                <w:b w:val="false"/>
                <w:i w:val="false"/>
                <w:color w:val="000000"/>
                <w:sz w:val="20"/>
              </w:rPr>
              <w:t>
производству</w:t>
            </w:r>
            <w:r>
              <w:br/>
            </w:r>
            <w:r>
              <w:rPr>
                <w:rFonts w:ascii="Times New Roman"/>
                <w:b w:val="false"/>
                <w:i w:val="false"/>
                <w:color w:val="000000"/>
                <w:sz w:val="20"/>
              </w:rPr>
              <w:t>
томатной</w:t>
            </w:r>
            <w:r>
              <w:br/>
            </w:r>
            <w:r>
              <w:rPr>
                <w:rFonts w:ascii="Times New Roman"/>
                <w:b w:val="false"/>
                <w:i w:val="false"/>
                <w:color w:val="000000"/>
                <w:sz w:val="20"/>
              </w:rPr>
              <w:t>
продукции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"Тату Агро"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граница Узбекистана — Шымкент — Кызылорда - Актобе - Уральск - граница РФ</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Животноводческий</w:t>
            </w:r>
            <w:r>
              <w:br/>
            </w:r>
            <w:r>
              <w:rPr>
                <w:rFonts w:ascii="Times New Roman"/>
                <w:b w:val="false"/>
                <w:i w:val="false"/>
                <w:color w:val="000000"/>
                <w:sz w:val="20"/>
              </w:rPr>
              <w:t>
комплекс</w:t>
            </w:r>
            <w:r>
              <w:br/>
            </w:r>
            <w:r>
              <w:rPr>
                <w:rFonts w:ascii="Times New Roman"/>
                <w:b w:val="false"/>
                <w:i w:val="false"/>
                <w:color w:val="000000"/>
                <w:sz w:val="20"/>
              </w:rPr>
              <w:t>
совместно с</w:t>
            </w:r>
            <w:r>
              <w:br/>
            </w:r>
            <w:r>
              <w:rPr>
                <w:rFonts w:ascii="Times New Roman"/>
                <w:b w:val="false"/>
                <w:i w:val="false"/>
                <w:color w:val="000000"/>
                <w:sz w:val="20"/>
              </w:rPr>
              <w:t>
мясоперерабаты-</w:t>
            </w:r>
            <w:r>
              <w:br/>
            </w:r>
            <w:r>
              <w:rPr>
                <w:rFonts w:ascii="Times New Roman"/>
                <w:b w:val="false"/>
                <w:i w:val="false"/>
                <w:color w:val="000000"/>
                <w:sz w:val="20"/>
              </w:rPr>
              <w:t>
вающим комплексом</w:t>
            </w:r>
            <w:r>
              <w:br/>
            </w:r>
            <w:r>
              <w:rPr>
                <w:rFonts w:ascii="Times New Roman"/>
                <w:b w:val="false"/>
                <w:i w:val="false"/>
                <w:color w:val="000000"/>
                <w:sz w:val="20"/>
              </w:rPr>
              <w:t>
и комбикормовым</w:t>
            </w:r>
            <w:r>
              <w:br/>
            </w:r>
            <w:r>
              <w:rPr>
                <w:rFonts w:ascii="Times New Roman"/>
                <w:b w:val="false"/>
                <w:i w:val="false"/>
                <w:color w:val="000000"/>
                <w:sz w:val="20"/>
              </w:rPr>
              <w:t>
заводом</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"Баско"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элеватора</w:t>
            </w:r>
            <w:r>
              <w:br/>
            </w:r>
            <w:r>
              <w:rPr>
                <w:rFonts w:ascii="Times New Roman"/>
                <w:b w:val="false"/>
                <w:i w:val="false"/>
                <w:color w:val="000000"/>
                <w:sz w:val="20"/>
              </w:rPr>
              <w:t>
емкостью 60 тыс.</w:t>
            </w:r>
            <w:r>
              <w:br/>
            </w:r>
            <w:r>
              <w:rPr>
                <w:rFonts w:ascii="Times New Roman"/>
                <w:b w:val="false"/>
                <w:i w:val="false"/>
                <w:color w:val="000000"/>
                <w:sz w:val="20"/>
              </w:rPr>
              <w:t>
тонн</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"Енбек</w:t>
            </w:r>
            <w:r>
              <w:br/>
            </w:r>
            <w:r>
              <w:rPr>
                <w:rFonts w:ascii="Times New Roman"/>
                <w:b w:val="false"/>
                <w:i w:val="false"/>
                <w:color w:val="000000"/>
                <w:sz w:val="20"/>
              </w:rPr>
              <w:t>
Нан"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 с подъездом на</w:t>
            </w:r>
            <w:r>
              <w:br/>
            </w:r>
            <w:r>
              <w:rPr>
                <w:rFonts w:ascii="Times New Roman"/>
                <w:b w:val="false"/>
                <w:i w:val="false"/>
                <w:color w:val="000000"/>
                <w:sz w:val="20"/>
              </w:rPr>
              <w:t>
трассу Кокшетау — Омск</w:t>
            </w:r>
            <w:r>
              <w:br/>
            </w:r>
            <w:r>
              <w:rPr>
                <w:rFonts w:ascii="Times New Roman"/>
                <w:b w:val="false"/>
                <w:i w:val="false"/>
                <w:color w:val="000000"/>
                <w:sz w:val="20"/>
              </w:rPr>
              <w:t>
через Талшик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молочного</w:t>
            </w:r>
            <w:r>
              <w:br/>
            </w:r>
            <w:r>
              <w:rPr>
                <w:rFonts w:ascii="Times New Roman"/>
                <w:b w:val="false"/>
                <w:i w:val="false"/>
                <w:color w:val="000000"/>
                <w:sz w:val="20"/>
              </w:rPr>
              <w:t>
комплекса на 320</w:t>
            </w:r>
            <w:r>
              <w:br/>
            </w:r>
            <w:r>
              <w:rPr>
                <w:rFonts w:ascii="Times New Roman"/>
                <w:b w:val="false"/>
                <w:i w:val="false"/>
                <w:color w:val="000000"/>
                <w:sz w:val="20"/>
              </w:rPr>
              <w:t>
голов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"Леонов</w:t>
            </w:r>
            <w:r>
              <w:br/>
            </w:r>
            <w:r>
              <w:rPr>
                <w:rFonts w:ascii="Times New Roman"/>
                <w:b w:val="false"/>
                <w:i w:val="false"/>
                <w:color w:val="000000"/>
                <w:sz w:val="20"/>
              </w:rPr>
              <w:t>
Я.П."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тепличного</w:t>
            </w:r>
            <w:r>
              <w:br/>
            </w:r>
            <w:r>
              <w:rPr>
                <w:rFonts w:ascii="Times New Roman"/>
                <w:b w:val="false"/>
                <w:i w:val="false"/>
                <w:color w:val="000000"/>
                <w:sz w:val="20"/>
              </w:rPr>
              <w:t>
комплекса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"Наурыз-2030"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2009-2015</w:t>
            </w:r>
            <w:r>
              <w:br/>
            </w:r>
            <w:r>
              <w:rPr>
                <w:rFonts w:ascii="Times New Roman"/>
                <w:b w:val="false"/>
                <w:i w:val="false"/>
                <w:color w:val="000000"/>
                <w:sz w:val="20"/>
              </w:rPr>
              <w:t>
г.г.</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М-51 Граница</w:t>
            </w:r>
            <w:r>
              <w:br/>
            </w:r>
            <w:r>
              <w:rPr>
                <w:rFonts w:ascii="Times New Roman"/>
                <w:b w:val="false"/>
                <w:i w:val="false"/>
                <w:color w:val="000000"/>
                <w:sz w:val="20"/>
              </w:rPr>
              <w:t>
РФ (на Челябинск) -</w:t>
            </w:r>
            <w:r>
              <w:br/>
            </w:r>
            <w:r>
              <w:rPr>
                <w:rFonts w:ascii="Times New Roman"/>
                <w:b w:val="false"/>
                <w:i w:val="false"/>
                <w:color w:val="000000"/>
                <w:sz w:val="20"/>
              </w:rPr>
              <w:t>
граница РФ (на</w:t>
            </w:r>
            <w:r>
              <w:br/>
            </w:r>
            <w:r>
              <w:rPr>
                <w:rFonts w:ascii="Times New Roman"/>
                <w:b w:val="false"/>
                <w:i w:val="false"/>
                <w:color w:val="000000"/>
                <w:sz w:val="20"/>
              </w:rPr>
              <w:t>
Новосибирск), через г.г.</w:t>
            </w:r>
            <w:r>
              <w:br/>
            </w:r>
            <w:r>
              <w:rPr>
                <w:rFonts w:ascii="Times New Roman"/>
                <w:b w:val="false"/>
                <w:i w:val="false"/>
                <w:color w:val="000000"/>
                <w:sz w:val="20"/>
              </w:rPr>
              <w:t>
Петропавловск, Омск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2999"/>
        <w:gridCol w:w="2352"/>
        <w:gridCol w:w="5150"/>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 розливу</w:t>
            </w:r>
            <w:r>
              <w:br/>
            </w:r>
            <w:r>
              <w:rPr>
                <w:rFonts w:ascii="Times New Roman"/>
                <w:b w:val="false"/>
                <w:i w:val="false"/>
                <w:color w:val="000000"/>
                <w:sz w:val="20"/>
              </w:rPr>
              <w:t>
минеральной воды и</w:t>
            </w:r>
            <w:r>
              <w:br/>
            </w:r>
            <w:r>
              <w:rPr>
                <w:rFonts w:ascii="Times New Roman"/>
                <w:b w:val="false"/>
                <w:i w:val="false"/>
                <w:color w:val="000000"/>
                <w:sz w:val="20"/>
              </w:rPr>
              <w:t>
напитков в ПЭТ</w:t>
            </w:r>
            <w:r>
              <w:br/>
            </w:r>
            <w:r>
              <w:rPr>
                <w:rFonts w:ascii="Times New Roman"/>
                <w:b w:val="false"/>
                <w:i w:val="false"/>
                <w:color w:val="000000"/>
                <w:sz w:val="20"/>
              </w:rPr>
              <w:t>
бутылки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«Кокшетауские</w:t>
            </w:r>
            <w:r>
              <w:br/>
            </w:r>
            <w:r>
              <w:rPr>
                <w:rFonts w:ascii="Times New Roman"/>
                <w:b w:val="false"/>
                <w:i w:val="false"/>
                <w:color w:val="000000"/>
                <w:sz w:val="20"/>
              </w:rPr>
              <w:t>
минеральные</w:t>
            </w:r>
            <w:r>
              <w:br/>
            </w:r>
            <w:r>
              <w:rPr>
                <w:rFonts w:ascii="Times New Roman"/>
                <w:b w:val="false"/>
                <w:i w:val="false"/>
                <w:color w:val="000000"/>
                <w:sz w:val="20"/>
              </w:rPr>
              <w:t>
воды»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r>
              <w:br/>
            </w:r>
            <w:r>
              <w:rPr>
                <w:rFonts w:ascii="Times New Roman"/>
                <w:b w:val="false"/>
                <w:i w:val="false"/>
                <w:color w:val="000000"/>
                <w:sz w:val="20"/>
              </w:rPr>
              <w:t>
зернохранилищ</w:t>
            </w:r>
            <w:r>
              <w:br/>
            </w:r>
            <w:r>
              <w:rPr>
                <w:rFonts w:ascii="Times New Roman"/>
                <w:b w:val="false"/>
                <w:i w:val="false"/>
                <w:color w:val="000000"/>
                <w:sz w:val="20"/>
              </w:rPr>
              <w:t>
мощностью 110 тыс.</w:t>
            </w:r>
            <w:r>
              <w:br/>
            </w:r>
            <w:r>
              <w:rPr>
                <w:rFonts w:ascii="Times New Roman"/>
                <w:b w:val="false"/>
                <w:i w:val="false"/>
                <w:color w:val="000000"/>
                <w:sz w:val="20"/>
              </w:rPr>
              <w:t>
тонн в Акмолинской</w:t>
            </w:r>
            <w:r>
              <w:br/>
            </w:r>
            <w:r>
              <w:rPr>
                <w:rFonts w:ascii="Times New Roman"/>
                <w:b w:val="false"/>
                <w:i w:val="false"/>
                <w:color w:val="000000"/>
                <w:sz w:val="20"/>
              </w:rPr>
              <w:t>
области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«Жаркаинская</w:t>
            </w:r>
            <w:r>
              <w:br/>
            </w:r>
            <w:r>
              <w:rPr>
                <w:rFonts w:ascii="Times New Roman"/>
                <w:b w:val="false"/>
                <w:i w:val="false"/>
                <w:color w:val="000000"/>
                <w:sz w:val="20"/>
              </w:rPr>
              <w:t>
нива»,</w:t>
            </w:r>
            <w:r>
              <w:br/>
            </w:r>
            <w:r>
              <w:rPr>
                <w:rFonts w:ascii="Times New Roman"/>
                <w:b w:val="false"/>
                <w:i w:val="false"/>
                <w:color w:val="000000"/>
                <w:sz w:val="20"/>
              </w:rPr>
              <w:t>
ТОО</w:t>
            </w:r>
            <w:r>
              <w:br/>
            </w:r>
            <w:r>
              <w:rPr>
                <w:rFonts w:ascii="Times New Roman"/>
                <w:b w:val="false"/>
                <w:i w:val="false"/>
                <w:color w:val="000000"/>
                <w:sz w:val="20"/>
              </w:rPr>
              <w:t>
«Запорожье»,</w:t>
            </w:r>
            <w:r>
              <w:br/>
            </w:r>
            <w:r>
              <w:rPr>
                <w:rFonts w:ascii="Times New Roman"/>
                <w:b w:val="false"/>
                <w:i w:val="false"/>
                <w:color w:val="000000"/>
                <w:sz w:val="20"/>
              </w:rPr>
              <w:t>
ТОО «Бауманское-</w:t>
            </w:r>
            <w:r>
              <w:br/>
            </w:r>
            <w:r>
              <w:rPr>
                <w:rFonts w:ascii="Times New Roman"/>
                <w:b w:val="false"/>
                <w:i w:val="false"/>
                <w:color w:val="000000"/>
                <w:sz w:val="20"/>
              </w:rPr>
              <w:t>
07»,</w:t>
            </w:r>
            <w:r>
              <w:br/>
            </w:r>
            <w:r>
              <w:rPr>
                <w:rFonts w:ascii="Times New Roman"/>
                <w:b w:val="false"/>
                <w:i w:val="false"/>
                <w:color w:val="000000"/>
                <w:sz w:val="20"/>
              </w:rPr>
              <w:t>
ТОО</w:t>
            </w:r>
            <w:r>
              <w:br/>
            </w:r>
            <w:r>
              <w:rPr>
                <w:rFonts w:ascii="Times New Roman"/>
                <w:b w:val="false"/>
                <w:i w:val="false"/>
                <w:color w:val="000000"/>
                <w:sz w:val="20"/>
              </w:rPr>
              <w:t>
«Атбасарская</w:t>
            </w:r>
            <w:r>
              <w:br/>
            </w:r>
            <w:r>
              <w:rPr>
                <w:rFonts w:ascii="Times New Roman"/>
                <w:b w:val="false"/>
                <w:i w:val="false"/>
                <w:color w:val="000000"/>
                <w:sz w:val="20"/>
              </w:rPr>
              <w:t>
нива»,</w:t>
            </w:r>
            <w:r>
              <w:br/>
            </w:r>
            <w:r>
              <w:rPr>
                <w:rFonts w:ascii="Times New Roman"/>
                <w:b w:val="false"/>
                <w:i w:val="false"/>
                <w:color w:val="000000"/>
                <w:sz w:val="20"/>
              </w:rPr>
              <w:t>
ТОО «Алиби-</w:t>
            </w:r>
            <w:r>
              <w:br/>
            </w:r>
            <w:r>
              <w:rPr>
                <w:rFonts w:ascii="Times New Roman"/>
                <w:b w:val="false"/>
                <w:i w:val="false"/>
                <w:color w:val="000000"/>
                <w:sz w:val="20"/>
              </w:rPr>
              <w:t>
Жаркаин»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Автодорога</w:t>
            </w:r>
            <w:r>
              <w:br/>
            </w:r>
            <w:r>
              <w:rPr>
                <w:rFonts w:ascii="Times New Roman"/>
                <w:b w:val="false"/>
                <w:i w:val="false"/>
                <w:color w:val="000000"/>
                <w:sz w:val="20"/>
              </w:rPr>
              <w:t>
А–16 Кызылорда –</w:t>
            </w:r>
            <w:r>
              <w:br/>
            </w:r>
            <w:r>
              <w:rPr>
                <w:rFonts w:ascii="Times New Roman"/>
                <w:b w:val="false"/>
                <w:i w:val="false"/>
                <w:color w:val="000000"/>
                <w:sz w:val="20"/>
              </w:rPr>
              <w:t>
Жезказган – Аркалык;</w:t>
            </w:r>
            <w:r>
              <w:br/>
            </w:r>
            <w:r>
              <w:rPr>
                <w:rFonts w:ascii="Times New Roman"/>
                <w:b w:val="false"/>
                <w:i w:val="false"/>
                <w:color w:val="000000"/>
                <w:sz w:val="20"/>
              </w:rPr>
              <w:t>
автодорога Атбасар -</w:t>
            </w:r>
            <w:r>
              <w:br/>
            </w:r>
            <w:r>
              <w:rPr>
                <w:rFonts w:ascii="Times New Roman"/>
                <w:b w:val="false"/>
                <w:i w:val="false"/>
                <w:color w:val="000000"/>
                <w:sz w:val="20"/>
              </w:rPr>
              <w:t>
Егиндиколь</w:t>
            </w:r>
            <w:r>
              <w:br/>
            </w:r>
            <w:r>
              <w:rPr>
                <w:rFonts w:ascii="Times New Roman"/>
                <w:b w:val="false"/>
                <w:i w:val="false"/>
                <w:color w:val="000000"/>
                <w:sz w:val="20"/>
              </w:rPr>
              <w:t>
2) ж/д пути Астана –</w:t>
            </w:r>
            <w:r>
              <w:br/>
            </w:r>
            <w:r>
              <w:rPr>
                <w:rFonts w:ascii="Times New Roman"/>
                <w:b w:val="false"/>
                <w:i w:val="false"/>
                <w:color w:val="000000"/>
                <w:sz w:val="20"/>
              </w:rPr>
              <w:t>
Есил (станция Жаксы);</w:t>
            </w:r>
            <w:r>
              <w:br/>
            </w:r>
            <w:r>
              <w:rPr>
                <w:rFonts w:ascii="Times New Roman"/>
                <w:b w:val="false"/>
                <w:i w:val="false"/>
                <w:color w:val="000000"/>
                <w:sz w:val="20"/>
              </w:rPr>
              <w:t>
Атбасар – Егиндиколь</w:t>
            </w:r>
            <w:r>
              <w:br/>
            </w:r>
            <w:r>
              <w:rPr>
                <w:rFonts w:ascii="Times New Roman"/>
                <w:b w:val="false"/>
                <w:i w:val="false"/>
                <w:color w:val="000000"/>
                <w:sz w:val="20"/>
              </w:rPr>
              <w:t>
(станция Егиндиколь);</w:t>
            </w:r>
            <w:r>
              <w:br/>
            </w:r>
            <w:r>
              <w:rPr>
                <w:rFonts w:ascii="Times New Roman"/>
                <w:b w:val="false"/>
                <w:i w:val="false"/>
                <w:color w:val="000000"/>
                <w:sz w:val="20"/>
              </w:rPr>
              <w:t>
Аркалык - Есил</w:t>
            </w:r>
            <w:r>
              <w:br/>
            </w:r>
            <w:r>
              <w:rPr>
                <w:rFonts w:ascii="Times New Roman"/>
                <w:b w:val="false"/>
                <w:i w:val="false"/>
                <w:color w:val="000000"/>
                <w:sz w:val="20"/>
              </w:rPr>
              <w:t>
(станция Державинск)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«Агример</w:t>
            </w:r>
            <w:r>
              <w:br/>
            </w:r>
            <w:r>
              <w:rPr>
                <w:rFonts w:ascii="Times New Roman"/>
                <w:b w:val="false"/>
                <w:i w:val="false"/>
                <w:color w:val="000000"/>
                <w:sz w:val="20"/>
              </w:rPr>
              <w:t>
Астык»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«ХПП</w:t>
            </w:r>
            <w:r>
              <w:br/>
            </w:r>
            <w:r>
              <w:rPr>
                <w:rFonts w:ascii="Times New Roman"/>
                <w:b w:val="false"/>
                <w:i w:val="false"/>
                <w:color w:val="000000"/>
                <w:sz w:val="20"/>
              </w:rPr>
              <w:t>
«Тонкерис»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Шортанды)</w:t>
            </w:r>
          </w:p>
        </w:tc>
      </w:tr>
      <w:tr>
        <w:trPr>
          <w:trHeight w:val="465"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мясоперерабатываю-</w:t>
            </w:r>
            <w:r>
              <w:br/>
            </w:r>
            <w:r>
              <w:rPr>
                <w:rFonts w:ascii="Times New Roman"/>
                <w:b w:val="false"/>
                <w:i w:val="false"/>
                <w:color w:val="000000"/>
                <w:sz w:val="20"/>
              </w:rPr>
              <w:t>
щих комплексов с</w:t>
            </w:r>
            <w:r>
              <w:br/>
            </w:r>
            <w:r>
              <w:rPr>
                <w:rFonts w:ascii="Times New Roman"/>
                <w:b w:val="false"/>
                <w:i w:val="false"/>
                <w:color w:val="000000"/>
                <w:sz w:val="20"/>
              </w:rPr>
              <w:t>
производством</w:t>
            </w:r>
            <w:r>
              <w:br/>
            </w:r>
            <w:r>
              <w:rPr>
                <w:rFonts w:ascii="Times New Roman"/>
                <w:b w:val="false"/>
                <w:i w:val="false"/>
                <w:color w:val="000000"/>
                <w:sz w:val="20"/>
              </w:rPr>
              <w:t>
блочного мяса и</w:t>
            </w:r>
            <w:r>
              <w:br/>
            </w:r>
            <w:r>
              <w:rPr>
                <w:rFonts w:ascii="Times New Roman"/>
                <w:b w:val="false"/>
                <w:i w:val="false"/>
                <w:color w:val="000000"/>
                <w:sz w:val="20"/>
              </w:rPr>
              <w:t>
крупнокусковых</w:t>
            </w:r>
            <w:r>
              <w:br/>
            </w:r>
            <w:r>
              <w:rPr>
                <w:rFonts w:ascii="Times New Roman"/>
                <w:b w:val="false"/>
                <w:i w:val="false"/>
                <w:color w:val="000000"/>
                <w:sz w:val="20"/>
              </w:rPr>
              <w:t>
нарезок в вакуумной</w:t>
            </w:r>
            <w:r>
              <w:br/>
            </w:r>
            <w:r>
              <w:rPr>
                <w:rFonts w:ascii="Times New Roman"/>
                <w:b w:val="false"/>
                <w:i w:val="false"/>
                <w:color w:val="000000"/>
                <w:sz w:val="20"/>
              </w:rPr>
              <w:t>
упаковке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«Байсерке-</w:t>
            </w:r>
            <w:r>
              <w:br/>
            </w:r>
            <w:r>
              <w:rPr>
                <w:rFonts w:ascii="Times New Roman"/>
                <w:b w:val="false"/>
                <w:i w:val="false"/>
                <w:color w:val="000000"/>
                <w:sz w:val="20"/>
              </w:rPr>
              <w:t>
Агро»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Республика</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xml:space="preserve">
Хоргос </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переработке сои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 по</w:t>
            </w:r>
            <w:r>
              <w:br/>
            </w:r>
            <w:r>
              <w:rPr>
                <w:rFonts w:ascii="Times New Roman"/>
                <w:b w:val="false"/>
                <w:i w:val="false"/>
                <w:color w:val="000000"/>
                <w:sz w:val="20"/>
              </w:rPr>
              <w:t>
переработке</w:t>
            </w:r>
            <w:r>
              <w:br/>
            </w:r>
            <w:r>
              <w:rPr>
                <w:rFonts w:ascii="Times New Roman"/>
                <w:b w:val="false"/>
                <w:i w:val="false"/>
                <w:color w:val="000000"/>
                <w:sz w:val="20"/>
              </w:rPr>
              <w:t>
сои «Экстра»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М-22</w:t>
            </w:r>
            <w:r>
              <w:br/>
            </w:r>
            <w:r>
              <w:rPr>
                <w:rFonts w:ascii="Times New Roman"/>
                <w:b w:val="false"/>
                <w:i w:val="false"/>
                <w:color w:val="000000"/>
                <w:sz w:val="20"/>
              </w:rPr>
              <w:t>
Граница Кыргызстан -</w:t>
            </w:r>
            <w:r>
              <w:br/>
            </w:r>
            <w:r>
              <w:rPr>
                <w:rFonts w:ascii="Times New Roman"/>
                <w:b w:val="false"/>
                <w:i w:val="false"/>
                <w:color w:val="000000"/>
                <w:sz w:val="20"/>
              </w:rPr>
              <w:t>
Алматы</w:t>
            </w:r>
            <w:r>
              <w:br/>
            </w:r>
            <w:r>
              <w:rPr>
                <w:rFonts w:ascii="Times New Roman"/>
                <w:b w:val="false"/>
                <w:i w:val="false"/>
                <w:color w:val="000000"/>
                <w:sz w:val="20"/>
              </w:rPr>
              <w:t>
2) ж/д пути Алматы –</w:t>
            </w:r>
            <w:r>
              <w:br/>
            </w:r>
            <w:r>
              <w:rPr>
                <w:rFonts w:ascii="Times New Roman"/>
                <w:b w:val="false"/>
                <w:i w:val="false"/>
                <w:color w:val="000000"/>
                <w:sz w:val="20"/>
              </w:rPr>
              <w:t>
Астана – (станция</w:t>
            </w:r>
            <w:r>
              <w:br/>
            </w:r>
            <w:r>
              <w:rPr>
                <w:rFonts w:ascii="Times New Roman"/>
                <w:b w:val="false"/>
                <w:i w:val="false"/>
                <w:color w:val="000000"/>
                <w:sz w:val="20"/>
              </w:rPr>
              <w:t>
Алматы), Тараз –</w:t>
            </w:r>
            <w:r>
              <w:br/>
            </w:r>
            <w:r>
              <w:rPr>
                <w:rFonts w:ascii="Times New Roman"/>
                <w:b w:val="false"/>
                <w:i w:val="false"/>
                <w:color w:val="000000"/>
                <w:sz w:val="20"/>
              </w:rPr>
              <w:t>
Алматы (станция</w:t>
            </w:r>
            <w:r>
              <w:br/>
            </w:r>
            <w:r>
              <w:rPr>
                <w:rFonts w:ascii="Times New Roman"/>
                <w:b w:val="false"/>
                <w:i w:val="false"/>
                <w:color w:val="000000"/>
                <w:sz w:val="20"/>
              </w:rPr>
              <w:t>
Алматы)</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w:t>
            </w:r>
            <w:r>
              <w:br/>
            </w:r>
            <w:r>
              <w:rPr>
                <w:rFonts w:ascii="Times New Roman"/>
                <w:b w:val="false"/>
                <w:i w:val="false"/>
                <w:color w:val="000000"/>
                <w:sz w:val="20"/>
              </w:rPr>
              <w:t>
молочного завода</w:t>
            </w:r>
            <w:r>
              <w:br/>
            </w:r>
            <w:r>
              <w:rPr>
                <w:rFonts w:ascii="Times New Roman"/>
                <w:b w:val="false"/>
                <w:i w:val="false"/>
                <w:color w:val="000000"/>
                <w:sz w:val="20"/>
              </w:rPr>
              <w:t>
АМТ-12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«Завод</w:t>
            </w:r>
            <w:r>
              <w:br/>
            </w:r>
            <w:r>
              <w:rPr>
                <w:rFonts w:ascii="Times New Roman"/>
                <w:b w:val="false"/>
                <w:i w:val="false"/>
                <w:color w:val="000000"/>
                <w:sz w:val="20"/>
              </w:rPr>
              <w:t>
Казахской</w:t>
            </w:r>
            <w:r>
              <w:br/>
            </w:r>
            <w:r>
              <w:rPr>
                <w:rFonts w:ascii="Times New Roman"/>
                <w:b w:val="false"/>
                <w:i w:val="false"/>
                <w:color w:val="000000"/>
                <w:sz w:val="20"/>
              </w:rPr>
              <w:t>
академии</w:t>
            </w:r>
            <w:r>
              <w:br/>
            </w:r>
            <w:r>
              <w:rPr>
                <w:rFonts w:ascii="Times New Roman"/>
                <w:b w:val="false"/>
                <w:i w:val="false"/>
                <w:color w:val="000000"/>
                <w:sz w:val="20"/>
              </w:rPr>
              <w:t>
питания</w:t>
            </w:r>
            <w:r>
              <w:br/>
            </w:r>
            <w:r>
              <w:rPr>
                <w:rFonts w:ascii="Times New Roman"/>
                <w:b w:val="false"/>
                <w:i w:val="false"/>
                <w:color w:val="000000"/>
                <w:sz w:val="20"/>
              </w:rPr>
              <w:t>
«Амиран»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Республика</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xml:space="preserve">
Хоргос </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завода по</w:t>
            </w:r>
            <w:r>
              <w:br/>
            </w:r>
            <w:r>
              <w:rPr>
                <w:rFonts w:ascii="Times New Roman"/>
                <w:b w:val="false"/>
                <w:i w:val="false"/>
                <w:color w:val="000000"/>
                <w:sz w:val="20"/>
              </w:rPr>
              <w:t>
производству</w:t>
            </w:r>
            <w:r>
              <w:br/>
            </w:r>
            <w:r>
              <w:rPr>
                <w:rFonts w:ascii="Times New Roman"/>
                <w:b w:val="false"/>
                <w:i w:val="false"/>
                <w:color w:val="000000"/>
                <w:sz w:val="20"/>
              </w:rPr>
              <w:t>
томатной пасты,</w:t>
            </w:r>
            <w:r>
              <w:br/>
            </w:r>
            <w:r>
              <w:rPr>
                <w:rFonts w:ascii="Times New Roman"/>
                <w:b w:val="false"/>
                <w:i w:val="false"/>
                <w:color w:val="000000"/>
                <w:sz w:val="20"/>
              </w:rPr>
              <w:t>
Енбекшиказахский</w:t>
            </w:r>
            <w:r>
              <w:br/>
            </w:r>
            <w:r>
              <w:rPr>
                <w:rFonts w:ascii="Times New Roman"/>
                <w:b w:val="false"/>
                <w:i w:val="false"/>
                <w:color w:val="000000"/>
                <w:sz w:val="20"/>
              </w:rPr>
              <w:t>
район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«Иссыкский</w:t>
            </w:r>
            <w:r>
              <w:br/>
            </w:r>
            <w:r>
              <w:rPr>
                <w:rFonts w:ascii="Times New Roman"/>
                <w:b w:val="false"/>
                <w:i w:val="false"/>
                <w:color w:val="000000"/>
                <w:sz w:val="20"/>
              </w:rPr>
              <w:t>
плодоконсерв-</w:t>
            </w:r>
            <w:r>
              <w:br/>
            </w:r>
            <w:r>
              <w:rPr>
                <w:rFonts w:ascii="Times New Roman"/>
                <w:b w:val="false"/>
                <w:i w:val="false"/>
                <w:color w:val="000000"/>
                <w:sz w:val="20"/>
              </w:rPr>
              <w:t>
ный завод»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Республика</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Хоргос</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теплицы и</w:t>
            </w:r>
            <w:r>
              <w:br/>
            </w:r>
            <w:r>
              <w:rPr>
                <w:rFonts w:ascii="Times New Roman"/>
                <w:b w:val="false"/>
                <w:i w:val="false"/>
                <w:color w:val="000000"/>
                <w:sz w:val="20"/>
              </w:rPr>
              <w:t>
овощехранилища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КГП «Жайык</w:t>
            </w:r>
            <w:r>
              <w:br/>
            </w:r>
            <w:r>
              <w:rPr>
                <w:rFonts w:ascii="Times New Roman"/>
                <w:b w:val="false"/>
                <w:i w:val="false"/>
                <w:color w:val="000000"/>
                <w:sz w:val="20"/>
              </w:rPr>
              <w:t>
АГРО»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А-27</w:t>
            </w:r>
            <w:r>
              <w:br/>
            </w:r>
            <w:r>
              <w:rPr>
                <w:rFonts w:ascii="Times New Roman"/>
                <w:b w:val="false"/>
                <w:i w:val="false"/>
                <w:color w:val="000000"/>
                <w:sz w:val="20"/>
              </w:rPr>
              <w:t>
Актобе – Атырау –</w:t>
            </w:r>
            <w:r>
              <w:br/>
            </w:r>
            <w:r>
              <w:rPr>
                <w:rFonts w:ascii="Times New Roman"/>
                <w:b w:val="false"/>
                <w:i w:val="false"/>
                <w:color w:val="000000"/>
                <w:sz w:val="20"/>
              </w:rPr>
              <w:t>
граница РФ (на</w:t>
            </w:r>
            <w:r>
              <w:br/>
            </w:r>
            <w:r>
              <w:rPr>
                <w:rFonts w:ascii="Times New Roman"/>
                <w:b w:val="false"/>
                <w:i w:val="false"/>
                <w:color w:val="000000"/>
                <w:sz w:val="20"/>
              </w:rPr>
              <w:t>
Астрахань)</w:t>
            </w:r>
            <w:r>
              <w:br/>
            </w:r>
            <w:r>
              <w:rPr>
                <w:rFonts w:ascii="Times New Roman"/>
                <w:b w:val="false"/>
                <w:i w:val="false"/>
                <w:color w:val="000000"/>
                <w:sz w:val="20"/>
              </w:rPr>
              <w:t>
2) ж/д пути Актобе –</w:t>
            </w:r>
            <w:r>
              <w:br/>
            </w:r>
            <w:r>
              <w:rPr>
                <w:rFonts w:ascii="Times New Roman"/>
                <w:b w:val="false"/>
                <w:i w:val="false"/>
                <w:color w:val="000000"/>
                <w:sz w:val="20"/>
              </w:rPr>
              <w:t>
Макат – Атырау</w:t>
            </w:r>
            <w:r>
              <w:br/>
            </w:r>
            <w:r>
              <w:rPr>
                <w:rFonts w:ascii="Times New Roman"/>
                <w:b w:val="false"/>
                <w:i w:val="false"/>
                <w:color w:val="000000"/>
                <w:sz w:val="20"/>
              </w:rPr>
              <w:t>
(станция Атырау)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w:t>
            </w:r>
            <w:r>
              <w:br/>
            </w:r>
            <w:r>
              <w:rPr>
                <w:rFonts w:ascii="Times New Roman"/>
                <w:b w:val="false"/>
                <w:i w:val="false"/>
                <w:color w:val="000000"/>
                <w:sz w:val="20"/>
              </w:rPr>
              <w:t>
модернизация</w:t>
            </w:r>
            <w:r>
              <w:br/>
            </w:r>
            <w:r>
              <w:rPr>
                <w:rFonts w:ascii="Times New Roman"/>
                <w:b w:val="false"/>
                <w:i w:val="false"/>
                <w:color w:val="000000"/>
                <w:sz w:val="20"/>
              </w:rPr>
              <w:t>
нерестово-выраст-</w:t>
            </w:r>
            <w:r>
              <w:br/>
            </w:r>
            <w:r>
              <w:rPr>
                <w:rFonts w:ascii="Times New Roman"/>
                <w:b w:val="false"/>
                <w:i w:val="false"/>
                <w:color w:val="000000"/>
                <w:sz w:val="20"/>
              </w:rPr>
              <w:t>
ного хозяйства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«Бухтарминское</w:t>
            </w:r>
            <w:r>
              <w:br/>
            </w:r>
            <w:r>
              <w:rPr>
                <w:rFonts w:ascii="Times New Roman"/>
                <w:b w:val="false"/>
                <w:i w:val="false"/>
                <w:color w:val="000000"/>
                <w:sz w:val="20"/>
              </w:rPr>
              <w:t>
нерестово-</w:t>
            </w:r>
            <w:r>
              <w:br/>
            </w:r>
            <w:r>
              <w:rPr>
                <w:rFonts w:ascii="Times New Roman"/>
                <w:b w:val="false"/>
                <w:i w:val="false"/>
                <w:color w:val="000000"/>
                <w:sz w:val="20"/>
              </w:rPr>
              <w:t>
вырастное</w:t>
            </w:r>
            <w:r>
              <w:br/>
            </w:r>
            <w:r>
              <w:rPr>
                <w:rFonts w:ascii="Times New Roman"/>
                <w:b w:val="false"/>
                <w:i w:val="false"/>
                <w:color w:val="000000"/>
                <w:sz w:val="20"/>
              </w:rPr>
              <w:t>
хозяйство»,</w:t>
            </w:r>
            <w:r>
              <w:br/>
            </w:r>
            <w:r>
              <w:rPr>
                <w:rFonts w:ascii="Times New Roman"/>
                <w:b w:val="false"/>
                <w:i w:val="false"/>
                <w:color w:val="000000"/>
                <w:sz w:val="20"/>
              </w:rPr>
              <w:t>
АО «НК «СПК</w:t>
            </w:r>
            <w:r>
              <w:br/>
            </w:r>
            <w:r>
              <w:rPr>
                <w:rFonts w:ascii="Times New Roman"/>
                <w:b w:val="false"/>
                <w:i w:val="false"/>
                <w:color w:val="000000"/>
                <w:sz w:val="20"/>
              </w:rPr>
              <w:t>
«Ертіс»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Р-25</w:t>
            </w:r>
            <w:r>
              <w:br/>
            </w:r>
            <w:r>
              <w:rPr>
                <w:rFonts w:ascii="Times New Roman"/>
                <w:b w:val="false"/>
                <w:i w:val="false"/>
                <w:color w:val="000000"/>
                <w:sz w:val="20"/>
              </w:rPr>
              <w:t>
Усть-Каменогорск –</w:t>
            </w:r>
            <w:r>
              <w:br/>
            </w:r>
            <w:r>
              <w:rPr>
                <w:rFonts w:ascii="Times New Roman"/>
                <w:b w:val="false"/>
                <w:i w:val="false"/>
                <w:color w:val="000000"/>
                <w:sz w:val="20"/>
              </w:rPr>
              <w:t>
Зыряновск– граница РФ</w:t>
            </w:r>
            <w:r>
              <w:br/>
            </w:r>
            <w:r>
              <w:rPr>
                <w:rFonts w:ascii="Times New Roman"/>
                <w:b w:val="false"/>
                <w:i w:val="false"/>
                <w:color w:val="000000"/>
                <w:sz w:val="20"/>
              </w:rPr>
              <w:t>
2) ж/д пути Усть</w:t>
            </w:r>
            <w:r>
              <w:br/>
            </w:r>
            <w:r>
              <w:rPr>
                <w:rFonts w:ascii="Times New Roman"/>
                <w:b w:val="false"/>
                <w:i w:val="false"/>
                <w:color w:val="000000"/>
                <w:sz w:val="20"/>
              </w:rPr>
              <w:t>
–Каменогорск –</w:t>
            </w:r>
            <w:r>
              <w:br/>
            </w:r>
            <w:r>
              <w:rPr>
                <w:rFonts w:ascii="Times New Roman"/>
                <w:b w:val="false"/>
                <w:i w:val="false"/>
                <w:color w:val="000000"/>
                <w:sz w:val="20"/>
              </w:rPr>
              <w:t>
Зыряновск (станция</w:t>
            </w:r>
            <w:r>
              <w:br/>
            </w:r>
            <w:r>
              <w:rPr>
                <w:rFonts w:ascii="Times New Roman"/>
                <w:b w:val="false"/>
                <w:i w:val="false"/>
                <w:color w:val="000000"/>
                <w:sz w:val="20"/>
              </w:rPr>
              <w:t>
Зыряновск)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ультрапастеризован-</w:t>
            </w:r>
            <w:r>
              <w:br/>
            </w:r>
            <w:r>
              <w:rPr>
                <w:rFonts w:ascii="Times New Roman"/>
                <w:b w:val="false"/>
                <w:i w:val="false"/>
                <w:color w:val="000000"/>
                <w:sz w:val="20"/>
              </w:rPr>
              <w:t>
ного молока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«Восток-</w:t>
            </w:r>
            <w:r>
              <w:br/>
            </w:r>
            <w:r>
              <w:rPr>
                <w:rFonts w:ascii="Times New Roman"/>
                <w:b w:val="false"/>
                <w:i w:val="false"/>
                <w:color w:val="000000"/>
                <w:sz w:val="20"/>
              </w:rPr>
              <w:t>
молоко»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А-9</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 – граница</w:t>
            </w:r>
            <w:r>
              <w:br/>
            </w:r>
            <w:r>
              <w:rPr>
                <w:rFonts w:ascii="Times New Roman"/>
                <w:b w:val="false"/>
                <w:i w:val="false"/>
                <w:color w:val="000000"/>
                <w:sz w:val="20"/>
              </w:rPr>
              <w:t>
РФ,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Защита)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мельничного</w:t>
            </w:r>
            <w:r>
              <w:br/>
            </w:r>
            <w:r>
              <w:rPr>
                <w:rFonts w:ascii="Times New Roman"/>
                <w:b w:val="false"/>
                <w:i w:val="false"/>
                <w:color w:val="000000"/>
                <w:sz w:val="20"/>
              </w:rPr>
              <w:t>
комплекса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«ДРК»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w:t>
            </w:r>
            <w:r>
              <w:br/>
            </w:r>
            <w:r>
              <w:rPr>
                <w:rFonts w:ascii="Times New Roman"/>
                <w:b w:val="false"/>
                <w:i w:val="false"/>
                <w:color w:val="000000"/>
                <w:sz w:val="20"/>
              </w:rPr>
              <w:t>
4000 тонн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«Приречное»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растительного</w:t>
            </w:r>
            <w:r>
              <w:br/>
            </w:r>
            <w:r>
              <w:rPr>
                <w:rFonts w:ascii="Times New Roman"/>
                <w:b w:val="false"/>
                <w:i w:val="false"/>
                <w:color w:val="000000"/>
                <w:sz w:val="20"/>
              </w:rPr>
              <w:t>
масла,</w:t>
            </w:r>
            <w:r>
              <w:br/>
            </w:r>
            <w:r>
              <w:rPr>
                <w:rFonts w:ascii="Times New Roman"/>
                <w:b w:val="false"/>
                <w:i w:val="false"/>
                <w:color w:val="000000"/>
                <w:sz w:val="20"/>
              </w:rPr>
              <w:t>
мукомольно-</w:t>
            </w:r>
            <w:r>
              <w:br/>
            </w:r>
            <w:r>
              <w:rPr>
                <w:rFonts w:ascii="Times New Roman"/>
                <w:b w:val="false"/>
                <w:i w:val="false"/>
                <w:color w:val="000000"/>
                <w:sz w:val="20"/>
              </w:rPr>
              <w:t>
крупяной и</w:t>
            </w:r>
            <w:r>
              <w:br/>
            </w:r>
            <w:r>
              <w:rPr>
                <w:rFonts w:ascii="Times New Roman"/>
                <w:b w:val="false"/>
                <w:i w:val="false"/>
                <w:color w:val="000000"/>
                <w:sz w:val="20"/>
              </w:rPr>
              <w:t>
комбикормовой</w:t>
            </w:r>
            <w:r>
              <w:br/>
            </w:r>
            <w:r>
              <w:rPr>
                <w:rFonts w:ascii="Times New Roman"/>
                <w:b w:val="false"/>
                <w:i w:val="false"/>
                <w:color w:val="000000"/>
                <w:sz w:val="20"/>
              </w:rPr>
              <w:t>
продукции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«Триумф</w:t>
            </w:r>
            <w:r>
              <w:br/>
            </w:r>
            <w:r>
              <w:rPr>
                <w:rFonts w:ascii="Times New Roman"/>
                <w:b w:val="false"/>
                <w:i w:val="false"/>
                <w:color w:val="000000"/>
                <w:sz w:val="20"/>
              </w:rPr>
              <w:t>
Агро»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А-10</w:t>
            </w:r>
            <w:r>
              <w:br/>
            </w:r>
            <w:r>
              <w:rPr>
                <w:rFonts w:ascii="Times New Roman"/>
                <w:b w:val="false"/>
                <w:i w:val="false"/>
                <w:color w:val="000000"/>
                <w:sz w:val="20"/>
              </w:rPr>
              <w:t>
Усть-Каменогорск –</w:t>
            </w:r>
            <w:r>
              <w:br/>
            </w:r>
            <w:r>
              <w:rPr>
                <w:rFonts w:ascii="Times New Roman"/>
                <w:b w:val="false"/>
                <w:i w:val="false"/>
                <w:color w:val="000000"/>
                <w:sz w:val="20"/>
              </w:rPr>
              <w:t>
Шемонаиха – граница РФ</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Зыряновск</w:t>
            </w:r>
            <w:r>
              <w:br/>
            </w:r>
            <w:r>
              <w:rPr>
                <w:rFonts w:ascii="Times New Roman"/>
                <w:b w:val="false"/>
                <w:i w:val="false"/>
                <w:color w:val="000000"/>
                <w:sz w:val="20"/>
              </w:rPr>
              <w:t>
– Усть-Каменогорск-</w:t>
            </w:r>
            <w:r>
              <w:br/>
            </w:r>
            <w:r>
              <w:rPr>
                <w:rFonts w:ascii="Times New Roman"/>
                <w:b w:val="false"/>
                <w:i w:val="false"/>
                <w:color w:val="000000"/>
                <w:sz w:val="20"/>
              </w:rPr>
              <w:t>
Шемонаиха – граница РФ</w:t>
            </w:r>
            <w:r>
              <w:br/>
            </w:r>
            <w:r>
              <w:rPr>
                <w:rFonts w:ascii="Times New Roman"/>
                <w:b w:val="false"/>
                <w:i w:val="false"/>
                <w:color w:val="000000"/>
                <w:sz w:val="20"/>
              </w:rPr>
              <w:t>
(станция Шемонаиха)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макаронной фабрики</w:t>
            </w:r>
            <w:r>
              <w:br/>
            </w:r>
            <w:r>
              <w:rPr>
                <w:rFonts w:ascii="Times New Roman"/>
                <w:b w:val="false"/>
                <w:i w:val="false"/>
                <w:color w:val="000000"/>
                <w:sz w:val="20"/>
              </w:rPr>
              <w:t>
с приобретением</w:t>
            </w:r>
            <w:r>
              <w:br/>
            </w:r>
            <w:r>
              <w:rPr>
                <w:rFonts w:ascii="Times New Roman"/>
                <w:b w:val="false"/>
                <w:i w:val="false"/>
                <w:color w:val="000000"/>
                <w:sz w:val="20"/>
              </w:rPr>
              <w:t>
линии по</w:t>
            </w:r>
            <w:r>
              <w:br/>
            </w:r>
            <w:r>
              <w:rPr>
                <w:rFonts w:ascii="Times New Roman"/>
                <w:b w:val="false"/>
                <w:i w:val="false"/>
                <w:color w:val="000000"/>
                <w:sz w:val="20"/>
              </w:rPr>
              <w:t>
производству</w:t>
            </w:r>
            <w:r>
              <w:br/>
            </w:r>
            <w:r>
              <w:rPr>
                <w:rFonts w:ascii="Times New Roman"/>
                <w:b w:val="false"/>
                <w:i w:val="false"/>
                <w:color w:val="000000"/>
                <w:sz w:val="20"/>
              </w:rPr>
              <w:t>
короткорезных</w:t>
            </w:r>
            <w:r>
              <w:br/>
            </w:r>
            <w:r>
              <w:rPr>
                <w:rFonts w:ascii="Times New Roman"/>
                <w:b w:val="false"/>
                <w:i w:val="false"/>
                <w:color w:val="000000"/>
                <w:sz w:val="20"/>
              </w:rPr>
              <w:t>
макарон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«Семипалатин-</w:t>
            </w:r>
            <w:r>
              <w:br/>
            </w:r>
            <w:r>
              <w:rPr>
                <w:rFonts w:ascii="Times New Roman"/>
                <w:b w:val="false"/>
                <w:i w:val="false"/>
                <w:color w:val="000000"/>
                <w:sz w:val="20"/>
              </w:rPr>
              <w:t>
ский комбинат</w:t>
            </w:r>
            <w:r>
              <w:br/>
            </w:r>
            <w:r>
              <w:rPr>
                <w:rFonts w:ascii="Times New Roman"/>
                <w:b w:val="false"/>
                <w:i w:val="false"/>
                <w:color w:val="000000"/>
                <w:sz w:val="20"/>
              </w:rPr>
              <w:t>
продуктов</w:t>
            </w:r>
            <w:r>
              <w:br/>
            </w:r>
            <w:r>
              <w:rPr>
                <w:rFonts w:ascii="Times New Roman"/>
                <w:b w:val="false"/>
                <w:i w:val="false"/>
                <w:color w:val="000000"/>
                <w:sz w:val="20"/>
              </w:rPr>
              <w:t>
питания»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Свинокомплекс</w:t>
            </w:r>
            <w:r>
              <w:br/>
            </w:r>
            <w:r>
              <w:rPr>
                <w:rFonts w:ascii="Times New Roman"/>
                <w:b w:val="false"/>
                <w:i w:val="false"/>
                <w:color w:val="000000"/>
                <w:sz w:val="20"/>
              </w:rPr>
              <w:t>
откормочник на</w:t>
            </w:r>
            <w:r>
              <w:br/>
            </w:r>
            <w:r>
              <w:rPr>
                <w:rFonts w:ascii="Times New Roman"/>
                <w:b w:val="false"/>
                <w:i w:val="false"/>
                <w:color w:val="000000"/>
                <w:sz w:val="20"/>
              </w:rPr>
              <w:t>
30 000 голов</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«Луговской</w:t>
            </w:r>
            <w:r>
              <w:br/>
            </w:r>
            <w:r>
              <w:rPr>
                <w:rFonts w:ascii="Times New Roman"/>
                <w:b w:val="false"/>
                <w:i w:val="false"/>
                <w:color w:val="000000"/>
                <w:sz w:val="20"/>
              </w:rPr>
              <w:t>
конный завод»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Шымкент - Тараз</w:t>
            </w:r>
            <w:r>
              <w:br/>
            </w:r>
            <w:r>
              <w:rPr>
                <w:rFonts w:ascii="Times New Roman"/>
                <w:b w:val="false"/>
                <w:i w:val="false"/>
                <w:color w:val="000000"/>
                <w:sz w:val="20"/>
              </w:rPr>
              <w:t>
2) ж/д пути Шымкент –</w:t>
            </w:r>
            <w:r>
              <w:br/>
            </w:r>
            <w:r>
              <w:rPr>
                <w:rFonts w:ascii="Times New Roman"/>
                <w:b w:val="false"/>
                <w:i w:val="false"/>
                <w:color w:val="000000"/>
                <w:sz w:val="20"/>
              </w:rPr>
              <w:t>
Тараз (станция</w:t>
            </w:r>
            <w:r>
              <w:br/>
            </w:r>
            <w:r>
              <w:rPr>
                <w:rFonts w:ascii="Times New Roman"/>
                <w:b w:val="false"/>
                <w:i w:val="false"/>
                <w:color w:val="000000"/>
                <w:sz w:val="20"/>
              </w:rPr>
              <w:t>
Тулькубас)</w:t>
            </w:r>
          </w:p>
        </w:tc>
      </w:tr>
      <w:tr>
        <w:trPr>
          <w:trHeight w:val="108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молочно-товарной</w:t>
            </w:r>
            <w:r>
              <w:br/>
            </w:r>
            <w:r>
              <w:rPr>
                <w:rFonts w:ascii="Times New Roman"/>
                <w:b w:val="false"/>
                <w:i w:val="false"/>
                <w:color w:val="000000"/>
                <w:sz w:val="20"/>
              </w:rPr>
              <w:t>
фермы на 1 250</w:t>
            </w:r>
            <w:r>
              <w:br/>
            </w:r>
            <w:r>
              <w:rPr>
                <w:rFonts w:ascii="Times New Roman"/>
                <w:b w:val="false"/>
                <w:i w:val="false"/>
                <w:color w:val="000000"/>
                <w:sz w:val="20"/>
              </w:rPr>
              <w:t>
голов</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«Сарыагаш»</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А-23</w:t>
            </w:r>
            <w:r>
              <w:br/>
            </w:r>
            <w:r>
              <w:rPr>
                <w:rFonts w:ascii="Times New Roman"/>
                <w:b w:val="false"/>
                <w:i w:val="false"/>
                <w:color w:val="000000"/>
                <w:sz w:val="20"/>
              </w:rPr>
              <w:t>
Денисовка - Жетикара</w:t>
            </w:r>
            <w:r>
              <w:br/>
            </w:r>
            <w:r>
              <w:rPr>
                <w:rFonts w:ascii="Times New Roman"/>
                <w:b w:val="false"/>
                <w:i w:val="false"/>
                <w:color w:val="000000"/>
                <w:sz w:val="20"/>
              </w:rPr>
              <w:t>
2) ж/д пути Жетикара –</w:t>
            </w:r>
            <w:r>
              <w:br/>
            </w:r>
            <w:r>
              <w:rPr>
                <w:rFonts w:ascii="Times New Roman"/>
                <w:b w:val="false"/>
                <w:i w:val="false"/>
                <w:color w:val="000000"/>
                <w:sz w:val="20"/>
              </w:rPr>
              <w:t>
Костанай (станция</w:t>
            </w:r>
            <w:r>
              <w:br/>
            </w:r>
            <w:r>
              <w:rPr>
                <w:rFonts w:ascii="Times New Roman"/>
                <w:b w:val="false"/>
                <w:i w:val="false"/>
                <w:color w:val="000000"/>
                <w:sz w:val="20"/>
              </w:rPr>
              <w:t>
Денисовка)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качества</w:t>
            </w:r>
            <w:r>
              <w:br/>
            </w:r>
            <w:r>
              <w:rPr>
                <w:rFonts w:ascii="Times New Roman"/>
                <w:b w:val="false"/>
                <w:i w:val="false"/>
                <w:color w:val="000000"/>
                <w:sz w:val="20"/>
              </w:rPr>
              <w:t>
выпускаемой</w:t>
            </w:r>
            <w:r>
              <w:br/>
            </w:r>
            <w:r>
              <w:rPr>
                <w:rFonts w:ascii="Times New Roman"/>
                <w:b w:val="false"/>
                <w:i w:val="false"/>
                <w:color w:val="000000"/>
                <w:sz w:val="20"/>
              </w:rPr>
              <w:t>
продукции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Семипалатинск,</w:t>
            </w:r>
            <w:r>
              <w:br/>
            </w:r>
            <w:r>
              <w:rPr>
                <w:rFonts w:ascii="Times New Roman"/>
                <w:b w:val="false"/>
                <w:i w:val="false"/>
                <w:color w:val="000000"/>
                <w:sz w:val="20"/>
              </w:rPr>
              <w:t>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 и ж/д линия</w:t>
            </w:r>
            <w:r>
              <w:br/>
            </w:r>
            <w:r>
              <w:rPr>
                <w:rFonts w:ascii="Times New Roman"/>
                <w:b w:val="false"/>
                <w:i w:val="false"/>
                <w:color w:val="000000"/>
                <w:sz w:val="20"/>
              </w:rPr>
              <w:t>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Лениногорск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овощехранилища на</w:t>
            </w:r>
            <w:r>
              <w:br/>
            </w:r>
            <w:r>
              <w:rPr>
                <w:rFonts w:ascii="Times New Roman"/>
                <w:b w:val="false"/>
                <w:i w:val="false"/>
                <w:color w:val="000000"/>
                <w:sz w:val="20"/>
              </w:rPr>
              <w:t>
8500 тонн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«Актогай Агро»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Павлодар)</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молочно-товарной</w:t>
            </w:r>
            <w:r>
              <w:br/>
            </w:r>
            <w:r>
              <w:rPr>
                <w:rFonts w:ascii="Times New Roman"/>
                <w:b w:val="false"/>
                <w:i w:val="false"/>
                <w:color w:val="000000"/>
                <w:sz w:val="20"/>
              </w:rPr>
              <w:t>
фермы на 500 голов</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xml:space="preserve">
«Галицкое»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А-17</w:t>
            </w:r>
            <w:r>
              <w:br/>
            </w:r>
            <w:r>
              <w:rPr>
                <w:rFonts w:ascii="Times New Roman"/>
                <w:b w:val="false"/>
                <w:i w:val="false"/>
                <w:color w:val="000000"/>
                <w:sz w:val="20"/>
              </w:rPr>
              <w:t>
Кызылорда – Павлодар –</w:t>
            </w:r>
            <w:r>
              <w:br/>
            </w:r>
            <w:r>
              <w:rPr>
                <w:rFonts w:ascii="Times New Roman"/>
                <w:b w:val="false"/>
                <w:i w:val="false"/>
                <w:color w:val="000000"/>
                <w:sz w:val="20"/>
              </w:rPr>
              <w:t>
Успенка – граница РФ и</w:t>
            </w:r>
            <w:r>
              <w:br/>
            </w:r>
            <w:r>
              <w:rPr>
                <w:rFonts w:ascii="Times New Roman"/>
                <w:b w:val="false"/>
                <w:i w:val="false"/>
                <w:color w:val="000000"/>
                <w:sz w:val="20"/>
              </w:rPr>
              <w:t>
автодорога Успенка -</w:t>
            </w:r>
            <w:r>
              <w:br/>
            </w:r>
            <w:r>
              <w:rPr>
                <w:rFonts w:ascii="Times New Roman"/>
                <w:b w:val="false"/>
                <w:i w:val="false"/>
                <w:color w:val="000000"/>
                <w:sz w:val="20"/>
              </w:rPr>
              <w:t>
Галицкое</w:t>
            </w:r>
            <w:r>
              <w:br/>
            </w:r>
            <w:r>
              <w:rPr>
                <w:rFonts w:ascii="Times New Roman"/>
                <w:b w:val="false"/>
                <w:i w:val="false"/>
                <w:color w:val="000000"/>
                <w:sz w:val="20"/>
              </w:rPr>
              <w:t>
2) ж/д пути Павлодар –</w:t>
            </w:r>
            <w:r>
              <w:br/>
            </w:r>
            <w:r>
              <w:rPr>
                <w:rFonts w:ascii="Times New Roman"/>
                <w:b w:val="false"/>
                <w:i w:val="false"/>
                <w:color w:val="000000"/>
                <w:sz w:val="20"/>
              </w:rPr>
              <w:t>
граница РФ (станция</w:t>
            </w:r>
            <w:r>
              <w:br/>
            </w:r>
            <w:r>
              <w:rPr>
                <w:rFonts w:ascii="Times New Roman"/>
                <w:b w:val="false"/>
                <w:i w:val="false"/>
                <w:color w:val="000000"/>
                <w:sz w:val="20"/>
              </w:rPr>
              <w:t>
Шарбакты)</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r>
              <w:br/>
            </w:r>
            <w:r>
              <w:rPr>
                <w:rFonts w:ascii="Times New Roman"/>
                <w:b w:val="false"/>
                <w:i w:val="false"/>
                <w:color w:val="000000"/>
                <w:sz w:val="20"/>
              </w:rPr>
              <w:t>
зернохранилищ</w:t>
            </w:r>
            <w:r>
              <w:br/>
            </w:r>
            <w:r>
              <w:rPr>
                <w:rFonts w:ascii="Times New Roman"/>
                <w:b w:val="false"/>
                <w:i w:val="false"/>
                <w:color w:val="000000"/>
                <w:sz w:val="20"/>
              </w:rPr>
              <w:t>
мощностью 60 тыс.</w:t>
            </w:r>
            <w:r>
              <w:br/>
            </w:r>
            <w:r>
              <w:rPr>
                <w:rFonts w:ascii="Times New Roman"/>
                <w:b w:val="false"/>
                <w:i w:val="false"/>
                <w:color w:val="000000"/>
                <w:sz w:val="20"/>
              </w:rPr>
              <w:t>
тонн в</w:t>
            </w:r>
            <w:r>
              <w:br/>
            </w:r>
            <w:r>
              <w:rPr>
                <w:rFonts w:ascii="Times New Roman"/>
                <w:b w:val="false"/>
                <w:i w:val="false"/>
                <w:color w:val="000000"/>
                <w:sz w:val="20"/>
              </w:rPr>
              <w:t>
Северо-Казахстанс-</w:t>
            </w:r>
            <w:r>
              <w:br/>
            </w:r>
            <w:r>
              <w:rPr>
                <w:rFonts w:ascii="Times New Roman"/>
                <w:b w:val="false"/>
                <w:i w:val="false"/>
                <w:color w:val="000000"/>
                <w:sz w:val="20"/>
              </w:rPr>
              <w:t>
кой области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«Алиби-Ишим»,</w:t>
            </w:r>
            <w:r>
              <w:br/>
            </w:r>
            <w:r>
              <w:rPr>
                <w:rFonts w:ascii="Times New Roman"/>
                <w:b w:val="false"/>
                <w:i w:val="false"/>
                <w:color w:val="000000"/>
                <w:sz w:val="20"/>
              </w:rPr>
              <w:t>
ТОО</w:t>
            </w:r>
            <w:r>
              <w:br/>
            </w:r>
            <w:r>
              <w:rPr>
                <w:rFonts w:ascii="Times New Roman"/>
                <w:b w:val="false"/>
                <w:i w:val="false"/>
                <w:color w:val="000000"/>
                <w:sz w:val="20"/>
              </w:rPr>
              <w:t>
«Кутузовское-</w:t>
            </w:r>
            <w:r>
              <w:br/>
            </w:r>
            <w:r>
              <w:rPr>
                <w:rFonts w:ascii="Times New Roman"/>
                <w:b w:val="false"/>
                <w:i w:val="false"/>
                <w:color w:val="000000"/>
                <w:sz w:val="20"/>
              </w:rPr>
              <w:t>
Алиби»,</w:t>
            </w:r>
            <w:r>
              <w:br/>
            </w:r>
            <w:r>
              <w:rPr>
                <w:rFonts w:ascii="Times New Roman"/>
                <w:b w:val="false"/>
                <w:i w:val="false"/>
                <w:color w:val="000000"/>
                <w:sz w:val="20"/>
              </w:rPr>
              <w:t>
ТОО</w:t>
            </w:r>
            <w:r>
              <w:br/>
            </w:r>
            <w:r>
              <w:rPr>
                <w:rFonts w:ascii="Times New Roman"/>
                <w:b w:val="false"/>
                <w:i w:val="false"/>
                <w:color w:val="000000"/>
                <w:sz w:val="20"/>
              </w:rPr>
              <w:t>
«Кирилловка-</w:t>
            </w:r>
            <w:r>
              <w:br/>
            </w:r>
            <w:r>
              <w:rPr>
                <w:rFonts w:ascii="Times New Roman"/>
                <w:b w:val="false"/>
                <w:i w:val="false"/>
                <w:color w:val="000000"/>
                <w:sz w:val="20"/>
              </w:rPr>
              <w:t>
Аиртау»,</w:t>
            </w:r>
            <w:r>
              <w:br/>
            </w:r>
            <w:r>
              <w:rPr>
                <w:rFonts w:ascii="Times New Roman"/>
                <w:b w:val="false"/>
                <w:i w:val="false"/>
                <w:color w:val="000000"/>
                <w:sz w:val="20"/>
              </w:rPr>
              <w:t>
ТОО</w:t>
            </w:r>
            <w:r>
              <w:br/>
            </w:r>
            <w:r>
              <w:rPr>
                <w:rFonts w:ascii="Times New Roman"/>
                <w:b w:val="false"/>
                <w:i w:val="false"/>
                <w:color w:val="000000"/>
                <w:sz w:val="20"/>
              </w:rPr>
              <w:t>
«Новосветлов-</w:t>
            </w:r>
            <w:r>
              <w:br/>
            </w:r>
            <w:r>
              <w:rPr>
                <w:rFonts w:ascii="Times New Roman"/>
                <w:b w:val="false"/>
                <w:i w:val="false"/>
                <w:color w:val="000000"/>
                <w:sz w:val="20"/>
              </w:rPr>
              <w:t>
ка–Алиби»</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Костанай –</w:t>
            </w:r>
            <w:r>
              <w:br/>
            </w:r>
            <w:r>
              <w:rPr>
                <w:rFonts w:ascii="Times New Roman"/>
                <w:b w:val="false"/>
                <w:i w:val="false"/>
                <w:color w:val="000000"/>
                <w:sz w:val="20"/>
              </w:rPr>
              <w:t>
Кокшетау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Новоишимского</w:t>
            </w:r>
            <w:r>
              <w:br/>
            </w:r>
            <w:r>
              <w:rPr>
                <w:rFonts w:ascii="Times New Roman"/>
                <w:b w:val="false"/>
                <w:i w:val="false"/>
                <w:color w:val="000000"/>
                <w:sz w:val="20"/>
              </w:rPr>
              <w:t>
маслоперерабатываю-</w:t>
            </w:r>
            <w:r>
              <w:br/>
            </w:r>
            <w:r>
              <w:rPr>
                <w:rFonts w:ascii="Times New Roman"/>
                <w:b w:val="false"/>
                <w:i w:val="false"/>
                <w:color w:val="000000"/>
                <w:sz w:val="20"/>
              </w:rPr>
              <w:t>
щего завода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«МаслоДел»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Костанай –</w:t>
            </w:r>
            <w:r>
              <w:br/>
            </w:r>
            <w:r>
              <w:rPr>
                <w:rFonts w:ascii="Times New Roman"/>
                <w:b w:val="false"/>
                <w:i w:val="false"/>
                <w:color w:val="000000"/>
                <w:sz w:val="20"/>
              </w:rPr>
              <w:t>
Кокшетау (станция</w:t>
            </w:r>
            <w:r>
              <w:br/>
            </w:r>
            <w:r>
              <w:rPr>
                <w:rFonts w:ascii="Times New Roman"/>
                <w:b w:val="false"/>
                <w:i w:val="false"/>
                <w:color w:val="000000"/>
                <w:sz w:val="20"/>
              </w:rPr>
              <w:t>
Новоишимский)</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МТФ и</w:t>
            </w:r>
            <w:r>
              <w:br/>
            </w:r>
            <w:r>
              <w:rPr>
                <w:rFonts w:ascii="Times New Roman"/>
                <w:b w:val="false"/>
                <w:i w:val="false"/>
                <w:color w:val="000000"/>
                <w:sz w:val="20"/>
              </w:rPr>
              <w:t>
создание завода по</w:t>
            </w:r>
            <w:r>
              <w:br/>
            </w:r>
            <w:r>
              <w:rPr>
                <w:rFonts w:ascii="Times New Roman"/>
                <w:b w:val="false"/>
                <w:i w:val="false"/>
                <w:color w:val="000000"/>
                <w:sz w:val="20"/>
              </w:rPr>
              <w:t>
переработке молока»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«Алтын</w:t>
            </w:r>
            <w:r>
              <w:br/>
            </w:r>
            <w:r>
              <w:rPr>
                <w:rFonts w:ascii="Times New Roman"/>
                <w:b w:val="false"/>
                <w:i w:val="false"/>
                <w:color w:val="000000"/>
                <w:sz w:val="20"/>
              </w:rPr>
              <w:t>
Дан»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Шымкент)</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тепличного</w:t>
            </w:r>
            <w:r>
              <w:br/>
            </w:r>
            <w:r>
              <w:rPr>
                <w:rFonts w:ascii="Times New Roman"/>
                <w:b w:val="false"/>
                <w:i w:val="false"/>
                <w:color w:val="000000"/>
                <w:sz w:val="20"/>
              </w:rPr>
              <w:t>
комплекса для</w:t>
            </w:r>
            <w:r>
              <w:br/>
            </w:r>
            <w:r>
              <w:rPr>
                <w:rFonts w:ascii="Times New Roman"/>
                <w:b w:val="false"/>
                <w:i w:val="false"/>
                <w:color w:val="000000"/>
                <w:sz w:val="20"/>
              </w:rPr>
              <w:t>
производство</w:t>
            </w:r>
            <w:r>
              <w:br/>
            </w:r>
            <w:r>
              <w:rPr>
                <w:rFonts w:ascii="Times New Roman"/>
                <w:b w:val="false"/>
                <w:i w:val="false"/>
                <w:color w:val="000000"/>
                <w:sz w:val="20"/>
              </w:rPr>
              <w:t>
овощной продукции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«М-Нурай»</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Шымкент</w:t>
            </w:r>
            <w:r>
              <w:br/>
            </w:r>
            <w:r>
              <w:rPr>
                <w:rFonts w:ascii="Times New Roman"/>
                <w:b w:val="false"/>
                <w:i w:val="false"/>
                <w:color w:val="000000"/>
                <w:sz w:val="20"/>
              </w:rPr>
              <w:t>
– Ленгер - Первомаевка</w:t>
            </w:r>
            <w:r>
              <w:br/>
            </w:r>
            <w:r>
              <w:rPr>
                <w:rFonts w:ascii="Times New Roman"/>
                <w:b w:val="false"/>
                <w:i w:val="false"/>
                <w:color w:val="000000"/>
                <w:sz w:val="20"/>
              </w:rPr>
              <w:t>
2) ж/д пути Шымкент –</w:t>
            </w:r>
            <w:r>
              <w:br/>
            </w:r>
            <w:r>
              <w:rPr>
                <w:rFonts w:ascii="Times New Roman"/>
                <w:b w:val="false"/>
                <w:i w:val="false"/>
                <w:color w:val="000000"/>
                <w:sz w:val="20"/>
              </w:rPr>
              <w:t>
Ленгер (станция</w:t>
            </w:r>
            <w:r>
              <w:br/>
            </w:r>
            <w:r>
              <w:rPr>
                <w:rFonts w:ascii="Times New Roman"/>
                <w:b w:val="false"/>
                <w:i w:val="false"/>
                <w:color w:val="000000"/>
                <w:sz w:val="20"/>
              </w:rPr>
              <w:t>
Ленгер)</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сокосодержащих</w:t>
            </w:r>
            <w:r>
              <w:br/>
            </w:r>
            <w:r>
              <w:rPr>
                <w:rFonts w:ascii="Times New Roman"/>
                <w:b w:val="false"/>
                <w:i w:val="false"/>
                <w:color w:val="000000"/>
                <w:sz w:val="20"/>
              </w:rPr>
              <w:t>
напитков по</w:t>
            </w:r>
            <w:r>
              <w:br/>
            </w:r>
            <w:r>
              <w:rPr>
                <w:rFonts w:ascii="Times New Roman"/>
                <w:b w:val="false"/>
                <w:i w:val="false"/>
                <w:color w:val="000000"/>
                <w:sz w:val="20"/>
              </w:rPr>
              <w:t>
технологии горячего</w:t>
            </w:r>
            <w:r>
              <w:br/>
            </w:r>
            <w:r>
              <w:rPr>
                <w:rFonts w:ascii="Times New Roman"/>
                <w:b w:val="false"/>
                <w:i w:val="false"/>
                <w:color w:val="000000"/>
                <w:sz w:val="20"/>
              </w:rPr>
              <w:t>
розлива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w:t>
            </w:r>
            <w:r>
              <w:br/>
            </w:r>
            <w:r>
              <w:rPr>
                <w:rFonts w:ascii="Times New Roman"/>
                <w:b w:val="false"/>
                <w:i w:val="false"/>
                <w:color w:val="000000"/>
                <w:sz w:val="20"/>
              </w:rPr>
              <w:t>
ОБИС»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w:t>
            </w:r>
            <w:r>
              <w:br/>
            </w:r>
            <w:r>
              <w:rPr>
                <w:rFonts w:ascii="Times New Roman"/>
                <w:b w:val="false"/>
                <w:i w:val="false"/>
                <w:color w:val="000000"/>
                <w:sz w:val="20"/>
              </w:rPr>
              <w:t>
Хоргос через Кокпек,</w:t>
            </w:r>
            <w:r>
              <w:br/>
            </w:r>
            <w:r>
              <w:rPr>
                <w:rFonts w:ascii="Times New Roman"/>
                <w:b w:val="false"/>
                <w:i w:val="false"/>
                <w:color w:val="000000"/>
                <w:sz w:val="20"/>
              </w:rPr>
              <w:t>
Коктал, Благовещенку,</w:t>
            </w:r>
            <w:r>
              <w:br/>
            </w:r>
            <w:r>
              <w:rPr>
                <w:rFonts w:ascii="Times New Roman"/>
                <w:b w:val="false"/>
                <w:i w:val="false"/>
                <w:color w:val="000000"/>
                <w:sz w:val="20"/>
              </w:rPr>
              <w:t>
с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откормочной</w:t>
            </w:r>
            <w:r>
              <w:br/>
            </w:r>
            <w:r>
              <w:rPr>
                <w:rFonts w:ascii="Times New Roman"/>
                <w:b w:val="false"/>
                <w:i w:val="false"/>
                <w:color w:val="000000"/>
                <w:sz w:val="20"/>
              </w:rPr>
              <w:t>
площадки до 5000</w:t>
            </w:r>
            <w:r>
              <w:br/>
            </w:r>
            <w:r>
              <w:rPr>
                <w:rFonts w:ascii="Times New Roman"/>
                <w:b w:val="false"/>
                <w:i w:val="false"/>
                <w:color w:val="000000"/>
                <w:sz w:val="20"/>
              </w:rPr>
              <w:t>
голов КРС с двумя</w:t>
            </w:r>
            <w:r>
              <w:br/>
            </w:r>
            <w:r>
              <w:rPr>
                <w:rFonts w:ascii="Times New Roman"/>
                <w:b w:val="false"/>
                <w:i w:val="false"/>
                <w:color w:val="000000"/>
                <w:sz w:val="20"/>
              </w:rPr>
              <w:t>
племенными</w:t>
            </w:r>
            <w:r>
              <w:br/>
            </w:r>
            <w:r>
              <w:rPr>
                <w:rFonts w:ascii="Times New Roman"/>
                <w:b w:val="false"/>
                <w:i w:val="false"/>
                <w:color w:val="000000"/>
                <w:sz w:val="20"/>
              </w:rPr>
              <w:t>
хозяйствами –</w:t>
            </w:r>
            <w:r>
              <w:br/>
            </w:r>
            <w:r>
              <w:rPr>
                <w:rFonts w:ascii="Times New Roman"/>
                <w:b w:val="false"/>
                <w:i w:val="false"/>
                <w:color w:val="000000"/>
                <w:sz w:val="20"/>
              </w:rPr>
              <w:t>
репродукторами до</w:t>
            </w:r>
            <w:r>
              <w:br/>
            </w:r>
            <w:r>
              <w:rPr>
                <w:rFonts w:ascii="Times New Roman"/>
                <w:b w:val="false"/>
                <w:i w:val="false"/>
                <w:color w:val="000000"/>
                <w:sz w:val="20"/>
              </w:rPr>
              <w:t>
1 010 голов КРС</w:t>
            </w:r>
            <w:r>
              <w:br/>
            </w:r>
            <w:r>
              <w:rPr>
                <w:rFonts w:ascii="Times New Roman"/>
                <w:b w:val="false"/>
                <w:i w:val="false"/>
                <w:color w:val="000000"/>
                <w:sz w:val="20"/>
              </w:rPr>
              <w:t>
каждая</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«KazBeef</w:t>
            </w:r>
            <w:r>
              <w:br/>
            </w:r>
            <w:r>
              <w:rPr>
                <w:rFonts w:ascii="Times New Roman"/>
                <w:b w:val="false"/>
                <w:i w:val="false"/>
                <w:color w:val="000000"/>
                <w:sz w:val="20"/>
              </w:rPr>
              <w:t>
Ltd»</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1)автодорога P-6</w:t>
            </w:r>
            <w:r>
              <w:br/>
            </w:r>
            <w:r>
              <w:rPr>
                <w:rFonts w:ascii="Times New Roman"/>
                <w:b w:val="false"/>
                <w:i w:val="false"/>
                <w:color w:val="000000"/>
                <w:sz w:val="20"/>
              </w:rPr>
              <w:t>
Макинск - Тургай</w:t>
            </w:r>
            <w:r>
              <w:br/>
            </w:r>
            <w:r>
              <w:rPr>
                <w:rFonts w:ascii="Times New Roman"/>
                <w:b w:val="false"/>
                <w:i w:val="false"/>
                <w:color w:val="000000"/>
                <w:sz w:val="20"/>
              </w:rPr>
              <w:t>
2) ж/д пути Астана –</w:t>
            </w:r>
            <w:r>
              <w:br/>
            </w:r>
            <w:r>
              <w:rPr>
                <w:rFonts w:ascii="Times New Roman"/>
                <w:b w:val="false"/>
                <w:i w:val="false"/>
                <w:color w:val="000000"/>
                <w:sz w:val="20"/>
              </w:rPr>
              <w:t>
Кокшетау (станция</w:t>
            </w:r>
            <w:r>
              <w:br/>
            </w:r>
            <w:r>
              <w:rPr>
                <w:rFonts w:ascii="Times New Roman"/>
                <w:b w:val="false"/>
                <w:i w:val="false"/>
                <w:color w:val="000000"/>
                <w:sz w:val="20"/>
              </w:rPr>
              <w:t>
Макинск)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w:t>
            </w:r>
            <w:r>
              <w:br/>
            </w:r>
            <w:r>
              <w:rPr>
                <w:rFonts w:ascii="Times New Roman"/>
                <w:b w:val="false"/>
                <w:i w:val="false"/>
                <w:color w:val="000000"/>
                <w:sz w:val="20"/>
              </w:rPr>
              <w:t>
площадка КРС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«Щучинский</w:t>
            </w:r>
            <w:r>
              <w:br/>
            </w:r>
            <w:r>
              <w:rPr>
                <w:rFonts w:ascii="Times New Roman"/>
                <w:b w:val="false"/>
                <w:i w:val="false"/>
                <w:color w:val="000000"/>
                <w:sz w:val="20"/>
              </w:rPr>
              <w:t>
гормолзавод»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 и</w:t>
            </w:r>
            <w:r>
              <w:br/>
            </w:r>
            <w:r>
              <w:rPr>
                <w:rFonts w:ascii="Times New Roman"/>
                <w:b w:val="false"/>
                <w:i w:val="false"/>
                <w:color w:val="000000"/>
                <w:sz w:val="20"/>
              </w:rPr>
              <w:t>
автодорога Щучинск –</w:t>
            </w:r>
            <w:r>
              <w:br/>
            </w:r>
            <w:r>
              <w:rPr>
                <w:rFonts w:ascii="Times New Roman"/>
                <w:b w:val="false"/>
                <w:i w:val="false"/>
                <w:color w:val="000000"/>
                <w:sz w:val="20"/>
              </w:rPr>
              <w:t>
Зеренда</w:t>
            </w:r>
            <w:r>
              <w:br/>
            </w:r>
            <w:r>
              <w:rPr>
                <w:rFonts w:ascii="Times New Roman"/>
                <w:b w:val="false"/>
                <w:i w:val="false"/>
                <w:color w:val="000000"/>
                <w:sz w:val="20"/>
              </w:rPr>
              <w:t>
2) ж/д пути Астана –</w:t>
            </w:r>
            <w:r>
              <w:br/>
            </w:r>
            <w:r>
              <w:rPr>
                <w:rFonts w:ascii="Times New Roman"/>
                <w:b w:val="false"/>
                <w:i w:val="false"/>
                <w:color w:val="000000"/>
                <w:sz w:val="20"/>
              </w:rPr>
              <w:t>
Петропавловск (станция</w:t>
            </w:r>
            <w:r>
              <w:br/>
            </w:r>
            <w:r>
              <w:rPr>
                <w:rFonts w:ascii="Times New Roman"/>
                <w:b w:val="false"/>
                <w:i w:val="false"/>
                <w:color w:val="000000"/>
                <w:sz w:val="20"/>
              </w:rPr>
              <w:t>
Кокшетау)</w:t>
            </w:r>
          </w:p>
        </w:tc>
      </w:tr>
      <w:tr>
        <w:trPr>
          <w:trHeight w:val="645"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молочного завода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Агрофирма</w:t>
            </w:r>
            <w:r>
              <w:br/>
            </w:r>
            <w:r>
              <w:rPr>
                <w:rFonts w:ascii="Times New Roman"/>
                <w:b w:val="false"/>
                <w:i w:val="false"/>
                <w:color w:val="000000"/>
                <w:sz w:val="20"/>
              </w:rPr>
              <w:t>
«Родина»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Р-12</w:t>
            </w:r>
            <w:r>
              <w:br/>
            </w:r>
            <w:r>
              <w:rPr>
                <w:rFonts w:ascii="Times New Roman"/>
                <w:b w:val="false"/>
                <w:i w:val="false"/>
                <w:color w:val="000000"/>
                <w:sz w:val="20"/>
              </w:rPr>
              <w:t>
Атбасар - Кокшетау и</w:t>
            </w:r>
            <w:r>
              <w:br/>
            </w:r>
            <w:r>
              <w:rPr>
                <w:rFonts w:ascii="Times New Roman"/>
                <w:b w:val="false"/>
                <w:i w:val="false"/>
                <w:color w:val="000000"/>
                <w:sz w:val="20"/>
              </w:rPr>
              <w:t>
автодорога Балкашино -</w:t>
            </w:r>
            <w:r>
              <w:br/>
            </w:r>
            <w:r>
              <w:rPr>
                <w:rFonts w:ascii="Times New Roman"/>
                <w:b w:val="false"/>
                <w:i w:val="false"/>
                <w:color w:val="000000"/>
                <w:sz w:val="20"/>
              </w:rPr>
              <w:t>
Приозерное</w:t>
            </w:r>
            <w:r>
              <w:br/>
            </w:r>
            <w:r>
              <w:rPr>
                <w:rFonts w:ascii="Times New Roman"/>
                <w:b w:val="false"/>
                <w:i w:val="false"/>
                <w:color w:val="000000"/>
                <w:sz w:val="20"/>
              </w:rPr>
              <w:t>
2) ж/д пути Астана –</w:t>
            </w:r>
            <w:r>
              <w:br/>
            </w:r>
            <w:r>
              <w:rPr>
                <w:rFonts w:ascii="Times New Roman"/>
                <w:b w:val="false"/>
                <w:i w:val="false"/>
                <w:color w:val="000000"/>
                <w:sz w:val="20"/>
              </w:rPr>
              <w:t>
Атбасар – Шантобе</w:t>
            </w:r>
            <w:r>
              <w:br/>
            </w:r>
            <w:r>
              <w:rPr>
                <w:rFonts w:ascii="Times New Roman"/>
                <w:b w:val="false"/>
                <w:i w:val="false"/>
                <w:color w:val="000000"/>
                <w:sz w:val="20"/>
              </w:rPr>
              <w:t>
(станция Шантобе)</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репродуктора и</w:t>
            </w:r>
            <w:r>
              <w:br/>
            </w:r>
            <w:r>
              <w:rPr>
                <w:rFonts w:ascii="Times New Roman"/>
                <w:b w:val="false"/>
                <w:i w:val="false"/>
                <w:color w:val="000000"/>
                <w:sz w:val="20"/>
              </w:rPr>
              <w:t>
откормочной</w:t>
            </w:r>
            <w:r>
              <w:br/>
            </w:r>
            <w:r>
              <w:rPr>
                <w:rFonts w:ascii="Times New Roman"/>
                <w:b w:val="false"/>
                <w:i w:val="false"/>
                <w:color w:val="000000"/>
                <w:sz w:val="20"/>
              </w:rPr>
              <w:t>
площадки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«Астро-АГРО»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А-17</w:t>
            </w:r>
            <w:r>
              <w:br/>
            </w:r>
            <w:r>
              <w:rPr>
                <w:rFonts w:ascii="Times New Roman"/>
                <w:b w:val="false"/>
                <w:i w:val="false"/>
                <w:color w:val="000000"/>
                <w:sz w:val="20"/>
              </w:rPr>
              <w:t>
Караганда - Атасу –</w:t>
            </w:r>
            <w:r>
              <w:br/>
            </w:r>
            <w:r>
              <w:rPr>
                <w:rFonts w:ascii="Times New Roman"/>
                <w:b w:val="false"/>
                <w:i w:val="false"/>
                <w:color w:val="000000"/>
                <w:sz w:val="20"/>
              </w:rPr>
              <w:t>
Жезказган</w:t>
            </w:r>
            <w:r>
              <w:br/>
            </w:r>
            <w:r>
              <w:rPr>
                <w:rFonts w:ascii="Times New Roman"/>
                <w:b w:val="false"/>
                <w:i w:val="false"/>
                <w:color w:val="000000"/>
                <w:sz w:val="20"/>
              </w:rPr>
              <w:t>
2) ж/д пути Караганда</w:t>
            </w:r>
            <w:r>
              <w:br/>
            </w:r>
            <w:r>
              <w:rPr>
                <w:rFonts w:ascii="Times New Roman"/>
                <w:b w:val="false"/>
                <w:i w:val="false"/>
                <w:color w:val="000000"/>
                <w:sz w:val="20"/>
              </w:rPr>
              <w:t>
– Мойынты (станция</w:t>
            </w:r>
            <w:r>
              <w:br/>
            </w:r>
            <w:r>
              <w:rPr>
                <w:rFonts w:ascii="Times New Roman"/>
                <w:b w:val="false"/>
                <w:i w:val="false"/>
                <w:color w:val="000000"/>
                <w:sz w:val="20"/>
              </w:rPr>
              <w:t>
Абай)</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по</w:t>
            </w:r>
            <w:r>
              <w:br/>
            </w:r>
            <w:r>
              <w:rPr>
                <w:rFonts w:ascii="Times New Roman"/>
                <w:b w:val="false"/>
                <w:i w:val="false"/>
                <w:color w:val="000000"/>
                <w:sz w:val="20"/>
              </w:rPr>
              <w:t>
глубокой</w:t>
            </w:r>
            <w:r>
              <w:br/>
            </w:r>
            <w:r>
              <w:rPr>
                <w:rFonts w:ascii="Times New Roman"/>
                <w:b w:val="false"/>
                <w:i w:val="false"/>
                <w:color w:val="000000"/>
                <w:sz w:val="20"/>
              </w:rPr>
              <w:t>
переработке зерна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«Номад»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цеха</w:t>
            </w:r>
            <w:r>
              <w:br/>
            </w:r>
            <w:r>
              <w:rPr>
                <w:rFonts w:ascii="Times New Roman"/>
                <w:b w:val="false"/>
                <w:i w:val="false"/>
                <w:color w:val="000000"/>
                <w:sz w:val="20"/>
              </w:rPr>
              <w:t>
по переработке</w:t>
            </w:r>
            <w:r>
              <w:br/>
            </w:r>
            <w:r>
              <w:rPr>
                <w:rFonts w:ascii="Times New Roman"/>
                <w:b w:val="false"/>
                <w:i w:val="false"/>
                <w:color w:val="000000"/>
                <w:sz w:val="20"/>
              </w:rPr>
              <w:t>
солодкового</w:t>
            </w:r>
            <w:r>
              <w:br/>
            </w:r>
            <w:r>
              <w:rPr>
                <w:rFonts w:ascii="Times New Roman"/>
                <w:b w:val="false"/>
                <w:i w:val="false"/>
                <w:color w:val="000000"/>
                <w:sz w:val="20"/>
              </w:rPr>
              <w:t>
корня</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«Licorice</w:t>
            </w:r>
            <w:r>
              <w:br/>
            </w:r>
            <w:r>
              <w:rPr>
                <w:rFonts w:ascii="Times New Roman"/>
                <w:b w:val="false"/>
                <w:i w:val="false"/>
                <w:color w:val="000000"/>
                <w:sz w:val="20"/>
              </w:rPr>
              <w:t>
Kazahstan»</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А-28</w:t>
            </w:r>
            <w:r>
              <w:br/>
            </w:r>
            <w:r>
              <w:rPr>
                <w:rFonts w:ascii="Times New Roman"/>
                <w:b w:val="false"/>
                <w:i w:val="false"/>
                <w:color w:val="000000"/>
                <w:sz w:val="20"/>
              </w:rPr>
              <w:t>
Уральск - Атырау и</w:t>
            </w:r>
            <w:r>
              <w:br/>
            </w:r>
            <w:r>
              <w:rPr>
                <w:rFonts w:ascii="Times New Roman"/>
                <w:b w:val="false"/>
                <w:i w:val="false"/>
                <w:color w:val="000000"/>
                <w:sz w:val="20"/>
              </w:rPr>
              <w:t>
автодорога М-32</w:t>
            </w:r>
            <w:r>
              <w:br/>
            </w:r>
            <w:r>
              <w:rPr>
                <w:rFonts w:ascii="Times New Roman"/>
                <w:b w:val="false"/>
                <w:i w:val="false"/>
                <w:color w:val="000000"/>
                <w:sz w:val="20"/>
              </w:rPr>
              <w:t>
Граница РФ (на</w:t>
            </w:r>
            <w:r>
              <w:br/>
            </w:r>
            <w:r>
              <w:rPr>
                <w:rFonts w:ascii="Times New Roman"/>
                <w:b w:val="false"/>
                <w:i w:val="false"/>
                <w:color w:val="000000"/>
                <w:sz w:val="20"/>
              </w:rPr>
              <w:t>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Актобе -</w:t>
            </w:r>
            <w:r>
              <w:br/>
            </w:r>
            <w:r>
              <w:rPr>
                <w:rFonts w:ascii="Times New Roman"/>
                <w:b w:val="false"/>
                <w:i w:val="false"/>
                <w:color w:val="000000"/>
                <w:sz w:val="20"/>
              </w:rPr>
              <w:t>
Уральск</w:t>
            </w:r>
            <w:r>
              <w:br/>
            </w:r>
            <w:r>
              <w:rPr>
                <w:rFonts w:ascii="Times New Roman"/>
                <w:b w:val="false"/>
                <w:i w:val="false"/>
                <w:color w:val="000000"/>
                <w:sz w:val="20"/>
              </w:rPr>
              <w:t>
(станция Уральск)</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Откормочная</w:t>
            </w:r>
            <w:r>
              <w:br/>
            </w:r>
            <w:r>
              <w:rPr>
                <w:rFonts w:ascii="Times New Roman"/>
                <w:b w:val="false"/>
                <w:i w:val="false"/>
                <w:color w:val="000000"/>
                <w:sz w:val="20"/>
              </w:rPr>
              <w:t>
площадка и</w:t>
            </w:r>
            <w:r>
              <w:br/>
            </w:r>
            <w:r>
              <w:rPr>
                <w:rFonts w:ascii="Times New Roman"/>
                <w:b w:val="false"/>
                <w:i w:val="false"/>
                <w:color w:val="000000"/>
                <w:sz w:val="20"/>
              </w:rPr>
              <w:t>
мясокомбинат</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«SC Food»</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2011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Акколь)</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Тепличный комплекс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«Izet</w:t>
            </w:r>
            <w:r>
              <w:br/>
            </w:r>
            <w:r>
              <w:rPr>
                <w:rFonts w:ascii="Times New Roman"/>
                <w:b w:val="false"/>
                <w:i w:val="false"/>
                <w:color w:val="000000"/>
                <w:sz w:val="20"/>
              </w:rPr>
              <w:t>
Greenhouse»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2010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теплицы в г.</w:t>
            </w:r>
            <w:r>
              <w:br/>
            </w:r>
            <w:r>
              <w:rPr>
                <w:rFonts w:ascii="Times New Roman"/>
                <w:b w:val="false"/>
                <w:i w:val="false"/>
                <w:color w:val="000000"/>
                <w:sz w:val="20"/>
              </w:rPr>
              <w:t>
Капшагай промзона</w:t>
            </w:r>
            <w:r>
              <w:br/>
            </w:r>
            <w:r>
              <w:rPr>
                <w:rFonts w:ascii="Times New Roman"/>
                <w:b w:val="false"/>
                <w:i w:val="false"/>
                <w:color w:val="000000"/>
                <w:sz w:val="20"/>
              </w:rPr>
              <w:t>
«Арна»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«Green</w:t>
            </w:r>
            <w:r>
              <w:br/>
            </w:r>
            <w:r>
              <w:rPr>
                <w:rFonts w:ascii="Times New Roman"/>
                <w:b w:val="false"/>
                <w:i w:val="false"/>
                <w:color w:val="000000"/>
                <w:sz w:val="20"/>
              </w:rPr>
              <w:t>
Land Alatau»</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2011 г.г.</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w:t>
            </w:r>
            <w:r>
              <w:br/>
            </w:r>
            <w:r>
              <w:rPr>
                <w:rFonts w:ascii="Times New Roman"/>
                <w:b w:val="false"/>
                <w:i w:val="false"/>
                <w:color w:val="000000"/>
                <w:sz w:val="20"/>
              </w:rPr>
              <w:t>
Алматы – Усть-</w:t>
            </w:r>
            <w:r>
              <w:br/>
            </w:r>
            <w:r>
              <w:rPr>
                <w:rFonts w:ascii="Times New Roman"/>
                <w:b w:val="false"/>
                <w:i w:val="false"/>
                <w:color w:val="000000"/>
                <w:sz w:val="20"/>
              </w:rPr>
              <w:t xml:space="preserve">
Каменогорск </w:t>
            </w:r>
            <w:r>
              <w:br/>
            </w:r>
            <w:r>
              <w:rPr>
                <w:rFonts w:ascii="Times New Roman"/>
                <w:b w:val="false"/>
                <w:i w:val="false"/>
                <w:color w:val="000000"/>
                <w:sz w:val="20"/>
              </w:rPr>
              <w:t>
2) Алматы - Капшагай-</w:t>
            </w:r>
            <w:r>
              <w:br/>
            </w:r>
            <w:r>
              <w:rPr>
                <w:rFonts w:ascii="Times New Roman"/>
                <w:b w:val="false"/>
                <w:i w:val="false"/>
                <w:color w:val="000000"/>
                <w:sz w:val="20"/>
              </w:rPr>
              <w:t>
Семипалатинск (станция</w:t>
            </w:r>
            <w:r>
              <w:br/>
            </w:r>
            <w:r>
              <w:rPr>
                <w:rFonts w:ascii="Times New Roman"/>
                <w:b w:val="false"/>
                <w:i w:val="false"/>
                <w:color w:val="000000"/>
                <w:sz w:val="20"/>
              </w:rPr>
              <w:t>
Отеген Батыр)</w:t>
            </w:r>
          </w:p>
        </w:tc>
      </w:tr>
    </w:tbl>
    <w:bookmarkStart w:name="z220" w:id="64"/>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В период до 2015 г. вновь вводимые производственные мощности агропромышленного комплекса будут обеспечены необходимым объемом электроэнергии от генерирующих мощностей тех энергетических зон, в которых предполагается размещать данные предприятия.</w:t>
      </w:r>
    </w:p>
    <w:bookmarkEnd w:id="64"/>
    <w:bookmarkStart w:name="z222" w:id="65"/>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земельными ресурсами:</w:t>
      </w:r>
      <w:r>
        <w:br/>
      </w:r>
      <w:r>
        <w:rPr>
          <w:rFonts w:ascii="Times New Roman"/>
          <w:b w:val="false"/>
          <w:i w:val="false"/>
          <w:color w:val="000000"/>
          <w:sz w:val="28"/>
        </w:rPr>
        <w:t>
</w:t>
      </w:r>
      <w:r>
        <w:rPr>
          <w:rFonts w:ascii="Times New Roman"/>
          <w:b w:val="false"/>
          <w:i w:val="false"/>
          <w:color w:val="000000"/>
          <w:sz w:val="28"/>
        </w:rPr>
        <w:t>
      В период с 2010 по 2014 г.г. постепенно увеличится площадь земель сельскохозяйственного назначения за счет перевода из категории земли запаса. Для увеличения резервов площади и улучшения сельскохозяйственных угодий выполняется план мероприятий по улучшению использования земель: осушение болот, распашка залежей, раскорчевка кустарников, уборка камней, улучшение пастбищ, улучшение сенокосов. Сохранение и улучшение мелиоративного состояния земель путем внедрения передовых методов орошения.</w:t>
      </w:r>
      <w:r>
        <w:br/>
      </w:r>
      <w:r>
        <w:rPr>
          <w:rFonts w:ascii="Times New Roman"/>
          <w:b w:val="false"/>
          <w:i w:val="false"/>
          <w:color w:val="000000"/>
          <w:sz w:val="28"/>
        </w:rPr>
        <w:t>
</w:t>
      </w:r>
      <w:r>
        <w:rPr>
          <w:rFonts w:ascii="Times New Roman"/>
          <w:b w:val="false"/>
          <w:i w:val="false"/>
          <w:color w:val="000000"/>
          <w:sz w:val="28"/>
        </w:rPr>
        <w:t>
      В целом, в предстоящий период проекты Карты индустриализации агропромышленного комплекса будут обеспечены земельными ресурсами.</w:t>
      </w:r>
    </w:p>
    <w:bookmarkEnd w:id="65"/>
    <w:bookmarkStart w:name="z225" w:id="6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Основным направлением в развитии орошаемого земледелия будет являться коренная реконструкция оросительных систем, что позволит снизить удельное водопотребление одного гектара орошаемых земель к 2015 году до 16 % по отношению к современному уровню. Вся высвобождаемая вода будет подаваться в дельты рек и природные комплексы.</w:t>
      </w:r>
      <w:r>
        <w:br/>
      </w:r>
      <w:r>
        <w:rPr>
          <w:rFonts w:ascii="Times New Roman"/>
          <w:b w:val="false"/>
          <w:i w:val="false"/>
          <w:color w:val="000000"/>
          <w:sz w:val="28"/>
        </w:rPr>
        <w:t>
</w:t>
      </w:r>
      <w:r>
        <w:rPr>
          <w:rFonts w:ascii="Times New Roman"/>
          <w:b w:val="false"/>
          <w:i w:val="false"/>
          <w:color w:val="000000"/>
          <w:sz w:val="28"/>
        </w:rPr>
        <w:t>
      При этом водообеспечение проектов Акмолинской области будет осуществляться за счет привлеченной воды из реки Ишим по Кокшетаускому промышленному водоводу.</w:t>
      </w:r>
      <w:r>
        <w:br/>
      </w:r>
      <w:r>
        <w:rPr>
          <w:rFonts w:ascii="Times New Roman"/>
          <w:b w:val="false"/>
          <w:i w:val="false"/>
          <w:color w:val="000000"/>
          <w:sz w:val="28"/>
        </w:rPr>
        <w:t>
</w:t>
      </w:r>
      <w:r>
        <w:rPr>
          <w:rFonts w:ascii="Times New Roman"/>
          <w:b w:val="false"/>
          <w:i w:val="false"/>
          <w:color w:val="000000"/>
          <w:sz w:val="28"/>
        </w:rPr>
        <w:t>
      Водообеспечение проектов Актюбинской области будет осуществляться за счет подземных вод Сарыбулакской группы месторождений.</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водохозяйственных бассейнов.</w:t>
      </w:r>
      <w:r>
        <w:br/>
      </w:r>
      <w:r>
        <w:rPr>
          <w:rFonts w:ascii="Times New Roman"/>
          <w:b w:val="false"/>
          <w:i w:val="false"/>
          <w:color w:val="000000"/>
          <w:sz w:val="28"/>
        </w:rPr>
        <w:t>
</w:t>
      </w:r>
      <w:r>
        <w:rPr>
          <w:rFonts w:ascii="Times New Roman"/>
          <w:b w:val="false"/>
          <w:i w:val="false"/>
          <w:color w:val="000000"/>
          <w:sz w:val="28"/>
        </w:rPr>
        <w:t>
      Водообеспечение проектов Жамбылской области будет осуществляться за счет водных ресурсов Шу-Таласского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Западно-Казахстанской области будут обеспечиваться за счет воды Жайык-Каспийского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Карагандинской области будут обеспечиваться водой за счет вод Нура-Сарысуского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Потребность в водных ресурсах проектов Костанайской области будут осуществляться за счет подземных и поверхностных вод Тобол-Торгайского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Потребность в воде проектов Кызылординской области будет удовлетворена с Арало-Сарыбулакского группового водопровода.</w:t>
      </w:r>
      <w:r>
        <w:br/>
      </w:r>
      <w:r>
        <w:rPr>
          <w:rFonts w:ascii="Times New Roman"/>
          <w:b w:val="false"/>
          <w:i w:val="false"/>
          <w:color w:val="000000"/>
          <w:sz w:val="28"/>
        </w:rPr>
        <w:t>
</w:t>
      </w:r>
      <w:r>
        <w:rPr>
          <w:rFonts w:ascii="Times New Roman"/>
          <w:b w:val="false"/>
          <w:i w:val="false"/>
          <w:color w:val="000000"/>
          <w:sz w:val="28"/>
        </w:rPr>
        <w:t>
      Проекты Мангистауской области будут обеспечиваться водой за счет поверхностных вод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Павлодарской области будут обеспечиваться водой за счет водных ресурсов Иртышского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Южно-Казахстанской области будут обеспечиваться водными ресурсами за счет водных ресурсов Арало-Сырдарьинского, Шу-Таласского и Нура-Сарысуского водных бассейнов.</w:t>
      </w:r>
    </w:p>
    <w:bookmarkEnd w:id="66"/>
    <w:bookmarkStart w:name="z239" w:id="67"/>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26,4 тыс.человек, в т.ч. в период строительства - 18,6 тыс. человек, в период эксплуатации - 7,8 тыс. человек.</w:t>
      </w:r>
      <w:r>
        <w:br/>
      </w:r>
      <w:r>
        <w:rPr>
          <w:rFonts w:ascii="Times New Roman"/>
          <w:b w:val="false"/>
          <w:i w:val="false"/>
          <w:color w:val="000000"/>
          <w:sz w:val="28"/>
        </w:rPr>
        <w:t>
</w:t>
      </w:r>
      <w:r>
        <w:rPr>
          <w:rFonts w:ascii="Times New Roman"/>
          <w:b w:val="false"/>
          <w:i w:val="false"/>
          <w:color w:val="000000"/>
          <w:sz w:val="28"/>
        </w:rPr>
        <w:t>
      Подготовка кадров для агропромышленного комплекса осуществляется в ВУЗах и 168 сельских учебных заведениях ТиПО по 57 специальностям, где обучаются 28,4 тыс. человек, а в учебных заведениях ТиПО к этому времени будет подготовлено 16,8 тыс. человек.</w:t>
      </w:r>
      <w:r>
        <w:br/>
      </w:r>
      <w:r>
        <w:rPr>
          <w:rFonts w:ascii="Times New Roman"/>
          <w:b w:val="false"/>
          <w:i w:val="false"/>
          <w:color w:val="000000"/>
          <w:sz w:val="28"/>
        </w:rPr>
        <w:t>
</w:t>
      </w:r>
      <w:r>
        <w:rPr>
          <w:rFonts w:ascii="Times New Roman"/>
          <w:b w:val="false"/>
          <w:i w:val="false"/>
          <w:color w:val="000000"/>
          <w:sz w:val="28"/>
        </w:rPr>
        <w:t>
      На базе Сельскохозяйственного колледжа с. Катарколь Акмолинской области создается межрегиональный центр по подготовке и переподготовке кадров по переработке мясо-молочной продукции.</w:t>
      </w:r>
      <w:r>
        <w:br/>
      </w:r>
      <w:r>
        <w:rPr>
          <w:rFonts w:ascii="Times New Roman"/>
          <w:b w:val="false"/>
          <w:i w:val="false"/>
          <w:color w:val="000000"/>
          <w:sz w:val="28"/>
        </w:rPr>
        <w:t>
</w:t>
      </w:r>
      <w:r>
        <w:rPr>
          <w:rFonts w:ascii="Times New Roman"/>
          <w:b w:val="false"/>
          <w:i w:val="false"/>
          <w:color w:val="000000"/>
          <w:sz w:val="28"/>
        </w:rPr>
        <w:t>
      Отсутствует подготовка кадров по специальностям: Масло прессовщик, масло фильтровщик, выдувщик, рабочие моноблока разлива и укупорки, этикетировочного автомата, стекольщик.</w:t>
      </w:r>
    </w:p>
    <w:bookmarkEnd w:id="67"/>
    <w:bookmarkStart w:name="z244" w:id="68"/>
    <w:p>
      <w:pPr>
        <w:spacing w:after="0"/>
        <w:ind w:left="0"/>
        <w:jc w:val="left"/>
      </w:pPr>
      <w:r>
        <w:rPr>
          <w:rFonts w:ascii="Times New Roman"/>
          <w:b/>
          <w:i w:val="false"/>
          <w:color w:val="000000"/>
        </w:rPr>
        <w:t xml:space="preserve"> 
1.9. Легкая промышленность</w:t>
      </w:r>
    </w:p>
    <w:bookmarkEnd w:id="68"/>
    <w:p>
      <w:pPr>
        <w:spacing w:after="0"/>
        <w:ind w:left="0"/>
        <w:jc w:val="both"/>
      </w:pPr>
      <w:r>
        <w:rPr>
          <w:rFonts w:ascii="Times New Roman"/>
          <w:b w:val="false"/>
          <w:i w:val="false"/>
          <w:color w:val="ff0000"/>
          <w:sz w:val="28"/>
        </w:rPr>
        <w:t xml:space="preserve">      Сноска. Подраздел 1.9.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245" w:id="69"/>
    <w:p>
      <w:pPr>
        <w:spacing w:after="0"/>
        <w:ind w:left="0"/>
        <w:jc w:val="both"/>
      </w:pPr>
      <w:r>
        <w:rPr>
          <w:rFonts w:ascii="Times New Roman"/>
          <w:b w:val="false"/>
          <w:i w:val="false"/>
          <w:color w:val="000000"/>
          <w:sz w:val="28"/>
        </w:rPr>
        <w:t>
      Предприятия легкой промышленности будут размещаться в городе Алматы, Южно-Казахстанской, Восточно-Казахстанской, Жамбылской областях в привязке к созданной производственно-технологической базе, к наличию сырьевых и трудовых ресурсов, а также предъявляемому и перспективному внутреннему и мировому спросу.</w:t>
      </w:r>
      <w:r>
        <w:br/>
      </w:r>
      <w:r>
        <w:rPr>
          <w:rFonts w:ascii="Times New Roman"/>
          <w:b w:val="false"/>
          <w:i w:val="false"/>
          <w:color w:val="000000"/>
          <w:sz w:val="28"/>
        </w:rPr>
        <w:t>
</w:t>
      </w:r>
      <w:r>
        <w:rPr>
          <w:rFonts w:ascii="Times New Roman"/>
          <w:b w:val="false"/>
          <w:i w:val="false"/>
          <w:color w:val="000000"/>
          <w:sz w:val="28"/>
        </w:rPr>
        <w:t>
      Центры отраслевой специализации: Шымкент, Талдыкорган, Семей.</w:t>
      </w:r>
    </w:p>
    <w:bookmarkEnd w:id="69"/>
    <w:bookmarkStart w:name="z247" w:id="70"/>
    <w:p>
      <w:pPr>
        <w:spacing w:after="0"/>
        <w:ind w:left="0"/>
        <w:jc w:val="both"/>
      </w:pPr>
      <w:r>
        <w:rPr>
          <w:rFonts w:ascii="Times New Roman"/>
          <w:b w:val="false"/>
          <w:i w:val="false"/>
          <w:color w:val="000000"/>
          <w:sz w:val="28"/>
        </w:rPr>
        <w:t>
                              Проекты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4409"/>
        <w:gridCol w:w="3078"/>
        <w:gridCol w:w="2433"/>
        <w:gridCol w:w="3281"/>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w:t>
            </w:r>
            <w:r>
              <w:br/>
            </w:r>
            <w:r>
              <w:rPr>
                <w:rFonts w:ascii="Times New Roman"/>
                <w:b w:val="false"/>
                <w:i w:val="false"/>
                <w:color w:val="000000"/>
                <w:sz w:val="20"/>
              </w:rPr>
              <w:t>
автоматизированная</w:t>
            </w:r>
            <w:r>
              <w:br/>
            </w:r>
            <w:r>
              <w:rPr>
                <w:rFonts w:ascii="Times New Roman"/>
                <w:b w:val="false"/>
                <w:i w:val="false"/>
                <w:color w:val="000000"/>
                <w:sz w:val="20"/>
              </w:rPr>
              <w:t>
прядильно-крутильная</w:t>
            </w:r>
            <w:r>
              <w:br/>
            </w:r>
            <w:r>
              <w:rPr>
                <w:rFonts w:ascii="Times New Roman"/>
                <w:b w:val="false"/>
                <w:i w:val="false"/>
                <w:color w:val="000000"/>
                <w:sz w:val="20"/>
              </w:rPr>
              <w:t>
фабрика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"Оху-Textile"</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кожевенного</w:t>
            </w:r>
            <w:r>
              <w:br/>
            </w:r>
            <w:r>
              <w:rPr>
                <w:rFonts w:ascii="Times New Roman"/>
                <w:b w:val="false"/>
                <w:i w:val="false"/>
                <w:color w:val="000000"/>
                <w:sz w:val="20"/>
              </w:rPr>
              <w:t>
производства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"Семипалатин-</w:t>
            </w:r>
            <w:r>
              <w:br/>
            </w:r>
            <w:r>
              <w:rPr>
                <w:rFonts w:ascii="Times New Roman"/>
                <w:b w:val="false"/>
                <w:i w:val="false"/>
                <w:color w:val="000000"/>
                <w:sz w:val="20"/>
              </w:rPr>
              <w:t>
ский кожевенно-</w:t>
            </w:r>
            <w:r>
              <w:br/>
            </w:r>
            <w:r>
              <w:rPr>
                <w:rFonts w:ascii="Times New Roman"/>
                <w:b w:val="false"/>
                <w:i w:val="false"/>
                <w:color w:val="000000"/>
                <w:sz w:val="20"/>
              </w:rPr>
              <w:t>
меховой</w:t>
            </w:r>
            <w:r>
              <w:br/>
            </w:r>
            <w:r>
              <w:rPr>
                <w:rFonts w:ascii="Times New Roman"/>
                <w:b w:val="false"/>
                <w:i w:val="false"/>
                <w:color w:val="000000"/>
                <w:sz w:val="20"/>
              </w:rPr>
              <w:t>
комбинат"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текстильного</w:t>
            </w:r>
            <w:r>
              <w:br/>
            </w:r>
            <w:r>
              <w:rPr>
                <w:rFonts w:ascii="Times New Roman"/>
                <w:b w:val="false"/>
                <w:i w:val="false"/>
                <w:color w:val="000000"/>
                <w:sz w:val="20"/>
              </w:rPr>
              <w:t>
производства на</w:t>
            </w:r>
            <w:r>
              <w:br/>
            </w:r>
            <w:r>
              <w:rPr>
                <w:rFonts w:ascii="Times New Roman"/>
                <w:b w:val="false"/>
                <w:i w:val="false"/>
                <w:color w:val="000000"/>
                <w:sz w:val="20"/>
              </w:rPr>
              <w:t>
территории</w:t>
            </w:r>
            <w:r>
              <w:br/>
            </w:r>
            <w:r>
              <w:rPr>
                <w:rFonts w:ascii="Times New Roman"/>
                <w:b w:val="false"/>
                <w:i w:val="false"/>
                <w:color w:val="000000"/>
                <w:sz w:val="20"/>
              </w:rPr>
              <w:t>
специальной</w:t>
            </w:r>
            <w:r>
              <w:br/>
            </w:r>
            <w:r>
              <w:rPr>
                <w:rFonts w:ascii="Times New Roman"/>
                <w:b w:val="false"/>
                <w:i w:val="false"/>
                <w:color w:val="000000"/>
                <w:sz w:val="20"/>
              </w:rPr>
              <w:t>
экономической зоны</w:t>
            </w:r>
            <w:r>
              <w:br/>
            </w:r>
            <w:r>
              <w:rPr>
                <w:rFonts w:ascii="Times New Roman"/>
                <w:b w:val="false"/>
                <w:i w:val="false"/>
                <w:color w:val="000000"/>
                <w:sz w:val="20"/>
              </w:rPr>
              <w:t>
"Оңтүстік"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"ЮТЕКС KZ"</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18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гигроскопической</w:t>
            </w:r>
            <w:r>
              <w:br/>
            </w:r>
            <w:r>
              <w:rPr>
                <w:rFonts w:ascii="Times New Roman"/>
                <w:b w:val="false"/>
                <w:i w:val="false"/>
                <w:color w:val="000000"/>
                <w:sz w:val="20"/>
              </w:rPr>
              <w:t>
ваты, хлопковой</w:t>
            </w:r>
            <w:r>
              <w:br/>
            </w:r>
            <w:r>
              <w:rPr>
                <w:rFonts w:ascii="Times New Roman"/>
                <w:b w:val="false"/>
                <w:i w:val="false"/>
                <w:color w:val="000000"/>
                <w:sz w:val="20"/>
              </w:rPr>
              <w:t>
целлюлозы и</w:t>
            </w:r>
            <w:r>
              <w:br/>
            </w:r>
            <w:r>
              <w:rPr>
                <w:rFonts w:ascii="Times New Roman"/>
                <w:b w:val="false"/>
                <w:i w:val="false"/>
                <w:color w:val="000000"/>
                <w:sz w:val="20"/>
              </w:rPr>
              <w:t>
технической карбокси-</w:t>
            </w:r>
            <w:r>
              <w:br/>
            </w:r>
            <w:r>
              <w:rPr>
                <w:rFonts w:ascii="Times New Roman"/>
                <w:b w:val="false"/>
                <w:i w:val="false"/>
                <w:color w:val="000000"/>
                <w:sz w:val="20"/>
              </w:rPr>
              <w:t>
метилцеллюлозы из</w:t>
            </w:r>
            <w:r>
              <w:br/>
            </w:r>
            <w:r>
              <w:rPr>
                <w:rFonts w:ascii="Times New Roman"/>
                <w:b w:val="false"/>
                <w:i w:val="false"/>
                <w:color w:val="000000"/>
                <w:sz w:val="20"/>
              </w:rPr>
              <w:t>
хлопкосодержащего</w:t>
            </w:r>
            <w:r>
              <w:br/>
            </w:r>
            <w:r>
              <w:rPr>
                <w:rFonts w:ascii="Times New Roman"/>
                <w:b w:val="false"/>
                <w:i w:val="false"/>
                <w:color w:val="000000"/>
                <w:sz w:val="20"/>
              </w:rPr>
              <w:t>
сырья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"Хлопко-</w:t>
            </w:r>
            <w:r>
              <w:br/>
            </w:r>
            <w:r>
              <w:rPr>
                <w:rFonts w:ascii="Times New Roman"/>
                <w:b w:val="false"/>
                <w:i w:val="false"/>
                <w:color w:val="000000"/>
                <w:sz w:val="20"/>
              </w:rPr>
              <w:t>
пром Целлюлоза"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 топса на</w:t>
            </w:r>
            <w:r>
              <w:br/>
            </w:r>
            <w:r>
              <w:rPr>
                <w:rFonts w:ascii="Times New Roman"/>
                <w:b w:val="false"/>
                <w:i w:val="false"/>
                <w:color w:val="000000"/>
                <w:sz w:val="20"/>
              </w:rPr>
              <w:t>
базе действующей</w:t>
            </w:r>
            <w:r>
              <w:br/>
            </w:r>
            <w:r>
              <w:rPr>
                <w:rFonts w:ascii="Times New Roman"/>
                <w:b w:val="false"/>
                <w:i w:val="false"/>
                <w:color w:val="000000"/>
                <w:sz w:val="20"/>
              </w:rPr>
              <w:t>
фабрики первичной</w:t>
            </w:r>
            <w:r>
              <w:br/>
            </w:r>
            <w:r>
              <w:rPr>
                <w:rFonts w:ascii="Times New Roman"/>
                <w:b w:val="false"/>
                <w:i w:val="false"/>
                <w:color w:val="000000"/>
                <w:sz w:val="20"/>
              </w:rPr>
              <w:t>
обработки шерсти</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"Фабрика</w:t>
            </w:r>
            <w:r>
              <w:br/>
            </w:r>
            <w:r>
              <w:rPr>
                <w:rFonts w:ascii="Times New Roman"/>
                <w:b w:val="false"/>
                <w:i w:val="false"/>
                <w:color w:val="000000"/>
                <w:sz w:val="20"/>
              </w:rPr>
              <w:t>
ПОШ-Тараз"</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r>
    </w:tbl>
    <w:bookmarkStart w:name="z248" w:id="7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2713"/>
        <w:gridCol w:w="2313"/>
        <w:gridCol w:w="529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48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w:t>
            </w:r>
            <w:r>
              <w:br/>
            </w:r>
            <w:r>
              <w:rPr>
                <w:rFonts w:ascii="Times New Roman"/>
                <w:b w:val="false"/>
                <w:i w:val="false"/>
                <w:color w:val="000000"/>
                <w:sz w:val="20"/>
              </w:rPr>
              <w:t>
автоматизирован-</w:t>
            </w:r>
            <w:r>
              <w:br/>
            </w:r>
            <w:r>
              <w:rPr>
                <w:rFonts w:ascii="Times New Roman"/>
                <w:b w:val="false"/>
                <w:i w:val="false"/>
                <w:color w:val="000000"/>
                <w:sz w:val="20"/>
              </w:rPr>
              <w:t>
ная прядильно-</w:t>
            </w:r>
            <w:r>
              <w:br/>
            </w:r>
            <w:r>
              <w:rPr>
                <w:rFonts w:ascii="Times New Roman"/>
                <w:b w:val="false"/>
                <w:i w:val="false"/>
                <w:color w:val="000000"/>
                <w:sz w:val="20"/>
              </w:rPr>
              <w:t>
крутильная</w:t>
            </w:r>
            <w:r>
              <w:br/>
            </w:r>
            <w:r>
              <w:rPr>
                <w:rFonts w:ascii="Times New Roman"/>
                <w:b w:val="false"/>
                <w:i w:val="false"/>
                <w:color w:val="000000"/>
                <w:sz w:val="20"/>
              </w:rPr>
              <w:t>
фабрика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"Оху-Textile"</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 и</w:t>
            </w:r>
            <w:r>
              <w:br/>
            </w:r>
            <w:r>
              <w:rPr>
                <w:rFonts w:ascii="Times New Roman"/>
                <w:b w:val="false"/>
                <w:i w:val="false"/>
                <w:color w:val="000000"/>
                <w:sz w:val="20"/>
              </w:rPr>
              <w:t>
автодорога А-15 Жизак -</w:t>
            </w:r>
            <w:r>
              <w:br/>
            </w:r>
            <w:r>
              <w:rPr>
                <w:rFonts w:ascii="Times New Roman"/>
                <w:b w:val="false"/>
                <w:i w:val="false"/>
                <w:color w:val="000000"/>
                <w:sz w:val="20"/>
              </w:rPr>
              <w:t>
Гагарин - Жетысай -</w:t>
            </w:r>
            <w:r>
              <w:br/>
            </w:r>
            <w:r>
              <w:rPr>
                <w:rFonts w:ascii="Times New Roman"/>
                <w:b w:val="false"/>
                <w:i w:val="false"/>
                <w:color w:val="000000"/>
                <w:sz w:val="20"/>
              </w:rPr>
              <w:t>
Кировский - Кызыласкер -</w:t>
            </w:r>
            <w:r>
              <w:br/>
            </w:r>
            <w:r>
              <w:rPr>
                <w:rFonts w:ascii="Times New Roman"/>
                <w:b w:val="false"/>
                <w:i w:val="false"/>
                <w:color w:val="000000"/>
                <w:sz w:val="20"/>
              </w:rPr>
              <w:t>
Сарыагаш - Абай —</w:t>
            </w:r>
            <w:r>
              <w:br/>
            </w:r>
            <w:r>
              <w:rPr>
                <w:rFonts w:ascii="Times New Roman"/>
                <w:b w:val="false"/>
                <w:i w:val="false"/>
                <w:color w:val="000000"/>
                <w:sz w:val="20"/>
              </w:rPr>
              <w:t>
Жибекжолы с подъездом к</w:t>
            </w:r>
            <w:r>
              <w:br/>
            </w:r>
            <w:r>
              <w:rPr>
                <w:rFonts w:ascii="Times New Roman"/>
                <w:b w:val="false"/>
                <w:i w:val="false"/>
                <w:color w:val="000000"/>
                <w:sz w:val="20"/>
              </w:rPr>
              <w:t>
с. Атакент Республика</w:t>
            </w:r>
            <w:r>
              <w:br/>
            </w:r>
            <w:r>
              <w:rPr>
                <w:rFonts w:ascii="Times New Roman"/>
                <w:b w:val="false"/>
                <w:i w:val="false"/>
                <w:color w:val="000000"/>
                <w:sz w:val="20"/>
              </w:rPr>
              <w:t>
Узбекистан (на Сырдарью,</w:t>
            </w:r>
            <w:r>
              <w:br/>
            </w:r>
            <w:r>
              <w:rPr>
                <w:rFonts w:ascii="Times New Roman"/>
                <w:b w:val="false"/>
                <w:i w:val="false"/>
                <w:color w:val="000000"/>
                <w:sz w:val="20"/>
              </w:rPr>
              <w:t>
Гулистан и Чиназ) и к</w:t>
            </w:r>
            <w:r>
              <w:br/>
            </w:r>
            <w:r>
              <w:rPr>
                <w:rFonts w:ascii="Times New Roman"/>
                <w:b w:val="false"/>
                <w:i w:val="false"/>
                <w:color w:val="000000"/>
                <w:sz w:val="20"/>
              </w:rPr>
              <w:t>
санаторию Сарыагаш</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w:t>
            </w:r>
            <w:r>
              <w:br/>
            </w:r>
            <w:r>
              <w:rPr>
                <w:rFonts w:ascii="Times New Roman"/>
                <w:b w:val="false"/>
                <w:i w:val="false"/>
                <w:color w:val="000000"/>
                <w:sz w:val="20"/>
              </w:rPr>
              <w:t>
модернизация</w:t>
            </w:r>
            <w:r>
              <w:br/>
            </w:r>
            <w:r>
              <w:rPr>
                <w:rFonts w:ascii="Times New Roman"/>
                <w:b w:val="false"/>
                <w:i w:val="false"/>
                <w:color w:val="000000"/>
                <w:sz w:val="20"/>
              </w:rPr>
              <w:t>
кожевенного</w:t>
            </w:r>
            <w:r>
              <w:br/>
            </w:r>
            <w:r>
              <w:rPr>
                <w:rFonts w:ascii="Times New Roman"/>
                <w:b w:val="false"/>
                <w:i w:val="false"/>
                <w:color w:val="000000"/>
                <w:sz w:val="20"/>
              </w:rPr>
              <w:t>
производства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"СКМК"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 Граница</w:t>
            </w:r>
            <w:r>
              <w:br/>
            </w:r>
            <w:r>
              <w:rPr>
                <w:rFonts w:ascii="Times New Roman"/>
                <w:b w:val="false"/>
                <w:i w:val="false"/>
                <w:color w:val="000000"/>
                <w:sz w:val="20"/>
              </w:rPr>
              <w:t>
РФ (на Омск) - Майкапшагай</w:t>
            </w:r>
            <w:r>
              <w:br/>
            </w:r>
            <w:r>
              <w:rPr>
                <w:rFonts w:ascii="Times New Roman"/>
                <w:b w:val="false"/>
                <w:i w:val="false"/>
                <w:color w:val="000000"/>
                <w:sz w:val="20"/>
              </w:rPr>
              <w:t>
(выход на КНР), через г.г.</w:t>
            </w:r>
            <w:r>
              <w:br/>
            </w:r>
            <w:r>
              <w:rPr>
                <w:rFonts w:ascii="Times New Roman"/>
                <w:b w:val="false"/>
                <w:i w:val="false"/>
                <w:color w:val="000000"/>
                <w:sz w:val="20"/>
              </w:rPr>
              <w:t>
Павлодар, Семипалатинск и</w:t>
            </w:r>
            <w:r>
              <w:br/>
            </w:r>
            <w:r>
              <w:rPr>
                <w:rFonts w:ascii="Times New Roman"/>
                <w:b w:val="false"/>
                <w:i w:val="false"/>
                <w:color w:val="000000"/>
                <w:sz w:val="20"/>
              </w:rPr>
              <w:t>
автодорога Алматы - Усть-</w:t>
            </w:r>
            <w:r>
              <w:br/>
            </w:r>
            <w:r>
              <w:rPr>
                <w:rFonts w:ascii="Times New Roman"/>
                <w:b w:val="false"/>
                <w:i w:val="false"/>
                <w:color w:val="000000"/>
                <w:sz w:val="20"/>
              </w:rPr>
              <w:t>
Каменогорск -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 линия</w:t>
            </w:r>
            <w:r>
              <w:br/>
            </w:r>
            <w:r>
              <w:rPr>
                <w:rFonts w:ascii="Times New Roman"/>
                <w:b w:val="false"/>
                <w:i w:val="false"/>
                <w:color w:val="000000"/>
                <w:sz w:val="20"/>
              </w:rPr>
              <w:t>
Алматы — Усть-Каменогорск</w:t>
            </w:r>
            <w:r>
              <w:br/>
            </w:r>
            <w:r>
              <w:rPr>
                <w:rFonts w:ascii="Times New Roman"/>
                <w:b w:val="false"/>
                <w:i w:val="false"/>
                <w:color w:val="000000"/>
                <w:sz w:val="20"/>
              </w:rPr>
              <w:t>
- Лениногорск</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текстильного</w:t>
            </w:r>
            <w:r>
              <w:br/>
            </w:r>
            <w:r>
              <w:rPr>
                <w:rFonts w:ascii="Times New Roman"/>
                <w:b w:val="false"/>
                <w:i w:val="false"/>
                <w:color w:val="000000"/>
                <w:sz w:val="20"/>
              </w:rPr>
              <w:t>
производства на</w:t>
            </w:r>
            <w:r>
              <w:br/>
            </w:r>
            <w:r>
              <w:rPr>
                <w:rFonts w:ascii="Times New Roman"/>
                <w:b w:val="false"/>
                <w:i w:val="false"/>
                <w:color w:val="000000"/>
                <w:sz w:val="20"/>
              </w:rPr>
              <w:t>
территории СЭЗ</w:t>
            </w:r>
            <w:r>
              <w:br/>
            </w:r>
            <w:r>
              <w:rPr>
                <w:rFonts w:ascii="Times New Roman"/>
                <w:b w:val="false"/>
                <w:i w:val="false"/>
                <w:color w:val="000000"/>
                <w:sz w:val="20"/>
              </w:rPr>
              <w:t>
"Оңтүстік"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"ЮТЕКС KZ"</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r>
        <w:trPr>
          <w:trHeight w:val="280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гигроскопической</w:t>
            </w:r>
            <w:r>
              <w:br/>
            </w:r>
            <w:r>
              <w:rPr>
                <w:rFonts w:ascii="Times New Roman"/>
                <w:b w:val="false"/>
                <w:i w:val="false"/>
                <w:color w:val="000000"/>
                <w:sz w:val="20"/>
              </w:rPr>
              <w:t>
ваты, хлопковой</w:t>
            </w:r>
            <w:r>
              <w:br/>
            </w:r>
            <w:r>
              <w:rPr>
                <w:rFonts w:ascii="Times New Roman"/>
                <w:b w:val="false"/>
                <w:i w:val="false"/>
                <w:color w:val="000000"/>
                <w:sz w:val="20"/>
              </w:rPr>
              <w:t>
целлюлозы и</w:t>
            </w:r>
            <w:r>
              <w:br/>
            </w:r>
            <w:r>
              <w:rPr>
                <w:rFonts w:ascii="Times New Roman"/>
                <w:b w:val="false"/>
                <w:i w:val="false"/>
                <w:color w:val="000000"/>
                <w:sz w:val="20"/>
              </w:rPr>
              <w:t>
технической</w:t>
            </w:r>
            <w:r>
              <w:br/>
            </w:r>
            <w:r>
              <w:rPr>
                <w:rFonts w:ascii="Times New Roman"/>
                <w:b w:val="false"/>
                <w:i w:val="false"/>
                <w:color w:val="000000"/>
                <w:sz w:val="20"/>
              </w:rPr>
              <w:t>
карбоксиметилцел-</w:t>
            </w:r>
            <w:r>
              <w:br/>
            </w:r>
            <w:r>
              <w:rPr>
                <w:rFonts w:ascii="Times New Roman"/>
                <w:b w:val="false"/>
                <w:i w:val="false"/>
                <w:color w:val="000000"/>
                <w:sz w:val="20"/>
              </w:rPr>
              <w:t>
люлозы из хлопка</w:t>
            </w:r>
            <w:r>
              <w:br/>
            </w:r>
            <w:r>
              <w:rPr>
                <w:rFonts w:ascii="Times New Roman"/>
                <w:b w:val="false"/>
                <w:i w:val="false"/>
                <w:color w:val="000000"/>
                <w:sz w:val="20"/>
              </w:rPr>
              <w:t>
содержащего сырья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"Хлопко-</w:t>
            </w:r>
            <w:r>
              <w:br/>
            </w:r>
            <w:r>
              <w:rPr>
                <w:rFonts w:ascii="Times New Roman"/>
                <w:b w:val="false"/>
                <w:i w:val="false"/>
                <w:color w:val="000000"/>
                <w:sz w:val="20"/>
              </w:rPr>
              <w:t>
пром</w:t>
            </w:r>
            <w:r>
              <w:br/>
            </w:r>
            <w:r>
              <w:rPr>
                <w:rFonts w:ascii="Times New Roman"/>
                <w:b w:val="false"/>
                <w:i w:val="false"/>
                <w:color w:val="000000"/>
                <w:sz w:val="20"/>
              </w:rPr>
              <w:t>
Целлюлоза"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производства</w:t>
            </w:r>
            <w:r>
              <w:br/>
            </w:r>
            <w:r>
              <w:rPr>
                <w:rFonts w:ascii="Times New Roman"/>
                <w:b w:val="false"/>
                <w:i w:val="false"/>
                <w:color w:val="000000"/>
                <w:sz w:val="20"/>
              </w:rPr>
              <w:t>
топса на базе</w:t>
            </w:r>
            <w:r>
              <w:br/>
            </w:r>
            <w:r>
              <w:rPr>
                <w:rFonts w:ascii="Times New Roman"/>
                <w:b w:val="false"/>
                <w:i w:val="false"/>
                <w:color w:val="000000"/>
                <w:sz w:val="20"/>
              </w:rPr>
              <w:t>
действующей</w:t>
            </w:r>
            <w:r>
              <w:br/>
            </w:r>
            <w:r>
              <w:rPr>
                <w:rFonts w:ascii="Times New Roman"/>
                <w:b w:val="false"/>
                <w:i w:val="false"/>
                <w:color w:val="000000"/>
                <w:sz w:val="20"/>
              </w:rPr>
              <w:t>
фабрики первичной</w:t>
            </w:r>
            <w:r>
              <w:br/>
            </w:r>
            <w:r>
              <w:rPr>
                <w:rFonts w:ascii="Times New Roman"/>
                <w:b w:val="false"/>
                <w:i w:val="false"/>
                <w:color w:val="000000"/>
                <w:sz w:val="20"/>
              </w:rPr>
              <w:t>
обработки шерсти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"Фабрика</w:t>
            </w:r>
            <w:r>
              <w:br/>
            </w:r>
            <w:r>
              <w:rPr>
                <w:rFonts w:ascii="Times New Roman"/>
                <w:b w:val="false"/>
                <w:i w:val="false"/>
                <w:color w:val="000000"/>
                <w:sz w:val="20"/>
              </w:rPr>
              <w:t>
ПОШ-Тараз"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Узбекистана (на Ташкент) -</w:t>
            </w:r>
            <w:r>
              <w:br/>
            </w:r>
            <w:r>
              <w:rPr>
                <w:rFonts w:ascii="Times New Roman"/>
                <w:b w:val="false"/>
                <w:i w:val="false"/>
                <w:color w:val="000000"/>
                <w:sz w:val="20"/>
              </w:rPr>
              <w:t>
Шымкент - Тараз - Алматы -</w:t>
            </w:r>
            <w:r>
              <w:br/>
            </w:r>
            <w:r>
              <w:rPr>
                <w:rFonts w:ascii="Times New Roman"/>
                <w:b w:val="false"/>
                <w:i w:val="false"/>
                <w:color w:val="000000"/>
                <w:sz w:val="20"/>
              </w:rPr>
              <w:t>
Хоргос и автодорога А-14</w:t>
            </w:r>
            <w:r>
              <w:br/>
            </w:r>
            <w:r>
              <w:rPr>
                <w:rFonts w:ascii="Times New Roman"/>
                <w:b w:val="false"/>
                <w:i w:val="false"/>
                <w:color w:val="000000"/>
                <w:sz w:val="20"/>
              </w:rPr>
              <w:t>
Тараз - Утмек — граница</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Шымкент - Ташкент (станция</w:t>
            </w:r>
            <w:r>
              <w:br/>
            </w:r>
            <w:r>
              <w:rPr>
                <w:rFonts w:ascii="Times New Roman"/>
                <w:b w:val="false"/>
                <w:i w:val="false"/>
                <w:color w:val="000000"/>
                <w:sz w:val="20"/>
              </w:rPr>
              <w:t>
Тараз)</w:t>
            </w:r>
          </w:p>
        </w:tc>
      </w:tr>
    </w:tbl>
    <w:bookmarkStart w:name="z249" w:id="72"/>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Обеспечение электроэнергией вновь вводимых производственных мощностей данной отрасли будет осуществляться от энергоисточников в зависимости от их дислокации.</w:t>
      </w:r>
    </w:p>
    <w:bookmarkEnd w:id="72"/>
    <w:bookmarkStart w:name="z251" w:id="73"/>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Проекты, планируемые к реализации в Южно-Казахстанской области, будут обеспечиваться водными ресурсами за счет Арало-Сырдарьинского, Шу-Таласского и Нура-Сарысуского водных бассейнов.</w:t>
      </w:r>
      <w:r>
        <w:br/>
      </w:r>
      <w:r>
        <w:rPr>
          <w:rFonts w:ascii="Times New Roman"/>
          <w:b w:val="false"/>
          <w:i w:val="false"/>
          <w:color w:val="000000"/>
          <w:sz w:val="28"/>
        </w:rPr>
        <w:t>
</w:t>
      </w:r>
      <w:r>
        <w:rPr>
          <w:rFonts w:ascii="Times New Roman"/>
          <w:b w:val="false"/>
          <w:i w:val="false"/>
          <w:color w:val="000000"/>
          <w:sz w:val="28"/>
        </w:rPr>
        <w:t>
      Проекты, реализуемые в Восточно-Казахстанской области, будут обеспечиваться за счет Иртышского и Балхаш-Алакольского водохозяйственных бассейнов.</w:t>
      </w:r>
    </w:p>
    <w:bookmarkEnd w:id="73"/>
    <w:bookmarkStart w:name="z254" w:id="74"/>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в период экплуатации 6,3 тыс.человек.</w:t>
      </w:r>
      <w:r>
        <w:br/>
      </w:r>
      <w:r>
        <w:rPr>
          <w:rFonts w:ascii="Times New Roman"/>
          <w:b w:val="false"/>
          <w:i w:val="false"/>
          <w:color w:val="000000"/>
          <w:sz w:val="28"/>
        </w:rPr>
        <w:t>
</w:t>
      </w:r>
      <w:r>
        <w:rPr>
          <w:rFonts w:ascii="Times New Roman"/>
          <w:b w:val="false"/>
          <w:i w:val="false"/>
          <w:color w:val="000000"/>
          <w:sz w:val="28"/>
        </w:rPr>
        <w:t>
      Подготовка кадров по специальностям легкой промышленности в основном осуществляется в Алматинской, Жамбылской, Восточно-Казахстанской, Южно-Казахстанской областях в 89 учебных заведениях ТиПО по 11 специальностям, где обучается 8,5 тыс. человек.</w:t>
      </w:r>
      <w:r>
        <w:br/>
      </w:r>
      <w:r>
        <w:rPr>
          <w:rFonts w:ascii="Times New Roman"/>
          <w:b w:val="false"/>
          <w:i w:val="false"/>
          <w:color w:val="000000"/>
          <w:sz w:val="28"/>
        </w:rPr>
        <w:t>
</w:t>
      </w:r>
      <w:r>
        <w:rPr>
          <w:rFonts w:ascii="Times New Roman"/>
          <w:b w:val="false"/>
          <w:i w:val="false"/>
          <w:color w:val="000000"/>
          <w:sz w:val="28"/>
        </w:rPr>
        <w:t>
      В 2011 году запланировано строительство Межрегионального центра по подготовке и переподготовке кадров для обрабатывающей отрасли на 700 ученических мест в г. Шымкенте.</w:t>
      </w:r>
      <w:r>
        <w:br/>
      </w:r>
      <w:r>
        <w:rPr>
          <w:rFonts w:ascii="Times New Roman"/>
          <w:b w:val="false"/>
          <w:i w:val="false"/>
          <w:color w:val="000000"/>
          <w:sz w:val="28"/>
        </w:rPr>
        <w:t>
</w:t>
      </w:r>
      <w:r>
        <w:rPr>
          <w:rFonts w:ascii="Times New Roman"/>
          <w:b w:val="false"/>
          <w:i w:val="false"/>
          <w:color w:val="000000"/>
          <w:sz w:val="28"/>
        </w:rPr>
        <w:t>
      Отсутствует подготовка кадров по специальностям: оператор чесальных машин, прессовщик, оператор ленточного оборудования, оператор ровничного оборудования, оператор мотального оборудования, оператор шлихтовального оборудования, аппаратчик дубления, золения, крашения кож, прессовщики, прокатчики, разводчик, растяжчик кож.</w:t>
      </w:r>
    </w:p>
    <w:bookmarkEnd w:id="74"/>
    <w:bookmarkStart w:name="z259" w:id="75"/>
    <w:p>
      <w:pPr>
        <w:spacing w:after="0"/>
        <w:ind w:left="0"/>
        <w:jc w:val="left"/>
      </w:pPr>
      <w:r>
        <w:rPr>
          <w:rFonts w:ascii="Times New Roman"/>
          <w:b/>
          <w:i w:val="false"/>
          <w:color w:val="000000"/>
        </w:rPr>
        <w:t xml:space="preserve"> 
1.10. Туристская отрасль</w:t>
      </w:r>
    </w:p>
    <w:bookmarkEnd w:id="75"/>
    <w:p>
      <w:pPr>
        <w:spacing w:after="0"/>
        <w:ind w:left="0"/>
        <w:jc w:val="both"/>
      </w:pPr>
      <w:r>
        <w:rPr>
          <w:rFonts w:ascii="Times New Roman"/>
          <w:b w:val="false"/>
          <w:i w:val="false"/>
          <w:color w:val="ff0000"/>
          <w:sz w:val="28"/>
        </w:rPr>
        <w:t xml:space="preserve">      Сноска. Подраздел 1.10.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260" w:id="76"/>
    <w:p>
      <w:pPr>
        <w:spacing w:after="0"/>
        <w:ind w:left="0"/>
        <w:jc w:val="both"/>
      </w:pPr>
      <w:r>
        <w:rPr>
          <w:rFonts w:ascii="Times New Roman"/>
          <w:b w:val="false"/>
          <w:i w:val="false"/>
          <w:color w:val="000000"/>
          <w:sz w:val="28"/>
        </w:rPr>
        <w:t>
      Туристская деятельность будет формироваться вблизи основных рекреационных зон, культурно-исторических и деловых центров республики с развитой транспортно-коммуникационной инфраструктурой.</w:t>
      </w:r>
    </w:p>
    <w:bookmarkEnd w:id="76"/>
    <w:bookmarkStart w:name="z261" w:id="77"/>
    <w:p>
      <w:pPr>
        <w:spacing w:after="0"/>
        <w:ind w:left="0"/>
        <w:jc w:val="both"/>
      </w:pPr>
      <w:r>
        <w:rPr>
          <w:rFonts w:ascii="Times New Roman"/>
          <w:b w:val="false"/>
          <w:i w:val="false"/>
          <w:color w:val="000000"/>
          <w:sz w:val="28"/>
        </w:rPr>
        <w:t>
                                Проекты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4147"/>
        <w:gridCol w:w="3441"/>
        <w:gridCol w:w="2332"/>
        <w:gridCol w:w="312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развитие</w:t>
            </w:r>
            <w:r>
              <w:br/>
            </w:r>
            <w:r>
              <w:rPr>
                <w:rFonts w:ascii="Times New Roman"/>
                <w:b w:val="false"/>
                <w:i w:val="false"/>
                <w:color w:val="000000"/>
                <w:sz w:val="20"/>
              </w:rPr>
              <w:t>
горнолыжного курорта</w:t>
            </w:r>
            <w:r>
              <w:br/>
            </w:r>
            <w:r>
              <w:rPr>
                <w:rFonts w:ascii="Times New Roman"/>
                <w:b w:val="false"/>
                <w:i w:val="false"/>
                <w:color w:val="000000"/>
                <w:sz w:val="20"/>
              </w:rPr>
              <w:t>
"Медеу - Шымбулак"</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"Chimbulak</w:t>
            </w:r>
            <w:r>
              <w:br/>
            </w:r>
            <w:r>
              <w:rPr>
                <w:rFonts w:ascii="Times New Roman"/>
                <w:b w:val="false"/>
                <w:i w:val="false"/>
                <w:color w:val="000000"/>
                <w:sz w:val="20"/>
              </w:rPr>
              <w:t>
Development"</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туристско-развлека-</w:t>
            </w:r>
            <w:r>
              <w:br/>
            </w:r>
            <w:r>
              <w:rPr>
                <w:rFonts w:ascii="Times New Roman"/>
                <w:b w:val="false"/>
                <w:i w:val="false"/>
                <w:color w:val="000000"/>
                <w:sz w:val="20"/>
              </w:rPr>
              <w:t>
тельного комплекса в</w:t>
            </w:r>
            <w:r>
              <w:br/>
            </w:r>
            <w:r>
              <w:rPr>
                <w:rFonts w:ascii="Times New Roman"/>
                <w:b w:val="false"/>
                <w:i w:val="false"/>
                <w:color w:val="000000"/>
                <w:sz w:val="20"/>
              </w:rPr>
              <w:t>
границах специальной</w:t>
            </w:r>
            <w:r>
              <w:br/>
            </w:r>
            <w:r>
              <w:rPr>
                <w:rFonts w:ascii="Times New Roman"/>
                <w:b w:val="false"/>
                <w:i w:val="false"/>
                <w:color w:val="000000"/>
                <w:sz w:val="20"/>
              </w:rPr>
              <w:t>
экономической зоны</w:t>
            </w:r>
            <w:r>
              <w:br/>
            </w:r>
            <w:r>
              <w:rPr>
                <w:rFonts w:ascii="Times New Roman"/>
                <w:b w:val="false"/>
                <w:i w:val="false"/>
                <w:color w:val="000000"/>
                <w:sz w:val="20"/>
              </w:rPr>
              <w:t>
"Бурабай" в районе</w:t>
            </w:r>
            <w:r>
              <w:br/>
            </w:r>
            <w:r>
              <w:rPr>
                <w:rFonts w:ascii="Times New Roman"/>
                <w:b w:val="false"/>
                <w:i w:val="false"/>
                <w:color w:val="000000"/>
                <w:sz w:val="20"/>
              </w:rPr>
              <w:t>
Бурабай Акмолинской</w:t>
            </w:r>
            <w:r>
              <w:br/>
            </w:r>
            <w:r>
              <w:rPr>
                <w:rFonts w:ascii="Times New Roman"/>
                <w:b w:val="false"/>
                <w:i w:val="false"/>
                <w:color w:val="000000"/>
                <w:sz w:val="20"/>
              </w:rPr>
              <w:t>
области</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"Tourism</w:t>
            </w:r>
            <w:r>
              <w:br/>
            </w:r>
            <w:r>
              <w:rPr>
                <w:rFonts w:ascii="Times New Roman"/>
                <w:b w:val="false"/>
                <w:i w:val="false"/>
                <w:color w:val="000000"/>
                <w:sz w:val="20"/>
              </w:rPr>
              <w:t>
Borovoe City"</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2009-2021</w:t>
            </w:r>
            <w:r>
              <w:br/>
            </w:r>
            <w:r>
              <w:rPr>
                <w:rFonts w:ascii="Times New Roman"/>
                <w:b w:val="false"/>
                <w:i w:val="false"/>
                <w:color w:val="000000"/>
                <w:sz w:val="20"/>
              </w:rPr>
              <w:t>
г.г.</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курортной</w:t>
            </w:r>
            <w:r>
              <w:br/>
            </w:r>
            <w:r>
              <w:rPr>
                <w:rFonts w:ascii="Times New Roman"/>
                <w:b w:val="false"/>
                <w:i w:val="false"/>
                <w:color w:val="000000"/>
                <w:sz w:val="20"/>
              </w:rPr>
              <w:t>
зоны отдыха</w:t>
            </w:r>
            <w:r>
              <w:br/>
            </w:r>
            <w:r>
              <w:rPr>
                <w:rFonts w:ascii="Times New Roman"/>
                <w:b w:val="false"/>
                <w:i w:val="false"/>
                <w:color w:val="000000"/>
                <w:sz w:val="20"/>
              </w:rPr>
              <w:t>
«Кендерли»</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санаторно-курортного</w:t>
            </w:r>
            <w:r>
              <w:br/>
            </w:r>
            <w:r>
              <w:rPr>
                <w:rFonts w:ascii="Times New Roman"/>
                <w:b w:val="false"/>
                <w:i w:val="false"/>
                <w:color w:val="000000"/>
                <w:sz w:val="20"/>
              </w:rPr>
              <w:t>
гостиничного</w:t>
            </w:r>
            <w:r>
              <w:br/>
            </w:r>
            <w:r>
              <w:rPr>
                <w:rFonts w:ascii="Times New Roman"/>
                <w:b w:val="false"/>
                <w:i w:val="false"/>
                <w:color w:val="000000"/>
                <w:sz w:val="20"/>
              </w:rPr>
              <w:t>
комплекса на</w:t>
            </w:r>
            <w:r>
              <w:br/>
            </w:r>
            <w:r>
              <w:rPr>
                <w:rFonts w:ascii="Times New Roman"/>
                <w:b w:val="false"/>
                <w:i w:val="false"/>
                <w:color w:val="000000"/>
                <w:sz w:val="20"/>
              </w:rPr>
              <w:t>
побережье озера</w:t>
            </w:r>
            <w:r>
              <w:br/>
            </w:r>
            <w:r>
              <w:rPr>
                <w:rFonts w:ascii="Times New Roman"/>
                <w:b w:val="false"/>
                <w:i w:val="false"/>
                <w:color w:val="000000"/>
                <w:sz w:val="20"/>
              </w:rPr>
              <w:t>
Алаколь</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"Бугаз"</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bl>
    <w:bookmarkStart w:name="z262" w:id="78"/>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093"/>
        <w:gridCol w:w="2313"/>
        <w:gridCol w:w="523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289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w:t>
            </w:r>
            <w:r>
              <w:br/>
            </w:r>
            <w:r>
              <w:rPr>
                <w:rFonts w:ascii="Times New Roman"/>
                <w:b w:val="false"/>
                <w:i w:val="false"/>
                <w:color w:val="000000"/>
                <w:sz w:val="20"/>
              </w:rPr>
              <w:t>
развитие</w:t>
            </w:r>
            <w:r>
              <w:br/>
            </w:r>
            <w:r>
              <w:rPr>
                <w:rFonts w:ascii="Times New Roman"/>
                <w:b w:val="false"/>
                <w:i w:val="false"/>
                <w:color w:val="000000"/>
                <w:sz w:val="20"/>
              </w:rPr>
              <w:t>
горнолыжного</w:t>
            </w:r>
            <w:r>
              <w:br/>
            </w:r>
            <w:r>
              <w:rPr>
                <w:rFonts w:ascii="Times New Roman"/>
                <w:b w:val="false"/>
                <w:i w:val="false"/>
                <w:color w:val="000000"/>
                <w:sz w:val="20"/>
              </w:rPr>
              <w:t>
курорта</w:t>
            </w:r>
            <w:r>
              <w:br/>
            </w:r>
            <w:r>
              <w:rPr>
                <w:rFonts w:ascii="Times New Roman"/>
                <w:b w:val="false"/>
                <w:i w:val="false"/>
                <w:color w:val="000000"/>
                <w:sz w:val="20"/>
              </w:rPr>
              <w:t>
Шымбулак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"Chimbulak</w:t>
            </w:r>
            <w:r>
              <w:br/>
            </w:r>
            <w:r>
              <w:rPr>
                <w:rFonts w:ascii="Times New Roman"/>
                <w:b w:val="false"/>
                <w:i w:val="false"/>
                <w:color w:val="000000"/>
                <w:sz w:val="20"/>
              </w:rPr>
              <w:t>
Development"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r>
              <w:br/>
            </w:r>
            <w:r>
              <w:rPr>
                <w:rFonts w:ascii="Times New Roman"/>
                <w:b w:val="false"/>
                <w:i w:val="false"/>
                <w:color w:val="000000"/>
                <w:sz w:val="20"/>
              </w:rPr>
              <w:t>
3) международный аэропорт</w:t>
            </w:r>
            <w:r>
              <w:br/>
            </w:r>
            <w:r>
              <w:rPr>
                <w:rFonts w:ascii="Times New Roman"/>
                <w:b w:val="false"/>
                <w:i w:val="false"/>
                <w:color w:val="000000"/>
                <w:sz w:val="20"/>
              </w:rPr>
              <w:t>
Алматы</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туристско-</w:t>
            </w:r>
            <w:r>
              <w:br/>
            </w:r>
            <w:r>
              <w:rPr>
                <w:rFonts w:ascii="Times New Roman"/>
                <w:b w:val="false"/>
                <w:i w:val="false"/>
                <w:color w:val="000000"/>
                <w:sz w:val="20"/>
              </w:rPr>
              <w:t>
развлекатель-</w:t>
            </w:r>
            <w:r>
              <w:br/>
            </w:r>
            <w:r>
              <w:rPr>
                <w:rFonts w:ascii="Times New Roman"/>
                <w:b w:val="false"/>
                <w:i w:val="false"/>
                <w:color w:val="000000"/>
                <w:sz w:val="20"/>
              </w:rPr>
              <w:t>
ного комплекса</w:t>
            </w:r>
            <w:r>
              <w:br/>
            </w:r>
            <w:r>
              <w:rPr>
                <w:rFonts w:ascii="Times New Roman"/>
                <w:b w:val="false"/>
                <w:i w:val="false"/>
                <w:color w:val="000000"/>
                <w:sz w:val="20"/>
              </w:rPr>
              <w:t>
в границах СЭЗ</w:t>
            </w:r>
            <w:r>
              <w:br/>
            </w:r>
            <w:r>
              <w:rPr>
                <w:rFonts w:ascii="Times New Roman"/>
                <w:b w:val="false"/>
                <w:i w:val="false"/>
                <w:color w:val="000000"/>
                <w:sz w:val="20"/>
              </w:rPr>
              <w:t>
"Бурабай"</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"Tourism</w:t>
            </w:r>
            <w:r>
              <w:br/>
            </w:r>
            <w:r>
              <w:rPr>
                <w:rFonts w:ascii="Times New Roman"/>
                <w:b w:val="false"/>
                <w:i w:val="false"/>
                <w:color w:val="000000"/>
                <w:sz w:val="20"/>
              </w:rPr>
              <w:t>
Borovoe City"</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2009-2021</w:t>
            </w:r>
            <w:r>
              <w:br/>
            </w:r>
            <w:r>
              <w:rPr>
                <w:rFonts w:ascii="Times New Roman"/>
                <w:b w:val="false"/>
                <w:i w:val="false"/>
                <w:color w:val="000000"/>
                <w:sz w:val="20"/>
              </w:rPr>
              <w:t>
г.г.</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А-1 Астана</w:t>
            </w:r>
            <w:r>
              <w:br/>
            </w:r>
            <w:r>
              <w:rPr>
                <w:rFonts w:ascii="Times New Roman"/>
                <w:b w:val="false"/>
                <w:i w:val="false"/>
                <w:color w:val="000000"/>
                <w:sz w:val="20"/>
              </w:rPr>
              <w:t>
— Петропавловск, через</w:t>
            </w:r>
            <w:r>
              <w:br/>
            </w:r>
            <w:r>
              <w:rPr>
                <w:rFonts w:ascii="Times New Roman"/>
                <w:b w:val="false"/>
                <w:i w:val="false"/>
                <w:color w:val="000000"/>
                <w:sz w:val="20"/>
              </w:rPr>
              <w:t>
г. Кокшетау и автодорога</w:t>
            </w:r>
            <w:r>
              <w:br/>
            </w:r>
            <w:r>
              <w:rPr>
                <w:rFonts w:ascii="Times New Roman"/>
                <w:b w:val="false"/>
                <w:i w:val="false"/>
                <w:color w:val="000000"/>
                <w:sz w:val="20"/>
              </w:rPr>
              <w:t>
Щучинск - Зеренда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Курорт Боровое)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20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санаторно-</w:t>
            </w:r>
            <w:r>
              <w:br/>
            </w:r>
            <w:r>
              <w:rPr>
                <w:rFonts w:ascii="Times New Roman"/>
                <w:b w:val="false"/>
                <w:i w:val="false"/>
                <w:color w:val="000000"/>
                <w:sz w:val="20"/>
              </w:rPr>
              <w:t>
курортного</w:t>
            </w:r>
            <w:r>
              <w:br/>
            </w:r>
            <w:r>
              <w:rPr>
                <w:rFonts w:ascii="Times New Roman"/>
                <w:b w:val="false"/>
                <w:i w:val="false"/>
                <w:color w:val="000000"/>
                <w:sz w:val="20"/>
              </w:rPr>
              <w:t>
гостиничного</w:t>
            </w:r>
            <w:r>
              <w:br/>
            </w:r>
            <w:r>
              <w:rPr>
                <w:rFonts w:ascii="Times New Roman"/>
                <w:b w:val="false"/>
                <w:i w:val="false"/>
                <w:color w:val="000000"/>
                <w:sz w:val="20"/>
              </w:rPr>
              <w:t>
комплекса на</w:t>
            </w:r>
            <w:r>
              <w:br/>
            </w:r>
            <w:r>
              <w:rPr>
                <w:rFonts w:ascii="Times New Roman"/>
                <w:b w:val="false"/>
                <w:i w:val="false"/>
                <w:color w:val="000000"/>
                <w:sz w:val="20"/>
              </w:rPr>
              <w:t>
побережье</w:t>
            </w:r>
            <w:r>
              <w:br/>
            </w:r>
            <w:r>
              <w:rPr>
                <w:rFonts w:ascii="Times New Roman"/>
                <w:b w:val="false"/>
                <w:i w:val="false"/>
                <w:color w:val="000000"/>
                <w:sz w:val="20"/>
              </w:rPr>
              <w:t>
озера Алаколь</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"Бугаз"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Усть-Каменогороск с</w:t>
            </w:r>
            <w:r>
              <w:br/>
            </w:r>
            <w:r>
              <w:rPr>
                <w:rFonts w:ascii="Times New Roman"/>
                <w:b w:val="false"/>
                <w:i w:val="false"/>
                <w:color w:val="000000"/>
                <w:sz w:val="20"/>
              </w:rPr>
              <w:t>
выездом на трассу А-7</w:t>
            </w:r>
            <w:r>
              <w:br/>
            </w:r>
            <w:r>
              <w:rPr>
                <w:rFonts w:ascii="Times New Roman"/>
                <w:b w:val="false"/>
                <w:i w:val="false"/>
                <w:color w:val="000000"/>
                <w:sz w:val="20"/>
              </w:rPr>
              <w:t>
Ушарал - Достык с</w:t>
            </w:r>
            <w:r>
              <w:br/>
            </w:r>
            <w:r>
              <w:rPr>
                <w:rFonts w:ascii="Times New Roman"/>
                <w:b w:val="false"/>
                <w:i w:val="false"/>
                <w:color w:val="000000"/>
                <w:sz w:val="20"/>
              </w:rPr>
              <w:t>
подъездами на трассу</w:t>
            </w:r>
            <w:r>
              <w:br/>
            </w:r>
            <w:r>
              <w:rPr>
                <w:rFonts w:ascii="Times New Roman"/>
                <w:b w:val="false"/>
                <w:i w:val="false"/>
                <w:color w:val="000000"/>
                <w:sz w:val="20"/>
              </w:rPr>
              <w:t>
Рыбачье - Маканчи</w:t>
            </w:r>
            <w:r>
              <w:br/>
            </w:r>
            <w:r>
              <w:rPr>
                <w:rFonts w:ascii="Times New Roman"/>
                <w:b w:val="false"/>
                <w:i w:val="false"/>
                <w:color w:val="000000"/>
                <w:sz w:val="20"/>
              </w:rPr>
              <w:t>
2) ж/д пути Актогай -</w:t>
            </w:r>
            <w:r>
              <w:br/>
            </w:r>
            <w:r>
              <w:rPr>
                <w:rFonts w:ascii="Times New Roman"/>
                <w:b w:val="false"/>
                <w:i w:val="false"/>
                <w:color w:val="000000"/>
                <w:sz w:val="20"/>
              </w:rPr>
              <w:t>
Достык (станция Учарал)</w:t>
            </w:r>
          </w:p>
        </w:tc>
      </w:tr>
      <w:tr>
        <w:trPr>
          <w:trHeight w:val="20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курортной зоны</w:t>
            </w:r>
            <w:r>
              <w:br/>
            </w:r>
            <w:r>
              <w:rPr>
                <w:rFonts w:ascii="Times New Roman"/>
                <w:b w:val="false"/>
                <w:i w:val="false"/>
                <w:color w:val="000000"/>
                <w:sz w:val="20"/>
              </w:rPr>
              <w:t>
отдыха</w:t>
            </w:r>
            <w:r>
              <w:br/>
            </w:r>
            <w:r>
              <w:rPr>
                <w:rFonts w:ascii="Times New Roman"/>
                <w:b w:val="false"/>
                <w:i w:val="false"/>
                <w:color w:val="000000"/>
                <w:sz w:val="20"/>
              </w:rPr>
              <w:t>
«Кендерли»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Мангистауской</w:t>
            </w:r>
            <w:r>
              <w:br/>
            </w:r>
            <w:r>
              <w:rPr>
                <w:rFonts w:ascii="Times New Roman"/>
                <w:b w:val="false"/>
                <w:i w:val="false"/>
                <w:color w:val="000000"/>
                <w:sz w:val="20"/>
              </w:rPr>
              <w:t>
области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Актау – Курык</w:t>
            </w:r>
            <w:r>
              <w:br/>
            </w:r>
            <w:r>
              <w:rPr>
                <w:rFonts w:ascii="Times New Roman"/>
                <w:b w:val="false"/>
                <w:i w:val="false"/>
                <w:color w:val="000000"/>
                <w:sz w:val="20"/>
              </w:rPr>
              <w:t>
2) ж/д пути Актау –</w:t>
            </w:r>
            <w:r>
              <w:br/>
            </w:r>
            <w:r>
              <w:rPr>
                <w:rFonts w:ascii="Times New Roman"/>
                <w:b w:val="false"/>
                <w:i w:val="false"/>
                <w:color w:val="000000"/>
                <w:sz w:val="20"/>
              </w:rPr>
              <w:t>
Жанаозен (станция Мунайшы)</w:t>
            </w:r>
          </w:p>
        </w:tc>
      </w:tr>
    </w:tbl>
    <w:bookmarkStart w:name="z263" w:id="79"/>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Строительство туристско-развлекательного комплекса в границах СЭЗ "Бурабай" (Акмолинская область), а также горнолыжный курорт Шымбулак (г. Алматы) полностью будут обеспечены электроэнергией от энергоисточников Южной и Северной энергетических зон соответственно.</w:t>
      </w:r>
    </w:p>
    <w:bookmarkEnd w:id="79"/>
    <w:bookmarkStart w:name="z265" w:id="80"/>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6,9 тыс. человек, в т.ч. в период строительства - 3,5 тыс. человек, в период эксплуатации - 3,4 тыс. человек.</w:t>
      </w:r>
      <w:r>
        <w:br/>
      </w:r>
      <w:r>
        <w:rPr>
          <w:rFonts w:ascii="Times New Roman"/>
          <w:b w:val="false"/>
          <w:i w:val="false"/>
          <w:color w:val="000000"/>
          <w:sz w:val="28"/>
        </w:rPr>
        <w:t>
</w:t>
      </w:r>
      <w:r>
        <w:rPr>
          <w:rFonts w:ascii="Times New Roman"/>
          <w:b w:val="false"/>
          <w:i w:val="false"/>
          <w:color w:val="000000"/>
          <w:sz w:val="28"/>
        </w:rPr>
        <w:t>
      Подготовка кадров для туристской отрасли осуществляется в 77 учебных заведениях ТиПО по 8 специальностям, где обучается около 13 тыс. человек.</w:t>
      </w:r>
      <w:r>
        <w:br/>
      </w:r>
      <w:r>
        <w:rPr>
          <w:rFonts w:ascii="Times New Roman"/>
          <w:b w:val="false"/>
          <w:i w:val="false"/>
          <w:color w:val="000000"/>
          <w:sz w:val="28"/>
        </w:rPr>
        <w:t>
</w:t>
      </w:r>
      <w:r>
        <w:rPr>
          <w:rFonts w:ascii="Times New Roman"/>
          <w:b w:val="false"/>
          <w:i w:val="false"/>
          <w:color w:val="000000"/>
          <w:sz w:val="28"/>
        </w:rPr>
        <w:t>
      Дополнительная потребность в кадрах (персонал развлечений, торгово-коммерческий персонал) для туристско-развлекательного комплекса в границах СЭЗ "Бурабай" Акмолинской области и для туристской базы горнолыжного комплекса "Шымбулак" Алматинской области будет восполняться за счет подготовки кадров в учебных заведениях ТиПО и учебных центрах краткосрочной подготовки.</w:t>
      </w:r>
    </w:p>
    <w:bookmarkEnd w:id="80"/>
    <w:bookmarkStart w:name="z269" w:id="8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Водообеспечение проектов Акмолинской области будет осуществляться за счет привлеченной воды из реки Ишим по Кокшетаускому промышленному водоводу.</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 по водоводу Большой Алматинский канал.</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водохозяйственного бассейнов.</w:t>
      </w:r>
    </w:p>
    <w:bookmarkEnd w:id="81"/>
    <w:bookmarkStart w:name="z273" w:id="82"/>
    <w:p>
      <w:pPr>
        <w:spacing w:after="0"/>
        <w:ind w:left="0"/>
        <w:jc w:val="left"/>
      </w:pPr>
      <w:r>
        <w:rPr>
          <w:rFonts w:ascii="Times New Roman"/>
          <w:b/>
          <w:i w:val="false"/>
          <w:color w:val="000000"/>
        </w:rPr>
        <w:t xml:space="preserve"> 
1.11. Космическая деятельность</w:t>
      </w:r>
    </w:p>
    <w:bookmarkEnd w:id="82"/>
    <w:bookmarkStart w:name="z274" w:id="83"/>
    <w:p>
      <w:pPr>
        <w:spacing w:after="0"/>
        <w:ind w:left="0"/>
        <w:jc w:val="both"/>
      </w:pPr>
      <w:r>
        <w:rPr>
          <w:rFonts w:ascii="Times New Roman"/>
          <w:b w:val="false"/>
          <w:i w:val="false"/>
          <w:color w:val="000000"/>
          <w:sz w:val="28"/>
        </w:rPr>
        <w:t>
      Размещение производств космической отрасли будет проводиться в городах Астана и Байконур, имеющую уникальную производственную базу, образовательно-инновационный потенциал, высококвалифицированных специалистов и поставщиков специализированных услуг.</w:t>
      </w:r>
    </w:p>
    <w:bookmarkEnd w:id="83"/>
    <w:bookmarkStart w:name="z275" w:id="84"/>
    <w:p>
      <w:pPr>
        <w:spacing w:after="0"/>
        <w:ind w:left="0"/>
        <w:jc w:val="both"/>
      </w:pPr>
      <w:r>
        <w:rPr>
          <w:rFonts w:ascii="Times New Roman"/>
          <w:b w:val="false"/>
          <w:i w:val="false"/>
          <w:color w:val="000000"/>
          <w:sz w:val="28"/>
        </w:rPr>
        <w:t>
                              Проекты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53"/>
        <w:gridCol w:w="3113"/>
        <w:gridCol w:w="2573"/>
        <w:gridCol w:w="31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w:t>
            </w:r>
            <w:r>
              <w:br/>
            </w:r>
            <w:r>
              <w:rPr>
                <w:rFonts w:ascii="Times New Roman"/>
                <w:b w:val="false"/>
                <w:i w:val="false"/>
                <w:color w:val="000000"/>
                <w:sz w:val="20"/>
              </w:rPr>
              <w:t>
спутниковой связи и</w:t>
            </w:r>
            <w:r>
              <w:br/>
            </w:r>
            <w:r>
              <w:rPr>
                <w:rFonts w:ascii="Times New Roman"/>
                <w:b w:val="false"/>
                <w:i w:val="false"/>
                <w:color w:val="000000"/>
                <w:sz w:val="20"/>
              </w:rPr>
              <w:t>
вещания "KazSat"</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Национальное</w:t>
            </w:r>
            <w:r>
              <w:br/>
            </w:r>
            <w:r>
              <w:rPr>
                <w:rFonts w:ascii="Times New Roman"/>
                <w:b w:val="false"/>
                <w:i w:val="false"/>
                <w:color w:val="000000"/>
                <w:sz w:val="20"/>
              </w:rPr>
              <w:t>
космическое</w:t>
            </w:r>
            <w:r>
              <w:br/>
            </w:r>
            <w:r>
              <w:rPr>
                <w:rFonts w:ascii="Times New Roman"/>
                <w:b w:val="false"/>
                <w:i w:val="false"/>
                <w:color w:val="000000"/>
                <w:sz w:val="20"/>
              </w:rPr>
              <w:t>
агентство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2006-2013</w:t>
            </w:r>
            <w:r>
              <w:br/>
            </w:r>
            <w:r>
              <w:rPr>
                <w:rFonts w:ascii="Times New Roman"/>
                <w:b w:val="false"/>
                <w:i w:val="false"/>
                <w:color w:val="000000"/>
                <w:sz w:val="20"/>
              </w:rPr>
              <w:t>
г.г.</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КРК</w:t>
            </w:r>
            <w:r>
              <w:br/>
            </w:r>
            <w:r>
              <w:rPr>
                <w:rFonts w:ascii="Times New Roman"/>
                <w:b w:val="false"/>
                <w:i w:val="false"/>
                <w:color w:val="000000"/>
                <w:sz w:val="20"/>
              </w:rPr>
              <w:t>
"Байтерек" на</w:t>
            </w:r>
            <w:r>
              <w:br/>
            </w:r>
            <w:r>
              <w:rPr>
                <w:rFonts w:ascii="Times New Roman"/>
                <w:b w:val="false"/>
                <w:i w:val="false"/>
                <w:color w:val="000000"/>
                <w:sz w:val="20"/>
              </w:rPr>
              <w:t>
космодроме</w:t>
            </w:r>
            <w:r>
              <w:br/>
            </w:r>
            <w:r>
              <w:rPr>
                <w:rFonts w:ascii="Times New Roman"/>
                <w:b w:val="false"/>
                <w:i w:val="false"/>
                <w:color w:val="000000"/>
                <w:sz w:val="20"/>
              </w:rPr>
              <w:t>
"Байконур"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Национальное</w:t>
            </w:r>
            <w:r>
              <w:br/>
            </w:r>
            <w:r>
              <w:rPr>
                <w:rFonts w:ascii="Times New Roman"/>
                <w:b w:val="false"/>
                <w:i w:val="false"/>
                <w:color w:val="000000"/>
                <w:sz w:val="20"/>
              </w:rPr>
              <w:t>
космическое</w:t>
            </w:r>
            <w:r>
              <w:br/>
            </w:r>
            <w:r>
              <w:rPr>
                <w:rFonts w:ascii="Times New Roman"/>
                <w:b w:val="false"/>
                <w:i w:val="false"/>
                <w:color w:val="000000"/>
                <w:sz w:val="20"/>
              </w:rPr>
              <w:t>
агентство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2005-2013</w:t>
            </w:r>
            <w:r>
              <w:br/>
            </w:r>
            <w:r>
              <w:rPr>
                <w:rFonts w:ascii="Times New Roman"/>
                <w:b w:val="false"/>
                <w:i w:val="false"/>
                <w:color w:val="000000"/>
                <w:sz w:val="20"/>
              </w:rPr>
              <w:t>
г.г.</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сборочно-</w:t>
            </w:r>
            <w:r>
              <w:br/>
            </w:r>
            <w:r>
              <w:rPr>
                <w:rFonts w:ascii="Times New Roman"/>
                <w:b w:val="false"/>
                <w:i w:val="false"/>
                <w:color w:val="000000"/>
                <w:sz w:val="20"/>
              </w:rPr>
              <w:t>
испытательного</w:t>
            </w:r>
            <w:r>
              <w:br/>
            </w:r>
            <w:r>
              <w:rPr>
                <w:rFonts w:ascii="Times New Roman"/>
                <w:b w:val="false"/>
                <w:i w:val="false"/>
                <w:color w:val="000000"/>
                <w:sz w:val="20"/>
              </w:rPr>
              <w:t>
комплекса</w:t>
            </w:r>
            <w:r>
              <w:br/>
            </w:r>
            <w:r>
              <w:rPr>
                <w:rFonts w:ascii="Times New Roman"/>
                <w:b w:val="false"/>
                <w:i w:val="false"/>
                <w:color w:val="000000"/>
                <w:sz w:val="20"/>
              </w:rPr>
              <w:t>
космических</w:t>
            </w:r>
            <w:r>
              <w:br/>
            </w:r>
            <w:r>
              <w:rPr>
                <w:rFonts w:ascii="Times New Roman"/>
                <w:b w:val="false"/>
                <w:i w:val="false"/>
                <w:color w:val="000000"/>
                <w:sz w:val="20"/>
              </w:rPr>
              <w:t>
аппаратов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Национальное</w:t>
            </w:r>
            <w:r>
              <w:br/>
            </w:r>
            <w:r>
              <w:rPr>
                <w:rFonts w:ascii="Times New Roman"/>
                <w:b w:val="false"/>
                <w:i w:val="false"/>
                <w:color w:val="000000"/>
                <w:sz w:val="20"/>
              </w:rPr>
              <w:t>
космическое</w:t>
            </w:r>
            <w:r>
              <w:br/>
            </w:r>
            <w:r>
              <w:rPr>
                <w:rFonts w:ascii="Times New Roman"/>
                <w:b w:val="false"/>
                <w:i w:val="false"/>
                <w:color w:val="000000"/>
                <w:sz w:val="20"/>
              </w:rPr>
              <w:t>
агентство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космической</w:t>
            </w:r>
            <w:r>
              <w:br/>
            </w:r>
            <w:r>
              <w:rPr>
                <w:rFonts w:ascii="Times New Roman"/>
                <w:b w:val="false"/>
                <w:i w:val="false"/>
                <w:color w:val="000000"/>
                <w:sz w:val="20"/>
              </w:rPr>
              <w:t>
системы</w:t>
            </w:r>
            <w:r>
              <w:br/>
            </w:r>
            <w:r>
              <w:rPr>
                <w:rFonts w:ascii="Times New Roman"/>
                <w:b w:val="false"/>
                <w:i w:val="false"/>
                <w:color w:val="000000"/>
                <w:sz w:val="20"/>
              </w:rPr>
              <w:t>
дистанционного</w:t>
            </w:r>
            <w:r>
              <w:br/>
            </w:r>
            <w:r>
              <w:rPr>
                <w:rFonts w:ascii="Times New Roman"/>
                <w:b w:val="false"/>
                <w:i w:val="false"/>
                <w:color w:val="000000"/>
                <w:sz w:val="20"/>
              </w:rPr>
              <w:t>
зондирования Земли</w:t>
            </w:r>
            <w:r>
              <w:br/>
            </w:r>
            <w:r>
              <w:rPr>
                <w:rFonts w:ascii="Times New Roman"/>
                <w:b w:val="false"/>
                <w:i w:val="false"/>
                <w:color w:val="000000"/>
                <w:sz w:val="20"/>
              </w:rPr>
              <w:t>
Республики Казахстан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Национальное</w:t>
            </w:r>
            <w:r>
              <w:br/>
            </w:r>
            <w:r>
              <w:rPr>
                <w:rFonts w:ascii="Times New Roman"/>
                <w:b w:val="false"/>
                <w:i w:val="false"/>
                <w:color w:val="000000"/>
                <w:sz w:val="20"/>
              </w:rPr>
              <w:t>
космическое</w:t>
            </w:r>
            <w:r>
              <w:br/>
            </w:r>
            <w:r>
              <w:rPr>
                <w:rFonts w:ascii="Times New Roman"/>
                <w:b w:val="false"/>
                <w:i w:val="false"/>
                <w:color w:val="000000"/>
                <w:sz w:val="20"/>
              </w:rPr>
              <w:t>
агентство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2006-2014</w:t>
            </w:r>
            <w:r>
              <w:br/>
            </w:r>
            <w:r>
              <w:rPr>
                <w:rFonts w:ascii="Times New Roman"/>
                <w:b w:val="false"/>
                <w:i w:val="false"/>
                <w:color w:val="000000"/>
                <w:sz w:val="20"/>
              </w:rPr>
              <w:t>
г.г.</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bl>
    <w:bookmarkStart w:name="z276" w:id="85"/>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2310"/>
        <w:gridCol w:w="2976"/>
        <w:gridCol w:w="4731"/>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955"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w:t>
            </w:r>
            <w:r>
              <w:br/>
            </w:r>
            <w:r>
              <w:rPr>
                <w:rFonts w:ascii="Times New Roman"/>
                <w:b w:val="false"/>
                <w:i w:val="false"/>
                <w:color w:val="000000"/>
                <w:sz w:val="20"/>
              </w:rPr>
              <w:t>
спутниковой связи и</w:t>
            </w:r>
            <w:r>
              <w:br/>
            </w:r>
            <w:r>
              <w:rPr>
                <w:rFonts w:ascii="Times New Roman"/>
                <w:b w:val="false"/>
                <w:i w:val="false"/>
                <w:color w:val="000000"/>
                <w:sz w:val="20"/>
              </w:rPr>
              <w:t>
вещания "KazSat"</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2006-2013</w:t>
            </w:r>
            <w:r>
              <w:br/>
            </w:r>
            <w:r>
              <w:rPr>
                <w:rFonts w:ascii="Times New Roman"/>
                <w:b w:val="false"/>
                <w:i w:val="false"/>
                <w:color w:val="000000"/>
                <w:sz w:val="20"/>
              </w:rPr>
              <w:t>
г.г.</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Костанай,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(станция</w:t>
            </w:r>
            <w:r>
              <w:br/>
            </w:r>
            <w:r>
              <w:rPr>
                <w:rFonts w:ascii="Times New Roman"/>
                <w:b w:val="false"/>
                <w:i w:val="false"/>
                <w:color w:val="000000"/>
                <w:sz w:val="20"/>
              </w:rPr>
              <w:t>
Сороковая)</w:t>
            </w:r>
            <w:r>
              <w:br/>
            </w:r>
            <w:r>
              <w:rPr>
                <w:rFonts w:ascii="Times New Roman"/>
                <w:b w:val="false"/>
                <w:i w:val="false"/>
                <w:color w:val="000000"/>
                <w:sz w:val="20"/>
              </w:rPr>
              <w:t>
3) международный</w:t>
            </w:r>
            <w:r>
              <w:br/>
            </w:r>
            <w:r>
              <w:rPr>
                <w:rFonts w:ascii="Times New Roman"/>
                <w:b w:val="false"/>
                <w:i w:val="false"/>
                <w:color w:val="000000"/>
                <w:sz w:val="20"/>
              </w:rPr>
              <w:t>
аэропорт Астана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КРК</w:t>
            </w:r>
            <w:r>
              <w:br/>
            </w:r>
            <w:r>
              <w:rPr>
                <w:rFonts w:ascii="Times New Roman"/>
                <w:b w:val="false"/>
                <w:i w:val="false"/>
                <w:color w:val="000000"/>
                <w:sz w:val="20"/>
              </w:rPr>
              <w:t>
"Байтерек" на</w:t>
            </w:r>
            <w:r>
              <w:br/>
            </w:r>
            <w:r>
              <w:rPr>
                <w:rFonts w:ascii="Times New Roman"/>
                <w:b w:val="false"/>
                <w:i w:val="false"/>
                <w:color w:val="000000"/>
                <w:sz w:val="20"/>
              </w:rPr>
              <w:t>
космодроме</w:t>
            </w:r>
            <w:r>
              <w:br/>
            </w:r>
            <w:r>
              <w:rPr>
                <w:rFonts w:ascii="Times New Roman"/>
                <w:b w:val="false"/>
                <w:i w:val="false"/>
                <w:color w:val="000000"/>
                <w:sz w:val="20"/>
              </w:rPr>
              <w:t>
"Байконур"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2005-2013</w:t>
            </w:r>
            <w:r>
              <w:br/>
            </w:r>
            <w:r>
              <w:rPr>
                <w:rFonts w:ascii="Times New Roman"/>
                <w:b w:val="false"/>
                <w:i w:val="false"/>
                <w:color w:val="000000"/>
                <w:sz w:val="20"/>
              </w:rPr>
              <w:t>
г.г.</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Кызылорда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w:t>
            </w:r>
            <w:r>
              <w:br/>
            </w:r>
            <w:r>
              <w:rPr>
                <w:rFonts w:ascii="Times New Roman"/>
                <w:b w:val="false"/>
                <w:i w:val="false"/>
                <w:color w:val="000000"/>
                <w:sz w:val="20"/>
              </w:rPr>
              <w:t>
Арысь I - Кандагач (ж/д</w:t>
            </w:r>
            <w:r>
              <w:br/>
            </w:r>
            <w:r>
              <w:rPr>
                <w:rFonts w:ascii="Times New Roman"/>
                <w:b w:val="false"/>
                <w:i w:val="false"/>
                <w:color w:val="000000"/>
                <w:sz w:val="20"/>
              </w:rPr>
              <w:t>
станция Байконур)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сборочно-</w:t>
            </w:r>
            <w:r>
              <w:br/>
            </w:r>
            <w:r>
              <w:rPr>
                <w:rFonts w:ascii="Times New Roman"/>
                <w:b w:val="false"/>
                <w:i w:val="false"/>
                <w:color w:val="000000"/>
                <w:sz w:val="20"/>
              </w:rPr>
              <w:t>
испытательного</w:t>
            </w:r>
            <w:r>
              <w:br/>
            </w:r>
            <w:r>
              <w:rPr>
                <w:rFonts w:ascii="Times New Roman"/>
                <w:b w:val="false"/>
                <w:i w:val="false"/>
                <w:color w:val="000000"/>
                <w:sz w:val="20"/>
              </w:rPr>
              <w:t>
комплекса</w:t>
            </w:r>
            <w:r>
              <w:br/>
            </w:r>
            <w:r>
              <w:rPr>
                <w:rFonts w:ascii="Times New Roman"/>
                <w:b w:val="false"/>
                <w:i w:val="false"/>
                <w:color w:val="000000"/>
                <w:sz w:val="20"/>
              </w:rPr>
              <w:t>
космических</w:t>
            </w:r>
            <w:r>
              <w:br/>
            </w:r>
            <w:r>
              <w:rPr>
                <w:rFonts w:ascii="Times New Roman"/>
                <w:b w:val="false"/>
                <w:i w:val="false"/>
                <w:color w:val="000000"/>
                <w:sz w:val="20"/>
              </w:rPr>
              <w:t>
аппаратов (далее —</w:t>
            </w:r>
            <w:r>
              <w:br/>
            </w:r>
            <w:r>
              <w:rPr>
                <w:rFonts w:ascii="Times New Roman"/>
                <w:b w:val="false"/>
                <w:i w:val="false"/>
                <w:color w:val="000000"/>
                <w:sz w:val="20"/>
              </w:rPr>
              <w:t>
СбИК 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2008-2012</w:t>
            </w:r>
            <w:r>
              <w:br/>
            </w:r>
            <w:r>
              <w:rPr>
                <w:rFonts w:ascii="Times New Roman"/>
                <w:b w:val="false"/>
                <w:i w:val="false"/>
                <w:color w:val="000000"/>
                <w:sz w:val="20"/>
              </w:rPr>
              <w:t>
г.г.</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Костанай,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(станция</w:t>
            </w:r>
            <w:r>
              <w:br/>
            </w:r>
            <w:r>
              <w:rPr>
                <w:rFonts w:ascii="Times New Roman"/>
                <w:b w:val="false"/>
                <w:i w:val="false"/>
                <w:color w:val="000000"/>
                <w:sz w:val="20"/>
              </w:rPr>
              <w:t>
Сороковая)</w:t>
            </w:r>
            <w:r>
              <w:br/>
            </w:r>
            <w:r>
              <w:rPr>
                <w:rFonts w:ascii="Times New Roman"/>
                <w:b w:val="false"/>
                <w:i w:val="false"/>
                <w:color w:val="000000"/>
                <w:sz w:val="20"/>
              </w:rPr>
              <w:t>
3) международный</w:t>
            </w:r>
            <w:r>
              <w:br/>
            </w:r>
            <w:r>
              <w:rPr>
                <w:rFonts w:ascii="Times New Roman"/>
                <w:b w:val="false"/>
                <w:i w:val="false"/>
                <w:color w:val="000000"/>
                <w:sz w:val="20"/>
              </w:rPr>
              <w:t>
аэропорт Астана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космической системы</w:t>
            </w:r>
            <w:r>
              <w:br/>
            </w:r>
            <w:r>
              <w:rPr>
                <w:rFonts w:ascii="Times New Roman"/>
                <w:b w:val="false"/>
                <w:i w:val="false"/>
                <w:color w:val="000000"/>
                <w:sz w:val="20"/>
              </w:rPr>
              <w:t>
дистанционного</w:t>
            </w:r>
            <w:r>
              <w:br/>
            </w:r>
            <w:r>
              <w:rPr>
                <w:rFonts w:ascii="Times New Roman"/>
                <w:b w:val="false"/>
                <w:i w:val="false"/>
                <w:color w:val="000000"/>
                <w:sz w:val="20"/>
              </w:rPr>
              <w:t>
зондирования Земли</w:t>
            </w:r>
            <w:r>
              <w:br/>
            </w:r>
            <w:r>
              <w:rPr>
                <w:rFonts w:ascii="Times New Roman"/>
                <w:b w:val="false"/>
                <w:i w:val="false"/>
                <w:color w:val="000000"/>
                <w:sz w:val="20"/>
              </w:rPr>
              <w:t>
Республики</w:t>
            </w:r>
            <w:r>
              <w:br/>
            </w:r>
            <w:r>
              <w:rPr>
                <w:rFonts w:ascii="Times New Roman"/>
                <w:b w:val="false"/>
                <w:i w:val="false"/>
                <w:color w:val="000000"/>
                <w:sz w:val="20"/>
              </w:rPr>
              <w:t>
Казахстан (далее —</w:t>
            </w:r>
            <w:r>
              <w:br/>
            </w:r>
            <w:r>
              <w:rPr>
                <w:rFonts w:ascii="Times New Roman"/>
                <w:b w:val="false"/>
                <w:i w:val="false"/>
                <w:color w:val="000000"/>
                <w:sz w:val="20"/>
              </w:rPr>
              <w:t>
КСДЗЗ)</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2006-2014</w:t>
            </w:r>
            <w:r>
              <w:br/>
            </w:r>
            <w:r>
              <w:rPr>
                <w:rFonts w:ascii="Times New Roman"/>
                <w:b w:val="false"/>
                <w:i w:val="false"/>
                <w:color w:val="000000"/>
                <w:sz w:val="20"/>
              </w:rPr>
              <w:t>
г.г.</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Костанай,</w:t>
            </w:r>
            <w:r>
              <w:br/>
            </w:r>
            <w:r>
              <w:rPr>
                <w:rFonts w:ascii="Times New Roman"/>
                <w:b w:val="false"/>
                <w:i w:val="false"/>
                <w:color w:val="000000"/>
                <w:sz w:val="20"/>
              </w:rPr>
              <w:t>
Астана, Караганда и</w:t>
            </w:r>
            <w:r>
              <w:br/>
            </w:r>
            <w:r>
              <w:rPr>
                <w:rFonts w:ascii="Times New Roman"/>
                <w:b w:val="false"/>
                <w:i w:val="false"/>
                <w:color w:val="000000"/>
                <w:sz w:val="20"/>
              </w:rPr>
              <w:t>
автодорога А-1 Астана —</w:t>
            </w:r>
            <w:r>
              <w:br/>
            </w:r>
            <w:r>
              <w:rPr>
                <w:rFonts w:ascii="Times New Roman"/>
                <w:b w:val="false"/>
                <w:i w:val="false"/>
                <w:color w:val="000000"/>
                <w:sz w:val="20"/>
              </w:rPr>
              <w:t>
Петропавловск, через г.</w:t>
            </w:r>
            <w:r>
              <w:br/>
            </w:r>
            <w:r>
              <w:rPr>
                <w:rFonts w:ascii="Times New Roman"/>
                <w:b w:val="false"/>
                <w:i w:val="false"/>
                <w:color w:val="000000"/>
                <w:sz w:val="20"/>
              </w:rPr>
              <w:t>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(станция</w:t>
            </w:r>
            <w:r>
              <w:br/>
            </w:r>
            <w:r>
              <w:rPr>
                <w:rFonts w:ascii="Times New Roman"/>
                <w:b w:val="false"/>
                <w:i w:val="false"/>
                <w:color w:val="000000"/>
                <w:sz w:val="20"/>
              </w:rPr>
              <w:t>
Сороковая)</w:t>
            </w:r>
            <w:r>
              <w:br/>
            </w:r>
            <w:r>
              <w:rPr>
                <w:rFonts w:ascii="Times New Roman"/>
                <w:b w:val="false"/>
                <w:i w:val="false"/>
                <w:color w:val="000000"/>
                <w:sz w:val="20"/>
              </w:rPr>
              <w:t>
3) международный</w:t>
            </w:r>
            <w:r>
              <w:br/>
            </w:r>
            <w:r>
              <w:rPr>
                <w:rFonts w:ascii="Times New Roman"/>
                <w:b w:val="false"/>
                <w:i w:val="false"/>
                <w:color w:val="000000"/>
                <w:sz w:val="20"/>
              </w:rPr>
              <w:t>
аэропорт Астана</w:t>
            </w:r>
          </w:p>
        </w:tc>
      </w:tr>
    </w:tbl>
    <w:bookmarkStart w:name="z277" w:id="8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Общая потребляемая мощность Национального космического центра (СбИК КА, КСДЗЗ) составит 15000 кВт. Запитка будет осуществляться от 2 подстанций - "Жана - Жол" и "Аэропорт". Для обеспечения проекта электроэнергией в первую очередь необходима прокладка кабеля 10 кВт от станций "Жана - Жол" протяженностью 5 км.</w:t>
      </w:r>
      <w:r>
        <w:br/>
      </w:r>
      <w:r>
        <w:rPr>
          <w:rFonts w:ascii="Times New Roman"/>
          <w:b w:val="false"/>
          <w:i w:val="false"/>
          <w:color w:val="000000"/>
          <w:sz w:val="28"/>
        </w:rPr>
        <w:t>
</w:t>
      </w:r>
      <w:r>
        <w:rPr>
          <w:rFonts w:ascii="Times New Roman"/>
          <w:b w:val="false"/>
          <w:i w:val="false"/>
          <w:color w:val="000000"/>
          <w:sz w:val="28"/>
        </w:rPr>
        <w:t>
      Источником электроснабжения КРК "Байтерек" является предусмотренное техническим проектом строительство новой подстанции и двух одноцепных ЛЭП напряжением 220 кВ, протяженностью 10 км с присоединением к сетям АО "KEGOC". Для резервного питания предусмотрена установка дизельных электрических станций.</w:t>
      </w:r>
      <w:r>
        <w:br/>
      </w:r>
      <w:r>
        <w:rPr>
          <w:rFonts w:ascii="Times New Roman"/>
          <w:b w:val="false"/>
          <w:i w:val="false"/>
          <w:color w:val="000000"/>
          <w:sz w:val="28"/>
        </w:rPr>
        <w:t>
</w:t>
      </w:r>
      <w:r>
        <w:rPr>
          <w:rFonts w:ascii="Times New Roman"/>
          <w:b w:val="false"/>
          <w:i w:val="false"/>
          <w:color w:val="000000"/>
          <w:sz w:val="28"/>
        </w:rPr>
        <w:t>
      По проекту KazSat для обеспечения НКУ г. Акколь и РНКУ Алматинской области имеются технические условия ТОО "АРЭК" мощностью 800 кВт и АО "АЖК" мощностью 1280 кВт. Электропитание будет осуществляться от подстанций "Алексеевка" и 60А "Дмитриевка".</w:t>
      </w:r>
    </w:p>
    <w:bookmarkEnd w:id="86"/>
    <w:bookmarkStart w:name="z281" w:id="87"/>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Для обеспечения Национального космического центра (СбИК КА, КСДЗЗ) водой потребуется 615 м</w:t>
      </w:r>
      <w:r>
        <w:rPr>
          <w:rFonts w:ascii="Times New Roman"/>
          <w:b w:val="false"/>
          <w:i w:val="false"/>
          <w:color w:val="000000"/>
          <w:vertAlign w:val="superscript"/>
        </w:rPr>
        <w:t>3</w:t>
      </w:r>
      <w:r>
        <w:rPr>
          <w:rFonts w:ascii="Times New Roman"/>
          <w:b w:val="false"/>
          <w:i w:val="false"/>
          <w:color w:val="000000"/>
          <w:sz w:val="28"/>
        </w:rPr>
        <w:t>/сутки, в том числе по проекту СбИК КА-10 м</w:t>
      </w:r>
      <w:r>
        <w:rPr>
          <w:rFonts w:ascii="Times New Roman"/>
          <w:b w:val="false"/>
          <w:i w:val="false"/>
          <w:color w:val="000000"/>
          <w:vertAlign w:val="superscript"/>
        </w:rPr>
        <w:t>3</w:t>
      </w:r>
      <w:r>
        <w:rPr>
          <w:rFonts w:ascii="Times New Roman"/>
          <w:b w:val="false"/>
          <w:i w:val="false"/>
          <w:color w:val="000000"/>
          <w:sz w:val="28"/>
        </w:rPr>
        <w:t>/сутки, НС КС ДЗЗ - 15 м</w:t>
      </w:r>
      <w:r>
        <w:rPr>
          <w:rFonts w:ascii="Times New Roman"/>
          <w:b w:val="false"/>
          <w:i w:val="false"/>
          <w:color w:val="000000"/>
          <w:vertAlign w:val="superscript"/>
        </w:rPr>
        <w:t>3</w:t>
      </w:r>
      <w:r>
        <w:rPr>
          <w:rFonts w:ascii="Times New Roman"/>
          <w:b w:val="false"/>
          <w:i w:val="false"/>
          <w:color w:val="000000"/>
          <w:sz w:val="28"/>
        </w:rPr>
        <w:t>/сутки. Проект будет обеспечиваться водой за счет водопровода Д=600 мм, который будет прокладываться под проспектом Туран.</w:t>
      </w:r>
      <w:r>
        <w:br/>
      </w:r>
      <w:r>
        <w:rPr>
          <w:rFonts w:ascii="Times New Roman"/>
          <w:b w:val="false"/>
          <w:i w:val="false"/>
          <w:color w:val="000000"/>
          <w:sz w:val="28"/>
        </w:rPr>
        <w:t>
</w:t>
      </w:r>
      <w:r>
        <w:rPr>
          <w:rFonts w:ascii="Times New Roman"/>
          <w:b w:val="false"/>
          <w:i w:val="false"/>
          <w:color w:val="000000"/>
          <w:sz w:val="28"/>
        </w:rPr>
        <w:t>
      Источником водоснабжения КРК "Байтерек" является система централизованного водоснабжения космодрома "Байконур". В целях обеспечения гарантированного водоснабжения предусматривается реконструкция существующих внешних сетей и сооружений системы водоснабжения и строительство новых.</w:t>
      </w:r>
      <w:r>
        <w:br/>
      </w:r>
      <w:r>
        <w:rPr>
          <w:rFonts w:ascii="Times New Roman"/>
          <w:b w:val="false"/>
          <w:i w:val="false"/>
          <w:color w:val="000000"/>
          <w:sz w:val="28"/>
        </w:rPr>
        <w:t>
</w:t>
      </w:r>
      <w:r>
        <w:rPr>
          <w:rFonts w:ascii="Times New Roman"/>
          <w:b w:val="false"/>
          <w:i w:val="false"/>
          <w:color w:val="000000"/>
          <w:sz w:val="28"/>
        </w:rPr>
        <w:t>
      По проекту KazSat планируется водозабор с двумя артезианскими скважинами. Имеются технические условия ГУ "Отдел жилищно-коммунального хозяйства, пассажирского транспорта и автомобильных дорог" на водопотребление с лимитом 4,3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87"/>
    <w:bookmarkStart w:name="z285" w:id="88"/>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3,7 тыс. человек, в т.ч. в период строительства - 2 тыс. человек, в период эксплуатации - 1,7 тыс. человек.</w:t>
      </w:r>
      <w:r>
        <w:br/>
      </w:r>
      <w:r>
        <w:rPr>
          <w:rFonts w:ascii="Times New Roman"/>
          <w:b w:val="false"/>
          <w:i w:val="false"/>
          <w:color w:val="000000"/>
          <w:sz w:val="28"/>
        </w:rPr>
        <w:t>
</w:t>
      </w:r>
      <w:r>
        <w:rPr>
          <w:rFonts w:ascii="Times New Roman"/>
          <w:b w:val="false"/>
          <w:i w:val="false"/>
          <w:color w:val="000000"/>
          <w:sz w:val="28"/>
        </w:rPr>
        <w:t>
      Планируется открытие при КазНТУ имени К.И. Сатпаева, КазНУ имени аль-Фараби специализированных факультетов и кафедр по космическим специальностям, в ЕНУ имени Л.Н.Гумилева создана специализированная кафедра "Космическая техника и технология".</w:t>
      </w:r>
      <w:r>
        <w:br/>
      </w:r>
      <w:r>
        <w:rPr>
          <w:rFonts w:ascii="Times New Roman"/>
          <w:b w:val="false"/>
          <w:i w:val="false"/>
          <w:color w:val="000000"/>
          <w:sz w:val="28"/>
        </w:rPr>
        <w:t>
</w:t>
      </w:r>
      <w:r>
        <w:rPr>
          <w:rFonts w:ascii="Times New Roman"/>
          <w:b w:val="false"/>
          <w:i w:val="false"/>
          <w:color w:val="000000"/>
          <w:sz w:val="28"/>
        </w:rPr>
        <w:t>
      Для увеличения числа работников, имеющих профильное образование по космическим специальностям, используются возможности дистанционного обучения для переподготовки и повышения квалификации специалистов в области космической деятельности. Также планируется создание центра профессиональной переподготовки и повышения квалификации специалистов космической отрасли.</w:t>
      </w:r>
    </w:p>
    <w:bookmarkEnd w:id="88"/>
    <w:bookmarkStart w:name="z289" w:id="89"/>
    <w:p>
      <w:pPr>
        <w:spacing w:after="0"/>
        <w:ind w:left="0"/>
        <w:jc w:val="left"/>
      </w:pPr>
      <w:r>
        <w:rPr>
          <w:rFonts w:ascii="Times New Roman"/>
          <w:b/>
          <w:i w:val="false"/>
          <w:color w:val="000000"/>
        </w:rPr>
        <w:t xml:space="preserve"> 
1.12. Энергетика</w:t>
      </w:r>
    </w:p>
    <w:bookmarkEnd w:id="89"/>
    <w:p>
      <w:pPr>
        <w:spacing w:after="0"/>
        <w:ind w:left="0"/>
        <w:jc w:val="both"/>
      </w:pPr>
      <w:r>
        <w:rPr>
          <w:rFonts w:ascii="Times New Roman"/>
          <w:b w:val="false"/>
          <w:i w:val="false"/>
          <w:color w:val="ff0000"/>
          <w:sz w:val="28"/>
        </w:rPr>
        <w:t xml:space="preserve">      Сноска. Подраздел 1.12.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290" w:id="90"/>
    <w:p>
      <w:pPr>
        <w:spacing w:after="0"/>
        <w:ind w:left="0"/>
        <w:jc w:val="both"/>
      </w:pPr>
      <w:r>
        <w:rPr>
          <w:rFonts w:ascii="Times New Roman"/>
          <w:b w:val="false"/>
          <w:i w:val="false"/>
          <w:color w:val="000000"/>
          <w:sz w:val="28"/>
        </w:rPr>
        <w:t>
      Размещение энергопроизводящих предприятий и строительство магистральных электросетей будет определяться перспективным спросом на электроэнергию, и прогнозным балансом электроэнергии до 2020 года, разработанных с учетом потребностей индустриализации, а также близости к источникам сырья.</w:t>
      </w:r>
      <w:r>
        <w:br/>
      </w:r>
      <w:r>
        <w:rPr>
          <w:rFonts w:ascii="Times New Roman"/>
          <w:b w:val="false"/>
          <w:i w:val="false"/>
          <w:color w:val="000000"/>
          <w:sz w:val="28"/>
        </w:rPr>
        <w:t>
</w:t>
      </w:r>
      <w:r>
        <w:rPr>
          <w:rFonts w:ascii="Times New Roman"/>
          <w:b w:val="false"/>
          <w:i w:val="false"/>
          <w:color w:val="000000"/>
          <w:sz w:val="28"/>
        </w:rPr>
        <w:t>
      Для снижения энергодефицитности Западной и Южной зон предполагается ввод ряда новых генерирующих мощностей в том числе:</w:t>
      </w:r>
      <w:r>
        <w:br/>
      </w:r>
      <w:r>
        <w:rPr>
          <w:rFonts w:ascii="Times New Roman"/>
          <w:b w:val="false"/>
          <w:i w:val="false"/>
          <w:color w:val="000000"/>
          <w:sz w:val="28"/>
        </w:rPr>
        <w:t>
</w:t>
      </w:r>
      <w:r>
        <w:rPr>
          <w:rFonts w:ascii="Times New Roman"/>
          <w:b w:val="false"/>
          <w:i w:val="false"/>
          <w:color w:val="000000"/>
          <w:sz w:val="28"/>
        </w:rPr>
        <w:t>
      в Западной зоне до 2015 года - строительство Уральской ГТЭС, ГТЭС Каламкас, ГТЭС Agip KCO, расширение Атырауской ТЭЦ;</w:t>
      </w:r>
      <w:r>
        <w:br/>
      </w:r>
      <w:r>
        <w:rPr>
          <w:rFonts w:ascii="Times New Roman"/>
          <w:b w:val="false"/>
          <w:i w:val="false"/>
          <w:color w:val="000000"/>
          <w:sz w:val="28"/>
        </w:rPr>
        <w:t>
</w:t>
      </w:r>
      <w:r>
        <w:rPr>
          <w:rFonts w:ascii="Times New Roman"/>
          <w:b w:val="false"/>
          <w:i w:val="false"/>
          <w:color w:val="000000"/>
          <w:sz w:val="28"/>
        </w:rPr>
        <w:t>
      в Южной зоне - сооружение к 2012 году Мойнакской ГЭС, Акшабулакской ГТЭС, к 2015 году двух энергоблоков Балхашской ТЭС.</w:t>
      </w:r>
      <w:r>
        <w:br/>
      </w:r>
      <w:r>
        <w:rPr>
          <w:rFonts w:ascii="Times New Roman"/>
          <w:b w:val="false"/>
          <w:i w:val="false"/>
          <w:color w:val="000000"/>
          <w:sz w:val="28"/>
        </w:rPr>
        <w:t>
</w:t>
      </w:r>
      <w:r>
        <w:rPr>
          <w:rFonts w:ascii="Times New Roman"/>
          <w:b w:val="false"/>
          <w:i w:val="false"/>
          <w:color w:val="000000"/>
          <w:sz w:val="28"/>
        </w:rPr>
        <w:t>
      В Северной энергетической зоне с учетом дополнительной потребности и наличия дешевого угля Экибастузского бассейна будет осуществлена модернизация Экибастузских и Аксуской гидроэлектростанций, а избыточный объем производства электроэнергии будет направлен на покрытие дефицита электроэнегии Южной зоны по транзиту 500 кВ Север-Юг.</w:t>
      </w:r>
      <w:r>
        <w:br/>
      </w:r>
      <w:r>
        <w:rPr>
          <w:rFonts w:ascii="Times New Roman"/>
          <w:b w:val="false"/>
          <w:i w:val="false"/>
          <w:color w:val="000000"/>
          <w:sz w:val="28"/>
        </w:rPr>
        <w:t>
</w:t>
      </w:r>
      <w:r>
        <w:rPr>
          <w:rFonts w:ascii="Times New Roman"/>
          <w:b w:val="false"/>
          <w:i w:val="false"/>
          <w:color w:val="000000"/>
          <w:sz w:val="28"/>
        </w:rPr>
        <w:t>
      В рамках развития Национальной электрической сети Казахстана до 2014 г. предполагается ввод подстанции 500 кВ "Алма", линий электропередачи 220 кВ для выдачи мощности Мойнакской ГЭС, будет осуществляться модернизация подстанций национальной электрической сети Казахстана.</w:t>
      </w:r>
    </w:p>
    <w:bookmarkEnd w:id="90"/>
    <w:bookmarkStart w:name="z296" w:id="91"/>
    <w:p>
      <w:pPr>
        <w:spacing w:after="0"/>
        <w:ind w:left="0"/>
        <w:jc w:val="both"/>
      </w:pPr>
      <w:r>
        <w:rPr>
          <w:rFonts w:ascii="Times New Roman"/>
          <w:b w:val="false"/>
          <w:i w:val="false"/>
          <w:color w:val="000000"/>
          <w:sz w:val="28"/>
        </w:rPr>
        <w:t>
                                  Проекты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413"/>
        <w:gridCol w:w="3273"/>
        <w:gridCol w:w="2273"/>
        <w:gridCol w:w="31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IV-очереди расширения</w:t>
            </w:r>
            <w:r>
              <w:br/>
            </w:r>
            <w:r>
              <w:rPr>
                <w:rFonts w:ascii="Times New Roman"/>
                <w:b w:val="false"/>
                <w:i w:val="false"/>
                <w:color w:val="000000"/>
                <w:sz w:val="20"/>
              </w:rPr>
              <w:t>
Атырауской ТЭЦ</w:t>
            </w:r>
            <w:r>
              <w:br/>
            </w:r>
            <w:r>
              <w:rPr>
                <w:rFonts w:ascii="Times New Roman"/>
                <w:b w:val="false"/>
                <w:i w:val="false"/>
                <w:color w:val="000000"/>
                <w:sz w:val="20"/>
              </w:rPr>
              <w:t>
мощностью на 75 МВт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"Атырауская ТЭЦ"</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Мойнакской ГЭС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"Самрук-Энерго"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Балхашской ТЭС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"Самрук-Энерго"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w:t>
            </w:r>
            <w:r>
              <w:br/>
            </w:r>
            <w:r>
              <w:rPr>
                <w:rFonts w:ascii="Times New Roman"/>
                <w:b w:val="false"/>
                <w:i w:val="false"/>
                <w:color w:val="000000"/>
                <w:sz w:val="20"/>
              </w:rPr>
              <w:t>
трансформаторных</w:t>
            </w:r>
            <w:r>
              <w:br/>
            </w:r>
            <w:r>
              <w:rPr>
                <w:rFonts w:ascii="Times New Roman"/>
                <w:b w:val="false"/>
                <w:i w:val="false"/>
                <w:color w:val="000000"/>
                <w:sz w:val="20"/>
              </w:rPr>
              <w:t>
подстанций в г.</w:t>
            </w:r>
            <w:r>
              <w:br/>
            </w:r>
            <w:r>
              <w:rPr>
                <w:rFonts w:ascii="Times New Roman"/>
                <w:b w:val="false"/>
                <w:i w:val="false"/>
                <w:color w:val="000000"/>
                <w:sz w:val="20"/>
              </w:rPr>
              <w:t>
Алматы и Алматинской</w:t>
            </w:r>
            <w:r>
              <w:br/>
            </w:r>
            <w:r>
              <w:rPr>
                <w:rFonts w:ascii="Times New Roman"/>
                <w:b w:val="false"/>
                <w:i w:val="false"/>
                <w:color w:val="000000"/>
                <w:sz w:val="20"/>
              </w:rPr>
              <w:t>
области ("Кенсай",</w:t>
            </w:r>
            <w:r>
              <w:br/>
            </w:r>
            <w:r>
              <w:rPr>
                <w:rFonts w:ascii="Times New Roman"/>
                <w:b w:val="false"/>
                <w:i w:val="false"/>
                <w:color w:val="000000"/>
                <w:sz w:val="20"/>
              </w:rPr>
              <w:t>
"Медеу", "Шымбулак",</w:t>
            </w:r>
            <w:r>
              <w:br/>
            </w:r>
            <w:r>
              <w:rPr>
                <w:rFonts w:ascii="Times New Roman"/>
                <w:b w:val="false"/>
                <w:i w:val="false"/>
                <w:color w:val="000000"/>
                <w:sz w:val="20"/>
              </w:rPr>
              <w:t>
"Новая", "Отрар",</w:t>
            </w:r>
            <w:r>
              <w:br/>
            </w:r>
            <w:r>
              <w:rPr>
                <w:rFonts w:ascii="Times New Roman"/>
                <w:b w:val="false"/>
                <w:i w:val="false"/>
                <w:color w:val="000000"/>
                <w:sz w:val="20"/>
              </w:rPr>
              <w:t>
"Алатау", "КазГУ",</w:t>
            </w:r>
            <w:r>
              <w:br/>
            </w:r>
            <w:r>
              <w:rPr>
                <w:rFonts w:ascii="Times New Roman"/>
                <w:b w:val="false"/>
                <w:i w:val="false"/>
                <w:color w:val="000000"/>
                <w:sz w:val="20"/>
              </w:rPr>
              <w:t>
"Топливная",</w:t>
            </w:r>
            <w:r>
              <w:br/>
            </w:r>
            <w:r>
              <w:rPr>
                <w:rFonts w:ascii="Times New Roman"/>
                <w:b w:val="false"/>
                <w:i w:val="false"/>
                <w:color w:val="000000"/>
                <w:sz w:val="20"/>
              </w:rPr>
              <w:t>
"Ерменсай", "Алтай",</w:t>
            </w:r>
            <w:r>
              <w:br/>
            </w:r>
            <w:r>
              <w:rPr>
                <w:rFonts w:ascii="Times New Roman"/>
                <w:b w:val="false"/>
                <w:i w:val="false"/>
                <w:color w:val="000000"/>
                <w:sz w:val="20"/>
              </w:rPr>
              <w:t>
"Мамыр", "Новая-3А")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w:t>
            </w:r>
            <w:r>
              <w:br/>
            </w:r>
            <w:r>
              <w:rPr>
                <w:rFonts w:ascii="Times New Roman"/>
                <w:b w:val="false"/>
                <w:i w:val="false"/>
                <w:color w:val="000000"/>
                <w:sz w:val="20"/>
              </w:rPr>
              <w:t>
Энерго"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Уральская</w:t>
            </w:r>
            <w:r>
              <w:br/>
            </w:r>
            <w:r>
              <w:rPr>
                <w:rFonts w:ascii="Times New Roman"/>
                <w:b w:val="false"/>
                <w:i w:val="false"/>
                <w:color w:val="000000"/>
                <w:sz w:val="20"/>
              </w:rPr>
              <w:t>
газотурбинная</w:t>
            </w:r>
            <w:r>
              <w:br/>
            </w:r>
            <w:r>
              <w:rPr>
                <w:rFonts w:ascii="Times New Roman"/>
                <w:b w:val="false"/>
                <w:i w:val="false"/>
                <w:color w:val="000000"/>
                <w:sz w:val="20"/>
              </w:rPr>
              <w:t>
электростанция</w:t>
            </w:r>
            <w:r>
              <w:br/>
            </w:r>
            <w:r>
              <w:rPr>
                <w:rFonts w:ascii="Times New Roman"/>
                <w:b w:val="false"/>
                <w:i w:val="false"/>
                <w:color w:val="000000"/>
                <w:sz w:val="20"/>
              </w:rPr>
              <w:t>
(турбоблок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"Дирекция</w:t>
            </w:r>
            <w:r>
              <w:br/>
            </w:r>
            <w:r>
              <w:rPr>
                <w:rFonts w:ascii="Times New Roman"/>
                <w:b w:val="false"/>
                <w:i w:val="false"/>
                <w:color w:val="000000"/>
                <w:sz w:val="20"/>
              </w:rPr>
              <w:t>
строящейся</w:t>
            </w:r>
            <w:r>
              <w:br/>
            </w:r>
            <w:r>
              <w:rPr>
                <w:rFonts w:ascii="Times New Roman"/>
                <w:b w:val="false"/>
                <w:i w:val="false"/>
                <w:color w:val="000000"/>
                <w:sz w:val="20"/>
              </w:rPr>
              <w:t>
газотурбинной</w:t>
            </w:r>
            <w:r>
              <w:br/>
            </w:r>
            <w:r>
              <w:rPr>
                <w:rFonts w:ascii="Times New Roman"/>
                <w:b w:val="false"/>
                <w:i w:val="false"/>
                <w:color w:val="000000"/>
                <w:sz w:val="20"/>
              </w:rPr>
              <w:t>
электростанции</w:t>
            </w:r>
            <w:r>
              <w:br/>
            </w:r>
            <w:r>
              <w:rPr>
                <w:rFonts w:ascii="Times New Roman"/>
                <w:b w:val="false"/>
                <w:i w:val="false"/>
                <w:color w:val="000000"/>
                <w:sz w:val="20"/>
              </w:rPr>
              <w:t>
в городе</w:t>
            </w:r>
            <w:r>
              <w:br/>
            </w:r>
            <w:r>
              <w:rPr>
                <w:rFonts w:ascii="Times New Roman"/>
                <w:b w:val="false"/>
                <w:i w:val="false"/>
                <w:color w:val="000000"/>
                <w:sz w:val="20"/>
              </w:rPr>
              <w:t>
Уральск"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газотурбинной</w:t>
            </w:r>
            <w:r>
              <w:br/>
            </w:r>
            <w:r>
              <w:rPr>
                <w:rFonts w:ascii="Times New Roman"/>
                <w:b w:val="false"/>
                <w:i w:val="false"/>
                <w:color w:val="000000"/>
                <w:sz w:val="20"/>
              </w:rPr>
              <w:t>
электростанции на</w:t>
            </w:r>
            <w:r>
              <w:br/>
            </w:r>
            <w:r>
              <w:rPr>
                <w:rFonts w:ascii="Times New Roman"/>
                <w:b w:val="false"/>
                <w:i w:val="false"/>
                <w:color w:val="000000"/>
                <w:sz w:val="20"/>
              </w:rPr>
              <w:t>
месторождении</w:t>
            </w:r>
            <w:r>
              <w:br/>
            </w:r>
            <w:r>
              <w:rPr>
                <w:rFonts w:ascii="Times New Roman"/>
                <w:b w:val="false"/>
                <w:i w:val="false"/>
                <w:color w:val="000000"/>
                <w:sz w:val="20"/>
              </w:rPr>
              <w:t>
Акшабулак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"Кристалл</w:t>
            </w:r>
            <w:r>
              <w:br/>
            </w:r>
            <w:r>
              <w:rPr>
                <w:rFonts w:ascii="Times New Roman"/>
                <w:b w:val="false"/>
                <w:i w:val="false"/>
                <w:color w:val="000000"/>
                <w:sz w:val="20"/>
              </w:rPr>
              <w:t>
Менеджмент"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2-х</w:t>
            </w:r>
            <w:r>
              <w:br/>
            </w:r>
            <w:r>
              <w:rPr>
                <w:rFonts w:ascii="Times New Roman"/>
                <w:b w:val="false"/>
                <w:i w:val="false"/>
                <w:color w:val="000000"/>
                <w:sz w:val="20"/>
              </w:rPr>
              <w:t>
дополнительных</w:t>
            </w:r>
            <w:r>
              <w:br/>
            </w:r>
            <w:r>
              <w:rPr>
                <w:rFonts w:ascii="Times New Roman"/>
                <w:b w:val="false"/>
                <w:i w:val="false"/>
                <w:color w:val="000000"/>
                <w:sz w:val="20"/>
              </w:rPr>
              <w:t>
газотурбинных</w:t>
            </w:r>
            <w:r>
              <w:br/>
            </w:r>
            <w:r>
              <w:rPr>
                <w:rFonts w:ascii="Times New Roman"/>
                <w:b w:val="false"/>
                <w:i w:val="false"/>
                <w:color w:val="000000"/>
                <w:sz w:val="20"/>
              </w:rPr>
              <w:t>
установок по 25 мВт</w:t>
            </w:r>
            <w:r>
              <w:br/>
            </w:r>
            <w:r>
              <w:rPr>
                <w:rFonts w:ascii="Times New Roman"/>
                <w:b w:val="false"/>
                <w:i w:val="false"/>
                <w:color w:val="000000"/>
                <w:sz w:val="20"/>
              </w:rPr>
              <w:t>
на газотурбинной</w:t>
            </w:r>
            <w:r>
              <w:br/>
            </w:r>
            <w:r>
              <w:rPr>
                <w:rFonts w:ascii="Times New Roman"/>
                <w:b w:val="false"/>
                <w:i w:val="false"/>
                <w:color w:val="000000"/>
                <w:sz w:val="20"/>
              </w:rPr>
              <w:t>
станции Кумколь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"ПетроКазах-</w:t>
            </w:r>
            <w:r>
              <w:br/>
            </w:r>
            <w:r>
              <w:rPr>
                <w:rFonts w:ascii="Times New Roman"/>
                <w:b w:val="false"/>
                <w:i w:val="false"/>
                <w:color w:val="000000"/>
                <w:sz w:val="20"/>
              </w:rPr>
              <w:t>
станКумколь-</w:t>
            </w:r>
            <w:r>
              <w:br/>
            </w:r>
            <w:r>
              <w:rPr>
                <w:rFonts w:ascii="Times New Roman"/>
                <w:b w:val="false"/>
                <w:i w:val="false"/>
                <w:color w:val="000000"/>
                <w:sz w:val="20"/>
              </w:rPr>
              <w:t>
Ресорсиз"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национальной</w:t>
            </w:r>
            <w:r>
              <w:br/>
            </w:r>
            <w:r>
              <w:rPr>
                <w:rFonts w:ascii="Times New Roman"/>
                <w:b w:val="false"/>
                <w:i w:val="false"/>
                <w:color w:val="000000"/>
                <w:sz w:val="20"/>
              </w:rPr>
              <w:t>
электрической сети</w:t>
            </w:r>
            <w:r>
              <w:br/>
            </w:r>
            <w:r>
              <w:rPr>
                <w:rFonts w:ascii="Times New Roman"/>
                <w:b w:val="false"/>
                <w:i w:val="false"/>
                <w:color w:val="000000"/>
                <w:sz w:val="20"/>
              </w:rPr>
              <w:t>
Казахстана, этап II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"KEGOC"</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2009-2016</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Межрегиональ-</w:t>
            </w:r>
            <w:r>
              <w:br/>
            </w:r>
            <w:r>
              <w:rPr>
                <w:rFonts w:ascii="Times New Roman"/>
                <w:b w:val="false"/>
                <w:i w:val="false"/>
                <w:color w:val="000000"/>
                <w:sz w:val="20"/>
              </w:rPr>
              <w:t>
ный проект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реконструкция</w:t>
            </w:r>
            <w:r>
              <w:br/>
            </w:r>
            <w:r>
              <w:rPr>
                <w:rFonts w:ascii="Times New Roman"/>
                <w:b w:val="false"/>
                <w:i w:val="false"/>
                <w:color w:val="000000"/>
                <w:sz w:val="20"/>
              </w:rPr>
              <w:t>
Экибастузской ГРЭС-1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"Экибастузская</w:t>
            </w:r>
            <w:r>
              <w:br/>
            </w:r>
            <w:r>
              <w:rPr>
                <w:rFonts w:ascii="Times New Roman"/>
                <w:b w:val="false"/>
                <w:i w:val="false"/>
                <w:color w:val="000000"/>
                <w:sz w:val="20"/>
              </w:rPr>
              <w:t>
ГРЭС-1"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реконструкция</w:t>
            </w:r>
            <w:r>
              <w:br/>
            </w:r>
            <w:r>
              <w:rPr>
                <w:rFonts w:ascii="Times New Roman"/>
                <w:b w:val="false"/>
                <w:i w:val="false"/>
                <w:color w:val="000000"/>
                <w:sz w:val="20"/>
              </w:rPr>
              <w:t>
Экибастузкой ГРЭС-2 с</w:t>
            </w:r>
            <w:r>
              <w:br/>
            </w:r>
            <w:r>
              <w:rPr>
                <w:rFonts w:ascii="Times New Roman"/>
                <w:b w:val="false"/>
                <w:i w:val="false"/>
                <w:color w:val="000000"/>
                <w:sz w:val="20"/>
              </w:rPr>
              <w:t>
установкой</w:t>
            </w:r>
            <w:r>
              <w:br/>
            </w:r>
            <w:r>
              <w:rPr>
                <w:rFonts w:ascii="Times New Roman"/>
                <w:b w:val="false"/>
                <w:i w:val="false"/>
                <w:color w:val="000000"/>
                <w:sz w:val="20"/>
              </w:rPr>
              <w:t>
энергоблока ст. №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"Самрук-Энерго"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блока</w:t>
            </w:r>
            <w:r>
              <w:br/>
            </w:r>
            <w:r>
              <w:rPr>
                <w:rFonts w:ascii="Times New Roman"/>
                <w:b w:val="false"/>
                <w:i w:val="false"/>
                <w:color w:val="000000"/>
                <w:sz w:val="20"/>
              </w:rPr>
              <w:t>
№ 2 Аксуской ГРЭС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"Евроазиатская</w:t>
            </w:r>
            <w:r>
              <w:br/>
            </w:r>
            <w:r>
              <w:rPr>
                <w:rFonts w:ascii="Times New Roman"/>
                <w:b w:val="false"/>
                <w:i w:val="false"/>
                <w:color w:val="000000"/>
                <w:sz w:val="20"/>
              </w:rPr>
              <w:t>
энергетическая</w:t>
            </w:r>
            <w:r>
              <w:br/>
            </w:r>
            <w:r>
              <w:rPr>
                <w:rFonts w:ascii="Times New Roman"/>
                <w:b w:val="false"/>
                <w:i w:val="false"/>
                <w:color w:val="000000"/>
                <w:sz w:val="20"/>
              </w:rPr>
              <w:t>
корпорация"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Шардаринской ГЭС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"Самрук-Энерго"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ПС 500</w:t>
            </w:r>
            <w:r>
              <w:br/>
            </w:r>
            <w:r>
              <w:rPr>
                <w:rFonts w:ascii="Times New Roman"/>
                <w:b w:val="false"/>
                <w:i w:val="false"/>
                <w:color w:val="000000"/>
                <w:sz w:val="20"/>
              </w:rPr>
              <w:t>
кВ Алма с</w:t>
            </w:r>
            <w:r>
              <w:br/>
            </w:r>
            <w:r>
              <w:rPr>
                <w:rFonts w:ascii="Times New Roman"/>
                <w:b w:val="false"/>
                <w:i w:val="false"/>
                <w:color w:val="000000"/>
                <w:sz w:val="20"/>
              </w:rPr>
              <w:t>
присоединением к НЭС</w:t>
            </w:r>
            <w:r>
              <w:br/>
            </w:r>
            <w:r>
              <w:rPr>
                <w:rFonts w:ascii="Times New Roman"/>
                <w:b w:val="false"/>
                <w:i w:val="false"/>
                <w:color w:val="000000"/>
                <w:sz w:val="20"/>
              </w:rPr>
              <w:t>
Казахстана линиями</w:t>
            </w:r>
            <w:r>
              <w:br/>
            </w:r>
            <w:r>
              <w:rPr>
                <w:rFonts w:ascii="Times New Roman"/>
                <w:b w:val="false"/>
                <w:i w:val="false"/>
                <w:color w:val="000000"/>
                <w:sz w:val="20"/>
              </w:rPr>
              <w:t>
напряжения 500 кВ,</w:t>
            </w:r>
            <w:r>
              <w:br/>
            </w:r>
            <w:r>
              <w:rPr>
                <w:rFonts w:ascii="Times New Roman"/>
                <w:b w:val="false"/>
                <w:i w:val="false"/>
                <w:color w:val="000000"/>
                <w:sz w:val="20"/>
              </w:rPr>
              <w:t>
220 кВ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"KEGOC"</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выдачи мощности</w:t>
            </w:r>
            <w:r>
              <w:br/>
            </w:r>
            <w:r>
              <w:rPr>
                <w:rFonts w:ascii="Times New Roman"/>
                <w:b w:val="false"/>
                <w:i w:val="false"/>
                <w:color w:val="000000"/>
                <w:sz w:val="20"/>
              </w:rPr>
              <w:t>
Мойнакской ГЭС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"KEGOC"</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очередь</w:t>
            </w:r>
            <w:r>
              <w:br/>
            </w:r>
            <w:r>
              <w:rPr>
                <w:rFonts w:ascii="Times New Roman"/>
                <w:b w:val="false"/>
                <w:i w:val="false"/>
                <w:color w:val="000000"/>
                <w:sz w:val="20"/>
              </w:rPr>
              <w:t>
Жанажольской ГТЭС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"Актобемунай-</w:t>
            </w:r>
            <w:r>
              <w:br/>
            </w:r>
            <w:r>
              <w:rPr>
                <w:rFonts w:ascii="Times New Roman"/>
                <w:b w:val="false"/>
                <w:i w:val="false"/>
                <w:color w:val="000000"/>
                <w:sz w:val="20"/>
              </w:rPr>
              <w:t>
финанс"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каскада</w:t>
            </w:r>
            <w:r>
              <w:br/>
            </w:r>
            <w:r>
              <w:rPr>
                <w:rFonts w:ascii="Times New Roman"/>
                <w:b w:val="false"/>
                <w:i w:val="false"/>
                <w:color w:val="000000"/>
                <w:sz w:val="20"/>
              </w:rPr>
              <w:t>
малых ГЭС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"Жетысу"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Каратальской ГЭС-4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"АСПМК-519"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на</w:t>
            </w:r>
            <w:r>
              <w:br/>
            </w:r>
            <w:r>
              <w:rPr>
                <w:rFonts w:ascii="Times New Roman"/>
                <w:b w:val="false"/>
                <w:i w:val="false"/>
                <w:color w:val="000000"/>
                <w:sz w:val="20"/>
              </w:rPr>
              <w:t>
месторождении Жалын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"Сарыарка</w:t>
            </w:r>
            <w:r>
              <w:br/>
            </w:r>
            <w:r>
              <w:rPr>
                <w:rFonts w:ascii="Times New Roman"/>
                <w:b w:val="false"/>
                <w:i w:val="false"/>
                <w:color w:val="000000"/>
                <w:sz w:val="20"/>
              </w:rPr>
              <w:t>
ENERGY"</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циклично-поточного</w:t>
            </w:r>
            <w:r>
              <w:br/>
            </w:r>
            <w:r>
              <w:rPr>
                <w:rFonts w:ascii="Times New Roman"/>
                <w:b w:val="false"/>
                <w:i w:val="false"/>
                <w:color w:val="000000"/>
                <w:sz w:val="20"/>
              </w:rPr>
              <w:t>
вскрышного комплекса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"Евроазиатская</w:t>
            </w:r>
            <w:r>
              <w:br/>
            </w:r>
            <w:r>
              <w:rPr>
                <w:rFonts w:ascii="Times New Roman"/>
                <w:b w:val="false"/>
                <w:i w:val="false"/>
                <w:color w:val="000000"/>
                <w:sz w:val="20"/>
              </w:rPr>
              <w:t>
энергетическая</w:t>
            </w:r>
            <w:r>
              <w:br/>
            </w:r>
            <w:r>
              <w:rPr>
                <w:rFonts w:ascii="Times New Roman"/>
                <w:b w:val="false"/>
                <w:i w:val="false"/>
                <w:color w:val="000000"/>
                <w:sz w:val="20"/>
              </w:rPr>
              <w:t>
корпорация"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эл. фильтров</w:t>
            </w:r>
            <w:r>
              <w:br/>
            </w:r>
            <w:r>
              <w:rPr>
                <w:rFonts w:ascii="Times New Roman"/>
                <w:b w:val="false"/>
                <w:i w:val="false"/>
                <w:color w:val="000000"/>
                <w:sz w:val="20"/>
              </w:rPr>
              <w:t>
блока №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"Экибастузская</w:t>
            </w:r>
            <w:r>
              <w:br/>
            </w:r>
            <w:r>
              <w:rPr>
                <w:rFonts w:ascii="Times New Roman"/>
                <w:b w:val="false"/>
                <w:i w:val="false"/>
                <w:color w:val="000000"/>
                <w:sz w:val="20"/>
              </w:rPr>
              <w:t>
ГРЭС-1"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транспортной схемы</w:t>
            </w:r>
            <w:r>
              <w:br/>
            </w:r>
            <w:r>
              <w:rPr>
                <w:rFonts w:ascii="Times New Roman"/>
                <w:b w:val="false"/>
                <w:i w:val="false"/>
                <w:color w:val="000000"/>
                <w:sz w:val="20"/>
              </w:rPr>
              <w:t>
разреза "Богатырь"</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"Богатырь</w:t>
            </w:r>
            <w:r>
              <w:br/>
            </w:r>
            <w:r>
              <w:rPr>
                <w:rFonts w:ascii="Times New Roman"/>
                <w:b w:val="false"/>
                <w:i w:val="false"/>
                <w:color w:val="000000"/>
                <w:sz w:val="20"/>
              </w:rPr>
              <w:t>
Комир"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 второй</w:t>
            </w:r>
            <w:r>
              <w:br/>
            </w:r>
            <w:r>
              <w:rPr>
                <w:rFonts w:ascii="Times New Roman"/>
                <w:b w:val="false"/>
                <w:i w:val="false"/>
                <w:color w:val="000000"/>
                <w:sz w:val="20"/>
              </w:rPr>
              <w:t>
очереди</w:t>
            </w:r>
            <w:r>
              <w:br/>
            </w:r>
            <w:r>
              <w:rPr>
                <w:rFonts w:ascii="Times New Roman"/>
                <w:b w:val="false"/>
                <w:i w:val="false"/>
                <w:color w:val="000000"/>
                <w:sz w:val="20"/>
              </w:rPr>
              <w:t>
теплотехнического</w:t>
            </w:r>
            <w:r>
              <w:br/>
            </w:r>
            <w:r>
              <w:rPr>
                <w:rFonts w:ascii="Times New Roman"/>
                <w:b w:val="false"/>
                <w:i w:val="false"/>
                <w:color w:val="000000"/>
                <w:sz w:val="20"/>
              </w:rPr>
              <w:t>
комплекса с попутным</w:t>
            </w:r>
            <w:r>
              <w:br/>
            </w:r>
            <w:r>
              <w:rPr>
                <w:rFonts w:ascii="Times New Roman"/>
                <w:b w:val="false"/>
                <w:i w:val="false"/>
                <w:color w:val="000000"/>
                <w:sz w:val="20"/>
              </w:rPr>
              <w:t>
получением</w:t>
            </w:r>
            <w:r>
              <w:br/>
            </w:r>
            <w:r>
              <w:rPr>
                <w:rFonts w:ascii="Times New Roman"/>
                <w:b w:val="false"/>
                <w:i w:val="false"/>
                <w:color w:val="000000"/>
                <w:sz w:val="20"/>
              </w:rPr>
              <w:t>
металлургического</w:t>
            </w:r>
            <w:r>
              <w:br/>
            </w:r>
            <w:r>
              <w:rPr>
                <w:rFonts w:ascii="Times New Roman"/>
                <w:b w:val="false"/>
                <w:i w:val="false"/>
                <w:color w:val="000000"/>
                <w:sz w:val="20"/>
              </w:rPr>
              <w:t>
кокса из угля ТОО</w:t>
            </w:r>
            <w:r>
              <w:br/>
            </w:r>
            <w:r>
              <w:rPr>
                <w:rFonts w:ascii="Times New Roman"/>
                <w:b w:val="false"/>
                <w:i w:val="false"/>
                <w:color w:val="000000"/>
                <w:sz w:val="20"/>
              </w:rPr>
              <w:t>
«Евромет»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«Евромет»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bl>
    <w:bookmarkStart w:name="z297" w:id="92"/>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природным газом:</w:t>
      </w:r>
      <w:r>
        <w:br/>
      </w:r>
      <w:r>
        <w:rPr>
          <w:rFonts w:ascii="Times New Roman"/>
          <w:b w:val="false"/>
          <w:i w:val="false"/>
          <w:color w:val="000000"/>
          <w:sz w:val="28"/>
        </w:rPr>
        <w:t>
</w:t>
      </w:r>
      <w:r>
        <w:rPr>
          <w:rFonts w:ascii="Times New Roman"/>
          <w:b w:val="false"/>
          <w:i w:val="false"/>
          <w:color w:val="000000"/>
          <w:sz w:val="28"/>
        </w:rPr>
        <w:t>
      ГТЭС на месторождении Акшабулак (Кызылординская область): поставщиком является ТОО "СП "КазГерМунай", ежегодные объемы поставок газа в период 2011-2014 годы составят 185 млн. куб. м. по проектируемому газопроводу Месторождение Акшабулак - ГТЭС;</w:t>
      </w:r>
      <w:r>
        <w:br/>
      </w:r>
      <w:r>
        <w:rPr>
          <w:rFonts w:ascii="Times New Roman"/>
          <w:b w:val="false"/>
          <w:i w:val="false"/>
          <w:color w:val="000000"/>
          <w:sz w:val="28"/>
        </w:rPr>
        <w:t>
</w:t>
      </w:r>
      <w:r>
        <w:rPr>
          <w:rFonts w:ascii="Times New Roman"/>
          <w:b w:val="false"/>
          <w:i w:val="false"/>
          <w:color w:val="000000"/>
          <w:sz w:val="28"/>
        </w:rPr>
        <w:t>
      поставщиком сырья Уральской газотурбинной электростанции мощностью 54 МВт в Западно-Казахстанской области является ТОО "Жайкмунай", объемы поставкок в 2010 г. - 150 млн. куб. м, 2014 г. - 150 млн. куб. м по проектируемому газопроводу Месторождение Чинаревское - г. Уральск.</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493"/>
        <w:gridCol w:w="913"/>
        <w:gridCol w:w="853"/>
        <w:gridCol w:w="873"/>
        <w:gridCol w:w="893"/>
        <w:gridCol w:w="913"/>
        <w:gridCol w:w="1493"/>
        <w:gridCol w:w="1293"/>
        <w:gridCol w:w="1713"/>
        <w:gridCol w:w="28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нование</w:t>
            </w:r>
            <w:r>
              <w:br/>
            </w:r>
            <w:r>
              <w:rPr>
                <w:rFonts w:ascii="Times New Roman"/>
                <w:b w:val="false"/>
                <w:i w:val="false"/>
                <w:color w:val="000000"/>
                <w:sz w:val="20"/>
              </w:rPr>
              <w:t>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w:t>
            </w:r>
            <w:r>
              <w:br/>
            </w:r>
            <w:r>
              <w:rPr>
                <w:rFonts w:ascii="Times New Roman"/>
                <w:b w:val="false"/>
                <w:i w:val="false"/>
                <w:color w:val="000000"/>
                <w:sz w:val="20"/>
              </w:rPr>
              <w:t>
обеспечения проекта</w:t>
            </w:r>
            <w:r>
              <w:br/>
            </w:r>
            <w:r>
              <w:rPr>
                <w:rFonts w:ascii="Times New Roman"/>
                <w:b w:val="false"/>
                <w:i w:val="false"/>
                <w:color w:val="000000"/>
                <w:sz w:val="20"/>
              </w:rPr>
              <w:t>
газом по годам</w:t>
            </w:r>
            <w:r>
              <w:br/>
            </w:r>
            <w:r>
              <w:rPr>
                <w:rFonts w:ascii="Times New Roman"/>
                <w:b w:val="false"/>
                <w:i w:val="false"/>
                <w:color w:val="000000"/>
                <w:sz w:val="20"/>
              </w:rPr>
              <w:t>
(потребность\</w:t>
            </w:r>
            <w:r>
              <w:br/>
            </w:r>
            <w:r>
              <w:rPr>
                <w:rFonts w:ascii="Times New Roman"/>
                <w:b w:val="false"/>
                <w:i w:val="false"/>
                <w:color w:val="000000"/>
                <w:sz w:val="20"/>
              </w:rPr>
              <w:t>
возможность), млн.</w:t>
            </w:r>
            <w:r>
              <w:br/>
            </w:r>
            <w:r>
              <w:rPr>
                <w:rFonts w:ascii="Times New Roman"/>
                <w:b w:val="false"/>
                <w:i w:val="false"/>
                <w:color w:val="000000"/>
                <w:sz w:val="20"/>
              </w:rPr>
              <w:t>
куб.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покрытия</w:t>
            </w:r>
            <w:r>
              <w:br/>
            </w:r>
            <w:r>
              <w:rPr>
                <w:rFonts w:ascii="Times New Roman"/>
                <w:b w:val="false"/>
                <w:i w:val="false"/>
                <w:color w:val="000000"/>
                <w:sz w:val="20"/>
              </w:rPr>
              <w:t>
потребностей</w:t>
            </w:r>
            <w:r>
              <w:br/>
            </w:r>
            <w:r>
              <w:rPr>
                <w:rFonts w:ascii="Times New Roman"/>
                <w:b w:val="false"/>
                <w:i w:val="false"/>
                <w:color w:val="000000"/>
                <w:sz w:val="20"/>
              </w:rPr>
              <w:t>
проекта в</w:t>
            </w:r>
            <w:r>
              <w:br/>
            </w:r>
            <w:r>
              <w:rPr>
                <w:rFonts w:ascii="Times New Roman"/>
                <w:b w:val="false"/>
                <w:i w:val="false"/>
                <w:color w:val="000000"/>
                <w:sz w:val="20"/>
              </w:rPr>
              <w:t>
газе с</w:t>
            </w:r>
            <w:r>
              <w:br/>
            </w:r>
            <w:r>
              <w:rPr>
                <w:rFonts w:ascii="Times New Roman"/>
                <w:b w:val="false"/>
                <w:i w:val="false"/>
                <w:color w:val="000000"/>
                <w:sz w:val="20"/>
              </w:rPr>
              <w:t>
указанием</w:t>
            </w:r>
            <w:r>
              <w:br/>
            </w:r>
            <w:r>
              <w:rPr>
                <w:rFonts w:ascii="Times New Roman"/>
                <w:b w:val="false"/>
                <w:i w:val="false"/>
                <w:color w:val="000000"/>
                <w:sz w:val="20"/>
              </w:rPr>
              <w:t>
поставщика и</w:t>
            </w:r>
            <w:r>
              <w:br/>
            </w:r>
            <w:r>
              <w:rPr>
                <w:rFonts w:ascii="Times New Roman"/>
                <w:b w:val="false"/>
                <w:i w:val="false"/>
                <w:color w:val="000000"/>
                <w:sz w:val="20"/>
              </w:rPr>
              <w:t>
наличия</w:t>
            </w:r>
            <w:r>
              <w:br/>
            </w:r>
            <w:r>
              <w:rPr>
                <w:rFonts w:ascii="Times New Roman"/>
                <w:b w:val="false"/>
                <w:i w:val="false"/>
                <w:color w:val="000000"/>
                <w:sz w:val="20"/>
              </w:rPr>
              <w:t>
контракта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поставки</w:t>
            </w:r>
            <w:r>
              <w:br/>
            </w:r>
            <w:r>
              <w:rPr>
                <w:rFonts w:ascii="Times New Roman"/>
                <w:b w:val="false"/>
                <w:i w:val="false"/>
                <w:color w:val="000000"/>
                <w:sz w:val="20"/>
              </w:rPr>
              <w:t>
газа</w:t>
            </w:r>
            <w:r>
              <w:br/>
            </w:r>
            <w:r>
              <w:rPr>
                <w:rFonts w:ascii="Times New Roman"/>
                <w:b w:val="false"/>
                <w:i w:val="false"/>
                <w:color w:val="000000"/>
                <w:sz w:val="20"/>
              </w:rPr>
              <w:t>
(наиме-</w:t>
            </w:r>
            <w:r>
              <w:br/>
            </w:r>
            <w:r>
              <w:rPr>
                <w:rFonts w:ascii="Times New Roman"/>
                <w:b w:val="false"/>
                <w:i w:val="false"/>
                <w:color w:val="000000"/>
                <w:sz w:val="20"/>
              </w:rPr>
              <w:t>
нование</w:t>
            </w:r>
            <w:r>
              <w:br/>
            </w:r>
            <w:r>
              <w:rPr>
                <w:rFonts w:ascii="Times New Roman"/>
                <w:b w:val="false"/>
                <w:i w:val="false"/>
                <w:color w:val="000000"/>
                <w:sz w:val="20"/>
              </w:rPr>
              <w:t>
газопро-</w:t>
            </w:r>
            <w:r>
              <w:br/>
            </w:r>
            <w:r>
              <w:rPr>
                <w:rFonts w:ascii="Times New Roman"/>
                <w:b w:val="false"/>
                <w:i w:val="false"/>
                <w:color w:val="000000"/>
                <w:sz w:val="20"/>
              </w:rPr>
              <w:t>
вода)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r>
              <w:br/>
            </w:r>
            <w:r>
              <w:rPr>
                <w:rFonts w:ascii="Times New Roman"/>
                <w:b w:val="false"/>
                <w:i w:val="false"/>
                <w:color w:val="000000"/>
                <w:sz w:val="20"/>
              </w:rPr>
              <w:t>
Выводы по</w:t>
            </w:r>
            <w:r>
              <w:br/>
            </w:r>
            <w:r>
              <w:rPr>
                <w:rFonts w:ascii="Times New Roman"/>
                <w:b w:val="false"/>
                <w:i w:val="false"/>
                <w:color w:val="000000"/>
                <w:sz w:val="20"/>
              </w:rPr>
              <w:t>
проблемным</w:t>
            </w:r>
            <w:r>
              <w:br/>
            </w:r>
            <w:r>
              <w:rPr>
                <w:rFonts w:ascii="Times New Roman"/>
                <w:b w:val="false"/>
                <w:i w:val="false"/>
                <w:color w:val="000000"/>
                <w:sz w:val="20"/>
              </w:rPr>
              <w:t>
проектам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нование</w:t>
            </w:r>
            <w:r>
              <w:br/>
            </w:r>
            <w:r>
              <w:rPr>
                <w:rFonts w:ascii="Times New Roman"/>
                <w:b w:val="false"/>
                <w:i w:val="false"/>
                <w:color w:val="000000"/>
                <w:sz w:val="20"/>
              </w:rPr>
              <w:t>
постав-</w:t>
            </w:r>
            <w:r>
              <w:br/>
            </w:r>
            <w:r>
              <w:rPr>
                <w:rFonts w:ascii="Times New Roman"/>
                <w:b w:val="false"/>
                <w:i w:val="false"/>
                <w:color w:val="000000"/>
                <w:sz w:val="20"/>
              </w:rPr>
              <w:t>
щика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конт-</w:t>
            </w:r>
            <w:r>
              <w:br/>
            </w:r>
            <w:r>
              <w:rPr>
                <w:rFonts w:ascii="Times New Roman"/>
                <w:b w:val="false"/>
                <w:i w:val="false"/>
                <w:color w:val="000000"/>
                <w:sz w:val="20"/>
              </w:rPr>
              <w:t>
ракта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тельст-</w:t>
            </w:r>
            <w:r>
              <w:br/>
            </w:r>
            <w:r>
              <w:rPr>
                <w:rFonts w:ascii="Times New Roman"/>
                <w:b w:val="false"/>
                <w:i w:val="false"/>
                <w:color w:val="000000"/>
                <w:sz w:val="20"/>
              </w:rPr>
              <w:t>
во ГТЭС</w:t>
            </w:r>
            <w:r>
              <w:br/>
            </w:r>
            <w:r>
              <w:rPr>
                <w:rFonts w:ascii="Times New Roman"/>
                <w:b w:val="false"/>
                <w:i w:val="false"/>
                <w:color w:val="000000"/>
                <w:sz w:val="20"/>
              </w:rPr>
              <w:t>
на</w:t>
            </w:r>
            <w:r>
              <w:br/>
            </w:r>
            <w:r>
              <w:rPr>
                <w:rFonts w:ascii="Times New Roman"/>
                <w:b w:val="false"/>
                <w:i w:val="false"/>
                <w:color w:val="000000"/>
                <w:sz w:val="20"/>
              </w:rPr>
              <w:t>
место-</w:t>
            </w:r>
            <w:r>
              <w:br/>
            </w:r>
            <w:r>
              <w:rPr>
                <w:rFonts w:ascii="Times New Roman"/>
                <w:b w:val="false"/>
                <w:i w:val="false"/>
                <w:color w:val="000000"/>
                <w:sz w:val="20"/>
              </w:rPr>
              <w:t>
рож-</w:t>
            </w:r>
            <w:r>
              <w:br/>
            </w:r>
            <w:r>
              <w:rPr>
                <w:rFonts w:ascii="Times New Roman"/>
                <w:b w:val="false"/>
                <w:i w:val="false"/>
                <w:color w:val="000000"/>
                <w:sz w:val="20"/>
              </w:rPr>
              <w:t>
дении</w:t>
            </w:r>
            <w:r>
              <w:br/>
            </w:r>
            <w:r>
              <w:rPr>
                <w:rFonts w:ascii="Times New Roman"/>
                <w:b w:val="false"/>
                <w:i w:val="false"/>
                <w:color w:val="000000"/>
                <w:sz w:val="20"/>
              </w:rPr>
              <w:t>
Акша-</w:t>
            </w:r>
            <w:r>
              <w:br/>
            </w:r>
            <w:r>
              <w:rPr>
                <w:rFonts w:ascii="Times New Roman"/>
                <w:b w:val="false"/>
                <w:i w:val="false"/>
                <w:color w:val="000000"/>
                <w:sz w:val="20"/>
              </w:rPr>
              <w:t>
булак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w:t>
            </w:r>
            <w:r>
              <w:br/>
            </w:r>
            <w:r>
              <w:rPr>
                <w:rFonts w:ascii="Times New Roman"/>
                <w:b w:val="false"/>
                <w:i w:val="false"/>
                <w:color w:val="000000"/>
                <w:sz w:val="20"/>
              </w:rPr>
              <w:t>
"КазГер</w:t>
            </w:r>
            <w:r>
              <w:br/>
            </w:r>
            <w:r>
              <w:rPr>
                <w:rFonts w:ascii="Times New Roman"/>
                <w:b w:val="false"/>
                <w:i w:val="false"/>
                <w:color w:val="000000"/>
                <w:sz w:val="20"/>
              </w:rPr>
              <w:t>
Мунай"</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2024</w:t>
            </w:r>
            <w:r>
              <w:br/>
            </w:r>
            <w:r>
              <w:rPr>
                <w:rFonts w:ascii="Times New Roman"/>
                <w:b w:val="false"/>
                <w:i w:val="false"/>
                <w:color w:val="000000"/>
                <w:sz w:val="20"/>
              </w:rPr>
              <w:t>
г.г.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рождение</w:t>
            </w:r>
            <w:r>
              <w:br/>
            </w:r>
            <w:r>
              <w:rPr>
                <w:rFonts w:ascii="Times New Roman"/>
                <w:b w:val="false"/>
                <w:i w:val="false"/>
                <w:color w:val="000000"/>
                <w:sz w:val="20"/>
              </w:rPr>
              <w:t>
Акша-</w:t>
            </w:r>
            <w:r>
              <w:br/>
            </w:r>
            <w:r>
              <w:rPr>
                <w:rFonts w:ascii="Times New Roman"/>
                <w:b w:val="false"/>
                <w:i w:val="false"/>
                <w:color w:val="000000"/>
                <w:sz w:val="20"/>
              </w:rPr>
              <w:t>
булак-</w:t>
            </w:r>
            <w:r>
              <w:br/>
            </w:r>
            <w:r>
              <w:rPr>
                <w:rFonts w:ascii="Times New Roman"/>
                <w:b w:val="false"/>
                <w:i w:val="false"/>
                <w:color w:val="000000"/>
                <w:sz w:val="20"/>
              </w:rPr>
              <w:t>
ГТЭС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Генпод-</w:t>
            </w:r>
            <w:r>
              <w:br/>
            </w:r>
            <w:r>
              <w:rPr>
                <w:rFonts w:ascii="Times New Roman"/>
                <w:b w:val="false"/>
                <w:i w:val="false"/>
                <w:color w:val="000000"/>
                <w:sz w:val="20"/>
              </w:rPr>
              <w:t>
рядчиком ТОО</w:t>
            </w:r>
            <w:r>
              <w:br/>
            </w:r>
            <w:r>
              <w:rPr>
                <w:rFonts w:ascii="Times New Roman"/>
                <w:b w:val="false"/>
                <w:i w:val="false"/>
                <w:color w:val="000000"/>
                <w:sz w:val="20"/>
              </w:rPr>
              <w:t>
"Кристал-</w:t>
            </w:r>
            <w:r>
              <w:br/>
            </w:r>
            <w:r>
              <w:rPr>
                <w:rFonts w:ascii="Times New Roman"/>
                <w:b w:val="false"/>
                <w:i w:val="false"/>
                <w:color w:val="000000"/>
                <w:sz w:val="20"/>
              </w:rPr>
              <w:t>
менеджмент"</w:t>
            </w:r>
            <w:r>
              <w:br/>
            </w:r>
            <w:r>
              <w:rPr>
                <w:rFonts w:ascii="Times New Roman"/>
                <w:b w:val="false"/>
                <w:i w:val="false"/>
                <w:color w:val="000000"/>
                <w:sz w:val="20"/>
              </w:rPr>
              <w:t>
из-за</w:t>
            </w:r>
            <w:r>
              <w:br/>
            </w:r>
            <w:r>
              <w:rPr>
                <w:rFonts w:ascii="Times New Roman"/>
                <w:b w:val="false"/>
                <w:i w:val="false"/>
                <w:color w:val="000000"/>
                <w:sz w:val="20"/>
              </w:rPr>
              <w:t>
затягивания</w:t>
            </w:r>
            <w:r>
              <w:br/>
            </w:r>
            <w:r>
              <w:rPr>
                <w:rFonts w:ascii="Times New Roman"/>
                <w:b w:val="false"/>
                <w:i w:val="false"/>
                <w:color w:val="000000"/>
                <w:sz w:val="20"/>
              </w:rPr>
              <w:t>
подписания</w:t>
            </w:r>
            <w:r>
              <w:br/>
            </w:r>
            <w:r>
              <w:rPr>
                <w:rFonts w:ascii="Times New Roman"/>
                <w:b w:val="false"/>
                <w:i w:val="false"/>
                <w:color w:val="000000"/>
                <w:sz w:val="20"/>
              </w:rPr>
              <w:t>
контракта,</w:t>
            </w:r>
            <w:r>
              <w:br/>
            </w:r>
            <w:r>
              <w:rPr>
                <w:rFonts w:ascii="Times New Roman"/>
                <w:b w:val="false"/>
                <w:i w:val="false"/>
                <w:color w:val="000000"/>
                <w:sz w:val="20"/>
              </w:rPr>
              <w:t>
завершение</w:t>
            </w:r>
            <w:r>
              <w:br/>
            </w:r>
            <w:r>
              <w:rPr>
                <w:rFonts w:ascii="Times New Roman"/>
                <w:b w:val="false"/>
                <w:i w:val="false"/>
                <w:color w:val="000000"/>
                <w:sz w:val="20"/>
              </w:rPr>
              <w:t>
ГТЭС перено-</w:t>
            </w:r>
            <w:r>
              <w:br/>
            </w:r>
            <w:r>
              <w:rPr>
                <w:rFonts w:ascii="Times New Roman"/>
                <w:b w:val="false"/>
                <w:i w:val="false"/>
                <w:color w:val="000000"/>
                <w:sz w:val="20"/>
              </w:rPr>
              <w:t>
сится с</w:t>
            </w:r>
            <w:r>
              <w:br/>
            </w:r>
            <w:r>
              <w:rPr>
                <w:rFonts w:ascii="Times New Roman"/>
                <w:b w:val="false"/>
                <w:i w:val="false"/>
                <w:color w:val="000000"/>
                <w:sz w:val="20"/>
              </w:rPr>
              <w:t>
октября 2010</w:t>
            </w:r>
            <w:r>
              <w:br/>
            </w:r>
            <w:r>
              <w:rPr>
                <w:rFonts w:ascii="Times New Roman"/>
                <w:b w:val="false"/>
                <w:i w:val="false"/>
                <w:color w:val="000000"/>
                <w:sz w:val="20"/>
              </w:rPr>
              <w:t>
года на май</w:t>
            </w:r>
            <w:r>
              <w:br/>
            </w:r>
            <w:r>
              <w:rPr>
                <w:rFonts w:ascii="Times New Roman"/>
                <w:b w:val="false"/>
                <w:i w:val="false"/>
                <w:color w:val="000000"/>
                <w:sz w:val="20"/>
              </w:rPr>
              <w:t>
2011 г.</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w:t>
            </w:r>
            <w:r>
              <w:br/>
            </w:r>
            <w:r>
              <w:rPr>
                <w:rFonts w:ascii="Times New Roman"/>
                <w:b w:val="false"/>
                <w:i w:val="false"/>
                <w:color w:val="000000"/>
                <w:sz w:val="20"/>
              </w:rPr>
              <w:t>
ская</w:t>
            </w:r>
            <w:r>
              <w:br/>
            </w:r>
            <w:r>
              <w:rPr>
                <w:rFonts w:ascii="Times New Roman"/>
                <w:b w:val="false"/>
                <w:i w:val="false"/>
                <w:color w:val="000000"/>
                <w:sz w:val="20"/>
              </w:rPr>
              <w:t>
газо-</w:t>
            </w:r>
            <w:r>
              <w:br/>
            </w:r>
            <w:r>
              <w:rPr>
                <w:rFonts w:ascii="Times New Roman"/>
                <w:b w:val="false"/>
                <w:i w:val="false"/>
                <w:color w:val="000000"/>
                <w:sz w:val="20"/>
              </w:rPr>
              <w:t>
турбин-</w:t>
            </w:r>
            <w:r>
              <w:br/>
            </w:r>
            <w:r>
              <w:rPr>
                <w:rFonts w:ascii="Times New Roman"/>
                <w:b w:val="false"/>
                <w:i w:val="false"/>
                <w:color w:val="000000"/>
                <w:sz w:val="20"/>
              </w:rPr>
              <w:t>
ная</w:t>
            </w:r>
            <w:r>
              <w:br/>
            </w:r>
            <w:r>
              <w:rPr>
                <w:rFonts w:ascii="Times New Roman"/>
                <w:b w:val="false"/>
                <w:i w:val="false"/>
                <w:color w:val="000000"/>
                <w:sz w:val="20"/>
              </w:rPr>
              <w:t>
элект-</w:t>
            </w:r>
            <w:r>
              <w:br/>
            </w:r>
            <w:r>
              <w:rPr>
                <w:rFonts w:ascii="Times New Roman"/>
                <w:b w:val="false"/>
                <w:i w:val="false"/>
                <w:color w:val="000000"/>
                <w:sz w:val="20"/>
              </w:rPr>
              <w:t>
ростан-</w:t>
            </w:r>
            <w:r>
              <w:br/>
            </w:r>
            <w:r>
              <w:rPr>
                <w:rFonts w:ascii="Times New Roman"/>
                <w:b w:val="false"/>
                <w:i w:val="false"/>
                <w:color w:val="000000"/>
                <w:sz w:val="20"/>
              </w:rPr>
              <w:t>
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"Жайк-</w:t>
            </w:r>
            <w:r>
              <w:br/>
            </w:r>
            <w:r>
              <w:rPr>
                <w:rFonts w:ascii="Times New Roman"/>
                <w:b w:val="false"/>
                <w:i w:val="false"/>
                <w:color w:val="000000"/>
                <w:sz w:val="20"/>
              </w:rPr>
              <w:t>
мунай"</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2015</w:t>
            </w:r>
            <w:r>
              <w:br/>
            </w:r>
            <w:r>
              <w:rPr>
                <w:rFonts w:ascii="Times New Roman"/>
                <w:b w:val="false"/>
                <w:i w:val="false"/>
                <w:color w:val="000000"/>
                <w:sz w:val="20"/>
              </w:rPr>
              <w:t>
г.г.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рождение</w:t>
            </w:r>
            <w:r>
              <w:br/>
            </w:r>
            <w:r>
              <w:rPr>
                <w:rFonts w:ascii="Times New Roman"/>
                <w:b w:val="false"/>
                <w:i w:val="false"/>
                <w:color w:val="000000"/>
                <w:sz w:val="20"/>
              </w:rPr>
              <w:t>
Чинарев-</w:t>
            </w:r>
            <w:r>
              <w:br/>
            </w:r>
            <w:r>
              <w:rPr>
                <w:rFonts w:ascii="Times New Roman"/>
                <w:b w:val="false"/>
                <w:i w:val="false"/>
                <w:color w:val="000000"/>
                <w:sz w:val="20"/>
              </w:rPr>
              <w:t>
ское -</w:t>
            </w:r>
            <w:r>
              <w:br/>
            </w:r>
            <w:r>
              <w:rPr>
                <w:rFonts w:ascii="Times New Roman"/>
                <w:b w:val="false"/>
                <w:i w:val="false"/>
                <w:color w:val="000000"/>
                <w:sz w:val="20"/>
              </w:rPr>
              <w:t>
г.</w:t>
            </w:r>
            <w:r>
              <w:br/>
            </w:r>
            <w:r>
              <w:rPr>
                <w:rFonts w:ascii="Times New Roman"/>
                <w:b w:val="false"/>
                <w:i w:val="false"/>
                <w:color w:val="000000"/>
                <w:sz w:val="20"/>
              </w:rPr>
              <w:t>
Уральск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w:t>
            </w:r>
            <w:r>
              <w:br/>
            </w:r>
            <w:r>
              <w:rPr>
                <w:rFonts w:ascii="Times New Roman"/>
                <w:b w:val="false"/>
                <w:i w:val="false"/>
                <w:color w:val="000000"/>
                <w:sz w:val="20"/>
              </w:rPr>
              <w:t>
договорен-</w:t>
            </w:r>
            <w:r>
              <w:br/>
            </w:r>
            <w:r>
              <w:rPr>
                <w:rFonts w:ascii="Times New Roman"/>
                <w:b w:val="false"/>
                <w:i w:val="false"/>
                <w:color w:val="000000"/>
                <w:sz w:val="20"/>
              </w:rPr>
              <w:t>
ности между</w:t>
            </w:r>
            <w:r>
              <w:br/>
            </w:r>
            <w:r>
              <w:rPr>
                <w:rFonts w:ascii="Times New Roman"/>
                <w:b w:val="false"/>
                <w:i w:val="false"/>
                <w:color w:val="000000"/>
                <w:sz w:val="20"/>
              </w:rPr>
              <w:t>
Акиматом и</w:t>
            </w:r>
            <w:r>
              <w:br/>
            </w:r>
            <w:r>
              <w:rPr>
                <w:rFonts w:ascii="Times New Roman"/>
                <w:b w:val="false"/>
                <w:i w:val="false"/>
                <w:color w:val="000000"/>
                <w:sz w:val="20"/>
              </w:rPr>
              <w:t>
недропользо-</w:t>
            </w:r>
            <w:r>
              <w:br/>
            </w:r>
            <w:r>
              <w:rPr>
                <w:rFonts w:ascii="Times New Roman"/>
                <w:b w:val="false"/>
                <w:i w:val="false"/>
                <w:color w:val="000000"/>
                <w:sz w:val="20"/>
              </w:rPr>
              <w:t>
вателем</w:t>
            </w:r>
          </w:p>
        </w:tc>
      </w:tr>
    </w:tbl>
    <w:bookmarkStart w:name="z300" w:id="93"/>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углем:</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33"/>
        <w:gridCol w:w="913"/>
        <w:gridCol w:w="953"/>
        <w:gridCol w:w="913"/>
        <w:gridCol w:w="933"/>
        <w:gridCol w:w="933"/>
        <w:gridCol w:w="1833"/>
        <w:gridCol w:w="221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обеспечения</w:t>
            </w:r>
            <w:r>
              <w:br/>
            </w:r>
            <w:r>
              <w:rPr>
                <w:rFonts w:ascii="Times New Roman"/>
                <w:b w:val="false"/>
                <w:i w:val="false"/>
                <w:color w:val="000000"/>
                <w:sz w:val="20"/>
              </w:rPr>
              <w:t>
проекта углем по годам</w:t>
            </w:r>
            <w:r>
              <w:br/>
            </w:r>
            <w:r>
              <w:rPr>
                <w:rFonts w:ascii="Times New Roman"/>
                <w:b w:val="false"/>
                <w:i w:val="false"/>
                <w:color w:val="000000"/>
                <w:sz w:val="20"/>
              </w:rPr>
              <w:t>
(потребность\</w:t>
            </w:r>
            <w:r>
              <w:br/>
            </w:r>
            <w:r>
              <w:rPr>
                <w:rFonts w:ascii="Times New Roman"/>
                <w:b w:val="false"/>
                <w:i w:val="false"/>
                <w:color w:val="000000"/>
                <w:sz w:val="20"/>
              </w:rPr>
              <w:t>
возможность), млн.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покрытия</w:t>
            </w:r>
            <w:r>
              <w:br/>
            </w:r>
            <w:r>
              <w:rPr>
                <w:rFonts w:ascii="Times New Roman"/>
                <w:b w:val="false"/>
                <w:i w:val="false"/>
                <w:color w:val="000000"/>
                <w:sz w:val="20"/>
              </w:rPr>
              <w:t>
потребностей проекта</w:t>
            </w:r>
            <w:r>
              <w:br/>
            </w:r>
            <w:r>
              <w:rPr>
                <w:rFonts w:ascii="Times New Roman"/>
                <w:b w:val="false"/>
                <w:i w:val="false"/>
                <w:color w:val="000000"/>
                <w:sz w:val="20"/>
              </w:rPr>
              <w:t>
в угле с указанием</w:t>
            </w:r>
            <w:r>
              <w:br/>
            </w:r>
            <w:r>
              <w:rPr>
                <w:rFonts w:ascii="Times New Roman"/>
                <w:b w:val="false"/>
                <w:i w:val="false"/>
                <w:color w:val="000000"/>
                <w:sz w:val="20"/>
              </w:rPr>
              <w:t>
поставщика и наличия</w:t>
            </w:r>
            <w:r>
              <w:br/>
            </w:r>
            <w:r>
              <w:rPr>
                <w:rFonts w:ascii="Times New Roman"/>
                <w:b w:val="false"/>
                <w:i w:val="false"/>
                <w:color w:val="000000"/>
                <w:sz w:val="20"/>
              </w:rPr>
              <w:t>
контракта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r>
              <w:br/>
            </w:r>
            <w:r>
              <w:rPr>
                <w:rFonts w:ascii="Times New Roman"/>
                <w:b w:val="false"/>
                <w:i w:val="false"/>
                <w:color w:val="000000"/>
                <w:sz w:val="20"/>
              </w:rPr>
              <w:t>
Выводы</w:t>
            </w:r>
            <w:r>
              <w:br/>
            </w:r>
            <w:r>
              <w:rPr>
                <w:rFonts w:ascii="Times New Roman"/>
                <w:b w:val="false"/>
                <w:i w:val="false"/>
                <w:color w:val="000000"/>
                <w:sz w:val="20"/>
              </w:rPr>
              <w:t>
по</w:t>
            </w:r>
            <w:r>
              <w:br/>
            </w:r>
            <w:r>
              <w:rPr>
                <w:rFonts w:ascii="Times New Roman"/>
                <w:b w:val="false"/>
                <w:i w:val="false"/>
                <w:color w:val="000000"/>
                <w:sz w:val="20"/>
              </w:rPr>
              <w:t>
проблемным</w:t>
            </w:r>
            <w:r>
              <w:br/>
            </w:r>
            <w:r>
              <w:rPr>
                <w:rFonts w:ascii="Times New Roman"/>
                <w:b w:val="false"/>
                <w:i w:val="false"/>
                <w:color w:val="000000"/>
                <w:sz w:val="20"/>
              </w:rPr>
              <w:t>
проектам</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угля</w:t>
            </w:r>
            <w:r>
              <w:br/>
            </w:r>
            <w:r>
              <w:rPr>
                <w:rFonts w:ascii="Times New Roman"/>
                <w:b w:val="false"/>
                <w:i w:val="false"/>
                <w:color w:val="000000"/>
                <w:sz w:val="20"/>
              </w:rPr>
              <w:t>
(место-</w:t>
            </w:r>
            <w:r>
              <w:br/>
            </w:r>
            <w:r>
              <w:rPr>
                <w:rFonts w:ascii="Times New Roman"/>
                <w:b w:val="false"/>
                <w:i w:val="false"/>
                <w:color w:val="000000"/>
                <w:sz w:val="20"/>
              </w:rPr>
              <w:t>
рожде-</w:t>
            </w:r>
            <w:r>
              <w:br/>
            </w:r>
            <w:r>
              <w:rPr>
                <w:rFonts w:ascii="Times New Roman"/>
                <w:b w:val="false"/>
                <w:i w:val="false"/>
                <w:color w:val="000000"/>
                <w:sz w:val="20"/>
              </w:rPr>
              <w:t>
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действия</w:t>
            </w:r>
            <w:r>
              <w:br/>
            </w:r>
            <w:r>
              <w:rPr>
                <w:rFonts w:ascii="Times New Roman"/>
                <w:b w:val="false"/>
                <w:i w:val="false"/>
                <w:color w:val="000000"/>
                <w:sz w:val="20"/>
              </w:rPr>
              <w:t>
контракта</w:t>
            </w:r>
            <w:r>
              <w:br/>
            </w:r>
            <w:r>
              <w:rPr>
                <w:rFonts w:ascii="Times New Roman"/>
                <w:b w:val="false"/>
                <w:i w:val="false"/>
                <w:color w:val="000000"/>
                <w:sz w:val="20"/>
              </w:rPr>
              <w:t>
с постав-</w:t>
            </w:r>
            <w:r>
              <w:br/>
            </w:r>
            <w:r>
              <w:rPr>
                <w:rFonts w:ascii="Times New Roman"/>
                <w:b w:val="false"/>
                <w:i w:val="false"/>
                <w:color w:val="000000"/>
                <w:sz w:val="20"/>
              </w:rPr>
              <w:t>
щиком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тельство</w:t>
            </w:r>
            <w:r>
              <w:br/>
            </w:r>
            <w:r>
              <w:rPr>
                <w:rFonts w:ascii="Times New Roman"/>
                <w:b w:val="false"/>
                <w:i w:val="false"/>
                <w:color w:val="000000"/>
                <w:sz w:val="20"/>
              </w:rPr>
              <w:t>
Балхашской</w:t>
            </w:r>
            <w:r>
              <w:br/>
            </w:r>
            <w:r>
              <w:rPr>
                <w:rFonts w:ascii="Times New Roman"/>
                <w:b w:val="false"/>
                <w:i w:val="false"/>
                <w:color w:val="000000"/>
                <w:sz w:val="20"/>
              </w:rPr>
              <w:t>
ТЭС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w:t>
            </w:r>
            <w:r>
              <w:br/>
            </w:r>
            <w:r>
              <w:rPr>
                <w:rFonts w:ascii="Times New Roman"/>
                <w:b w:val="false"/>
                <w:i w:val="false"/>
                <w:color w:val="000000"/>
                <w:sz w:val="20"/>
              </w:rPr>
              <w:t>
тузский</w:t>
            </w:r>
            <w:r>
              <w:br/>
            </w:r>
            <w:r>
              <w:rPr>
                <w:rFonts w:ascii="Times New Roman"/>
                <w:b w:val="false"/>
                <w:i w:val="false"/>
                <w:color w:val="000000"/>
                <w:sz w:val="20"/>
              </w:rPr>
              <w:t>
бассейн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2014 г.</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и рекон-</w:t>
            </w:r>
            <w:r>
              <w:br/>
            </w:r>
            <w:r>
              <w:rPr>
                <w:rFonts w:ascii="Times New Roman"/>
                <w:b w:val="false"/>
                <w:i w:val="false"/>
                <w:color w:val="000000"/>
                <w:sz w:val="20"/>
              </w:rPr>
              <w:t>
струкця</w:t>
            </w:r>
            <w:r>
              <w:br/>
            </w:r>
            <w:r>
              <w:rPr>
                <w:rFonts w:ascii="Times New Roman"/>
                <w:b w:val="false"/>
                <w:i w:val="false"/>
                <w:color w:val="000000"/>
                <w:sz w:val="20"/>
              </w:rPr>
              <w:t>
ЭГРЭС-2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w:t>
            </w:r>
            <w:r>
              <w:br/>
            </w:r>
            <w:r>
              <w:rPr>
                <w:rFonts w:ascii="Times New Roman"/>
                <w:b w:val="false"/>
                <w:i w:val="false"/>
                <w:color w:val="000000"/>
                <w:sz w:val="20"/>
              </w:rPr>
              <w:t>
тузский</w:t>
            </w:r>
            <w:r>
              <w:br/>
            </w:r>
            <w:r>
              <w:rPr>
                <w:rFonts w:ascii="Times New Roman"/>
                <w:b w:val="false"/>
                <w:i w:val="false"/>
                <w:color w:val="000000"/>
                <w:sz w:val="20"/>
              </w:rPr>
              <w:t>
бассейн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2014 г.</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и рекон-</w:t>
            </w:r>
            <w:r>
              <w:br/>
            </w:r>
            <w:r>
              <w:rPr>
                <w:rFonts w:ascii="Times New Roman"/>
                <w:b w:val="false"/>
                <w:i w:val="false"/>
                <w:color w:val="000000"/>
                <w:sz w:val="20"/>
              </w:rPr>
              <w:t>
струкця</w:t>
            </w:r>
            <w:r>
              <w:br/>
            </w:r>
            <w:r>
              <w:rPr>
                <w:rFonts w:ascii="Times New Roman"/>
                <w:b w:val="false"/>
                <w:i w:val="false"/>
                <w:color w:val="000000"/>
                <w:sz w:val="20"/>
              </w:rPr>
              <w:t>
ЭГРЭС-1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w:t>
            </w:r>
            <w:r>
              <w:br/>
            </w:r>
            <w:r>
              <w:rPr>
                <w:rFonts w:ascii="Times New Roman"/>
                <w:b w:val="false"/>
                <w:i w:val="false"/>
                <w:color w:val="000000"/>
                <w:sz w:val="20"/>
              </w:rPr>
              <w:t>
тузский</w:t>
            </w:r>
            <w:r>
              <w:br/>
            </w:r>
            <w:r>
              <w:rPr>
                <w:rFonts w:ascii="Times New Roman"/>
                <w:b w:val="false"/>
                <w:i w:val="false"/>
                <w:color w:val="000000"/>
                <w:sz w:val="20"/>
              </w:rPr>
              <w:t>
бассейн</w:t>
            </w:r>
            <w:r>
              <w:br/>
            </w:r>
            <w:r>
              <w:rPr>
                <w:rFonts w:ascii="Times New Roman"/>
                <w:b w:val="false"/>
                <w:i w:val="false"/>
                <w:color w:val="000000"/>
                <w:sz w:val="20"/>
              </w:rPr>
              <w:t>
и Майку-</w:t>
            </w:r>
            <w:r>
              <w:br/>
            </w:r>
            <w:r>
              <w:rPr>
                <w:rFonts w:ascii="Times New Roman"/>
                <w:b w:val="false"/>
                <w:i w:val="false"/>
                <w:color w:val="000000"/>
                <w:sz w:val="20"/>
              </w:rPr>
              <w:t>
бенское</w:t>
            </w:r>
            <w:r>
              <w:br/>
            </w:r>
            <w:r>
              <w:rPr>
                <w:rFonts w:ascii="Times New Roman"/>
                <w:b w:val="false"/>
                <w:i w:val="false"/>
                <w:color w:val="000000"/>
                <w:sz w:val="20"/>
              </w:rPr>
              <w:t>
место-</w:t>
            </w:r>
            <w:r>
              <w:br/>
            </w:r>
            <w:r>
              <w:rPr>
                <w:rFonts w:ascii="Times New Roman"/>
                <w:b w:val="false"/>
                <w:i w:val="false"/>
                <w:color w:val="000000"/>
                <w:sz w:val="20"/>
              </w:rPr>
              <w:t>
рождение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2012 г.</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br/>
            </w:r>
            <w:r>
              <w:rPr>
                <w:rFonts w:ascii="Times New Roman"/>
                <w:b w:val="false"/>
                <w:i w:val="false"/>
                <w:color w:val="000000"/>
                <w:sz w:val="20"/>
              </w:rPr>
              <w:t>
тельство</w:t>
            </w:r>
            <w:r>
              <w:br/>
            </w:r>
            <w:r>
              <w:rPr>
                <w:rFonts w:ascii="Times New Roman"/>
                <w:b w:val="false"/>
                <w:i w:val="false"/>
                <w:color w:val="000000"/>
                <w:sz w:val="20"/>
              </w:rPr>
              <w:t>
IV-очереди</w:t>
            </w:r>
            <w:r>
              <w:br/>
            </w:r>
            <w:r>
              <w:rPr>
                <w:rFonts w:ascii="Times New Roman"/>
                <w:b w:val="false"/>
                <w:i w:val="false"/>
                <w:color w:val="000000"/>
                <w:sz w:val="20"/>
              </w:rPr>
              <w:t>
расширения</w:t>
            </w:r>
            <w:r>
              <w:br/>
            </w:r>
            <w:r>
              <w:rPr>
                <w:rFonts w:ascii="Times New Roman"/>
                <w:b w:val="false"/>
                <w:i w:val="false"/>
                <w:color w:val="000000"/>
                <w:sz w:val="20"/>
              </w:rPr>
              <w:t>
Атырауской</w:t>
            </w:r>
            <w:r>
              <w:br/>
            </w:r>
            <w:r>
              <w:rPr>
                <w:rFonts w:ascii="Times New Roman"/>
                <w:b w:val="false"/>
                <w:i w:val="false"/>
                <w:color w:val="000000"/>
                <w:sz w:val="20"/>
              </w:rPr>
              <w:t>
ТЭЦ</w:t>
            </w:r>
            <w:r>
              <w:br/>
            </w:r>
            <w:r>
              <w:rPr>
                <w:rFonts w:ascii="Times New Roman"/>
                <w:b w:val="false"/>
                <w:i w:val="false"/>
                <w:color w:val="000000"/>
                <w:sz w:val="20"/>
              </w:rPr>
              <w:t>
мощностью</w:t>
            </w:r>
            <w:r>
              <w:br/>
            </w:r>
            <w:r>
              <w:rPr>
                <w:rFonts w:ascii="Times New Roman"/>
                <w:b w:val="false"/>
                <w:i w:val="false"/>
                <w:color w:val="000000"/>
                <w:sz w:val="20"/>
              </w:rPr>
              <w:t>
на 75 МВт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r>
              <w:br/>
            </w:r>
            <w:r>
              <w:rPr>
                <w:rFonts w:ascii="Times New Roman"/>
                <w:b w:val="false"/>
                <w:i w:val="false"/>
                <w:color w:val="000000"/>
                <w:sz w:val="20"/>
              </w:rPr>
              <w:t>
работает на</w:t>
            </w:r>
            <w:r>
              <w:br/>
            </w:r>
            <w:r>
              <w:rPr>
                <w:rFonts w:ascii="Times New Roman"/>
                <w:b w:val="false"/>
                <w:i w:val="false"/>
                <w:color w:val="000000"/>
                <w:sz w:val="20"/>
              </w:rPr>
              <w:t>
газе</w:t>
            </w:r>
          </w:p>
        </w:tc>
      </w:tr>
    </w:tbl>
    <w:bookmarkStart w:name="z301" w:id="94"/>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493"/>
        <w:gridCol w:w="2493"/>
        <w:gridCol w:w="495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IV—</w:t>
            </w:r>
            <w:r>
              <w:br/>
            </w:r>
            <w:r>
              <w:rPr>
                <w:rFonts w:ascii="Times New Roman"/>
                <w:b w:val="false"/>
                <w:i w:val="false"/>
                <w:color w:val="000000"/>
                <w:sz w:val="20"/>
              </w:rPr>
              <w:t>
очереди расширения</w:t>
            </w:r>
            <w:r>
              <w:br/>
            </w:r>
            <w:r>
              <w:rPr>
                <w:rFonts w:ascii="Times New Roman"/>
                <w:b w:val="false"/>
                <w:i w:val="false"/>
                <w:color w:val="000000"/>
                <w:sz w:val="20"/>
              </w:rPr>
              <w:t>
Атырауской ТЭЦ</w:t>
            </w:r>
            <w:r>
              <w:br/>
            </w:r>
            <w:r>
              <w:rPr>
                <w:rFonts w:ascii="Times New Roman"/>
                <w:b w:val="false"/>
                <w:i w:val="false"/>
                <w:color w:val="000000"/>
                <w:sz w:val="20"/>
              </w:rPr>
              <w:t>
мощностью на 75 МВт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"Атырауская</w:t>
            </w:r>
            <w:r>
              <w:br/>
            </w:r>
            <w:r>
              <w:rPr>
                <w:rFonts w:ascii="Times New Roman"/>
                <w:b w:val="false"/>
                <w:i w:val="false"/>
                <w:color w:val="000000"/>
                <w:sz w:val="20"/>
              </w:rPr>
              <w:t>
ТЭЦ"</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Атырау - Актобе</w:t>
            </w:r>
            <w:r>
              <w:br/>
            </w:r>
            <w:r>
              <w:rPr>
                <w:rFonts w:ascii="Times New Roman"/>
                <w:b w:val="false"/>
                <w:i w:val="false"/>
                <w:color w:val="000000"/>
                <w:sz w:val="20"/>
              </w:rPr>
              <w:t>
(станция Атырау)</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Мойнакской ГЭС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w:t>
            </w:r>
            <w:r>
              <w:br/>
            </w:r>
            <w:r>
              <w:rPr>
                <w:rFonts w:ascii="Times New Roman"/>
                <w:b w:val="false"/>
                <w:i w:val="false"/>
                <w:color w:val="000000"/>
                <w:sz w:val="20"/>
              </w:rPr>
              <w:t>
Энерго"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2006-2011</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Алматы - Астана</w:t>
            </w:r>
            <w:r>
              <w:br/>
            </w:r>
            <w:r>
              <w:rPr>
                <w:rFonts w:ascii="Times New Roman"/>
                <w:b w:val="false"/>
                <w:i w:val="false"/>
                <w:color w:val="000000"/>
                <w:sz w:val="20"/>
              </w:rPr>
              <w:t>
— Петропавловск (станция</w:t>
            </w:r>
            <w:r>
              <w:br/>
            </w:r>
            <w:r>
              <w:rPr>
                <w:rFonts w:ascii="Times New Roman"/>
                <w:b w:val="false"/>
                <w:i w:val="false"/>
                <w:color w:val="000000"/>
                <w:sz w:val="20"/>
              </w:rPr>
              <w:t>
Алматы)</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Балхашской ТЭС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w:t>
            </w:r>
            <w:r>
              <w:br/>
            </w:r>
            <w:r>
              <w:rPr>
                <w:rFonts w:ascii="Times New Roman"/>
                <w:b w:val="false"/>
                <w:i w:val="false"/>
                <w:color w:val="000000"/>
                <w:sz w:val="20"/>
              </w:rPr>
              <w:t>
Энерго"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Алматы - Астана</w:t>
            </w:r>
            <w:r>
              <w:br/>
            </w:r>
            <w:r>
              <w:rPr>
                <w:rFonts w:ascii="Times New Roman"/>
                <w:b w:val="false"/>
                <w:i w:val="false"/>
                <w:color w:val="000000"/>
                <w:sz w:val="20"/>
              </w:rPr>
              <w:t>
- Петропавловск</w:t>
            </w:r>
            <w:r>
              <w:br/>
            </w:r>
            <w:r>
              <w:rPr>
                <w:rFonts w:ascii="Times New Roman"/>
                <w:b w:val="false"/>
                <w:i w:val="false"/>
                <w:color w:val="000000"/>
                <w:sz w:val="20"/>
              </w:rPr>
              <w:t>
(подъездной ж/д путь и</w:t>
            </w:r>
            <w:r>
              <w:br/>
            </w:r>
            <w:r>
              <w:rPr>
                <w:rFonts w:ascii="Times New Roman"/>
                <w:b w:val="false"/>
                <w:i w:val="false"/>
                <w:color w:val="000000"/>
                <w:sz w:val="20"/>
              </w:rPr>
              <w:t>
станция Кайратколь)</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w:t>
            </w:r>
            <w:r>
              <w:br/>
            </w:r>
            <w:r>
              <w:rPr>
                <w:rFonts w:ascii="Times New Roman"/>
                <w:b w:val="false"/>
                <w:i w:val="false"/>
                <w:color w:val="000000"/>
                <w:sz w:val="20"/>
              </w:rPr>
              <w:t>
трансформаторных</w:t>
            </w:r>
            <w:r>
              <w:br/>
            </w:r>
            <w:r>
              <w:rPr>
                <w:rFonts w:ascii="Times New Roman"/>
                <w:b w:val="false"/>
                <w:i w:val="false"/>
                <w:color w:val="000000"/>
                <w:sz w:val="20"/>
              </w:rPr>
              <w:t>
подстанций в г.</w:t>
            </w:r>
            <w:r>
              <w:br/>
            </w:r>
            <w:r>
              <w:rPr>
                <w:rFonts w:ascii="Times New Roman"/>
                <w:b w:val="false"/>
                <w:i w:val="false"/>
                <w:color w:val="000000"/>
                <w:sz w:val="20"/>
              </w:rPr>
              <w:t>
Алматы и</w:t>
            </w:r>
            <w:r>
              <w:br/>
            </w:r>
            <w:r>
              <w:rPr>
                <w:rFonts w:ascii="Times New Roman"/>
                <w:b w:val="false"/>
                <w:i w:val="false"/>
                <w:color w:val="000000"/>
                <w:sz w:val="20"/>
              </w:rPr>
              <w:t>
Алматинской области</w:t>
            </w:r>
            <w:r>
              <w:br/>
            </w:r>
            <w:r>
              <w:rPr>
                <w:rFonts w:ascii="Times New Roman"/>
                <w:b w:val="false"/>
                <w:i w:val="false"/>
                <w:color w:val="000000"/>
                <w:sz w:val="20"/>
              </w:rPr>
              <w:t>
("Кенсай", "Медеу",</w:t>
            </w:r>
            <w:r>
              <w:br/>
            </w:r>
            <w:r>
              <w:rPr>
                <w:rFonts w:ascii="Times New Roman"/>
                <w:b w:val="false"/>
                <w:i w:val="false"/>
                <w:color w:val="000000"/>
                <w:sz w:val="20"/>
              </w:rPr>
              <w:t>
"Шымбулак",</w:t>
            </w:r>
            <w:r>
              <w:br/>
            </w:r>
            <w:r>
              <w:rPr>
                <w:rFonts w:ascii="Times New Roman"/>
                <w:b w:val="false"/>
                <w:i w:val="false"/>
                <w:color w:val="000000"/>
                <w:sz w:val="20"/>
              </w:rPr>
              <w:t>
"Новая", "Отрар",</w:t>
            </w:r>
            <w:r>
              <w:br/>
            </w:r>
            <w:r>
              <w:rPr>
                <w:rFonts w:ascii="Times New Roman"/>
                <w:b w:val="false"/>
                <w:i w:val="false"/>
                <w:color w:val="000000"/>
                <w:sz w:val="20"/>
              </w:rPr>
              <w:t>
"Алатау", "КазГУ",</w:t>
            </w:r>
            <w:r>
              <w:br/>
            </w:r>
            <w:r>
              <w:rPr>
                <w:rFonts w:ascii="Times New Roman"/>
                <w:b w:val="false"/>
                <w:i w:val="false"/>
                <w:color w:val="000000"/>
                <w:sz w:val="20"/>
              </w:rPr>
              <w:t>
"Топливная",</w:t>
            </w:r>
            <w:r>
              <w:br/>
            </w:r>
            <w:r>
              <w:rPr>
                <w:rFonts w:ascii="Times New Roman"/>
                <w:b w:val="false"/>
                <w:i w:val="false"/>
                <w:color w:val="000000"/>
                <w:sz w:val="20"/>
              </w:rPr>
              <w:t>
"Ерменсай",</w:t>
            </w:r>
            <w:r>
              <w:br/>
            </w:r>
            <w:r>
              <w:rPr>
                <w:rFonts w:ascii="Times New Roman"/>
                <w:b w:val="false"/>
                <w:i w:val="false"/>
                <w:color w:val="000000"/>
                <w:sz w:val="20"/>
              </w:rPr>
              <w:t>
"Алтай", "Мамыр",</w:t>
            </w:r>
            <w:r>
              <w:br/>
            </w:r>
            <w:r>
              <w:rPr>
                <w:rFonts w:ascii="Times New Roman"/>
                <w:b w:val="false"/>
                <w:i w:val="false"/>
                <w:color w:val="000000"/>
                <w:sz w:val="20"/>
              </w:rPr>
              <w:t>
"Новая-3А")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w:t>
            </w:r>
            <w:r>
              <w:br/>
            </w:r>
            <w:r>
              <w:rPr>
                <w:rFonts w:ascii="Times New Roman"/>
                <w:b w:val="false"/>
                <w:i w:val="false"/>
                <w:color w:val="000000"/>
                <w:sz w:val="20"/>
              </w:rPr>
              <w:t>
Энерго"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Республики</w:t>
            </w:r>
            <w:r>
              <w:br/>
            </w:r>
            <w:r>
              <w:rPr>
                <w:rFonts w:ascii="Times New Roman"/>
                <w:b w:val="false"/>
                <w:i w:val="false"/>
                <w:color w:val="000000"/>
                <w:sz w:val="20"/>
              </w:rPr>
              <w:t>
Узбекистан (на Ташкент)</w:t>
            </w:r>
            <w:r>
              <w:br/>
            </w:r>
            <w:r>
              <w:rPr>
                <w:rFonts w:ascii="Times New Roman"/>
                <w:b w:val="false"/>
                <w:i w:val="false"/>
                <w:color w:val="000000"/>
                <w:sz w:val="20"/>
              </w:rPr>
              <w:t>
- Шымкент - Тараз</w:t>
            </w:r>
            <w:r>
              <w:br/>
            </w:r>
            <w:r>
              <w:rPr>
                <w:rFonts w:ascii="Times New Roman"/>
                <w:b w:val="false"/>
                <w:i w:val="false"/>
                <w:color w:val="000000"/>
                <w:sz w:val="20"/>
              </w:rPr>
              <w:t>
- Алматы - Хоргос через</w:t>
            </w:r>
            <w:r>
              <w:br/>
            </w:r>
            <w:r>
              <w:rPr>
                <w:rFonts w:ascii="Times New Roman"/>
                <w:b w:val="false"/>
                <w:i w:val="false"/>
                <w:color w:val="000000"/>
                <w:sz w:val="20"/>
              </w:rPr>
              <w:t>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Алматы)</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Уральская</w:t>
            </w:r>
            <w:r>
              <w:br/>
            </w:r>
            <w:r>
              <w:rPr>
                <w:rFonts w:ascii="Times New Roman"/>
                <w:b w:val="false"/>
                <w:i w:val="false"/>
                <w:color w:val="000000"/>
                <w:sz w:val="20"/>
              </w:rPr>
              <w:t>
газотурбинная</w:t>
            </w:r>
            <w:r>
              <w:br/>
            </w:r>
            <w:r>
              <w:rPr>
                <w:rFonts w:ascii="Times New Roman"/>
                <w:b w:val="false"/>
                <w:i w:val="false"/>
                <w:color w:val="000000"/>
                <w:sz w:val="20"/>
              </w:rPr>
              <w:t>
электростанция</w:t>
            </w:r>
            <w:r>
              <w:br/>
            </w:r>
            <w:r>
              <w:rPr>
                <w:rFonts w:ascii="Times New Roman"/>
                <w:b w:val="false"/>
                <w:i w:val="false"/>
                <w:color w:val="000000"/>
                <w:sz w:val="20"/>
              </w:rPr>
              <w:t>
(турбоблок №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"Дирекция</w:t>
            </w:r>
            <w:r>
              <w:br/>
            </w:r>
            <w:r>
              <w:rPr>
                <w:rFonts w:ascii="Times New Roman"/>
                <w:b w:val="false"/>
                <w:i w:val="false"/>
                <w:color w:val="000000"/>
                <w:sz w:val="20"/>
              </w:rPr>
              <w:t>
строящейся</w:t>
            </w:r>
            <w:r>
              <w:br/>
            </w:r>
            <w:r>
              <w:rPr>
                <w:rFonts w:ascii="Times New Roman"/>
                <w:b w:val="false"/>
                <w:i w:val="false"/>
                <w:color w:val="000000"/>
                <w:sz w:val="20"/>
              </w:rPr>
              <w:t>
ГТЭС в г.</w:t>
            </w:r>
            <w:r>
              <w:br/>
            </w:r>
            <w:r>
              <w:rPr>
                <w:rFonts w:ascii="Times New Roman"/>
                <w:b w:val="false"/>
                <w:i w:val="false"/>
                <w:color w:val="000000"/>
                <w:sz w:val="20"/>
              </w:rPr>
              <w:t>
Уральск"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ж/д пути Актобе -</w:t>
            </w:r>
            <w:r>
              <w:br/>
            </w:r>
            <w:r>
              <w:rPr>
                <w:rFonts w:ascii="Times New Roman"/>
                <w:b w:val="false"/>
                <w:i w:val="false"/>
                <w:color w:val="000000"/>
                <w:sz w:val="20"/>
              </w:rPr>
              <w:t>
Уральск (станция</w:t>
            </w:r>
            <w:r>
              <w:br/>
            </w:r>
            <w:r>
              <w:rPr>
                <w:rFonts w:ascii="Times New Roman"/>
                <w:b w:val="false"/>
                <w:i w:val="false"/>
                <w:color w:val="000000"/>
                <w:sz w:val="20"/>
              </w:rPr>
              <w:t>
Уральск)</w:t>
            </w:r>
            <w:r>
              <w:br/>
            </w:r>
            <w:r>
              <w:rPr>
                <w:rFonts w:ascii="Times New Roman"/>
                <w:b w:val="false"/>
                <w:i w:val="false"/>
                <w:color w:val="000000"/>
                <w:sz w:val="20"/>
              </w:rPr>
              <w:t>
2) газопровод МГ</w:t>
            </w:r>
            <w:r>
              <w:br/>
            </w:r>
            <w:r>
              <w:rPr>
                <w:rFonts w:ascii="Times New Roman"/>
                <w:b w:val="false"/>
                <w:i w:val="false"/>
                <w:color w:val="000000"/>
                <w:sz w:val="20"/>
              </w:rPr>
              <w:t>
"Оренбург - Новопсков"</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газотурбинной</w:t>
            </w:r>
            <w:r>
              <w:br/>
            </w:r>
            <w:r>
              <w:rPr>
                <w:rFonts w:ascii="Times New Roman"/>
                <w:b w:val="false"/>
                <w:i w:val="false"/>
                <w:color w:val="000000"/>
                <w:sz w:val="20"/>
              </w:rPr>
              <w:t>
электростанции на</w:t>
            </w:r>
            <w:r>
              <w:br/>
            </w:r>
            <w:r>
              <w:rPr>
                <w:rFonts w:ascii="Times New Roman"/>
                <w:b w:val="false"/>
                <w:i w:val="false"/>
                <w:color w:val="000000"/>
                <w:sz w:val="20"/>
              </w:rPr>
              <w:t>
месторождении</w:t>
            </w:r>
            <w:r>
              <w:br/>
            </w:r>
            <w:r>
              <w:rPr>
                <w:rFonts w:ascii="Times New Roman"/>
                <w:b w:val="false"/>
                <w:i w:val="false"/>
                <w:color w:val="000000"/>
                <w:sz w:val="20"/>
              </w:rPr>
              <w:t>
Акшабулак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"Кристалл</w:t>
            </w:r>
            <w:r>
              <w:br/>
            </w:r>
            <w:r>
              <w:rPr>
                <w:rFonts w:ascii="Times New Roman"/>
                <w:b w:val="false"/>
                <w:i w:val="false"/>
                <w:color w:val="000000"/>
                <w:sz w:val="20"/>
              </w:rPr>
              <w:t>
Менеджмент"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Жосалы)</w:t>
            </w:r>
            <w:r>
              <w:br/>
            </w:r>
            <w:r>
              <w:rPr>
                <w:rFonts w:ascii="Times New Roman"/>
                <w:b w:val="false"/>
                <w:i w:val="false"/>
                <w:color w:val="000000"/>
                <w:sz w:val="20"/>
              </w:rPr>
              <w:t>
2) нефтепровод Арыскум -</w:t>
            </w:r>
            <w:r>
              <w:br/>
            </w:r>
            <w:r>
              <w:rPr>
                <w:rFonts w:ascii="Times New Roman"/>
                <w:b w:val="false"/>
                <w:i w:val="false"/>
                <w:color w:val="000000"/>
                <w:sz w:val="20"/>
              </w:rPr>
              <w:t>
Джусалы (протяжнность</w:t>
            </w:r>
            <w:r>
              <w:br/>
            </w:r>
            <w:r>
              <w:rPr>
                <w:rFonts w:ascii="Times New Roman"/>
                <w:b w:val="false"/>
                <w:i w:val="false"/>
                <w:color w:val="000000"/>
                <w:sz w:val="20"/>
              </w:rPr>
              <w:t>
около 170 км)</w:t>
            </w:r>
          </w:p>
        </w:tc>
      </w:tr>
      <w:tr>
        <w:trPr>
          <w:trHeight w:val="342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2-х</w:t>
            </w:r>
            <w:r>
              <w:br/>
            </w:r>
            <w:r>
              <w:rPr>
                <w:rFonts w:ascii="Times New Roman"/>
                <w:b w:val="false"/>
                <w:i w:val="false"/>
                <w:color w:val="000000"/>
                <w:sz w:val="20"/>
              </w:rPr>
              <w:t>
дополнительных</w:t>
            </w:r>
            <w:r>
              <w:br/>
            </w:r>
            <w:r>
              <w:rPr>
                <w:rFonts w:ascii="Times New Roman"/>
                <w:b w:val="false"/>
                <w:i w:val="false"/>
                <w:color w:val="000000"/>
                <w:sz w:val="20"/>
              </w:rPr>
              <w:t>
газотурбинных</w:t>
            </w:r>
            <w:r>
              <w:br/>
            </w:r>
            <w:r>
              <w:rPr>
                <w:rFonts w:ascii="Times New Roman"/>
                <w:b w:val="false"/>
                <w:i w:val="false"/>
                <w:color w:val="000000"/>
                <w:sz w:val="20"/>
              </w:rPr>
              <w:t>
установок по 25 мВт</w:t>
            </w:r>
            <w:r>
              <w:br/>
            </w:r>
            <w:r>
              <w:rPr>
                <w:rFonts w:ascii="Times New Roman"/>
                <w:b w:val="false"/>
                <w:i w:val="false"/>
                <w:color w:val="000000"/>
                <w:sz w:val="20"/>
              </w:rPr>
              <w:t>
на газотурбинной</w:t>
            </w:r>
            <w:r>
              <w:br/>
            </w:r>
            <w:r>
              <w:rPr>
                <w:rFonts w:ascii="Times New Roman"/>
                <w:b w:val="false"/>
                <w:i w:val="false"/>
                <w:color w:val="000000"/>
                <w:sz w:val="20"/>
              </w:rPr>
              <w:t>
станции Кумколь</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"Петро</w:t>
            </w:r>
            <w:r>
              <w:br/>
            </w:r>
            <w:r>
              <w:rPr>
                <w:rFonts w:ascii="Times New Roman"/>
                <w:b w:val="false"/>
                <w:i w:val="false"/>
                <w:color w:val="000000"/>
                <w:sz w:val="20"/>
              </w:rPr>
              <w:t>
Казахстан-</w:t>
            </w:r>
            <w:r>
              <w:br/>
            </w:r>
            <w:r>
              <w:rPr>
                <w:rFonts w:ascii="Times New Roman"/>
                <w:b w:val="false"/>
                <w:i w:val="false"/>
                <w:color w:val="000000"/>
                <w:sz w:val="20"/>
              </w:rPr>
              <w:t>
Кумколь</w:t>
            </w:r>
            <w:r>
              <w:br/>
            </w:r>
            <w:r>
              <w:rPr>
                <w:rFonts w:ascii="Times New Roman"/>
                <w:b w:val="false"/>
                <w:i w:val="false"/>
                <w:color w:val="000000"/>
                <w:sz w:val="20"/>
              </w:rPr>
              <w:t>
Ресорсиз"</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и автодорога</w:t>
            </w:r>
            <w:r>
              <w:br/>
            </w:r>
            <w:r>
              <w:rPr>
                <w:rFonts w:ascii="Times New Roman"/>
                <w:b w:val="false"/>
                <w:i w:val="false"/>
                <w:color w:val="000000"/>
                <w:sz w:val="20"/>
              </w:rPr>
              <w:t>
Аральск — Жосалы -</w:t>
            </w:r>
            <w:r>
              <w:br/>
            </w:r>
            <w:r>
              <w:rPr>
                <w:rFonts w:ascii="Times New Roman"/>
                <w:b w:val="false"/>
                <w:i w:val="false"/>
                <w:color w:val="000000"/>
                <w:sz w:val="20"/>
              </w:rPr>
              <w:t>
Кызылорда</w:t>
            </w:r>
            <w:r>
              <w:br/>
            </w:r>
            <w:r>
              <w:rPr>
                <w:rFonts w:ascii="Times New Roman"/>
                <w:b w:val="false"/>
                <w:i w:val="false"/>
                <w:color w:val="000000"/>
                <w:sz w:val="20"/>
              </w:rPr>
              <w:t>
2) железная дорога</w:t>
            </w:r>
            <w:r>
              <w:br/>
            </w:r>
            <w:r>
              <w:rPr>
                <w:rFonts w:ascii="Times New Roman"/>
                <w:b w:val="false"/>
                <w:i w:val="false"/>
                <w:color w:val="000000"/>
                <w:sz w:val="20"/>
              </w:rPr>
              <w:t>
Алматы - Шымкент —</w:t>
            </w:r>
            <w:r>
              <w:br/>
            </w:r>
            <w:r>
              <w:rPr>
                <w:rFonts w:ascii="Times New Roman"/>
                <w:b w:val="false"/>
                <w:i w:val="false"/>
                <w:color w:val="000000"/>
                <w:sz w:val="20"/>
              </w:rPr>
              <w:t>
Актобе (станция</w:t>
            </w:r>
            <w:r>
              <w:br/>
            </w:r>
            <w:r>
              <w:rPr>
                <w:rFonts w:ascii="Times New Roman"/>
                <w:b w:val="false"/>
                <w:i w:val="false"/>
                <w:color w:val="000000"/>
                <w:sz w:val="20"/>
              </w:rPr>
              <w:t>
Кызылорда)</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национальной</w:t>
            </w:r>
            <w:r>
              <w:br/>
            </w:r>
            <w:r>
              <w:rPr>
                <w:rFonts w:ascii="Times New Roman"/>
                <w:b w:val="false"/>
                <w:i w:val="false"/>
                <w:color w:val="000000"/>
                <w:sz w:val="20"/>
              </w:rPr>
              <w:t>
электрической сети</w:t>
            </w:r>
            <w:r>
              <w:br/>
            </w:r>
            <w:r>
              <w:rPr>
                <w:rFonts w:ascii="Times New Roman"/>
                <w:b w:val="false"/>
                <w:i w:val="false"/>
                <w:color w:val="000000"/>
                <w:sz w:val="20"/>
              </w:rPr>
              <w:t>
Казахстана, этап II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"KEGOC"</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2009-2016</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Республиканская сеть</w:t>
            </w:r>
            <w:r>
              <w:br/>
            </w:r>
            <w:r>
              <w:rPr>
                <w:rFonts w:ascii="Times New Roman"/>
                <w:b w:val="false"/>
                <w:i w:val="false"/>
                <w:color w:val="000000"/>
                <w:sz w:val="20"/>
              </w:rPr>
              <w:t>
железнодорожных путей</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реконструкция</w:t>
            </w:r>
            <w:r>
              <w:br/>
            </w:r>
            <w:r>
              <w:rPr>
                <w:rFonts w:ascii="Times New Roman"/>
                <w:b w:val="false"/>
                <w:i w:val="false"/>
                <w:color w:val="000000"/>
                <w:sz w:val="20"/>
              </w:rPr>
              <w:t>
Экибастузской</w:t>
            </w:r>
            <w:r>
              <w:br/>
            </w:r>
            <w:r>
              <w:rPr>
                <w:rFonts w:ascii="Times New Roman"/>
                <w:b w:val="false"/>
                <w:i w:val="false"/>
                <w:color w:val="000000"/>
                <w:sz w:val="20"/>
              </w:rPr>
              <w:t>
ГРЭС-1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"Экибастуз-</w:t>
            </w:r>
            <w:r>
              <w:br/>
            </w:r>
            <w:r>
              <w:rPr>
                <w:rFonts w:ascii="Times New Roman"/>
                <w:b w:val="false"/>
                <w:i w:val="false"/>
                <w:color w:val="000000"/>
                <w:sz w:val="20"/>
              </w:rPr>
              <w:t>
ская ГРЭС-1"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Экибастуз)</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реконструкция</w:t>
            </w:r>
            <w:r>
              <w:br/>
            </w:r>
            <w:r>
              <w:rPr>
                <w:rFonts w:ascii="Times New Roman"/>
                <w:b w:val="false"/>
                <w:i w:val="false"/>
                <w:color w:val="000000"/>
                <w:sz w:val="20"/>
              </w:rPr>
              <w:t>
Экибастузкой ГРЭС-2</w:t>
            </w:r>
            <w:r>
              <w:br/>
            </w:r>
            <w:r>
              <w:rPr>
                <w:rFonts w:ascii="Times New Roman"/>
                <w:b w:val="false"/>
                <w:i w:val="false"/>
                <w:color w:val="000000"/>
                <w:sz w:val="20"/>
              </w:rPr>
              <w:t>
с установкой</w:t>
            </w:r>
            <w:r>
              <w:br/>
            </w:r>
            <w:r>
              <w:rPr>
                <w:rFonts w:ascii="Times New Roman"/>
                <w:b w:val="false"/>
                <w:i w:val="false"/>
                <w:color w:val="000000"/>
                <w:sz w:val="20"/>
              </w:rPr>
              <w:t>
энергоблока ст. № 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w:t>
            </w:r>
            <w:r>
              <w:br/>
            </w:r>
            <w:r>
              <w:rPr>
                <w:rFonts w:ascii="Times New Roman"/>
                <w:b w:val="false"/>
                <w:i w:val="false"/>
                <w:color w:val="000000"/>
                <w:sz w:val="20"/>
              </w:rPr>
              <w:t>
Энерго"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Экибастуз)</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w:t>
            </w:r>
            <w:r>
              <w:br/>
            </w:r>
            <w:r>
              <w:rPr>
                <w:rFonts w:ascii="Times New Roman"/>
                <w:b w:val="false"/>
                <w:i w:val="false"/>
                <w:color w:val="000000"/>
                <w:sz w:val="20"/>
              </w:rPr>
              <w:t>
блока № 2 Аксуской</w:t>
            </w:r>
            <w:r>
              <w:br/>
            </w:r>
            <w:r>
              <w:rPr>
                <w:rFonts w:ascii="Times New Roman"/>
                <w:b w:val="false"/>
                <w:i w:val="false"/>
                <w:color w:val="000000"/>
                <w:sz w:val="20"/>
              </w:rPr>
              <w:t>
ГРЭС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"Евроазиат-</w:t>
            </w:r>
            <w:r>
              <w:br/>
            </w:r>
            <w:r>
              <w:rPr>
                <w:rFonts w:ascii="Times New Roman"/>
                <w:b w:val="false"/>
                <w:i w:val="false"/>
                <w:color w:val="000000"/>
                <w:sz w:val="20"/>
              </w:rPr>
              <w:t>
ская энерге-</w:t>
            </w:r>
            <w:r>
              <w:br/>
            </w:r>
            <w:r>
              <w:rPr>
                <w:rFonts w:ascii="Times New Roman"/>
                <w:b w:val="false"/>
                <w:i w:val="false"/>
                <w:color w:val="000000"/>
                <w:sz w:val="20"/>
              </w:rPr>
              <w:t>
тическая</w:t>
            </w:r>
            <w:r>
              <w:br/>
            </w:r>
            <w:r>
              <w:rPr>
                <w:rFonts w:ascii="Times New Roman"/>
                <w:b w:val="false"/>
                <w:i w:val="false"/>
                <w:color w:val="000000"/>
                <w:sz w:val="20"/>
              </w:rPr>
              <w:t>
корпорация"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Ермак/Аксу)</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Шардаринской ГЭС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"Самрук-</w:t>
            </w:r>
            <w:r>
              <w:br/>
            </w:r>
            <w:r>
              <w:rPr>
                <w:rFonts w:ascii="Times New Roman"/>
                <w:b w:val="false"/>
                <w:i w:val="false"/>
                <w:color w:val="000000"/>
                <w:sz w:val="20"/>
              </w:rPr>
              <w:t>
Энерго"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граница</w:t>
            </w:r>
            <w:r>
              <w:br/>
            </w:r>
            <w:r>
              <w:rPr>
                <w:rFonts w:ascii="Times New Roman"/>
                <w:b w:val="false"/>
                <w:i w:val="false"/>
                <w:color w:val="000000"/>
                <w:sz w:val="20"/>
              </w:rPr>
              <w:t>
Узбекистана - Шымкент</w:t>
            </w:r>
            <w:r>
              <w:br/>
            </w:r>
            <w:r>
              <w:rPr>
                <w:rFonts w:ascii="Times New Roman"/>
                <w:b w:val="false"/>
                <w:i w:val="false"/>
                <w:color w:val="000000"/>
                <w:sz w:val="20"/>
              </w:rPr>
              <w:t>
- Кызылорда - Актобе -</w:t>
            </w:r>
            <w:r>
              <w:br/>
            </w:r>
            <w:r>
              <w:rPr>
                <w:rFonts w:ascii="Times New Roman"/>
                <w:b w:val="false"/>
                <w:i w:val="false"/>
                <w:color w:val="000000"/>
                <w:sz w:val="20"/>
              </w:rPr>
              <w:t>
Уральск - граница РФ, с</w:t>
            </w:r>
            <w:r>
              <w:br/>
            </w:r>
            <w:r>
              <w:rPr>
                <w:rFonts w:ascii="Times New Roman"/>
                <w:b w:val="false"/>
                <w:i w:val="false"/>
                <w:color w:val="000000"/>
                <w:sz w:val="20"/>
              </w:rPr>
              <w:t>
выездом на Шардару</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выдачи</w:t>
            </w:r>
            <w:r>
              <w:br/>
            </w:r>
            <w:r>
              <w:rPr>
                <w:rFonts w:ascii="Times New Roman"/>
                <w:b w:val="false"/>
                <w:i w:val="false"/>
                <w:color w:val="000000"/>
                <w:sz w:val="20"/>
              </w:rPr>
              <w:t>
мощности Мойнакской</w:t>
            </w:r>
            <w:r>
              <w:br/>
            </w:r>
            <w:r>
              <w:rPr>
                <w:rFonts w:ascii="Times New Roman"/>
                <w:b w:val="false"/>
                <w:i w:val="false"/>
                <w:color w:val="000000"/>
                <w:sz w:val="20"/>
              </w:rPr>
              <w:t>
ГЭС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"Кегок"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пути Алматы - Астана</w:t>
            </w:r>
            <w:r>
              <w:br/>
            </w:r>
            <w:r>
              <w:rPr>
                <w:rFonts w:ascii="Times New Roman"/>
                <w:b w:val="false"/>
                <w:i w:val="false"/>
                <w:color w:val="000000"/>
                <w:sz w:val="20"/>
              </w:rPr>
              <w:t>
- Петропавловск (станция</w:t>
            </w:r>
            <w:r>
              <w:br/>
            </w:r>
            <w:r>
              <w:rPr>
                <w:rFonts w:ascii="Times New Roman"/>
                <w:b w:val="false"/>
                <w:i w:val="false"/>
                <w:color w:val="000000"/>
                <w:sz w:val="20"/>
              </w:rPr>
              <w:t>
Алматы)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138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очередь</w:t>
            </w:r>
            <w:r>
              <w:br/>
            </w:r>
            <w:r>
              <w:rPr>
                <w:rFonts w:ascii="Times New Roman"/>
                <w:b w:val="false"/>
                <w:i w:val="false"/>
                <w:color w:val="000000"/>
                <w:sz w:val="20"/>
              </w:rPr>
              <w:t>
Жанажольской ГТЭС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"Актобе-</w:t>
            </w:r>
            <w:r>
              <w:br/>
            </w:r>
            <w:r>
              <w:rPr>
                <w:rFonts w:ascii="Times New Roman"/>
                <w:b w:val="false"/>
                <w:i w:val="false"/>
                <w:color w:val="000000"/>
                <w:sz w:val="20"/>
              </w:rPr>
              <w:t>
мунайфинанс"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Актобе -</w:t>
            </w:r>
            <w:r>
              <w:br/>
            </w:r>
            <w:r>
              <w:rPr>
                <w:rFonts w:ascii="Times New Roman"/>
                <w:b w:val="false"/>
                <w:i w:val="false"/>
                <w:color w:val="000000"/>
                <w:sz w:val="20"/>
              </w:rPr>
              <w:t>
Темир - Жанажол</w:t>
            </w:r>
            <w:r>
              <w:br/>
            </w:r>
            <w:r>
              <w:rPr>
                <w:rFonts w:ascii="Times New Roman"/>
                <w:b w:val="false"/>
                <w:i w:val="false"/>
                <w:color w:val="000000"/>
                <w:sz w:val="20"/>
              </w:rPr>
              <w:t>
2) железная дорога Жем -</w:t>
            </w:r>
            <w:r>
              <w:br/>
            </w:r>
            <w:r>
              <w:rPr>
                <w:rFonts w:ascii="Times New Roman"/>
                <w:b w:val="false"/>
                <w:i w:val="false"/>
                <w:color w:val="000000"/>
                <w:sz w:val="20"/>
              </w:rPr>
              <w:t>
Жанажол (станция</w:t>
            </w:r>
            <w:r>
              <w:br/>
            </w:r>
            <w:r>
              <w:rPr>
                <w:rFonts w:ascii="Times New Roman"/>
                <w:b w:val="false"/>
                <w:i w:val="false"/>
                <w:color w:val="000000"/>
                <w:sz w:val="20"/>
              </w:rPr>
              <w:t>
Жанажол)</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каскада малых ГЭС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"Жетысу"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w:t>
            </w:r>
            <w:r>
              <w:br/>
            </w:r>
            <w:r>
              <w:rPr>
                <w:rFonts w:ascii="Times New Roman"/>
                <w:b w:val="false"/>
                <w:i w:val="false"/>
                <w:color w:val="000000"/>
                <w:sz w:val="20"/>
              </w:rPr>
              <w:t>
Талдыкорган</w:t>
            </w:r>
            <w:r>
              <w:br/>
            </w:r>
            <w:r>
              <w:rPr>
                <w:rFonts w:ascii="Times New Roman"/>
                <w:b w:val="false"/>
                <w:i w:val="false"/>
                <w:color w:val="000000"/>
                <w:sz w:val="20"/>
              </w:rPr>
              <w:t>
2) ж/д пути Алматы -</w:t>
            </w:r>
            <w:r>
              <w:br/>
            </w:r>
            <w:r>
              <w:rPr>
                <w:rFonts w:ascii="Times New Roman"/>
                <w:b w:val="false"/>
                <w:i w:val="false"/>
                <w:color w:val="000000"/>
                <w:sz w:val="20"/>
              </w:rPr>
              <w:t>
Уштобе — Карабулак</w:t>
            </w:r>
            <w:r>
              <w:br/>
            </w:r>
            <w:r>
              <w:rPr>
                <w:rFonts w:ascii="Times New Roman"/>
                <w:b w:val="false"/>
                <w:i w:val="false"/>
                <w:color w:val="000000"/>
                <w:sz w:val="20"/>
              </w:rPr>
              <w:t>
(станция Карабулак)</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Каратальской ГЭС-4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"АСПМК-519"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А-3 Алматы</w:t>
            </w:r>
            <w:r>
              <w:br/>
            </w:r>
            <w:r>
              <w:rPr>
                <w:rFonts w:ascii="Times New Roman"/>
                <w:b w:val="false"/>
                <w:i w:val="false"/>
                <w:color w:val="000000"/>
                <w:sz w:val="20"/>
              </w:rPr>
              <w:t>
- Усть-Каменогорск, с</w:t>
            </w:r>
            <w:r>
              <w:br/>
            </w:r>
            <w:r>
              <w:rPr>
                <w:rFonts w:ascii="Times New Roman"/>
                <w:b w:val="false"/>
                <w:i w:val="false"/>
                <w:color w:val="000000"/>
                <w:sz w:val="20"/>
              </w:rPr>
              <w:t>
подъездами на</w:t>
            </w:r>
            <w:r>
              <w:br/>
            </w:r>
            <w:r>
              <w:rPr>
                <w:rFonts w:ascii="Times New Roman"/>
                <w:b w:val="false"/>
                <w:i w:val="false"/>
                <w:color w:val="000000"/>
                <w:sz w:val="20"/>
              </w:rPr>
              <w:t>
Талдыкорган</w:t>
            </w:r>
            <w:r>
              <w:br/>
            </w:r>
            <w:r>
              <w:rPr>
                <w:rFonts w:ascii="Times New Roman"/>
                <w:b w:val="false"/>
                <w:i w:val="false"/>
                <w:color w:val="000000"/>
                <w:sz w:val="20"/>
              </w:rPr>
              <w:t>
2) ж/д пути Алматы -</w:t>
            </w:r>
            <w:r>
              <w:br/>
            </w:r>
            <w:r>
              <w:rPr>
                <w:rFonts w:ascii="Times New Roman"/>
                <w:b w:val="false"/>
                <w:i w:val="false"/>
                <w:color w:val="000000"/>
                <w:sz w:val="20"/>
              </w:rPr>
              <w:t>
Уштобе - Карабулак</w:t>
            </w:r>
            <w:r>
              <w:br/>
            </w:r>
            <w:r>
              <w:rPr>
                <w:rFonts w:ascii="Times New Roman"/>
                <w:b w:val="false"/>
                <w:i w:val="false"/>
                <w:color w:val="000000"/>
                <w:sz w:val="20"/>
              </w:rPr>
              <w:t>
(станция Карабулак)</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циклично-поточного</w:t>
            </w:r>
            <w:r>
              <w:br/>
            </w:r>
            <w:r>
              <w:rPr>
                <w:rFonts w:ascii="Times New Roman"/>
                <w:b w:val="false"/>
                <w:i w:val="false"/>
                <w:color w:val="000000"/>
                <w:sz w:val="20"/>
              </w:rPr>
              <w:t>
вскрышного</w:t>
            </w:r>
            <w:r>
              <w:br/>
            </w:r>
            <w:r>
              <w:rPr>
                <w:rFonts w:ascii="Times New Roman"/>
                <w:b w:val="false"/>
                <w:i w:val="false"/>
                <w:color w:val="000000"/>
                <w:sz w:val="20"/>
              </w:rPr>
              <w:t>
комплекса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"Евроазиат-</w:t>
            </w:r>
            <w:r>
              <w:br/>
            </w:r>
            <w:r>
              <w:rPr>
                <w:rFonts w:ascii="Times New Roman"/>
                <w:b w:val="false"/>
                <w:i w:val="false"/>
                <w:color w:val="000000"/>
                <w:sz w:val="20"/>
              </w:rPr>
              <w:t>
ская энерге-</w:t>
            </w:r>
            <w:r>
              <w:br/>
            </w:r>
            <w:r>
              <w:rPr>
                <w:rFonts w:ascii="Times New Roman"/>
                <w:b w:val="false"/>
                <w:i w:val="false"/>
                <w:color w:val="000000"/>
                <w:sz w:val="20"/>
              </w:rPr>
              <w:t>
тическая</w:t>
            </w:r>
            <w:r>
              <w:br/>
            </w:r>
            <w:r>
              <w:rPr>
                <w:rFonts w:ascii="Times New Roman"/>
                <w:b w:val="false"/>
                <w:i w:val="false"/>
                <w:color w:val="000000"/>
                <w:sz w:val="20"/>
              </w:rPr>
              <w:t>
корпорация"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Караганды</w:t>
            </w:r>
            <w:r>
              <w:br/>
            </w:r>
            <w:r>
              <w:rPr>
                <w:rFonts w:ascii="Times New Roman"/>
                <w:b w:val="false"/>
                <w:i w:val="false"/>
                <w:color w:val="000000"/>
                <w:sz w:val="20"/>
              </w:rPr>
              <w:t>
- Экибастуз - Павлодар</w:t>
            </w:r>
            <w:r>
              <w:br/>
            </w:r>
            <w:r>
              <w:rPr>
                <w:rFonts w:ascii="Times New Roman"/>
                <w:b w:val="false"/>
                <w:i w:val="false"/>
                <w:color w:val="000000"/>
                <w:sz w:val="20"/>
              </w:rPr>
              <w:t>
2) ж/д пути Павлодар -</w:t>
            </w:r>
            <w:r>
              <w:br/>
            </w:r>
            <w:r>
              <w:rPr>
                <w:rFonts w:ascii="Times New Roman"/>
                <w:b w:val="false"/>
                <w:i w:val="false"/>
                <w:color w:val="000000"/>
                <w:sz w:val="20"/>
              </w:rPr>
              <w:t>
Астана (станция</w:t>
            </w:r>
            <w:r>
              <w:br/>
            </w:r>
            <w:r>
              <w:rPr>
                <w:rFonts w:ascii="Times New Roman"/>
                <w:b w:val="false"/>
                <w:i w:val="false"/>
                <w:color w:val="000000"/>
                <w:sz w:val="20"/>
              </w:rPr>
              <w:t>
Экибастуз)</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эл. фильтров</w:t>
            </w:r>
            <w:r>
              <w:br/>
            </w:r>
            <w:r>
              <w:rPr>
                <w:rFonts w:ascii="Times New Roman"/>
                <w:b w:val="false"/>
                <w:i w:val="false"/>
                <w:color w:val="000000"/>
                <w:sz w:val="20"/>
              </w:rPr>
              <w:t>
блока № 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"Экибастуз-</w:t>
            </w:r>
            <w:r>
              <w:br/>
            </w:r>
            <w:r>
              <w:rPr>
                <w:rFonts w:ascii="Times New Roman"/>
                <w:b w:val="false"/>
                <w:i w:val="false"/>
                <w:color w:val="000000"/>
                <w:sz w:val="20"/>
              </w:rPr>
              <w:t>
ская ГРЭС-1"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Караганды</w:t>
            </w:r>
            <w:r>
              <w:br/>
            </w:r>
            <w:r>
              <w:rPr>
                <w:rFonts w:ascii="Times New Roman"/>
                <w:b w:val="false"/>
                <w:i w:val="false"/>
                <w:color w:val="000000"/>
                <w:sz w:val="20"/>
              </w:rPr>
              <w:t>
- Экибастуз - Павлодар</w:t>
            </w:r>
            <w:r>
              <w:br/>
            </w:r>
            <w:r>
              <w:rPr>
                <w:rFonts w:ascii="Times New Roman"/>
                <w:b w:val="false"/>
                <w:i w:val="false"/>
                <w:color w:val="000000"/>
                <w:sz w:val="20"/>
              </w:rPr>
              <w:t>
2) ж/д пути Павлодар -</w:t>
            </w:r>
            <w:r>
              <w:br/>
            </w:r>
            <w:r>
              <w:rPr>
                <w:rFonts w:ascii="Times New Roman"/>
                <w:b w:val="false"/>
                <w:i w:val="false"/>
                <w:color w:val="000000"/>
                <w:sz w:val="20"/>
              </w:rPr>
              <w:t>
Астана (станция</w:t>
            </w:r>
            <w:r>
              <w:br/>
            </w:r>
            <w:r>
              <w:rPr>
                <w:rFonts w:ascii="Times New Roman"/>
                <w:b w:val="false"/>
                <w:i w:val="false"/>
                <w:color w:val="000000"/>
                <w:sz w:val="20"/>
              </w:rPr>
              <w:t>
Экибастуз)</w:t>
            </w:r>
          </w:p>
        </w:tc>
      </w:tr>
      <w:tr>
        <w:trPr>
          <w:trHeight w:val="186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транспортной схемы</w:t>
            </w:r>
            <w:r>
              <w:br/>
            </w:r>
            <w:r>
              <w:rPr>
                <w:rFonts w:ascii="Times New Roman"/>
                <w:b w:val="false"/>
                <w:i w:val="false"/>
                <w:color w:val="000000"/>
                <w:sz w:val="20"/>
              </w:rPr>
              <w:t>
разреза "Богатырь"</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"Богатырь</w:t>
            </w:r>
            <w:r>
              <w:br/>
            </w:r>
            <w:r>
              <w:rPr>
                <w:rFonts w:ascii="Times New Roman"/>
                <w:b w:val="false"/>
                <w:i w:val="false"/>
                <w:color w:val="000000"/>
                <w:sz w:val="20"/>
              </w:rPr>
              <w:t>
Комир"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Караганды</w:t>
            </w:r>
            <w:r>
              <w:br/>
            </w:r>
            <w:r>
              <w:rPr>
                <w:rFonts w:ascii="Times New Roman"/>
                <w:b w:val="false"/>
                <w:i w:val="false"/>
                <w:color w:val="000000"/>
                <w:sz w:val="20"/>
              </w:rPr>
              <w:t>
- Экибастуз - Павлодар</w:t>
            </w:r>
            <w:r>
              <w:br/>
            </w:r>
            <w:r>
              <w:rPr>
                <w:rFonts w:ascii="Times New Roman"/>
                <w:b w:val="false"/>
                <w:i w:val="false"/>
                <w:color w:val="000000"/>
                <w:sz w:val="20"/>
              </w:rPr>
              <w:t>
2) ж/д пути Павлодар -</w:t>
            </w:r>
            <w:r>
              <w:br/>
            </w:r>
            <w:r>
              <w:rPr>
                <w:rFonts w:ascii="Times New Roman"/>
                <w:b w:val="false"/>
                <w:i w:val="false"/>
                <w:color w:val="000000"/>
                <w:sz w:val="20"/>
              </w:rPr>
              <w:t>
Астана (станция</w:t>
            </w:r>
            <w:r>
              <w:br/>
            </w:r>
            <w:r>
              <w:rPr>
                <w:rFonts w:ascii="Times New Roman"/>
                <w:b w:val="false"/>
                <w:i w:val="false"/>
                <w:color w:val="000000"/>
                <w:sz w:val="20"/>
              </w:rPr>
              <w:t>
Экибастуз)</w:t>
            </w:r>
          </w:p>
        </w:tc>
      </w:tr>
      <w:tr>
        <w:trPr>
          <w:trHeight w:val="186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эксплуатация второй</w:t>
            </w:r>
            <w:r>
              <w:br/>
            </w:r>
            <w:r>
              <w:rPr>
                <w:rFonts w:ascii="Times New Roman"/>
                <w:b w:val="false"/>
                <w:i w:val="false"/>
                <w:color w:val="000000"/>
                <w:sz w:val="20"/>
              </w:rPr>
              <w:t>
очереди</w:t>
            </w:r>
            <w:r>
              <w:br/>
            </w:r>
            <w:r>
              <w:rPr>
                <w:rFonts w:ascii="Times New Roman"/>
                <w:b w:val="false"/>
                <w:i w:val="false"/>
                <w:color w:val="000000"/>
                <w:sz w:val="20"/>
              </w:rPr>
              <w:t>
теплотехнического</w:t>
            </w:r>
            <w:r>
              <w:br/>
            </w:r>
            <w:r>
              <w:rPr>
                <w:rFonts w:ascii="Times New Roman"/>
                <w:b w:val="false"/>
                <w:i w:val="false"/>
                <w:color w:val="000000"/>
                <w:sz w:val="20"/>
              </w:rPr>
              <w:t>
комплекса с попутным</w:t>
            </w:r>
            <w:r>
              <w:br/>
            </w:r>
            <w:r>
              <w:rPr>
                <w:rFonts w:ascii="Times New Roman"/>
                <w:b w:val="false"/>
                <w:i w:val="false"/>
                <w:color w:val="000000"/>
                <w:sz w:val="20"/>
              </w:rPr>
              <w:t>
получением</w:t>
            </w:r>
            <w:r>
              <w:br/>
            </w:r>
            <w:r>
              <w:rPr>
                <w:rFonts w:ascii="Times New Roman"/>
                <w:b w:val="false"/>
                <w:i w:val="false"/>
                <w:color w:val="000000"/>
                <w:sz w:val="20"/>
              </w:rPr>
              <w:t>
металлургического</w:t>
            </w:r>
            <w:r>
              <w:br/>
            </w:r>
            <w:r>
              <w:rPr>
                <w:rFonts w:ascii="Times New Roman"/>
                <w:b w:val="false"/>
                <w:i w:val="false"/>
                <w:color w:val="000000"/>
                <w:sz w:val="20"/>
              </w:rPr>
              <w:t>
кокса из угля ТОО</w:t>
            </w:r>
            <w:r>
              <w:br/>
            </w:r>
            <w:r>
              <w:rPr>
                <w:rFonts w:ascii="Times New Roman"/>
                <w:b w:val="false"/>
                <w:i w:val="false"/>
                <w:color w:val="000000"/>
                <w:sz w:val="20"/>
              </w:rPr>
              <w:t>
«Евромет»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«Евромет»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w:t>
            </w:r>
            <w:r>
              <w:br/>
            </w:r>
            <w:r>
              <w:rPr>
                <w:rFonts w:ascii="Times New Roman"/>
                <w:b w:val="false"/>
                <w:i w:val="false"/>
                <w:color w:val="000000"/>
                <w:sz w:val="20"/>
              </w:rPr>
              <w:t>
Караганда - Сарань</w:t>
            </w:r>
            <w:r>
              <w:br/>
            </w:r>
            <w:r>
              <w:rPr>
                <w:rFonts w:ascii="Times New Roman"/>
                <w:b w:val="false"/>
                <w:i w:val="false"/>
                <w:color w:val="000000"/>
                <w:sz w:val="20"/>
              </w:rPr>
              <w:t>
2) ж/д пути</w:t>
            </w:r>
            <w:r>
              <w:br/>
            </w:r>
            <w:r>
              <w:rPr>
                <w:rFonts w:ascii="Times New Roman"/>
                <w:b w:val="false"/>
                <w:i w:val="false"/>
                <w:color w:val="000000"/>
                <w:sz w:val="20"/>
              </w:rPr>
              <w:t>
Караганда –</w:t>
            </w:r>
            <w:r>
              <w:br/>
            </w:r>
            <w:r>
              <w:rPr>
                <w:rFonts w:ascii="Times New Roman"/>
                <w:b w:val="false"/>
                <w:i w:val="false"/>
                <w:color w:val="000000"/>
                <w:sz w:val="20"/>
              </w:rPr>
              <w:t>
Темиртау - Сарань-</w:t>
            </w:r>
            <w:r>
              <w:br/>
            </w:r>
            <w:r>
              <w:rPr>
                <w:rFonts w:ascii="Times New Roman"/>
                <w:b w:val="false"/>
                <w:i w:val="false"/>
                <w:color w:val="000000"/>
                <w:sz w:val="20"/>
              </w:rPr>
              <w:t>
Шахтинск (станция</w:t>
            </w:r>
            <w:r>
              <w:br/>
            </w:r>
            <w:r>
              <w:rPr>
                <w:rFonts w:ascii="Times New Roman"/>
                <w:b w:val="false"/>
                <w:i w:val="false"/>
                <w:color w:val="000000"/>
                <w:sz w:val="20"/>
              </w:rPr>
              <w:t>
Сарань)</w:t>
            </w:r>
          </w:p>
        </w:tc>
      </w:tr>
    </w:tbl>
    <w:bookmarkStart w:name="z302" w:id="95"/>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Водообеспечение проектов Актюбинской области будет осуществляться за счет подземных вод Сарыбулакской группы месторождений.</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Атырауской области будут обеспечиваться водой за счет поверхностных вод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Западно-Казахстанской области будут обеспечиваться за счет воды Жайык-Каспийского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Карагандинской области будут обеспечиваться водой за счет вод Нура-Сарысуского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Потребность в воде проекта Кзылординской области будет удовлетворена с Арало-Сарыбулакского группового водопровода.</w:t>
      </w:r>
      <w:r>
        <w:br/>
      </w:r>
      <w:r>
        <w:rPr>
          <w:rFonts w:ascii="Times New Roman"/>
          <w:b w:val="false"/>
          <w:i w:val="false"/>
          <w:color w:val="000000"/>
          <w:sz w:val="28"/>
        </w:rPr>
        <w:t>
</w:t>
      </w:r>
      <w:r>
        <w:rPr>
          <w:rFonts w:ascii="Times New Roman"/>
          <w:b w:val="false"/>
          <w:i w:val="false"/>
          <w:color w:val="000000"/>
          <w:sz w:val="28"/>
        </w:rPr>
        <w:t>
      Проекты Павлодарской области будут обеспечиваться водой за счет водных ресурсов Иртышского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Южно-Казахстанской области будут обеспечиваться водными ресурсами за счет водных ресурсов Арало-Сырдарьинского, Шу-Таласского и Нура-Сарысуского водных бассейнов.</w:t>
      </w:r>
    </w:p>
    <w:bookmarkEnd w:id="95"/>
    <w:bookmarkStart w:name="z311" w:id="9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16,1 тыс. человек, в т.ч. в период строительства - 13,4 тыс. человек, в период эксплуатации - 2,7 тыс. человек, а учебными заведениями ТиПО будут подготовлены 10,8 тыс. человек.</w:t>
      </w:r>
      <w:r>
        <w:br/>
      </w:r>
      <w:r>
        <w:rPr>
          <w:rFonts w:ascii="Times New Roman"/>
          <w:b w:val="false"/>
          <w:i w:val="false"/>
          <w:color w:val="000000"/>
          <w:sz w:val="28"/>
        </w:rPr>
        <w:t>
</w:t>
      </w:r>
      <w:r>
        <w:rPr>
          <w:rFonts w:ascii="Times New Roman"/>
          <w:b w:val="false"/>
          <w:i w:val="false"/>
          <w:color w:val="000000"/>
          <w:sz w:val="28"/>
        </w:rPr>
        <w:t>
      Подготовка кадров по энергетической отрасли осуществляется в ВУЗах и 80 учебных заведениях ТиПО по 18 специальностям, где обучается более 11 тыс. человек.</w:t>
      </w:r>
      <w:r>
        <w:br/>
      </w:r>
      <w:r>
        <w:rPr>
          <w:rFonts w:ascii="Times New Roman"/>
          <w:b w:val="false"/>
          <w:i w:val="false"/>
          <w:color w:val="000000"/>
          <w:sz w:val="28"/>
        </w:rPr>
        <w:t>
</w:t>
      </w:r>
      <w:r>
        <w:rPr>
          <w:rFonts w:ascii="Times New Roman"/>
          <w:b w:val="false"/>
          <w:i w:val="false"/>
          <w:color w:val="000000"/>
          <w:sz w:val="28"/>
        </w:rPr>
        <w:t>
      Ведется строительство Межрегионального центра по подготовке и переподготовке кадров для топливно-энергетической отрасли на 700 ученических мест в г. Экибастузе.</w:t>
      </w:r>
    </w:p>
    <w:bookmarkEnd w:id="96"/>
    <w:bookmarkStart w:name="z315" w:id="97"/>
    <w:p>
      <w:pPr>
        <w:spacing w:after="0"/>
        <w:ind w:left="0"/>
        <w:jc w:val="left"/>
      </w:pPr>
      <w:r>
        <w:rPr>
          <w:rFonts w:ascii="Times New Roman"/>
          <w:b/>
          <w:i w:val="false"/>
          <w:color w:val="000000"/>
        </w:rPr>
        <w:t xml:space="preserve"> 
1.13. Транспортная инфраструктура</w:t>
      </w:r>
    </w:p>
    <w:bookmarkEnd w:id="97"/>
    <w:p>
      <w:pPr>
        <w:spacing w:after="0"/>
        <w:ind w:left="0"/>
        <w:jc w:val="both"/>
      </w:pPr>
      <w:r>
        <w:rPr>
          <w:rFonts w:ascii="Times New Roman"/>
          <w:b w:val="false"/>
          <w:i w:val="false"/>
          <w:color w:val="ff0000"/>
          <w:sz w:val="28"/>
        </w:rPr>
        <w:t xml:space="preserve">      Сноска. Подраздел 1.13.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316" w:id="98"/>
    <w:p>
      <w:pPr>
        <w:spacing w:after="0"/>
        <w:ind w:left="0"/>
        <w:jc w:val="both"/>
      </w:pPr>
      <w:r>
        <w:rPr>
          <w:rFonts w:ascii="Times New Roman"/>
          <w:b w:val="false"/>
          <w:i w:val="false"/>
          <w:color w:val="000000"/>
          <w:sz w:val="28"/>
        </w:rPr>
        <w:t>
      Формирование и размещение транспортно-коммуникационной инфраструктуры будет направлено на решение задач обеспечения выхода на внешние и связанности внутреннего рынков.</w:t>
      </w:r>
      <w:r>
        <w:br/>
      </w:r>
      <w:r>
        <w:rPr>
          <w:rFonts w:ascii="Times New Roman"/>
          <w:b w:val="false"/>
          <w:i w:val="false"/>
          <w:color w:val="000000"/>
          <w:sz w:val="28"/>
        </w:rPr>
        <w:t>
</w:t>
      </w:r>
      <w:r>
        <w:rPr>
          <w:rFonts w:ascii="Times New Roman"/>
          <w:b w:val="false"/>
          <w:i w:val="false"/>
          <w:color w:val="000000"/>
          <w:sz w:val="28"/>
        </w:rPr>
        <w:t>
      При этом стратегически важным станет формирование развитой транспортно-коммуникационной инфраструктуры на западе и юге страны, где наблюдается ее дефицит.</w:t>
      </w:r>
    </w:p>
    <w:bookmarkEnd w:id="98"/>
    <w:bookmarkStart w:name="z318" w:id="99"/>
    <w:p>
      <w:pPr>
        <w:spacing w:after="0"/>
        <w:ind w:left="0"/>
        <w:jc w:val="both"/>
      </w:pPr>
      <w:r>
        <w:rPr>
          <w:rFonts w:ascii="Times New Roman"/>
          <w:b w:val="false"/>
          <w:i w:val="false"/>
          <w:color w:val="000000"/>
          <w:sz w:val="28"/>
        </w:rPr>
        <w:t>
                              Проекты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253"/>
        <w:gridCol w:w="2493"/>
        <w:gridCol w:w="2353"/>
        <w:gridCol w:w="28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противопаводкового</w:t>
            </w:r>
            <w:r>
              <w:br/>
            </w:r>
            <w:r>
              <w:rPr>
                <w:rFonts w:ascii="Times New Roman"/>
                <w:b w:val="false"/>
                <w:i w:val="false"/>
                <w:color w:val="000000"/>
                <w:sz w:val="20"/>
              </w:rPr>
              <w:t>
Коксарайского</w:t>
            </w:r>
            <w:r>
              <w:br/>
            </w:r>
            <w:r>
              <w:rPr>
                <w:rFonts w:ascii="Times New Roman"/>
                <w:b w:val="false"/>
                <w:i w:val="false"/>
                <w:color w:val="000000"/>
                <w:sz w:val="20"/>
              </w:rPr>
              <w:t>
контррегулятора на реке</w:t>
            </w:r>
            <w:r>
              <w:br/>
            </w:r>
            <w:r>
              <w:rPr>
                <w:rFonts w:ascii="Times New Roman"/>
                <w:b w:val="false"/>
                <w:i w:val="false"/>
                <w:color w:val="000000"/>
                <w:sz w:val="20"/>
              </w:rPr>
              <w:t>
Сырдарья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международного транзитного</w:t>
            </w:r>
            <w:r>
              <w:br/>
            </w:r>
            <w:r>
              <w:rPr>
                <w:rFonts w:ascii="Times New Roman"/>
                <w:b w:val="false"/>
                <w:i w:val="false"/>
                <w:color w:val="000000"/>
                <w:sz w:val="20"/>
              </w:rPr>
              <w:t>
коридора "Западная Европа</w:t>
            </w:r>
            <w:r>
              <w:br/>
            </w:r>
            <w:r>
              <w:rPr>
                <w:rFonts w:ascii="Times New Roman"/>
                <w:b w:val="false"/>
                <w:i w:val="false"/>
                <w:color w:val="000000"/>
                <w:sz w:val="20"/>
              </w:rPr>
              <w:t>
- Западный Китай"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Межрегиональ-</w:t>
            </w:r>
            <w:r>
              <w:br/>
            </w:r>
            <w:r>
              <w:rPr>
                <w:rFonts w:ascii="Times New Roman"/>
                <w:b w:val="false"/>
                <w:i w:val="false"/>
                <w:color w:val="000000"/>
                <w:sz w:val="20"/>
              </w:rPr>
              <w:t>
ный проект</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Международного</w:t>
            </w:r>
            <w:r>
              <w:br/>
            </w:r>
            <w:r>
              <w:rPr>
                <w:rFonts w:ascii="Times New Roman"/>
                <w:b w:val="false"/>
                <w:i w:val="false"/>
                <w:color w:val="000000"/>
                <w:sz w:val="20"/>
              </w:rPr>
              <w:t>
центра приграничного</w:t>
            </w:r>
            <w:r>
              <w:br/>
            </w:r>
            <w:r>
              <w:rPr>
                <w:rFonts w:ascii="Times New Roman"/>
                <w:b w:val="false"/>
                <w:i w:val="false"/>
                <w:color w:val="000000"/>
                <w:sz w:val="20"/>
              </w:rPr>
              <w:t>
сотрудничества "Хоргос"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"Жетысу"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2005-2018</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железнодорожных линий</w:t>
            </w:r>
            <w:r>
              <w:br/>
            </w:r>
            <w:r>
              <w:rPr>
                <w:rFonts w:ascii="Times New Roman"/>
                <w:b w:val="false"/>
                <w:i w:val="false"/>
                <w:color w:val="000000"/>
                <w:sz w:val="20"/>
              </w:rPr>
              <w:t>
"Жетыген-Коргос"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"Қазақстан</w:t>
            </w:r>
            <w:r>
              <w:br/>
            </w:r>
            <w:r>
              <w:rPr>
                <w:rFonts w:ascii="Times New Roman"/>
                <w:b w:val="false"/>
                <w:i w:val="false"/>
                <w:color w:val="000000"/>
                <w:sz w:val="20"/>
              </w:rPr>
              <w:t>
темір жолы"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13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инфраструктуры</w:t>
            </w:r>
            <w:r>
              <w:br/>
            </w:r>
            <w:r>
              <w:rPr>
                <w:rFonts w:ascii="Times New Roman"/>
                <w:b w:val="false"/>
                <w:i w:val="false"/>
                <w:color w:val="000000"/>
                <w:sz w:val="20"/>
              </w:rPr>
              <w:t>
Индустриального парка в</w:t>
            </w:r>
            <w:r>
              <w:br/>
            </w:r>
            <w:r>
              <w:rPr>
                <w:rFonts w:ascii="Times New Roman"/>
                <w:b w:val="false"/>
                <w:i w:val="false"/>
                <w:color w:val="000000"/>
                <w:sz w:val="20"/>
              </w:rPr>
              <w:t>
Карагандинской области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w:t>
            </w:r>
            <w:r>
              <w:br/>
            </w:r>
            <w:r>
              <w:rPr>
                <w:rFonts w:ascii="Times New Roman"/>
                <w:b w:val="false"/>
                <w:i w:val="false"/>
                <w:color w:val="000000"/>
                <w:sz w:val="20"/>
              </w:rPr>
              <w:t>
"Сарыарка"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международного</w:t>
            </w:r>
            <w:r>
              <w:br/>
            </w:r>
            <w:r>
              <w:rPr>
                <w:rFonts w:ascii="Times New Roman"/>
                <w:b w:val="false"/>
                <w:i w:val="false"/>
                <w:color w:val="000000"/>
                <w:sz w:val="20"/>
              </w:rPr>
              <w:t>
пассажирского терминала и</w:t>
            </w:r>
            <w:r>
              <w:br/>
            </w:r>
            <w:r>
              <w:rPr>
                <w:rFonts w:ascii="Times New Roman"/>
                <w:b w:val="false"/>
                <w:i w:val="false"/>
                <w:color w:val="000000"/>
                <w:sz w:val="20"/>
              </w:rPr>
              <w:t>
реконструкция взлетно-</w:t>
            </w:r>
            <w:r>
              <w:br/>
            </w:r>
            <w:r>
              <w:rPr>
                <w:rFonts w:ascii="Times New Roman"/>
                <w:b w:val="false"/>
                <w:i w:val="false"/>
                <w:color w:val="000000"/>
                <w:sz w:val="20"/>
              </w:rPr>
              <w:t>
посадочной полосы в</w:t>
            </w:r>
            <w:r>
              <w:br/>
            </w:r>
            <w:r>
              <w:rPr>
                <w:rFonts w:ascii="Times New Roman"/>
                <w:b w:val="false"/>
                <w:i w:val="false"/>
                <w:color w:val="000000"/>
                <w:sz w:val="20"/>
              </w:rPr>
              <w:t>
аэропорту города Актау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Мангистаус-</w:t>
            </w:r>
            <w:r>
              <w:br/>
            </w:r>
            <w:r>
              <w:rPr>
                <w:rFonts w:ascii="Times New Roman"/>
                <w:b w:val="false"/>
                <w:i w:val="false"/>
                <w:color w:val="000000"/>
                <w:sz w:val="20"/>
              </w:rPr>
              <w:t>
кой области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новой</w:t>
            </w:r>
            <w:r>
              <w:br/>
            </w:r>
            <w:r>
              <w:rPr>
                <w:rFonts w:ascii="Times New Roman"/>
                <w:b w:val="false"/>
                <w:i w:val="false"/>
                <w:color w:val="000000"/>
                <w:sz w:val="20"/>
              </w:rPr>
              <w:t>
железнодорожной линии</w:t>
            </w:r>
            <w:r>
              <w:br/>
            </w:r>
            <w:r>
              <w:rPr>
                <w:rFonts w:ascii="Times New Roman"/>
                <w:b w:val="false"/>
                <w:i w:val="false"/>
                <w:color w:val="000000"/>
                <w:sz w:val="20"/>
              </w:rPr>
              <w:t>
"Узень — государственная</w:t>
            </w:r>
            <w:r>
              <w:br/>
            </w:r>
            <w:r>
              <w:rPr>
                <w:rFonts w:ascii="Times New Roman"/>
                <w:b w:val="false"/>
                <w:i w:val="false"/>
                <w:color w:val="000000"/>
                <w:sz w:val="20"/>
              </w:rPr>
              <w:t>
граница с Туркменистаном"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"Қазақстан</w:t>
            </w:r>
            <w:r>
              <w:br/>
            </w:r>
            <w:r>
              <w:rPr>
                <w:rFonts w:ascii="Times New Roman"/>
                <w:b w:val="false"/>
                <w:i w:val="false"/>
                <w:color w:val="000000"/>
                <w:sz w:val="20"/>
              </w:rPr>
              <w:t>
темір жолы"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Базы</w:t>
            </w:r>
            <w:r>
              <w:br/>
            </w:r>
            <w:r>
              <w:rPr>
                <w:rFonts w:ascii="Times New Roman"/>
                <w:b w:val="false"/>
                <w:i w:val="false"/>
                <w:color w:val="000000"/>
                <w:sz w:val="20"/>
              </w:rPr>
              <w:t>
Поддержки Морских Операций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"Балыкшы"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Продовольственный</w:t>
            </w:r>
            <w:r>
              <w:br/>
            </w:r>
            <w:r>
              <w:rPr>
                <w:rFonts w:ascii="Times New Roman"/>
                <w:b w:val="false"/>
                <w:i w:val="false"/>
                <w:color w:val="000000"/>
                <w:sz w:val="20"/>
              </w:rPr>
              <w:t>
логистический центр "GEGA"</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"Global</w:t>
            </w:r>
            <w:r>
              <w:br/>
            </w:r>
            <w:r>
              <w:rPr>
                <w:rFonts w:ascii="Times New Roman"/>
                <w:b w:val="false"/>
                <w:i w:val="false"/>
                <w:color w:val="000000"/>
                <w:sz w:val="20"/>
              </w:rPr>
              <w:t>
Ecological</w:t>
            </w:r>
            <w:r>
              <w:br/>
            </w:r>
            <w:r>
              <w:rPr>
                <w:rFonts w:ascii="Times New Roman"/>
                <w:b w:val="false"/>
                <w:i w:val="false"/>
                <w:color w:val="000000"/>
                <w:sz w:val="20"/>
              </w:rPr>
              <w:t>
Group</w:t>
            </w:r>
            <w:r>
              <w:br/>
            </w:r>
            <w:r>
              <w:rPr>
                <w:rFonts w:ascii="Times New Roman"/>
                <w:b w:val="false"/>
                <w:i w:val="false"/>
                <w:color w:val="000000"/>
                <w:sz w:val="20"/>
              </w:rPr>
              <w:t>
Almaty"</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2007-2010</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Транспортно-логистический</w:t>
            </w:r>
            <w:r>
              <w:br/>
            </w:r>
            <w:r>
              <w:rPr>
                <w:rFonts w:ascii="Times New Roman"/>
                <w:b w:val="false"/>
                <w:i w:val="false"/>
                <w:color w:val="000000"/>
                <w:sz w:val="20"/>
              </w:rPr>
              <w:t>
центр в г. Актобе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w:t>
            </w:r>
            <w:r>
              <w:br/>
            </w:r>
            <w:r>
              <w:rPr>
                <w:rFonts w:ascii="Times New Roman"/>
                <w:b w:val="false"/>
                <w:i w:val="false"/>
                <w:color w:val="000000"/>
                <w:sz w:val="20"/>
              </w:rPr>
              <w:t>
"Актобе-</w:t>
            </w:r>
            <w:r>
              <w:br/>
            </w:r>
            <w:r>
              <w:rPr>
                <w:rFonts w:ascii="Times New Roman"/>
                <w:b w:val="false"/>
                <w:i w:val="false"/>
                <w:color w:val="000000"/>
                <w:sz w:val="20"/>
              </w:rPr>
              <w:t>
Центр"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многопрофильного</w:t>
            </w:r>
            <w:r>
              <w:br/>
            </w:r>
            <w:r>
              <w:rPr>
                <w:rFonts w:ascii="Times New Roman"/>
                <w:b w:val="false"/>
                <w:i w:val="false"/>
                <w:color w:val="000000"/>
                <w:sz w:val="20"/>
              </w:rPr>
              <w:t>
логистического комплекса</w:t>
            </w:r>
            <w:r>
              <w:br/>
            </w:r>
            <w:r>
              <w:rPr>
                <w:rFonts w:ascii="Times New Roman"/>
                <w:b w:val="false"/>
                <w:i w:val="false"/>
                <w:color w:val="000000"/>
                <w:sz w:val="20"/>
              </w:rPr>
              <w:t>
п. Жаналык Талгарский</w:t>
            </w:r>
            <w:r>
              <w:br/>
            </w:r>
            <w:r>
              <w:rPr>
                <w:rFonts w:ascii="Times New Roman"/>
                <w:b w:val="false"/>
                <w:i w:val="false"/>
                <w:color w:val="000000"/>
                <w:sz w:val="20"/>
              </w:rPr>
              <w:t>
район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"ЮСКО</w:t>
            </w:r>
            <w:r>
              <w:br/>
            </w:r>
            <w:r>
              <w:rPr>
                <w:rFonts w:ascii="Times New Roman"/>
                <w:b w:val="false"/>
                <w:i w:val="false"/>
                <w:color w:val="000000"/>
                <w:sz w:val="20"/>
              </w:rPr>
              <w:t>
Логистикс</w:t>
            </w:r>
            <w:r>
              <w:br/>
            </w:r>
            <w:r>
              <w:rPr>
                <w:rFonts w:ascii="Times New Roman"/>
                <w:b w:val="false"/>
                <w:i w:val="false"/>
                <w:color w:val="000000"/>
                <w:sz w:val="20"/>
              </w:rPr>
              <w:t>
Интернешнл"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аэропортовой</w:t>
            </w:r>
            <w:r>
              <w:br/>
            </w:r>
            <w:r>
              <w:rPr>
                <w:rFonts w:ascii="Times New Roman"/>
                <w:b w:val="false"/>
                <w:i w:val="false"/>
                <w:color w:val="000000"/>
                <w:sz w:val="20"/>
              </w:rPr>
              <w:t>
инфраструктуры, обновление</w:t>
            </w:r>
            <w:r>
              <w:br/>
            </w:r>
            <w:r>
              <w:rPr>
                <w:rFonts w:ascii="Times New Roman"/>
                <w:b w:val="false"/>
                <w:i w:val="false"/>
                <w:color w:val="000000"/>
                <w:sz w:val="20"/>
              </w:rPr>
              <w:t>
парка воздушных судов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"Epтic", АО</w:t>
            </w:r>
            <w:r>
              <w:br/>
            </w:r>
            <w:r>
              <w:rPr>
                <w:rFonts w:ascii="Times New Roman"/>
                <w:b w:val="false"/>
                <w:i w:val="false"/>
                <w:color w:val="000000"/>
                <w:sz w:val="20"/>
              </w:rPr>
              <w:t>
"Семейавиа"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r>
              <w:br/>
            </w:r>
            <w:r>
              <w:rPr>
                <w:rFonts w:ascii="Times New Roman"/>
                <w:b w:val="false"/>
                <w:i w:val="false"/>
                <w:color w:val="000000"/>
                <w:sz w:val="20"/>
              </w:rPr>
              <w:t>
область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парк Малого и</w:t>
            </w:r>
            <w:r>
              <w:br/>
            </w:r>
            <w:r>
              <w:rPr>
                <w:rFonts w:ascii="Times New Roman"/>
                <w:b w:val="false"/>
                <w:i w:val="false"/>
                <w:color w:val="000000"/>
                <w:sz w:val="20"/>
              </w:rPr>
              <w:t>
Среднего Бизнеса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"Каспий"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15.03.2011 </w:t>
            </w:r>
            <w:r>
              <w:rPr>
                <w:rFonts w:ascii="Times New Roman"/>
                <w:b w:val="false"/>
                <w:i w:val="false"/>
                <w:color w:val="ff0000"/>
                <w:sz w:val="20"/>
              </w:rPr>
              <w:t>№ 258</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Транспортно-логистический</w:t>
            </w:r>
            <w:r>
              <w:br/>
            </w:r>
            <w:r>
              <w:rPr>
                <w:rFonts w:ascii="Times New Roman"/>
                <w:b w:val="false"/>
                <w:i w:val="false"/>
                <w:color w:val="000000"/>
                <w:sz w:val="20"/>
              </w:rPr>
              <w:t>
центр с фасовочной линией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«Казглав-</w:t>
            </w:r>
            <w:r>
              <w:br/>
            </w:r>
            <w:r>
              <w:rPr>
                <w:rFonts w:ascii="Times New Roman"/>
                <w:b w:val="false"/>
                <w:i w:val="false"/>
                <w:color w:val="000000"/>
                <w:sz w:val="20"/>
              </w:rPr>
              <w:t>
продукт»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Астана</w:t>
            </w:r>
          </w:p>
        </w:tc>
      </w:tr>
    </w:tbl>
    <w:bookmarkStart w:name="z319" w:id="100"/>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2373"/>
        <w:gridCol w:w="2333"/>
        <w:gridCol w:w="513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реализации,</w:t>
            </w:r>
            <w:r>
              <w:br/>
            </w:r>
            <w:r>
              <w:rPr>
                <w:rFonts w:ascii="Times New Roman"/>
                <w:b w:val="false"/>
                <w:i w:val="false"/>
                <w:color w:val="000000"/>
                <w:sz w:val="20"/>
              </w:rPr>
              <w:t>
годы*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 дорогами</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противопаводкового</w:t>
            </w:r>
            <w:r>
              <w:br/>
            </w:r>
            <w:r>
              <w:rPr>
                <w:rFonts w:ascii="Times New Roman"/>
                <w:b w:val="false"/>
                <w:i w:val="false"/>
                <w:color w:val="000000"/>
                <w:sz w:val="20"/>
              </w:rPr>
              <w:t>
Коксарайского</w:t>
            </w:r>
            <w:r>
              <w:br/>
            </w:r>
            <w:r>
              <w:rPr>
                <w:rFonts w:ascii="Times New Roman"/>
                <w:b w:val="false"/>
                <w:i w:val="false"/>
                <w:color w:val="000000"/>
                <w:sz w:val="20"/>
              </w:rPr>
              <w:t>
контррегулятора на</w:t>
            </w:r>
            <w:r>
              <w:br/>
            </w:r>
            <w:r>
              <w:rPr>
                <w:rFonts w:ascii="Times New Roman"/>
                <w:b w:val="false"/>
                <w:i w:val="false"/>
                <w:color w:val="000000"/>
                <w:sz w:val="20"/>
              </w:rPr>
              <w:t>
реке Сырдарья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 с подъездами</w:t>
            </w:r>
            <w:r>
              <w:br/>
            </w:r>
            <w:r>
              <w:rPr>
                <w:rFonts w:ascii="Times New Roman"/>
                <w:b w:val="false"/>
                <w:i w:val="false"/>
                <w:color w:val="000000"/>
                <w:sz w:val="20"/>
              </w:rPr>
              <w:t>
на областную дорогу Бука</w:t>
            </w:r>
            <w:r>
              <w:br/>
            </w:r>
            <w:r>
              <w:rPr>
                <w:rFonts w:ascii="Times New Roman"/>
                <w:b w:val="false"/>
                <w:i w:val="false"/>
                <w:color w:val="000000"/>
                <w:sz w:val="20"/>
              </w:rPr>
              <w:t>
- Бахт - Мырзакент -</w:t>
            </w:r>
            <w:r>
              <w:br/>
            </w:r>
            <w:r>
              <w:rPr>
                <w:rFonts w:ascii="Times New Roman"/>
                <w:b w:val="false"/>
                <w:i w:val="false"/>
                <w:color w:val="000000"/>
                <w:sz w:val="20"/>
              </w:rPr>
              <w:t>
Жетисай - Шардара -</w:t>
            </w:r>
            <w:r>
              <w:br/>
            </w:r>
            <w:r>
              <w:rPr>
                <w:rFonts w:ascii="Times New Roman"/>
                <w:b w:val="false"/>
                <w:i w:val="false"/>
                <w:color w:val="000000"/>
                <w:sz w:val="20"/>
              </w:rPr>
              <w:t>
Байыркум - Арыс - Темирлан</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 (станция</w:t>
            </w:r>
            <w:r>
              <w:br/>
            </w:r>
            <w:r>
              <w:rPr>
                <w:rFonts w:ascii="Times New Roman"/>
                <w:b w:val="false"/>
                <w:i w:val="false"/>
                <w:color w:val="000000"/>
                <w:sz w:val="20"/>
              </w:rPr>
              <w:t>
Шымкент)</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международного</w:t>
            </w:r>
            <w:r>
              <w:br/>
            </w:r>
            <w:r>
              <w:rPr>
                <w:rFonts w:ascii="Times New Roman"/>
                <w:b w:val="false"/>
                <w:i w:val="false"/>
                <w:color w:val="000000"/>
                <w:sz w:val="20"/>
              </w:rPr>
              <w:t>
транзитного</w:t>
            </w:r>
            <w:r>
              <w:br/>
            </w:r>
            <w:r>
              <w:rPr>
                <w:rFonts w:ascii="Times New Roman"/>
                <w:b w:val="false"/>
                <w:i w:val="false"/>
                <w:color w:val="000000"/>
                <w:sz w:val="20"/>
              </w:rPr>
              <w:t>
коридора "Западная</w:t>
            </w:r>
            <w:r>
              <w:br/>
            </w:r>
            <w:r>
              <w:rPr>
                <w:rFonts w:ascii="Times New Roman"/>
                <w:b w:val="false"/>
                <w:i w:val="false"/>
                <w:color w:val="000000"/>
                <w:sz w:val="20"/>
              </w:rPr>
              <w:t>
Европа — Западный</w:t>
            </w:r>
            <w:r>
              <w:br/>
            </w:r>
            <w:r>
              <w:rPr>
                <w:rFonts w:ascii="Times New Roman"/>
                <w:b w:val="false"/>
                <w:i w:val="false"/>
                <w:color w:val="000000"/>
                <w:sz w:val="20"/>
              </w:rPr>
              <w:t>
Китай"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 и</w:t>
            </w:r>
            <w:r>
              <w:br/>
            </w:r>
            <w:r>
              <w:rPr>
                <w:rFonts w:ascii="Times New Roman"/>
                <w:b w:val="false"/>
                <w:i w:val="false"/>
                <w:color w:val="000000"/>
                <w:sz w:val="20"/>
              </w:rPr>
              <w:t>
автодорога М-32 Граница</w:t>
            </w:r>
            <w:r>
              <w:br/>
            </w:r>
            <w:r>
              <w:rPr>
                <w:rFonts w:ascii="Times New Roman"/>
                <w:b w:val="false"/>
                <w:i w:val="false"/>
                <w:color w:val="000000"/>
                <w:sz w:val="20"/>
              </w:rPr>
              <w:t>
РФ (на Самару) - Шымкент,</w:t>
            </w:r>
            <w:r>
              <w:br/>
            </w:r>
            <w:r>
              <w:rPr>
                <w:rFonts w:ascii="Times New Roman"/>
                <w:b w:val="false"/>
                <w:i w:val="false"/>
                <w:color w:val="000000"/>
                <w:sz w:val="20"/>
              </w:rPr>
              <w:t>
через г.г. Уральск,</w:t>
            </w:r>
            <w:r>
              <w:br/>
            </w:r>
            <w:r>
              <w:rPr>
                <w:rFonts w:ascii="Times New Roman"/>
                <w:b w:val="false"/>
                <w:i w:val="false"/>
                <w:color w:val="000000"/>
                <w:sz w:val="20"/>
              </w:rPr>
              <w:t>
Актобе,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p>
        </w:tc>
      </w:tr>
      <w:tr>
        <w:trPr>
          <w:trHeight w:val="276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Международного</w:t>
            </w:r>
            <w:r>
              <w:br/>
            </w:r>
            <w:r>
              <w:rPr>
                <w:rFonts w:ascii="Times New Roman"/>
                <w:b w:val="false"/>
                <w:i w:val="false"/>
                <w:color w:val="000000"/>
                <w:sz w:val="20"/>
              </w:rPr>
              <w:t>
центра</w:t>
            </w:r>
            <w:r>
              <w:br/>
            </w:r>
            <w:r>
              <w:rPr>
                <w:rFonts w:ascii="Times New Roman"/>
                <w:b w:val="false"/>
                <w:i w:val="false"/>
                <w:color w:val="000000"/>
                <w:sz w:val="20"/>
              </w:rPr>
              <w:t>
приграничного</w:t>
            </w:r>
            <w:r>
              <w:br/>
            </w:r>
            <w:r>
              <w:rPr>
                <w:rFonts w:ascii="Times New Roman"/>
                <w:b w:val="false"/>
                <w:i w:val="false"/>
                <w:color w:val="000000"/>
                <w:sz w:val="20"/>
              </w:rPr>
              <w:t>
сотрудничества</w:t>
            </w:r>
            <w:r>
              <w:br/>
            </w:r>
            <w:r>
              <w:rPr>
                <w:rFonts w:ascii="Times New Roman"/>
                <w:b w:val="false"/>
                <w:i w:val="false"/>
                <w:color w:val="000000"/>
                <w:sz w:val="20"/>
              </w:rPr>
              <w:t>
"Хоргос"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w:t>
            </w:r>
            <w:r>
              <w:br/>
            </w:r>
            <w:r>
              <w:rPr>
                <w:rFonts w:ascii="Times New Roman"/>
                <w:b w:val="false"/>
                <w:i w:val="false"/>
                <w:color w:val="000000"/>
                <w:sz w:val="20"/>
              </w:rPr>
              <w:t>
"Жетысу"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2005-2018</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Кыргызстана</w:t>
            </w:r>
            <w:r>
              <w:br/>
            </w:r>
            <w:r>
              <w:rPr>
                <w:rFonts w:ascii="Times New Roman"/>
                <w:b w:val="false"/>
                <w:i w:val="false"/>
                <w:color w:val="000000"/>
                <w:sz w:val="20"/>
              </w:rPr>
              <w:t>
2) ж/д пути Алматы -</w:t>
            </w:r>
            <w:r>
              <w:br/>
            </w:r>
            <w:r>
              <w:rPr>
                <w:rFonts w:ascii="Times New Roman"/>
                <w:b w:val="false"/>
                <w:i w:val="false"/>
                <w:color w:val="000000"/>
                <w:sz w:val="20"/>
              </w:rPr>
              <w:t>
Жетыген - Коргас</w:t>
            </w:r>
            <w:r>
              <w:br/>
            </w:r>
            <w:r>
              <w:rPr>
                <w:rFonts w:ascii="Times New Roman"/>
                <w:b w:val="false"/>
                <w:i w:val="false"/>
                <w:color w:val="000000"/>
                <w:sz w:val="20"/>
              </w:rPr>
              <w:t>
(планируется)</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железнодорожной</w:t>
            </w:r>
            <w:r>
              <w:br/>
            </w:r>
            <w:r>
              <w:rPr>
                <w:rFonts w:ascii="Times New Roman"/>
                <w:b w:val="false"/>
                <w:i w:val="false"/>
                <w:color w:val="000000"/>
                <w:sz w:val="20"/>
              </w:rPr>
              <w:t>
линии ЖД Жетыген -</w:t>
            </w:r>
            <w:r>
              <w:br/>
            </w:r>
            <w:r>
              <w:rPr>
                <w:rFonts w:ascii="Times New Roman"/>
                <w:b w:val="false"/>
                <w:i w:val="false"/>
                <w:color w:val="000000"/>
                <w:sz w:val="20"/>
              </w:rPr>
              <w:t>
Коргас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"Қазақстан</w:t>
            </w:r>
            <w:r>
              <w:br/>
            </w:r>
            <w:r>
              <w:rPr>
                <w:rFonts w:ascii="Times New Roman"/>
                <w:b w:val="false"/>
                <w:i w:val="false"/>
                <w:color w:val="000000"/>
                <w:sz w:val="20"/>
              </w:rPr>
              <w:t>
темір жолы"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А-2 Граница</w:t>
            </w:r>
            <w:r>
              <w:br/>
            </w:r>
            <w:r>
              <w:rPr>
                <w:rFonts w:ascii="Times New Roman"/>
                <w:b w:val="false"/>
                <w:i w:val="false"/>
                <w:color w:val="000000"/>
                <w:sz w:val="20"/>
              </w:rPr>
              <w:t>
Республики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инфраструктуры</w:t>
            </w:r>
            <w:r>
              <w:br/>
            </w:r>
            <w:r>
              <w:rPr>
                <w:rFonts w:ascii="Times New Roman"/>
                <w:b w:val="false"/>
                <w:i w:val="false"/>
                <w:color w:val="000000"/>
                <w:sz w:val="20"/>
              </w:rPr>
              <w:t>
Индустриального</w:t>
            </w:r>
            <w:r>
              <w:br/>
            </w:r>
            <w:r>
              <w:rPr>
                <w:rFonts w:ascii="Times New Roman"/>
                <w:b w:val="false"/>
                <w:i w:val="false"/>
                <w:color w:val="000000"/>
                <w:sz w:val="20"/>
              </w:rPr>
              <w:t>
парка в</w:t>
            </w:r>
            <w:r>
              <w:br/>
            </w:r>
            <w:r>
              <w:rPr>
                <w:rFonts w:ascii="Times New Roman"/>
                <w:b w:val="false"/>
                <w:i w:val="false"/>
                <w:color w:val="000000"/>
                <w:sz w:val="20"/>
              </w:rPr>
              <w:t>
Карагандинской</w:t>
            </w:r>
            <w:r>
              <w:br/>
            </w:r>
            <w:r>
              <w:rPr>
                <w:rFonts w:ascii="Times New Roman"/>
                <w:b w:val="false"/>
                <w:i w:val="false"/>
                <w:color w:val="000000"/>
                <w:sz w:val="20"/>
              </w:rPr>
              <w:t>
области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w:t>
            </w:r>
            <w:r>
              <w:br/>
            </w:r>
            <w:r>
              <w:rPr>
                <w:rFonts w:ascii="Times New Roman"/>
                <w:b w:val="false"/>
                <w:i w:val="false"/>
                <w:color w:val="000000"/>
                <w:sz w:val="20"/>
              </w:rPr>
              <w:t>
"Сарыарка"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 Алматы,</w:t>
            </w:r>
            <w:r>
              <w:br/>
            </w:r>
            <w:r>
              <w:rPr>
                <w:rFonts w:ascii="Times New Roman"/>
                <w:b w:val="false"/>
                <w:i w:val="false"/>
                <w:color w:val="000000"/>
                <w:sz w:val="20"/>
              </w:rPr>
              <w:t>
через г.г. Кустанай,</w:t>
            </w:r>
            <w:r>
              <w:br/>
            </w:r>
            <w:r>
              <w:rPr>
                <w:rFonts w:ascii="Times New Roman"/>
                <w:b w:val="false"/>
                <w:i w:val="false"/>
                <w:color w:val="000000"/>
                <w:sz w:val="20"/>
              </w:rPr>
              <w:t>
Астана, Караганда</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Караганда)</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международного</w:t>
            </w:r>
            <w:r>
              <w:br/>
            </w:r>
            <w:r>
              <w:rPr>
                <w:rFonts w:ascii="Times New Roman"/>
                <w:b w:val="false"/>
                <w:i w:val="false"/>
                <w:color w:val="000000"/>
                <w:sz w:val="20"/>
              </w:rPr>
              <w:t>
пассажирского</w:t>
            </w:r>
            <w:r>
              <w:br/>
            </w:r>
            <w:r>
              <w:rPr>
                <w:rFonts w:ascii="Times New Roman"/>
                <w:b w:val="false"/>
                <w:i w:val="false"/>
                <w:color w:val="000000"/>
                <w:sz w:val="20"/>
              </w:rPr>
              <w:t>
терминала и</w:t>
            </w:r>
            <w:r>
              <w:br/>
            </w:r>
            <w:r>
              <w:rPr>
                <w:rFonts w:ascii="Times New Roman"/>
                <w:b w:val="false"/>
                <w:i w:val="false"/>
                <w:color w:val="000000"/>
                <w:sz w:val="20"/>
              </w:rPr>
              <w:t>
реконструкция</w:t>
            </w:r>
            <w:r>
              <w:br/>
            </w:r>
            <w:r>
              <w:rPr>
                <w:rFonts w:ascii="Times New Roman"/>
                <w:b w:val="false"/>
                <w:i w:val="false"/>
                <w:color w:val="000000"/>
                <w:sz w:val="20"/>
              </w:rPr>
              <w:t>
взлетно-посадочной</w:t>
            </w:r>
            <w:r>
              <w:br/>
            </w:r>
            <w:r>
              <w:rPr>
                <w:rFonts w:ascii="Times New Roman"/>
                <w:b w:val="false"/>
                <w:i w:val="false"/>
                <w:color w:val="000000"/>
                <w:sz w:val="20"/>
              </w:rPr>
              <w:t>
полосы в аэропорту</w:t>
            </w:r>
            <w:r>
              <w:br/>
            </w:r>
            <w:r>
              <w:rPr>
                <w:rFonts w:ascii="Times New Roman"/>
                <w:b w:val="false"/>
                <w:i w:val="false"/>
                <w:color w:val="000000"/>
                <w:sz w:val="20"/>
              </w:rPr>
              <w:t>
г. Актау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Мангистаус-</w:t>
            </w:r>
            <w:r>
              <w:br/>
            </w:r>
            <w:r>
              <w:rPr>
                <w:rFonts w:ascii="Times New Roman"/>
                <w:b w:val="false"/>
                <w:i w:val="false"/>
                <w:color w:val="000000"/>
                <w:sz w:val="20"/>
              </w:rPr>
              <w:t>
кой области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А-33 Доссор —</w:t>
            </w:r>
            <w:r>
              <w:br/>
            </w:r>
            <w:r>
              <w:rPr>
                <w:rFonts w:ascii="Times New Roman"/>
                <w:b w:val="false"/>
                <w:i w:val="false"/>
                <w:color w:val="000000"/>
                <w:sz w:val="20"/>
              </w:rPr>
              <w:t>
Кульсары - Бейнеу - Сай —</w:t>
            </w:r>
            <w:r>
              <w:br/>
            </w:r>
            <w:r>
              <w:rPr>
                <w:rFonts w:ascii="Times New Roman"/>
                <w:b w:val="false"/>
                <w:i w:val="false"/>
                <w:color w:val="000000"/>
                <w:sz w:val="20"/>
              </w:rPr>
              <w:t>
Утес — Шетпе — Жетыбай -</w:t>
            </w:r>
            <w:r>
              <w:br/>
            </w:r>
            <w:r>
              <w:rPr>
                <w:rFonts w:ascii="Times New Roman"/>
                <w:b w:val="false"/>
                <w:i w:val="false"/>
                <w:color w:val="000000"/>
                <w:sz w:val="20"/>
              </w:rPr>
              <w:t>
порт Актау и автодорога</w:t>
            </w:r>
            <w:r>
              <w:br/>
            </w:r>
            <w:r>
              <w:rPr>
                <w:rFonts w:ascii="Times New Roman"/>
                <w:b w:val="false"/>
                <w:i w:val="false"/>
                <w:color w:val="000000"/>
                <w:sz w:val="20"/>
              </w:rPr>
              <w:t>
Бейнеу - Акжигит -</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Нукус)</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новой</w:t>
            </w:r>
            <w:r>
              <w:br/>
            </w:r>
            <w:r>
              <w:rPr>
                <w:rFonts w:ascii="Times New Roman"/>
                <w:b w:val="false"/>
                <w:i w:val="false"/>
                <w:color w:val="000000"/>
                <w:sz w:val="20"/>
              </w:rPr>
              <w:t>
железнодорожной</w:t>
            </w:r>
            <w:r>
              <w:br/>
            </w:r>
            <w:r>
              <w:rPr>
                <w:rFonts w:ascii="Times New Roman"/>
                <w:b w:val="false"/>
                <w:i w:val="false"/>
                <w:color w:val="000000"/>
                <w:sz w:val="20"/>
              </w:rPr>
              <w:t>
линии "Узень -</w:t>
            </w:r>
            <w:r>
              <w:br/>
            </w:r>
            <w:r>
              <w:rPr>
                <w:rFonts w:ascii="Times New Roman"/>
                <w:b w:val="false"/>
                <w:i w:val="false"/>
                <w:color w:val="000000"/>
                <w:sz w:val="20"/>
              </w:rPr>
              <w:t>
государственная</w:t>
            </w:r>
            <w:r>
              <w:br/>
            </w:r>
            <w:r>
              <w:rPr>
                <w:rFonts w:ascii="Times New Roman"/>
                <w:b w:val="false"/>
                <w:i w:val="false"/>
                <w:color w:val="000000"/>
                <w:sz w:val="20"/>
              </w:rPr>
              <w:t>
граница с</w:t>
            </w:r>
            <w:r>
              <w:br/>
            </w:r>
            <w:r>
              <w:rPr>
                <w:rFonts w:ascii="Times New Roman"/>
                <w:b w:val="false"/>
                <w:i w:val="false"/>
                <w:color w:val="000000"/>
                <w:sz w:val="20"/>
              </w:rPr>
              <w:t>
Туркменистаном"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"Қазақстан</w:t>
            </w:r>
            <w:r>
              <w:br/>
            </w:r>
            <w:r>
              <w:rPr>
                <w:rFonts w:ascii="Times New Roman"/>
                <w:b w:val="false"/>
                <w:i w:val="false"/>
                <w:color w:val="000000"/>
                <w:sz w:val="20"/>
              </w:rPr>
              <w:t>
темір жолы"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Бейнеу -</w:t>
            </w:r>
            <w:r>
              <w:br/>
            </w:r>
            <w:r>
              <w:rPr>
                <w:rFonts w:ascii="Times New Roman"/>
                <w:b w:val="false"/>
                <w:i w:val="false"/>
                <w:color w:val="000000"/>
                <w:sz w:val="20"/>
              </w:rPr>
              <w:t>
Жанаозен - Актау</w:t>
            </w:r>
            <w:r>
              <w:br/>
            </w:r>
            <w:r>
              <w:rPr>
                <w:rFonts w:ascii="Times New Roman"/>
                <w:b w:val="false"/>
                <w:i w:val="false"/>
                <w:color w:val="000000"/>
                <w:sz w:val="20"/>
              </w:rPr>
              <w:t>
2) ж/д пути Узень -</w:t>
            </w:r>
            <w:r>
              <w:br/>
            </w:r>
            <w:r>
              <w:rPr>
                <w:rFonts w:ascii="Times New Roman"/>
                <w:b w:val="false"/>
                <w:i w:val="false"/>
                <w:color w:val="000000"/>
                <w:sz w:val="20"/>
              </w:rPr>
              <w:t>
Бейнеу</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w:t>
            </w:r>
            <w:r>
              <w:br/>
            </w:r>
            <w:r>
              <w:rPr>
                <w:rFonts w:ascii="Times New Roman"/>
                <w:b w:val="false"/>
                <w:i w:val="false"/>
                <w:color w:val="000000"/>
                <w:sz w:val="20"/>
              </w:rPr>
              <w:t>
логистический</w:t>
            </w:r>
            <w:r>
              <w:br/>
            </w:r>
            <w:r>
              <w:rPr>
                <w:rFonts w:ascii="Times New Roman"/>
                <w:b w:val="false"/>
                <w:i w:val="false"/>
                <w:color w:val="000000"/>
                <w:sz w:val="20"/>
              </w:rPr>
              <w:t>
центр в г. Актобе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"Актобе-</w:t>
            </w:r>
            <w:r>
              <w:br/>
            </w:r>
            <w:r>
              <w:rPr>
                <w:rFonts w:ascii="Times New Roman"/>
                <w:b w:val="false"/>
                <w:i w:val="false"/>
                <w:color w:val="000000"/>
                <w:sz w:val="20"/>
              </w:rPr>
              <w:t>
Центр"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М-32</w:t>
            </w:r>
            <w:r>
              <w:br/>
            </w:r>
            <w:r>
              <w:rPr>
                <w:rFonts w:ascii="Times New Roman"/>
                <w:b w:val="false"/>
                <w:i w:val="false"/>
                <w:color w:val="000000"/>
                <w:sz w:val="20"/>
              </w:rPr>
              <w:t>
Граница РФ (на Самару)</w:t>
            </w:r>
            <w:r>
              <w:br/>
            </w:r>
            <w:r>
              <w:rPr>
                <w:rFonts w:ascii="Times New Roman"/>
                <w:b w:val="false"/>
                <w:i w:val="false"/>
                <w:color w:val="000000"/>
                <w:sz w:val="20"/>
              </w:rPr>
              <w:t>
- Шымкент, через г.г.</w:t>
            </w:r>
            <w:r>
              <w:br/>
            </w:r>
            <w:r>
              <w:rPr>
                <w:rFonts w:ascii="Times New Roman"/>
                <w:b w:val="false"/>
                <w:i w:val="false"/>
                <w:color w:val="000000"/>
                <w:sz w:val="20"/>
              </w:rPr>
              <w:t>
Уральск, Актобе,</w:t>
            </w:r>
            <w:r>
              <w:br/>
            </w:r>
            <w:r>
              <w:rPr>
                <w:rFonts w:ascii="Times New Roman"/>
                <w:b w:val="false"/>
                <w:i w:val="false"/>
                <w:color w:val="000000"/>
                <w:sz w:val="20"/>
              </w:rPr>
              <w:t>
Кызылорду</w:t>
            </w:r>
            <w:r>
              <w:br/>
            </w:r>
            <w:r>
              <w:rPr>
                <w:rFonts w:ascii="Times New Roman"/>
                <w:b w:val="false"/>
                <w:i w:val="false"/>
                <w:color w:val="000000"/>
                <w:sz w:val="20"/>
              </w:rPr>
              <w:t>
2) ж/д пути Алматы -</w:t>
            </w:r>
            <w:r>
              <w:br/>
            </w:r>
            <w:r>
              <w:rPr>
                <w:rFonts w:ascii="Times New Roman"/>
                <w:b w:val="false"/>
                <w:i w:val="false"/>
                <w:color w:val="000000"/>
                <w:sz w:val="20"/>
              </w:rPr>
              <w:t>
Шымкент - Актобе</w:t>
            </w:r>
            <w:r>
              <w:br/>
            </w:r>
            <w:r>
              <w:rPr>
                <w:rFonts w:ascii="Times New Roman"/>
                <w:b w:val="false"/>
                <w:i w:val="false"/>
                <w:color w:val="000000"/>
                <w:sz w:val="20"/>
              </w:rPr>
              <w:t>
(станция Актобе)</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многопрофильного</w:t>
            </w:r>
            <w:r>
              <w:br/>
            </w:r>
            <w:r>
              <w:rPr>
                <w:rFonts w:ascii="Times New Roman"/>
                <w:b w:val="false"/>
                <w:i w:val="false"/>
                <w:color w:val="000000"/>
                <w:sz w:val="20"/>
              </w:rPr>
              <w:t>
логистического</w:t>
            </w:r>
            <w:r>
              <w:br/>
            </w:r>
            <w:r>
              <w:rPr>
                <w:rFonts w:ascii="Times New Roman"/>
                <w:b w:val="false"/>
                <w:i w:val="false"/>
                <w:color w:val="000000"/>
                <w:sz w:val="20"/>
              </w:rPr>
              <w:t>
комплекса</w:t>
            </w:r>
            <w:r>
              <w:br/>
            </w:r>
            <w:r>
              <w:rPr>
                <w:rFonts w:ascii="Times New Roman"/>
                <w:b w:val="false"/>
                <w:i w:val="false"/>
                <w:color w:val="000000"/>
                <w:sz w:val="20"/>
              </w:rPr>
              <w:t>
п. Жаналык</w:t>
            </w:r>
            <w:r>
              <w:br/>
            </w:r>
            <w:r>
              <w:rPr>
                <w:rFonts w:ascii="Times New Roman"/>
                <w:b w:val="false"/>
                <w:i w:val="false"/>
                <w:color w:val="000000"/>
                <w:sz w:val="20"/>
              </w:rPr>
              <w:t>
Талгарский район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"ЮСКО</w:t>
            </w:r>
            <w:r>
              <w:br/>
            </w:r>
            <w:r>
              <w:rPr>
                <w:rFonts w:ascii="Times New Roman"/>
                <w:b w:val="false"/>
                <w:i w:val="false"/>
                <w:color w:val="000000"/>
                <w:sz w:val="20"/>
              </w:rPr>
              <w:t>
Логистикс</w:t>
            </w:r>
            <w:r>
              <w:br/>
            </w:r>
            <w:r>
              <w:rPr>
                <w:rFonts w:ascii="Times New Roman"/>
                <w:b w:val="false"/>
                <w:i w:val="false"/>
                <w:color w:val="000000"/>
                <w:sz w:val="20"/>
              </w:rPr>
              <w:t>
Интернешнл"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А-2 Граница</w:t>
            </w:r>
            <w:r>
              <w:br/>
            </w:r>
            <w:r>
              <w:rPr>
                <w:rFonts w:ascii="Times New Roman"/>
                <w:b w:val="false"/>
                <w:i w:val="false"/>
                <w:color w:val="000000"/>
                <w:sz w:val="20"/>
              </w:rPr>
              <w:t>
Республика Узбекистан (на</w:t>
            </w:r>
            <w:r>
              <w:br/>
            </w:r>
            <w:r>
              <w:rPr>
                <w:rFonts w:ascii="Times New Roman"/>
                <w:b w:val="false"/>
                <w:i w:val="false"/>
                <w:color w:val="000000"/>
                <w:sz w:val="20"/>
              </w:rPr>
              <w:t>
Ташкент) - Шымкент -</w:t>
            </w:r>
            <w:r>
              <w:br/>
            </w:r>
            <w:r>
              <w:rPr>
                <w:rFonts w:ascii="Times New Roman"/>
                <w:b w:val="false"/>
                <w:i w:val="false"/>
                <w:color w:val="000000"/>
                <w:sz w:val="20"/>
              </w:rPr>
              <w:t>
Тараз - Алматы - Хоргос</w:t>
            </w:r>
            <w:r>
              <w:br/>
            </w:r>
            <w:r>
              <w:rPr>
                <w:rFonts w:ascii="Times New Roman"/>
                <w:b w:val="false"/>
                <w:i w:val="false"/>
                <w:color w:val="000000"/>
                <w:sz w:val="20"/>
              </w:rPr>
              <w:t>
через Кокпек, Коктал,</w:t>
            </w:r>
            <w:r>
              <w:br/>
            </w:r>
            <w:r>
              <w:rPr>
                <w:rFonts w:ascii="Times New Roman"/>
                <w:b w:val="false"/>
                <w:i w:val="false"/>
                <w:color w:val="000000"/>
                <w:sz w:val="20"/>
              </w:rPr>
              <w:t>
Благовещенку, с</w:t>
            </w:r>
            <w:r>
              <w:br/>
            </w:r>
            <w:r>
              <w:rPr>
                <w:rFonts w:ascii="Times New Roman"/>
                <w:b w:val="false"/>
                <w:i w:val="false"/>
                <w:color w:val="000000"/>
                <w:sz w:val="20"/>
              </w:rPr>
              <w:t>
подъездами к границе</w:t>
            </w:r>
            <w:r>
              <w:br/>
            </w:r>
            <w:r>
              <w:rPr>
                <w:rFonts w:ascii="Times New Roman"/>
                <w:b w:val="false"/>
                <w:i w:val="false"/>
                <w:color w:val="000000"/>
                <w:sz w:val="20"/>
              </w:rPr>
              <w:t>
Кырзызстана</w:t>
            </w:r>
            <w:r>
              <w:br/>
            </w:r>
            <w:r>
              <w:rPr>
                <w:rFonts w:ascii="Times New Roman"/>
                <w:b w:val="false"/>
                <w:i w:val="false"/>
                <w:color w:val="000000"/>
                <w:sz w:val="20"/>
              </w:rPr>
              <w:t>
2) ж/д пути Алматы -</w:t>
            </w:r>
            <w:r>
              <w:br/>
            </w:r>
            <w:r>
              <w:rPr>
                <w:rFonts w:ascii="Times New Roman"/>
                <w:b w:val="false"/>
                <w:i w:val="false"/>
                <w:color w:val="000000"/>
                <w:sz w:val="20"/>
              </w:rPr>
              <w:t>
Хоргос (планируется)</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аэропортовой</w:t>
            </w:r>
            <w:r>
              <w:br/>
            </w:r>
            <w:r>
              <w:rPr>
                <w:rFonts w:ascii="Times New Roman"/>
                <w:b w:val="false"/>
                <w:i w:val="false"/>
                <w:color w:val="000000"/>
                <w:sz w:val="20"/>
              </w:rPr>
              <w:t>
инфраструктуры,</w:t>
            </w:r>
            <w:r>
              <w:br/>
            </w:r>
            <w:r>
              <w:rPr>
                <w:rFonts w:ascii="Times New Roman"/>
                <w:b w:val="false"/>
                <w:i w:val="false"/>
                <w:color w:val="000000"/>
                <w:sz w:val="20"/>
              </w:rPr>
              <w:t>
обновление парка</w:t>
            </w:r>
            <w:r>
              <w:br/>
            </w:r>
            <w:r>
              <w:rPr>
                <w:rFonts w:ascii="Times New Roman"/>
                <w:b w:val="false"/>
                <w:i w:val="false"/>
                <w:color w:val="000000"/>
                <w:sz w:val="20"/>
              </w:rPr>
              <w:t>
воздушных судов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"Ертіс", АО</w:t>
            </w:r>
            <w:r>
              <w:br/>
            </w:r>
            <w:r>
              <w:rPr>
                <w:rFonts w:ascii="Times New Roman"/>
                <w:b w:val="false"/>
                <w:i w:val="false"/>
                <w:color w:val="000000"/>
                <w:sz w:val="20"/>
              </w:rPr>
              <w:t>
"Семейавиа"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2009-2014</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М-38</w:t>
            </w:r>
            <w:r>
              <w:br/>
            </w:r>
            <w:r>
              <w:rPr>
                <w:rFonts w:ascii="Times New Roman"/>
                <w:b w:val="false"/>
                <w:i w:val="false"/>
                <w:color w:val="000000"/>
                <w:sz w:val="20"/>
              </w:rPr>
              <w:t>
Граница РФ (на Омск) -</w:t>
            </w:r>
            <w:r>
              <w:br/>
            </w:r>
            <w:r>
              <w:rPr>
                <w:rFonts w:ascii="Times New Roman"/>
                <w:b w:val="false"/>
                <w:i w:val="false"/>
                <w:color w:val="000000"/>
                <w:sz w:val="20"/>
              </w:rPr>
              <w:t>
Майкапшагай (выход на</w:t>
            </w:r>
            <w:r>
              <w:br/>
            </w:r>
            <w:r>
              <w:rPr>
                <w:rFonts w:ascii="Times New Roman"/>
                <w:b w:val="false"/>
                <w:i w:val="false"/>
                <w:color w:val="000000"/>
                <w:sz w:val="20"/>
              </w:rPr>
              <w:t>
КНР), через г.г.</w:t>
            </w:r>
            <w:r>
              <w:br/>
            </w:r>
            <w:r>
              <w:rPr>
                <w:rFonts w:ascii="Times New Roman"/>
                <w:b w:val="false"/>
                <w:i w:val="false"/>
                <w:color w:val="000000"/>
                <w:sz w:val="20"/>
              </w:rPr>
              <w:t>
Павлодар, Семипалатинск</w:t>
            </w:r>
            <w:r>
              <w:br/>
            </w:r>
            <w:r>
              <w:rPr>
                <w:rFonts w:ascii="Times New Roman"/>
                <w:b w:val="false"/>
                <w:i w:val="false"/>
                <w:color w:val="000000"/>
                <w:sz w:val="20"/>
              </w:rPr>
              <w:t>
и автодорога Алматы -</w:t>
            </w:r>
            <w:r>
              <w:br/>
            </w:r>
            <w:r>
              <w:rPr>
                <w:rFonts w:ascii="Times New Roman"/>
                <w:b w:val="false"/>
                <w:i w:val="false"/>
                <w:color w:val="000000"/>
                <w:sz w:val="20"/>
              </w:rPr>
              <w:t>
Усть-Каменогорск -</w:t>
            </w:r>
            <w:r>
              <w:br/>
            </w:r>
            <w:r>
              <w:rPr>
                <w:rFonts w:ascii="Times New Roman"/>
                <w:b w:val="false"/>
                <w:i w:val="false"/>
                <w:color w:val="000000"/>
                <w:sz w:val="20"/>
              </w:rPr>
              <w:t>
граница РФ</w:t>
            </w:r>
            <w:r>
              <w:br/>
            </w:r>
            <w:r>
              <w:rPr>
                <w:rFonts w:ascii="Times New Roman"/>
                <w:b w:val="false"/>
                <w:i w:val="false"/>
                <w:color w:val="000000"/>
                <w:sz w:val="20"/>
              </w:rPr>
              <w:t>
2) ж/д пути Астана -</w:t>
            </w:r>
            <w:r>
              <w:br/>
            </w:r>
            <w:r>
              <w:rPr>
                <w:rFonts w:ascii="Times New Roman"/>
                <w:b w:val="false"/>
                <w:i w:val="false"/>
                <w:color w:val="000000"/>
                <w:sz w:val="20"/>
              </w:rPr>
              <w:t>
Лениногорск (станция</w:t>
            </w:r>
            <w:r>
              <w:br/>
            </w:r>
            <w:r>
              <w:rPr>
                <w:rFonts w:ascii="Times New Roman"/>
                <w:b w:val="false"/>
                <w:i w:val="false"/>
                <w:color w:val="000000"/>
                <w:sz w:val="20"/>
              </w:rPr>
              <w:t>
Семипалатинск) и ж/д</w:t>
            </w:r>
            <w:r>
              <w:br/>
            </w:r>
            <w:r>
              <w:rPr>
                <w:rFonts w:ascii="Times New Roman"/>
                <w:b w:val="false"/>
                <w:i w:val="false"/>
                <w:color w:val="000000"/>
                <w:sz w:val="20"/>
              </w:rPr>
              <w:t>
линия Алматы — Усть-</w:t>
            </w:r>
            <w:r>
              <w:br/>
            </w:r>
            <w:r>
              <w:rPr>
                <w:rFonts w:ascii="Times New Roman"/>
                <w:b w:val="false"/>
                <w:i w:val="false"/>
                <w:color w:val="000000"/>
                <w:sz w:val="20"/>
              </w:rPr>
              <w:t>
Каменогорск - Лениногорск</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парк</w:t>
            </w:r>
            <w:r>
              <w:br/>
            </w:r>
            <w:r>
              <w:rPr>
                <w:rFonts w:ascii="Times New Roman"/>
                <w:b w:val="false"/>
                <w:i w:val="false"/>
                <w:color w:val="000000"/>
                <w:sz w:val="20"/>
              </w:rPr>
              <w:t>
Малого и Среднего</w:t>
            </w:r>
            <w:r>
              <w:br/>
            </w:r>
            <w:r>
              <w:rPr>
                <w:rFonts w:ascii="Times New Roman"/>
                <w:b w:val="false"/>
                <w:i w:val="false"/>
                <w:color w:val="000000"/>
                <w:sz w:val="20"/>
              </w:rPr>
              <w:t>
Бизнеса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"СПК</w:t>
            </w:r>
            <w:r>
              <w:br/>
            </w:r>
            <w:r>
              <w:rPr>
                <w:rFonts w:ascii="Times New Roman"/>
                <w:b w:val="false"/>
                <w:i w:val="false"/>
                <w:color w:val="000000"/>
                <w:sz w:val="20"/>
              </w:rPr>
              <w:t>
"Каспий"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автодорога А-33 Доссор -</w:t>
            </w:r>
            <w:r>
              <w:br/>
            </w:r>
            <w:r>
              <w:rPr>
                <w:rFonts w:ascii="Times New Roman"/>
                <w:b w:val="false"/>
                <w:i w:val="false"/>
                <w:color w:val="000000"/>
                <w:sz w:val="20"/>
              </w:rPr>
              <w:t>
Кульсары — Бейнеу - Сай -</w:t>
            </w:r>
            <w:r>
              <w:br/>
            </w:r>
            <w:r>
              <w:rPr>
                <w:rFonts w:ascii="Times New Roman"/>
                <w:b w:val="false"/>
                <w:i w:val="false"/>
                <w:color w:val="000000"/>
                <w:sz w:val="20"/>
              </w:rPr>
              <w:t>
Утес — Шетпе — Жетыбай -</w:t>
            </w:r>
            <w:r>
              <w:br/>
            </w:r>
            <w:r>
              <w:rPr>
                <w:rFonts w:ascii="Times New Roman"/>
                <w:b w:val="false"/>
                <w:i w:val="false"/>
                <w:color w:val="000000"/>
                <w:sz w:val="20"/>
              </w:rPr>
              <w:t>
порт Актау и автодорога</w:t>
            </w:r>
            <w:r>
              <w:br/>
            </w:r>
            <w:r>
              <w:rPr>
                <w:rFonts w:ascii="Times New Roman"/>
                <w:b w:val="false"/>
                <w:i w:val="false"/>
                <w:color w:val="000000"/>
                <w:sz w:val="20"/>
              </w:rPr>
              <w:t>
Бейнеу - Акжигит —</w:t>
            </w:r>
            <w:r>
              <w:br/>
            </w:r>
            <w:r>
              <w:rPr>
                <w:rFonts w:ascii="Times New Roman"/>
                <w:b w:val="false"/>
                <w:i w:val="false"/>
                <w:color w:val="000000"/>
                <w:sz w:val="20"/>
              </w:rPr>
              <w:t>
граница Республики</w:t>
            </w:r>
            <w:r>
              <w:br/>
            </w:r>
            <w:r>
              <w:rPr>
                <w:rFonts w:ascii="Times New Roman"/>
                <w:b w:val="false"/>
                <w:i w:val="false"/>
                <w:color w:val="000000"/>
                <w:sz w:val="20"/>
              </w:rPr>
              <w:t>
Узбекистан (на Нукус)</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w:t>
            </w:r>
            <w:r>
              <w:br/>
            </w:r>
            <w:r>
              <w:rPr>
                <w:rFonts w:ascii="Times New Roman"/>
                <w:b w:val="false"/>
                <w:i w:val="false"/>
                <w:color w:val="000000"/>
                <w:sz w:val="20"/>
              </w:rPr>
              <w:t>
логистический</w:t>
            </w:r>
            <w:r>
              <w:br/>
            </w:r>
            <w:r>
              <w:rPr>
                <w:rFonts w:ascii="Times New Roman"/>
                <w:b w:val="false"/>
                <w:i w:val="false"/>
                <w:color w:val="000000"/>
                <w:sz w:val="20"/>
              </w:rPr>
              <w:t>
центр с фасовочной</w:t>
            </w:r>
            <w:r>
              <w:br/>
            </w:r>
            <w:r>
              <w:rPr>
                <w:rFonts w:ascii="Times New Roman"/>
                <w:b w:val="false"/>
                <w:i w:val="false"/>
                <w:color w:val="000000"/>
                <w:sz w:val="20"/>
              </w:rPr>
              <w:t>
линией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«Казглав-</w:t>
            </w:r>
            <w:r>
              <w:br/>
            </w:r>
            <w:r>
              <w:rPr>
                <w:rFonts w:ascii="Times New Roman"/>
                <w:b w:val="false"/>
                <w:i w:val="false"/>
                <w:color w:val="000000"/>
                <w:sz w:val="20"/>
              </w:rPr>
              <w:t>
продукт»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 автодорога</w:t>
            </w:r>
            <w:r>
              <w:br/>
            </w:r>
            <w:r>
              <w:rPr>
                <w:rFonts w:ascii="Times New Roman"/>
                <w:b w:val="false"/>
                <w:i w:val="false"/>
                <w:color w:val="000000"/>
                <w:sz w:val="20"/>
              </w:rPr>
              <w:t>
А-1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 Петропавловск</w:t>
            </w:r>
            <w:r>
              <w:br/>
            </w:r>
            <w:r>
              <w:rPr>
                <w:rFonts w:ascii="Times New Roman"/>
                <w:b w:val="false"/>
                <w:i w:val="false"/>
                <w:color w:val="000000"/>
                <w:sz w:val="20"/>
              </w:rPr>
              <w:t>
(станция Сороковая)</w:t>
            </w:r>
          </w:p>
        </w:tc>
      </w:tr>
    </w:tbl>
    <w:bookmarkStart w:name="z320" w:id="101"/>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электроэнергией:</w:t>
      </w:r>
      <w:r>
        <w:br/>
      </w:r>
      <w:r>
        <w:rPr>
          <w:rFonts w:ascii="Times New Roman"/>
          <w:b w:val="false"/>
          <w:i w:val="false"/>
          <w:color w:val="000000"/>
          <w:sz w:val="28"/>
        </w:rPr>
        <w:t>
</w:t>
      </w:r>
      <w:r>
        <w:rPr>
          <w:rFonts w:ascii="Times New Roman"/>
          <w:b w:val="false"/>
          <w:i w:val="false"/>
          <w:color w:val="000000"/>
          <w:sz w:val="28"/>
        </w:rPr>
        <w:t>
      Снабжение электроэнергией вновь вводимых производственных мощностей будет осуществляться энергоисточниками Южной энергетической зоны и перетоками линии Север-Юг. С 2013 г. предполагается также осуществлять поставки электроэнергией от Балхашской ТЭС.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173"/>
        <w:gridCol w:w="2293"/>
        <w:gridCol w:w="3053"/>
        <w:gridCol w:w="231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годы*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w:t>
            </w:r>
            <w:r>
              <w:br/>
            </w:r>
            <w:r>
              <w:rPr>
                <w:rFonts w:ascii="Times New Roman"/>
                <w:b w:val="false"/>
                <w:i w:val="false"/>
                <w:color w:val="000000"/>
                <w:sz w:val="20"/>
              </w:rPr>
              <w:t>
в электро-</w:t>
            </w:r>
            <w:r>
              <w:br/>
            </w:r>
            <w:r>
              <w:rPr>
                <w:rFonts w:ascii="Times New Roman"/>
                <w:b w:val="false"/>
                <w:i w:val="false"/>
                <w:color w:val="000000"/>
                <w:sz w:val="20"/>
              </w:rPr>
              <w:t>
энергии</w:t>
            </w:r>
            <w:r>
              <w:br/>
            </w:r>
            <w:r>
              <w:rPr>
                <w:rFonts w:ascii="Times New Roman"/>
                <w:b w:val="false"/>
                <w:i w:val="false"/>
                <w:color w:val="000000"/>
                <w:sz w:val="20"/>
              </w:rPr>
              <w:t>
кВт*ч</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проекты</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противопаводкового</w:t>
            </w:r>
            <w:r>
              <w:br/>
            </w:r>
            <w:r>
              <w:rPr>
                <w:rFonts w:ascii="Times New Roman"/>
                <w:b w:val="false"/>
                <w:i w:val="false"/>
                <w:color w:val="000000"/>
                <w:sz w:val="20"/>
              </w:rPr>
              <w:t>
Коксарайского</w:t>
            </w:r>
            <w:r>
              <w:br/>
            </w:r>
            <w:r>
              <w:rPr>
                <w:rFonts w:ascii="Times New Roman"/>
                <w:b w:val="false"/>
                <w:i w:val="false"/>
                <w:color w:val="000000"/>
                <w:sz w:val="20"/>
              </w:rPr>
              <w:t>
контррегулятора на</w:t>
            </w:r>
            <w:r>
              <w:br/>
            </w:r>
            <w:r>
              <w:rPr>
                <w:rFonts w:ascii="Times New Roman"/>
                <w:b w:val="false"/>
                <w:i w:val="false"/>
                <w:color w:val="000000"/>
                <w:sz w:val="20"/>
              </w:rPr>
              <w:t>
реке Сырдарья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2008-2011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международного</w:t>
            </w:r>
            <w:r>
              <w:br/>
            </w:r>
            <w:r>
              <w:rPr>
                <w:rFonts w:ascii="Times New Roman"/>
                <w:b w:val="false"/>
                <w:i w:val="false"/>
                <w:color w:val="000000"/>
                <w:sz w:val="20"/>
              </w:rPr>
              <w:t>
транзитного коридора</w:t>
            </w:r>
            <w:r>
              <w:br/>
            </w:r>
            <w:r>
              <w:rPr>
                <w:rFonts w:ascii="Times New Roman"/>
                <w:b w:val="false"/>
                <w:i w:val="false"/>
                <w:color w:val="000000"/>
                <w:sz w:val="20"/>
              </w:rPr>
              <w:t>
"Западная Европа -</w:t>
            </w:r>
            <w:r>
              <w:br/>
            </w:r>
            <w:r>
              <w:rPr>
                <w:rFonts w:ascii="Times New Roman"/>
                <w:b w:val="false"/>
                <w:i w:val="false"/>
                <w:color w:val="000000"/>
                <w:sz w:val="20"/>
              </w:rPr>
              <w:t>
Западный Китай"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2007-2012</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Межрегиональный</w:t>
            </w:r>
            <w:r>
              <w:br/>
            </w:r>
            <w:r>
              <w:rPr>
                <w:rFonts w:ascii="Times New Roman"/>
                <w:b w:val="false"/>
                <w:i w:val="false"/>
                <w:color w:val="000000"/>
                <w:sz w:val="20"/>
              </w:rPr>
              <w:t>
проект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железнодорожной</w:t>
            </w:r>
            <w:r>
              <w:br/>
            </w:r>
            <w:r>
              <w:rPr>
                <w:rFonts w:ascii="Times New Roman"/>
                <w:b w:val="false"/>
                <w:i w:val="false"/>
                <w:color w:val="000000"/>
                <w:sz w:val="20"/>
              </w:rPr>
              <w:t>
линии ЖД Жетыген -</w:t>
            </w:r>
            <w:r>
              <w:br/>
            </w:r>
            <w:r>
              <w:rPr>
                <w:rFonts w:ascii="Times New Roman"/>
                <w:b w:val="false"/>
                <w:i w:val="false"/>
                <w:color w:val="000000"/>
                <w:sz w:val="20"/>
              </w:rPr>
              <w:t>
Коргас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"Қазақстан</w:t>
            </w:r>
            <w:r>
              <w:br/>
            </w:r>
            <w:r>
              <w:rPr>
                <w:rFonts w:ascii="Times New Roman"/>
                <w:b w:val="false"/>
                <w:i w:val="false"/>
                <w:color w:val="000000"/>
                <w:sz w:val="20"/>
              </w:rPr>
              <w:t>
темір жолы"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5063 000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инфраструктуры</w:t>
            </w:r>
            <w:r>
              <w:br/>
            </w:r>
            <w:r>
              <w:rPr>
                <w:rFonts w:ascii="Times New Roman"/>
                <w:b w:val="false"/>
                <w:i w:val="false"/>
                <w:color w:val="000000"/>
                <w:sz w:val="20"/>
              </w:rPr>
              <w:t>
Индустриального</w:t>
            </w:r>
            <w:r>
              <w:br/>
            </w:r>
            <w:r>
              <w:rPr>
                <w:rFonts w:ascii="Times New Roman"/>
                <w:b w:val="false"/>
                <w:i w:val="false"/>
                <w:color w:val="000000"/>
                <w:sz w:val="20"/>
              </w:rPr>
              <w:t>
парка в</w:t>
            </w:r>
            <w:r>
              <w:br/>
            </w:r>
            <w:r>
              <w:rPr>
                <w:rFonts w:ascii="Times New Roman"/>
                <w:b w:val="false"/>
                <w:i w:val="false"/>
                <w:color w:val="000000"/>
                <w:sz w:val="20"/>
              </w:rPr>
              <w:t>
Карагандинской</w:t>
            </w:r>
            <w:r>
              <w:br/>
            </w:r>
            <w:r>
              <w:rPr>
                <w:rFonts w:ascii="Times New Roman"/>
                <w:b w:val="false"/>
                <w:i w:val="false"/>
                <w:color w:val="000000"/>
                <w:sz w:val="20"/>
              </w:rPr>
              <w:t>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w:t>
            </w:r>
            <w:r>
              <w:br/>
            </w:r>
            <w:r>
              <w:rPr>
                <w:rFonts w:ascii="Times New Roman"/>
                <w:b w:val="false"/>
                <w:i w:val="false"/>
                <w:color w:val="000000"/>
                <w:sz w:val="20"/>
              </w:rPr>
              <w:t>
"Сарыарка"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1320 000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международного</w:t>
            </w:r>
            <w:r>
              <w:br/>
            </w:r>
            <w:r>
              <w:rPr>
                <w:rFonts w:ascii="Times New Roman"/>
                <w:b w:val="false"/>
                <w:i w:val="false"/>
                <w:color w:val="000000"/>
                <w:sz w:val="20"/>
              </w:rPr>
              <w:t>
пассажирского</w:t>
            </w:r>
            <w:r>
              <w:br/>
            </w:r>
            <w:r>
              <w:rPr>
                <w:rFonts w:ascii="Times New Roman"/>
                <w:b w:val="false"/>
                <w:i w:val="false"/>
                <w:color w:val="000000"/>
                <w:sz w:val="20"/>
              </w:rPr>
              <w:t>
терминала и</w:t>
            </w:r>
            <w:r>
              <w:br/>
            </w:r>
            <w:r>
              <w:rPr>
                <w:rFonts w:ascii="Times New Roman"/>
                <w:b w:val="false"/>
                <w:i w:val="false"/>
                <w:color w:val="000000"/>
                <w:sz w:val="20"/>
              </w:rPr>
              <w:t>
реконструкция</w:t>
            </w:r>
            <w:r>
              <w:br/>
            </w:r>
            <w:r>
              <w:rPr>
                <w:rFonts w:ascii="Times New Roman"/>
                <w:b w:val="false"/>
                <w:i w:val="false"/>
                <w:color w:val="000000"/>
                <w:sz w:val="20"/>
              </w:rPr>
              <w:t>
взлетно-посадочной</w:t>
            </w:r>
            <w:r>
              <w:br/>
            </w:r>
            <w:r>
              <w:rPr>
                <w:rFonts w:ascii="Times New Roman"/>
                <w:b w:val="false"/>
                <w:i w:val="false"/>
                <w:color w:val="000000"/>
                <w:sz w:val="20"/>
              </w:rPr>
              <w:t>
полосы в аэропорту</w:t>
            </w:r>
            <w:r>
              <w:br/>
            </w:r>
            <w:r>
              <w:rPr>
                <w:rFonts w:ascii="Times New Roman"/>
                <w:b w:val="false"/>
                <w:i w:val="false"/>
                <w:color w:val="000000"/>
                <w:sz w:val="20"/>
              </w:rPr>
              <w:t>
г. Актау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Мангис-</w:t>
            </w:r>
            <w:r>
              <w:br/>
            </w:r>
            <w:r>
              <w:rPr>
                <w:rFonts w:ascii="Times New Roman"/>
                <w:b w:val="false"/>
                <w:i w:val="false"/>
                <w:color w:val="000000"/>
                <w:sz w:val="20"/>
              </w:rPr>
              <w:t>
тауской</w:t>
            </w:r>
            <w:r>
              <w:br/>
            </w:r>
            <w:r>
              <w:rPr>
                <w:rFonts w:ascii="Times New Roman"/>
                <w:b w:val="false"/>
                <w:i w:val="false"/>
                <w:color w:val="000000"/>
                <w:sz w:val="20"/>
              </w:rPr>
              <w:t>
области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новой</w:t>
            </w:r>
            <w:r>
              <w:br/>
            </w:r>
            <w:r>
              <w:rPr>
                <w:rFonts w:ascii="Times New Roman"/>
                <w:b w:val="false"/>
                <w:i w:val="false"/>
                <w:color w:val="000000"/>
                <w:sz w:val="20"/>
              </w:rPr>
              <w:t>
железнодорожной</w:t>
            </w:r>
            <w:r>
              <w:br/>
            </w:r>
            <w:r>
              <w:rPr>
                <w:rFonts w:ascii="Times New Roman"/>
                <w:b w:val="false"/>
                <w:i w:val="false"/>
                <w:color w:val="000000"/>
                <w:sz w:val="20"/>
              </w:rPr>
              <w:t>
линии "Узень -</w:t>
            </w:r>
            <w:r>
              <w:br/>
            </w:r>
            <w:r>
              <w:rPr>
                <w:rFonts w:ascii="Times New Roman"/>
                <w:b w:val="false"/>
                <w:i w:val="false"/>
                <w:color w:val="000000"/>
                <w:sz w:val="20"/>
              </w:rPr>
              <w:t>
государственная</w:t>
            </w:r>
            <w:r>
              <w:br/>
            </w:r>
            <w:r>
              <w:rPr>
                <w:rFonts w:ascii="Times New Roman"/>
                <w:b w:val="false"/>
                <w:i w:val="false"/>
                <w:color w:val="000000"/>
                <w:sz w:val="20"/>
              </w:rPr>
              <w:t>
граница с</w:t>
            </w:r>
            <w:r>
              <w:br/>
            </w:r>
            <w:r>
              <w:rPr>
                <w:rFonts w:ascii="Times New Roman"/>
                <w:b w:val="false"/>
                <w:i w:val="false"/>
                <w:color w:val="000000"/>
                <w:sz w:val="20"/>
              </w:rPr>
              <w:t>
Туркменистаном"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"Қазақстан</w:t>
            </w:r>
            <w:r>
              <w:br/>
            </w:r>
            <w:r>
              <w:rPr>
                <w:rFonts w:ascii="Times New Roman"/>
                <w:b w:val="false"/>
                <w:i w:val="false"/>
                <w:color w:val="000000"/>
                <w:sz w:val="20"/>
              </w:rPr>
              <w:t>
темір жолы"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проекты**</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w:t>
            </w:r>
            <w:r>
              <w:br/>
            </w:r>
            <w:r>
              <w:rPr>
                <w:rFonts w:ascii="Times New Roman"/>
                <w:b w:val="false"/>
                <w:i w:val="false"/>
                <w:color w:val="000000"/>
                <w:sz w:val="20"/>
              </w:rPr>
              <w:t>
логистический центр</w:t>
            </w:r>
            <w:r>
              <w:br/>
            </w:r>
            <w:r>
              <w:rPr>
                <w:rFonts w:ascii="Times New Roman"/>
                <w:b w:val="false"/>
                <w:i w:val="false"/>
                <w:color w:val="000000"/>
                <w:sz w:val="20"/>
              </w:rPr>
              <w:t>
в г. Актобе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"Актобе-</w:t>
            </w:r>
            <w:r>
              <w:br/>
            </w:r>
            <w:r>
              <w:rPr>
                <w:rFonts w:ascii="Times New Roman"/>
                <w:b w:val="false"/>
                <w:i w:val="false"/>
                <w:color w:val="000000"/>
                <w:sz w:val="20"/>
              </w:rPr>
              <w:t>
Центр"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многопрофильного</w:t>
            </w:r>
            <w:r>
              <w:br/>
            </w:r>
            <w:r>
              <w:rPr>
                <w:rFonts w:ascii="Times New Roman"/>
                <w:b w:val="false"/>
                <w:i w:val="false"/>
                <w:color w:val="000000"/>
                <w:sz w:val="20"/>
              </w:rPr>
              <w:t>
логистического</w:t>
            </w:r>
            <w:r>
              <w:br/>
            </w:r>
            <w:r>
              <w:rPr>
                <w:rFonts w:ascii="Times New Roman"/>
                <w:b w:val="false"/>
                <w:i w:val="false"/>
                <w:color w:val="000000"/>
                <w:sz w:val="20"/>
              </w:rPr>
              <w:t>
комплекса п. Жаналык</w:t>
            </w:r>
            <w:r>
              <w:br/>
            </w:r>
            <w:r>
              <w:rPr>
                <w:rFonts w:ascii="Times New Roman"/>
                <w:b w:val="false"/>
                <w:i w:val="false"/>
                <w:color w:val="000000"/>
                <w:sz w:val="20"/>
              </w:rPr>
              <w:t>
Талгарский район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"ЮСКО</w:t>
            </w:r>
            <w:r>
              <w:br/>
            </w:r>
            <w:r>
              <w:rPr>
                <w:rFonts w:ascii="Times New Roman"/>
                <w:b w:val="false"/>
                <w:i w:val="false"/>
                <w:color w:val="000000"/>
                <w:sz w:val="20"/>
              </w:rPr>
              <w:t>
Логистикс</w:t>
            </w:r>
            <w:r>
              <w:br/>
            </w:r>
            <w:r>
              <w:rPr>
                <w:rFonts w:ascii="Times New Roman"/>
                <w:b w:val="false"/>
                <w:i w:val="false"/>
                <w:color w:val="000000"/>
                <w:sz w:val="20"/>
              </w:rPr>
              <w:t>
Интер-</w:t>
            </w:r>
            <w:r>
              <w:br/>
            </w:r>
            <w:r>
              <w:rPr>
                <w:rFonts w:ascii="Times New Roman"/>
                <w:b w:val="false"/>
                <w:i w:val="false"/>
                <w:color w:val="000000"/>
                <w:sz w:val="20"/>
              </w:rPr>
              <w:t>
нешнл"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парк</w:t>
            </w:r>
            <w:r>
              <w:br/>
            </w:r>
            <w:r>
              <w:rPr>
                <w:rFonts w:ascii="Times New Roman"/>
                <w:b w:val="false"/>
                <w:i w:val="false"/>
                <w:color w:val="000000"/>
                <w:sz w:val="20"/>
              </w:rPr>
              <w:t>
Малого и Среднего</w:t>
            </w:r>
            <w:r>
              <w:br/>
            </w:r>
            <w:r>
              <w:rPr>
                <w:rFonts w:ascii="Times New Roman"/>
                <w:b w:val="false"/>
                <w:i w:val="false"/>
                <w:color w:val="000000"/>
                <w:sz w:val="20"/>
              </w:rPr>
              <w:t>
Бизнеса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w:t>
            </w:r>
            <w:r>
              <w:br/>
            </w:r>
            <w:r>
              <w:rPr>
                <w:rFonts w:ascii="Times New Roman"/>
                <w:b w:val="false"/>
                <w:i w:val="false"/>
                <w:color w:val="000000"/>
                <w:sz w:val="20"/>
              </w:rPr>
              <w:t>
"СПК</w:t>
            </w:r>
            <w:r>
              <w:br/>
            </w:r>
            <w:r>
              <w:rPr>
                <w:rFonts w:ascii="Times New Roman"/>
                <w:b w:val="false"/>
                <w:i w:val="false"/>
                <w:color w:val="000000"/>
                <w:sz w:val="20"/>
              </w:rPr>
              <w:t>
"Каспий"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r>
              <w:br/>
            </w:r>
            <w:r>
              <w:rPr>
                <w:rFonts w:ascii="Times New Roman"/>
                <w:b w:val="false"/>
                <w:i w:val="false"/>
                <w:color w:val="000000"/>
                <w:sz w:val="20"/>
              </w:rPr>
              <w:t>
г.г.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область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120 000 000</w:t>
            </w:r>
          </w:p>
        </w:tc>
      </w:tr>
    </w:tbl>
    <w:bookmarkStart w:name="z322" w:id="102"/>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водными ресурсами:</w:t>
      </w:r>
      <w:r>
        <w:br/>
      </w:r>
      <w:r>
        <w:rPr>
          <w:rFonts w:ascii="Times New Roman"/>
          <w:b w:val="false"/>
          <w:i w:val="false"/>
          <w:color w:val="000000"/>
          <w:sz w:val="28"/>
        </w:rPr>
        <w:t>
</w:t>
      </w:r>
      <w:r>
        <w:rPr>
          <w:rFonts w:ascii="Times New Roman"/>
          <w:b w:val="false"/>
          <w:i w:val="false"/>
          <w:color w:val="000000"/>
          <w:sz w:val="28"/>
        </w:rPr>
        <w:t>
      Водообеспечение проектов Акмолинской области будет осуществляться за счет привлеченной воды из реки Ишим по Кокшетаускому промышленному водоводу.</w:t>
      </w:r>
      <w:r>
        <w:br/>
      </w:r>
      <w:r>
        <w:rPr>
          <w:rFonts w:ascii="Times New Roman"/>
          <w:b w:val="false"/>
          <w:i w:val="false"/>
          <w:color w:val="000000"/>
          <w:sz w:val="28"/>
        </w:rPr>
        <w:t>
</w:t>
      </w:r>
      <w:r>
        <w:rPr>
          <w:rFonts w:ascii="Times New Roman"/>
          <w:b w:val="false"/>
          <w:i w:val="false"/>
          <w:color w:val="000000"/>
          <w:sz w:val="28"/>
        </w:rPr>
        <w:t>
      Водообеспечение проектов Актюбинской области будет осуществляться за счет подземных вод Сарыбулакской группы месторождений.</w:t>
      </w:r>
      <w:r>
        <w:br/>
      </w:r>
      <w:r>
        <w:rPr>
          <w:rFonts w:ascii="Times New Roman"/>
          <w:b w:val="false"/>
          <w:i w:val="false"/>
          <w:color w:val="000000"/>
          <w:sz w:val="28"/>
        </w:rPr>
        <w:t>
</w:t>
      </w:r>
      <w:r>
        <w:rPr>
          <w:rFonts w:ascii="Times New Roman"/>
          <w:b w:val="false"/>
          <w:i w:val="false"/>
          <w:color w:val="000000"/>
          <w:sz w:val="28"/>
        </w:rPr>
        <w:t>
      Проекты Алматинской области будут обеспечиваться за счет водных ресурсов Балхаш-Алакольского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Атырауской области будут обеспечиваться водой за счет поверхностных вод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Восточно-Казахстанской области будут обеспечиваться поверхностными водами Иртышского и Балхаш-Алакольского водохозяйственных бассейнов.</w:t>
      </w:r>
      <w:r>
        <w:br/>
      </w:r>
      <w:r>
        <w:rPr>
          <w:rFonts w:ascii="Times New Roman"/>
          <w:b w:val="false"/>
          <w:i w:val="false"/>
          <w:color w:val="000000"/>
          <w:sz w:val="28"/>
        </w:rPr>
        <w:t>
</w:t>
      </w:r>
      <w:r>
        <w:rPr>
          <w:rFonts w:ascii="Times New Roman"/>
          <w:b w:val="false"/>
          <w:i w:val="false"/>
          <w:color w:val="000000"/>
          <w:sz w:val="28"/>
        </w:rPr>
        <w:t>
      Проекты Карагандинской области будут обеспечиваться водой за счет вод Нура-Сарысуского водохозяйственного бассейна.</w:t>
      </w:r>
      <w:r>
        <w:br/>
      </w:r>
      <w:r>
        <w:rPr>
          <w:rFonts w:ascii="Times New Roman"/>
          <w:b w:val="false"/>
          <w:i w:val="false"/>
          <w:color w:val="000000"/>
          <w:sz w:val="28"/>
        </w:rPr>
        <w:t>
</w:t>
      </w:r>
      <w:r>
        <w:rPr>
          <w:rFonts w:ascii="Times New Roman"/>
          <w:b w:val="false"/>
          <w:i w:val="false"/>
          <w:color w:val="000000"/>
          <w:sz w:val="28"/>
        </w:rPr>
        <w:t>
      Проекты Мангистауской области будут обеспечиваться водой за счет поверхностных вод по водоводу "Астрахань - Мангышлак".</w:t>
      </w:r>
      <w:r>
        <w:br/>
      </w:r>
      <w:r>
        <w:rPr>
          <w:rFonts w:ascii="Times New Roman"/>
          <w:b w:val="false"/>
          <w:i w:val="false"/>
          <w:color w:val="000000"/>
          <w:sz w:val="28"/>
        </w:rPr>
        <w:t>
</w:t>
      </w:r>
      <w:r>
        <w:rPr>
          <w:rFonts w:ascii="Times New Roman"/>
          <w:b w:val="false"/>
          <w:i w:val="false"/>
          <w:color w:val="000000"/>
          <w:sz w:val="28"/>
        </w:rPr>
        <w:t>
      Проекты Южно-Казахстанской области будут обеспечиваться водными ресурсами за счет водных ресурсов Арало-Сырдарьинского, Шу-Таласского и Нура-Сарысуского водных бассейнов.</w:t>
      </w:r>
    </w:p>
    <w:bookmarkEnd w:id="102"/>
    <w:bookmarkStart w:name="z331" w:id="103"/>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r>
        <w:br/>
      </w:r>
      <w:r>
        <w:rPr>
          <w:rFonts w:ascii="Times New Roman"/>
          <w:b w:val="false"/>
          <w:i w:val="false"/>
          <w:color w:val="000000"/>
          <w:sz w:val="28"/>
        </w:rPr>
        <w:t>
</w:t>
      </w:r>
      <w:r>
        <w:rPr>
          <w:rFonts w:ascii="Times New Roman"/>
          <w:b w:val="false"/>
          <w:i w:val="false"/>
          <w:color w:val="000000"/>
          <w:sz w:val="28"/>
        </w:rPr>
        <w:t>
      Прогнозная потребность для реализации проектов отрасли на 2010-2014 годы составляет 76,1 тыс.человек, в т.ч. в период строительства - 61,5 тыс. человек, в период эксплуатации - 14,6 тыс. человек.</w:t>
      </w:r>
      <w:r>
        <w:br/>
      </w:r>
      <w:r>
        <w:rPr>
          <w:rFonts w:ascii="Times New Roman"/>
          <w:b w:val="false"/>
          <w:i w:val="false"/>
          <w:color w:val="000000"/>
          <w:sz w:val="28"/>
        </w:rPr>
        <w:t>
</w:t>
      </w:r>
      <w:r>
        <w:rPr>
          <w:rFonts w:ascii="Times New Roman"/>
          <w:b w:val="false"/>
          <w:i w:val="false"/>
          <w:color w:val="000000"/>
          <w:sz w:val="28"/>
        </w:rPr>
        <w:t>
      Подготовка кадров по специальностям транспорта и коммуникации осуществляется в ВУЗах и 109 учебных заведениях ТиПО по 25 специальностям, где обучается 52,5 тыс. человек.</w:t>
      </w:r>
      <w:r>
        <w:br/>
      </w:r>
      <w:r>
        <w:rPr>
          <w:rFonts w:ascii="Times New Roman"/>
          <w:b w:val="false"/>
          <w:i w:val="false"/>
          <w:color w:val="000000"/>
          <w:sz w:val="28"/>
        </w:rPr>
        <w:t>
</w:t>
      </w:r>
      <w:r>
        <w:rPr>
          <w:rFonts w:ascii="Times New Roman"/>
          <w:b w:val="false"/>
          <w:i w:val="false"/>
          <w:color w:val="000000"/>
          <w:sz w:val="28"/>
        </w:rPr>
        <w:t>
      Также профессиональное обучение рабочих по 75 квалификациям и профессиям, связанным с обеспечением безопасности движения поездов, осуществляют филиалы АО НК "Қазақстан Teмip жолы" - "Учебные центры работников железнодорожного транспорта" в городах Актобе, Караганда, Павлодар, Тараз.</w:t>
      </w:r>
    </w:p>
    <w:bookmarkEnd w:id="103"/>
    <w:bookmarkStart w:name="z7" w:id="104"/>
    <w:p>
      <w:pPr>
        <w:spacing w:after="0"/>
        <w:ind w:left="0"/>
        <w:jc w:val="left"/>
      </w:pPr>
      <w:r>
        <w:rPr>
          <w:rFonts w:ascii="Times New Roman"/>
          <w:b/>
          <w:i w:val="false"/>
          <w:color w:val="000000"/>
        </w:rPr>
        <w:t xml:space="preserve"> 
1.14. Прочие</w:t>
      </w:r>
    </w:p>
    <w:bookmarkEnd w:id="104"/>
    <w:p>
      <w:pPr>
        <w:spacing w:after="0"/>
        <w:ind w:left="0"/>
        <w:jc w:val="both"/>
      </w:pPr>
      <w:r>
        <w:rPr>
          <w:rFonts w:ascii="Times New Roman"/>
          <w:b w:val="false"/>
          <w:i w:val="false"/>
          <w:color w:val="ff0000"/>
          <w:sz w:val="28"/>
        </w:rPr>
        <w:t xml:space="preserve">      Сноска. Раздел 1 дополнен подразделом 1.14. в соответствии с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p>
      <w:pPr>
        <w:spacing w:after="0"/>
        <w:ind w:left="0"/>
        <w:jc w:val="left"/>
      </w:pPr>
      <w:r>
        <w:rPr>
          <w:rFonts w:ascii="Times New Roman"/>
          <w:b/>
          <w:i w:val="false"/>
          <w:color w:val="000000"/>
        </w:rPr>
        <w:t xml:space="preserve"> Проекты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672"/>
        <w:gridCol w:w="3983"/>
        <w:gridCol w:w="2082"/>
        <w:gridCol w:w="250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w:t>
            </w:r>
            <w:r>
              <w:br/>
            </w:r>
            <w:r>
              <w:rPr>
                <w:rFonts w:ascii="Times New Roman"/>
                <w:b w:val="false"/>
                <w:i w:val="false"/>
                <w:color w:val="000000"/>
                <w:sz w:val="20"/>
              </w:rPr>
              <w:t>
ции,</w:t>
            </w:r>
            <w:r>
              <w:br/>
            </w:r>
            <w:r>
              <w:rPr>
                <w:rFonts w:ascii="Times New Roman"/>
                <w:b w:val="false"/>
                <w:i w:val="false"/>
                <w:color w:val="000000"/>
                <w:sz w:val="20"/>
              </w:rPr>
              <w:t>
годы*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Республиканские проекты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канала</w:t>
            </w:r>
            <w:r>
              <w:br/>
            </w:r>
            <w:r>
              <w:rPr>
                <w:rFonts w:ascii="Times New Roman"/>
                <w:b w:val="false"/>
                <w:i w:val="false"/>
                <w:color w:val="000000"/>
                <w:sz w:val="20"/>
              </w:rPr>
              <w:t>
Нура-Ишим в</w:t>
            </w:r>
            <w:r>
              <w:br/>
            </w:r>
            <w:r>
              <w:rPr>
                <w:rFonts w:ascii="Times New Roman"/>
                <w:b w:val="false"/>
                <w:i w:val="false"/>
                <w:color w:val="000000"/>
                <w:sz w:val="20"/>
              </w:rPr>
              <w:t>
Акмолинской области</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водным</w:t>
            </w:r>
            <w:r>
              <w:br/>
            </w:r>
            <w:r>
              <w:rPr>
                <w:rFonts w:ascii="Times New Roman"/>
                <w:b w:val="false"/>
                <w:i w:val="false"/>
                <w:color w:val="000000"/>
                <w:sz w:val="20"/>
              </w:rPr>
              <w:t>
ресурсам МСХ РК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Астана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многофункционального</w:t>
            </w:r>
            <w:r>
              <w:br/>
            </w:r>
            <w:r>
              <w:rPr>
                <w:rFonts w:ascii="Times New Roman"/>
                <w:b w:val="false"/>
                <w:i w:val="false"/>
                <w:color w:val="000000"/>
                <w:sz w:val="20"/>
              </w:rPr>
              <w:t>
комплекса «Абу Даби</w:t>
            </w:r>
            <w:r>
              <w:br/>
            </w:r>
            <w:r>
              <w:rPr>
                <w:rFonts w:ascii="Times New Roman"/>
                <w:b w:val="false"/>
                <w:i w:val="false"/>
                <w:color w:val="000000"/>
                <w:sz w:val="20"/>
              </w:rPr>
              <w:t>
Плаза»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 Properties</w:t>
            </w:r>
            <w:r>
              <w:br/>
            </w:r>
            <w:r>
              <w:rPr>
                <w:rFonts w:ascii="Times New Roman"/>
                <w:b w:val="false"/>
                <w:i w:val="false"/>
                <w:color w:val="000000"/>
                <w:sz w:val="20"/>
              </w:rPr>
              <w:t>
PJSC</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Астана</w:t>
            </w:r>
          </w:p>
        </w:tc>
      </w:tr>
    </w:tbl>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транспортной инфраструктурой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8"/>
        <w:gridCol w:w="3256"/>
        <w:gridCol w:w="2021"/>
        <w:gridCol w:w="4345"/>
      </w:tblGrid>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проекта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реализа-</w:t>
            </w:r>
            <w:r>
              <w:br/>
            </w:r>
            <w:r>
              <w:rPr>
                <w:rFonts w:ascii="Times New Roman"/>
                <w:b w:val="false"/>
                <w:i w:val="false"/>
                <w:color w:val="000000"/>
                <w:sz w:val="20"/>
              </w:rPr>
              <w:t>
ции,</w:t>
            </w:r>
            <w:r>
              <w:br/>
            </w:r>
            <w:r>
              <w:rPr>
                <w:rFonts w:ascii="Times New Roman"/>
                <w:b w:val="false"/>
                <w:i w:val="false"/>
                <w:color w:val="000000"/>
                <w:sz w:val="20"/>
              </w:rPr>
              <w:t>
годы*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автомобильными</w:t>
            </w:r>
            <w:r>
              <w:br/>
            </w:r>
            <w:r>
              <w:rPr>
                <w:rFonts w:ascii="Times New Roman"/>
                <w:b w:val="false"/>
                <w:i w:val="false"/>
                <w:color w:val="000000"/>
                <w:sz w:val="20"/>
              </w:rPr>
              <w:t>
дорогами</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канала</w:t>
            </w:r>
            <w:r>
              <w:br/>
            </w:r>
            <w:r>
              <w:rPr>
                <w:rFonts w:ascii="Times New Roman"/>
                <w:b w:val="false"/>
                <w:i w:val="false"/>
                <w:color w:val="000000"/>
                <w:sz w:val="20"/>
              </w:rPr>
              <w:t>
Нура-Ишим в</w:t>
            </w:r>
            <w:r>
              <w:br/>
            </w:r>
            <w:r>
              <w:rPr>
                <w:rFonts w:ascii="Times New Roman"/>
                <w:b w:val="false"/>
                <w:i w:val="false"/>
                <w:color w:val="000000"/>
                <w:sz w:val="20"/>
              </w:rPr>
              <w:t>
Акмолинской области</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w:t>
            </w:r>
            <w:r>
              <w:br/>
            </w:r>
            <w:r>
              <w:rPr>
                <w:rFonts w:ascii="Times New Roman"/>
                <w:b w:val="false"/>
                <w:i w:val="false"/>
                <w:color w:val="000000"/>
                <w:sz w:val="20"/>
              </w:rPr>
              <w:t>
водным ресурсам</w:t>
            </w:r>
            <w:r>
              <w:br/>
            </w:r>
            <w:r>
              <w:rPr>
                <w:rFonts w:ascii="Times New Roman"/>
                <w:b w:val="false"/>
                <w:i w:val="false"/>
                <w:color w:val="000000"/>
                <w:sz w:val="20"/>
              </w:rPr>
              <w:t>
МСХ РК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г.г.</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многофункционального</w:t>
            </w:r>
            <w:r>
              <w:br/>
            </w:r>
            <w:r>
              <w:rPr>
                <w:rFonts w:ascii="Times New Roman"/>
                <w:b w:val="false"/>
                <w:i w:val="false"/>
                <w:color w:val="000000"/>
                <w:sz w:val="20"/>
              </w:rPr>
              <w:t>
комплекса «Абу Даби</w:t>
            </w:r>
            <w:r>
              <w:br/>
            </w:r>
            <w:r>
              <w:rPr>
                <w:rFonts w:ascii="Times New Roman"/>
                <w:b w:val="false"/>
                <w:i w:val="false"/>
                <w:color w:val="000000"/>
                <w:sz w:val="20"/>
              </w:rPr>
              <w:t>
Плаза»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w:t>
            </w:r>
            <w:r>
              <w:br/>
            </w:r>
            <w:r>
              <w:rPr>
                <w:rFonts w:ascii="Times New Roman"/>
                <w:b w:val="false"/>
                <w:i w:val="false"/>
                <w:color w:val="000000"/>
                <w:sz w:val="20"/>
              </w:rPr>
              <w:t>
Properties PJSC</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г.г.</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автодорога М-36</w:t>
            </w:r>
            <w:r>
              <w:br/>
            </w:r>
            <w:r>
              <w:rPr>
                <w:rFonts w:ascii="Times New Roman"/>
                <w:b w:val="false"/>
                <w:i w:val="false"/>
                <w:color w:val="000000"/>
                <w:sz w:val="20"/>
              </w:rPr>
              <w:t>
Граница РФ (на</w:t>
            </w:r>
            <w:r>
              <w:br/>
            </w:r>
            <w:r>
              <w:rPr>
                <w:rFonts w:ascii="Times New Roman"/>
                <w:b w:val="false"/>
                <w:i w:val="false"/>
                <w:color w:val="000000"/>
                <w:sz w:val="20"/>
              </w:rPr>
              <w:t>
Екатеринбург) –</w:t>
            </w:r>
            <w:r>
              <w:br/>
            </w:r>
            <w:r>
              <w:rPr>
                <w:rFonts w:ascii="Times New Roman"/>
                <w:b w:val="false"/>
                <w:i w:val="false"/>
                <w:color w:val="000000"/>
                <w:sz w:val="20"/>
              </w:rPr>
              <w:t>
Алматы, через г.г.</w:t>
            </w:r>
            <w:r>
              <w:br/>
            </w:r>
            <w:r>
              <w:rPr>
                <w:rFonts w:ascii="Times New Roman"/>
                <w:b w:val="false"/>
                <w:i w:val="false"/>
                <w:color w:val="000000"/>
                <w:sz w:val="20"/>
              </w:rPr>
              <w:t>
Кустанай, Астана,</w:t>
            </w:r>
            <w:r>
              <w:br/>
            </w:r>
            <w:r>
              <w:rPr>
                <w:rFonts w:ascii="Times New Roman"/>
                <w:b w:val="false"/>
                <w:i w:val="false"/>
                <w:color w:val="000000"/>
                <w:sz w:val="20"/>
              </w:rPr>
              <w:t>
Караганда и</w:t>
            </w:r>
            <w:r>
              <w:br/>
            </w:r>
            <w:r>
              <w:rPr>
                <w:rFonts w:ascii="Times New Roman"/>
                <w:b w:val="false"/>
                <w:i w:val="false"/>
                <w:color w:val="000000"/>
                <w:sz w:val="20"/>
              </w:rPr>
              <w:t>
автодорога А-1</w:t>
            </w:r>
            <w:r>
              <w:br/>
            </w:r>
            <w:r>
              <w:rPr>
                <w:rFonts w:ascii="Times New Roman"/>
                <w:b w:val="false"/>
                <w:i w:val="false"/>
                <w:color w:val="000000"/>
                <w:sz w:val="20"/>
              </w:rPr>
              <w:t>
Астана –</w:t>
            </w:r>
            <w:r>
              <w:br/>
            </w:r>
            <w:r>
              <w:rPr>
                <w:rFonts w:ascii="Times New Roman"/>
                <w:b w:val="false"/>
                <w:i w:val="false"/>
                <w:color w:val="000000"/>
                <w:sz w:val="20"/>
              </w:rPr>
              <w:t>
Петропавловск, через</w:t>
            </w:r>
            <w:r>
              <w:br/>
            </w:r>
            <w:r>
              <w:rPr>
                <w:rFonts w:ascii="Times New Roman"/>
                <w:b w:val="false"/>
                <w:i w:val="false"/>
                <w:color w:val="000000"/>
                <w:sz w:val="20"/>
              </w:rPr>
              <w:t>
г. Кокшетау</w:t>
            </w:r>
            <w:r>
              <w:br/>
            </w:r>
            <w:r>
              <w:rPr>
                <w:rFonts w:ascii="Times New Roman"/>
                <w:b w:val="false"/>
                <w:i w:val="false"/>
                <w:color w:val="000000"/>
                <w:sz w:val="20"/>
              </w:rPr>
              <w:t>
2) ж/д пути Алматы –</w:t>
            </w:r>
            <w:r>
              <w:br/>
            </w:r>
            <w:r>
              <w:rPr>
                <w:rFonts w:ascii="Times New Roman"/>
                <w:b w:val="false"/>
                <w:i w:val="false"/>
                <w:color w:val="000000"/>
                <w:sz w:val="20"/>
              </w:rPr>
              <w:t>
Астана –</w:t>
            </w:r>
            <w:r>
              <w:br/>
            </w:r>
            <w:r>
              <w:rPr>
                <w:rFonts w:ascii="Times New Roman"/>
                <w:b w:val="false"/>
                <w:i w:val="false"/>
                <w:color w:val="000000"/>
                <w:sz w:val="20"/>
              </w:rPr>
              <w:t>
Петропавловск</w:t>
            </w:r>
            <w:r>
              <w:br/>
            </w:r>
            <w:r>
              <w:rPr>
                <w:rFonts w:ascii="Times New Roman"/>
                <w:b w:val="false"/>
                <w:i w:val="false"/>
                <w:color w:val="000000"/>
                <w:sz w:val="20"/>
              </w:rPr>
              <w:t>
(станция Сороковая)</w:t>
            </w:r>
          </w:p>
        </w:tc>
      </w:tr>
    </w:tbl>
    <w:bookmarkStart w:name="z335" w:id="105"/>
    <w:p>
      <w:pPr>
        <w:spacing w:after="0"/>
        <w:ind w:left="0"/>
        <w:jc w:val="left"/>
      </w:pPr>
      <w:r>
        <w:rPr>
          <w:rFonts w:ascii="Times New Roman"/>
          <w:b/>
          <w:i w:val="false"/>
          <w:color w:val="000000"/>
        </w:rPr>
        <w:t xml:space="preserve"> 
2. Развитие ресурсной базы Республики Казахстан</w:t>
      </w:r>
    </w:p>
    <w:bookmarkEnd w:id="105"/>
    <w:bookmarkStart w:name="z336" w:id="106"/>
    <w:p>
      <w:pPr>
        <w:spacing w:after="0"/>
        <w:ind w:left="0"/>
        <w:jc w:val="left"/>
      </w:pPr>
      <w:r>
        <w:rPr>
          <w:rFonts w:ascii="Times New Roman"/>
          <w:b/>
          <w:i w:val="false"/>
          <w:color w:val="000000"/>
        </w:rPr>
        <w:t xml:space="preserve"> 
2.1. Минерально-сырьевые ресурсы</w:t>
      </w:r>
    </w:p>
    <w:bookmarkEnd w:id="106"/>
    <w:p>
      <w:pPr>
        <w:spacing w:after="0"/>
        <w:ind w:left="0"/>
        <w:jc w:val="both"/>
      </w:pPr>
      <w:r>
        <w:rPr>
          <w:rFonts w:ascii="Times New Roman"/>
          <w:b w:val="false"/>
          <w:i w:val="false"/>
          <w:color w:val="ff0000"/>
          <w:sz w:val="28"/>
        </w:rPr>
        <w:t xml:space="preserve">      Сноска. Подраздел 2.1.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337" w:id="107"/>
    <w:p>
      <w:pPr>
        <w:spacing w:after="0"/>
        <w:ind w:left="0"/>
        <w:jc w:val="both"/>
      </w:pPr>
      <w:r>
        <w:rPr>
          <w:rFonts w:ascii="Times New Roman"/>
          <w:b w:val="false"/>
          <w:i w:val="false"/>
          <w:color w:val="000000"/>
          <w:sz w:val="28"/>
        </w:rPr>
        <w:t>
      Минерально-сырьевой комплекс республики в состоянии обеспечить необходимой сырьевой базой приоритетные сектора экономики страны.</w:t>
      </w:r>
    </w:p>
    <w:bookmarkEnd w:id="107"/>
    <w:bookmarkStart w:name="z338" w:id="108"/>
    <w:p>
      <w:pPr>
        <w:spacing w:after="0"/>
        <w:ind w:left="0"/>
        <w:jc w:val="both"/>
      </w:pPr>
      <w:r>
        <w:rPr>
          <w:rFonts w:ascii="Times New Roman"/>
          <w:b w:val="false"/>
          <w:i w:val="false"/>
          <w:color w:val="000000"/>
          <w:sz w:val="28"/>
        </w:rPr>
        <w:t>
      </w:t>
      </w:r>
      <w:r>
        <w:rPr>
          <w:rFonts w:ascii="Times New Roman"/>
          <w:b/>
          <w:i w:val="false"/>
          <w:color w:val="000000"/>
          <w:sz w:val="28"/>
        </w:rPr>
        <w:t>Ресурсы угля</w:t>
      </w:r>
      <w:r>
        <w:br/>
      </w:r>
      <w:r>
        <w:rPr>
          <w:rFonts w:ascii="Times New Roman"/>
          <w:b w:val="false"/>
          <w:i w:val="false"/>
          <w:color w:val="000000"/>
          <w:sz w:val="28"/>
        </w:rPr>
        <w:t>
      На предстоящий период прогнозная потребность экономики в угле будет обеспечена в полном объеме. Структура основных потребителей угля, главным из которых является энергетика, в перспективе не претерпит изменений. Потребности модернизируемых предприятий Карты индустриализации, будут покрыты за счет ресурсов Экибастузского угольного бассейна и Майкубенского месторождения: Экибастузская ГРЭС - 1 в объеме 2,1 млн. тонн ежегодно после расширения мощности с 2012 года, Экибастузкая ГРЭС - 2 с 2013 года - в объеме 4,2 млн. тонн в год, Балхашская ТЭС с 2014 года - в объеме 5,5 млн. тонн в год.</w:t>
      </w:r>
    </w:p>
    <w:bookmarkEnd w:id="108"/>
    <w:bookmarkStart w:name="z339" w:id="109"/>
    <w:p>
      <w:pPr>
        <w:spacing w:after="0"/>
        <w:ind w:left="0"/>
        <w:jc w:val="both"/>
      </w:pPr>
      <w:r>
        <w:rPr>
          <w:rFonts w:ascii="Times New Roman"/>
          <w:b w:val="false"/>
          <w:i w:val="false"/>
          <w:color w:val="000000"/>
          <w:sz w:val="28"/>
        </w:rPr>
        <w:t>
            Прогнозный баланс угля до 2015 года, млн. тонн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541"/>
        <w:gridCol w:w="1519"/>
        <w:gridCol w:w="1304"/>
        <w:gridCol w:w="1305"/>
        <w:gridCol w:w="1311"/>
        <w:gridCol w:w="1311"/>
        <w:gridCol w:w="1311"/>
        <w:gridCol w:w="1313"/>
      </w:tblGrid>
      <w:tr>
        <w:trPr>
          <w:trHeight w:val="39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г.</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г.</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г.</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г.</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w:t>
            </w:r>
            <w:r>
              <w:br/>
            </w:r>
            <w:r>
              <w:rPr>
                <w:rFonts w:ascii="Times New Roman"/>
                <w:b w:val="false"/>
                <w:i w:val="false"/>
                <w:color w:val="000000"/>
                <w:sz w:val="20"/>
              </w:rPr>
              <w:t>
всего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внутреннее</w:t>
            </w:r>
            <w:r>
              <w:br/>
            </w:r>
            <w:r>
              <w:rPr>
                <w:rFonts w:ascii="Times New Roman"/>
                <w:b w:val="false"/>
                <w:i w:val="false"/>
                <w:color w:val="000000"/>
                <w:sz w:val="20"/>
              </w:rPr>
              <w:t>
потребление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w:t>
            </w:r>
            <w:r>
              <w:br/>
            </w:r>
            <w:r>
              <w:rPr>
                <w:rFonts w:ascii="Times New Roman"/>
                <w:b w:val="false"/>
                <w:i w:val="false"/>
                <w:color w:val="000000"/>
                <w:sz w:val="20"/>
              </w:rPr>
              <w:t>
предприятия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4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w:t>
            </w:r>
            <w:r>
              <w:br/>
            </w:r>
            <w:r>
              <w:rPr>
                <w:rFonts w:ascii="Times New Roman"/>
                <w:b w:val="false"/>
                <w:i w:val="false"/>
                <w:color w:val="000000"/>
                <w:sz w:val="20"/>
              </w:rPr>
              <w:t>
бытовые</w:t>
            </w:r>
            <w:r>
              <w:br/>
            </w:r>
            <w:r>
              <w:rPr>
                <w:rFonts w:ascii="Times New Roman"/>
                <w:b w:val="false"/>
                <w:i w:val="false"/>
                <w:color w:val="000000"/>
                <w:sz w:val="20"/>
              </w:rPr>
              <w:t>
предприятия и</w:t>
            </w:r>
            <w:r>
              <w:br/>
            </w:r>
            <w:r>
              <w:rPr>
                <w:rFonts w:ascii="Times New Roman"/>
                <w:b w:val="false"/>
                <w:i w:val="false"/>
                <w:color w:val="000000"/>
                <w:sz w:val="20"/>
              </w:rPr>
              <w:t>
население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отпускная цена,</w:t>
            </w:r>
            <w:r>
              <w:br/>
            </w:r>
            <w:r>
              <w:rPr>
                <w:rFonts w:ascii="Times New Roman"/>
                <w:b w:val="false"/>
                <w:i w:val="false"/>
                <w:color w:val="000000"/>
                <w:sz w:val="20"/>
              </w:rPr>
              <w:t>
тенге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коксующиеся</w:t>
            </w:r>
            <w:r>
              <w:br/>
            </w:r>
            <w:r>
              <w:rPr>
                <w:rFonts w:ascii="Times New Roman"/>
                <w:b w:val="false"/>
                <w:i w:val="false"/>
                <w:color w:val="000000"/>
                <w:sz w:val="20"/>
              </w:rPr>
              <w:t>
угли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765"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энергетические</w:t>
            </w:r>
            <w:r>
              <w:br/>
            </w:r>
            <w:r>
              <w:rPr>
                <w:rFonts w:ascii="Times New Roman"/>
                <w:b w:val="false"/>
                <w:i w:val="false"/>
                <w:color w:val="000000"/>
                <w:sz w:val="20"/>
              </w:rPr>
              <w:t>
угли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bl>
    <w:bookmarkStart w:name="z340" w:id="110"/>
    <w:p>
      <w:pPr>
        <w:spacing w:after="0"/>
        <w:ind w:left="0"/>
        <w:jc w:val="both"/>
      </w:pPr>
      <w:r>
        <w:rPr>
          <w:rFonts w:ascii="Times New Roman"/>
          <w:b w:val="false"/>
          <w:i w:val="false"/>
          <w:color w:val="000000"/>
          <w:sz w:val="28"/>
        </w:rPr>
        <w:t>
      </w:t>
      </w:r>
      <w:r>
        <w:rPr>
          <w:rFonts w:ascii="Times New Roman"/>
          <w:b/>
          <w:i w:val="false"/>
          <w:color w:val="000000"/>
          <w:sz w:val="28"/>
        </w:rPr>
        <w:t>Ресурсы газа</w:t>
      </w:r>
      <w:r>
        <w:br/>
      </w:r>
      <w:r>
        <w:rPr>
          <w:rFonts w:ascii="Times New Roman"/>
          <w:b w:val="false"/>
          <w:i w:val="false"/>
          <w:color w:val="000000"/>
          <w:sz w:val="28"/>
        </w:rPr>
        <w:t>
      Прогноз баланса добычи, выработки и потребления газа показывает, что в предстоящий период сохранится тенденция превышения потребности над имеющимися ресурсами газа, что станет ограничивающим фактором в развитии новых производств, ориентированных на использование газа.</w:t>
      </w:r>
      <w:r>
        <w:br/>
      </w:r>
      <w:r>
        <w:rPr>
          <w:rFonts w:ascii="Times New Roman"/>
          <w:b w:val="false"/>
          <w:i w:val="false"/>
          <w:color w:val="000000"/>
          <w:sz w:val="28"/>
        </w:rPr>
        <w:t>
</w:t>
      </w:r>
      <w:r>
        <w:rPr>
          <w:rFonts w:ascii="Times New Roman"/>
          <w:b w:val="false"/>
          <w:i w:val="false"/>
          <w:color w:val="000000"/>
          <w:sz w:val="28"/>
        </w:rPr>
        <w:t>
      Строительство газопровода "Бейнеу - Шымкент", являющегося составной частью газопровода Казахстан - Китай, расширит экспортные возможности республики и обеспечит стабильное газоснабжение южных областей, где поставки природного газа традиционно осуществляются из Узбекистана. Также будут обеспечены потребности Атырауской ТЭЦ, Акшабулакской, Уральской ГТЭС и газохимического комплекса в Атырауской области.</w:t>
      </w:r>
    </w:p>
    <w:bookmarkEnd w:id="110"/>
    <w:bookmarkStart w:name="z342" w:id="111"/>
    <w:p>
      <w:pPr>
        <w:spacing w:after="0"/>
        <w:ind w:left="0"/>
        <w:jc w:val="both"/>
      </w:pPr>
      <w:r>
        <w:rPr>
          <w:rFonts w:ascii="Times New Roman"/>
          <w:b w:val="false"/>
          <w:i w:val="false"/>
          <w:color w:val="000000"/>
          <w:sz w:val="28"/>
        </w:rPr>
        <w:t>
   Прогнозный баланс обеспеченности газом до 2015 года, млн. куб. м.</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667"/>
        <w:gridCol w:w="1582"/>
        <w:gridCol w:w="1603"/>
        <w:gridCol w:w="1524"/>
        <w:gridCol w:w="1504"/>
        <w:gridCol w:w="1504"/>
        <w:gridCol w:w="1464"/>
        <w:gridCol w:w="148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добыча</w:t>
            </w:r>
            <w:r>
              <w:br/>
            </w:r>
            <w:r>
              <w:rPr>
                <w:rFonts w:ascii="Times New Roman"/>
                <w:b w:val="false"/>
                <w:i w:val="false"/>
                <w:color w:val="000000"/>
                <w:sz w:val="20"/>
              </w:rPr>
              <w:t>
сырого газа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33 507,5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36 015,1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43 569,7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44 831,7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53 459,0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сырого газа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16 035,8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16 289,0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16 392,4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15 960,4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20 089,1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w:t>
            </w:r>
            <w:r>
              <w:br/>
            </w:r>
            <w:r>
              <w:rPr>
                <w:rFonts w:ascii="Times New Roman"/>
                <w:b w:val="false"/>
                <w:i w:val="false"/>
                <w:color w:val="000000"/>
                <w:sz w:val="20"/>
              </w:rPr>
              <w:t>
ческие и</w:t>
            </w:r>
            <w:r>
              <w:br/>
            </w:r>
            <w:r>
              <w:rPr>
                <w:rFonts w:ascii="Times New Roman"/>
                <w:b w:val="false"/>
                <w:i w:val="false"/>
                <w:color w:val="000000"/>
                <w:sz w:val="20"/>
              </w:rPr>
              <w:t>
собственные</w:t>
            </w:r>
            <w:r>
              <w:br/>
            </w:r>
            <w:r>
              <w:rPr>
                <w:rFonts w:ascii="Times New Roman"/>
                <w:b w:val="false"/>
                <w:i w:val="false"/>
                <w:color w:val="000000"/>
                <w:sz w:val="20"/>
              </w:rPr>
              <w:t>
нужды, в т.ч.</w:t>
            </w:r>
            <w:r>
              <w:br/>
            </w:r>
            <w:r>
              <w:rPr>
                <w:rFonts w:ascii="Times New Roman"/>
                <w:b w:val="false"/>
                <w:i w:val="false"/>
                <w:color w:val="000000"/>
                <w:sz w:val="20"/>
              </w:rPr>
              <w:t>
сжигание газа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7 828,0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7 522,3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5 521,1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7 745,1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Обратная</w:t>
            </w:r>
            <w:r>
              <w:br/>
            </w:r>
            <w:r>
              <w:rPr>
                <w:rFonts w:ascii="Times New Roman"/>
                <w:b w:val="false"/>
                <w:i w:val="false"/>
                <w:color w:val="000000"/>
                <w:sz w:val="20"/>
              </w:rPr>
              <w:t>
закачка в</w:t>
            </w:r>
            <w:r>
              <w:br/>
            </w:r>
            <w:r>
              <w:rPr>
                <w:rFonts w:ascii="Times New Roman"/>
                <w:b w:val="false"/>
                <w:i w:val="false"/>
                <w:color w:val="000000"/>
                <w:sz w:val="20"/>
              </w:rPr>
              <w:t>
пласт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10 352,6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10 439,3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сухого газа,</w:t>
            </w:r>
            <w:r>
              <w:br/>
            </w:r>
            <w:r>
              <w:rPr>
                <w:rFonts w:ascii="Times New Roman"/>
                <w:b w:val="false"/>
                <w:i w:val="false"/>
                <w:color w:val="000000"/>
                <w:sz w:val="20"/>
              </w:rPr>
              <w:t>
в т.ч.</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17 471,7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27 177,2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33 369,9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на собствен-</w:t>
            </w:r>
            <w:r>
              <w:br/>
            </w:r>
            <w:r>
              <w:rPr>
                <w:rFonts w:ascii="Times New Roman"/>
                <w:b w:val="false"/>
                <w:i w:val="false"/>
                <w:color w:val="000000"/>
                <w:sz w:val="20"/>
              </w:rPr>
              <w:t>
ные и техно-</w:t>
            </w:r>
            <w:r>
              <w:br/>
            </w:r>
            <w:r>
              <w:rPr>
                <w:rFonts w:ascii="Times New Roman"/>
                <w:b w:val="false"/>
                <w:i w:val="false"/>
                <w:color w:val="000000"/>
                <w:sz w:val="20"/>
              </w:rPr>
              <w:t>
логические</w:t>
            </w:r>
            <w:r>
              <w:br/>
            </w:r>
            <w:r>
              <w:rPr>
                <w:rFonts w:ascii="Times New Roman"/>
                <w:b w:val="false"/>
                <w:i w:val="false"/>
                <w:color w:val="000000"/>
                <w:sz w:val="20"/>
              </w:rPr>
              <w:t>
нужды недро-</w:t>
            </w:r>
            <w:r>
              <w:br/>
            </w:r>
            <w:r>
              <w:rPr>
                <w:rFonts w:ascii="Times New Roman"/>
                <w:b w:val="false"/>
                <w:i w:val="false"/>
                <w:color w:val="000000"/>
                <w:sz w:val="20"/>
              </w:rPr>
              <w:t>
пользователя-</w:t>
            </w:r>
            <w:r>
              <w:br/>
            </w:r>
            <w:r>
              <w:rPr>
                <w:rFonts w:ascii="Times New Roman"/>
                <w:b w:val="false"/>
                <w:i w:val="false"/>
                <w:color w:val="000000"/>
                <w:sz w:val="20"/>
              </w:rPr>
              <w:t>
ми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3 989,5</w:t>
            </w:r>
          </w:p>
        </w:tc>
      </w:tr>
      <w:tr>
        <w:trPr>
          <w:trHeight w:val="9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газ к</w:t>
            </w:r>
            <w:r>
              <w:br/>
            </w:r>
            <w:r>
              <w:rPr>
                <w:rFonts w:ascii="Times New Roman"/>
                <w:b w:val="false"/>
                <w:i w:val="false"/>
                <w:color w:val="000000"/>
                <w:sz w:val="20"/>
              </w:rPr>
              <w:t>
распределению</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14 667,5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16 725,0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19 923,8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23 611,2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25 256,3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29 357,0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и</w:t>
            </w:r>
            <w:r>
              <w:br/>
            </w:r>
            <w:r>
              <w:rPr>
                <w:rFonts w:ascii="Times New Roman"/>
                <w:b w:val="false"/>
                <w:i w:val="false"/>
                <w:color w:val="000000"/>
                <w:sz w:val="20"/>
              </w:rPr>
              <w:t>
отпущено по</w:t>
            </w:r>
            <w:r>
              <w:br/>
            </w:r>
            <w:r>
              <w:rPr>
                <w:rFonts w:ascii="Times New Roman"/>
                <w:b w:val="false"/>
                <w:i w:val="false"/>
                <w:color w:val="000000"/>
                <w:sz w:val="20"/>
              </w:rPr>
              <w:t>
СВОП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r>
              <w:br/>
            </w:r>
            <w:r>
              <w:rPr>
                <w:rFonts w:ascii="Times New Roman"/>
                <w:b w:val="false"/>
                <w:i w:val="false"/>
                <w:color w:val="000000"/>
                <w:sz w:val="20"/>
              </w:rPr>
              <w:t>
газа всего,</w:t>
            </w:r>
            <w:r>
              <w:br/>
            </w:r>
            <w:r>
              <w:rPr>
                <w:rFonts w:ascii="Times New Roman"/>
                <w:b w:val="false"/>
                <w:i w:val="false"/>
                <w:color w:val="000000"/>
                <w:sz w:val="20"/>
              </w:rPr>
              <w:t>
в т.ч.</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12 036,9</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12 998,1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w:t>
            </w:r>
            <w:r>
              <w:br/>
            </w:r>
            <w:r>
              <w:rPr>
                <w:rFonts w:ascii="Times New Roman"/>
                <w:b w:val="false"/>
                <w:i w:val="false"/>
                <w:color w:val="000000"/>
                <w:sz w:val="20"/>
              </w:rPr>
              <w:t>
предприятия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w:t>
            </w:r>
            <w:r>
              <w:br/>
            </w:r>
            <w:r>
              <w:rPr>
                <w:rFonts w:ascii="Times New Roman"/>
                <w:b w:val="false"/>
                <w:i w:val="false"/>
                <w:color w:val="000000"/>
                <w:sz w:val="20"/>
              </w:rPr>
              <w:t>
бытовые</w:t>
            </w:r>
            <w:r>
              <w:br/>
            </w:r>
            <w:r>
              <w:rPr>
                <w:rFonts w:ascii="Times New Roman"/>
                <w:b w:val="false"/>
                <w:i w:val="false"/>
                <w:color w:val="000000"/>
                <w:sz w:val="20"/>
              </w:rPr>
              <w:t>
предприятия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Теплоэнерго-</w:t>
            </w:r>
            <w:r>
              <w:br/>
            </w:r>
            <w:r>
              <w:rPr>
                <w:rFonts w:ascii="Times New Roman"/>
                <w:b w:val="false"/>
                <w:i w:val="false"/>
                <w:color w:val="000000"/>
                <w:sz w:val="20"/>
              </w:rPr>
              <w:t>
вырабатываю-</w:t>
            </w:r>
            <w:r>
              <w:br/>
            </w:r>
            <w:r>
              <w:rPr>
                <w:rFonts w:ascii="Times New Roman"/>
                <w:b w:val="false"/>
                <w:i w:val="false"/>
                <w:color w:val="000000"/>
                <w:sz w:val="20"/>
              </w:rPr>
              <w:t>
щие предприя-</w:t>
            </w:r>
            <w:r>
              <w:br/>
            </w:r>
            <w:r>
              <w:rPr>
                <w:rFonts w:ascii="Times New Roman"/>
                <w:b w:val="false"/>
                <w:i w:val="false"/>
                <w:color w:val="000000"/>
                <w:sz w:val="20"/>
              </w:rPr>
              <w:t>
тия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5 826,8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8 301,9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I</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w:t>
            </w:r>
            <w:r>
              <w:br/>
            </w:r>
            <w:r>
              <w:rPr>
                <w:rFonts w:ascii="Times New Roman"/>
                <w:b w:val="false"/>
                <w:i w:val="false"/>
                <w:color w:val="000000"/>
                <w:sz w:val="20"/>
              </w:rPr>
              <w:t>
ресурсы газа</w:t>
            </w:r>
            <w:r>
              <w:br/>
            </w:r>
            <w:r>
              <w:rPr>
                <w:rFonts w:ascii="Times New Roman"/>
                <w:b w:val="false"/>
                <w:i w:val="false"/>
                <w:color w:val="000000"/>
                <w:sz w:val="20"/>
              </w:rPr>
              <w:t>
(п. III. 2 +</w:t>
            </w:r>
            <w:r>
              <w:br/>
            </w:r>
            <w:r>
              <w:rPr>
                <w:rFonts w:ascii="Times New Roman"/>
                <w:b w:val="false"/>
                <w:i w:val="false"/>
                <w:color w:val="000000"/>
                <w:sz w:val="20"/>
              </w:rPr>
              <w:t>
п. IV - п. V</w:t>
            </w:r>
            <w:r>
              <w:br/>
            </w:r>
            <w:r>
              <w:rPr>
                <w:rFonts w:ascii="Times New Roman"/>
                <w:b w:val="false"/>
                <w:i w:val="false"/>
                <w:color w:val="000000"/>
                <w:sz w:val="20"/>
              </w:rPr>
              <w:t>
- п. VI - п.</w:t>
            </w:r>
            <w:r>
              <w:br/>
            </w:r>
            <w:r>
              <w:rPr>
                <w:rFonts w:ascii="Times New Roman"/>
                <w:b w:val="false"/>
                <w:i w:val="false"/>
                <w:color w:val="000000"/>
                <w:sz w:val="20"/>
              </w:rPr>
              <w:t>
VII)</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5 676,4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7 497,3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10 814,3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9 664,1</w:t>
            </w:r>
          </w:p>
        </w:tc>
      </w:tr>
    </w:tbl>
    <w:bookmarkStart w:name="z343" w:id="112"/>
    <w:p>
      <w:pPr>
        <w:spacing w:after="0"/>
        <w:ind w:left="0"/>
        <w:jc w:val="both"/>
      </w:pPr>
      <w:r>
        <w:rPr>
          <w:rFonts w:ascii="Times New Roman"/>
          <w:b w:val="false"/>
          <w:i w:val="false"/>
          <w:color w:val="000000"/>
          <w:sz w:val="28"/>
        </w:rPr>
        <w:t>
      </w:t>
      </w:r>
      <w:r>
        <w:rPr>
          <w:rFonts w:ascii="Times New Roman"/>
          <w:b/>
          <w:i w:val="false"/>
          <w:color w:val="000000"/>
          <w:sz w:val="28"/>
        </w:rPr>
        <w:t>Ресурсы нефти</w:t>
      </w:r>
      <w:r>
        <w:br/>
      </w:r>
      <w:r>
        <w:rPr>
          <w:rFonts w:ascii="Times New Roman"/>
          <w:b w:val="false"/>
          <w:i w:val="false"/>
          <w:color w:val="000000"/>
          <w:sz w:val="28"/>
        </w:rPr>
        <w:t>
      В 2009 году добыча нефти и газового конденсата в республике составила порядка 76,5 млн. тонн, добыча газа составила 35,6 млрд. куб. м. Экспорт нефти и газового конденсата составил 68,1 млн. тонн.</w:t>
      </w:r>
      <w:r>
        <w:br/>
      </w:r>
      <w:r>
        <w:rPr>
          <w:rFonts w:ascii="Times New Roman"/>
          <w:b w:val="false"/>
          <w:i w:val="false"/>
          <w:color w:val="000000"/>
          <w:sz w:val="28"/>
        </w:rPr>
        <w:t>
      Доля Актюбинской области по доказанным запасам нефти, включая газовый конденсат, составляет примерно 5,9 %, Атырауской - 73,2 %, Западно-Казахстанской - 5,0 %, Кызылординской - 3,1 %, Мангистауской - 12,8 %, Жамбылской - 0,02 %.</w:t>
      </w:r>
      <w:r>
        <w:br/>
      </w:r>
      <w:r>
        <w:rPr>
          <w:rFonts w:ascii="Times New Roman"/>
          <w:b w:val="false"/>
          <w:i w:val="false"/>
          <w:color w:val="000000"/>
          <w:sz w:val="28"/>
        </w:rPr>
        <w:t>
</w:t>
      </w:r>
      <w:r>
        <w:rPr>
          <w:rFonts w:ascii="Times New Roman"/>
          <w:b w:val="false"/>
          <w:i w:val="false"/>
          <w:color w:val="000000"/>
          <w:sz w:val="28"/>
        </w:rPr>
        <w:t>
      Примерно 42,2 % балансовых запасов нефти Казахстана сосредоточено в месторождении Кашаган, расположенном на шельфе казахстанской части Каспийского моря и 26,2 % - в Тенгизском месторождении Атырауской области, 4,6 % - в месторождении Карачаганак Западно-Казахстанской области.</w:t>
      </w:r>
      <w:r>
        <w:br/>
      </w:r>
      <w:r>
        <w:rPr>
          <w:rFonts w:ascii="Times New Roman"/>
          <w:b w:val="false"/>
          <w:i w:val="false"/>
          <w:color w:val="000000"/>
          <w:sz w:val="28"/>
        </w:rPr>
        <w:t>
</w:t>
      </w:r>
      <w:r>
        <w:rPr>
          <w:rFonts w:ascii="Times New Roman"/>
          <w:b w:val="false"/>
          <w:i w:val="false"/>
          <w:color w:val="000000"/>
          <w:sz w:val="28"/>
        </w:rPr>
        <w:t>
      Дальнейшее развитие добычи нефти тесно взаимосвязано с морскими проектами и результатами проектов расширения месторождений Тенгиз и Карачаганак.</w:t>
      </w:r>
      <w:r>
        <w:br/>
      </w:r>
      <w:r>
        <w:rPr>
          <w:rFonts w:ascii="Times New Roman"/>
          <w:b w:val="false"/>
          <w:i w:val="false"/>
          <w:color w:val="000000"/>
          <w:sz w:val="28"/>
        </w:rPr>
        <w:t>
</w:t>
      </w:r>
      <w:r>
        <w:rPr>
          <w:rFonts w:ascii="Times New Roman"/>
          <w:b w:val="false"/>
          <w:i w:val="false"/>
          <w:color w:val="000000"/>
          <w:sz w:val="28"/>
        </w:rPr>
        <w:t>
      За 2010-2014 годы добыча нефти и газового конденсата в республике будет увеличиваться за счет реализации проектов месторождения Тенгиз на 1,5 млн. тонн, а также на 3,5 млн. тонн за счет начала добычи на Казахстанском секторе Каспийского моря.</w:t>
      </w:r>
    </w:p>
    <w:bookmarkEnd w:id="112"/>
    <w:bookmarkStart w:name="z347" w:id="113"/>
    <w:p>
      <w:pPr>
        <w:spacing w:after="0"/>
        <w:ind w:left="0"/>
        <w:jc w:val="both"/>
      </w:pPr>
      <w:r>
        <w:rPr>
          <w:rFonts w:ascii="Times New Roman"/>
          <w:b w:val="false"/>
          <w:i w:val="false"/>
          <w:color w:val="000000"/>
          <w:sz w:val="28"/>
        </w:rPr>
        <w:t>
      Прогноз добычи и переработки нефти до 2015 года, млн. тонн</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3201"/>
        <w:gridCol w:w="1127"/>
        <w:gridCol w:w="1302"/>
        <w:gridCol w:w="1309"/>
        <w:gridCol w:w="1507"/>
        <w:gridCol w:w="1310"/>
        <w:gridCol w:w="1310"/>
        <w:gridCol w:w="1552"/>
      </w:tblGrid>
      <w:tr>
        <w:trPr>
          <w:trHeight w:val="39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w:t>
            </w:r>
            <w:r>
              <w:br/>
            </w:r>
            <w:r>
              <w:rPr>
                <w:rFonts w:ascii="Times New Roman"/>
                <w:b w:val="false"/>
                <w:i w:val="false"/>
                <w:color w:val="000000"/>
                <w:sz w:val="20"/>
              </w:rPr>
              <w:t>
в т.ч:</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Добыто</w:t>
            </w:r>
            <w:r>
              <w:br/>
            </w:r>
            <w:r>
              <w:rPr>
                <w:rFonts w:ascii="Times New Roman"/>
                <w:b w:val="false"/>
                <w:i w:val="false"/>
                <w:color w:val="000000"/>
                <w:sz w:val="20"/>
              </w:rPr>
              <w:t>
(произведено)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w:t>
            </w:r>
            <w:r>
              <w:br/>
            </w:r>
            <w:r>
              <w:rPr>
                <w:rFonts w:ascii="Times New Roman"/>
                <w:b w:val="false"/>
                <w:i w:val="false"/>
                <w:color w:val="000000"/>
                <w:sz w:val="20"/>
              </w:rPr>
              <w:t>
потребление</w:t>
            </w:r>
            <w:r>
              <w:br/>
            </w:r>
            <w:r>
              <w:rPr>
                <w:rFonts w:ascii="Times New Roman"/>
                <w:b w:val="false"/>
                <w:i w:val="false"/>
                <w:color w:val="000000"/>
                <w:sz w:val="20"/>
              </w:rPr>
              <w:t>
в т.ч.</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НПЗ</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Битумный завод</w:t>
            </w:r>
            <w:r>
              <w:br/>
            </w:r>
            <w:r>
              <w:rPr>
                <w:rFonts w:ascii="Times New Roman"/>
                <w:b w:val="false"/>
                <w:i w:val="false"/>
                <w:color w:val="000000"/>
                <w:sz w:val="20"/>
              </w:rPr>
              <w:t>
в г. Актау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348" w:id="114"/>
    <w:p>
      <w:pPr>
        <w:spacing w:after="0"/>
        <w:ind w:left="0"/>
        <w:jc w:val="both"/>
      </w:pPr>
      <w:r>
        <w:rPr>
          <w:rFonts w:ascii="Times New Roman"/>
          <w:b w:val="false"/>
          <w:i w:val="false"/>
          <w:color w:val="000000"/>
          <w:sz w:val="28"/>
        </w:rPr>
        <w:t>
      </w:t>
      </w:r>
      <w:r>
        <w:rPr>
          <w:rFonts w:ascii="Times New Roman"/>
          <w:b/>
          <w:i w:val="false"/>
          <w:color w:val="000000"/>
          <w:sz w:val="28"/>
        </w:rPr>
        <w:t>Твердые полезные ископаемые (рудные)</w:t>
      </w:r>
      <w:r>
        <w:br/>
      </w:r>
      <w:r>
        <w:rPr>
          <w:rFonts w:ascii="Times New Roman"/>
          <w:b w:val="false"/>
          <w:i w:val="false"/>
          <w:color w:val="000000"/>
          <w:sz w:val="28"/>
        </w:rPr>
        <w:t>
      В Казахстане сосредоточено 30 % мировых запасов хромовой руды, 2,5 % - марганцевых руд, 5 % - железных руд. Запасы меди, свинца и цинка составляют соответственно 5,6 %, 10,2 % и 3 % от мировых. Среди стран СНГ удельный вес запасов хромитов составляет 90 %, вольфрама 60 %, свинца и меди по 50 %, бокситов 30 %, фосфоритов 25 %, железной руды 15 %.</w:t>
      </w:r>
      <w:r>
        <w:br/>
      </w:r>
      <w:r>
        <w:rPr>
          <w:rFonts w:ascii="Times New Roman"/>
          <w:b w:val="false"/>
          <w:i w:val="false"/>
          <w:color w:val="000000"/>
          <w:sz w:val="28"/>
        </w:rPr>
        <w:t>
</w:t>
      </w:r>
      <w:r>
        <w:rPr>
          <w:rFonts w:ascii="Times New Roman"/>
          <w:b w:val="false"/>
          <w:i w:val="false"/>
          <w:color w:val="000000"/>
          <w:sz w:val="28"/>
        </w:rPr>
        <w:t>
      Республика в целом располагает достаточными сырьевыми ресурсами. Так, разведанных ресурсов по разным позициям хватит от 20 до 300 лет и более. Тем не менее, общие позиции страны по сравнению с другими странами - экспортерами не лучшие. Минерально-сырьевая база цветной металлургии республики представлена в основном низким по качеству месторождениями цветных и редких металлов. Содержание металлов зачастую ниже их содержания в месторождениях зарубежных стран, что снижает конкурентоспособность сырья. Практически по всем видам рудного сырья происходит снижение содержания основных металлов в товарной руде при усложнении ее минералогического состава.</w:t>
      </w:r>
      <w:r>
        <w:br/>
      </w:r>
      <w:r>
        <w:rPr>
          <w:rFonts w:ascii="Times New Roman"/>
          <w:b w:val="false"/>
          <w:i w:val="false"/>
          <w:color w:val="000000"/>
          <w:sz w:val="28"/>
        </w:rPr>
        <w:t>
</w:t>
      </w:r>
      <w:r>
        <w:rPr>
          <w:rFonts w:ascii="Times New Roman"/>
          <w:b w:val="false"/>
          <w:i w:val="false"/>
          <w:color w:val="000000"/>
          <w:sz w:val="28"/>
        </w:rPr>
        <w:t>
      Основными проблемами отрасли являются:</w:t>
      </w:r>
      <w:r>
        <w:br/>
      </w:r>
      <w:r>
        <w:rPr>
          <w:rFonts w:ascii="Times New Roman"/>
          <w:b w:val="false"/>
          <w:i w:val="false"/>
          <w:color w:val="000000"/>
          <w:sz w:val="28"/>
        </w:rPr>
        <w:t>
</w:t>
      </w:r>
      <w:r>
        <w:rPr>
          <w:rFonts w:ascii="Times New Roman"/>
          <w:b w:val="false"/>
          <w:i w:val="false"/>
          <w:color w:val="000000"/>
          <w:sz w:val="28"/>
        </w:rPr>
        <w:t>
      слабое восполнение выбывающих мощностей вследствие недостаточного финансирования геологоразведочных работ. Не в достаточной мере обеспечивается восполнение разведанных запасов минерального сырья из-за низких объемов и результативности геологоразведочных работ ввиду недостаточного финансирования из бюджета;</w:t>
      </w:r>
      <w:r>
        <w:br/>
      </w:r>
      <w:r>
        <w:rPr>
          <w:rFonts w:ascii="Times New Roman"/>
          <w:b w:val="false"/>
          <w:i w:val="false"/>
          <w:color w:val="000000"/>
          <w:sz w:val="28"/>
        </w:rPr>
        <w:t>
</w:t>
      </w:r>
      <w:r>
        <w:rPr>
          <w:rFonts w:ascii="Times New Roman"/>
          <w:b w:val="false"/>
          <w:i w:val="false"/>
          <w:color w:val="000000"/>
          <w:sz w:val="28"/>
        </w:rPr>
        <w:t>
      выборочная добыча богатых по основному металлу руд и отсутствие комплексности извлечения полезных минералов. Обогатительные фабрики имеют изношенное и морально устаревшее оборудование, не применяются новейшие технологии и реагенты, вследствие чего извлечение металлов зачастую низкое и качество концентратов невысокое;</w:t>
      </w:r>
      <w:r>
        <w:br/>
      </w:r>
      <w:r>
        <w:rPr>
          <w:rFonts w:ascii="Times New Roman"/>
          <w:b w:val="false"/>
          <w:i w:val="false"/>
          <w:color w:val="000000"/>
          <w:sz w:val="28"/>
        </w:rPr>
        <w:t>
</w:t>
      </w:r>
      <w:r>
        <w:rPr>
          <w:rFonts w:ascii="Times New Roman"/>
          <w:b w:val="false"/>
          <w:i w:val="false"/>
          <w:color w:val="000000"/>
          <w:sz w:val="28"/>
        </w:rPr>
        <w:t>
      особенностью отрасли является относительно жесткая привязка предприятий с полным металлургическим циклом к источникам сырьевых ресурсов. Предприятия отрасли преимущественно размещены в северо-западной, центральной и северо-восточной частях страны, из которых ведущими являются Карагандинская, Актюбинская, Павлодарская и Костанайская области.</w:t>
      </w:r>
      <w:r>
        <w:br/>
      </w:r>
      <w:r>
        <w:rPr>
          <w:rFonts w:ascii="Times New Roman"/>
          <w:b w:val="false"/>
          <w:i w:val="false"/>
          <w:color w:val="000000"/>
          <w:sz w:val="28"/>
        </w:rPr>
        <w:t>
</w:t>
      </w:r>
      <w:r>
        <w:rPr>
          <w:rFonts w:ascii="Times New Roman"/>
          <w:b w:val="false"/>
          <w:i w:val="false"/>
          <w:color w:val="000000"/>
          <w:sz w:val="28"/>
        </w:rPr>
        <w:t>
      Запасы железных руд в республике сосредоточены в основном на севере и в центре страны (в Костанайской области сосредоточены 88,3 % запасов железных руд). Наиболее крупные месторождения Соколовское, Сарбайское, Качарское, Куржункольское (Костанайская область), а также месторождения Жомарт, Ушкатан 1 (Карагандинская область). Кроме того, дальнейшее развитие базы железных руд предполагается за счет освоения месторождений Атасуйское и Западный Каражал. Суммарные запасы разведанных месторождений составляет более 3,5 млрд. тонн железной руды.</w:t>
      </w:r>
      <w:r>
        <w:br/>
      </w:r>
      <w:r>
        <w:rPr>
          <w:rFonts w:ascii="Times New Roman"/>
          <w:b w:val="false"/>
          <w:i w:val="false"/>
          <w:color w:val="000000"/>
          <w:sz w:val="28"/>
        </w:rPr>
        <w:t>
</w:t>
      </w:r>
      <w:r>
        <w:rPr>
          <w:rFonts w:ascii="Times New Roman"/>
          <w:b w:val="false"/>
          <w:i w:val="false"/>
          <w:color w:val="000000"/>
          <w:sz w:val="28"/>
        </w:rPr>
        <w:t>
      Рудная база для предприятий медной и цинковой промышленности сосредоточена в центральных и восточных областях Республики Казахстан (более 80,2 % медных руд). Основные запасы медесодержащих руд сосредоточены на месторождениях Актогай, Айдарлы, Акбастау, Космурун (Восточно-Казахстанская область), группа месторождений Жезказган, Итауз, Сарыоба (Карагандинская область), с суммарными разведанными запасами более 3 млрд. тонн медесодержащих руд. Дальнейшее развитие рудной базы помимо освоения существующих месторождений будет осуществляться и за счет таких крупных месторождений как Бозшаколь (Павлодарская область) суммарными запасами более 170 млн. тонн медно-молибденовых руд.</w:t>
      </w:r>
      <w:r>
        <w:br/>
      </w:r>
      <w:r>
        <w:rPr>
          <w:rFonts w:ascii="Times New Roman"/>
          <w:b w:val="false"/>
          <w:i w:val="false"/>
          <w:color w:val="000000"/>
          <w:sz w:val="28"/>
        </w:rPr>
        <w:t>
</w:t>
      </w:r>
      <w:r>
        <w:rPr>
          <w:rFonts w:ascii="Times New Roman"/>
          <w:b w:val="false"/>
          <w:i w:val="false"/>
          <w:color w:val="000000"/>
          <w:sz w:val="28"/>
        </w:rPr>
        <w:t>
      Ресурсной базой для предприятий производящих феррохром является Актюбинская область. На ее территории сосредоточено 100 % хромовых руд (более 400 млн. тонн хромового сырья). Месторождения хромитовых руд расположены в Хромтауском районе. Основными месторождениями являются - Алмаз-Жемчужина, Миллионное, 40 лет Казахской ССР-Молодежное, Восход.</w:t>
      </w:r>
      <w:r>
        <w:br/>
      </w:r>
      <w:r>
        <w:rPr>
          <w:rFonts w:ascii="Times New Roman"/>
          <w:b w:val="false"/>
          <w:i w:val="false"/>
          <w:color w:val="000000"/>
          <w:sz w:val="28"/>
        </w:rPr>
        <w:t>
</w:t>
      </w:r>
      <w:r>
        <w:rPr>
          <w:rFonts w:ascii="Times New Roman"/>
          <w:b w:val="false"/>
          <w:i w:val="false"/>
          <w:color w:val="000000"/>
          <w:sz w:val="28"/>
        </w:rPr>
        <w:t>
      Запасы сырья для производства алюминия расположены на севере страны (98 % бокситов сосредоточены на месторождениях Костанайской области). Запасы бокситов оцениваются в 300 млн. тонн. При текущем уровне добычи (около 4 млн. тонн в год), мощности месторождений хватит более чем на 70 лет. Основными месторождениями бокситов являются Аятское, Восточно-Аятское, Краснооктябрьское.</w:t>
      </w:r>
      <w:r>
        <w:br/>
      </w:r>
      <w:r>
        <w:rPr>
          <w:rFonts w:ascii="Times New Roman"/>
          <w:b w:val="false"/>
          <w:i w:val="false"/>
          <w:color w:val="000000"/>
          <w:sz w:val="28"/>
        </w:rPr>
        <w:t>
</w:t>
      </w:r>
      <w:r>
        <w:rPr>
          <w:rFonts w:ascii="Times New Roman"/>
          <w:b w:val="false"/>
          <w:i w:val="false"/>
          <w:color w:val="000000"/>
          <w:sz w:val="28"/>
        </w:rPr>
        <w:t>
      Регионами, обладающими наиболее значительными разведанными и перспективными запасами золота являются центральные и северные регионы страны (Карагандинская и Акмолинская области). Разведанные запасы золота сосредоточены в основном на крупных месторождениях - Васильковское, Аксу, Акбейт, Жолымбет, Кварцитовые горки, Бестобе, Узбой, а также на Абызском месторождении в Карагандинской области.</w:t>
      </w:r>
      <w:r>
        <w:br/>
      </w:r>
      <w:r>
        <w:rPr>
          <w:rFonts w:ascii="Times New Roman"/>
          <w:b w:val="false"/>
          <w:i w:val="false"/>
          <w:color w:val="000000"/>
          <w:sz w:val="28"/>
        </w:rPr>
        <w:t>
</w:t>
      </w:r>
      <w:r>
        <w:rPr>
          <w:rFonts w:ascii="Times New Roman"/>
          <w:b w:val="false"/>
          <w:i w:val="false"/>
          <w:color w:val="000000"/>
          <w:sz w:val="28"/>
        </w:rPr>
        <w:t>
      География рудных запасов страны в основном сосредоточена в северных, восточных и центральных регионах страны, а также в Западном Казахстане, в Актюбинской области. Такое сосредоточение месторождений определило и локализацию основных предприятий горно-металлургической промышленности. Основное развитие рудной базы на предстоящий период (2010-2014 годы) будет осуществляться в этих же регионах, обладающих традиционно высокими навыками в геологоразведке.</w:t>
      </w:r>
      <w:r>
        <w:br/>
      </w:r>
      <w:r>
        <w:rPr>
          <w:rFonts w:ascii="Times New Roman"/>
          <w:b w:val="false"/>
          <w:i w:val="false"/>
          <w:color w:val="000000"/>
          <w:sz w:val="28"/>
        </w:rPr>
        <w:t>
</w:t>
      </w:r>
      <w:r>
        <w:rPr>
          <w:rFonts w:ascii="Times New Roman"/>
          <w:b w:val="false"/>
          <w:i w:val="false"/>
          <w:color w:val="000000"/>
          <w:sz w:val="28"/>
        </w:rPr>
        <w:t>
      Исходя из текущего состояния горнометаллургического комплекса, дальнейшее развитие отрасли может вестись по нескольким направлениям - это:</w:t>
      </w:r>
      <w:r>
        <w:br/>
      </w:r>
      <w:r>
        <w:rPr>
          <w:rFonts w:ascii="Times New Roman"/>
          <w:b w:val="false"/>
          <w:i w:val="false"/>
          <w:color w:val="000000"/>
          <w:sz w:val="28"/>
        </w:rPr>
        <w:t>
</w:t>
      </w:r>
      <w:r>
        <w:rPr>
          <w:rFonts w:ascii="Times New Roman"/>
          <w:b w:val="false"/>
          <w:i w:val="false"/>
          <w:color w:val="000000"/>
          <w:sz w:val="28"/>
        </w:rPr>
        <w:t>
      повышение комплексности переработки сырья с получением новых видов экспортной продукции, в основном попутных редких и редкоземельных металлов, а также других цветных металлов за счет внедрения и освоения новых инновационных технологий и развития научно-технических разработок;</w:t>
      </w:r>
      <w:r>
        <w:br/>
      </w:r>
      <w:r>
        <w:rPr>
          <w:rFonts w:ascii="Times New Roman"/>
          <w:b w:val="false"/>
          <w:i w:val="false"/>
          <w:color w:val="000000"/>
          <w:sz w:val="28"/>
        </w:rPr>
        <w:t>
</w:t>
      </w:r>
      <w:r>
        <w:rPr>
          <w:rFonts w:ascii="Times New Roman"/>
          <w:b w:val="false"/>
          <w:i w:val="false"/>
          <w:color w:val="000000"/>
          <w:sz w:val="28"/>
        </w:rPr>
        <w:t>
      вовлечение в переработку новых месторождений, забалансовых руд и техногенных минеральных образований, что расширит сырьевую базу и увеличит производство основных металлов черной и цветной металлургии за счет внедрения новых технологий и повышения уровня НИОКР.</w:t>
      </w:r>
    </w:p>
    <w:bookmarkEnd w:id="114"/>
    <w:bookmarkStart w:name="z363" w:id="115"/>
    <w:p>
      <w:pPr>
        <w:spacing w:after="0"/>
        <w:ind w:left="0"/>
        <w:jc w:val="both"/>
      </w:pPr>
      <w:r>
        <w:rPr>
          <w:rFonts w:ascii="Times New Roman"/>
          <w:b w:val="false"/>
          <w:i w:val="false"/>
          <w:color w:val="000000"/>
          <w:sz w:val="28"/>
        </w:rPr>
        <w:t>
      </w:t>
      </w:r>
      <w:r>
        <w:rPr>
          <w:rFonts w:ascii="Times New Roman"/>
          <w:b/>
          <w:i w:val="false"/>
          <w:color w:val="000000"/>
          <w:sz w:val="28"/>
        </w:rPr>
        <w:t>Твердые полезные ископаемые (нерудные)</w:t>
      </w:r>
      <w:r>
        <w:br/>
      </w:r>
      <w:r>
        <w:rPr>
          <w:rFonts w:ascii="Times New Roman"/>
          <w:b w:val="false"/>
          <w:i w:val="false"/>
          <w:color w:val="000000"/>
          <w:sz w:val="28"/>
        </w:rPr>
        <w:t>
      Республика обладает разнообразными и широкораспространенными запасами сырья для производства строительных материалов, таких как цемент, кирпич, сантехнические и керамические изделия.</w:t>
      </w:r>
      <w:r>
        <w:br/>
      </w:r>
      <w:r>
        <w:rPr>
          <w:rFonts w:ascii="Times New Roman"/>
          <w:b w:val="false"/>
          <w:i w:val="false"/>
          <w:color w:val="000000"/>
          <w:sz w:val="28"/>
        </w:rPr>
        <w:t>
</w:t>
      </w:r>
      <w:r>
        <w:rPr>
          <w:rFonts w:ascii="Times New Roman"/>
          <w:b w:val="false"/>
          <w:i w:val="false"/>
          <w:color w:val="000000"/>
          <w:sz w:val="28"/>
        </w:rPr>
        <w:t>
      Значительные запасы высококачественной глины делают перспективным развитие, как керамического и забутовочного кирпича, так и керамических изделий (плитка, кафель, сантехнические изделия). При среднегодовой потребности строительной индустрии в более чем 19 млн. кв. м. керамической плитки в год, промышленность республики производит около 2 % этого объема.</w:t>
      </w:r>
      <w:r>
        <w:br/>
      </w:r>
      <w:r>
        <w:rPr>
          <w:rFonts w:ascii="Times New Roman"/>
          <w:b w:val="false"/>
          <w:i w:val="false"/>
          <w:color w:val="000000"/>
          <w:sz w:val="28"/>
        </w:rPr>
        <w:t>
</w:t>
      </w:r>
      <w:r>
        <w:rPr>
          <w:rFonts w:ascii="Times New Roman"/>
          <w:b w:val="false"/>
          <w:i w:val="false"/>
          <w:color w:val="000000"/>
          <w:sz w:val="28"/>
        </w:rPr>
        <w:t>
      Потребность строительной индустрии в санитарно-технических изделиях составляет около 17 тыс. тонн в год, в то время как данного рода продукция на территории страны не производится. С учетом запасов каолинов существует возможность развития такого производства для обеспечения внутренних потребностей страны и возможного экспорта. Перспективна для разработки месторождения каолина - Акмолинская области (суммарной мощность около 200 млн. тонн).</w:t>
      </w:r>
      <w:r>
        <w:br/>
      </w:r>
      <w:r>
        <w:rPr>
          <w:rFonts w:ascii="Times New Roman"/>
          <w:b w:val="false"/>
          <w:i w:val="false"/>
          <w:color w:val="000000"/>
          <w:sz w:val="28"/>
        </w:rPr>
        <w:t>
</w:t>
      </w:r>
      <w:r>
        <w:rPr>
          <w:rFonts w:ascii="Times New Roman"/>
          <w:b w:val="false"/>
          <w:i w:val="false"/>
          <w:color w:val="000000"/>
          <w:sz w:val="28"/>
        </w:rPr>
        <w:t>
      Богатейшие запасы цементного сырья, а также внедряющиеся на нескольких заводах страны новые технологии производства цемента позволяют существенно развить цементную подотрасль, тем самым не только сократить импорт цемента в страну, но и наладить экспорта удобного к транспортировке цементного клинкера.</w:t>
      </w:r>
      <w:r>
        <w:br/>
      </w:r>
      <w:r>
        <w:rPr>
          <w:rFonts w:ascii="Times New Roman"/>
          <w:b w:val="false"/>
          <w:i w:val="false"/>
          <w:color w:val="000000"/>
          <w:sz w:val="28"/>
        </w:rPr>
        <w:t>
</w:t>
      </w:r>
      <w:r>
        <w:rPr>
          <w:rFonts w:ascii="Times New Roman"/>
          <w:b w:val="false"/>
          <w:i w:val="false"/>
          <w:color w:val="000000"/>
          <w:sz w:val="28"/>
        </w:rPr>
        <w:t>
      Наиболее обеспечены сырьем для производства цемента Акмолинская, Восточно-Казахстанская, Карагандинская, Атырауская, Жамбылская области страны. Запасы цементного сырья в Северном Казахстане превышают 2 млрд. тонн, в Восточном Казахстане - 800 млн. тонн, в Центральном Казахстане - 500 млн.тонн.</w:t>
      </w:r>
    </w:p>
    <w:bookmarkEnd w:id="115"/>
    <w:bookmarkStart w:name="z368" w:id="116"/>
    <w:p>
      <w:pPr>
        <w:spacing w:after="0"/>
        <w:ind w:left="0"/>
        <w:jc w:val="left"/>
      </w:pPr>
      <w:r>
        <w:rPr>
          <w:rFonts w:ascii="Times New Roman"/>
          <w:b/>
          <w:i w:val="false"/>
          <w:color w:val="000000"/>
        </w:rPr>
        <w:t xml:space="preserve"> 
2.2. Природные ресурсы</w:t>
      </w:r>
    </w:p>
    <w:bookmarkEnd w:id="116"/>
    <w:bookmarkStart w:name="z369" w:id="117"/>
    <w:p>
      <w:pPr>
        <w:spacing w:after="0"/>
        <w:ind w:left="0"/>
        <w:jc w:val="both"/>
      </w:pPr>
      <w:r>
        <w:rPr>
          <w:rFonts w:ascii="Times New Roman"/>
          <w:b w:val="false"/>
          <w:i w:val="false"/>
          <w:color w:val="000000"/>
          <w:sz w:val="28"/>
        </w:rPr>
        <w:t>
      </w:t>
      </w:r>
      <w:r>
        <w:rPr>
          <w:rFonts w:ascii="Times New Roman"/>
          <w:b/>
          <w:i w:val="false"/>
          <w:color w:val="000000"/>
          <w:sz w:val="28"/>
        </w:rPr>
        <w:t>Земельные ресурсы</w:t>
      </w:r>
      <w:r>
        <w:br/>
      </w:r>
      <w:r>
        <w:rPr>
          <w:rFonts w:ascii="Times New Roman"/>
          <w:b w:val="false"/>
          <w:i w:val="false"/>
          <w:color w:val="000000"/>
          <w:sz w:val="28"/>
        </w:rPr>
        <w:t>
      Земельный фонд республики составляет 272,5 млн. гектаров, в том числе земли сельскохозяйственного назначения составляют 33,7 %, земли населенных пунктов - 8,4 %, земли промышленности, транспорта, связи, обороны и иного несельскохозяйственного назначения - 5,1 %, земли особо охраняемых природных территорий - 1,7 %, земли лесного фонда - 8,6 %, земли водного фонда - 1,5 % и земли запаса - 41,0 %.</w:t>
      </w:r>
      <w:r>
        <w:br/>
      </w:r>
      <w:r>
        <w:rPr>
          <w:rFonts w:ascii="Times New Roman"/>
          <w:b w:val="false"/>
          <w:i w:val="false"/>
          <w:color w:val="000000"/>
          <w:sz w:val="28"/>
        </w:rPr>
        <w:t>
</w:t>
      </w:r>
      <w:r>
        <w:rPr>
          <w:rFonts w:ascii="Times New Roman"/>
          <w:b w:val="false"/>
          <w:i w:val="false"/>
          <w:color w:val="000000"/>
          <w:sz w:val="28"/>
        </w:rPr>
        <w:t>
      Планируется проведение сплошной инвентаризации земель сельскохозяйственного назначения, а также реализация пилотных проектов по улучшению земель в Северном Казахстане с последующим повсеместным внедрением.</w:t>
      </w:r>
    </w:p>
    <w:bookmarkEnd w:id="117"/>
    <w:bookmarkStart w:name="z371" w:id="118"/>
    <w:p>
      <w:pPr>
        <w:spacing w:after="0"/>
        <w:ind w:left="0"/>
        <w:jc w:val="both"/>
      </w:pPr>
      <w:r>
        <w:rPr>
          <w:rFonts w:ascii="Times New Roman"/>
          <w:b w:val="false"/>
          <w:i w:val="false"/>
          <w:color w:val="000000"/>
          <w:sz w:val="28"/>
        </w:rPr>
        <w:t>
      </w:t>
      </w:r>
      <w:r>
        <w:rPr>
          <w:rFonts w:ascii="Times New Roman"/>
          <w:b/>
          <w:i w:val="false"/>
          <w:color w:val="000000"/>
          <w:sz w:val="28"/>
        </w:rPr>
        <w:t>Водные ресурсы</w:t>
      </w:r>
      <w:r>
        <w:br/>
      </w:r>
      <w:r>
        <w:rPr>
          <w:rFonts w:ascii="Times New Roman"/>
          <w:b w:val="false"/>
          <w:i w:val="false"/>
          <w:color w:val="000000"/>
          <w:sz w:val="28"/>
        </w:rPr>
        <w:t>
      Суммарный объем располагаемых водных ресурсов Республики Казахстан, возможных к использованию в отраслях экономики на современном уровне, составляет 59,852 км</w:t>
      </w:r>
      <w:r>
        <w:rPr>
          <w:rFonts w:ascii="Times New Roman"/>
          <w:b w:val="false"/>
          <w:i w:val="false"/>
          <w:color w:val="000000"/>
          <w:vertAlign w:val="superscript"/>
        </w:rPr>
        <w:t>3</w:t>
      </w:r>
      <w:r>
        <w:rPr>
          <w:rFonts w:ascii="Times New Roman"/>
          <w:b w:val="false"/>
          <w:i w:val="false"/>
          <w:color w:val="000000"/>
          <w:sz w:val="28"/>
        </w:rPr>
        <w:t>. Водопотребление в отраслях экономики на сегодняшний день составляет 15,263 км</w:t>
      </w:r>
      <w:r>
        <w:rPr>
          <w:rFonts w:ascii="Times New Roman"/>
          <w:b w:val="false"/>
          <w:i w:val="false"/>
          <w:color w:val="000000"/>
          <w:vertAlign w:val="superscript"/>
        </w:rPr>
        <w:t>3</w:t>
      </w:r>
      <w:r>
        <w:rPr>
          <w:rFonts w:ascii="Times New Roman"/>
          <w:b w:val="false"/>
          <w:i w:val="false"/>
          <w:color w:val="000000"/>
          <w:sz w:val="28"/>
        </w:rPr>
        <w:t xml:space="preserve"> в год.</w:t>
      </w:r>
      <w:r>
        <w:br/>
      </w:r>
      <w:r>
        <w:rPr>
          <w:rFonts w:ascii="Times New Roman"/>
          <w:b w:val="false"/>
          <w:i w:val="false"/>
          <w:color w:val="000000"/>
          <w:sz w:val="28"/>
        </w:rPr>
        <w:t>
</w:t>
      </w:r>
      <w:r>
        <w:rPr>
          <w:rFonts w:ascii="Times New Roman"/>
          <w:b w:val="false"/>
          <w:i w:val="false"/>
          <w:color w:val="000000"/>
          <w:sz w:val="28"/>
        </w:rPr>
        <w:t>
      На 90 % водообеспечение в республике осуществляется из поверхностных водных источников, из которых 44,7 % формируется за пределами Казахстана, поэтому прогнозный баланс до 2015 года будет зависеть от соблюдения сопредельными государствами своих обязательств.</w:t>
      </w:r>
      <w:r>
        <w:br/>
      </w:r>
      <w:r>
        <w:rPr>
          <w:rFonts w:ascii="Times New Roman"/>
          <w:b w:val="false"/>
          <w:i w:val="false"/>
          <w:color w:val="000000"/>
          <w:sz w:val="28"/>
        </w:rPr>
        <w:t>
</w:t>
      </w:r>
      <w:r>
        <w:rPr>
          <w:rFonts w:ascii="Times New Roman"/>
          <w:b w:val="false"/>
          <w:i w:val="false"/>
          <w:color w:val="000000"/>
          <w:sz w:val="28"/>
        </w:rPr>
        <w:t>
      С учетом прогнозной структуры водопотребления (к 2014 г. доля промышленности в водопотреблении составит 29 %, а объектов сельскохозяйственного назначения - 63,8 %) и в целях развития водохозяйственной инфраструктуры, а также для обеспечения потребностей проектов Карты индустриализации будут профинансированы из бюджета следующие мероприятия:</w:t>
      </w:r>
      <w:r>
        <w:br/>
      </w:r>
      <w:r>
        <w:rPr>
          <w:rFonts w:ascii="Times New Roman"/>
          <w:b w:val="false"/>
          <w:i w:val="false"/>
          <w:color w:val="000000"/>
          <w:sz w:val="28"/>
        </w:rPr>
        <w:t>
</w:t>
      </w:r>
      <w:r>
        <w:rPr>
          <w:rFonts w:ascii="Times New Roman"/>
          <w:b w:val="false"/>
          <w:i w:val="false"/>
          <w:color w:val="000000"/>
          <w:sz w:val="28"/>
        </w:rPr>
        <w:t>
      сооружение Коксарайского контррегулятора, что позволит решить проблему неблагоприятного гидрологического режима, а также стать отправной точкой для реализации проекта по мелиоративному освоению свыше 60 тыс. га Кызылкумского массива;</w:t>
      </w:r>
      <w:r>
        <w:br/>
      </w:r>
      <w:r>
        <w:rPr>
          <w:rFonts w:ascii="Times New Roman"/>
          <w:b w:val="false"/>
          <w:i w:val="false"/>
          <w:color w:val="000000"/>
          <w:sz w:val="28"/>
        </w:rPr>
        <w:t>
</w:t>
      </w:r>
      <w:r>
        <w:rPr>
          <w:rFonts w:ascii="Times New Roman"/>
          <w:b w:val="false"/>
          <w:i w:val="false"/>
          <w:color w:val="000000"/>
          <w:sz w:val="28"/>
        </w:rPr>
        <w:t>
      усовершенствование ирригационных и дренажных систем, регулированию русла реки Сырдарьи и сохранению северной части Аральского моря;</w:t>
      </w:r>
      <w:r>
        <w:br/>
      </w:r>
      <w:r>
        <w:rPr>
          <w:rFonts w:ascii="Times New Roman"/>
          <w:b w:val="false"/>
          <w:i w:val="false"/>
          <w:color w:val="000000"/>
          <w:sz w:val="28"/>
        </w:rPr>
        <w:t>
</w:t>
      </w:r>
      <w:r>
        <w:rPr>
          <w:rFonts w:ascii="Times New Roman"/>
          <w:b w:val="false"/>
          <w:i w:val="false"/>
          <w:color w:val="000000"/>
          <w:sz w:val="28"/>
        </w:rPr>
        <w:t>
      строительство и реконструкция системы водоснабжения, реконструкции гидротехнических сооружений, развитию объектов охраны подземных вод и очистки промышленных стоков.</w:t>
      </w:r>
    </w:p>
    <w:bookmarkEnd w:id="118"/>
    <w:bookmarkStart w:name="z377" w:id="119"/>
    <w:p>
      <w:pPr>
        <w:spacing w:after="0"/>
        <w:ind w:left="0"/>
        <w:jc w:val="both"/>
      </w:pPr>
      <w:r>
        <w:rPr>
          <w:rFonts w:ascii="Times New Roman"/>
          <w:b w:val="false"/>
          <w:i w:val="false"/>
          <w:color w:val="000000"/>
          <w:sz w:val="28"/>
        </w:rPr>
        <w:t>
            Водообеспечение и водоотведение отраслей экономики</w:t>
      </w:r>
      <w:r>
        <w:br/>
      </w:r>
      <w:r>
        <w:rPr>
          <w:rFonts w:ascii="Times New Roman"/>
          <w:b w:val="false"/>
          <w:i w:val="false"/>
          <w:color w:val="000000"/>
          <w:sz w:val="28"/>
        </w:rPr>
        <w:t>
                   на 2008-2014 годы с учетом проектов</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033"/>
        <w:gridCol w:w="1353"/>
        <w:gridCol w:w="2093"/>
        <w:gridCol w:w="2553"/>
        <w:gridCol w:w="1493"/>
        <w:gridCol w:w="16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показателей</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на</w:t>
            </w:r>
            <w:r>
              <w:br/>
            </w:r>
            <w:r>
              <w:rPr>
                <w:rFonts w:ascii="Times New Roman"/>
                <w:b w:val="false"/>
                <w:i w:val="false"/>
                <w:color w:val="000000"/>
                <w:sz w:val="20"/>
              </w:rPr>
              <w:t>
2008 год</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на 2009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водных</w:t>
            </w:r>
            <w:r>
              <w:br/>
            </w:r>
            <w:r>
              <w:rPr>
                <w:rFonts w:ascii="Times New Roman"/>
                <w:b w:val="false"/>
                <w:i w:val="false"/>
                <w:color w:val="000000"/>
                <w:sz w:val="20"/>
              </w:rPr>
              <w:t>
ресурсов,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r>
      <w:tr>
        <w:trPr>
          <w:trHeight w:val="30" w:hRule="atLeast"/>
        </w:trPr>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поверхностные воды</w:t>
            </w:r>
            <w:r>
              <w:rPr>
                <w:rFonts w:ascii="Times New Roman"/>
                <w:b w:val="false"/>
                <w:i w:val="false"/>
                <w:color w:val="000000"/>
                <w:vertAlign w:val="superscript"/>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r>
      <w:tr>
        <w:trPr>
          <w:trHeight w:val="30" w:hRule="atLeast"/>
        </w:trPr>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подземные воды</w:t>
            </w:r>
            <w:r>
              <w:rPr>
                <w:rFonts w:ascii="Times New Roman"/>
                <w:b w:val="false"/>
                <w:i w:val="false"/>
                <w:color w:val="000000"/>
                <w:vertAlign w:val="superscript"/>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Забор воды из</w:t>
            </w:r>
            <w:r>
              <w:br/>
            </w:r>
            <w:r>
              <w:rPr>
                <w:rFonts w:ascii="Times New Roman"/>
                <w:b w:val="false"/>
                <w:i w:val="false"/>
                <w:color w:val="000000"/>
                <w:sz w:val="20"/>
              </w:rPr>
              <w:t>
водных объектов для</w:t>
            </w:r>
            <w:r>
              <w:br/>
            </w:r>
            <w:r>
              <w:rPr>
                <w:rFonts w:ascii="Times New Roman"/>
                <w:b w:val="false"/>
                <w:i w:val="false"/>
                <w:color w:val="000000"/>
                <w:sz w:val="20"/>
              </w:rPr>
              <w:t>
отраслей экономики</w:t>
            </w:r>
            <w:r>
              <w:br/>
            </w:r>
            <w:r>
              <w:rPr>
                <w:rFonts w:ascii="Times New Roman"/>
                <w:b w:val="false"/>
                <w:i w:val="false"/>
                <w:color w:val="000000"/>
                <w:sz w:val="20"/>
              </w:rPr>
              <w:t>
и на экологические</w:t>
            </w:r>
            <w:r>
              <w:br/>
            </w:r>
            <w:r>
              <w:rPr>
                <w:rFonts w:ascii="Times New Roman"/>
                <w:b w:val="false"/>
                <w:i w:val="false"/>
                <w:color w:val="000000"/>
                <w:sz w:val="20"/>
              </w:rPr>
              <w:t>
нужды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37.167</w:t>
            </w:r>
          </w:p>
        </w:tc>
      </w:tr>
      <w:tr>
        <w:trPr>
          <w:trHeight w:val="30" w:hRule="atLeast"/>
        </w:trPr>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поверхностных</w:t>
            </w:r>
            <w:r>
              <w:br/>
            </w:r>
            <w:r>
              <w:rPr>
                <w:rFonts w:ascii="Times New Roman"/>
                <w:b w:val="false"/>
                <w:i w:val="false"/>
                <w:color w:val="000000"/>
                <w:sz w:val="20"/>
              </w:rPr>
              <w:t>
источников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w:t>
            </w:r>
          </w:p>
        </w:tc>
      </w:tr>
      <w:tr>
        <w:trPr>
          <w:trHeight w:val="30" w:hRule="atLeast"/>
        </w:trPr>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подземных</w:t>
            </w:r>
            <w:r>
              <w:br/>
            </w:r>
            <w:r>
              <w:rPr>
                <w:rFonts w:ascii="Times New Roman"/>
                <w:b w:val="false"/>
                <w:i w:val="false"/>
                <w:color w:val="000000"/>
                <w:sz w:val="20"/>
              </w:rPr>
              <w:t>
источников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Водопотребление</w:t>
            </w:r>
            <w:r>
              <w:br/>
            </w:r>
            <w:r>
              <w:rPr>
                <w:rFonts w:ascii="Times New Roman"/>
                <w:b w:val="false"/>
                <w:i w:val="false"/>
                <w:color w:val="000000"/>
                <w:sz w:val="20"/>
              </w:rPr>
              <w:t>
(использование</w:t>
            </w:r>
            <w:r>
              <w:br/>
            </w:r>
            <w:r>
              <w:rPr>
                <w:rFonts w:ascii="Times New Roman"/>
                <w:b w:val="false"/>
                <w:i w:val="false"/>
                <w:color w:val="000000"/>
                <w:sz w:val="20"/>
              </w:rPr>
              <w:t>
воды),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17.122</w:t>
            </w:r>
          </w:p>
        </w:tc>
      </w:tr>
      <w:tr>
        <w:trPr>
          <w:trHeight w:val="30" w:hRule="atLeast"/>
        </w:trPr>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Хозяйственно-</w:t>
            </w:r>
            <w:r>
              <w:br/>
            </w:r>
            <w:r>
              <w:rPr>
                <w:rFonts w:ascii="Times New Roman"/>
                <w:b w:val="false"/>
                <w:i w:val="false"/>
                <w:color w:val="000000"/>
                <w:sz w:val="20"/>
              </w:rPr>
              <w:t>
питьевые нужды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r>
              <w:br/>
            </w: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w:t>
            </w:r>
            <w:r>
              <w:br/>
            </w:r>
            <w:r>
              <w:rPr>
                <w:rFonts w:ascii="Times New Roman"/>
                <w:b w:val="false"/>
                <w:i w:val="false"/>
                <w:color w:val="000000"/>
                <w:sz w:val="20"/>
              </w:rPr>
              <w:t>
действующих</w:t>
            </w:r>
            <w:r>
              <w:br/>
            </w:r>
            <w:r>
              <w:rPr>
                <w:rFonts w:ascii="Times New Roman"/>
                <w:b w:val="false"/>
                <w:i w:val="false"/>
                <w:color w:val="000000"/>
                <w:sz w:val="20"/>
              </w:rPr>
              <w:t>
предприятий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w:t>
            </w:r>
            <w:r>
              <w:br/>
            </w:r>
            <w:r>
              <w:rPr>
                <w:rFonts w:ascii="Times New Roman"/>
                <w:b w:val="false"/>
                <w:i w:val="false"/>
                <w:color w:val="000000"/>
                <w:sz w:val="20"/>
              </w:rPr>
              <w:t>
новых инвест.</w:t>
            </w:r>
            <w:r>
              <w:br/>
            </w:r>
            <w:r>
              <w:rPr>
                <w:rFonts w:ascii="Times New Roman"/>
                <w:b w:val="false"/>
                <w:i w:val="false"/>
                <w:color w:val="000000"/>
                <w:sz w:val="20"/>
              </w:rPr>
              <w:t>
проектов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w:t>
            </w:r>
            <w:r>
              <w:br/>
            </w:r>
            <w:r>
              <w:rPr>
                <w:rFonts w:ascii="Times New Roman"/>
                <w:b w:val="false"/>
                <w:i w:val="false"/>
                <w:color w:val="000000"/>
                <w:sz w:val="20"/>
              </w:rPr>
              <w:t>
индустрия и</w:t>
            </w:r>
            <w:r>
              <w:br/>
            </w:r>
            <w:r>
              <w:rPr>
                <w:rFonts w:ascii="Times New Roman"/>
                <w:b w:val="false"/>
                <w:i w:val="false"/>
                <w:color w:val="000000"/>
                <w:sz w:val="20"/>
              </w:rPr>
              <w:t>
производство</w:t>
            </w:r>
            <w:r>
              <w:br/>
            </w:r>
            <w:r>
              <w:rPr>
                <w:rFonts w:ascii="Times New Roman"/>
                <w:b w:val="false"/>
                <w:i w:val="false"/>
                <w:color w:val="000000"/>
                <w:sz w:val="20"/>
              </w:rPr>
              <w:t>
строительных</w:t>
            </w:r>
            <w:r>
              <w:br/>
            </w:r>
            <w:r>
              <w:rPr>
                <w:rFonts w:ascii="Times New Roman"/>
                <w:b w:val="false"/>
                <w:i w:val="false"/>
                <w:color w:val="000000"/>
                <w:sz w:val="20"/>
              </w:rPr>
              <w:t>
материалов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Нефтепереработка и</w:t>
            </w:r>
            <w:r>
              <w:br/>
            </w:r>
            <w:r>
              <w:rPr>
                <w:rFonts w:ascii="Times New Roman"/>
                <w:b w:val="false"/>
                <w:i w:val="false"/>
                <w:color w:val="000000"/>
                <w:sz w:val="20"/>
              </w:rPr>
              <w:t>
инфраструктура</w:t>
            </w:r>
            <w:r>
              <w:br/>
            </w:r>
            <w:r>
              <w:rPr>
                <w:rFonts w:ascii="Times New Roman"/>
                <w:b w:val="false"/>
                <w:i w:val="false"/>
                <w:color w:val="000000"/>
                <w:sz w:val="20"/>
              </w:rPr>
              <w:t>
нефтегазового</w:t>
            </w:r>
            <w:r>
              <w:br/>
            </w:r>
            <w:r>
              <w:rPr>
                <w:rFonts w:ascii="Times New Roman"/>
                <w:b w:val="false"/>
                <w:i w:val="false"/>
                <w:color w:val="000000"/>
                <w:sz w:val="20"/>
              </w:rPr>
              <w:t>
сектора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и</w:t>
            </w:r>
            <w:r>
              <w:br/>
            </w:r>
            <w:r>
              <w:rPr>
                <w:rFonts w:ascii="Times New Roman"/>
                <w:b w:val="false"/>
                <w:i w:val="false"/>
                <w:color w:val="000000"/>
                <w:sz w:val="20"/>
              </w:rPr>
              <w:t>
производство</w:t>
            </w:r>
            <w:r>
              <w:br/>
            </w:r>
            <w:r>
              <w:rPr>
                <w:rFonts w:ascii="Times New Roman"/>
                <w:b w:val="false"/>
                <w:i w:val="false"/>
                <w:color w:val="000000"/>
                <w:sz w:val="20"/>
              </w:rPr>
              <w:t>
готовых</w:t>
            </w:r>
            <w:r>
              <w:br/>
            </w:r>
            <w:r>
              <w:rPr>
                <w:rFonts w:ascii="Times New Roman"/>
                <w:b w:val="false"/>
                <w:i w:val="false"/>
                <w:color w:val="000000"/>
                <w:sz w:val="20"/>
              </w:rPr>
              <w:t>
металлических</w:t>
            </w:r>
            <w:r>
              <w:br/>
            </w:r>
            <w:r>
              <w:rPr>
                <w:rFonts w:ascii="Times New Roman"/>
                <w:b w:val="false"/>
                <w:i w:val="false"/>
                <w:color w:val="000000"/>
                <w:sz w:val="20"/>
              </w:rPr>
              <w:t>
продуктов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0.01183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w:t>
            </w:r>
            <w:r>
              <w:br/>
            </w:r>
            <w:r>
              <w:rPr>
                <w:rFonts w:ascii="Times New Roman"/>
                <w:b w:val="false"/>
                <w:i w:val="false"/>
                <w:color w:val="000000"/>
                <w:sz w:val="20"/>
              </w:rPr>
              <w:t>
фармацевтическая 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оборонная</w:t>
            </w:r>
            <w:r>
              <w:br/>
            </w:r>
            <w:r>
              <w:rPr>
                <w:rFonts w:ascii="Times New Roman"/>
                <w:b w:val="false"/>
                <w:i w:val="false"/>
                <w:color w:val="000000"/>
                <w:sz w:val="20"/>
              </w:rPr>
              <w:t>
промышленность</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 и</w:t>
            </w:r>
            <w:r>
              <w:br/>
            </w:r>
            <w:r>
              <w:rPr>
                <w:rFonts w:ascii="Times New Roman"/>
                <w:b w:val="false"/>
                <w:i w:val="false"/>
                <w:color w:val="000000"/>
                <w:sz w:val="20"/>
              </w:rPr>
              <w:t>
телекомуникационная</w:t>
            </w:r>
            <w:r>
              <w:br/>
            </w:r>
            <w:r>
              <w:rPr>
                <w:rFonts w:ascii="Times New Roman"/>
                <w:b w:val="false"/>
                <w:i w:val="false"/>
                <w:color w:val="000000"/>
                <w:sz w:val="20"/>
              </w:rPr>
              <w:t>
инфраструктура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Машиностроение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 спорт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w:t>
            </w:r>
            <w:r>
              <w:br/>
            </w:r>
            <w:r>
              <w:rPr>
                <w:rFonts w:ascii="Times New Roman"/>
                <w:b w:val="false"/>
                <w:i w:val="false"/>
                <w:color w:val="000000"/>
                <w:sz w:val="20"/>
              </w:rPr>
              <w:t>
действующих</w:t>
            </w:r>
            <w:r>
              <w:br/>
            </w:r>
            <w:r>
              <w:rPr>
                <w:rFonts w:ascii="Times New Roman"/>
                <w:b w:val="false"/>
                <w:i w:val="false"/>
                <w:color w:val="000000"/>
                <w:sz w:val="20"/>
              </w:rPr>
              <w:t>
предприятий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w:t>
            </w:r>
            <w:r>
              <w:br/>
            </w:r>
            <w:r>
              <w:rPr>
                <w:rFonts w:ascii="Times New Roman"/>
                <w:b w:val="false"/>
                <w:i w:val="false"/>
                <w:color w:val="000000"/>
                <w:sz w:val="20"/>
              </w:rPr>
              <w:t>
новых</w:t>
            </w:r>
            <w:r>
              <w:br/>
            </w:r>
            <w:r>
              <w:rPr>
                <w:rFonts w:ascii="Times New Roman"/>
                <w:b w:val="false"/>
                <w:i w:val="false"/>
                <w:color w:val="000000"/>
                <w:sz w:val="20"/>
              </w:rPr>
              <w:t>
инвестиционных</w:t>
            </w:r>
            <w:r>
              <w:br/>
            </w:r>
            <w:r>
              <w:rPr>
                <w:rFonts w:ascii="Times New Roman"/>
                <w:b w:val="false"/>
                <w:i w:val="false"/>
                <w:color w:val="000000"/>
                <w:sz w:val="20"/>
              </w:rPr>
              <w:t>
проектов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Рыбное и прудовое</w:t>
            </w:r>
            <w:r>
              <w:br/>
            </w:r>
            <w:r>
              <w:rPr>
                <w:rFonts w:ascii="Times New Roman"/>
                <w:b w:val="false"/>
                <w:i w:val="false"/>
                <w:color w:val="000000"/>
                <w:sz w:val="20"/>
              </w:rPr>
              <w:t>
хозяйство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при</w:t>
            </w:r>
            <w:r>
              <w:br/>
            </w:r>
            <w:r>
              <w:rPr>
                <w:rFonts w:ascii="Times New Roman"/>
                <w:b w:val="false"/>
                <w:i w:val="false"/>
                <w:color w:val="000000"/>
                <w:sz w:val="20"/>
              </w:rPr>
              <w:t>
транспортировке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ресурсы</w:t>
            </w:r>
            <w:r>
              <w:br/>
            </w:r>
            <w:r>
              <w:rPr>
                <w:rFonts w:ascii="Times New Roman"/>
                <w:b w:val="false"/>
                <w:i w:val="false"/>
                <w:color w:val="000000"/>
                <w:sz w:val="20"/>
              </w:rPr>
              <w:t>
для размещения</w:t>
            </w:r>
            <w:r>
              <w:br/>
            </w:r>
            <w:r>
              <w:rPr>
                <w:rFonts w:ascii="Times New Roman"/>
                <w:b w:val="false"/>
                <w:i w:val="false"/>
                <w:color w:val="000000"/>
                <w:sz w:val="20"/>
              </w:rPr>
              <w:t>
дополнительных</w:t>
            </w:r>
            <w:r>
              <w:br/>
            </w:r>
            <w:r>
              <w:rPr>
                <w:rFonts w:ascii="Times New Roman"/>
                <w:b w:val="false"/>
                <w:i w:val="false"/>
                <w:color w:val="000000"/>
                <w:sz w:val="20"/>
              </w:rPr>
              <w:t>
производственных</w:t>
            </w:r>
            <w:r>
              <w:br/>
            </w:r>
            <w:r>
              <w:rPr>
                <w:rFonts w:ascii="Times New Roman"/>
                <w:b w:val="false"/>
                <w:i w:val="false"/>
                <w:color w:val="000000"/>
                <w:sz w:val="20"/>
              </w:rPr>
              <w:t>
мощностей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w:t>
            </w:r>
          </w:p>
        </w:tc>
      </w:tr>
    </w:tbl>
    <w:bookmarkStart w:name="z378" w:id="12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Гарантированный объем забор воды на уровень 2020 года фактически отражающий объем располагаемых ресурсов для использования отраслями экономики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Разведанные запасы (эксплуатационные ресурсы)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6530"/>
        <w:gridCol w:w="1163"/>
        <w:gridCol w:w="1566"/>
        <w:gridCol w:w="1769"/>
        <w:gridCol w:w="2173"/>
      </w:tblGrid>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водных ресурсов, всего: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w:t>
            </w:r>
          </w:p>
        </w:tc>
      </w:tr>
      <w:tr>
        <w:trPr>
          <w:trHeight w:val="30" w:hRule="atLeast"/>
        </w:trPr>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поверхностные воды</w:t>
            </w:r>
            <w:r>
              <w:rPr>
                <w:rFonts w:ascii="Times New Roman"/>
                <w:b w:val="false"/>
                <w:i w:val="false"/>
                <w:color w:val="000000"/>
                <w:vertAlign w:val="superscript"/>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w:t>
            </w:r>
          </w:p>
        </w:tc>
      </w:tr>
      <w:tr>
        <w:trPr>
          <w:trHeight w:val="30" w:hRule="atLeast"/>
        </w:trPr>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подземные воды</w:t>
            </w:r>
            <w:r>
              <w:rPr>
                <w:rFonts w:ascii="Times New Roman"/>
                <w:b w:val="false"/>
                <w:i w:val="false"/>
                <w:color w:val="000000"/>
                <w:vertAlign w:val="superscript"/>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r>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Забор воды из водных объектов</w:t>
            </w:r>
            <w:r>
              <w:br/>
            </w:r>
            <w:r>
              <w:rPr>
                <w:rFonts w:ascii="Times New Roman"/>
                <w:b w:val="false"/>
                <w:i w:val="false"/>
                <w:color w:val="000000"/>
                <w:sz w:val="20"/>
              </w:rPr>
              <w:t>
для отраслей экономики и на</w:t>
            </w:r>
            <w:r>
              <w:br/>
            </w:r>
            <w:r>
              <w:rPr>
                <w:rFonts w:ascii="Times New Roman"/>
                <w:b w:val="false"/>
                <w:i w:val="false"/>
                <w:color w:val="000000"/>
                <w:sz w:val="20"/>
              </w:rPr>
              <w:t>
экологические нужды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40.134</w:t>
            </w:r>
          </w:p>
        </w:tc>
      </w:tr>
      <w:tr>
        <w:trPr>
          <w:trHeight w:val="30" w:hRule="atLeast"/>
        </w:trPr>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поверхностных источников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38.698</w:t>
            </w:r>
          </w:p>
        </w:tc>
      </w:tr>
      <w:tr>
        <w:trPr>
          <w:trHeight w:val="30" w:hRule="atLeast"/>
        </w:trPr>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подземных источников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Водопотребление (использование</w:t>
            </w:r>
            <w:r>
              <w:br/>
            </w:r>
            <w:r>
              <w:rPr>
                <w:rFonts w:ascii="Times New Roman"/>
                <w:b w:val="false"/>
                <w:i w:val="false"/>
                <w:color w:val="000000"/>
                <w:sz w:val="20"/>
              </w:rPr>
              <w:t>
воды), всего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Хозяйственно-питьевые нужды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всего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 действующих</w:t>
            </w:r>
            <w:r>
              <w:br/>
            </w:r>
            <w:r>
              <w:rPr>
                <w:rFonts w:ascii="Times New Roman"/>
                <w:b w:val="false"/>
                <w:i w:val="false"/>
                <w:color w:val="000000"/>
                <w:sz w:val="20"/>
              </w:rPr>
              <w:t>
предприятий</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 новых</w:t>
            </w:r>
            <w:r>
              <w:br/>
            </w:r>
            <w:r>
              <w:rPr>
                <w:rFonts w:ascii="Times New Roman"/>
                <w:b w:val="false"/>
                <w:i w:val="false"/>
                <w:color w:val="000000"/>
                <w:sz w:val="20"/>
              </w:rPr>
              <w:t>
инвестиционных проектов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 индустрия и</w:t>
            </w:r>
            <w:r>
              <w:br/>
            </w:r>
            <w:r>
              <w:rPr>
                <w:rFonts w:ascii="Times New Roman"/>
                <w:b w:val="false"/>
                <w:i w:val="false"/>
                <w:color w:val="000000"/>
                <w:sz w:val="20"/>
              </w:rPr>
              <w:t>
производство строительных</w:t>
            </w:r>
            <w:r>
              <w:br/>
            </w:r>
            <w:r>
              <w:rPr>
                <w:rFonts w:ascii="Times New Roman"/>
                <w:b w:val="false"/>
                <w:i w:val="false"/>
                <w:color w:val="000000"/>
                <w:sz w:val="20"/>
              </w:rPr>
              <w:t>
материалов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Нефтепереработка и</w:t>
            </w:r>
            <w:r>
              <w:br/>
            </w:r>
            <w:r>
              <w:rPr>
                <w:rFonts w:ascii="Times New Roman"/>
                <w:b w:val="false"/>
                <w:i w:val="false"/>
                <w:color w:val="000000"/>
                <w:sz w:val="20"/>
              </w:rPr>
              <w:t>
инфраструктура</w:t>
            </w:r>
            <w:r>
              <w:br/>
            </w:r>
            <w:r>
              <w:rPr>
                <w:rFonts w:ascii="Times New Roman"/>
                <w:b w:val="false"/>
                <w:i w:val="false"/>
                <w:color w:val="000000"/>
                <w:sz w:val="20"/>
              </w:rPr>
              <w:t>
нефтегазового сектора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и производство</w:t>
            </w:r>
            <w:r>
              <w:br/>
            </w:r>
            <w:r>
              <w:rPr>
                <w:rFonts w:ascii="Times New Roman"/>
                <w:b w:val="false"/>
                <w:i w:val="false"/>
                <w:color w:val="000000"/>
                <w:sz w:val="20"/>
              </w:rPr>
              <w:t>
готовых металлических продуктов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 фармацевтическая и оборонная промышленность</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 и телекомуника-</w:t>
            </w:r>
            <w:r>
              <w:br/>
            </w:r>
            <w:r>
              <w:rPr>
                <w:rFonts w:ascii="Times New Roman"/>
                <w:b w:val="false"/>
                <w:i w:val="false"/>
                <w:color w:val="000000"/>
                <w:sz w:val="20"/>
              </w:rPr>
              <w:t>
ционная инфраструктура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Машиностроение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0.01648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 спорт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 всего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 действующих</w:t>
            </w:r>
            <w:r>
              <w:br/>
            </w:r>
            <w:r>
              <w:rPr>
                <w:rFonts w:ascii="Times New Roman"/>
                <w:b w:val="false"/>
                <w:i w:val="false"/>
                <w:color w:val="000000"/>
                <w:sz w:val="20"/>
              </w:rPr>
              <w:t>
предприятий</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воде новых</w:t>
            </w:r>
            <w:r>
              <w:br/>
            </w:r>
            <w:r>
              <w:rPr>
                <w:rFonts w:ascii="Times New Roman"/>
                <w:b w:val="false"/>
                <w:i w:val="false"/>
                <w:color w:val="000000"/>
                <w:sz w:val="20"/>
              </w:rPr>
              <w:t>
инвестиционных проектов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0.01716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Рыбное и прудовое хозяйство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при транспортировке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ресурсы для размещения</w:t>
            </w:r>
            <w:r>
              <w:br/>
            </w:r>
            <w:r>
              <w:rPr>
                <w:rFonts w:ascii="Times New Roman"/>
                <w:b w:val="false"/>
                <w:i w:val="false"/>
                <w:color w:val="000000"/>
                <w:sz w:val="20"/>
              </w:rPr>
              <w:t>
дополнительных производственных</w:t>
            </w:r>
            <w:r>
              <w:br/>
            </w:r>
            <w:r>
              <w:rPr>
                <w:rFonts w:ascii="Times New Roman"/>
                <w:b w:val="false"/>
                <w:i w:val="false"/>
                <w:color w:val="000000"/>
                <w:sz w:val="20"/>
              </w:rPr>
              <w:t>
мощностей</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w:t>
            </w:r>
          </w:p>
        </w:tc>
      </w:tr>
    </w:tbl>
    <w:bookmarkStart w:name="z380" w:id="12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Гарантированный объем забор воды на уровень 2020 года фактически отражающий объем располагаемых ресурсов для использования отраслями экономии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Разведанные запасы (эксплуатационные ресурсы)</w:t>
      </w:r>
    </w:p>
    <w:bookmarkEnd w:id="121"/>
    <w:bookmarkStart w:name="z382" w:id="122"/>
    <w:p>
      <w:pPr>
        <w:spacing w:after="0"/>
        <w:ind w:left="0"/>
        <w:jc w:val="left"/>
      </w:pPr>
      <w:r>
        <w:rPr>
          <w:rFonts w:ascii="Times New Roman"/>
          <w:b/>
          <w:i w:val="false"/>
          <w:color w:val="000000"/>
        </w:rPr>
        <w:t xml:space="preserve"> 
2.3. Трудовые ресурсы</w:t>
      </w:r>
    </w:p>
    <w:bookmarkEnd w:id="122"/>
    <w:p>
      <w:pPr>
        <w:spacing w:after="0"/>
        <w:ind w:left="0"/>
        <w:jc w:val="both"/>
      </w:pPr>
      <w:r>
        <w:rPr>
          <w:rFonts w:ascii="Times New Roman"/>
          <w:b w:val="false"/>
          <w:i w:val="false"/>
          <w:color w:val="ff0000"/>
          <w:sz w:val="28"/>
        </w:rPr>
        <w:t xml:space="preserve">      Сноска. Подраздел 2.3.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383" w:id="123"/>
    <w:p>
      <w:pPr>
        <w:spacing w:after="0"/>
        <w:ind w:left="0"/>
        <w:jc w:val="both"/>
      </w:pPr>
      <w:r>
        <w:rPr>
          <w:rFonts w:ascii="Times New Roman"/>
          <w:b w:val="false"/>
          <w:i w:val="false"/>
          <w:color w:val="000000"/>
          <w:sz w:val="28"/>
        </w:rPr>
        <w:t>
      Учитывая сложившиеся в республике демографические тенденции, к 2014 году в трудоспособный возраст вступят около 1,2 млн. человек. Численность экономически активного населения за 2010 - 2014 г.г. увеличится согласно прогнозным данным на 345,4 тыс. человек.</w:t>
      </w:r>
    </w:p>
    <w:bookmarkEnd w:id="123"/>
    <w:bookmarkStart w:name="z384" w:id="124"/>
    <w:p>
      <w:pPr>
        <w:spacing w:after="0"/>
        <w:ind w:left="0"/>
        <w:jc w:val="both"/>
      </w:pPr>
      <w:r>
        <w:rPr>
          <w:rFonts w:ascii="Times New Roman"/>
          <w:b w:val="false"/>
          <w:i w:val="false"/>
          <w:color w:val="000000"/>
          <w:sz w:val="28"/>
        </w:rPr>
        <w:t>
             Прогнозные расчеты основных индикаторов рынка</w:t>
      </w:r>
      <w:r>
        <w:br/>
      </w:r>
      <w:r>
        <w:rPr>
          <w:rFonts w:ascii="Times New Roman"/>
          <w:b w:val="false"/>
          <w:i w:val="false"/>
          <w:color w:val="000000"/>
          <w:sz w:val="28"/>
        </w:rPr>
        <w:t>
                        труда за 2010-2014 г.г.</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513"/>
        <w:gridCol w:w="1833"/>
        <w:gridCol w:w="1633"/>
        <w:gridCol w:w="1553"/>
        <w:gridCol w:w="207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 активное</w:t>
            </w:r>
            <w:r>
              <w:br/>
            </w:r>
            <w:r>
              <w:rPr>
                <w:rFonts w:ascii="Times New Roman"/>
                <w:b w:val="false"/>
                <w:i w:val="false"/>
                <w:color w:val="000000"/>
                <w:sz w:val="20"/>
              </w:rPr>
              <w:t>
население (тыс. чел)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8848,8</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экономически</w:t>
            </w:r>
            <w:r>
              <w:br/>
            </w:r>
            <w:r>
              <w:rPr>
                <w:rFonts w:ascii="Times New Roman"/>
                <w:b w:val="false"/>
                <w:i w:val="false"/>
                <w:color w:val="000000"/>
                <w:sz w:val="20"/>
              </w:rPr>
              <w:t>
активности населения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занятое население</w:t>
            </w:r>
            <w:r>
              <w:br/>
            </w:r>
            <w:r>
              <w:rPr>
                <w:rFonts w:ascii="Times New Roman"/>
                <w:b w:val="false"/>
                <w:i w:val="false"/>
                <w:color w:val="000000"/>
                <w:sz w:val="20"/>
              </w:rPr>
              <w:t>
(тыс. чел)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8328,8</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наемные работники,</w:t>
            </w:r>
            <w:r>
              <w:br/>
            </w:r>
            <w:r>
              <w:rPr>
                <w:rFonts w:ascii="Times New Roman"/>
                <w:b w:val="false"/>
                <w:i w:val="false"/>
                <w:color w:val="000000"/>
                <w:sz w:val="20"/>
              </w:rPr>
              <w:t>
тыс. чел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самостоятельно занятые,</w:t>
            </w:r>
            <w:r>
              <w:br/>
            </w:r>
            <w:r>
              <w:rPr>
                <w:rFonts w:ascii="Times New Roman"/>
                <w:b w:val="false"/>
                <w:i w:val="false"/>
                <w:color w:val="000000"/>
                <w:sz w:val="20"/>
              </w:rPr>
              <w:t>
тыс. чел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2681,4</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безработные, тыс. чел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безработицы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 неактивное</w:t>
            </w:r>
            <w:r>
              <w:br/>
            </w:r>
            <w:r>
              <w:rPr>
                <w:rFonts w:ascii="Times New Roman"/>
                <w:b w:val="false"/>
                <w:i w:val="false"/>
                <w:color w:val="000000"/>
                <w:sz w:val="20"/>
              </w:rPr>
              <w:t>
население (тыс. чел)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3658,9</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экономически</w:t>
            </w:r>
            <w:r>
              <w:br/>
            </w:r>
            <w:r>
              <w:rPr>
                <w:rFonts w:ascii="Times New Roman"/>
                <w:b w:val="false"/>
                <w:i w:val="false"/>
                <w:color w:val="000000"/>
                <w:sz w:val="20"/>
              </w:rPr>
              <w:t>
неактивности населения</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bl>
    <w:bookmarkStart w:name="z385" w:id="125"/>
    <w:p>
      <w:pPr>
        <w:spacing w:after="0"/>
        <w:ind w:left="0"/>
        <w:jc w:val="both"/>
      </w:pPr>
      <w:r>
        <w:rPr>
          <w:rFonts w:ascii="Times New Roman"/>
          <w:b w:val="false"/>
          <w:i w:val="false"/>
          <w:color w:val="000000"/>
          <w:sz w:val="28"/>
        </w:rPr>
        <w:t>
      Выявленная суммарная потребность в трудовых ресурсах по проектам Карты индустриализации составляет 103 108 человек. Таким образом, дефицита трудовых ресурсов не ожидается. В целях подготовки конкурентоспособных кадров в соответствии с потребностями экономики и спросом на рынке труда будут реализованы в рамках Государственной программы по форсированному индустриально-инновационному развитию Казахстана (далее - Программа) мероприятия по формированию модели непрерывного образования, включающей взаимоувязанную систему технического и профессионального, инженерно-технического и дополнительного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В то же время, решение вопроса по обеспечению специалистами отдельных узких профессий может быть обеспечено путем дальнейшего совершенствования системы образования и привлечения специалистов в рамках отраслевых и страновых квот, установление которых предусматривается законопроектом "О миграции" с 2010 г. Дифференцированный порядок и селективный механизм привлечения трудовых мигрантов должен повысить инвестиционную привлекательность страны, расширить использование высококвалифицированных специалистов и передовой опыт ведения бизнеса.</w:t>
      </w:r>
      <w:r>
        <w:br/>
      </w:r>
      <w:r>
        <w:rPr>
          <w:rFonts w:ascii="Times New Roman"/>
          <w:b w:val="false"/>
          <w:i w:val="false"/>
          <w:color w:val="000000"/>
          <w:sz w:val="28"/>
        </w:rPr>
        <w:t>
</w:t>
      </w:r>
      <w:r>
        <w:rPr>
          <w:rFonts w:ascii="Times New Roman"/>
          <w:b w:val="false"/>
          <w:i w:val="false"/>
          <w:color w:val="000000"/>
          <w:sz w:val="28"/>
        </w:rPr>
        <w:t>
      Для проектов, реализуемых в рамках Государственной Программы по форсированному индустриально-инновационному развитию Республики Казахстан подготовка квалифицированных кадров по техническим, технологическим специальностям и специальностям агропромышленного комплекса осуществляется в 543 учебных заведениях ТиПО по 186 специальностям, в которых обучаются 260,9 тыс. человек.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Акмолинской области</w:t>
      </w:r>
      <w:r>
        <w:br/>
      </w:r>
      <w:r>
        <w:rPr>
          <w:rFonts w:ascii="Times New Roman"/>
          <w:b w:val="false"/>
          <w:i w:val="false"/>
          <w:color w:val="000000"/>
          <w:sz w:val="28"/>
        </w:rPr>
        <w:t>
</w:t>
      </w:r>
      <w:r>
        <w:rPr>
          <w:rFonts w:ascii="Times New Roman"/>
          <w:b w:val="false"/>
          <w:i w:val="false"/>
          <w:color w:val="000000"/>
          <w:sz w:val="28"/>
        </w:rPr>
        <w:t>
      В Акмолинской области функционирует 44 учебных заведений ТиПО, в т.ч. 18 профессиональных лицеев, 26 колледжей. Подготовка осуществляется по 110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- 24,2 тыс. человек.</w:t>
      </w:r>
      <w:r>
        <w:br/>
      </w:r>
      <w:r>
        <w:rPr>
          <w:rFonts w:ascii="Times New Roman"/>
          <w:b w:val="false"/>
          <w:i w:val="false"/>
          <w:color w:val="000000"/>
          <w:sz w:val="28"/>
        </w:rPr>
        <w:t>
</w:t>
      </w:r>
      <w:r>
        <w:rPr>
          <w:rFonts w:ascii="Times New Roman"/>
          <w:b w:val="false"/>
          <w:i w:val="false"/>
          <w:color w:val="000000"/>
          <w:sz w:val="28"/>
        </w:rPr>
        <w:t>
      В 2010 году на базе Сельскохозяйственного колледжа с. Катарколь Акмолинской области создается межрегиональный центр по подготовке и переподготовке кадров по переработке мясо-молочной продукции.</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"Мастер холодильного оборудования", "Дезинфектор", "Лаборант химического анализа", "Аппаратчик химического анализа", "Взрывник", "Обслуживание гостиничного бизнеса".</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будут осуществляться курсовая подготовка по специальности "Мастер холодильного оборудования" на базе профлицея № 13 г. Степногорск, по специальности "Дезинфектор" на базе медицинского колледжа г. Кокшетау, по специальности "Взрывник" на базе технологического колледжа г. Щучинск.</w:t>
      </w:r>
      <w:r>
        <w:br/>
      </w:r>
      <w:r>
        <w:rPr>
          <w:rFonts w:ascii="Times New Roman"/>
          <w:b w:val="false"/>
          <w:i w:val="false"/>
          <w:color w:val="000000"/>
          <w:sz w:val="28"/>
        </w:rPr>
        <w:t>
</w:t>
      </w:r>
      <w:r>
        <w:rPr>
          <w:rFonts w:ascii="Times New Roman"/>
          <w:b w:val="false"/>
          <w:i w:val="false"/>
          <w:color w:val="000000"/>
          <w:sz w:val="28"/>
        </w:rPr>
        <w:t>
      С увеличением потребности на специальности "Обслуживание гостиничного бизнеса", "Лаборант химического анализа", "Аппаратчик химического анализа" будут формироваться дополнительный государственный образовательный заказ с сентября 2010 года на базе профлицея № 4 г. Щучинска, в колледже агробизнеса с. Катаркол, в профлицеях № 1, № 11 г. Кокшетау.</w:t>
      </w:r>
      <w:r>
        <w:br/>
      </w:r>
      <w:r>
        <w:rPr>
          <w:rFonts w:ascii="Times New Roman"/>
          <w:b w:val="false"/>
          <w:i w:val="false"/>
          <w:color w:val="000000"/>
          <w:sz w:val="28"/>
        </w:rPr>
        <w:t>
</w:t>
      </w:r>
      <w:r>
        <w:rPr>
          <w:rFonts w:ascii="Times New Roman"/>
          <w:b w:val="false"/>
          <w:i w:val="false"/>
          <w:color w:val="000000"/>
          <w:sz w:val="28"/>
        </w:rPr>
        <w:t>
      Не осуществляется подготовка кадров по следующим специальностям "Персонал для казино" - 1924 чел., "Обслуживающий персонал для казино" - 1924 чел., "Персонал развлечений" - 25 человек, т.к. для туристской отрасли в области отсутствует учебное заведения.</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грузчики, уборщицы, кочегары, котельщики, охранники, дворники, подсобные рабочие в количестве 26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Атырауской области</w:t>
      </w:r>
      <w:r>
        <w:br/>
      </w:r>
      <w:r>
        <w:rPr>
          <w:rFonts w:ascii="Times New Roman"/>
          <w:b w:val="false"/>
          <w:i w:val="false"/>
          <w:color w:val="000000"/>
          <w:sz w:val="28"/>
        </w:rPr>
        <w:t>
</w:t>
      </w:r>
      <w:r>
        <w:rPr>
          <w:rFonts w:ascii="Times New Roman"/>
          <w:b w:val="false"/>
          <w:i w:val="false"/>
          <w:color w:val="000000"/>
          <w:sz w:val="28"/>
        </w:rPr>
        <w:t>
      В Атырауской области функционирует 23 учебных заведений ТиПО, в т.ч. 12 профессиональных лицеев, 11 колледжей. Подготовка осуществляется по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нефти и газа и др. Общий контингент обучающихся составляет - 24, 2 тыс. человек.</w:t>
      </w:r>
      <w:r>
        <w:br/>
      </w:r>
      <w:r>
        <w:rPr>
          <w:rFonts w:ascii="Times New Roman"/>
          <w:b w:val="false"/>
          <w:i w:val="false"/>
          <w:color w:val="000000"/>
          <w:sz w:val="28"/>
        </w:rPr>
        <w:t>
</w:t>
      </w:r>
      <w:r>
        <w:rPr>
          <w:rFonts w:ascii="Times New Roman"/>
          <w:b w:val="false"/>
          <w:i w:val="false"/>
          <w:color w:val="000000"/>
          <w:sz w:val="28"/>
        </w:rPr>
        <w:t>
      В 2010 году будет введен в эксплуатацию Атырауской области Межрегиональный центр по подготовке и переподготовке кадров для нефтегазовой отрасли на 700 ученических мест.</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"Фрезеровщик", "Машинист автомата", "Аппаратчик центрифуги", "Наладчик автоматов", "Лаборант", "Механик", "Секретарь", "Архивариус", "Машинист обходчик энергетического оборудования".</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будут осуществляться курсовая подготовка на базе профлицеев № 2, 6, 7, 14 г. Атырау и на базе Политехнического колледжа г. Атырау.</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дворники и другие разнорабочие в количестве 5,3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Алматинской области</w:t>
      </w:r>
      <w:r>
        <w:br/>
      </w:r>
      <w:r>
        <w:rPr>
          <w:rFonts w:ascii="Times New Roman"/>
          <w:b w:val="false"/>
          <w:i w:val="false"/>
          <w:color w:val="000000"/>
          <w:sz w:val="28"/>
        </w:rPr>
        <w:t>
</w:t>
      </w:r>
      <w:r>
        <w:rPr>
          <w:rFonts w:ascii="Times New Roman"/>
          <w:b w:val="false"/>
          <w:i w:val="false"/>
          <w:color w:val="000000"/>
          <w:sz w:val="28"/>
        </w:rPr>
        <w:t>
      В Алматинской области функционирует 70 учебных заведений ТиПО, в т.ч. 30 профессиональных лицеев, 40 колледжей. Подготовка осуществляется по 88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- 38,3 тыс.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"Дезинфектор", "Литейщик", "Машинист мельницы", "Секретарь", "Сантехники", "Каменщики", "Маляры", "Наладчик высоковольтного оборудования".</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будут осуществляться курсовая подготовка на базе Профлицеев № 1, 2, 16, 19 и на базах Талдыкорганского медицинского колледжа, Талгарского колледжа агробизнеса, Коксуского сельскохозяйственного колледжа.</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грузчики, кухработники, охранники, дворники, вахтеры, обслуживающие персоналы и другие разнорабочие в количестве 12,8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Актюбинской области</w:t>
      </w:r>
      <w:r>
        <w:br/>
      </w:r>
      <w:r>
        <w:rPr>
          <w:rFonts w:ascii="Times New Roman"/>
          <w:b w:val="false"/>
          <w:i w:val="false"/>
          <w:color w:val="000000"/>
          <w:sz w:val="28"/>
        </w:rPr>
        <w:t>
</w:t>
      </w:r>
      <w:r>
        <w:rPr>
          <w:rFonts w:ascii="Times New Roman"/>
          <w:b w:val="false"/>
          <w:i w:val="false"/>
          <w:color w:val="000000"/>
          <w:sz w:val="28"/>
        </w:rPr>
        <w:t>
      В Актюбинской области функционирует 40 учебных заведений ТиПО, в т.ч. 15 профессиональных лицеев, 25 колледжей. Подготовка осуществляется по 131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нефти и газа, эксплуатация транспорта и др. Общий контингент обучающихся составляет - 37,9 тыс.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"Аппаратчик химводоочистки", "Дефектескопист", "Машинист обходчик ТМО", "Лаборант химанализа", "Токарь", "Плотник".</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будут осуществляться курсовая подготовка на базах Колледжа связи ("Дефектескопист"), Технического колледжа ("Аппаратчик химводоочистки", "Лаборант химанализа"), Профлицея № 7 ("Токарь"), профлицея № 1 г. Актобе ("Плотник", "Машинист обходчик ТМО").</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дворники и другие разнорабочие в количестве 6,0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Западно-Казахстанской области</w:t>
      </w:r>
      <w:r>
        <w:br/>
      </w:r>
      <w:r>
        <w:rPr>
          <w:rFonts w:ascii="Times New Roman"/>
          <w:b w:val="false"/>
          <w:i w:val="false"/>
          <w:color w:val="000000"/>
          <w:sz w:val="28"/>
        </w:rPr>
        <w:t>
</w:t>
      </w:r>
      <w:r>
        <w:rPr>
          <w:rFonts w:ascii="Times New Roman"/>
          <w:b w:val="false"/>
          <w:i w:val="false"/>
          <w:color w:val="000000"/>
          <w:sz w:val="28"/>
        </w:rPr>
        <w:t>
      В Западно-Казахстанской области функционирует 39 учебных заведений ТиПО, в т.ч. 22 профессиональных лицеев, 17 колледжей. Подготовка осуществляется по 122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- 26,2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специальности "Сантехник-оператор".</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на базе Профессионального лицея № 1 г. Уральск.</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диспетчеры, кухработники, разнорабочие в количестве 73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Жамбылской области</w:t>
      </w:r>
      <w:r>
        <w:br/>
      </w:r>
      <w:r>
        <w:rPr>
          <w:rFonts w:ascii="Times New Roman"/>
          <w:b w:val="false"/>
          <w:i w:val="false"/>
          <w:color w:val="000000"/>
          <w:sz w:val="28"/>
        </w:rPr>
        <w:t>
</w:t>
      </w:r>
      <w:r>
        <w:rPr>
          <w:rFonts w:ascii="Times New Roman"/>
          <w:b w:val="false"/>
          <w:i w:val="false"/>
          <w:color w:val="000000"/>
          <w:sz w:val="28"/>
        </w:rPr>
        <w:t>
      В Жамбылской области функционирует 56 учебных заведений ТиПО, в т.ч. 20 профессиональных лицеев, 36 колледжей. Подготовка осуществляется по 117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- 39,5 человек.</w:t>
      </w:r>
      <w:r>
        <w:br/>
      </w:r>
      <w:r>
        <w:rPr>
          <w:rFonts w:ascii="Times New Roman"/>
          <w:b w:val="false"/>
          <w:i w:val="false"/>
          <w:color w:val="000000"/>
          <w:sz w:val="28"/>
        </w:rPr>
        <w:t>
</w:t>
      </w:r>
      <w:r>
        <w:rPr>
          <w:rFonts w:ascii="Times New Roman"/>
          <w:b w:val="false"/>
          <w:i w:val="false"/>
          <w:color w:val="000000"/>
          <w:sz w:val="28"/>
        </w:rPr>
        <w:t>
      На 2012 год запланировано строительство профессионального лицея по подготовке кадров для химической промышленности на 600 ученических мест в г. Тараз.</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"Электросварщик ручной сварки", "Операторы цементных мельниц", "Оператор вертикальных мельниц".</w:t>
      </w:r>
      <w:r>
        <w:br/>
      </w:r>
      <w:r>
        <w:rPr>
          <w:rFonts w:ascii="Times New Roman"/>
          <w:b w:val="false"/>
          <w:i w:val="false"/>
          <w:color w:val="000000"/>
          <w:sz w:val="28"/>
        </w:rPr>
        <w:t>
</w:t>
      </w:r>
      <w:r>
        <w:rPr>
          <w:rFonts w:ascii="Times New Roman"/>
          <w:b w:val="false"/>
          <w:i w:val="false"/>
          <w:color w:val="000000"/>
          <w:sz w:val="28"/>
        </w:rPr>
        <w:t>
      В связи с этим по специальностям "Электросварщик ручной сварки", "Операторы цементных мельниц", "Оператор вертикальных мельниц" будет осуществляться курсовая подготовка в Политехническом колледже, в Профессиональных лицеях № 1, 6 г. Тараз.</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обслуживающие персоналы, разнорабочие в количестве 3,5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
      В Восточно-Казахстанской области функционирует 96 учебных заведений ТиПО, в т.ч. 43 профессиональных лицеев, 53 колледжей. Подготовка осуществляется по 157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- 48,6 человек.</w:t>
      </w:r>
      <w:r>
        <w:br/>
      </w:r>
      <w:r>
        <w:rPr>
          <w:rFonts w:ascii="Times New Roman"/>
          <w:b w:val="false"/>
          <w:i w:val="false"/>
          <w:color w:val="000000"/>
          <w:sz w:val="28"/>
        </w:rPr>
        <w:t>
</w:t>
      </w:r>
      <w:r>
        <w:rPr>
          <w:rFonts w:ascii="Times New Roman"/>
          <w:b w:val="false"/>
          <w:i w:val="false"/>
          <w:color w:val="000000"/>
          <w:sz w:val="28"/>
        </w:rPr>
        <w:t>
      В 2011 году планируется строительство Межрегионального центра по подготовке и переподготовке кадров для машиностроительной отрасли на 700 ученических мест в г. Усть-Каменогорске.</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"Дефектоскопист", "Термист", "Газорезчик",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по специальности "Дефектоскопист" на базе Арматурного завода в форме внутрифирменной подготовки, по специальности "Термист" на базе Восточно-технического гуманитарного колледжа, по специальности "Газорезчик" на базе Профлицея № 2.</w:t>
      </w:r>
      <w:r>
        <w:br/>
      </w:r>
      <w:r>
        <w:rPr>
          <w:rFonts w:ascii="Times New Roman"/>
          <w:b w:val="false"/>
          <w:i w:val="false"/>
          <w:color w:val="000000"/>
          <w:sz w:val="28"/>
        </w:rPr>
        <w:t>
</w:t>
      </w:r>
      <w:r>
        <w:rPr>
          <w:rFonts w:ascii="Times New Roman"/>
          <w:b w:val="false"/>
          <w:i w:val="false"/>
          <w:color w:val="000000"/>
          <w:sz w:val="28"/>
        </w:rPr>
        <w:t>
      В связи с большой потребности на специальность "Наладчик оборудования" будет увеличен прием по госзаказу в Профлицеях № 7, 5, 6 и в Политехническом колледже.</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уборщики, кладовщики, разнорабочие в количестве 130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Карагандинской области</w:t>
      </w:r>
      <w:r>
        <w:br/>
      </w:r>
      <w:r>
        <w:rPr>
          <w:rFonts w:ascii="Times New Roman"/>
          <w:b w:val="false"/>
          <w:i w:val="false"/>
          <w:color w:val="000000"/>
          <w:sz w:val="28"/>
        </w:rPr>
        <w:t>
</w:t>
      </w:r>
      <w:r>
        <w:rPr>
          <w:rFonts w:ascii="Times New Roman"/>
          <w:b w:val="false"/>
          <w:i w:val="false"/>
          <w:color w:val="000000"/>
          <w:sz w:val="28"/>
        </w:rPr>
        <w:t>
      В Карагандинской области функционирует 90 учебных заведений ТиПО, в т.ч. 35 профессиональных лицеев, 55 колледжей. Подготовка осуществляется по 132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- 55,3 тыс. человек.</w:t>
      </w:r>
      <w:r>
        <w:br/>
      </w:r>
      <w:r>
        <w:rPr>
          <w:rFonts w:ascii="Times New Roman"/>
          <w:b w:val="false"/>
          <w:i w:val="false"/>
          <w:color w:val="000000"/>
          <w:sz w:val="28"/>
        </w:rPr>
        <w:t>
</w:t>
      </w:r>
      <w:r>
        <w:rPr>
          <w:rFonts w:ascii="Times New Roman"/>
          <w:b w:val="false"/>
          <w:i w:val="false"/>
          <w:color w:val="000000"/>
          <w:sz w:val="28"/>
        </w:rPr>
        <w:t>
      На базе Профессионального лицея № 15 г. Караганды создается межрегиональный центр по подготовке и переподготовке кадров по металлообработке.</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"Слесарь-электроаппаратчик", "Аппаратчики",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специальностям "Слесарь-электроаппаратчик", "Аппаратчики" будет осуществляться курсовая подготовка на базе Политехнического колледжа, Профессиональных лицеев № 15, 26 г. Караганды.</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рабочие столовой, подсобные рабочие, разнорабочие в количестве 1,1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Костанайской области</w:t>
      </w:r>
      <w:r>
        <w:br/>
      </w:r>
      <w:r>
        <w:rPr>
          <w:rFonts w:ascii="Times New Roman"/>
          <w:b w:val="false"/>
          <w:i w:val="false"/>
          <w:color w:val="000000"/>
          <w:sz w:val="28"/>
        </w:rPr>
        <w:t>
</w:t>
      </w:r>
      <w:r>
        <w:rPr>
          <w:rFonts w:ascii="Times New Roman"/>
          <w:b w:val="false"/>
          <w:i w:val="false"/>
          <w:color w:val="000000"/>
          <w:sz w:val="28"/>
        </w:rPr>
        <w:t>
      В Костанайской области функционирует 44 учебных заведений ТиПО, в т.ч. 16 профессиональных лицеев, 28 колледжей. Подготовка осуществляется по 126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- 31,7 тыс.человек.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"Вальцовщик стана горячей прокатки", "Подручный сталевара электроплавильной печи", "Пультовщик электроплавильной печи", "Резчик металла на ножницах и прессах", "Сортировщик металла", "Горновой шахтной печи", "Аппаратчик химводоочистки", "Станочник широкого профиля", "Укладчик проката, занятый на горячих работах", "Оператор переднего узла погрузки брикетов" и др.,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на базе Костанайского индустриально-педагогического колледжа, Костанайского строительного колледжа, Житикаринского политехнического колледжа и на базе Профессиональных лицеев № 4, 6, 7, 8, 9, 12, 16, 17.</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подсобные рабочие, кочегар, заправщики, технички, кладовщики, грузчики и др. разнорабочие в количестве 3,5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Кызылординской области</w:t>
      </w:r>
      <w:r>
        <w:br/>
      </w:r>
      <w:r>
        <w:rPr>
          <w:rFonts w:ascii="Times New Roman"/>
          <w:b w:val="false"/>
          <w:i w:val="false"/>
          <w:color w:val="000000"/>
          <w:sz w:val="28"/>
        </w:rPr>
        <w:t>
</w:t>
      </w:r>
      <w:r>
        <w:rPr>
          <w:rFonts w:ascii="Times New Roman"/>
          <w:b w:val="false"/>
          <w:i w:val="false"/>
          <w:color w:val="000000"/>
          <w:sz w:val="28"/>
        </w:rPr>
        <w:t>
      В Кызылординской области функционирует 34 учебных заведений ТиПО, в т.ч. 13 профессиональных лицеев, 21 колледжей. Подготовка осуществляется по 118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нефти и газа, энергетика, технология машиностроения, эксплуатация транспорта и др. Общий контингент обучающихся составляет - 26,8 тыс.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"Менеджер по продажам", "Доярка", "Делопроизводитель", "Водитель",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в профлицеях № 8, 9, 10 и в политехническом колледже, агроколледже, гуманитарно-юридическом колледже.</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обслуживающие персоналы, разнорабочие в количестве 4,7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Мангистауской области</w:t>
      </w:r>
      <w:r>
        <w:br/>
      </w:r>
      <w:r>
        <w:rPr>
          <w:rFonts w:ascii="Times New Roman"/>
          <w:b w:val="false"/>
          <w:i w:val="false"/>
          <w:color w:val="000000"/>
          <w:sz w:val="28"/>
        </w:rPr>
        <w:t>
</w:t>
      </w:r>
      <w:r>
        <w:rPr>
          <w:rFonts w:ascii="Times New Roman"/>
          <w:b w:val="false"/>
          <w:i w:val="false"/>
          <w:color w:val="000000"/>
          <w:sz w:val="28"/>
        </w:rPr>
        <w:t>
      В Мангистауской области функционирует 26 учебных заведений ТиПО, в т.ч. 5 профессиональных лицеев, 21 колледжей. Подготовка осуществляется по 101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- 25,7 тыс.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"Механик строительного оборудования", "оператор БСУ", "оператор машины по формированию ЖБИ", "Механик строительного оборудования",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в Жанаозенском колледже нефти и газа.</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эксплуатационные разнорабочие в количестве 2,9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Павлодарской области</w:t>
      </w:r>
      <w:r>
        <w:br/>
      </w:r>
      <w:r>
        <w:rPr>
          <w:rFonts w:ascii="Times New Roman"/>
          <w:b w:val="false"/>
          <w:i w:val="false"/>
          <w:color w:val="000000"/>
          <w:sz w:val="28"/>
        </w:rPr>
        <w:t>
</w:t>
      </w:r>
      <w:r>
        <w:rPr>
          <w:rFonts w:ascii="Times New Roman"/>
          <w:b w:val="false"/>
          <w:i w:val="false"/>
          <w:color w:val="000000"/>
          <w:sz w:val="28"/>
        </w:rPr>
        <w:t>
      В Павлодарской области функционирует 59 учебных заведений ТиПО, в т.ч. 26 профессиональных лицеев, 33 колледжей. Подготовка осуществляется по 136 профессиям и специальностям таких профилей как: сельское хозяйство, строительство и коммунальное хозяйство, образование, медицина, горное дело, металлургия сфера обслуживания, искусства и культуры, энергетика, технология машиностроения, эксплуатация транспорта и др. Общий контингент обучающихся составляет - 31,6 тыс. человек.</w:t>
      </w:r>
      <w:r>
        <w:br/>
      </w:r>
      <w:r>
        <w:rPr>
          <w:rFonts w:ascii="Times New Roman"/>
          <w:b w:val="false"/>
          <w:i w:val="false"/>
          <w:color w:val="000000"/>
          <w:sz w:val="28"/>
        </w:rPr>
        <w:t>
</w:t>
      </w:r>
      <w:r>
        <w:rPr>
          <w:rFonts w:ascii="Times New Roman"/>
          <w:b w:val="false"/>
          <w:i w:val="false"/>
          <w:color w:val="000000"/>
          <w:sz w:val="28"/>
        </w:rPr>
        <w:t>
      Ведется строительство Межрегионального центра по подготовке и переподготовке кадров для топливно-энергетической отрасли на 700 ученических мест в городе Экибастузе.</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"Оператор печи", "Слесарь по эксплуатации и ремонту газового оборудования", "Изолировщик", "Обмуровщик", "Термист", "Сверловщик", "Стропальщик", "Плавильщик", "Бухтовщик", "Электромеханик по лифтам", "Оператор станков с ЧПУ", "Слесарь по эксплуатации и ремонту газового оборудования", "Наладчик станков с ЧПУ", "Оператор смесильно-прессового отделения", "Контролер ОТК", "Дефектоскопист по ультрозвуковому контролю".</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на базе профессиональных лицеев № 3, 8, 5, 18, 19 и на базе Химико-механического колледжа, Экибастузского политехнического колледжа.</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кладовщики, дворники, прачки, грузчики, котлочисты и другие разнорабочие в количестве 84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Северо-Казахстанской области</w:t>
      </w:r>
      <w:r>
        <w:br/>
      </w:r>
      <w:r>
        <w:rPr>
          <w:rFonts w:ascii="Times New Roman"/>
          <w:b w:val="false"/>
          <w:i w:val="false"/>
          <w:color w:val="000000"/>
          <w:sz w:val="28"/>
        </w:rPr>
        <w:t>
</w:t>
      </w:r>
      <w:r>
        <w:rPr>
          <w:rFonts w:ascii="Times New Roman"/>
          <w:b w:val="false"/>
          <w:i w:val="false"/>
          <w:color w:val="000000"/>
          <w:sz w:val="28"/>
        </w:rPr>
        <w:t>
      В Северо-Казахстанской области функционирует 32 учебных заведений ТиПО в т.ч. 20 профессиональных лицеев, 12 колледжей. Подготовка осуществляется по 99 профессиям и специальностям таких профилей как: сельское и лесное хозяйство, строительство и коммунальное хозяйство, образование, медицина, сфера обслуживания, искусства и культуры, энергетика, эксплуатация транспорта и др. Общий контингент обучающихся составляет - 18,7 тыс. человек.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Южно-Казахстанской области</w:t>
      </w:r>
      <w:r>
        <w:br/>
      </w:r>
      <w:r>
        <w:rPr>
          <w:rFonts w:ascii="Times New Roman"/>
          <w:b w:val="false"/>
          <w:i w:val="false"/>
          <w:color w:val="000000"/>
          <w:sz w:val="28"/>
        </w:rPr>
        <w:t>
</w:t>
      </w:r>
      <w:r>
        <w:rPr>
          <w:rFonts w:ascii="Times New Roman"/>
          <w:b w:val="false"/>
          <w:i w:val="false"/>
          <w:color w:val="000000"/>
          <w:sz w:val="28"/>
        </w:rPr>
        <w:t>
      В Южно-Казахстанской области функционирует 92 учебных заведений ТиПО, в т.ч. 26 профессиональных лицеев, 66 колледжей. Подготовка осуществляется по 160 профессиям и специальностям таких профилей как: сельское и лесное хозяйство,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- 77,2 человек.</w:t>
      </w:r>
      <w:r>
        <w:br/>
      </w:r>
      <w:r>
        <w:rPr>
          <w:rFonts w:ascii="Times New Roman"/>
          <w:b w:val="false"/>
          <w:i w:val="false"/>
          <w:color w:val="000000"/>
          <w:sz w:val="28"/>
        </w:rPr>
        <w:t>
</w:t>
      </w:r>
      <w:r>
        <w:rPr>
          <w:rFonts w:ascii="Times New Roman"/>
          <w:b w:val="false"/>
          <w:i w:val="false"/>
          <w:color w:val="000000"/>
          <w:sz w:val="28"/>
        </w:rPr>
        <w:t>
      В 2011 году запланировано строительство Межрегионального центра по подготовке и переподготовке кадров для обрабатывающей отрасли на 700 ученических мест в г. Шымкенте.</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"Ткачи", "Бульдозеристы", "Бульдозеристы", "Каток-машинисты", "Автогрейзерщик", "Бетонщик", "Сантехник", "Машинист насосных установок, водоосмотрщик, установки деаэрации",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в профлицее № 5 г. Шымкент ("Ткачи") и в профлицеях № 2, № 24, 17 ("Бульдозеристы", "Каток-машинисты", "Автогрейзерщик", "Бетонщик", "Сантехник", "Машинист насосных установок, водоосмотрщик, установки деаэрации").</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охранники, кладовщики, грузчики и другие разнорабочие в количестве 3,8 тыс.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городу Алматы</w:t>
      </w:r>
      <w:r>
        <w:br/>
      </w:r>
      <w:r>
        <w:rPr>
          <w:rFonts w:ascii="Times New Roman"/>
          <w:b w:val="false"/>
          <w:i w:val="false"/>
          <w:color w:val="000000"/>
          <w:sz w:val="28"/>
        </w:rPr>
        <w:t>
</w:t>
      </w:r>
      <w:r>
        <w:rPr>
          <w:rFonts w:ascii="Times New Roman"/>
          <w:b w:val="false"/>
          <w:i w:val="false"/>
          <w:color w:val="000000"/>
          <w:sz w:val="28"/>
        </w:rPr>
        <w:t>
      В городе Алматы функционирует 82 учебных заведений ТиПО, в т.ч. 13 профессиональных лицеев, 69 колледжей. Подготовка осуществляется по 111 профессиям и специальностям таких профилей как: строительство и коммунальное хозяйство, образование, медицина, горное дело, сфера обслуживания, искусства и культуры, энергетика, технология машиностроения, эксплуатация транспорта и др. Общий контингент обучающихся составляет - 69,2 тыс.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"Машинист автокрана", "Машинист АГП", "Наладчик высоковольтного оборудования", "Наладчик вторичных цепей", "Электрослесарь по ремонту оборудования", "Дежурный подстанций".</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на базе Профессионального лицея № 6, 9.</w:t>
      </w:r>
      <w:r>
        <w:br/>
      </w:r>
      <w:r>
        <w:rPr>
          <w:rFonts w:ascii="Times New Roman"/>
          <w:b w:val="false"/>
          <w:i w:val="false"/>
          <w:color w:val="000000"/>
          <w:sz w:val="28"/>
        </w:rPr>
        <w:t>
</w:t>
      </w:r>
      <w:r>
        <w:rPr>
          <w:rFonts w:ascii="Times New Roman"/>
          <w:b w:val="false"/>
          <w:i w:val="false"/>
          <w:color w:val="000000"/>
          <w:sz w:val="28"/>
        </w:rPr>
        <w:t>
      По специальностям "Арматурщики", "Плотники", "Строполыцики" на базе Профессионального лицея № 7 осуществляется курсовая подготовка.</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уборщицы, кладовщики, дворники и другие разнорабочие в количестве 324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 городу Астана</w:t>
      </w:r>
      <w:r>
        <w:br/>
      </w:r>
      <w:r>
        <w:rPr>
          <w:rFonts w:ascii="Times New Roman"/>
          <w:b w:val="false"/>
          <w:i w:val="false"/>
          <w:color w:val="000000"/>
          <w:sz w:val="28"/>
        </w:rPr>
        <w:t>
</w:t>
      </w:r>
      <w:r>
        <w:rPr>
          <w:rFonts w:ascii="Times New Roman"/>
          <w:b w:val="false"/>
          <w:i w:val="false"/>
          <w:color w:val="000000"/>
          <w:sz w:val="28"/>
        </w:rPr>
        <w:t>
      В г. Астана функционирует 32 учебных заведений ТиПО, в т.ч., 6 профессиональных лицеев, 26 колледжей. Подготовка осуществляется по 115 профессиям и специальностям таких профилей как: строительство и коммунальное хозяйство, образование, медицина, сфера обслуживания, искусства и культуры, энергетика, технология машиностроения, эксплуатация транспорта и др. Общий контингент обучающихся составляет - 28,6 тыс. человек.</w:t>
      </w:r>
      <w:r>
        <w:br/>
      </w:r>
      <w:r>
        <w:rPr>
          <w:rFonts w:ascii="Times New Roman"/>
          <w:b w:val="false"/>
          <w:i w:val="false"/>
          <w:color w:val="000000"/>
          <w:sz w:val="28"/>
        </w:rPr>
        <w:t>
</w:t>
      </w:r>
      <w:r>
        <w:rPr>
          <w:rFonts w:ascii="Times New Roman"/>
          <w:b w:val="false"/>
          <w:i w:val="false"/>
          <w:color w:val="000000"/>
          <w:sz w:val="28"/>
        </w:rPr>
        <w:t>
      Анализ потребности в кадрах для проектов Программы показывает, что в связи с отсутствием потребности не осуществлялась подготовка кадров по следующим специальностям: "Водитель", "Бетонщик", "Арматурщик", "Строполыцик", "Фрезеровщик", "Плиточник-облицовщик", "Слесарь КИПиА", "Монтажник навесных фасадов", "Кровельщик", "Машинист автогрейдера".</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будет осуществляться курсовая подготовка на базе Профессиональных лицеев № 1, № 4 и на базе Политехнического колледжа г. Астана.</w:t>
      </w:r>
      <w:r>
        <w:br/>
      </w:r>
      <w:r>
        <w:rPr>
          <w:rFonts w:ascii="Times New Roman"/>
          <w:b w:val="false"/>
          <w:i w:val="false"/>
          <w:color w:val="000000"/>
          <w:sz w:val="28"/>
        </w:rPr>
        <w:t>
</w:t>
      </w:r>
      <w:r>
        <w:rPr>
          <w:rFonts w:ascii="Times New Roman"/>
          <w:b w:val="false"/>
          <w:i w:val="false"/>
          <w:color w:val="000000"/>
          <w:sz w:val="28"/>
        </w:rPr>
        <w:t>
      Потребность в неквалифицированных рабочих кадрах как дорожные рабочие, подсобные рабочие, дворники и другие разнорабочие в количестве 120 человек будут восполнены из числа незанятого населения.</w:t>
      </w:r>
      <w:r>
        <w:br/>
      </w:r>
      <w:r>
        <w:rPr>
          <w:rFonts w:ascii="Times New Roman"/>
          <w:b w:val="false"/>
          <w:i w:val="false"/>
          <w:color w:val="000000"/>
          <w:sz w:val="28"/>
        </w:rPr>
        <w:t>
</w:t>
      </w:r>
      <w:r>
        <w:rPr>
          <w:rFonts w:ascii="Times New Roman"/>
          <w:b w:val="false"/>
          <w:i w:val="false"/>
          <w:color w:val="000000"/>
          <w:sz w:val="28"/>
        </w:rPr>
        <w:t>
      При представлении потребности в кадрах отраслевыми госорганами будут формироваться государственный образовательный заказ на все необходимые для реализации проектов профессии и специальности (в т.ч. индивидуальная, эксклюзивная подготовка).</w:t>
      </w:r>
      <w:r>
        <w:br/>
      </w:r>
      <w:r>
        <w:rPr>
          <w:rFonts w:ascii="Times New Roman"/>
          <w:b w:val="false"/>
          <w:i w:val="false"/>
          <w:color w:val="000000"/>
          <w:sz w:val="28"/>
        </w:rPr>
        <w:t>
</w:t>
      </w:r>
      <w:r>
        <w:rPr>
          <w:rFonts w:ascii="Times New Roman"/>
          <w:b w:val="false"/>
          <w:i w:val="false"/>
          <w:color w:val="000000"/>
          <w:sz w:val="28"/>
        </w:rPr>
        <w:t>
      Практически по всем проектам дополнительная потребность в кадрах в регионах удовлетворяется за счет подготовки и переподготовки кадров в системе ТиПО.</w:t>
      </w:r>
      <w:r>
        <w:br/>
      </w:r>
      <w:r>
        <w:rPr>
          <w:rFonts w:ascii="Times New Roman"/>
          <w:b w:val="false"/>
          <w:i w:val="false"/>
          <w:color w:val="000000"/>
          <w:sz w:val="28"/>
        </w:rPr>
        <w:t>
</w:t>
      </w:r>
      <w:r>
        <w:rPr>
          <w:rFonts w:ascii="Times New Roman"/>
          <w:b w:val="false"/>
          <w:i w:val="false"/>
          <w:color w:val="000000"/>
          <w:sz w:val="28"/>
        </w:rPr>
        <w:t>
      В тоже время существует ряд проблем, препятствующих обеспечению потребности в подготовке профессиональных кадров для индустриально-инновационного развития страны, а именно:</w:t>
      </w:r>
      <w:r>
        <w:br/>
      </w:r>
      <w:r>
        <w:rPr>
          <w:rFonts w:ascii="Times New Roman"/>
          <w:b w:val="false"/>
          <w:i w:val="false"/>
          <w:color w:val="000000"/>
          <w:sz w:val="28"/>
        </w:rPr>
        <w:t>
</w:t>
      </w:r>
      <w:r>
        <w:rPr>
          <w:rFonts w:ascii="Times New Roman"/>
          <w:b w:val="false"/>
          <w:i w:val="false"/>
          <w:color w:val="000000"/>
          <w:sz w:val="28"/>
        </w:rPr>
        <w:t>
      не осуществляется прогнозирование потребности в кадрах на долгосрочный период;</w:t>
      </w:r>
      <w:r>
        <w:br/>
      </w:r>
      <w:r>
        <w:rPr>
          <w:rFonts w:ascii="Times New Roman"/>
          <w:b w:val="false"/>
          <w:i w:val="false"/>
          <w:color w:val="000000"/>
          <w:sz w:val="28"/>
        </w:rPr>
        <w:t>
</w:t>
      </w:r>
      <w:r>
        <w:rPr>
          <w:rFonts w:ascii="Times New Roman"/>
          <w:b w:val="false"/>
          <w:i w:val="false"/>
          <w:color w:val="000000"/>
          <w:sz w:val="28"/>
        </w:rPr>
        <w:t>
      недостаточная законодательная база по привлечению работодателей к подготовке кадров;</w:t>
      </w:r>
      <w:r>
        <w:br/>
      </w:r>
      <w:r>
        <w:rPr>
          <w:rFonts w:ascii="Times New Roman"/>
          <w:b w:val="false"/>
          <w:i w:val="false"/>
          <w:color w:val="000000"/>
          <w:sz w:val="28"/>
        </w:rPr>
        <w:t>
</w:t>
      </w:r>
      <w:r>
        <w:rPr>
          <w:rFonts w:ascii="Times New Roman"/>
          <w:b w:val="false"/>
          <w:i w:val="false"/>
          <w:color w:val="000000"/>
          <w:sz w:val="28"/>
        </w:rPr>
        <w:t>
      не решен вопрос организация производственной практики и стажировки обучающихся учебных заведений ТиПО на предприятиях;</w:t>
      </w:r>
      <w:r>
        <w:br/>
      </w:r>
      <w:r>
        <w:rPr>
          <w:rFonts w:ascii="Times New Roman"/>
          <w:b w:val="false"/>
          <w:i w:val="false"/>
          <w:color w:val="000000"/>
          <w:sz w:val="28"/>
        </w:rPr>
        <w:t>
</w:t>
      </w:r>
      <w:r>
        <w:rPr>
          <w:rFonts w:ascii="Times New Roman"/>
          <w:b w:val="false"/>
          <w:i w:val="false"/>
          <w:color w:val="000000"/>
          <w:sz w:val="28"/>
        </w:rPr>
        <w:t>
      недостаточное финансирование местными исполнительными органами учебных заведений ТиПО;</w:t>
      </w:r>
      <w:r>
        <w:br/>
      </w:r>
      <w:r>
        <w:rPr>
          <w:rFonts w:ascii="Times New Roman"/>
          <w:b w:val="false"/>
          <w:i w:val="false"/>
          <w:color w:val="000000"/>
          <w:sz w:val="28"/>
        </w:rPr>
        <w:t>
</w:t>
      </w:r>
      <w:r>
        <w:rPr>
          <w:rFonts w:ascii="Times New Roman"/>
          <w:b w:val="false"/>
          <w:i w:val="false"/>
          <w:color w:val="000000"/>
          <w:sz w:val="28"/>
        </w:rPr>
        <w:t>
      слабая материально-техническая база учебных заведений ТиПО, отсутствие мастерских, лабораторий оснащенных современным оборудованием.</w:t>
      </w:r>
    </w:p>
    <w:bookmarkEnd w:id="125"/>
    <w:bookmarkStart w:name="z484" w:id="126"/>
    <w:p>
      <w:pPr>
        <w:spacing w:after="0"/>
        <w:ind w:left="0"/>
        <w:jc w:val="both"/>
      </w:pPr>
      <w:r>
        <w:rPr>
          <w:rFonts w:ascii="Times New Roman"/>
          <w:b w:val="false"/>
          <w:i w:val="false"/>
          <w:color w:val="000000"/>
          <w:sz w:val="28"/>
        </w:rPr>
        <w:t>
            </w:t>
      </w:r>
      <w:r>
        <w:rPr>
          <w:rFonts w:ascii="Times New Roman"/>
          <w:b/>
          <w:i w:val="false"/>
          <w:color w:val="000000"/>
          <w:sz w:val="28"/>
        </w:rPr>
        <w:t>Обеспеченность проектов трудовыми ресурсами</w:t>
      </w:r>
    </w:p>
    <w:bookmarkEnd w:id="126"/>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4094"/>
        <w:gridCol w:w="1630"/>
        <w:gridCol w:w="1630"/>
        <w:gridCol w:w="1755"/>
        <w:gridCol w:w="1491"/>
        <w:gridCol w:w="1623"/>
        <w:gridCol w:w="775"/>
      </w:tblGrid>
      <w:tr>
        <w:trPr>
          <w:trHeight w:val="36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w:t>
            </w:r>
            <w:r>
              <w:br/>
            </w:r>
            <w:r>
              <w:rPr>
                <w:rFonts w:ascii="Times New Roman"/>
                <w:b w:val="false"/>
                <w:i w:val="false"/>
                <w:color w:val="000000"/>
                <w:sz w:val="20"/>
              </w:rPr>
              <w:t>
реб-</w:t>
            </w:r>
            <w:r>
              <w:br/>
            </w:r>
            <w:r>
              <w:rPr>
                <w:rFonts w:ascii="Times New Roman"/>
                <w:b w:val="false"/>
                <w:i w:val="false"/>
                <w:color w:val="000000"/>
                <w:sz w:val="20"/>
              </w:rPr>
              <w:t>
ность</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2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6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Нефтехимия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42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52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55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w:t>
            </w:r>
            <w:r>
              <w:br/>
            </w:r>
            <w:r>
              <w:rPr>
                <w:rFonts w:ascii="Times New Roman"/>
                <w:b w:val="false"/>
                <w:i w:val="false"/>
                <w:color w:val="000000"/>
                <w:sz w:val="20"/>
              </w:rPr>
              <w:t>
ная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w:t>
            </w:r>
            <w:r>
              <w:br/>
            </w:r>
            <w:r>
              <w:rPr>
                <w:rFonts w:ascii="Times New Roman"/>
                <w:b w:val="false"/>
                <w:i w:val="false"/>
                <w:color w:val="000000"/>
                <w:sz w:val="20"/>
              </w:rPr>
              <w:t>
промышленность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55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промышленность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8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w:t>
            </w:r>
            <w:r>
              <w:br/>
            </w:r>
            <w:r>
              <w:rPr>
                <w:rFonts w:ascii="Times New Roman"/>
                <w:b w:val="false"/>
                <w:i w:val="false"/>
                <w:color w:val="000000"/>
                <w:sz w:val="20"/>
              </w:rPr>
              <w:t>
отрасль и</w:t>
            </w:r>
            <w:r>
              <w:br/>
            </w:r>
            <w:r>
              <w:rPr>
                <w:rFonts w:ascii="Times New Roman"/>
                <w:b w:val="false"/>
                <w:i w:val="false"/>
                <w:color w:val="000000"/>
                <w:sz w:val="20"/>
              </w:rPr>
              <w:t>
стройиндустрия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w:t>
            </w:r>
            <w:r>
              <w:br/>
            </w:r>
            <w:r>
              <w:rPr>
                <w:rFonts w:ascii="Times New Roman"/>
                <w:b w:val="false"/>
                <w:i w:val="false"/>
                <w:color w:val="000000"/>
                <w:sz w:val="20"/>
              </w:rPr>
              <w:t>
ная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6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Туристская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w:t>
            </w:r>
            <w:r>
              <w:br/>
            </w:r>
            <w:r>
              <w:rPr>
                <w:rFonts w:ascii="Times New Roman"/>
                <w:b w:val="false"/>
                <w:i w:val="false"/>
                <w:color w:val="000000"/>
                <w:sz w:val="20"/>
              </w:rPr>
              <w:t>
промышленность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Космическая</w:t>
            </w:r>
            <w:r>
              <w:br/>
            </w:r>
            <w:r>
              <w:rPr>
                <w:rFonts w:ascii="Times New Roman"/>
                <w:b w:val="false"/>
                <w:i w:val="false"/>
                <w:color w:val="000000"/>
                <w:sz w:val="20"/>
              </w:rPr>
              <w:t>
отрасль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7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республике: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42242</w:t>
            </w:r>
          </w:p>
        </w:tc>
      </w:tr>
    </w:tbl>
    <w:bookmarkStart w:name="z485" w:id="127"/>
    <w:p>
      <w:pPr>
        <w:spacing w:after="0"/>
        <w:ind w:left="0"/>
        <w:jc w:val="both"/>
      </w:pPr>
      <w:r>
        <w:rPr>
          <w:rFonts w:ascii="Times New Roman"/>
          <w:b w:val="false"/>
          <w:i w:val="false"/>
          <w:color w:val="000000"/>
          <w:sz w:val="28"/>
        </w:rPr>
        <w:t>
                                                             Человек</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3802"/>
        <w:gridCol w:w="1690"/>
        <w:gridCol w:w="1690"/>
        <w:gridCol w:w="1690"/>
        <w:gridCol w:w="1548"/>
        <w:gridCol w:w="1689"/>
        <w:gridCol w:w="1126"/>
      </w:tblGrid>
      <w:tr>
        <w:trPr>
          <w:trHeight w:val="36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w:t>
            </w:r>
            <w:r>
              <w:br/>
            </w:r>
            <w:r>
              <w:rPr>
                <w:rFonts w:ascii="Times New Roman"/>
                <w:b w:val="false"/>
                <w:i w:val="false"/>
                <w:color w:val="000000"/>
                <w:sz w:val="20"/>
              </w:rPr>
              <w:t>
ность</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p>
        </w:tc>
      </w:tr>
      <w:tr>
        <w:trPr>
          <w:trHeight w:val="31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Нефтехимия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42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5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Металлургическая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5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Машиностроитель-</w:t>
            </w:r>
            <w:r>
              <w:br/>
            </w:r>
            <w:r>
              <w:rPr>
                <w:rFonts w:ascii="Times New Roman"/>
                <w:b w:val="false"/>
                <w:i w:val="false"/>
                <w:color w:val="000000"/>
                <w:sz w:val="20"/>
              </w:rPr>
              <w:t>
ная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w:t>
            </w:r>
            <w:r>
              <w:br/>
            </w:r>
            <w:r>
              <w:rPr>
                <w:rFonts w:ascii="Times New Roman"/>
                <w:b w:val="false"/>
                <w:i w:val="false"/>
                <w:color w:val="000000"/>
                <w:sz w:val="20"/>
              </w:rPr>
              <w:t>
промышленность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5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промышленность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8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Строительная</w:t>
            </w:r>
            <w:r>
              <w:br/>
            </w:r>
            <w:r>
              <w:rPr>
                <w:rFonts w:ascii="Times New Roman"/>
                <w:b w:val="false"/>
                <w:i w:val="false"/>
                <w:color w:val="000000"/>
                <w:sz w:val="20"/>
              </w:rPr>
              <w:t>
отрасль и</w:t>
            </w:r>
            <w:r>
              <w:br/>
            </w:r>
            <w:r>
              <w:rPr>
                <w:rFonts w:ascii="Times New Roman"/>
                <w:b w:val="false"/>
                <w:i w:val="false"/>
                <w:color w:val="000000"/>
                <w:sz w:val="20"/>
              </w:rPr>
              <w:t>
стройиндустрия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w:t>
            </w:r>
            <w:r>
              <w:br/>
            </w:r>
            <w:r>
              <w:rPr>
                <w:rFonts w:ascii="Times New Roman"/>
                <w:b w:val="false"/>
                <w:i w:val="false"/>
                <w:color w:val="000000"/>
                <w:sz w:val="20"/>
              </w:rPr>
              <w:t>
венная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7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w:t>
            </w:r>
            <w:r>
              <w:br/>
            </w:r>
            <w:r>
              <w:rPr>
                <w:rFonts w:ascii="Times New Roman"/>
                <w:b w:val="false"/>
                <w:i w:val="false"/>
                <w:color w:val="000000"/>
                <w:sz w:val="20"/>
              </w:rPr>
              <w:t>
промышленность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Космическая</w:t>
            </w:r>
            <w:r>
              <w:br/>
            </w:r>
            <w:r>
              <w:rPr>
                <w:rFonts w:ascii="Times New Roman"/>
                <w:b w:val="false"/>
                <w:i w:val="false"/>
                <w:color w:val="000000"/>
                <w:sz w:val="20"/>
              </w:rPr>
              <w:t>
отрасль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6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республике: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w:t>
            </w:r>
          </w:p>
        </w:tc>
      </w:tr>
    </w:tbl>
    <w:bookmarkStart w:name="z486" w:id="128"/>
    <w:p>
      <w:pPr>
        <w:spacing w:after="0"/>
        <w:ind w:left="0"/>
        <w:jc w:val="left"/>
      </w:pPr>
      <w:r>
        <w:rPr>
          <w:rFonts w:ascii="Times New Roman"/>
          <w:b/>
          <w:i w:val="false"/>
          <w:color w:val="000000"/>
        </w:rPr>
        <w:t xml:space="preserve"> 
3. Инфраструктура</w:t>
      </w:r>
    </w:p>
    <w:bookmarkEnd w:id="128"/>
    <w:bookmarkStart w:name="z487" w:id="129"/>
    <w:p>
      <w:pPr>
        <w:spacing w:after="0"/>
        <w:ind w:left="0"/>
        <w:jc w:val="left"/>
      </w:pPr>
      <w:r>
        <w:rPr>
          <w:rFonts w:ascii="Times New Roman"/>
          <w:b/>
          <w:i w:val="false"/>
          <w:color w:val="000000"/>
        </w:rPr>
        <w:t xml:space="preserve"> 
3.1. Энергетическая инфраструктура</w:t>
      </w:r>
    </w:p>
    <w:bookmarkEnd w:id="129"/>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488" w:id="130"/>
    <w:p>
      <w:pPr>
        <w:spacing w:after="0"/>
        <w:ind w:left="0"/>
        <w:jc w:val="both"/>
      </w:pPr>
      <w:r>
        <w:rPr>
          <w:rFonts w:ascii="Times New Roman"/>
          <w:b w:val="false"/>
          <w:i w:val="false"/>
          <w:color w:val="000000"/>
          <w:sz w:val="28"/>
        </w:rPr>
        <w:t>
      По состоянию на 01.01.2010 года общая установленная мощность электростанций Казахстана достигла 19 127 МВт. В 2009 году было введено 105 МВт новых генерирующих мощностей, включая:</w:t>
      </w:r>
      <w:r>
        <w:br/>
      </w:r>
      <w:r>
        <w:rPr>
          <w:rFonts w:ascii="Times New Roman"/>
          <w:b w:val="false"/>
          <w:i w:val="false"/>
          <w:color w:val="000000"/>
          <w:sz w:val="28"/>
        </w:rPr>
        <w:t>
</w:t>
      </w:r>
      <w:r>
        <w:rPr>
          <w:rFonts w:ascii="Times New Roman"/>
          <w:b w:val="false"/>
          <w:i w:val="false"/>
          <w:color w:val="000000"/>
          <w:sz w:val="28"/>
        </w:rPr>
        <w:t>
      Жанажольская ГТЭС АО "СНПС-Актобемунайгаз" - 33,8 МВт (3x11,25 МВт);</w:t>
      </w:r>
      <w:r>
        <w:br/>
      </w:r>
      <w:r>
        <w:rPr>
          <w:rFonts w:ascii="Times New Roman"/>
          <w:b w:val="false"/>
          <w:i w:val="false"/>
          <w:color w:val="000000"/>
          <w:sz w:val="28"/>
        </w:rPr>
        <w:t>
</w:t>
      </w:r>
      <w:r>
        <w:rPr>
          <w:rFonts w:ascii="Times New Roman"/>
          <w:b w:val="false"/>
          <w:i w:val="false"/>
          <w:color w:val="000000"/>
          <w:sz w:val="28"/>
        </w:rPr>
        <w:t>
      Каратальская ГЭС-3 - 4,4 МВт (2x2,2 МВт);</w:t>
      </w:r>
      <w:r>
        <w:br/>
      </w:r>
      <w:r>
        <w:rPr>
          <w:rFonts w:ascii="Times New Roman"/>
          <w:b w:val="false"/>
          <w:i w:val="false"/>
          <w:color w:val="000000"/>
          <w:sz w:val="28"/>
        </w:rPr>
        <w:t>
      ГРЭС "Корпорации Казахмыс" - 55 МВт;</w:t>
      </w:r>
      <w:r>
        <w:br/>
      </w:r>
      <w:r>
        <w:rPr>
          <w:rFonts w:ascii="Times New Roman"/>
          <w:b w:val="false"/>
          <w:i w:val="false"/>
          <w:color w:val="000000"/>
          <w:sz w:val="28"/>
        </w:rPr>
        <w:t>
      Экибастузская ТЭЦ - 12 МВт.</w:t>
      </w:r>
      <w:r>
        <w:br/>
      </w:r>
      <w:r>
        <w:rPr>
          <w:rFonts w:ascii="Times New Roman"/>
          <w:b w:val="false"/>
          <w:i w:val="false"/>
          <w:color w:val="000000"/>
          <w:sz w:val="28"/>
        </w:rPr>
        <w:t>
</w:t>
      </w:r>
      <w:r>
        <w:rPr>
          <w:rFonts w:ascii="Times New Roman"/>
          <w:b w:val="false"/>
          <w:i w:val="false"/>
          <w:color w:val="000000"/>
          <w:sz w:val="28"/>
        </w:rPr>
        <w:t>
      В 2009 году потребление электроэнергии по Казахстану составило 77,9 млрд. кВт*ч, производство - 78,4 млрд. кВт*ч.</w:t>
      </w:r>
      <w:r>
        <w:br/>
      </w:r>
      <w:r>
        <w:rPr>
          <w:rFonts w:ascii="Times New Roman"/>
          <w:b w:val="false"/>
          <w:i w:val="false"/>
          <w:color w:val="000000"/>
          <w:sz w:val="28"/>
        </w:rPr>
        <w:t>
</w:t>
      </w:r>
      <w:r>
        <w:rPr>
          <w:rFonts w:ascii="Times New Roman"/>
          <w:b w:val="false"/>
          <w:i w:val="false"/>
          <w:color w:val="000000"/>
          <w:sz w:val="28"/>
        </w:rPr>
        <w:t>
      К 2014 г. выработка электроэнергии по сравнению с 2009 г. возрастет на 24,8 % и составит 97,9 млрд. кВт*ч, а потребление увеличится на 24,2 % (96,8 млрд. кВт*ч).</w:t>
      </w:r>
      <w:r>
        <w:br/>
      </w:r>
      <w:r>
        <w:rPr>
          <w:rFonts w:ascii="Times New Roman"/>
          <w:b w:val="false"/>
          <w:i w:val="false"/>
          <w:color w:val="000000"/>
          <w:sz w:val="28"/>
        </w:rPr>
        <w:t>
</w:t>
      </w:r>
      <w:r>
        <w:rPr>
          <w:rFonts w:ascii="Times New Roman"/>
          <w:b w:val="false"/>
          <w:i w:val="false"/>
          <w:color w:val="000000"/>
          <w:sz w:val="28"/>
        </w:rPr>
        <w:t>
      Территориально республика подразделяется на три электроэнергетические зоны: Северная, Южная и Западная энергетические зоны.</w:t>
      </w:r>
      <w:r>
        <w:br/>
      </w:r>
      <w:r>
        <w:rPr>
          <w:rFonts w:ascii="Times New Roman"/>
          <w:b w:val="false"/>
          <w:i w:val="false"/>
          <w:color w:val="000000"/>
          <w:sz w:val="28"/>
        </w:rPr>
        <w:t>
</w:t>
      </w:r>
      <w:r>
        <w:rPr>
          <w:rFonts w:ascii="Times New Roman"/>
          <w:b w:val="false"/>
          <w:i w:val="false"/>
          <w:color w:val="000000"/>
          <w:sz w:val="28"/>
        </w:rPr>
        <w:t>
      Северная энергетическая зона наиболее благополучная по обеспечению топливными ресурсами и развитой энергетикой. Здесь сосредоточено более 70 % всех установленных генерирующих энергетических мощностей республики и является энергоизбыточной.</w:t>
      </w:r>
      <w:r>
        <w:br/>
      </w:r>
      <w:r>
        <w:rPr>
          <w:rFonts w:ascii="Times New Roman"/>
          <w:b w:val="false"/>
          <w:i w:val="false"/>
          <w:color w:val="000000"/>
          <w:sz w:val="28"/>
        </w:rPr>
        <w:t>
</w:t>
      </w:r>
      <w:r>
        <w:rPr>
          <w:rFonts w:ascii="Times New Roman"/>
          <w:b w:val="false"/>
          <w:i w:val="false"/>
          <w:color w:val="000000"/>
          <w:sz w:val="28"/>
        </w:rPr>
        <w:t>
      В Южной энергетической зоне существующие электростанции только на 60-70 % удовлетворяют потребность региона в электроэнергии. Дефицит электроэнергии покрывается за счет перетоков по линии Север-Юг, а также из стран Центральной Азии.</w:t>
      </w:r>
      <w:r>
        <w:br/>
      </w:r>
      <w:r>
        <w:rPr>
          <w:rFonts w:ascii="Times New Roman"/>
          <w:b w:val="false"/>
          <w:i w:val="false"/>
          <w:color w:val="000000"/>
          <w:sz w:val="28"/>
        </w:rPr>
        <w:t>
</w:t>
      </w:r>
      <w:r>
        <w:rPr>
          <w:rFonts w:ascii="Times New Roman"/>
          <w:b w:val="false"/>
          <w:i w:val="false"/>
          <w:color w:val="000000"/>
          <w:sz w:val="28"/>
        </w:rPr>
        <w:t>
      В Западной энергетической зоне также ощущается дефицит электроэнергии, который покрывается за счет поставок из России.</w:t>
      </w:r>
      <w:r>
        <w:br/>
      </w:r>
      <w:r>
        <w:rPr>
          <w:rFonts w:ascii="Times New Roman"/>
          <w:b w:val="false"/>
          <w:i w:val="false"/>
          <w:color w:val="000000"/>
          <w:sz w:val="28"/>
        </w:rPr>
        <w:t>
</w:t>
      </w:r>
      <w:r>
        <w:rPr>
          <w:rFonts w:ascii="Times New Roman"/>
          <w:b w:val="false"/>
          <w:i w:val="false"/>
          <w:color w:val="000000"/>
          <w:sz w:val="28"/>
        </w:rPr>
        <w:t>
      На уровне 2014 г. в Южной и Западной зонах дефицит электроэнергии прогнозируется в размере 7,5 и 0,14 млрд. кВт*ч соответственно. В Северной зоне избыток электроэнергии может составить 8,7 млрд. кВт*ч.</w:t>
      </w:r>
      <w:r>
        <w:br/>
      </w:r>
      <w:r>
        <w:rPr>
          <w:rFonts w:ascii="Times New Roman"/>
          <w:b w:val="false"/>
          <w:i w:val="false"/>
          <w:color w:val="000000"/>
          <w:sz w:val="28"/>
        </w:rPr>
        <w:t>
</w:t>
      </w:r>
      <w:r>
        <w:rPr>
          <w:rFonts w:ascii="Times New Roman"/>
          <w:b w:val="false"/>
          <w:i w:val="false"/>
          <w:color w:val="000000"/>
          <w:sz w:val="28"/>
        </w:rPr>
        <w:t>
      Избыточный объем производства электроэнергии в Северной энергетической зоне за счет модернизируемых Экибастузских и Аксуйской ГРЭС будет направлен на покрытие дефицита электроэнегии Южной зоны по транзиту 500 кВ Север-Юг.</w:t>
      </w:r>
      <w:r>
        <w:br/>
      </w:r>
      <w:r>
        <w:rPr>
          <w:rFonts w:ascii="Times New Roman"/>
          <w:b w:val="false"/>
          <w:i w:val="false"/>
          <w:color w:val="000000"/>
          <w:sz w:val="28"/>
        </w:rPr>
        <w:t>
</w:t>
      </w:r>
      <w:r>
        <w:rPr>
          <w:rFonts w:ascii="Times New Roman"/>
          <w:b w:val="false"/>
          <w:i w:val="false"/>
          <w:color w:val="000000"/>
          <w:sz w:val="28"/>
        </w:rPr>
        <w:t>
      Для снижения энергодефицитности Западной и Южной зон предполагается ввод ряда новых генерирующих мощностей в том числе:</w:t>
      </w:r>
      <w:r>
        <w:br/>
      </w:r>
      <w:r>
        <w:rPr>
          <w:rFonts w:ascii="Times New Roman"/>
          <w:b w:val="false"/>
          <w:i w:val="false"/>
          <w:color w:val="000000"/>
          <w:sz w:val="28"/>
        </w:rPr>
        <w:t>
</w:t>
      </w:r>
      <w:r>
        <w:rPr>
          <w:rFonts w:ascii="Times New Roman"/>
          <w:b w:val="false"/>
          <w:i w:val="false"/>
          <w:color w:val="000000"/>
          <w:sz w:val="28"/>
        </w:rPr>
        <w:t>
      в Западной зоне до 2015 г. - строительство Уральской ГТЭС, ГТЭС Каламкас, ГТЭС Agip KCO, расширение Атырауской ТЭЦ;</w:t>
      </w:r>
      <w:r>
        <w:br/>
      </w:r>
      <w:r>
        <w:rPr>
          <w:rFonts w:ascii="Times New Roman"/>
          <w:b w:val="false"/>
          <w:i w:val="false"/>
          <w:color w:val="000000"/>
          <w:sz w:val="28"/>
        </w:rPr>
        <w:t>
</w:t>
      </w:r>
      <w:r>
        <w:rPr>
          <w:rFonts w:ascii="Times New Roman"/>
          <w:b w:val="false"/>
          <w:i w:val="false"/>
          <w:color w:val="000000"/>
          <w:sz w:val="28"/>
        </w:rPr>
        <w:t>
      в Южной зоне - сооружение к 2012 году Мойнакской ГЭС, Акшабулакской ГТЭС, к 2015 году двух энергоблоков Балхашской ТЭС.</w:t>
      </w:r>
      <w:r>
        <w:br/>
      </w:r>
      <w:r>
        <w:rPr>
          <w:rFonts w:ascii="Times New Roman"/>
          <w:b w:val="false"/>
          <w:i w:val="false"/>
          <w:color w:val="000000"/>
          <w:sz w:val="28"/>
        </w:rPr>
        <w:t>
</w:t>
      </w:r>
      <w:r>
        <w:rPr>
          <w:rFonts w:ascii="Times New Roman"/>
          <w:b w:val="false"/>
          <w:i w:val="false"/>
          <w:color w:val="000000"/>
          <w:sz w:val="28"/>
        </w:rPr>
        <w:t>
      В рамках развития Национальной электрической сети Казахстана до 2014 г. предполагается ввод подстанции 500 кВ "Алма", линий электропередачи 220 кВ для выдачи мощности Мойнакской ГЭС, будет осуществляться модернизация подстанций НЭС Казахстана.</w:t>
      </w:r>
      <w:r>
        <w:br/>
      </w:r>
      <w:r>
        <w:rPr>
          <w:rFonts w:ascii="Times New Roman"/>
          <w:b w:val="false"/>
          <w:i w:val="false"/>
          <w:color w:val="000000"/>
          <w:sz w:val="28"/>
        </w:rPr>
        <w:t>
</w:t>
      </w:r>
      <w:r>
        <w:rPr>
          <w:rFonts w:ascii="Times New Roman"/>
          <w:b w:val="false"/>
          <w:i w:val="false"/>
          <w:color w:val="000000"/>
          <w:sz w:val="28"/>
        </w:rPr>
        <w:t>
      Ниже представлены электробалансы в целом по Казахстану, энергетическим зонам и областям.</w:t>
      </w:r>
    </w:p>
    <w:bookmarkEnd w:id="130"/>
    <w:bookmarkStart w:name="z504" w:id="131"/>
    <w:p>
      <w:pPr>
        <w:spacing w:after="0"/>
        <w:ind w:left="0"/>
        <w:jc w:val="both"/>
      </w:pPr>
      <w:r>
        <w:rPr>
          <w:rFonts w:ascii="Times New Roman"/>
          <w:b w:val="false"/>
          <w:i w:val="false"/>
          <w:color w:val="000000"/>
          <w:sz w:val="28"/>
        </w:rPr>
        <w:t>
        </w:t>
      </w:r>
      <w:r>
        <w:rPr>
          <w:rFonts w:ascii="Times New Roman"/>
          <w:b/>
          <w:i w:val="false"/>
          <w:color w:val="000000"/>
          <w:sz w:val="28"/>
        </w:rPr>
        <w:t>Баланс электроэнергии Казахстана на 2008-2014 г.г.</w:t>
      </w:r>
    </w:p>
    <w:bookmarkEnd w:id="131"/>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1225"/>
        <w:gridCol w:w="1533"/>
        <w:gridCol w:w="1446"/>
        <w:gridCol w:w="1402"/>
        <w:gridCol w:w="1181"/>
        <w:gridCol w:w="1159"/>
        <w:gridCol w:w="1138"/>
        <w:gridCol w:w="1271"/>
      </w:tblGrid>
      <w:tr>
        <w:trPr>
          <w:trHeight w:val="315" w:hRule="atLeast"/>
        </w:trPr>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мес.</w:t>
            </w:r>
            <w:r>
              <w:br/>
            </w:r>
            <w:r>
              <w:rPr>
                <w:rFonts w:ascii="Times New Roman"/>
                <w:b w:val="false"/>
                <w:i w:val="false"/>
                <w:color w:val="000000"/>
                <w:sz w:val="20"/>
              </w:rPr>
              <w:t>
опер</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42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34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по линиям связи,</w:t>
            </w:r>
            <w:r>
              <w:br/>
            </w:r>
            <w:r>
              <w:rPr>
                <w:rFonts w:ascii="Times New Roman"/>
                <w:b w:val="false"/>
                <w:i w:val="false"/>
                <w:color w:val="000000"/>
                <w:sz w:val="20"/>
              </w:rPr>
              <w:t>
в том числе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Северной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–2,16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–0,81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Западной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Южной зоны с ОЭС</w:t>
            </w:r>
            <w:r>
              <w:br/>
            </w:r>
            <w:r>
              <w:rPr>
                <w:rFonts w:ascii="Times New Roman"/>
                <w:b w:val="false"/>
                <w:i w:val="false"/>
                <w:color w:val="000000"/>
                <w:sz w:val="20"/>
              </w:rPr>
              <w:t>
Центральной</w:t>
            </w:r>
            <w:r>
              <w:br/>
            </w:r>
            <w:r>
              <w:rPr>
                <w:rFonts w:ascii="Times New Roman"/>
                <w:b w:val="false"/>
                <w:i w:val="false"/>
                <w:color w:val="000000"/>
                <w:sz w:val="20"/>
              </w:rPr>
              <w:t>
Азии,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-0,09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bookmarkStart w:name="z505" w:id="132"/>
    <w:p>
      <w:pPr>
        <w:spacing w:after="0"/>
        <w:ind w:left="0"/>
        <w:jc w:val="both"/>
      </w:pPr>
      <w:r>
        <w:rPr>
          <w:rFonts w:ascii="Times New Roman"/>
          <w:b w:val="false"/>
          <w:i w:val="false"/>
          <w:color w:val="000000"/>
          <w:sz w:val="28"/>
        </w:rPr>
        <w:t>
        Баланс электроэнергии Северной зоны на 2008-2014 г.г.</w:t>
      </w:r>
    </w:p>
    <w:bookmarkEnd w:id="132"/>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299"/>
        <w:gridCol w:w="1299"/>
        <w:gridCol w:w="1300"/>
        <w:gridCol w:w="1278"/>
        <w:gridCol w:w="1306"/>
        <w:gridCol w:w="1306"/>
        <w:gridCol w:w="1112"/>
        <w:gridCol w:w="1114"/>
      </w:tblGrid>
      <w:tr>
        <w:trPr>
          <w:trHeight w:val="315" w:hRule="atLeast"/>
        </w:trPr>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8,66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8,70</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8,15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транзиту</w:t>
            </w:r>
            <w:r>
              <w:br/>
            </w:r>
            <w:r>
              <w:rPr>
                <w:rFonts w:ascii="Times New Roman"/>
                <w:b w:val="false"/>
                <w:i w:val="false"/>
                <w:color w:val="000000"/>
                <w:sz w:val="20"/>
              </w:rPr>
              <w:t>
Север-Юг</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7,90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7,50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7,50</w:t>
            </w:r>
          </w:p>
        </w:tc>
      </w:tr>
      <w:tr>
        <w:trPr>
          <w:trHeight w:val="315"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-2,16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-0,81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1,20</w:t>
            </w:r>
          </w:p>
        </w:tc>
      </w:tr>
    </w:tbl>
    <w:bookmarkStart w:name="z506" w:id="133"/>
    <w:p>
      <w:pPr>
        <w:spacing w:after="0"/>
        <w:ind w:left="0"/>
        <w:jc w:val="both"/>
      </w:pPr>
      <w:r>
        <w:rPr>
          <w:rFonts w:ascii="Times New Roman"/>
          <w:b w:val="false"/>
          <w:i w:val="false"/>
          <w:color w:val="000000"/>
          <w:sz w:val="28"/>
        </w:rPr>
        <w:t>
          Баланс электроэнергии Южной зоны на 2008-2014 г.г.</w:t>
      </w:r>
    </w:p>
    <w:bookmarkEnd w:id="133"/>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1306"/>
        <w:gridCol w:w="1306"/>
        <w:gridCol w:w="1307"/>
        <w:gridCol w:w="1328"/>
        <w:gridCol w:w="1307"/>
        <w:gridCol w:w="1307"/>
        <w:gridCol w:w="1113"/>
        <w:gridCol w:w="1222"/>
      </w:tblGrid>
      <w:tr>
        <w:trPr>
          <w:trHeight w:val="315"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транзиту</w:t>
            </w:r>
            <w:r>
              <w:br/>
            </w:r>
            <w:r>
              <w:rPr>
                <w:rFonts w:ascii="Times New Roman"/>
                <w:b w:val="false"/>
                <w:i w:val="false"/>
                <w:color w:val="000000"/>
                <w:sz w:val="20"/>
              </w:rPr>
              <w:t>
Север-Юг</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Южной зоны с</w:t>
            </w:r>
            <w:r>
              <w:br/>
            </w:r>
            <w:r>
              <w:rPr>
                <w:rFonts w:ascii="Times New Roman"/>
                <w:b w:val="false"/>
                <w:i w:val="false"/>
                <w:color w:val="000000"/>
                <w:sz w:val="20"/>
              </w:rPr>
              <w:t>
ОЭС Центральной</w:t>
            </w:r>
            <w:r>
              <w:br/>
            </w:r>
            <w:r>
              <w:rPr>
                <w:rFonts w:ascii="Times New Roman"/>
                <w:b w:val="false"/>
                <w:i w:val="false"/>
                <w:color w:val="000000"/>
                <w:sz w:val="20"/>
              </w:rPr>
              <w:t>
Азии,</w:t>
            </w:r>
            <w:r>
              <w:br/>
            </w:r>
            <w:r>
              <w:rPr>
                <w:rFonts w:ascii="Times New Roman"/>
                <w:b w:val="false"/>
                <w:i w:val="false"/>
                <w:color w:val="000000"/>
                <w:sz w:val="20"/>
              </w:rPr>
              <w:t>
импорт (+),</w:t>
            </w:r>
            <w:r>
              <w:br/>
            </w:r>
            <w:r>
              <w:rPr>
                <w:rFonts w:ascii="Times New Roman"/>
                <w:b w:val="false"/>
                <w:i w:val="false"/>
                <w:color w:val="000000"/>
                <w:sz w:val="20"/>
              </w:rPr>
              <w:t>
экспорт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p>
            <w:pPr>
              <w:spacing w:after="20"/>
              <w:ind w:left="20"/>
              <w:jc w:val="both"/>
            </w:pPr>
            <w:r>
              <w:rPr>
                <w:rFonts w:ascii="Times New Roman"/>
                <w:b w:val="false"/>
                <w:i w:val="false"/>
                <w:color w:val="000000"/>
                <w:sz w:val="20"/>
              </w:rPr>
              <w:t>-0,09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p>
            <w:pPr>
              <w:spacing w:after="20"/>
              <w:ind w:left="20"/>
              <w:jc w:val="both"/>
            </w:pPr>
            <w:r>
              <w:rPr>
                <w:rFonts w:ascii="Times New Roman"/>
                <w:b w:val="false"/>
                <w:i w:val="false"/>
                <w:color w:val="000000"/>
                <w:sz w:val="20"/>
              </w:rPr>
              <w:t>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bookmarkStart w:name="z507" w:id="134"/>
    <w:p>
      <w:pPr>
        <w:spacing w:after="0"/>
        <w:ind w:left="0"/>
        <w:jc w:val="both"/>
      </w:pPr>
      <w:r>
        <w:rPr>
          <w:rFonts w:ascii="Times New Roman"/>
          <w:b w:val="false"/>
          <w:i w:val="false"/>
          <w:color w:val="000000"/>
          <w:sz w:val="28"/>
        </w:rPr>
        <w:t>
          Баланс электроэнергии Западной зоны на 2008-2014 г.г.</w:t>
      </w:r>
    </w:p>
    <w:bookmarkEnd w:id="134"/>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3"/>
        <w:gridCol w:w="1313"/>
        <w:gridCol w:w="1314"/>
        <w:gridCol w:w="1314"/>
        <w:gridCol w:w="1292"/>
        <w:gridCol w:w="1314"/>
        <w:gridCol w:w="1314"/>
        <w:gridCol w:w="1271"/>
        <w:gridCol w:w="1185"/>
      </w:tblGrid>
      <w:tr>
        <w:trPr>
          <w:trHeight w:val="315" w:hRule="atLeast"/>
        </w:trPr>
        <w:tc>
          <w:tcPr>
            <w:tcW w:w="3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Западной зоны с</w:t>
            </w:r>
            <w:r>
              <w:br/>
            </w:r>
            <w:r>
              <w:rPr>
                <w:rFonts w:ascii="Times New Roman"/>
                <w:b w:val="false"/>
                <w:i w:val="false"/>
                <w:color w:val="000000"/>
                <w:sz w:val="20"/>
              </w:rPr>
              <w:t>
ЕЭС России,</w:t>
            </w:r>
            <w:r>
              <w:br/>
            </w:r>
            <w:r>
              <w:rPr>
                <w:rFonts w:ascii="Times New Roman"/>
                <w:b w:val="false"/>
                <w:i w:val="false"/>
                <w:color w:val="000000"/>
                <w:sz w:val="20"/>
              </w:rPr>
              <w:t>
импорт (+),</w:t>
            </w:r>
            <w:r>
              <w:br/>
            </w:r>
            <w:r>
              <w:rPr>
                <w:rFonts w:ascii="Times New Roman"/>
                <w:b w:val="false"/>
                <w:i w:val="false"/>
                <w:color w:val="000000"/>
                <w:sz w:val="20"/>
              </w:rPr>
              <w:t>
экспорт (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bl>
    <w:bookmarkStart w:name="z508" w:id="135"/>
    <w:p>
      <w:pPr>
        <w:spacing w:after="0"/>
        <w:ind w:left="0"/>
        <w:jc w:val="both"/>
      </w:pPr>
      <w:r>
        <w:rPr>
          <w:rFonts w:ascii="Times New Roman"/>
          <w:b w:val="false"/>
          <w:i w:val="false"/>
          <w:color w:val="000000"/>
          <w:sz w:val="28"/>
        </w:rPr>
        <w:t>
      В северную энергетическую зону входят следующие области Акмолинская, Актюбинская, Костанайская, Павлодарская, Северо-Казахстанская, Восточно-Казахстанская, Карагандинская области.</w:t>
      </w:r>
    </w:p>
    <w:bookmarkEnd w:id="135"/>
    <w:bookmarkStart w:name="z509" w:id="136"/>
    <w:p>
      <w:pPr>
        <w:spacing w:after="0"/>
        <w:ind w:left="0"/>
        <w:jc w:val="both"/>
      </w:pPr>
      <w:r>
        <w:rPr>
          <w:rFonts w:ascii="Times New Roman"/>
          <w:b w:val="false"/>
          <w:i w:val="false"/>
          <w:color w:val="000000"/>
          <w:sz w:val="28"/>
        </w:rPr>
        <w:t>
        Баланс электроэнергии города Астаны и Акмолинской области</w:t>
      </w:r>
      <w:r>
        <w:br/>
      </w:r>
      <w:r>
        <w:rPr>
          <w:rFonts w:ascii="Times New Roman"/>
          <w:b w:val="false"/>
          <w:i w:val="false"/>
          <w:color w:val="000000"/>
          <w:sz w:val="28"/>
        </w:rPr>
        <w:t>
                           на 2008-2014 г.г.</w:t>
      </w:r>
    </w:p>
    <w:bookmarkEnd w:id="136"/>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1309"/>
        <w:gridCol w:w="1309"/>
        <w:gridCol w:w="1309"/>
        <w:gridCol w:w="1287"/>
        <w:gridCol w:w="1309"/>
        <w:gridCol w:w="1309"/>
        <w:gridCol w:w="1245"/>
        <w:gridCol w:w="1332"/>
      </w:tblGrid>
      <w:tr>
        <w:trPr>
          <w:trHeight w:val="315" w:hRule="atLeast"/>
        </w:trPr>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Астана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137"/>
    <w:p>
      <w:pPr>
        <w:spacing w:after="0"/>
        <w:ind w:left="0"/>
        <w:jc w:val="both"/>
      </w:pPr>
      <w:r>
        <w:rPr>
          <w:rFonts w:ascii="Times New Roman"/>
          <w:b w:val="false"/>
          <w:i w:val="false"/>
          <w:color w:val="000000"/>
          <w:sz w:val="28"/>
        </w:rPr>
        <w:t>
      Баланс электроэнергии Актюбинской области на 2008-2014 г.г.</w:t>
      </w:r>
    </w:p>
    <w:bookmarkEnd w:id="137"/>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4"/>
        <w:gridCol w:w="1269"/>
        <w:gridCol w:w="1269"/>
        <w:gridCol w:w="1269"/>
        <w:gridCol w:w="1249"/>
        <w:gridCol w:w="1270"/>
        <w:gridCol w:w="1270"/>
        <w:gridCol w:w="1249"/>
        <w:gridCol w:w="1271"/>
      </w:tblGrid>
      <w:tr>
        <w:trPr>
          <w:trHeight w:val="315" w:hRule="atLeast"/>
        </w:trPr>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 w:id="138"/>
    <w:p>
      <w:pPr>
        <w:spacing w:after="0"/>
        <w:ind w:left="0"/>
        <w:jc w:val="both"/>
      </w:pPr>
      <w:r>
        <w:rPr>
          <w:rFonts w:ascii="Times New Roman"/>
          <w:b w:val="false"/>
          <w:i w:val="false"/>
          <w:color w:val="000000"/>
          <w:sz w:val="28"/>
        </w:rPr>
        <w:t>
       Баланс электроэнергии Костанайской области на 2008-2014 г.г.</w:t>
      </w:r>
    </w:p>
    <w:bookmarkEnd w:id="138"/>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1306"/>
        <w:gridCol w:w="1306"/>
        <w:gridCol w:w="1306"/>
        <w:gridCol w:w="1285"/>
        <w:gridCol w:w="1307"/>
        <w:gridCol w:w="1307"/>
        <w:gridCol w:w="1113"/>
        <w:gridCol w:w="1286"/>
      </w:tblGrid>
      <w:tr>
        <w:trPr>
          <w:trHeight w:val="315"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1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2" w:id="139"/>
    <w:p>
      <w:pPr>
        <w:spacing w:after="0"/>
        <w:ind w:left="0"/>
        <w:jc w:val="both"/>
      </w:pPr>
      <w:r>
        <w:rPr>
          <w:rFonts w:ascii="Times New Roman"/>
          <w:b w:val="false"/>
          <w:i w:val="false"/>
          <w:color w:val="000000"/>
          <w:sz w:val="28"/>
        </w:rPr>
        <w:t>
      Баланс электроэнергии Павлодарской области на 2008-2014 г.г.</w:t>
      </w:r>
    </w:p>
    <w:bookmarkEnd w:id="139"/>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300"/>
        <w:gridCol w:w="1300"/>
        <w:gridCol w:w="1300"/>
        <w:gridCol w:w="1300"/>
        <w:gridCol w:w="1306"/>
        <w:gridCol w:w="1306"/>
        <w:gridCol w:w="1112"/>
        <w:gridCol w:w="1243"/>
      </w:tblGrid>
      <w:tr>
        <w:trPr>
          <w:trHeight w:val="315"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18,78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13,70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19,47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21,89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21,91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24,04</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18,78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140"/>
    <w:p>
      <w:pPr>
        <w:spacing w:after="0"/>
        <w:ind w:left="0"/>
        <w:jc w:val="both"/>
      </w:pPr>
      <w:r>
        <w:rPr>
          <w:rFonts w:ascii="Times New Roman"/>
          <w:b w:val="false"/>
          <w:i w:val="false"/>
          <w:color w:val="000000"/>
          <w:sz w:val="28"/>
        </w:rPr>
        <w:t>
         Баланс электроэнергии Северо-Казахстанской области</w:t>
      </w:r>
      <w:r>
        <w:br/>
      </w:r>
      <w:r>
        <w:rPr>
          <w:rFonts w:ascii="Times New Roman"/>
          <w:b w:val="false"/>
          <w:i w:val="false"/>
          <w:color w:val="000000"/>
          <w:sz w:val="28"/>
        </w:rPr>
        <w:t>
                           на 2008-2014 г.г.</w:t>
      </w:r>
    </w:p>
    <w:bookmarkEnd w:id="140"/>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1308"/>
        <w:gridCol w:w="1309"/>
        <w:gridCol w:w="1309"/>
        <w:gridCol w:w="1287"/>
        <w:gridCol w:w="1309"/>
        <w:gridCol w:w="1309"/>
        <w:gridCol w:w="1417"/>
        <w:gridCol w:w="1223"/>
      </w:tblGrid>
      <w:tr>
        <w:trPr>
          <w:trHeight w:val="315" w:hRule="atLeast"/>
        </w:trPr>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0,65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1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141"/>
    <w:p>
      <w:pPr>
        <w:spacing w:after="0"/>
        <w:ind w:left="0"/>
        <w:jc w:val="both"/>
      </w:pPr>
      <w:r>
        <w:rPr>
          <w:rFonts w:ascii="Times New Roman"/>
          <w:b w:val="false"/>
          <w:i w:val="false"/>
          <w:color w:val="000000"/>
          <w:sz w:val="28"/>
        </w:rPr>
        <w:t>
         Баланс электроэнергии Восточно-Казахстанской области</w:t>
      </w:r>
      <w:r>
        <w:br/>
      </w:r>
      <w:r>
        <w:rPr>
          <w:rFonts w:ascii="Times New Roman"/>
          <w:b w:val="false"/>
          <w:i w:val="false"/>
          <w:color w:val="000000"/>
          <w:sz w:val="28"/>
        </w:rPr>
        <w:t>
                         на 2008-2014 г.г.</w:t>
      </w:r>
    </w:p>
    <w:bookmarkEnd w:id="141"/>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1309"/>
        <w:gridCol w:w="1461"/>
        <w:gridCol w:w="1310"/>
        <w:gridCol w:w="1310"/>
        <w:gridCol w:w="1137"/>
        <w:gridCol w:w="1310"/>
        <w:gridCol w:w="1288"/>
        <w:gridCol w:w="1203"/>
      </w:tblGrid>
      <w:tr>
        <w:trPr>
          <w:trHeight w:val="315"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142"/>
    <w:p>
      <w:pPr>
        <w:spacing w:after="0"/>
        <w:ind w:left="0"/>
        <w:jc w:val="both"/>
      </w:pPr>
      <w:r>
        <w:rPr>
          <w:rFonts w:ascii="Times New Roman"/>
          <w:b w:val="false"/>
          <w:i w:val="false"/>
          <w:color w:val="000000"/>
          <w:sz w:val="28"/>
        </w:rPr>
        <w:t>
     Баланс электроэнергии Карагандинской области на 2008-2014 г.г</w:t>
      </w:r>
    </w:p>
    <w:bookmarkEnd w:id="142"/>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1305"/>
        <w:gridCol w:w="1305"/>
        <w:gridCol w:w="1305"/>
        <w:gridCol w:w="1284"/>
        <w:gridCol w:w="1306"/>
        <w:gridCol w:w="1306"/>
        <w:gridCol w:w="1112"/>
        <w:gridCol w:w="1436"/>
      </w:tblGrid>
      <w:tr>
        <w:trPr>
          <w:trHeight w:val="315"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143"/>
    <w:p>
      <w:pPr>
        <w:spacing w:after="0"/>
        <w:ind w:left="0"/>
        <w:jc w:val="both"/>
      </w:pPr>
      <w:r>
        <w:rPr>
          <w:rFonts w:ascii="Times New Roman"/>
          <w:b w:val="false"/>
          <w:i w:val="false"/>
          <w:color w:val="000000"/>
          <w:sz w:val="28"/>
        </w:rPr>
        <w:t>
      В южную энергетическую зону входят следующие области Алматинская, Жамбылская, Кызылординская и Южно-Казахстанская области.</w:t>
      </w:r>
    </w:p>
    <w:bookmarkEnd w:id="143"/>
    <w:bookmarkStart w:name="z517" w:id="144"/>
    <w:p>
      <w:pPr>
        <w:spacing w:after="0"/>
        <w:ind w:left="0"/>
        <w:jc w:val="both"/>
      </w:pPr>
      <w:r>
        <w:rPr>
          <w:rFonts w:ascii="Times New Roman"/>
          <w:b w:val="false"/>
          <w:i w:val="false"/>
          <w:color w:val="000000"/>
          <w:sz w:val="28"/>
        </w:rPr>
        <w:t>
        Баланс электроэнергии города Алматы и Алматинской области</w:t>
      </w:r>
      <w:r>
        <w:br/>
      </w:r>
      <w:r>
        <w:rPr>
          <w:rFonts w:ascii="Times New Roman"/>
          <w:b w:val="false"/>
          <w:i w:val="false"/>
          <w:color w:val="000000"/>
          <w:sz w:val="28"/>
        </w:rPr>
        <w:t>
                           на 2008-2014 г.г.</w:t>
      </w:r>
    </w:p>
    <w:bookmarkEnd w:id="144"/>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309"/>
        <w:gridCol w:w="1310"/>
        <w:gridCol w:w="1310"/>
        <w:gridCol w:w="1288"/>
        <w:gridCol w:w="1310"/>
        <w:gridCol w:w="1310"/>
        <w:gridCol w:w="1224"/>
        <w:gridCol w:w="1246"/>
      </w:tblGrid>
      <w:tr>
        <w:trPr>
          <w:trHeight w:val="31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145"/>
    <w:p>
      <w:pPr>
        <w:spacing w:after="0"/>
        <w:ind w:left="0"/>
        <w:jc w:val="both"/>
      </w:pPr>
      <w:r>
        <w:rPr>
          <w:rFonts w:ascii="Times New Roman"/>
          <w:b w:val="false"/>
          <w:i w:val="false"/>
          <w:color w:val="000000"/>
          <w:sz w:val="28"/>
        </w:rPr>
        <w:t>
       Баланс электроэнергии Жамбылской области на 2008-2014 г.г.</w:t>
      </w:r>
    </w:p>
    <w:bookmarkEnd w:id="145"/>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1305"/>
        <w:gridCol w:w="1305"/>
        <w:gridCol w:w="1306"/>
        <w:gridCol w:w="1284"/>
        <w:gridCol w:w="1306"/>
        <w:gridCol w:w="1306"/>
        <w:gridCol w:w="1112"/>
        <w:gridCol w:w="1415"/>
      </w:tblGrid>
      <w:tr>
        <w:trPr>
          <w:trHeight w:val="315"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9 мес. опер</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1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9" w:id="146"/>
    <w:p>
      <w:pPr>
        <w:spacing w:after="0"/>
        <w:ind w:left="0"/>
        <w:jc w:val="both"/>
      </w:pPr>
      <w:r>
        <w:rPr>
          <w:rFonts w:ascii="Times New Roman"/>
          <w:b w:val="false"/>
          <w:i w:val="false"/>
          <w:color w:val="000000"/>
          <w:sz w:val="28"/>
        </w:rPr>
        <w:t>
     Баланс электроэнергии Кызылординской области на 2008-2014 г.г.</w:t>
      </w:r>
    </w:p>
    <w:bookmarkEnd w:id="146"/>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310"/>
        <w:gridCol w:w="1310"/>
        <w:gridCol w:w="1310"/>
        <w:gridCol w:w="1288"/>
        <w:gridCol w:w="1310"/>
        <w:gridCol w:w="1310"/>
        <w:gridCol w:w="1202"/>
        <w:gridCol w:w="1247"/>
      </w:tblGrid>
      <w:tr>
        <w:trPr>
          <w:trHeight w:val="31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0" w:id="147"/>
    <w:p>
      <w:pPr>
        <w:spacing w:after="0"/>
        <w:ind w:left="0"/>
        <w:jc w:val="both"/>
      </w:pPr>
      <w:r>
        <w:rPr>
          <w:rFonts w:ascii="Times New Roman"/>
          <w:b w:val="false"/>
          <w:i w:val="false"/>
          <w:color w:val="000000"/>
          <w:sz w:val="28"/>
        </w:rPr>
        <w:t>
   Баланс электроэнергии Южно-Казахстанской области на 2008-2014 г.г.</w:t>
      </w:r>
    </w:p>
    <w:bookmarkEnd w:id="147"/>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1451"/>
        <w:gridCol w:w="1430"/>
        <w:gridCol w:w="1301"/>
        <w:gridCol w:w="1301"/>
        <w:gridCol w:w="1308"/>
        <w:gridCol w:w="1308"/>
        <w:gridCol w:w="1114"/>
        <w:gridCol w:w="1115"/>
      </w:tblGrid>
      <w:tr>
        <w:trPr>
          <w:trHeight w:val="315" w:hRule="atLeast"/>
        </w:trPr>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1" w:id="148"/>
    <w:p>
      <w:pPr>
        <w:spacing w:after="0"/>
        <w:ind w:left="0"/>
        <w:jc w:val="both"/>
      </w:pPr>
      <w:r>
        <w:rPr>
          <w:rFonts w:ascii="Times New Roman"/>
          <w:b w:val="false"/>
          <w:i w:val="false"/>
          <w:color w:val="000000"/>
          <w:sz w:val="28"/>
        </w:rPr>
        <w:t>
      В западную энергетическую зону входят следующие области Западно-Казахстанская, Атырауская, Мангистауская области.</w:t>
      </w:r>
    </w:p>
    <w:bookmarkEnd w:id="148"/>
    <w:bookmarkStart w:name="z522" w:id="149"/>
    <w:p>
      <w:pPr>
        <w:spacing w:after="0"/>
        <w:ind w:left="0"/>
        <w:jc w:val="both"/>
      </w:pPr>
      <w:r>
        <w:rPr>
          <w:rFonts w:ascii="Times New Roman"/>
          <w:b w:val="false"/>
          <w:i w:val="false"/>
          <w:color w:val="000000"/>
          <w:sz w:val="28"/>
        </w:rPr>
        <w:t>
      Баланс электроэнергии города Западно-Казахстанской области</w:t>
      </w:r>
      <w:r>
        <w:br/>
      </w:r>
      <w:r>
        <w:rPr>
          <w:rFonts w:ascii="Times New Roman"/>
          <w:b w:val="false"/>
          <w:i w:val="false"/>
          <w:color w:val="000000"/>
          <w:sz w:val="28"/>
        </w:rPr>
        <w:t>
                           на 2008-2014 г.г.</w:t>
      </w:r>
    </w:p>
    <w:bookmarkEnd w:id="149"/>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8"/>
        <w:gridCol w:w="1310"/>
        <w:gridCol w:w="1310"/>
        <w:gridCol w:w="1311"/>
        <w:gridCol w:w="1311"/>
        <w:gridCol w:w="1311"/>
        <w:gridCol w:w="1030"/>
        <w:gridCol w:w="1246"/>
        <w:gridCol w:w="1333"/>
      </w:tblGrid>
      <w:tr>
        <w:trPr>
          <w:trHeight w:val="315" w:hRule="atLeast"/>
        </w:trPr>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3" w:id="150"/>
    <w:p>
      <w:pPr>
        <w:spacing w:after="0"/>
        <w:ind w:left="0"/>
        <w:jc w:val="both"/>
      </w:pPr>
      <w:r>
        <w:rPr>
          <w:rFonts w:ascii="Times New Roman"/>
          <w:b w:val="false"/>
          <w:i w:val="false"/>
          <w:color w:val="000000"/>
          <w:sz w:val="28"/>
        </w:rPr>
        <w:t>
       Баланс электроэнергии Атырауской области на 2008-2014 г.г.</w:t>
      </w:r>
    </w:p>
    <w:bookmarkEnd w:id="150"/>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1308"/>
        <w:gridCol w:w="1309"/>
        <w:gridCol w:w="1309"/>
        <w:gridCol w:w="1287"/>
        <w:gridCol w:w="1309"/>
        <w:gridCol w:w="1309"/>
        <w:gridCol w:w="1482"/>
        <w:gridCol w:w="1137"/>
      </w:tblGrid>
      <w:tr>
        <w:trPr>
          <w:trHeight w:val="315" w:hRule="atLeast"/>
        </w:trPr>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л.с.зи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151"/>
    <w:p>
      <w:pPr>
        <w:spacing w:after="0"/>
        <w:ind w:left="0"/>
        <w:jc w:val="both"/>
      </w:pPr>
      <w:r>
        <w:rPr>
          <w:rFonts w:ascii="Times New Roman"/>
          <w:b w:val="false"/>
          <w:i w:val="false"/>
          <w:color w:val="000000"/>
          <w:sz w:val="28"/>
        </w:rPr>
        <w:t>
      Баланс электроэнергии Мангистауской области на 2008-2014 г.г.</w:t>
      </w:r>
    </w:p>
    <w:bookmarkEnd w:id="151"/>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304"/>
        <w:gridCol w:w="1326"/>
        <w:gridCol w:w="1305"/>
        <w:gridCol w:w="1305"/>
        <w:gridCol w:w="1311"/>
        <w:gridCol w:w="1311"/>
        <w:gridCol w:w="1312"/>
        <w:gridCol w:w="1313"/>
      </w:tblGrid>
      <w:tr>
        <w:trPr>
          <w:trHeight w:val="31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w:t>
            </w:r>
            <w:r>
              <w:br/>
            </w:r>
            <w:r>
              <w:rPr>
                <w:rFonts w:ascii="Times New Roman"/>
                <w:b w:val="false"/>
                <w:i w:val="false"/>
                <w:color w:val="000000"/>
                <w:sz w:val="20"/>
              </w:rPr>
              <w:t>
мес.</w:t>
            </w:r>
            <w:r>
              <w:br/>
            </w:r>
            <w:r>
              <w:rPr>
                <w:rFonts w:ascii="Times New Roman"/>
                <w:b w:val="false"/>
                <w:i w:val="false"/>
                <w:color w:val="000000"/>
                <w:sz w:val="20"/>
              </w:rPr>
              <w:t>
опер</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ожид.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w:t>
            </w:r>
            <w:r>
              <w:br/>
            </w:r>
            <w:r>
              <w:rPr>
                <w:rFonts w:ascii="Times New Roman"/>
                <w:b w:val="false"/>
                <w:i w:val="false"/>
                <w:color w:val="000000"/>
                <w:sz w:val="20"/>
              </w:rPr>
              <w:t>
избыток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1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по</w:t>
            </w:r>
            <w:r>
              <w:br/>
            </w:r>
            <w:r>
              <w:rPr>
                <w:rFonts w:ascii="Times New Roman"/>
                <w:b w:val="false"/>
                <w:i w:val="false"/>
                <w:color w:val="000000"/>
                <w:sz w:val="20"/>
              </w:rPr>
              <w:t>
линиям связи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5" w:id="152"/>
    <w:p>
      <w:pPr>
        <w:spacing w:after="0"/>
        <w:ind w:left="0"/>
        <w:jc w:val="left"/>
      </w:pPr>
      <w:r>
        <w:rPr>
          <w:rFonts w:ascii="Times New Roman"/>
          <w:b/>
          <w:i w:val="false"/>
          <w:color w:val="000000"/>
        </w:rPr>
        <w:t xml:space="preserve"> 
3.2. Транспортная инфраструктура</w:t>
      </w:r>
    </w:p>
    <w:bookmarkEnd w:id="152"/>
    <w:p>
      <w:pPr>
        <w:spacing w:after="0"/>
        <w:ind w:left="0"/>
        <w:jc w:val="both"/>
      </w:pPr>
      <w:r>
        <w:rPr>
          <w:rFonts w:ascii="Times New Roman"/>
          <w:b w:val="false"/>
          <w:i w:val="false"/>
          <w:color w:val="ff0000"/>
          <w:sz w:val="28"/>
        </w:rPr>
        <w:t xml:space="preserve">      Сноска. Подраздел 3.2.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526" w:id="153"/>
    <w:p>
      <w:pPr>
        <w:spacing w:after="0"/>
        <w:ind w:left="0"/>
        <w:jc w:val="both"/>
      </w:pPr>
      <w:r>
        <w:rPr>
          <w:rFonts w:ascii="Times New Roman"/>
          <w:b w:val="false"/>
          <w:i w:val="false"/>
          <w:color w:val="000000"/>
          <w:sz w:val="28"/>
        </w:rPr>
        <w:t>
      Географическое расположение Казахстана в центре континента обусловливает значительный транзитный потенциал, предоставляя азиатским странам связь с Россией и Европой по сформированным на основе существующей в республике транспортной инфраструктуры международным транспортным коридорам. Транспортная инфраструктура Республики Казахстан состоит из разветвленной сети наземных и воздушных путей сообщений, ориентирована на удовлетворение промышленных и хозяйственных нужд республики.</w:t>
      </w:r>
      <w:r>
        <w:br/>
      </w:r>
      <w:r>
        <w:rPr>
          <w:rFonts w:ascii="Times New Roman"/>
          <w:b w:val="false"/>
          <w:i w:val="false"/>
          <w:color w:val="000000"/>
          <w:sz w:val="28"/>
        </w:rPr>
        <w:t>
</w:t>
      </w:r>
      <w:r>
        <w:rPr>
          <w:rFonts w:ascii="Times New Roman"/>
          <w:b w:val="false"/>
          <w:i w:val="false"/>
          <w:color w:val="000000"/>
          <w:sz w:val="28"/>
        </w:rPr>
        <w:t>
      Сеть автомобильных дорог сформирована исторически, соединяя крупные промышленные, производственные центры республики и состоит из республиканских дорог и дорог местного значения. До 2015 года в рамках работ по реконструкции автомобильных дорог республиканского значения будут реконструированы 4 553 км по шести основным международным коридорам, из которых первые два будут реконструированы в рамках проекта международного транзитного коридора "Западная Европа - Западный Китай":</w:t>
      </w:r>
      <w:r>
        <w:br/>
      </w:r>
      <w:r>
        <w:rPr>
          <w:rFonts w:ascii="Times New Roman"/>
          <w:b w:val="false"/>
          <w:i w:val="false"/>
          <w:color w:val="000000"/>
          <w:sz w:val="28"/>
        </w:rPr>
        <w:t>
</w:t>
      </w:r>
      <w:r>
        <w:rPr>
          <w:rFonts w:ascii="Times New Roman"/>
          <w:b w:val="false"/>
          <w:i w:val="false"/>
          <w:color w:val="000000"/>
          <w:sz w:val="28"/>
        </w:rPr>
        <w:t>
      граница Узбекистана - Шымкент - Тараз - Алматы - Хоргос - граница Китая (реконструкция 1038 км из 1150 км общей протяженности);</w:t>
      </w:r>
      <w:r>
        <w:br/>
      </w:r>
      <w:r>
        <w:rPr>
          <w:rFonts w:ascii="Times New Roman"/>
          <w:b w:val="false"/>
          <w:i w:val="false"/>
          <w:color w:val="000000"/>
          <w:sz w:val="28"/>
        </w:rPr>
        <w:t>
</w:t>
      </w:r>
      <w:r>
        <w:rPr>
          <w:rFonts w:ascii="Times New Roman"/>
          <w:b w:val="false"/>
          <w:i w:val="false"/>
          <w:color w:val="000000"/>
          <w:sz w:val="28"/>
        </w:rPr>
        <w:t>
      граница Узбекистана - Шымкент - Кызылорда - Актобе - Уральск - граница РФ (реконструкция 1442 км из 2066 км);</w:t>
      </w:r>
      <w:r>
        <w:br/>
      </w:r>
      <w:r>
        <w:rPr>
          <w:rFonts w:ascii="Times New Roman"/>
          <w:b w:val="false"/>
          <w:i w:val="false"/>
          <w:color w:val="000000"/>
          <w:sz w:val="28"/>
        </w:rPr>
        <w:t>
</w:t>
      </w:r>
      <w:r>
        <w:rPr>
          <w:rFonts w:ascii="Times New Roman"/>
          <w:b w:val="false"/>
          <w:i w:val="false"/>
          <w:color w:val="000000"/>
          <w:sz w:val="28"/>
        </w:rPr>
        <w:t>
      Алматы - Караганда - Астана - Петропавловск (реконструкция 502 км из 1724 км);</w:t>
      </w:r>
      <w:r>
        <w:br/>
      </w:r>
      <w:r>
        <w:rPr>
          <w:rFonts w:ascii="Times New Roman"/>
          <w:b w:val="false"/>
          <w:i w:val="false"/>
          <w:color w:val="000000"/>
          <w:sz w:val="28"/>
        </w:rPr>
        <w:t>
</w:t>
      </w:r>
      <w:r>
        <w:rPr>
          <w:rFonts w:ascii="Times New Roman"/>
          <w:b w:val="false"/>
          <w:i w:val="false"/>
          <w:color w:val="000000"/>
          <w:sz w:val="28"/>
        </w:rPr>
        <w:t>
      граница РФ - Атырау - Актау - граница Туркменистана (реконструкция 914 км из 1402 км);</w:t>
      </w:r>
      <w:r>
        <w:br/>
      </w:r>
      <w:r>
        <w:rPr>
          <w:rFonts w:ascii="Times New Roman"/>
          <w:b w:val="false"/>
          <w:i w:val="false"/>
          <w:color w:val="000000"/>
          <w:sz w:val="28"/>
        </w:rPr>
        <w:t>
</w:t>
      </w:r>
      <w:r>
        <w:rPr>
          <w:rFonts w:ascii="Times New Roman"/>
          <w:b w:val="false"/>
          <w:i w:val="false"/>
          <w:color w:val="000000"/>
          <w:sz w:val="28"/>
        </w:rPr>
        <w:t>
      граница РФ - Павлодар - Семипалатинск - Майкапшагай - граница Китая (реконструкция 538 км из 1094 км);</w:t>
      </w:r>
      <w:r>
        <w:br/>
      </w:r>
      <w:r>
        <w:rPr>
          <w:rFonts w:ascii="Times New Roman"/>
          <w:b w:val="false"/>
          <w:i w:val="false"/>
          <w:color w:val="000000"/>
          <w:sz w:val="28"/>
        </w:rPr>
        <w:t>
</w:t>
      </w:r>
      <w:r>
        <w:rPr>
          <w:rFonts w:ascii="Times New Roman"/>
          <w:b w:val="false"/>
          <w:i w:val="false"/>
          <w:color w:val="000000"/>
          <w:sz w:val="28"/>
        </w:rPr>
        <w:t>
      Астана - Костанай - граница РФ (реконструкция 119 км из 891 км).</w:t>
      </w:r>
      <w:r>
        <w:br/>
      </w:r>
      <w:r>
        <w:rPr>
          <w:rFonts w:ascii="Times New Roman"/>
          <w:b w:val="false"/>
          <w:i w:val="false"/>
          <w:color w:val="000000"/>
          <w:sz w:val="28"/>
        </w:rPr>
        <w:t>
</w:t>
      </w:r>
      <w:r>
        <w:rPr>
          <w:rFonts w:ascii="Times New Roman"/>
          <w:b w:val="false"/>
          <w:i w:val="false"/>
          <w:color w:val="000000"/>
          <w:sz w:val="28"/>
        </w:rPr>
        <w:t>
      Международные транспортные коридоры, представляя собой интегрированные автомобильные, железнодорожные, морские и воздушные пути сообщений, взаимное функционирование которых происходит посредством транспортно-логистических центров, узловых аэро и морских портов, являются оптимальными для транспортировки транзитных и экспортных грузов, в том числе для обеспечения транспортной инфраструктурой грузоемких производств горнорудной добычи, металлургии, химических и машиностроительных отраслей.</w:t>
      </w:r>
      <w:r>
        <w:br/>
      </w:r>
      <w:r>
        <w:rPr>
          <w:rFonts w:ascii="Times New Roman"/>
          <w:b w:val="false"/>
          <w:i w:val="false"/>
          <w:color w:val="000000"/>
          <w:sz w:val="28"/>
        </w:rPr>
        <w:t>
</w:t>
      </w:r>
      <w:r>
        <w:rPr>
          <w:rFonts w:ascii="Times New Roman"/>
          <w:b w:val="false"/>
          <w:i w:val="false"/>
          <w:color w:val="000000"/>
          <w:sz w:val="28"/>
        </w:rPr>
        <w:t>
      Для транспортировки скорых и наименее грузоемких грузов агропромышленного комплекса, фармацевтики, легкой и строительной индустрии оптимальными являются сеть республиканских и местных дорог. В период 2010-2014 годы планируется строительство и реконструкция 3 359 км дорог республиканского значения, в частности:</w:t>
      </w:r>
      <w:r>
        <w:br/>
      </w:r>
      <w:r>
        <w:rPr>
          <w:rFonts w:ascii="Times New Roman"/>
          <w:b w:val="false"/>
          <w:i w:val="false"/>
          <w:color w:val="000000"/>
          <w:sz w:val="28"/>
        </w:rPr>
        <w:t>
</w:t>
      </w:r>
      <w:r>
        <w:rPr>
          <w:rFonts w:ascii="Times New Roman"/>
          <w:b w:val="false"/>
          <w:i w:val="false"/>
          <w:color w:val="000000"/>
          <w:sz w:val="28"/>
        </w:rPr>
        <w:t>
      проекты строительства автодорог:</w:t>
      </w:r>
      <w:r>
        <w:br/>
      </w:r>
      <w:r>
        <w:rPr>
          <w:rFonts w:ascii="Times New Roman"/>
          <w:b w:val="false"/>
          <w:i w:val="false"/>
          <w:color w:val="000000"/>
          <w:sz w:val="28"/>
        </w:rPr>
        <w:t>
</w:t>
      </w:r>
      <w:r>
        <w:rPr>
          <w:rFonts w:ascii="Times New Roman"/>
          <w:b w:val="false"/>
          <w:i w:val="false"/>
          <w:color w:val="000000"/>
          <w:sz w:val="28"/>
        </w:rPr>
        <w:t>
      - "Подъезд к Щучинско-Боровской курортной зоне",</w:t>
      </w:r>
      <w:r>
        <w:br/>
      </w:r>
      <w:r>
        <w:rPr>
          <w:rFonts w:ascii="Times New Roman"/>
          <w:b w:val="false"/>
          <w:i w:val="false"/>
          <w:color w:val="000000"/>
          <w:sz w:val="28"/>
        </w:rPr>
        <w:t>
</w:t>
      </w:r>
      <w:r>
        <w:rPr>
          <w:rFonts w:ascii="Times New Roman"/>
          <w:b w:val="false"/>
          <w:i w:val="false"/>
          <w:color w:val="000000"/>
          <w:sz w:val="28"/>
        </w:rPr>
        <w:t>
      - "Подъезд к Свободной экономической зоне "Парк информационных технологий "Алатау" и</w:t>
      </w:r>
      <w:r>
        <w:br/>
      </w:r>
      <w:r>
        <w:rPr>
          <w:rFonts w:ascii="Times New Roman"/>
          <w:b w:val="false"/>
          <w:i w:val="false"/>
          <w:color w:val="000000"/>
          <w:sz w:val="28"/>
        </w:rPr>
        <w:t>
</w:t>
      </w:r>
      <w:r>
        <w:rPr>
          <w:rFonts w:ascii="Times New Roman"/>
          <w:b w:val="false"/>
          <w:i w:val="false"/>
          <w:color w:val="000000"/>
          <w:sz w:val="28"/>
        </w:rPr>
        <w:t>
      - "Большая Алматинская кольцевая автомобильная дорога (БАКАД)";</w:t>
      </w:r>
      <w:r>
        <w:br/>
      </w:r>
      <w:r>
        <w:rPr>
          <w:rFonts w:ascii="Times New Roman"/>
          <w:b w:val="false"/>
          <w:i w:val="false"/>
          <w:color w:val="000000"/>
          <w:sz w:val="28"/>
        </w:rPr>
        <w:t>
      14 проектов реконструкции автодорог республиканского назначения, среди которых имеются автодороги, соединяющие промышленные и производственные центры республики, такие как: Алматы - Усть-Каменогорск, Актобе - Атырау, Кызылорда - Павлодар и др.</w:t>
      </w:r>
      <w:r>
        <w:br/>
      </w:r>
      <w:r>
        <w:rPr>
          <w:rFonts w:ascii="Times New Roman"/>
          <w:b w:val="false"/>
          <w:i w:val="false"/>
          <w:color w:val="000000"/>
          <w:sz w:val="28"/>
        </w:rPr>
        <w:t>
</w:t>
      </w:r>
      <w:r>
        <w:rPr>
          <w:rFonts w:ascii="Times New Roman"/>
          <w:b w:val="false"/>
          <w:i w:val="false"/>
          <w:color w:val="000000"/>
          <w:sz w:val="28"/>
        </w:rPr>
        <w:t>
      Стабильное функционирование горнометаллургического комплекса, нефтехимических производств и тяжелого машиностроения будет обеспечиваться адекватным развитием железнодорожного транспорта. Приоритетом будет развитие существующих и строительство новых дорог, являющихся частью международных коридоров, и по которым обеспечивается стабильный транзит грузов между Европой и Азией по направлениям Восток - Запад (Юго-Восточная Азия - Китай - Европа) и Север-Юг (Россия - Центральная Азия). Реализацию получат следующие инфраструктурные проекты по строительству новых железнодорожных линий:</w:t>
      </w:r>
      <w:r>
        <w:br/>
      </w:r>
      <w:r>
        <w:rPr>
          <w:rFonts w:ascii="Times New Roman"/>
          <w:b w:val="false"/>
          <w:i w:val="false"/>
          <w:color w:val="000000"/>
          <w:sz w:val="28"/>
        </w:rPr>
        <w:t>
</w:t>
      </w:r>
      <w:r>
        <w:rPr>
          <w:rFonts w:ascii="Times New Roman"/>
          <w:b w:val="false"/>
          <w:i w:val="false"/>
          <w:color w:val="000000"/>
          <w:sz w:val="28"/>
        </w:rPr>
        <w:t>
      участок Бейнеу - ст. Шалкар (2015-2019), который сократит протяженность маршрута следования поездов в сообщении с западным регионом и азиатскими странами через морской порт Актау в среднем на 500 км;</w:t>
      </w:r>
      <w:r>
        <w:br/>
      </w:r>
      <w:r>
        <w:rPr>
          <w:rFonts w:ascii="Times New Roman"/>
          <w:b w:val="false"/>
          <w:i w:val="false"/>
          <w:color w:val="000000"/>
          <w:sz w:val="28"/>
        </w:rPr>
        <w:t>
</w:t>
      </w:r>
      <w:r>
        <w:rPr>
          <w:rFonts w:ascii="Times New Roman"/>
          <w:b w:val="false"/>
          <w:i w:val="false"/>
          <w:color w:val="000000"/>
          <w:sz w:val="28"/>
        </w:rPr>
        <w:t>
      участок Коргас - Жетыген (2009-2012 гг.), который значительно сокращает дальность железнодорожных перевозок от порта Актау до Китая по сравнению с существующим маршрутом, а с реализацией проекта строительства железнодорожной линии Шалкар - Бейнеу протяженность маршрута Цзинхэ - Актау сокращается с 3920 км до 3222 км;</w:t>
      </w:r>
      <w:r>
        <w:br/>
      </w:r>
      <w:r>
        <w:rPr>
          <w:rFonts w:ascii="Times New Roman"/>
          <w:b w:val="false"/>
          <w:i w:val="false"/>
          <w:color w:val="000000"/>
          <w:sz w:val="28"/>
        </w:rPr>
        <w:t>
</w:t>
      </w:r>
      <w:r>
        <w:rPr>
          <w:rFonts w:ascii="Times New Roman"/>
          <w:b w:val="false"/>
          <w:i w:val="false"/>
          <w:color w:val="000000"/>
          <w:sz w:val="28"/>
        </w:rPr>
        <w:t>
      участок Жезказган - ст. Саксаульская (2015-2019), который обеспечит более короткий выход из центральных областей Казахстана в порт Актау и окажет содействие при освоении угольных, нефтегазовых, медно-, железорудных и других месторождений в прилегающем регионе;</w:t>
      </w:r>
      <w:r>
        <w:br/>
      </w:r>
      <w:r>
        <w:rPr>
          <w:rFonts w:ascii="Times New Roman"/>
          <w:b w:val="false"/>
          <w:i w:val="false"/>
          <w:color w:val="000000"/>
          <w:sz w:val="28"/>
        </w:rPr>
        <w:t>
</w:t>
      </w:r>
      <w:r>
        <w:rPr>
          <w:rFonts w:ascii="Times New Roman"/>
          <w:b w:val="false"/>
          <w:i w:val="false"/>
          <w:color w:val="000000"/>
          <w:sz w:val="28"/>
        </w:rPr>
        <w:t>
      участок ст. Узень - государственная граница с Туркменистаном (2009-2011 гг.), который значительно сократит дорогу с севера на юг по сравнению с существующими магистралями более чем на 600 км;</w:t>
      </w:r>
      <w:r>
        <w:br/>
      </w:r>
      <w:r>
        <w:rPr>
          <w:rFonts w:ascii="Times New Roman"/>
          <w:b w:val="false"/>
          <w:i w:val="false"/>
          <w:color w:val="000000"/>
          <w:sz w:val="28"/>
        </w:rPr>
        <w:t>
</w:t>
      </w:r>
      <w:r>
        <w:rPr>
          <w:rFonts w:ascii="Times New Roman"/>
          <w:b w:val="false"/>
          <w:i w:val="false"/>
          <w:color w:val="000000"/>
          <w:sz w:val="28"/>
        </w:rPr>
        <w:t>
      участок ст. Ералиево - Курык (2011-2013), который также обеспечит равномерную нагрузку на Актауский порт и обслуживание морских нефтегазовых операций на шельфе Каспийского моря.</w:t>
      </w:r>
      <w:r>
        <w:br/>
      </w:r>
      <w:r>
        <w:rPr>
          <w:rFonts w:ascii="Times New Roman"/>
          <w:b w:val="false"/>
          <w:i w:val="false"/>
          <w:color w:val="000000"/>
          <w:sz w:val="28"/>
        </w:rPr>
        <w:t>
</w:t>
      </w:r>
      <w:r>
        <w:rPr>
          <w:rFonts w:ascii="Times New Roman"/>
          <w:b w:val="false"/>
          <w:i w:val="false"/>
          <w:color w:val="000000"/>
          <w:sz w:val="28"/>
        </w:rPr>
        <w:t>
      В отрасли гражданской авиации процесс интеграции воздушного транспорта с железнодорожными и автомобильными маршрутами потребует создания крупных пересадочных и перегрузочных узловых транзитных аэропортов-хабов мультимодальных транспортировок, имеющих подходящее географическое положение и расположенных в зонах, прилегающих к международным и внутренним транзитным коридорам.</w:t>
      </w:r>
      <w:r>
        <w:br/>
      </w:r>
      <w:r>
        <w:rPr>
          <w:rFonts w:ascii="Times New Roman"/>
          <w:b w:val="false"/>
          <w:i w:val="false"/>
          <w:color w:val="000000"/>
          <w:sz w:val="28"/>
        </w:rPr>
        <w:t>
</w:t>
      </w:r>
      <w:r>
        <w:rPr>
          <w:rFonts w:ascii="Times New Roman"/>
          <w:b w:val="false"/>
          <w:i w:val="false"/>
          <w:color w:val="000000"/>
          <w:sz w:val="28"/>
        </w:rPr>
        <w:t>
      В крупные узловые хабы будут преобразованы аэропорты городов Астана, Алматы, Атырау и Актобе. Они будут переоборудованы по международным стандартам с предоставлением широкого набора сервиса, системой внутренней логистики транзитных перегрузок и пересадок из самолета, в самолет, дополнительным оснащением взлетно-посадочными полосами, способными работать автономно и одновременно принимать и отправлять до нескольких самолетов. В перспективе это позволит им играть ключевую роль в оптимизации транзитных перевозок участников транспортного процесса, позволяя им пересесть с одного рейса на другой так же быстро, как и выбрать дальнейшим маршрутом следования наземные виды транспорта.</w:t>
      </w:r>
      <w:r>
        <w:br/>
      </w:r>
      <w:r>
        <w:rPr>
          <w:rFonts w:ascii="Times New Roman"/>
          <w:b w:val="false"/>
          <w:i w:val="false"/>
          <w:color w:val="000000"/>
          <w:sz w:val="28"/>
        </w:rPr>
        <w:t>
</w:t>
      </w:r>
      <w:r>
        <w:rPr>
          <w:rFonts w:ascii="Times New Roman"/>
          <w:b w:val="false"/>
          <w:i w:val="false"/>
          <w:color w:val="000000"/>
          <w:sz w:val="28"/>
        </w:rPr>
        <w:t>
      Другим немаловажным шагом будет расширение деятельности национального авиаперевозчика АО "Эйр Астана" в целях обеспечения будущих аэропортов-хабов крупной базовой авиакомпанией. Дальнейшее развитие национального авиаперевозчика АО "Эйр Астана" будет включать увеличение парка воздушных судов 6 самолетами типа ЭйрбасА - 320/321.</w:t>
      </w:r>
      <w:r>
        <w:br/>
      </w:r>
      <w:r>
        <w:rPr>
          <w:rFonts w:ascii="Times New Roman"/>
          <w:b w:val="false"/>
          <w:i w:val="false"/>
          <w:color w:val="000000"/>
          <w:sz w:val="28"/>
        </w:rPr>
        <w:t>
</w:t>
      </w:r>
      <w:r>
        <w:rPr>
          <w:rFonts w:ascii="Times New Roman"/>
          <w:b w:val="false"/>
          <w:i w:val="false"/>
          <w:color w:val="000000"/>
          <w:sz w:val="28"/>
        </w:rPr>
        <w:t>
      К 2015 году будут проведены реконструкции и строительство взлетно-посадочных полос, пассажирских и грузовых терминалов в 12 аэропортах: гг. Кызылорда (в 2010 году), Кокшетау (к 2011 году), Семей, Костанай (к 2012 году), Петропавловск, Алматы (в 2010 году), Атырау (к 2012 году), Шымкент (к 2012 году), Талдыкорган (к 2013 году), Уральск (к 2013 году), Астана, Усть-Каменогорск (к 2013 году) и строительство нового международного аэропорта Кендерли.</w:t>
      </w:r>
      <w:r>
        <w:br/>
      </w:r>
      <w:r>
        <w:rPr>
          <w:rFonts w:ascii="Times New Roman"/>
          <w:b w:val="false"/>
          <w:i w:val="false"/>
          <w:color w:val="000000"/>
          <w:sz w:val="28"/>
        </w:rPr>
        <w:t>
</w:t>
      </w:r>
      <w:r>
        <w:rPr>
          <w:rFonts w:ascii="Times New Roman"/>
          <w:b w:val="false"/>
          <w:i w:val="false"/>
          <w:color w:val="000000"/>
          <w:sz w:val="28"/>
        </w:rPr>
        <w:t>
      Развитие и эффективное использование водного транспорта находится в прямой зависимости от создаваемых условий для судоходства. Приоритетными направлениями развития отрасли водного транспорта будут оставаться развитие портовой и сервисной инфраструктуры, формирование торгового флота, развитие кадрового потенциала и обеспечение безопасности судоходства.</w:t>
      </w:r>
      <w:r>
        <w:br/>
      </w:r>
      <w:r>
        <w:rPr>
          <w:rFonts w:ascii="Times New Roman"/>
          <w:b w:val="false"/>
          <w:i w:val="false"/>
          <w:color w:val="000000"/>
          <w:sz w:val="28"/>
        </w:rPr>
        <w:t>
</w:t>
      </w:r>
      <w:r>
        <w:rPr>
          <w:rFonts w:ascii="Times New Roman"/>
          <w:b w:val="false"/>
          <w:i w:val="false"/>
          <w:color w:val="000000"/>
          <w:sz w:val="28"/>
        </w:rPr>
        <w:t>
      Интенсивное освоение казахстанского сектора Каспия предполагает дальнейшее развитие операторами морских терминалов производственной инфраструктуры портов Баутино и Курык, используемых как база поддержки морских операций и осуществления перевалки грузов нефтедобывающих компаний. При этом в порту Курык планируется строительство специализированного нефтеналивного терминала, который будет ориентирован на участие в проекте "Баку - Тбилиси - Джейхан", а также реализация сопутствующих с ним проектов.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Трубопроводный транспорт</w:t>
      </w:r>
      <w:r>
        <w:rPr>
          <w:rFonts w:ascii="Times New Roman"/>
          <w:b w:val="false"/>
          <w:i w:val="false"/>
          <w:color w:val="000000"/>
          <w:sz w:val="28"/>
        </w:rPr>
        <w:t xml:space="preserve"> в Казахстане представлен нефтепроводами общей протяженностью 6 690 км и газопроводами - 10 138 км.</w:t>
      </w:r>
      <w:r>
        <w:br/>
      </w:r>
      <w:r>
        <w:rPr>
          <w:rFonts w:ascii="Times New Roman"/>
          <w:b w:val="false"/>
          <w:i w:val="false"/>
          <w:color w:val="000000"/>
          <w:sz w:val="28"/>
        </w:rPr>
        <w:t>
</w:t>
      </w:r>
      <w:r>
        <w:rPr>
          <w:rFonts w:ascii="Times New Roman"/>
          <w:b w:val="false"/>
          <w:i w:val="false"/>
          <w:color w:val="000000"/>
          <w:sz w:val="28"/>
        </w:rPr>
        <w:t>
      Для диверсификации направлений экспорта углеводородных ресурсов на внешние рынки, а также обеспечения потребностей внутреннего рынка будут реализованы следующие проекты: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Казахстанская Каспийская Система Транспортировки (ККСТ)</w:t>
      </w:r>
      <w:r>
        <w:br/>
      </w:r>
      <w:r>
        <w:rPr>
          <w:rFonts w:ascii="Times New Roman"/>
          <w:b w:val="false"/>
          <w:i w:val="false"/>
          <w:color w:val="000000"/>
          <w:sz w:val="28"/>
        </w:rPr>
        <w:t>
</w:t>
      </w:r>
      <w:r>
        <w:rPr>
          <w:rFonts w:ascii="Times New Roman"/>
          <w:b w:val="false"/>
          <w:i w:val="false"/>
          <w:color w:val="000000"/>
          <w:sz w:val="28"/>
        </w:rPr>
        <w:t>
      ККСТ, предназначенная для экспорта нефти с месторождений Кашаган и Тенгиз, через Каспийское море и систему Баку - Тбилиси - Джейхан и/или другие нефтетранспортные системы на международные рынки, будет состоять из:</w:t>
      </w:r>
      <w:r>
        <w:br/>
      </w:r>
      <w:r>
        <w:rPr>
          <w:rFonts w:ascii="Times New Roman"/>
          <w:b w:val="false"/>
          <w:i w:val="false"/>
          <w:color w:val="000000"/>
          <w:sz w:val="28"/>
        </w:rPr>
        <w:t>
</w:t>
      </w:r>
      <w:r>
        <w:rPr>
          <w:rFonts w:ascii="Times New Roman"/>
          <w:b w:val="false"/>
          <w:i w:val="false"/>
          <w:color w:val="000000"/>
          <w:sz w:val="28"/>
        </w:rPr>
        <w:t>
      1. Нефтепровода Ескене - Курык;</w:t>
      </w:r>
      <w:r>
        <w:br/>
      </w:r>
      <w:r>
        <w:rPr>
          <w:rFonts w:ascii="Times New Roman"/>
          <w:b w:val="false"/>
          <w:i w:val="false"/>
          <w:color w:val="000000"/>
          <w:sz w:val="28"/>
        </w:rPr>
        <w:t>
</w:t>
      </w:r>
      <w:r>
        <w:rPr>
          <w:rFonts w:ascii="Times New Roman"/>
          <w:b w:val="false"/>
          <w:i w:val="false"/>
          <w:color w:val="000000"/>
          <w:sz w:val="28"/>
        </w:rPr>
        <w:t>
      2. Транскаспийской системы/проекта (ТКП), включающего:</w:t>
      </w:r>
      <w:r>
        <w:br/>
      </w:r>
      <w:r>
        <w:rPr>
          <w:rFonts w:ascii="Times New Roman"/>
          <w:b w:val="false"/>
          <w:i w:val="false"/>
          <w:color w:val="000000"/>
          <w:sz w:val="28"/>
        </w:rPr>
        <w:t>
</w:t>
      </w:r>
      <w:r>
        <w:rPr>
          <w:rFonts w:ascii="Times New Roman"/>
          <w:b w:val="false"/>
          <w:i w:val="false"/>
          <w:color w:val="000000"/>
          <w:sz w:val="28"/>
        </w:rPr>
        <w:t>
      нефтеналивной терминал на казахстанском побережье Каспийского моря; танкеры и суда для перевозки нефти и вспомогательных операций; нефтесливной терминал на азербайджанском побережье Каспийского моря; соединительные сооружения с системой Баку - Тбилиси - Джейхан.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Каспийский Трубопроводный Консорциум (КТК)</w:t>
      </w:r>
      <w:r>
        <w:br/>
      </w:r>
      <w:r>
        <w:rPr>
          <w:rFonts w:ascii="Times New Roman"/>
          <w:b w:val="false"/>
          <w:i w:val="false"/>
          <w:color w:val="000000"/>
          <w:sz w:val="28"/>
        </w:rPr>
        <w:t>
</w:t>
      </w:r>
      <w:r>
        <w:rPr>
          <w:rFonts w:ascii="Times New Roman"/>
          <w:b w:val="false"/>
          <w:i w:val="false"/>
          <w:color w:val="000000"/>
          <w:sz w:val="28"/>
        </w:rPr>
        <w:t>
      Нефтепровод КТК общей протяженностью 1510 км соединяет месторождение "Тенгиз" и нефтетерминал на российском побережье Черного моря вблизи порта Новороссийск.</w:t>
      </w:r>
      <w:r>
        <w:br/>
      </w:r>
      <w:r>
        <w:rPr>
          <w:rFonts w:ascii="Times New Roman"/>
          <w:b w:val="false"/>
          <w:i w:val="false"/>
          <w:color w:val="000000"/>
          <w:sz w:val="28"/>
        </w:rPr>
        <w:t>
</w:t>
      </w:r>
      <w:r>
        <w:rPr>
          <w:rFonts w:ascii="Times New Roman"/>
          <w:b w:val="false"/>
          <w:i w:val="false"/>
          <w:color w:val="000000"/>
          <w:sz w:val="28"/>
        </w:rPr>
        <w:t>
      Предполагается расширение пропускной способности нефтепровода до 67,0 млн. тонн нефти в год.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Нефтепровод Казахстан - Китай</w:t>
      </w:r>
      <w:r>
        <w:br/>
      </w:r>
      <w:r>
        <w:rPr>
          <w:rFonts w:ascii="Times New Roman"/>
          <w:b w:val="false"/>
          <w:i w:val="false"/>
          <w:color w:val="000000"/>
          <w:sz w:val="28"/>
        </w:rPr>
        <w:t>
</w:t>
      </w:r>
      <w:r>
        <w:rPr>
          <w:rFonts w:ascii="Times New Roman"/>
          <w:b w:val="false"/>
          <w:i w:val="false"/>
          <w:color w:val="000000"/>
          <w:sz w:val="28"/>
        </w:rPr>
        <w:t>
      Нефтепровод Казахстан - Китай включает реализацию проекта нефтепровода Атасу - Алашанькоу и Кенкияк - Кумколь. Предусматривается расширение пропускной способности существующих мощностей нефтепровода Казахстан - Китай до 20 млн. тн/год.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Атырау - Самара</w:t>
      </w:r>
      <w:r>
        <w:br/>
      </w:r>
      <w:r>
        <w:rPr>
          <w:rFonts w:ascii="Times New Roman"/>
          <w:b w:val="false"/>
          <w:i w:val="false"/>
          <w:color w:val="000000"/>
          <w:sz w:val="28"/>
        </w:rPr>
        <w:t>
</w:t>
      </w:r>
      <w:r>
        <w:rPr>
          <w:rFonts w:ascii="Times New Roman"/>
          <w:b w:val="false"/>
          <w:i w:val="false"/>
          <w:color w:val="000000"/>
          <w:sz w:val="28"/>
        </w:rPr>
        <w:t>
      Нефтепровод Атырау - Самара является одним из приоритетных направлений транспортировки нефти через территорию Российской Федерации в направлении Черного моря или Балтийского моря.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Газопровод "Бейнеу - Бозой - Акбулак"</w:t>
      </w:r>
      <w:r>
        <w:br/>
      </w:r>
      <w:r>
        <w:rPr>
          <w:rFonts w:ascii="Times New Roman"/>
          <w:b w:val="false"/>
          <w:i w:val="false"/>
          <w:color w:val="000000"/>
          <w:sz w:val="28"/>
        </w:rPr>
        <w:t>
</w:t>
      </w:r>
      <w:r>
        <w:rPr>
          <w:rFonts w:ascii="Times New Roman"/>
          <w:b w:val="false"/>
          <w:i w:val="false"/>
          <w:color w:val="000000"/>
          <w:sz w:val="28"/>
        </w:rPr>
        <w:t>
      В целях обеспечения потребности в газе южных регионов страны и исключения зависимости от импортного газа предусматривается ввод в эксплуатацию по пусковым комплексам газопровода "Бейнеу - Бозой - Акбулак":</w:t>
      </w:r>
      <w:r>
        <w:br/>
      </w:r>
      <w:r>
        <w:rPr>
          <w:rFonts w:ascii="Times New Roman"/>
          <w:b w:val="false"/>
          <w:i w:val="false"/>
          <w:color w:val="000000"/>
          <w:sz w:val="28"/>
        </w:rPr>
        <w:t>
</w:t>
      </w:r>
      <w:r>
        <w:rPr>
          <w:rFonts w:ascii="Times New Roman"/>
          <w:b w:val="false"/>
          <w:i w:val="false"/>
          <w:color w:val="000000"/>
          <w:sz w:val="28"/>
        </w:rPr>
        <w:t>
      1-го пускового комплекса 1-ой очереди - 2011 год;</w:t>
      </w:r>
      <w:r>
        <w:br/>
      </w:r>
      <w:r>
        <w:rPr>
          <w:rFonts w:ascii="Times New Roman"/>
          <w:b w:val="false"/>
          <w:i w:val="false"/>
          <w:color w:val="000000"/>
          <w:sz w:val="28"/>
        </w:rPr>
        <w:t>
</w:t>
      </w:r>
      <w:r>
        <w:rPr>
          <w:rFonts w:ascii="Times New Roman"/>
          <w:b w:val="false"/>
          <w:i w:val="false"/>
          <w:color w:val="000000"/>
          <w:sz w:val="28"/>
        </w:rPr>
        <w:t>
      2-го пускового комплекса 1-ой очереди - 2013 год;</w:t>
      </w:r>
      <w:r>
        <w:br/>
      </w:r>
      <w:r>
        <w:rPr>
          <w:rFonts w:ascii="Times New Roman"/>
          <w:b w:val="false"/>
          <w:i w:val="false"/>
          <w:color w:val="000000"/>
          <w:sz w:val="28"/>
        </w:rPr>
        <w:t>
</w:t>
      </w:r>
      <w:r>
        <w:rPr>
          <w:rFonts w:ascii="Times New Roman"/>
          <w:b w:val="false"/>
          <w:i w:val="false"/>
          <w:color w:val="000000"/>
          <w:sz w:val="28"/>
        </w:rPr>
        <w:t>
      2-ой очереди - 2019 год.</w:t>
      </w:r>
    </w:p>
    <w:bookmarkEnd w:id="153"/>
    <w:bookmarkStart w:name="z571" w:id="154"/>
    <w:p>
      <w:pPr>
        <w:spacing w:after="0"/>
        <w:ind w:left="0"/>
        <w:jc w:val="left"/>
      </w:pPr>
      <w:r>
        <w:rPr>
          <w:rFonts w:ascii="Times New Roman"/>
          <w:b/>
          <w:i w:val="false"/>
          <w:color w:val="000000"/>
        </w:rPr>
        <w:t xml:space="preserve"> 
4. Условия индустриально-инновационного</w:t>
      </w:r>
      <w:r>
        <w:br/>
      </w:r>
      <w:r>
        <w:rPr>
          <w:rFonts w:ascii="Times New Roman"/>
          <w:b/>
          <w:i w:val="false"/>
          <w:color w:val="000000"/>
        </w:rPr>
        <w:t>
развития Республики Казахстан</w:t>
      </w:r>
    </w:p>
    <w:bookmarkEnd w:id="154"/>
    <w:bookmarkStart w:name="z572" w:id="155"/>
    <w:p>
      <w:pPr>
        <w:spacing w:after="0"/>
        <w:ind w:left="0"/>
        <w:jc w:val="left"/>
      </w:pPr>
      <w:r>
        <w:rPr>
          <w:rFonts w:ascii="Times New Roman"/>
          <w:b/>
          <w:i w:val="false"/>
          <w:color w:val="000000"/>
        </w:rPr>
        <w:t xml:space="preserve"> 
4.1. Прогноз основных параметров</w:t>
      </w:r>
      <w:r>
        <w:br/>
      </w:r>
      <w:r>
        <w:rPr>
          <w:rFonts w:ascii="Times New Roman"/>
          <w:b/>
          <w:i w:val="false"/>
          <w:color w:val="000000"/>
        </w:rPr>
        <w:t>
социально-экономического развития</w:t>
      </w:r>
    </w:p>
    <w:bookmarkEnd w:id="155"/>
    <w:p>
      <w:pPr>
        <w:spacing w:after="0"/>
        <w:ind w:left="0"/>
        <w:jc w:val="both"/>
      </w:pPr>
      <w:r>
        <w:rPr>
          <w:rFonts w:ascii="Times New Roman"/>
          <w:b w:val="false"/>
          <w:i w:val="false"/>
          <w:color w:val="ff0000"/>
          <w:sz w:val="28"/>
        </w:rPr>
        <w:t xml:space="preserve">      Сноска. Подраздел 4.1. в редакции постановления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573" w:id="156"/>
    <w:p>
      <w:pPr>
        <w:spacing w:after="0"/>
        <w:ind w:left="0"/>
        <w:jc w:val="both"/>
      </w:pPr>
      <w:r>
        <w:rPr>
          <w:rFonts w:ascii="Times New Roman"/>
          <w:b w:val="false"/>
          <w:i w:val="false"/>
          <w:color w:val="000000"/>
          <w:sz w:val="28"/>
        </w:rPr>
        <w:t>
      Исходя из прогнозов международных организаций о постепенном с 2010 года повышении активности в мировой экономике и учета текущих условий развития казахстанской экономики, прогнозируется увеличение темпов роста реального ВВП страны с 2,0 % в 2010 году до 3,9 % в 2014 году.</w:t>
      </w:r>
      <w:r>
        <w:br/>
      </w:r>
      <w:r>
        <w:rPr>
          <w:rFonts w:ascii="Times New Roman"/>
          <w:b w:val="false"/>
          <w:i w:val="false"/>
          <w:color w:val="000000"/>
          <w:sz w:val="28"/>
        </w:rPr>
        <w:t>
</w:t>
      </w:r>
      <w:r>
        <w:rPr>
          <w:rFonts w:ascii="Times New Roman"/>
          <w:b w:val="false"/>
          <w:i w:val="false"/>
          <w:color w:val="000000"/>
          <w:sz w:val="28"/>
        </w:rPr>
        <w:t>
      Положительное влияние на восстановление роста экономики РК будет оказывать реализация инвестиционных проектов в приоритетных направлениях, обозначенных в Государственной программе по форсированному индустриально-инновационному развитию Республики Казахстан на 2010-2014 годы.</w:t>
      </w:r>
      <w:r>
        <w:br/>
      </w:r>
      <w:r>
        <w:rPr>
          <w:rFonts w:ascii="Times New Roman"/>
          <w:b w:val="false"/>
          <w:i w:val="false"/>
          <w:color w:val="000000"/>
          <w:sz w:val="28"/>
        </w:rPr>
        <w:t>
</w:t>
      </w:r>
      <w:r>
        <w:rPr>
          <w:rFonts w:ascii="Times New Roman"/>
          <w:b w:val="false"/>
          <w:i w:val="false"/>
          <w:color w:val="000000"/>
          <w:sz w:val="28"/>
        </w:rPr>
        <w:t>
      С учетом реализации проектов ВДС металлургической отрасли к 2015 году по оценке составит 103 %, что обеспечивает выполнение задачи по удвоению производства продукции металлургии, в соответствии с посланием Главы государства. Поскольку продукция металлургии в основном будет ориентирована на экспорт, удвоение производства продукции в отрасли будет, соответственно, способствовать увеличению ее экспорта в два раза.</w:t>
      </w:r>
      <w:r>
        <w:br/>
      </w:r>
      <w:r>
        <w:rPr>
          <w:rFonts w:ascii="Times New Roman"/>
          <w:b w:val="false"/>
          <w:i w:val="false"/>
          <w:color w:val="000000"/>
          <w:sz w:val="28"/>
        </w:rPr>
        <w:t>
</w:t>
      </w:r>
      <w:r>
        <w:rPr>
          <w:rFonts w:ascii="Times New Roman"/>
          <w:b w:val="false"/>
          <w:i w:val="false"/>
          <w:color w:val="000000"/>
          <w:sz w:val="28"/>
        </w:rPr>
        <w:t>
      С учетом реализации проектов химической промышленности ВДС данной отрасли к 2015 году по оценке вырастет в 4 раза, что обеспечивает выполнение задачи по утроению производства продукции химической промышленности. Увеличение экспорта продукции химической промышленности в два раза обосновывается утроением объема ее производства с учетом частичного потребления на внутреннем рынке.</w:t>
      </w:r>
      <w:r>
        <w:br/>
      </w:r>
      <w:r>
        <w:rPr>
          <w:rFonts w:ascii="Times New Roman"/>
          <w:b w:val="false"/>
          <w:i w:val="false"/>
          <w:color w:val="000000"/>
          <w:sz w:val="28"/>
        </w:rPr>
        <w:t>
</w:t>
      </w:r>
      <w:r>
        <w:rPr>
          <w:rFonts w:ascii="Times New Roman"/>
          <w:b w:val="false"/>
          <w:i w:val="false"/>
          <w:color w:val="000000"/>
          <w:sz w:val="28"/>
        </w:rPr>
        <w:t>
      С учетом реализации проектов увеличение ВДС агропромышленного комплекса к 2015 году по оценке составит 63 %, что обеспечивает выполнение задачи по увеличению ВДС с учетом целевых индикаторов, определенных Главой государства не менее чем на 16 %. Увеличение экспортного потенциала отрасли до 8 % в общем объеме экспорта возможно при направлении дополнительного выпуска продукции АПК на экспорт. В настоящее время доля продукции АПК в экспорте составляет порядка 3-4 %.</w:t>
      </w:r>
      <w:r>
        <w:br/>
      </w:r>
      <w:r>
        <w:rPr>
          <w:rFonts w:ascii="Times New Roman"/>
          <w:b w:val="false"/>
          <w:i w:val="false"/>
          <w:color w:val="000000"/>
          <w:sz w:val="28"/>
        </w:rPr>
        <w:t>
</w:t>
      </w:r>
      <w:r>
        <w:rPr>
          <w:rFonts w:ascii="Times New Roman"/>
          <w:b w:val="false"/>
          <w:i w:val="false"/>
          <w:color w:val="000000"/>
          <w:sz w:val="28"/>
        </w:rPr>
        <w:t>
      С учетом реализации проектов строительного комплекса увеличение ВДС отрасли к 2015 году по оценке составит 98 %, что обеспечивает выполнение задачи по увеличению ВДС с учетом целевых индикаторов не менее чем на 76 %.</w:t>
      </w:r>
      <w:r>
        <w:br/>
      </w:r>
      <w:r>
        <w:rPr>
          <w:rFonts w:ascii="Times New Roman"/>
          <w:b w:val="false"/>
          <w:i w:val="false"/>
          <w:color w:val="000000"/>
          <w:sz w:val="28"/>
        </w:rPr>
        <w:t>
</w:t>
      </w:r>
      <w:r>
        <w:rPr>
          <w:rFonts w:ascii="Times New Roman"/>
          <w:b w:val="false"/>
          <w:i w:val="false"/>
          <w:color w:val="000000"/>
          <w:sz w:val="28"/>
        </w:rPr>
        <w:t>
      С учетом реализации проектов машиностроения прирост ВДС отрасли к 2015 году оценивается в 69 %, что в целом соответствует задаче ее увеличения.</w:t>
      </w:r>
      <w:r>
        <w:br/>
      </w:r>
      <w:r>
        <w:rPr>
          <w:rFonts w:ascii="Times New Roman"/>
          <w:b w:val="false"/>
          <w:i w:val="false"/>
          <w:color w:val="000000"/>
          <w:sz w:val="28"/>
        </w:rPr>
        <w:t>
</w:t>
      </w:r>
      <w:r>
        <w:rPr>
          <w:rFonts w:ascii="Times New Roman"/>
          <w:b w:val="false"/>
          <w:i w:val="false"/>
          <w:color w:val="000000"/>
          <w:sz w:val="28"/>
        </w:rPr>
        <w:t>
      С учетом реализации проектов в легкой промышленности увеличение ВДС отрасли к 2015 году по оценке составит 97 %.</w:t>
      </w:r>
      <w:r>
        <w:br/>
      </w:r>
      <w:r>
        <w:rPr>
          <w:rFonts w:ascii="Times New Roman"/>
          <w:b w:val="false"/>
          <w:i w:val="false"/>
          <w:color w:val="000000"/>
          <w:sz w:val="28"/>
        </w:rPr>
        <w:t>
</w:t>
      </w:r>
      <w:r>
        <w:rPr>
          <w:rFonts w:ascii="Times New Roman"/>
          <w:b w:val="false"/>
          <w:i w:val="false"/>
          <w:color w:val="000000"/>
          <w:sz w:val="28"/>
        </w:rPr>
        <w:t>
      С учетом реализации проектов в электроэнергетике прирост ВДС отрасли к 2015 году оценивается в 29 %.</w:t>
      </w:r>
    </w:p>
    <w:bookmarkEnd w:id="156"/>
    <w:bookmarkStart w:name="z16" w:id="157"/>
    <w:p>
      <w:pPr>
        <w:spacing w:after="0"/>
        <w:ind w:left="0"/>
        <w:jc w:val="both"/>
      </w:pPr>
      <w:r>
        <w:rPr>
          <w:rFonts w:ascii="Times New Roman"/>
          <w:b w:val="false"/>
          <w:i w:val="false"/>
          <w:color w:val="000000"/>
          <w:sz w:val="28"/>
        </w:rPr>
        <w:t>
          Оценка дополнительного ВДС по направлениям за период с</w:t>
      </w:r>
      <w:r>
        <w:br/>
      </w:r>
      <w:r>
        <w:rPr>
          <w:rFonts w:ascii="Times New Roman"/>
          <w:b w:val="false"/>
          <w:i w:val="false"/>
          <w:color w:val="000000"/>
          <w:sz w:val="28"/>
        </w:rPr>
        <w:t>
                            2010-2014 годы</w:t>
      </w:r>
    </w:p>
    <w:bookmarkEnd w:id="157"/>
    <w:p>
      <w:pPr>
        <w:spacing w:after="0"/>
        <w:ind w:left="0"/>
        <w:jc w:val="both"/>
      </w:pPr>
      <w:r>
        <w:rPr>
          <w:rFonts w:ascii="Times New Roman"/>
          <w:b w:val="false"/>
          <w:i w:val="false"/>
          <w:color w:val="000000"/>
          <w:sz w:val="28"/>
        </w:rPr>
        <w:t>                                                         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6"/>
        <w:gridCol w:w="4272"/>
        <w:gridCol w:w="4332"/>
      </w:tblGrid>
      <w:tr>
        <w:trPr>
          <w:trHeight w:val="30" w:hRule="atLeast"/>
        </w:trPr>
        <w:tc>
          <w:tcPr>
            <w:tcW w:w="5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ВДС по проектам</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прироста ВДС,</w:t>
            </w:r>
            <w:r>
              <w:br/>
            </w:r>
            <w:r>
              <w:rPr>
                <w:rFonts w:ascii="Times New Roman"/>
                <w:b w:val="false"/>
                <w:i w:val="false"/>
                <w:color w:val="000000"/>
                <w:sz w:val="20"/>
              </w:rPr>
              <w:t>
обеспечиваемого за</w:t>
            </w:r>
            <w:r>
              <w:br/>
            </w:r>
            <w:r>
              <w:rPr>
                <w:rFonts w:ascii="Times New Roman"/>
                <w:b w:val="false"/>
                <w:i w:val="false"/>
                <w:color w:val="000000"/>
                <w:sz w:val="20"/>
              </w:rPr>
              <w:t>
счет реализации</w:t>
            </w:r>
            <w:r>
              <w:br/>
            </w:r>
            <w:r>
              <w:rPr>
                <w:rFonts w:ascii="Times New Roman"/>
                <w:b w:val="false"/>
                <w:i w:val="false"/>
                <w:color w:val="000000"/>
                <w:sz w:val="20"/>
              </w:rPr>
              <w:t>
инвестиционных</w:t>
            </w:r>
            <w:r>
              <w:br/>
            </w:r>
            <w:r>
              <w:rPr>
                <w:rFonts w:ascii="Times New Roman"/>
                <w:b w:val="false"/>
                <w:i w:val="false"/>
                <w:color w:val="000000"/>
                <w:sz w:val="20"/>
              </w:rPr>
              <w:t>
проектов</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прироста ВДС,</w:t>
            </w:r>
            <w:r>
              <w:br/>
            </w:r>
            <w:r>
              <w:rPr>
                <w:rFonts w:ascii="Times New Roman"/>
                <w:b w:val="false"/>
                <w:i w:val="false"/>
                <w:color w:val="000000"/>
                <w:sz w:val="20"/>
              </w:rPr>
              <w:t>
с учетом целевых</w:t>
            </w:r>
            <w:r>
              <w:br/>
            </w:r>
            <w:r>
              <w:rPr>
                <w:rFonts w:ascii="Times New Roman"/>
                <w:b w:val="false"/>
                <w:i w:val="false"/>
                <w:color w:val="000000"/>
                <w:sz w:val="20"/>
              </w:rPr>
              <w:t>
индикаторов,</w:t>
            </w:r>
            <w:r>
              <w:br/>
            </w:r>
            <w:r>
              <w:rPr>
                <w:rFonts w:ascii="Times New Roman"/>
                <w:b w:val="false"/>
                <w:i w:val="false"/>
                <w:color w:val="000000"/>
                <w:sz w:val="20"/>
              </w:rPr>
              <w:t>
определенных Главой</w:t>
            </w:r>
            <w:r>
              <w:br/>
            </w:r>
            <w:r>
              <w:rPr>
                <w:rFonts w:ascii="Times New Roman"/>
                <w:b w:val="false"/>
                <w:i w:val="false"/>
                <w:color w:val="000000"/>
                <w:sz w:val="20"/>
              </w:rPr>
              <w:t>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 2008 году,</w:t>
            </w:r>
            <w:r>
              <w:br/>
            </w:r>
            <w:r>
              <w:rPr>
                <w:rFonts w:ascii="Times New Roman"/>
                <w:b w:val="false"/>
                <w:i w:val="false"/>
                <w:color w:val="000000"/>
                <w:sz w:val="20"/>
              </w:rPr>
              <w:t>
в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к 2008 году,</w:t>
            </w:r>
            <w:r>
              <w:br/>
            </w:r>
            <w:r>
              <w:rPr>
                <w:rFonts w:ascii="Times New Roman"/>
                <w:b w:val="false"/>
                <w:i w:val="false"/>
                <w:color w:val="000000"/>
                <w:sz w:val="20"/>
              </w:rPr>
              <w:t>
в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АПК и сельхозпереработка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строительной</w:t>
            </w:r>
            <w:r>
              <w:br/>
            </w:r>
            <w:r>
              <w:rPr>
                <w:rFonts w:ascii="Times New Roman"/>
                <w:b w:val="false"/>
                <w:i w:val="false"/>
                <w:color w:val="000000"/>
                <w:sz w:val="20"/>
              </w:rPr>
              <w:t>
индустрии и производство</w:t>
            </w:r>
            <w:r>
              <w:br/>
            </w:r>
            <w:r>
              <w:rPr>
                <w:rFonts w:ascii="Times New Roman"/>
                <w:b w:val="false"/>
                <w:i w:val="false"/>
                <w:color w:val="000000"/>
                <w:sz w:val="20"/>
              </w:rPr>
              <w:t>
строительных материалов</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Нефтепереработка,</w:t>
            </w:r>
            <w:r>
              <w:br/>
            </w:r>
            <w:r>
              <w:rPr>
                <w:rFonts w:ascii="Times New Roman"/>
                <w:b w:val="false"/>
                <w:i w:val="false"/>
                <w:color w:val="000000"/>
                <w:sz w:val="20"/>
              </w:rPr>
              <w:t>
инфраструктура</w:t>
            </w:r>
            <w:r>
              <w:br/>
            </w:r>
            <w:r>
              <w:rPr>
                <w:rFonts w:ascii="Times New Roman"/>
                <w:b w:val="false"/>
                <w:i w:val="false"/>
                <w:color w:val="000000"/>
                <w:sz w:val="20"/>
              </w:rPr>
              <w:t>
нефтегазового сектора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металлургии и</w:t>
            </w:r>
            <w:r>
              <w:br/>
            </w:r>
            <w:r>
              <w:rPr>
                <w:rFonts w:ascii="Times New Roman"/>
                <w:b w:val="false"/>
                <w:i w:val="false"/>
                <w:color w:val="000000"/>
                <w:sz w:val="20"/>
              </w:rPr>
              <w:t>
производство готовых</w:t>
            </w:r>
            <w:r>
              <w:br/>
            </w:r>
            <w:r>
              <w:rPr>
                <w:rFonts w:ascii="Times New Roman"/>
                <w:b w:val="false"/>
                <w:i w:val="false"/>
                <w:color w:val="000000"/>
                <w:sz w:val="20"/>
              </w:rPr>
              <w:t>
металлических продуктов</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Машиностроение</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 промышленность</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w:t>
            </w:r>
            <w:r>
              <w:br/>
            </w:r>
            <w:r>
              <w:rPr>
                <w:rFonts w:ascii="Times New Roman"/>
                <w:b w:val="false"/>
                <w:i w:val="false"/>
                <w:color w:val="000000"/>
                <w:sz w:val="20"/>
              </w:rPr>
              <w:t>
телекоммуникационной</w:t>
            </w:r>
            <w:r>
              <w:br/>
            </w:r>
            <w:r>
              <w:rPr>
                <w:rFonts w:ascii="Times New Roman"/>
                <w:b w:val="false"/>
                <w:i w:val="false"/>
                <w:color w:val="000000"/>
                <w:sz w:val="20"/>
              </w:rPr>
              <w:t>
инфраструктуры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w:t>
            </w:r>
          </w:p>
        </w:tc>
      </w:tr>
    </w:tbl>
    <w:bookmarkStart w:name="z17" w:id="158"/>
    <w:p>
      <w:pPr>
        <w:spacing w:after="0"/>
        <w:ind w:left="0"/>
        <w:jc w:val="both"/>
      </w:pPr>
      <w:r>
        <w:rPr>
          <w:rFonts w:ascii="Times New Roman"/>
          <w:b w:val="false"/>
          <w:i w:val="false"/>
          <w:color w:val="000000"/>
          <w:sz w:val="28"/>
        </w:rPr>
        <w:t>
      По прогнозам в 2010-2014 годах в регионах ожидается постепенный рост валового регионального продукта. Этому будут способствовать как внешние (стабилизация ситуации на мировых товарных и финансовых рынках, постепенное оживление мировой экономики), так и внутренние (стимулирование инвестиционной, деловой и потребительской активности, структурные преобразования в промышленности, поддержка малого и среднего бизнеса и др.) условия развития. Устойчивость экономического развития в посткризисный период будет заключаться в переориентации источников роста экономики на внутренние факторы спроса и предложения, повышения их роли в обеспечении роста, развитие несырьевых отраслей, ориентированных на внутренний спрос, и отраслей, обладающих конкурентоспособностью на мировом рынке. Реализация антикризисных мер, крупных инвестиционных проектов и в целом мероприятий, направленных на оживление экономики регионов, будет способствовать созданию рабочих мест и снижению уровня безработицы в регионах.</w:t>
      </w:r>
    </w:p>
    <w:bookmarkEnd w:id="158"/>
    <w:bookmarkStart w:name="z18" w:id="159"/>
    <w:p>
      <w:pPr>
        <w:spacing w:after="0"/>
        <w:ind w:left="0"/>
        <w:jc w:val="both"/>
      </w:pPr>
      <w:r>
        <w:rPr>
          <w:rFonts w:ascii="Times New Roman"/>
          <w:b w:val="false"/>
          <w:i w:val="false"/>
          <w:color w:val="000000"/>
          <w:sz w:val="28"/>
        </w:rPr>
        <w:t>
 </w:t>
      </w:r>
      <w:r>
        <w:rPr>
          <w:rFonts w:ascii="Times New Roman"/>
          <w:b/>
          <w:i w:val="false"/>
          <w:color w:val="000000"/>
          <w:sz w:val="28"/>
        </w:rPr>
        <w:t>Прогноз основных параметров социально-экономического развития</w:t>
      </w:r>
    </w:p>
    <w:bookmarkEnd w:id="159"/>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2088"/>
        <w:gridCol w:w="1591"/>
        <w:gridCol w:w="1850"/>
        <w:gridCol w:w="1440"/>
        <w:gridCol w:w="1505"/>
        <w:gridCol w:w="1916"/>
      </w:tblGrid>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хозяйст-</w:t>
            </w:r>
            <w:r>
              <w:br/>
            </w:r>
            <w:r>
              <w:rPr>
                <w:rFonts w:ascii="Times New Roman"/>
                <w:b w:val="false"/>
                <w:i w:val="false"/>
                <w:color w:val="000000"/>
                <w:sz w:val="20"/>
              </w:rPr>
              <w:t>
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w:t>
            </w:r>
            <w:r>
              <w:br/>
            </w:r>
            <w:r>
              <w:rPr>
                <w:rFonts w:ascii="Times New Roman"/>
                <w:b w:val="false"/>
                <w:i w:val="false"/>
                <w:color w:val="000000"/>
                <w:sz w:val="20"/>
              </w:rPr>
              <w:t>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w:t>
            </w:r>
            <w:r>
              <w:br/>
            </w:r>
            <w:r>
              <w:rPr>
                <w:rFonts w:ascii="Times New Roman"/>
                <w:b w:val="false"/>
                <w:i w:val="false"/>
                <w:color w:val="000000"/>
                <w:sz w:val="20"/>
              </w:rPr>
              <w:t>
тал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941"/>
        <w:gridCol w:w="1702"/>
        <w:gridCol w:w="1703"/>
        <w:gridCol w:w="1616"/>
        <w:gridCol w:w="1486"/>
        <w:gridCol w:w="1856"/>
      </w:tblGrid>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w:t>
            </w:r>
            <w:r>
              <w:br/>
            </w:r>
            <w:r>
              <w:rPr>
                <w:rFonts w:ascii="Times New Roman"/>
                <w:b w:val="false"/>
                <w:i w:val="false"/>
                <w:color w:val="000000"/>
                <w:sz w:val="20"/>
              </w:rPr>
              <w:t>
кого</w:t>
            </w:r>
            <w:r>
              <w:br/>
            </w:r>
            <w:r>
              <w:rPr>
                <w:rFonts w:ascii="Times New Roman"/>
                <w:b w:val="false"/>
                <w:i w:val="false"/>
                <w:color w:val="000000"/>
                <w:sz w:val="20"/>
              </w:rPr>
              <w:t>
хозяйс-</w:t>
            </w:r>
            <w:r>
              <w:br/>
            </w:r>
            <w:r>
              <w:rPr>
                <w:rFonts w:ascii="Times New Roman"/>
                <w:b w:val="false"/>
                <w:i w:val="false"/>
                <w:color w:val="000000"/>
                <w:sz w:val="20"/>
              </w:rPr>
              <w:t>
тва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1654"/>
        <w:gridCol w:w="1761"/>
        <w:gridCol w:w="1611"/>
        <w:gridCol w:w="1675"/>
        <w:gridCol w:w="1676"/>
        <w:gridCol w:w="1828"/>
      </w:tblGrid>
      <w:tr>
        <w:trPr>
          <w:trHeight w:val="30" w:hRule="atLeast"/>
        </w:trPr>
        <w:tc>
          <w:tcPr>
            <w:tcW w:w="3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w:t>
            </w:r>
            <w:r>
              <w:br/>
            </w:r>
            <w:r>
              <w:rPr>
                <w:rFonts w:ascii="Times New Roman"/>
                <w:b w:val="false"/>
                <w:i w:val="false"/>
                <w:color w:val="000000"/>
                <w:sz w:val="20"/>
              </w:rPr>
              <w:t>
кого</w:t>
            </w:r>
            <w:r>
              <w:br/>
            </w:r>
            <w:r>
              <w:rPr>
                <w:rFonts w:ascii="Times New Roman"/>
                <w:b w:val="false"/>
                <w:i w:val="false"/>
                <w:color w:val="000000"/>
                <w:sz w:val="20"/>
              </w:rPr>
              <w:t>
хозяйс-</w:t>
            </w:r>
            <w:r>
              <w:br/>
            </w:r>
            <w:r>
              <w:rPr>
                <w:rFonts w:ascii="Times New Roman"/>
                <w:b w:val="false"/>
                <w:i w:val="false"/>
                <w:color w:val="000000"/>
                <w:sz w:val="20"/>
              </w:rPr>
              <w:t>
тва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1718"/>
        <w:gridCol w:w="1675"/>
        <w:gridCol w:w="1783"/>
        <w:gridCol w:w="1654"/>
        <w:gridCol w:w="1611"/>
        <w:gridCol w:w="1870"/>
      </w:tblGrid>
      <w:tr>
        <w:trPr>
          <w:trHeight w:val="30" w:hRule="atLeast"/>
        </w:trPr>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w:t>
            </w:r>
            <w:r>
              <w:br/>
            </w:r>
            <w:r>
              <w:rPr>
                <w:rFonts w:ascii="Times New Roman"/>
                <w:b w:val="false"/>
                <w:i w:val="false"/>
                <w:color w:val="000000"/>
                <w:sz w:val="20"/>
              </w:rPr>
              <w:t>
ции</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хозяйст-</w:t>
            </w:r>
            <w:r>
              <w:br/>
            </w:r>
            <w:r>
              <w:rPr>
                <w:rFonts w:ascii="Times New Roman"/>
                <w:b w:val="false"/>
                <w:i w:val="false"/>
                <w:color w:val="000000"/>
                <w:sz w:val="20"/>
              </w:rPr>
              <w:t>
ва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безрабо-</w:t>
            </w:r>
            <w:r>
              <w:br/>
            </w:r>
            <w:r>
              <w:rPr>
                <w:rFonts w:ascii="Times New Roman"/>
                <w:b w:val="false"/>
                <w:i w:val="false"/>
                <w:color w:val="000000"/>
                <w:sz w:val="20"/>
              </w:rPr>
              <w:t>
тицы, %</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6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bl>
    <w:p>
      <w:pPr>
        <w:spacing w:after="0"/>
        <w:ind w:left="0"/>
        <w:jc w:val="both"/>
      </w:pPr>
      <w:r>
        <w:rPr>
          <w:rFonts w:ascii="Times New Roman"/>
          <w:b w:val="false"/>
          <w:i w:val="false"/>
          <w:color w:val="000000"/>
          <w:sz w:val="28"/>
        </w:rPr>
        <w:t>                                             в %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1698"/>
        <w:gridCol w:w="1590"/>
        <w:gridCol w:w="2043"/>
        <w:gridCol w:w="1698"/>
        <w:gridCol w:w="1655"/>
        <w:gridCol w:w="2001"/>
      </w:tblGrid>
      <w:tr>
        <w:trPr>
          <w:trHeight w:val="30" w:hRule="atLeast"/>
        </w:trPr>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промыш-</w:t>
            </w:r>
            <w:r>
              <w:br/>
            </w:r>
            <w:r>
              <w:rPr>
                <w:rFonts w:ascii="Times New Roman"/>
                <w:b w:val="false"/>
                <w:i w:val="false"/>
                <w:color w:val="000000"/>
                <w:sz w:val="20"/>
              </w:rPr>
              <w:t>
ленной</w:t>
            </w:r>
            <w:r>
              <w:br/>
            </w:r>
            <w:r>
              <w:rPr>
                <w:rFonts w:ascii="Times New Roman"/>
                <w:b w:val="false"/>
                <w:i w:val="false"/>
                <w:color w:val="000000"/>
                <w:sz w:val="20"/>
              </w:rPr>
              <w:t>
продук-</w:t>
            </w:r>
            <w:r>
              <w:br/>
            </w:r>
            <w:r>
              <w:rPr>
                <w:rFonts w:ascii="Times New Roman"/>
                <w:b w:val="false"/>
                <w:i w:val="false"/>
                <w:color w:val="000000"/>
                <w:sz w:val="20"/>
              </w:rPr>
              <w:t>
ции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валовой</w:t>
            </w:r>
            <w:r>
              <w:br/>
            </w:r>
            <w:r>
              <w:rPr>
                <w:rFonts w:ascii="Times New Roman"/>
                <w:b w:val="false"/>
                <w:i w:val="false"/>
                <w:color w:val="000000"/>
                <w:sz w:val="20"/>
              </w:rPr>
              <w:t>
продукции</w:t>
            </w:r>
            <w:r>
              <w:br/>
            </w:r>
            <w:r>
              <w:rPr>
                <w:rFonts w:ascii="Times New Roman"/>
                <w:b w:val="false"/>
                <w:i w:val="false"/>
                <w:color w:val="000000"/>
                <w:sz w:val="20"/>
              </w:rPr>
              <w:t>
сельского</w:t>
            </w:r>
            <w:r>
              <w:br/>
            </w:r>
            <w:r>
              <w:rPr>
                <w:rFonts w:ascii="Times New Roman"/>
                <w:b w:val="false"/>
                <w:i w:val="false"/>
                <w:color w:val="000000"/>
                <w:sz w:val="20"/>
              </w:rPr>
              <w:t>
хозяйства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тиции в</w:t>
            </w:r>
            <w:r>
              <w:br/>
            </w:r>
            <w:r>
              <w:rPr>
                <w:rFonts w:ascii="Times New Roman"/>
                <w:b w:val="false"/>
                <w:i w:val="false"/>
                <w:color w:val="000000"/>
                <w:sz w:val="20"/>
              </w:rPr>
              <w:t>
основ-</w:t>
            </w:r>
            <w:r>
              <w:br/>
            </w:r>
            <w:r>
              <w:rPr>
                <w:rFonts w:ascii="Times New Roman"/>
                <w:b w:val="false"/>
                <w:i w:val="false"/>
                <w:color w:val="000000"/>
                <w:sz w:val="20"/>
              </w:rPr>
              <w:t>
ной</w:t>
            </w:r>
            <w:r>
              <w:br/>
            </w:r>
            <w:r>
              <w:rPr>
                <w:rFonts w:ascii="Times New Roman"/>
                <w:b w:val="false"/>
                <w:i w:val="false"/>
                <w:color w:val="000000"/>
                <w:sz w:val="20"/>
              </w:rPr>
              <w:t>
капитал</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w:t>
            </w:r>
            <w:r>
              <w:br/>
            </w:r>
            <w:r>
              <w:rPr>
                <w:rFonts w:ascii="Times New Roman"/>
                <w:b w:val="false"/>
                <w:i w:val="false"/>
                <w:color w:val="000000"/>
                <w:sz w:val="20"/>
              </w:rPr>
              <w:t>
торго-</w:t>
            </w:r>
            <w:r>
              <w:br/>
            </w:r>
            <w:r>
              <w:rPr>
                <w:rFonts w:ascii="Times New Roman"/>
                <w:b w:val="false"/>
                <w:i w:val="false"/>
                <w:color w:val="000000"/>
                <w:sz w:val="20"/>
              </w:rPr>
              <w:t>
вый</w:t>
            </w:r>
            <w:r>
              <w:br/>
            </w:r>
            <w:r>
              <w:rPr>
                <w:rFonts w:ascii="Times New Roman"/>
                <w:b w:val="false"/>
                <w:i w:val="false"/>
                <w:color w:val="000000"/>
                <w:sz w:val="20"/>
              </w:rPr>
              <w:t>
оборот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общей</w:t>
            </w:r>
            <w:r>
              <w:br/>
            </w:r>
            <w:r>
              <w:rPr>
                <w:rFonts w:ascii="Times New Roman"/>
                <w:b w:val="false"/>
                <w:i w:val="false"/>
                <w:color w:val="000000"/>
                <w:sz w:val="20"/>
              </w:rPr>
              <w:t>
безра-</w:t>
            </w:r>
            <w:r>
              <w:br/>
            </w:r>
            <w:r>
              <w:rPr>
                <w:rFonts w:ascii="Times New Roman"/>
                <w:b w:val="false"/>
                <w:i w:val="false"/>
                <w:color w:val="000000"/>
                <w:sz w:val="20"/>
              </w:rPr>
              <w:t>
ботицы,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Кзылординская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589" w:id="160"/>
    <w:p>
      <w:pPr>
        <w:spacing w:after="0"/>
        <w:ind w:left="0"/>
        <w:jc w:val="left"/>
      </w:pPr>
      <w:r>
        <w:rPr>
          <w:rFonts w:ascii="Times New Roman"/>
          <w:b/>
          <w:i w:val="false"/>
          <w:color w:val="000000"/>
        </w:rPr>
        <w:t xml:space="preserve"> 
4.2. Тарифная политика</w:t>
      </w:r>
    </w:p>
    <w:bookmarkEnd w:id="160"/>
    <w:p>
      <w:pPr>
        <w:spacing w:after="0"/>
        <w:ind w:left="0"/>
        <w:jc w:val="both"/>
      </w:pPr>
      <w:r>
        <w:rPr>
          <w:rFonts w:ascii="Times New Roman"/>
          <w:b w:val="false"/>
          <w:i w:val="false"/>
          <w:color w:val="ff0000"/>
          <w:sz w:val="28"/>
        </w:rPr>
        <w:t xml:space="preserve">      Сноска. Подраздел 4.2. с изменениями, внесенными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590" w:id="161"/>
    <w:p>
      <w:pPr>
        <w:spacing w:after="0"/>
        <w:ind w:left="0"/>
        <w:jc w:val="both"/>
      </w:pPr>
      <w:r>
        <w:rPr>
          <w:rFonts w:ascii="Times New Roman"/>
          <w:b w:val="false"/>
          <w:i w:val="false"/>
          <w:color w:val="000000"/>
          <w:sz w:val="28"/>
        </w:rPr>
        <w:t>
      Совершенствование системы тарифообразования субъектов регулируемых рынков будет осуществляться с применением инструментов оценки влияния тарифов на развитие отраслей экономики.</w:t>
      </w:r>
      <w:r>
        <w:br/>
      </w:r>
      <w:r>
        <w:rPr>
          <w:rFonts w:ascii="Times New Roman"/>
          <w:b w:val="false"/>
          <w:i w:val="false"/>
          <w:color w:val="000000"/>
          <w:sz w:val="28"/>
        </w:rPr>
        <w:t>
</w:t>
      </w:r>
      <w:r>
        <w:rPr>
          <w:rFonts w:ascii="Times New Roman"/>
          <w:b w:val="false"/>
          <w:i w:val="false"/>
          <w:color w:val="000000"/>
          <w:sz w:val="28"/>
        </w:rPr>
        <w:t>
      Основные направления тарифной политики в электроэнергетике на рассматриваемый период включают мероприятия, обеспечивающие стабильность и предсказуемость тарифов (переход на среднесрочные тарифы) и энергосбережение (введение дифференцированных тарифов по объемам потребления и применение новых подходов по нормированию технических потерь, сравнительного анализа для установления тарифов, учитывающих степень эффективности деятельности распределительных электросетевых компаний).</w:t>
      </w:r>
      <w:r>
        <w:br/>
      </w:r>
      <w:r>
        <w:rPr>
          <w:rFonts w:ascii="Times New Roman"/>
          <w:b w:val="false"/>
          <w:i w:val="false"/>
          <w:color w:val="000000"/>
          <w:sz w:val="28"/>
        </w:rPr>
        <w:t>
</w:t>
      </w:r>
      <w:r>
        <w:rPr>
          <w:rFonts w:ascii="Times New Roman"/>
          <w:b w:val="false"/>
          <w:i w:val="false"/>
          <w:color w:val="000000"/>
          <w:sz w:val="28"/>
        </w:rPr>
        <w:t>
      Введение дифференциации тарифов предусматривается и на регулируемые услуги водохозяйственных систем, как по группам потребителей так и (или) в зависимости от объемов потребления (с установлением величин потребления воды в целях ресурсосбережения).</w:t>
      </w:r>
      <w:r>
        <w:br/>
      </w:r>
      <w:r>
        <w:rPr>
          <w:rFonts w:ascii="Times New Roman"/>
          <w:b w:val="false"/>
          <w:i w:val="false"/>
          <w:color w:val="000000"/>
          <w:sz w:val="28"/>
        </w:rPr>
        <w:t>
</w:t>
      </w:r>
      <w:r>
        <w:rPr>
          <w:rFonts w:ascii="Times New Roman"/>
          <w:b w:val="false"/>
          <w:i w:val="false"/>
          <w:color w:val="000000"/>
          <w:sz w:val="28"/>
        </w:rPr>
        <w:t>
      Установление с 2011 года ежегодного прироста тарифов на грузовые перевозки железнодорожным транспортом в размере 15 % обеспечит предсказуемость условий функционирования предприятий-потребителей данного вида услуг и стабильное развитие поставщиков услуг.</w:t>
      </w:r>
      <w:r>
        <w:br/>
      </w:r>
      <w:r>
        <w:rPr>
          <w:rFonts w:ascii="Times New Roman"/>
          <w:b w:val="false"/>
          <w:i w:val="false"/>
          <w:color w:val="000000"/>
          <w:sz w:val="28"/>
        </w:rPr>
        <w:t>
</w:t>
      </w:r>
      <w:r>
        <w:rPr>
          <w:rFonts w:ascii="Times New Roman"/>
          <w:b w:val="false"/>
          <w:i w:val="false"/>
          <w:color w:val="000000"/>
          <w:sz w:val="28"/>
        </w:rPr>
        <w:t>
      В предстоящий период предусматривается введение предельных уровней цен на услуги субъектов регулируемого рынка, предоставляющих субъектам регулируемого рынка возможность гибкого реагирования на изменения, происходящие на регулируемых рынках, не превышая установленного уровня цен.</w:t>
      </w:r>
    </w:p>
    <w:bookmarkEnd w:id="161"/>
    <w:bookmarkStart w:name="z595" w:id="162"/>
    <w:p>
      <w:pPr>
        <w:spacing w:after="0"/>
        <w:ind w:left="0"/>
        <w:jc w:val="both"/>
      </w:pPr>
      <w:r>
        <w:rPr>
          <w:rFonts w:ascii="Times New Roman"/>
          <w:b w:val="false"/>
          <w:i w:val="false"/>
          <w:color w:val="000000"/>
          <w:sz w:val="28"/>
        </w:rPr>
        <w:t>
</w:t>
      </w:r>
      <w:r>
        <w:rPr>
          <w:rFonts w:ascii="Times New Roman"/>
          <w:b/>
          <w:i w:val="false"/>
          <w:color w:val="000000"/>
          <w:sz w:val="28"/>
        </w:rPr>
        <w:t>     Прогноз среднеотпускной цены на электрическую энергию до</w:t>
      </w:r>
      <w:r>
        <w:br/>
      </w:r>
      <w:r>
        <w:rPr>
          <w:rFonts w:ascii="Times New Roman"/>
          <w:b w:val="false"/>
          <w:i w:val="false"/>
          <w:color w:val="000000"/>
          <w:sz w:val="28"/>
        </w:rPr>
        <w:t>
</w:t>
      </w:r>
      <w:r>
        <w:rPr>
          <w:rFonts w:ascii="Times New Roman"/>
          <w:b/>
          <w:i w:val="false"/>
          <w:color w:val="000000"/>
          <w:sz w:val="28"/>
        </w:rPr>
        <w:t>           2015 года, тенге/кВт*ч (в разрезе регионов)</w:t>
      </w:r>
    </w:p>
    <w:bookmarkEnd w:id="162"/>
    <w:p>
      <w:pPr>
        <w:spacing w:after="0"/>
        <w:ind w:left="0"/>
        <w:jc w:val="both"/>
      </w:pPr>
      <w:r>
        <w:rPr>
          <w:rFonts w:ascii="Times New Roman"/>
          <w:b w:val="false"/>
          <w:i w:val="false"/>
          <w:color w:val="000000"/>
          <w:sz w:val="28"/>
        </w:rPr>
        <w:t>                                                   тенге/кВт*ч, с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564"/>
        <w:gridCol w:w="2018"/>
        <w:gridCol w:w="1604"/>
        <w:gridCol w:w="1560"/>
        <w:gridCol w:w="1386"/>
        <w:gridCol w:w="1365"/>
        <w:gridCol w:w="1649"/>
      </w:tblGrid>
      <w:tr>
        <w:trPr>
          <w:trHeight w:val="375"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области</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w:t>
            </w:r>
            <w:r>
              <w:br/>
            </w: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6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5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6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73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79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73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5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7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6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6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6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по</w:t>
            </w:r>
            <w:r>
              <w:br/>
            </w:r>
            <w:r>
              <w:rPr>
                <w:rFonts w:ascii="Times New Roman"/>
                <w:b w:val="false"/>
                <w:i w:val="false"/>
                <w:color w:val="000000"/>
                <w:sz w:val="20"/>
              </w:rPr>
              <w:t>
республике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bl>
    <w:bookmarkStart w:name="z596" w:id="163"/>
    <w:p>
      <w:pPr>
        <w:spacing w:after="0"/>
        <w:ind w:left="0"/>
        <w:jc w:val="both"/>
      </w:pPr>
      <w:r>
        <w:rPr>
          <w:rFonts w:ascii="Times New Roman"/>
          <w:b w:val="false"/>
          <w:i w:val="false"/>
          <w:color w:val="000000"/>
          <w:sz w:val="28"/>
        </w:rPr>
        <w:t>
        Прогноз тарифов на услуги по снабжению тепловой энергии</w:t>
      </w:r>
      <w:r>
        <w:br/>
      </w:r>
      <w:r>
        <w:rPr>
          <w:rFonts w:ascii="Times New Roman"/>
          <w:b w:val="false"/>
          <w:i w:val="false"/>
          <w:color w:val="000000"/>
          <w:sz w:val="28"/>
        </w:rPr>
        <w:t>
        до 2015 года, тг/Гкал. (в разрезе регионов) тенге/Гкал,</w:t>
      </w:r>
      <w:r>
        <w:br/>
      </w:r>
      <w:r>
        <w:rPr>
          <w:rFonts w:ascii="Times New Roman"/>
          <w:b w:val="false"/>
          <w:i w:val="false"/>
          <w:color w:val="000000"/>
          <w:sz w:val="28"/>
        </w:rPr>
        <w:t>
                      для населения (без учета НДС)</w:t>
      </w:r>
    </w:p>
    <w:bookmarkEnd w:id="163"/>
    <w:p>
      <w:pPr>
        <w:spacing w:after="0"/>
        <w:ind w:left="0"/>
        <w:jc w:val="both"/>
      </w:pPr>
      <w:r>
        <w:rPr>
          <w:rFonts w:ascii="Times New Roman"/>
          <w:b w:val="false"/>
          <w:i w:val="false"/>
          <w:color w:val="ff0000"/>
          <w:sz w:val="28"/>
        </w:rPr>
        <w:t xml:space="preserve">      Сноска. Таблица исключена постановлением Правительства РК от 15.03.2011 </w:t>
      </w:r>
      <w:r>
        <w:rPr>
          <w:rFonts w:ascii="Times New Roman"/>
          <w:b w:val="false"/>
          <w:i w:val="false"/>
          <w:color w:val="ff0000"/>
          <w:sz w:val="28"/>
        </w:rPr>
        <w:t>№ 258</w:t>
      </w:r>
      <w:r>
        <w:rPr>
          <w:rFonts w:ascii="Times New Roman"/>
          <w:b w:val="false"/>
          <w:i w:val="false"/>
          <w:color w:val="ff0000"/>
          <w:sz w:val="28"/>
        </w:rPr>
        <w:t>.</w:t>
      </w:r>
    </w:p>
    <w:bookmarkStart w:name="z597" w:id="164"/>
    <w:p>
      <w:pPr>
        <w:spacing w:after="0"/>
        <w:ind w:left="0"/>
        <w:jc w:val="both"/>
      </w:pPr>
      <w:r>
        <w:rPr>
          <w:rFonts w:ascii="Times New Roman"/>
          <w:b w:val="false"/>
          <w:i w:val="false"/>
          <w:color w:val="000000"/>
          <w:sz w:val="28"/>
        </w:rPr>
        <w:t>
       Прогноз тарифов на транспортировку грузов железнодорожным</w:t>
      </w:r>
      <w:r>
        <w:br/>
      </w:r>
      <w:r>
        <w:rPr>
          <w:rFonts w:ascii="Times New Roman"/>
          <w:b w:val="false"/>
          <w:i w:val="false"/>
          <w:color w:val="000000"/>
          <w:sz w:val="28"/>
        </w:rPr>
        <w:t>
             транспортом до 2015 года (по видам сообщения)</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973"/>
        <w:gridCol w:w="1973"/>
        <w:gridCol w:w="1453"/>
        <w:gridCol w:w="1393"/>
        <w:gridCol w:w="1353"/>
        <w:gridCol w:w="1453"/>
        <w:gridCol w:w="1413"/>
      </w:tblGrid>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сообщения</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услуг</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межобластном</w:t>
            </w:r>
            <w:r>
              <w:br/>
            </w:r>
            <w:r>
              <w:rPr>
                <w:rFonts w:ascii="Times New Roman"/>
                <w:b w:val="false"/>
                <w:i w:val="false"/>
                <w:color w:val="000000"/>
                <w:sz w:val="20"/>
              </w:rPr>
              <w:t>
сообщении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перевозка</w:t>
            </w:r>
            <w:r>
              <w:br/>
            </w:r>
            <w:r>
              <w:rPr>
                <w:rFonts w:ascii="Times New Roman"/>
                <w:b w:val="false"/>
                <w:i w:val="false"/>
                <w:color w:val="000000"/>
                <w:sz w:val="20"/>
              </w:rPr>
              <w:t>
грузов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экспортном и</w:t>
            </w:r>
            <w:r>
              <w:br/>
            </w:r>
            <w:r>
              <w:rPr>
                <w:rFonts w:ascii="Times New Roman"/>
                <w:b w:val="false"/>
                <w:i w:val="false"/>
                <w:color w:val="000000"/>
                <w:sz w:val="20"/>
              </w:rPr>
              <w:t>
импортном</w:t>
            </w:r>
            <w:r>
              <w:br/>
            </w:r>
            <w:r>
              <w:rPr>
                <w:rFonts w:ascii="Times New Roman"/>
                <w:b w:val="false"/>
                <w:i w:val="false"/>
                <w:color w:val="000000"/>
                <w:sz w:val="20"/>
              </w:rPr>
              <w:t>
сообщениях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перевозка</w:t>
            </w:r>
            <w:r>
              <w:br/>
            </w:r>
            <w:r>
              <w:rPr>
                <w:rFonts w:ascii="Times New Roman"/>
                <w:b w:val="false"/>
                <w:i w:val="false"/>
                <w:color w:val="000000"/>
                <w:sz w:val="20"/>
              </w:rPr>
              <w:t>
грузов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98" w:id="165"/>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r>
        <w:br/>
      </w:r>
      <w:r>
        <w:rPr>
          <w:rFonts w:ascii="Times New Roman"/>
          <w:b w:val="false"/>
          <w:i w:val="false"/>
          <w:color w:val="000000"/>
          <w:sz w:val="28"/>
        </w:rPr>
        <w:t>
</w:t>
      </w:r>
      <w:r>
        <w:rPr>
          <w:rFonts w:ascii="Times New Roman"/>
          <w:b w:val="false"/>
          <w:i w:val="false"/>
          <w:color w:val="000000"/>
          <w:sz w:val="28"/>
        </w:rPr>
        <w:t>
* по проектам, реализация которых зависит в том числе от выделения средств из республиканского бюджета, сроки реализации будут уточняться в зависимости от объема средств, предусмотренных в республиканском бюджете на соответствующие периоды;</w:t>
      </w:r>
      <w:r>
        <w:br/>
      </w:r>
      <w:r>
        <w:rPr>
          <w:rFonts w:ascii="Times New Roman"/>
          <w:b w:val="false"/>
          <w:i w:val="false"/>
          <w:color w:val="000000"/>
          <w:sz w:val="28"/>
        </w:rPr>
        <w:t>
</w:t>
      </w:r>
      <w:r>
        <w:rPr>
          <w:rFonts w:ascii="Times New Roman"/>
          <w:b w:val="false"/>
          <w:i w:val="false"/>
          <w:color w:val="000000"/>
          <w:sz w:val="28"/>
        </w:rPr>
        <w:t>
** включение проектов в региональные Карты индустриализации будет рассмотрено в рамках региональных координационных советов;</w:t>
      </w:r>
    </w:p>
    <w:bookmarkEnd w:id="165"/>
    <w:bookmarkStart w:name="z601" w:id="166"/>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br/>
      </w:r>
      <w:r>
        <w:rPr>
          <w:rFonts w:ascii="Times New Roman"/>
          <w:b w:val="false"/>
          <w:i w:val="false"/>
          <w:color w:val="000000"/>
          <w:sz w:val="28"/>
        </w:rPr>
        <w:t>
</w:t>
      </w:r>
      <w:r>
        <w:rPr>
          <w:rFonts w:ascii="Times New Roman"/>
          <w:b w:val="false"/>
          <w:i w:val="false"/>
          <w:color w:val="000000"/>
          <w:sz w:val="28"/>
        </w:rPr>
        <w:t>
МСХ                - Министерство сельского хозяйства Республики</w:t>
      </w:r>
      <w:r>
        <w:br/>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
МИНТ               - Министерство индустрии и новых технологий</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МТК                - Министерство транспорта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МЧС                - Министерство по чрезвычайным ситуациям</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МТС                - Министерство туризма и спорта Республики</w:t>
      </w:r>
      <w:r>
        <w:br/>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
НКА                - Национальное космическое агентство Республики</w:t>
      </w:r>
      <w:r>
        <w:br/>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
АО "НК             - акционерное общество "Национальная компания</w:t>
      </w:r>
      <w:r>
        <w:br/>
      </w:r>
      <w:r>
        <w:rPr>
          <w:rFonts w:ascii="Times New Roman"/>
          <w:b w:val="false"/>
          <w:i w:val="false"/>
          <w:color w:val="000000"/>
          <w:sz w:val="28"/>
        </w:rPr>
        <w:t>
"КазМунайГаз"        "КазМунайГаз"</w:t>
      </w:r>
      <w:r>
        <w:br/>
      </w:r>
      <w:r>
        <w:rPr>
          <w:rFonts w:ascii="Times New Roman"/>
          <w:b w:val="false"/>
          <w:i w:val="false"/>
          <w:color w:val="000000"/>
          <w:sz w:val="28"/>
        </w:rPr>
        <w:t>
</w:t>
      </w:r>
      <w:r>
        <w:rPr>
          <w:rFonts w:ascii="Times New Roman"/>
          <w:b w:val="false"/>
          <w:i w:val="false"/>
          <w:color w:val="000000"/>
          <w:sz w:val="28"/>
        </w:rPr>
        <w:t>
АО "НУХ "КазАгро"  - акционерное общество "Национальный управляющий</w:t>
      </w:r>
      <w:r>
        <w:br/>
      </w:r>
      <w:r>
        <w:rPr>
          <w:rFonts w:ascii="Times New Roman"/>
          <w:b w:val="false"/>
          <w:i w:val="false"/>
          <w:color w:val="000000"/>
          <w:sz w:val="28"/>
        </w:rPr>
        <w:t>
                     холдинг "КазАгро"</w:t>
      </w:r>
      <w:r>
        <w:br/>
      </w:r>
      <w:r>
        <w:rPr>
          <w:rFonts w:ascii="Times New Roman"/>
          <w:b w:val="false"/>
          <w:i w:val="false"/>
          <w:color w:val="000000"/>
          <w:sz w:val="28"/>
        </w:rPr>
        <w:t>
</w:t>
      </w:r>
      <w:r>
        <w:rPr>
          <w:rFonts w:ascii="Times New Roman"/>
          <w:b w:val="false"/>
          <w:i w:val="false"/>
          <w:color w:val="000000"/>
          <w:sz w:val="28"/>
        </w:rPr>
        <w:t>
АО "ФНБ "Самрук-   - акционерное общество "Фонд национального</w:t>
      </w:r>
      <w:r>
        <w:br/>
      </w:r>
      <w:r>
        <w:rPr>
          <w:rFonts w:ascii="Times New Roman"/>
          <w:b w:val="false"/>
          <w:i w:val="false"/>
          <w:color w:val="000000"/>
          <w:sz w:val="28"/>
        </w:rPr>
        <w:t>
Казына"              благосостояния "Самрук-Казына"</w:t>
      </w:r>
      <w:r>
        <w:br/>
      </w:r>
      <w:r>
        <w:rPr>
          <w:rFonts w:ascii="Times New Roman"/>
          <w:b w:val="false"/>
          <w:i w:val="false"/>
          <w:color w:val="000000"/>
          <w:sz w:val="28"/>
        </w:rPr>
        <w:t>
</w:t>
      </w:r>
      <w:r>
        <w:rPr>
          <w:rFonts w:ascii="Times New Roman"/>
          <w:b w:val="false"/>
          <w:i w:val="false"/>
          <w:color w:val="000000"/>
          <w:sz w:val="28"/>
        </w:rPr>
        <w:t>
ВКО                - Восточно-Казахстанская область</w:t>
      </w:r>
      <w:r>
        <w:br/>
      </w:r>
      <w:r>
        <w:rPr>
          <w:rFonts w:ascii="Times New Roman"/>
          <w:b w:val="false"/>
          <w:i w:val="false"/>
          <w:color w:val="000000"/>
          <w:sz w:val="28"/>
        </w:rPr>
        <w:t>
</w:t>
      </w:r>
      <w:r>
        <w:rPr>
          <w:rFonts w:ascii="Times New Roman"/>
          <w:b w:val="false"/>
          <w:i w:val="false"/>
          <w:color w:val="000000"/>
          <w:sz w:val="28"/>
        </w:rPr>
        <w:t>
ЗКО                - Западно-Казахстанская область</w:t>
      </w:r>
      <w:r>
        <w:br/>
      </w:r>
      <w:r>
        <w:rPr>
          <w:rFonts w:ascii="Times New Roman"/>
          <w:b w:val="false"/>
          <w:i w:val="false"/>
          <w:color w:val="000000"/>
          <w:sz w:val="28"/>
        </w:rPr>
        <w:t>
</w:t>
      </w:r>
      <w:r>
        <w:rPr>
          <w:rFonts w:ascii="Times New Roman"/>
          <w:b w:val="false"/>
          <w:i w:val="false"/>
          <w:color w:val="000000"/>
          <w:sz w:val="28"/>
        </w:rPr>
        <w:t>
ЮКО                - Южно-Казахстанская область</w:t>
      </w:r>
      <w:r>
        <w:br/>
      </w:r>
      <w:r>
        <w:rPr>
          <w:rFonts w:ascii="Times New Roman"/>
          <w:b w:val="false"/>
          <w:i w:val="false"/>
          <w:color w:val="000000"/>
          <w:sz w:val="28"/>
        </w:rPr>
        <w:t>
</w:t>
      </w:r>
      <w:r>
        <w:rPr>
          <w:rFonts w:ascii="Times New Roman"/>
          <w:b w:val="false"/>
          <w:i w:val="false"/>
          <w:color w:val="000000"/>
          <w:sz w:val="28"/>
        </w:rPr>
        <w:t>
СПК                - социально-предпринимательская корпорация</w:t>
      </w:r>
      <w:r>
        <w:br/>
      </w:r>
      <w:r>
        <w:rPr>
          <w:rFonts w:ascii="Times New Roman"/>
          <w:b w:val="false"/>
          <w:i w:val="false"/>
          <w:color w:val="000000"/>
          <w:sz w:val="28"/>
        </w:rPr>
        <w:t>
</w:t>
      </w:r>
      <w:r>
        <w:rPr>
          <w:rFonts w:ascii="Times New Roman"/>
          <w:b w:val="false"/>
          <w:i w:val="false"/>
          <w:color w:val="000000"/>
          <w:sz w:val="28"/>
        </w:rPr>
        <w:t>
НПЗ                - нефтеперерабатывающий завод</w:t>
      </w:r>
      <w:r>
        <w:br/>
      </w:r>
      <w:r>
        <w:rPr>
          <w:rFonts w:ascii="Times New Roman"/>
          <w:b w:val="false"/>
          <w:i w:val="false"/>
          <w:color w:val="000000"/>
          <w:sz w:val="28"/>
        </w:rPr>
        <w:t>
</w:t>
      </w:r>
      <w:r>
        <w:rPr>
          <w:rFonts w:ascii="Times New Roman"/>
          <w:b w:val="false"/>
          <w:i w:val="false"/>
          <w:color w:val="000000"/>
          <w:sz w:val="28"/>
        </w:rPr>
        <w:t>
СКЗ                - сернокислотный завод</w:t>
      </w:r>
      <w:r>
        <w:br/>
      </w:r>
      <w:r>
        <w:rPr>
          <w:rFonts w:ascii="Times New Roman"/>
          <w:b w:val="false"/>
          <w:i w:val="false"/>
          <w:color w:val="000000"/>
          <w:sz w:val="28"/>
        </w:rPr>
        <w:t>
</w:t>
      </w:r>
      <w:r>
        <w:rPr>
          <w:rFonts w:ascii="Times New Roman"/>
          <w:b w:val="false"/>
          <w:i w:val="false"/>
          <w:color w:val="000000"/>
          <w:sz w:val="28"/>
        </w:rPr>
        <w:t>
ТЭС                - теплоэлектростанция</w:t>
      </w:r>
      <w:r>
        <w:br/>
      </w:r>
      <w:r>
        <w:rPr>
          <w:rFonts w:ascii="Times New Roman"/>
          <w:b w:val="false"/>
          <w:i w:val="false"/>
          <w:color w:val="000000"/>
          <w:sz w:val="28"/>
        </w:rPr>
        <w:t>
</w:t>
      </w:r>
      <w:r>
        <w:rPr>
          <w:rFonts w:ascii="Times New Roman"/>
          <w:b w:val="false"/>
          <w:i w:val="false"/>
          <w:color w:val="000000"/>
          <w:sz w:val="28"/>
        </w:rPr>
        <w:t>
ГОК                - горно-обогатительный комбинат</w:t>
      </w:r>
      <w:r>
        <w:br/>
      </w:r>
      <w:r>
        <w:rPr>
          <w:rFonts w:ascii="Times New Roman"/>
          <w:b w:val="false"/>
          <w:i w:val="false"/>
          <w:color w:val="000000"/>
          <w:sz w:val="28"/>
        </w:rPr>
        <w:t>
</w:t>
      </w:r>
      <w:r>
        <w:rPr>
          <w:rFonts w:ascii="Times New Roman"/>
          <w:b w:val="false"/>
          <w:i w:val="false"/>
          <w:color w:val="000000"/>
          <w:sz w:val="28"/>
        </w:rPr>
        <w:t>
КРК                - космический ракетный комплекс</w:t>
      </w:r>
      <w:r>
        <w:br/>
      </w:r>
      <w:r>
        <w:rPr>
          <w:rFonts w:ascii="Times New Roman"/>
          <w:b w:val="false"/>
          <w:i w:val="false"/>
          <w:color w:val="000000"/>
          <w:sz w:val="28"/>
        </w:rPr>
        <w:t>
</w:t>
      </w:r>
      <w:r>
        <w:rPr>
          <w:rFonts w:ascii="Times New Roman"/>
          <w:b w:val="false"/>
          <w:i w:val="false"/>
          <w:color w:val="000000"/>
          <w:sz w:val="28"/>
        </w:rPr>
        <w:t>
ГЭС                - гидроэлектростанция</w:t>
      </w:r>
      <w:r>
        <w:br/>
      </w:r>
      <w:r>
        <w:rPr>
          <w:rFonts w:ascii="Times New Roman"/>
          <w:b w:val="false"/>
          <w:i w:val="false"/>
          <w:color w:val="000000"/>
          <w:sz w:val="28"/>
        </w:rPr>
        <w:t>
</w:t>
      </w:r>
      <w:r>
        <w:rPr>
          <w:rFonts w:ascii="Times New Roman"/>
          <w:b w:val="false"/>
          <w:i w:val="false"/>
          <w:color w:val="000000"/>
          <w:sz w:val="28"/>
        </w:rPr>
        <w:t>
ПС                 - подстанция</w:t>
      </w:r>
      <w:r>
        <w:br/>
      </w:r>
      <w:r>
        <w:rPr>
          <w:rFonts w:ascii="Times New Roman"/>
          <w:b w:val="false"/>
          <w:i w:val="false"/>
          <w:color w:val="000000"/>
          <w:sz w:val="28"/>
        </w:rPr>
        <w:t>
</w:t>
      </w:r>
      <w:r>
        <w:rPr>
          <w:rFonts w:ascii="Times New Roman"/>
          <w:b w:val="false"/>
          <w:i w:val="false"/>
          <w:color w:val="000000"/>
          <w:sz w:val="28"/>
        </w:rPr>
        <w:t>
ГРЭС               - государственная районная электростанция</w:t>
      </w:r>
      <w:r>
        <w:br/>
      </w:r>
      <w:r>
        <w:rPr>
          <w:rFonts w:ascii="Times New Roman"/>
          <w:b w:val="false"/>
          <w:i w:val="false"/>
          <w:color w:val="000000"/>
          <w:sz w:val="28"/>
        </w:rPr>
        <w:t>
</w:t>
      </w:r>
      <w:r>
        <w:rPr>
          <w:rFonts w:ascii="Times New Roman"/>
          <w:b w:val="false"/>
          <w:i w:val="false"/>
          <w:color w:val="000000"/>
          <w:sz w:val="28"/>
        </w:rPr>
        <w:t>
ТЭЦ                - теплоэлектроцентраль</w:t>
      </w:r>
      <w:r>
        <w:br/>
      </w:r>
      <w:r>
        <w:rPr>
          <w:rFonts w:ascii="Times New Roman"/>
          <w:b w:val="false"/>
          <w:i w:val="false"/>
          <w:color w:val="000000"/>
          <w:sz w:val="28"/>
        </w:rPr>
        <w:t>
</w:t>
      </w:r>
      <w:r>
        <w:rPr>
          <w:rFonts w:ascii="Times New Roman"/>
          <w:b w:val="false"/>
          <w:i w:val="false"/>
          <w:color w:val="000000"/>
          <w:sz w:val="28"/>
        </w:rPr>
        <w:t>
НЭС                - национальная электрическая сеть</w:t>
      </w:r>
      <w:r>
        <w:br/>
      </w:r>
      <w:r>
        <w:rPr>
          <w:rFonts w:ascii="Times New Roman"/>
          <w:b w:val="false"/>
          <w:i w:val="false"/>
          <w:color w:val="000000"/>
          <w:sz w:val="28"/>
        </w:rPr>
        <w:t>
</w:t>
      </w:r>
      <w:r>
        <w:rPr>
          <w:rFonts w:ascii="Times New Roman"/>
          <w:b w:val="false"/>
          <w:i w:val="false"/>
          <w:color w:val="000000"/>
          <w:sz w:val="28"/>
        </w:rPr>
        <w:t>
ГОФ                - горно-обогатительная фабрика</w:t>
      </w:r>
      <w:r>
        <w:br/>
      </w:r>
      <w:r>
        <w:rPr>
          <w:rFonts w:ascii="Times New Roman"/>
          <w:b w:val="false"/>
          <w:i w:val="false"/>
          <w:color w:val="000000"/>
          <w:sz w:val="28"/>
        </w:rPr>
        <w:t>
</w:t>
      </w:r>
      <w:r>
        <w:rPr>
          <w:rFonts w:ascii="Times New Roman"/>
          <w:b w:val="false"/>
          <w:i w:val="false"/>
          <w:color w:val="000000"/>
          <w:sz w:val="28"/>
        </w:rPr>
        <w:t>
АПК                - агропромышленный комплекс</w:t>
      </w:r>
      <w:r>
        <w:br/>
      </w:r>
      <w:r>
        <w:rPr>
          <w:rFonts w:ascii="Times New Roman"/>
          <w:b w:val="false"/>
          <w:i w:val="false"/>
          <w:color w:val="000000"/>
          <w:sz w:val="28"/>
        </w:rPr>
        <w:t>
</w:t>
      </w:r>
      <w:r>
        <w:rPr>
          <w:rFonts w:ascii="Times New Roman"/>
          <w:b w:val="false"/>
          <w:i w:val="false"/>
          <w:color w:val="000000"/>
          <w:sz w:val="28"/>
        </w:rPr>
        <w:t>
АО                 - акционерное общество</w:t>
      </w:r>
      <w:r>
        <w:br/>
      </w:r>
      <w:r>
        <w:rPr>
          <w:rFonts w:ascii="Times New Roman"/>
          <w:b w:val="false"/>
          <w:i w:val="false"/>
          <w:color w:val="000000"/>
          <w:sz w:val="28"/>
        </w:rPr>
        <w:t>
</w:t>
      </w:r>
      <w:r>
        <w:rPr>
          <w:rFonts w:ascii="Times New Roman"/>
          <w:b w:val="false"/>
          <w:i w:val="false"/>
          <w:color w:val="000000"/>
          <w:sz w:val="28"/>
        </w:rPr>
        <w:t>
СП                 - совместное предприятие</w:t>
      </w:r>
      <w:r>
        <w:br/>
      </w:r>
      <w:r>
        <w:rPr>
          <w:rFonts w:ascii="Times New Roman"/>
          <w:b w:val="false"/>
          <w:i w:val="false"/>
          <w:color w:val="000000"/>
          <w:sz w:val="28"/>
        </w:rPr>
        <w:t>
</w:t>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УКТМК              - Усть-Каменогорский титаново-магниевый комбинат</w:t>
      </w:r>
      <w:r>
        <w:br/>
      </w:r>
      <w:r>
        <w:rPr>
          <w:rFonts w:ascii="Times New Roman"/>
          <w:b w:val="false"/>
          <w:i w:val="false"/>
          <w:color w:val="000000"/>
          <w:sz w:val="28"/>
        </w:rPr>
        <w:t>
</w:t>
      </w:r>
      <w:r>
        <w:rPr>
          <w:rFonts w:ascii="Times New Roman"/>
          <w:b w:val="false"/>
          <w:i w:val="false"/>
          <w:color w:val="000000"/>
          <w:sz w:val="28"/>
        </w:rPr>
        <w:t>
AЗ                 - автомобильный завод</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