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02f76" w14:textId="f502f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квалификационного экзамена лиц, претендующих на право занятия оценочной деятельностью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апреля 2010 года № 317. Утратило силу постановлением Правительства Республики Казахстан от 27 марта 2015 года № 161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27.03.2015 </w:t>
      </w:r>
      <w:r>
        <w:rPr>
          <w:rFonts w:ascii="Times New Roman"/>
          <w:b w:val="false"/>
          <w:i w:val="false"/>
          <w:color w:val="ff0000"/>
          <w:sz w:val="28"/>
        </w:rPr>
        <w:t>№ 161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Правительство 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квалификационного экзамена лиц, претендующих на право занятия оценочной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апреля 2010 года № 317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проведения квалификационного экзамена лиц, претендующих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оценочной деятельностью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квалификационного экзамена лиц, претендующих на право занятия оценочной деятельностью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2000 года "Об оценочной деятельности в Республике Казахстан" и определяют порядок и условия проведения квалификационного экзамена лиц, претендующих на право занятия оценочной деятельностью.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квалификационный экзамен - процедура определения квалификационного уровня лиц, претендующих на право занятия оценочной деятельностью;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квалификационная комиссия по оценочной деятельности - комиссия, образуемая для приема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Лица, претендующие на право занятия оценочной деятельностью, проходят квалификационный экзамен в Квалификационной комиссии по оценочной деятельности (далее - Комиссия), в состав которой входит нечетное число членов не менее пяти человек.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формируется из представителей органов юстиции Республики Казахстан, палат оценщиков.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Численность представителей палат оценщиков должна составлять не менее одной второй от общей численности состава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Состав Комиссии и Положение о ней утверждается Министром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Квалификационный экзамен проводится в форме тестирования.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Прием документов для прохождения квалификационного экзамена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Лицо, претендующее на право осуществления деятельности по оценке имущества (за исключением объектов интеллектуальной собственности, стоимости нематериальных активов) и/или оценке интеллектуальной собственности, стоимости нематериальных активов (далее - Претендент) представляет заявление лично или через уполномоченного представителя по доверенности, либо направляет заказным письмом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 заявлению должны быть приложены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копия диплома о высшем образовании по специальности "оценка" и (или) высшем экономическом или техническом образовании (нотариально заверенная в случае непредставления оригинала для сверки);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копия документа, удостоверяющего личность заявителя.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Поступившие материалы рассматриваются не позднее десяти рабочих дней со дня их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соответствия документов претендента предъявляемым требованиям, он будет считаться допущенным к прохождению квалификационного экзамена, и уведомляться об этом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непредставлении либо ненадлежащем оформлении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претенденту направляется мотивированное письмо об отказе в допуске к квалификационному экзамену в срок не позднее десяти рабочих дней со дня поступления заявления.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 условия проведения квалификационного экзамена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К квалификационному экзамену допускаются физические лица, имеющие высшее образование по специальности "оценка" и (или) высшее техническое или экономическое образование.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При явке на квалификационный экзамен претендент представляет документ, удостоверяющий 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Претендент, допущенный к квалификационному экзамену, уведомляется о месте, дате и времени проведения квалификационного экзамена не позднее чем за десять рабочих дней до его проведения через территориальные органы юстиции.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Экзамены проводятся Комиссией не реже одного раза в квартал.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Комиссия может организовывать выездные заседания по проведению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Комиссия обеспечивает объективность проведения, стандартность условий, времени, подсчета результатов и содержания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Тестирование осуществляется с использованием вопросов на знание действующего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в сфере оценочной деятельности, стандартов оценки, а также модульных задач по оценке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Тесты для претендентов на право осуществления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 разрабатываются Министерством юстиции отдельно для каждого вида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Перечень вопросов тестирования утверждается Комиссией.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Тесты должны содержать не менее трех вариантов ответа с одним правильным.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Тесты с правильными вариантами ответов являются конфиденциальной информацией и не подлежат свободному распространению.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Тестирование претендентов на право осуществления деятельности по оценке имущества (за исключением объектов интеллектуальной собственности, стоимости нематериальных активов) и оценке интеллектуальной собственности, стоимости нематериальных активов проводится раздельно.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Претендент вправе по своему выбору пройти тестирование на государственном или русском языках.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Тестирование проводится с использованием компьютерной техники.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Перед началом квалификационного экзамена претендент получает подробный инструктаж по прохождению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 прохождении тестирования не допускается использование претендентом вспомогательных документов (справочная, специальная литература), а также аудиозаписей и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случае нарушения претендентом указанных требований он отстраняется Комиссией от прохождения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Подсчет правильных ответов тестирования производится автоматически, при помощи используемой компьютерной программы. Результаты тестирования распечатываются в двух экземплярах и предоставляются претенденту для ознакомления путем проставления личной подписи сразу же после его окончания.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Один экземпляр листа с результатами тестирования вручается претенденту, второй - передается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Претендент считается прошедшим экзамен, если количество правильных ответов составляет семьдесят пять и более процентов от общего числа предложенных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Претендент считается не прошедшим экзамен, если количество правильных ответов составляет менее семидесяти пяти процентов от общего числа предложенных вопросов.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На заседании Комиссии обязательно ведется протокол, в котором отражаются: дата, время и место заседания, состав комиссии, фамилия, имя, отчество экзаменуемых претендентов, результаты тестирования.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Протокол Комиссии подписывается всеми членами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на основании протокола Комиссии выносит решение о прохождении квалификационного экзамена по формам, установленным в приложениях 1, 2 к настоящим Правилам не позднее, чем на следующий день после проведения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Лица, прошедшие экзамен, в течение трех рабочих дней со дня его сдачи получают решение уполномоченного органа о прохождении квалификационного экзамена.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Лица, не прошедшие экзамен, вправе получить копию выписки из протокола Комиссии.</w:t>
      </w:r>
    </w:p>
    <w:bookmarkEnd w:id="9"/>
    <w:bookmarkStart w:name="z5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экзамена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претендующих на право занятия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оценочной деятельностью    </w:t>
      </w:r>
    </w:p>
    <w:bookmarkEnd w:id="10"/>
    <w:bookmarkStart w:name="z5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о прохождении квалификационного экзамена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оценочной деятельностью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__________________          "___" _____________ 20__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Признать _________________ прошедшим квалификационный экзамен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право осуществления деятельности по оценке имущества (за исключением объектов интеллектуальной собственности, стоимости нематериальных активов).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bookmarkStart w:name="z5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проведения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квалификационного экзамена лиц,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претендующих на право занятия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оценочной деятельностью    </w:t>
      </w:r>
    </w:p>
    <w:bookmarkEnd w:id="12"/>
    <w:bookmarkStart w:name="z5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Решение</w:t>
      </w:r>
      <w:r>
        <w:br/>
      </w:r>
      <w:r>
        <w:rPr>
          <w:rFonts w:ascii="Times New Roman"/>
          <w:b/>
          <w:i w:val="false"/>
          <w:color w:val="000000"/>
        </w:rPr>
        <w:t>
о прохождении квалификационного экзамена</w:t>
      </w:r>
      <w:r>
        <w:br/>
      </w:r>
      <w:r>
        <w:rPr>
          <w:rFonts w:ascii="Times New Roman"/>
          <w:b/>
          <w:i w:val="false"/>
          <w:color w:val="000000"/>
        </w:rPr>
        <w:t>
на право занятия оценочной деятельностью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г. ______________              "___" ___________ 20___ 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Признать __________________ прошедшим квалификационный экзамен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право осуществления деятельности по оценке интеллектуальной собственности, стоимости нематериальных активов.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М.П.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