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caed" w14:textId="146c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28 августа 2008 года № 780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2010 года № 338.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"Об утверждении Правил проведения сортоиспытания сельскохозяйственных растений" (САПП Республики Казахстан, 2008 г., № 35, ст. 382)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сортоиспытания сельскохозяйственных растений,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"экспертизу" дополнить словами "и испытание";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"новизну, отличимость, однородность и стабильность" заменить словами "патентоспособность и хозяйственную полезность";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Перечни родов и видов растений, по которым патентоспособность оценивается по данным государственного испытания или заявителя, утверждаются постановлением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фитосанитарным" заменить словами "или фитосанитарным";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"и посевные качества," дополнить словами "фитосанитарным сертификатом";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Перечни родов и видов растений, по которым хозяйственная полезность оценивается по данным государственного испытания или заявителя, утверждаются постановлением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"виде банка" заменить словом "банке";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При испытании сорта на хозяйственную полезность по данным заявителя полевые испытания по комплексу признаков и идентификация сорта по морфологическим признакам не проводятся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представит документацию, подтверждающую положительные результаты испытания сорта сельскохозяйственного растения уполномоченных органов других государств, проведенного в условиях, схожих по почвенно-климатическим параметрам с условиями соответствующей административно-территориальной единицы, предлагаемой к допуску;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представленные заявителем результаты испытания сорта сельскохозяйственного растения свидетельствуют о превышении урожайности над стандартами, устойчивости к основным болезням на уровне со стандартами или наличии особых хозяйственно-ценных признаков, определяющих цель использования сорта.";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"Любое заинтересованное лицо в течение шести месяцев с даты опубликования сведений о заявке может направить в Государственную комиссию претензию в отношении заявленного селекционного достижения.".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