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b261" w14:textId="0d8b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30 июля 2007 года № 639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2010 года № 350. Утратило силу постановлением Правительства Республики Казахстан от 20 октября 2011 года № 1192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20.10.2011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2007 года № 639 "Об утверждении Положения о прохождении службы лицами рядового и начальствующего состава уголовно-исполнительной системы органов юстиции Республики Казахстан" (САПП Республики Казахстан, 2007 г., № 26, ст. 302),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службы лицами рядового и начальствующего состава уголовно-исполнительной системы органов юстиции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"детей" заменить словами "новорожденного ребенка (детей)";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зависимости от уровня профессиональной подготовки и стажа самостоятельной работы по специальности сотрудникам УИС присваивается классная квалификация в порядке, определяемом Министром.".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