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135ff" w14:textId="3e13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21 февраля 2002 года № 237 и от 24 апреля 2010 года № 348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2010 года № 368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31.07.2014 </w:t>
      </w:r>
      <w:r>
        <w:rPr>
          <w:rFonts w:ascii="Times New Roman"/>
          <w:b w:val="false"/>
          <w:i w:val="false"/>
          <w:color w:val="00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2010 года № 348 "Об оказании официальной гуманитарной помощи Кыргызской Республике":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Разбронировать из государственного материального резерва для оказания гуманитарной помощи Кыргызской Республике дизельное топливо (летнее) в количестве 3700 (три тысячи семьсот) тонн.";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"топлива" дополнить словами "железнодорожным транспортом до станций Рыбачье, Ош".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Министерствам по чрезвычайным ситуациям, финансов, транспорта и коммуникаций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