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804a" w14:textId="98a8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апреля 2004 года № 470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2010 года № 424.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декабря 2009 года "О внесении изменений и дополнений в некоторые законодательные акты Республики Казахстан по вопросам продовольственной безопасности"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2004 года № 470 "О некоторых вопросах системы гарантирования исполнения обязательств по зерновым распискам" (САПП Республики Казахстан, 2004 г., № 19, ст. 243)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"Заместителя Премьер-Министра Республики Казахстан - Министра сельского хозяйства Республики Казахстан Есимова А.С." заменить словами "Министра сельского хозяйства Республики Казахстан Куришбаева А.К.";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создания, функционирования и ликвидации фондов гарантирования исполнения обязательств по зерновым распискам и участия хлебоприемных предприятий в системе гарантирования исполнения обязательств по зерновым распискам, утвержденные указанным постановлением, изложить в новой редакции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получения гарантий фонда (фондов) гарантирования исполнения обязательств по зерновым распискам и погашения обязательств по зерновым распискам фондом (фондами) гарантирования исполнения обязательств по зерновым распискам, утвержденные указанным постановлением, изложить в новой редакции согласно приложению 2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2010 года № 424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2004 года № 470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создания, функционирования и ликвидации фондов</w:t>
      </w:r>
      <w:r>
        <w:br/>
      </w:r>
      <w:r>
        <w:rPr>
          <w:rFonts w:ascii="Times New Roman"/>
          <w:b/>
          <w:i w:val="false"/>
          <w:color w:val="000000"/>
        </w:rPr>
        <w:t>
гарантирования исполнения обязательств по зерновым распискам и</w:t>
      </w:r>
      <w:r>
        <w:br/>
      </w:r>
      <w:r>
        <w:rPr>
          <w:rFonts w:ascii="Times New Roman"/>
          <w:b/>
          <w:i w:val="false"/>
          <w:color w:val="000000"/>
        </w:rPr>
        <w:t>
участия хлебоприемных предприятий в системе гарантирования</w:t>
      </w:r>
      <w:r>
        <w:br/>
      </w:r>
      <w:r>
        <w:rPr>
          <w:rFonts w:ascii="Times New Roman"/>
          <w:b/>
          <w:i w:val="false"/>
          <w:color w:val="000000"/>
        </w:rPr>
        <w:t>
исполнения обязательств по зерновым распискам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создания, функционирования и ликвидации фондов гарантирования исполнения обязательств по зерновым распискам и участия хлебоприемных предприятий в системе гарантирования исполнения обязательств по зерновым распискам (далее - Правила) разработаны в соответствии с подпунктом 7-1)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 "О зерне" и определяют порядок создания, функционирования и ликвидации фондов гарантирования исполнения обязательств по зерновым распискам (далее - Фонд), а также условия участия хлебоприемных предприятий в системе гарантирования исполнения обязательств по зерновым распискам.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реестр зерновых расписок - документ учета зерновых расписок, который в обязательном порядке ведется на хлебоприемном предприятии и предоставляется Фонду;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 участия - договор, заключаемый между Фондом и хлебоприемным предприятием, на основе которого последний участвует в системе гарантирования исполнения обязательств по зерновым распискам;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 - хлебоприемное предприятие, имеющее лицензию на право осуществления деятельности по приемке, взвешиванию, сушке, очистке, хранению и отгрузке зерна, с которым Фондом заключен и действует договор участия;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- Министерство сельского хозяйства Республики Казахстан.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создания, функционирования и ликвидации Фонда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Основной целью деятельности Фонда является обеспечение защиты интересов держателей зерновых расписок от неисполнения хлебоприемными предприятиями обязательств по выданным ими зерновым распискам.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Фонд является некоммерческой организацией, создаваемой в форме акционерного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Фонд осуществляет свою деятельность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Порядок формирования и компетенция органов управления Фонда определяются его учредительными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Размер собственного капитала Фонда должен быть не менее пяти процентов от общей суммы принятых условных обязательств Фонда перед держателями зерновых расписок, при этом составлять не менее одного миллиарда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целях первоочередного обеспечения требований держателей зерновых расписок при наступлении гарантийного случая не менее восьмидесяти процентов от размера собственного капитала Фонда размещается на постоянной основе в высоколиквидные финансовые активы (деньги, депозиты в банках второго уровня, государственные ценные бумаги и ценные бумаги, включенные в официальные списки организаторов торгов, функционирующих на территории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срок не позднее трех месяцев со дня государственной регистрации Фонд представляет в уполномоченный орган документы, подтверждающие его государственную регистрацию в органах юстиции, учредительные документы, а также сведения о размере и структуре собственного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целях защиты прав и законных интересов держателей зерновых расписок от неисполнения хлебоприемными предприятиями обязательств по выданным ими зерновым распискам Фонд формирует компенсационный фонд (резерв) для осуществления гарантийных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Фонд может быть ликвидирован по основаниям, предусмотренным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Нарушение Фондом требований к функционированию Фондов является основанием для предъявления уполномоченным органом требования о ликвидации Фонда в соответствии с законодательством Республики Казахстан.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Условия участия хлебоприемных предприятий в системе</w:t>
      </w:r>
      <w:r>
        <w:br/>
      </w:r>
      <w:r>
        <w:rPr>
          <w:rFonts w:ascii="Times New Roman"/>
          <w:b/>
          <w:i w:val="false"/>
          <w:color w:val="000000"/>
        </w:rPr>
        <w:t>
гарантирования исполнения обязательств по зерновым распискам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вступления в систему гарантирования исполнения обязательств по зерновым распискам к хлебоприемным предприятиям предъявляются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обладать гражданской правоспособностью для заключения договора участия;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лицензии на право осуществления деятельности по приемке, взвешиванию, сушке, очистке, хранению и отгрузке зерна и акта обследования хлебоприемного предприятия на предмет готовности к приему зерна нового урожая;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просроченной задолженности: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 держателями зерновых расписок и банками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уплате налогов и других обязательных платежей в бюджет и отчислений в накопительные пенсионные фонды более чем за три месяца, предшествующие дате подачи заявления в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подлежать ликвидации, на его имущество не должен быть наложен арест, его имущество не должно быть предметом залога по обязательствам третьих лиц, его финансово-хозяйственная деятельность не должна быть приостановлена по основаниям, предусмотренным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 фактов привлечения судом к ответственности за неисполнение или ненадлежащее исполнение обязательств по выданным им зерновым распискам в течение двенадцати месяцев, предшествующих дате подачи заявления в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Хлебоприемное предприятие, желающее участвовать в системе гарантирования исполнения обязательств по зерновым распискам, подает письменное заявление в Фонд с приложением следующих документов, подтверждающих соответствие хлебоприемного предприятия требованиям, предусмотренным в пункте 13 настоящих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засвидетельствованной копии свидетельства о государственной регистрации (перерегистрации) хлебоприемного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засвидетельствованной копии устава хлебоприемного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засвидетельствованной копии выписки из учредительного договора о составе учредителей или оригинала выписки с лицевого счета держателей ценных бумаг в системе реестров держателей ценных бумаг, выданной регистратором не ранее чем за один месяц до даты подачи заявления в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засвидетельствованной копии статистической карточки хлебоприемного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засвидетельствованной копии лицензии на право осуществления деятельности по приемке, взвешиванию, сушке, очистке, хранению и отгрузке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засвидетельствованной копии акта обследования хлебоприемного предприятия на предмет готовности к приему зерна нового урожая;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справки органа регистрации прав на недвижимое имущество и сделок с ним, подтверждающей право собственности на зернохранилище (элеватор, хлебоприемный пункт) и отсутствие обременений на него по обязательствам третьих лиц, по установленной законодательством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оригинала или нотариально засвидетельствованной копии документов, составляющих финансовую отчетность за последний финансовый год, а также, при наличии, оригинала или нотариально засвидетельствованной копии промежуточной финансовой отчетности за последний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засвидетельствованной копии аудиторского заключения, подтверждающего достоверность годовой финансовой отчетности хлебоприемного предприятия за прошедший финансовый год (в случае, если заявление подается в срок до 1 июня текущего года, может представляться нотариально засвидетельствованная копия аудиторского заключения за финансовый год, предшествующий последнему финансовому году);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письма-уведомления хлебоприемного предприятия об отсутствии просроченной задолженности перед держателями зерновых расписок и фактов привлечения судом к ответственности за неисполнение или ненадлежащее исполнение обязательств по выданным им зерновым распискам в течение двенадцати месяцев, предшествующих дате подачи заявления, подписанного руководителем и главным бухгалтером и заверенного печатью хлебоприемного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оригинала справки банка об отсутствии просроченной задолженности хлебоприемного предприятия перед банком более чем за три месяца, предшествующих дате подачи заявления, за подписью первого руководителя или лица, имеющего право подписи, и главного бухгалтера с печатью банка (в случае, если хлебоприемное предприятие является клиентом нескольких банков второго уровня или филиалов, а также иностранного банка, данная справка представляется от каждого из таких банков);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оригинала или нотариально засвидетельствованной копии справки установленной формы соответствующего налогового органа об отсутствии просроченной задолженности хлебоприемного предприятия по уплате налогов и других обязательных платежей в бюджет и отчислений в накопительные пенсионные фонды более чем за три месяца, предшествующие дате подачи заявления, за подписью первого руководителя или лица, имеющего право подписи, заверенной печатью данного налогового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Фонд в лице его уполномоченного органа, предусмотренного уставом Фонда, в течение тридцати календарных дней с момента поступления в Фонд заявления и документов хлебоприемного предприятия, предусмотренных пунктом 14 настоящих Правил, рассматривает заявление на предмет включения (не включения) в систему гарантирования исполнения обязательств по зерновым распискам.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указанный срок не включается период времени, предоставленный Фондом хлебоприемному предприятию для представления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представлении хлебоприемным предприятием неполного пакета документов и непредставлении недостающих документов в срок предоставленный Фондом, Фонд в течение пяти рабочих дней со дня окончания срока представления недостающих документов, возвращает заявление и документы хлебоприемного предприятия без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течение семи календарных дней со дня принятия Фондом решения о включении хлебоприемного предприятия в систему гарантирования исполнения обязательств по зерновым распискам Фонд и хлебоприемное предприятие заключают договор участия, и Фонд выдает хлебоприемному предприятию свидетельство участника системы гарантирования исполнения обязательств по зерновым распискам.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наименований Фонда и/или участника ранее выданное свидетельство участника системы гарантирования исполнения обязательств по зерновым распискам подлежит замене в течение десяти календарных дней с момента изменения наименования Фонда и/или обращения участника с сообщением об изменении его наименования с предоставлением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Участник предоставляет Фонду данные реестра зерновых расписок которые подписываются уполномоченным лицом участника, заверяются оттиском печати участника и предоставляются Фонду ежемесячно на бумажном и/или электронном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реестра зерновых расписок на электронном носителе он подтверждается электронной цифровой подписью уполномоченного лица участника.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Фонд и участник не менее одного раза в год производят сверку данных реестра зерновых расписок находящегося на хлебоприемном предприятии и данных реестра зерновых расписок находящегося в Фонде в целях мониторинга гарантируемых зерновых расписок.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Участник вносит в Фонд ежегодные обязательные взносы участия в системе гарантирования исполнения обязательств по зерновым распискам в соответствии с договором участия.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Ежегодные обязательные взносы по итогам финансового года направляются на формирование компенсационного фонда (резерва) для осуществления гарантийных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Участник своевременно информирует Фонд об изменении своего наименования, а также на ежегодной основе по мере получения предоставляет Фонду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акта обследования хлебоприемного предприятия на предмет готовности к приему зерна нового урожая;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аудиторского отчета за прошедший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Фонд обеспечивает размещение информации о перечне своих участников на корпоративном интернет-ресурсе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Участие в системе гарантирования исполнения обязательств по зерновым распискам прекращается: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наличии условий исключения участника из Фонда, предусмотренных в договоре участия;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решению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ликвидации одной из сторон договора участия.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пяти рабочих дней со дня прекращения участия хлебоприемного предприятия в Фонде Фонд обеспечивает исключение его из перечня участников на корпоративном интернет-ресурсе Фонда.</w:t>
      </w:r>
    </w:p>
    <w:bookmarkEnd w:id="9"/>
    <w:bookmarkStart w:name="z6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2010 года № 424 </w:t>
      </w:r>
    </w:p>
    <w:bookmarkEnd w:id="10"/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2004 года № 470</w:t>
      </w:r>
    </w:p>
    <w:bookmarkEnd w:id="11"/>
    <w:bookmarkStart w:name="z7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получения гарантий фонда (фондов) гарантирования исполнения</w:t>
      </w:r>
      <w:r>
        <w:br/>
      </w:r>
      <w:r>
        <w:rPr>
          <w:rFonts w:ascii="Times New Roman"/>
          <w:b/>
          <w:i w:val="false"/>
          <w:color w:val="000000"/>
        </w:rPr>
        <w:t>
обязательств по зерновым распискам и погашения обязательств по</w:t>
      </w:r>
      <w:r>
        <w:br/>
      </w:r>
      <w:r>
        <w:rPr>
          <w:rFonts w:ascii="Times New Roman"/>
          <w:b/>
          <w:i w:val="false"/>
          <w:color w:val="000000"/>
        </w:rPr>
        <w:t>
зерновым распискам фондом (фондами) гарантирования исполнения</w:t>
      </w:r>
      <w:r>
        <w:br/>
      </w:r>
      <w:r>
        <w:rPr>
          <w:rFonts w:ascii="Times New Roman"/>
          <w:b/>
          <w:i w:val="false"/>
          <w:color w:val="000000"/>
        </w:rPr>
        <w:t>
обязательств по зерновым распискам</w:t>
      </w:r>
    </w:p>
    <w:bookmarkEnd w:id="12"/>
    <w:bookmarkStart w:name="z7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3"/>
    <w:bookmarkStart w:name="z7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получения гарантий фонда (фондов) гарантирования исполнения обязательств по зерновым распискам и погашения обязательств по зерновым распискам фондом (фондами) гарантирования исполнения обязательств по зерновым распискам (далее - Правила) разработаны в соответствии с подпунктом 7-1)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 "О зерне" и определяют порядок получения гарантий фонда (фондов) гарантирования исполнения обязательств по зерновым распискам и погашения обязательств по зерновым распискам фондом (фондами) гарантирования исполнения обязательств по зерновым распискам (далее - Фонд).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таблица цен - документ, необходимый для определения размеров гарантийных выплат и содержащий установленную Фондом стоимость зерна на определенный период в соответствии с его рыночной стоимостью;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гарантийный случай - факт утраты или ухудшения качества зерна хлебоприемным предприятием, установленный территориальным подразделением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наступления гарантийного случая - дата выдачи держателю зерновой расписки территориальным подразделением уполномоченного органа документа, подтверждающего факт невыполнения обязательств участником;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 участия - договор, заключаемый между Фондом и хлебоприемным предприятием, на основе которого последний участвует в системе гарантирования исполнения обязательств по зерновым распискам;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 - хлебоприемное предприятие, имеющее лицензию на право осуществления деятельностью по приемке, взвешиванию, сушке, очистке, хранению и отгрузке зерна, с которым Фондом заключен и действует договор участия;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- Министерство сельского хозяйства Республики Казахстан.</w:t>
      </w:r>
    </w:p>
    <w:bookmarkEnd w:id="14"/>
    <w:bookmarkStart w:name="z8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получения гарантий Фонда</w:t>
      </w:r>
      <w:r>
        <w:br/>
      </w:r>
      <w:r>
        <w:rPr>
          <w:rFonts w:ascii="Times New Roman"/>
          <w:b/>
          <w:i w:val="false"/>
          <w:color w:val="000000"/>
        </w:rPr>
        <w:t>
и погашения обязательств Фондом</w:t>
      </w:r>
    </w:p>
    <w:bookmarkEnd w:id="15"/>
    <w:bookmarkStart w:name="z8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Фонд гарантирует исполнение обязательств по зерновой расписке, выданной участником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наступлении гарантийного случая Фонд производит погашение обязательств участника деньгами в размере не менее восьмидесяти процентов от рыночной стоимости утраченного или ухудшенного по качеству зерна, сложившейся на момент возмещения.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гарантийного случая держатель зерновой расписки либо залогового свидетельства зерновой расписки в течение тридцати календарных дней с даты наступления гарантийного случая обращается в Фонд для получения гарантийной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получения гарантийной выплаты в Фонд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держателя зерновой расписки на осуществление гарантийной выплаты,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 (справка, копия акта) территориального подразделения уполномоченного органа, подтверждающий факт утраты или ухудшения качества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заверенная копия зерновой расписки или нотариально заверенная копия залогового свидетельства (при обращении держателя залогового свидетельства зерновой расписки);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копия договора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обращения держателя залогового свидетельства зерновой расписки - копия договоров займа, залога и документы, подтверждающие неисполнение обязательств, обеспеченных зерновой распиской, гарантированной 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если держатель зерновой расписки является физическим лицом - копия документа, удостоверяющего его личность, если юридическим лицом - копии учредительных и регистрационных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доверенность на право обращения в Фонд за получением гарантийной выплаты (при обращении не самого держателя зерновой расписки физического лица или не первого руководителя юридического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об удовлетворении требования представляются оригиналы документов, указанных в подпунктах 3)-5)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Фонд рассматривает требование держателя зерновой расписки и выносит решение об его удовлетворении либо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рассмотрению требований привлекается участник, допустивший наступление гарантийного случая.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Общий срок рассмотрения требования держателя зерновой расписки не может превышать тридцати календарных дней. В указанный срок не включается период приостановления рассмотрения требования, в порядке, предусмотренном пунктом 11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рассмотрении требования Фонд может обратиться за информацией в государственные органы и/или соответствующие компетентные органы (организации), а также может привлечь к участию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Фонд отказывает в удовлетворении требования об осуществлении гарантийной выплаты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ненаступления гарантийного случая;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если в течение срока рассмотрения требования участник добровольно выполнил свои обязательства по зерновой расписке (залоговому или складскому свидетельствам);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истечения установленных настоящими Правилами сроков обращения в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случаях, когда участник освобожден от ответственности в силу заключенного договора хранения (включая действие непреодолимой силы, грубой неосторожности и вины держателя зерновой расписки);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наличия вступившего в законную силу решения (приговора) суда которым зерновая расписка признана недействительной и/или участник освобожден от исполнения обязательств по зерновой расписке;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отсутствия данных о зерновой расписке в реестре зерновых расписок, предоставленном участником;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 обращении держателя зерновой расписки, выданной хлебоприемным предприятием, не являющимся участником данного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Фонд приостанавливает рассмотрение требований держателей зерновых расписок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рассмотрения в судебном порядке любого спора по зерновой расписке;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рассмотрения правоохранительными (судебными) органами действий должностных лиц участника и/или держателя зерновой расписки по фактам недобросовестных действий сторон (включая вопросы подделки зерновой расписки, хищений, умышленных неправомерных действий держателей зерновых расписок и участников, направленных на возникновение гарантийного случая либо способствующие его наступлению, в том числе посредством сговора, представления несоответствующей действительности информации) - до вынесения и/или вступления в законную силу соответствующих решений компетентных правоохранительных и/или судебных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обращении Фонда за необходимой информацией и/или получения заключения специалиста, привлеченного к рассмотрению требования держателя зерновой расписки до получения соответствующих ответов и/или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Удовлетворение требований держателей зерновых расписок участника, на котором введено временное управление, производится Фондом в первоочередном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Фонд при рассмотрении требований держателей зерновых расписок такого участника должен истребовать у временной администрации необходимую информацию в целях осуществления гарантийных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принятия решения Фондом об удовлетворении требования держателя зерновой расписки Фонд производит держателю зерновой расписки гарантийную выплату в течение десяти рабочих дней со дня вынесения решения путем перечисления денежных средств на его банковский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Держателю зерновой расписки возмещается причитающаяся часть стоимости зерна, которое не было выдано участником против предъявления зерновой расписки (залогового свидетельства), рассчитанная в соответствии с пунктом 16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Фонд утверждает таблицу цен на зерно, по которой производятся гарантийные выплаты с применением рыночных цен на зерно по состоянию на первое число текущего месяца, в котором принимается соответствующее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Гарантийная выплата определяется как произведение трех показателей: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объем невыданного участником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стоимость одной тонны зерна по таблице цен, по качественным показателям аналогичного качеству зерна, указанному в зерновой расписке (залоговом или складском свидетельствах);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коэффициент выплаты, который устанавливается фондом в размере не менее ноль целых восемь десятых.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случаях, когда имеется задолженность держателя зерновой расписки перед участником по приемке, взвешиванию, сушке, очистке, хранению и отгрузке зерна, из гарантийной выплаты вычитается сумма задолженности перед участником за оказанные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 Фонду, осуществившему погашение обязательств участника перед держателем зерновой расписки, переходит в пределах уплаченной им суммы право требования, которое держатель зерновой расписки имеет к данному участнику, посредством совершения на зерновой расписке передаточной надписи в пользу Фонда. При погашении Фондом задолженности не в полном объеме держатель зерновой расписки передает права по зерновой расписке на соответствующий погашенный объем путем деления объема зерна на несколько зерновых расписок и передачи соответствующего объема зерна по зерновой расписке.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