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9d035" w14:textId="869d0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мая 2010 года № 453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мая 2010 года № 453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августа 1999 года № 1183 "О мерах по борьбе с вредителями и болезнями сельскохозяйственных растений" (САПП Республики Казахстан, 1999 г., № 41, ст. 362-363).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1999 года № 2004 "О создании межведомственной комиссии по вопросам упрощения процедур пересечения границ и развития международных перевозок".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июля 2000 года № 1065 "Об утверждении Положения о межведомственной комиссии по вопросам упрощения процедур пересечения границ и развития международных перевозок".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16 августа 2001 года № 1072 "О внесении изменений в постановления Правительства Республики Казахстан от 21 декабря 1998 года № 1304 и от 28 декабря 1999 года № 2004".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17 января 2003 года № 31 "О внесении изменений в постановления Правительства Республики Казахстан от 21 декабря 1998 года № 1304 и от 28 декабря 1999 года № 2004".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июля 2003 года № 742 "Об образовании Межведомственной координационной комиссии по вопросам обеспечения реализации проекта "Регулирование русла реки Сырдарьи и сохранение северной части Аральского моря (фаза 1)".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декабря 2003 года № 1234 "О внесении изменений в постановление Правительства Республики Казахстан от 28 декабря 1999 года № 2004".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 марта 2005 года № 181 "О внесении изменений в постановление Правительства Республики Казахстан от 28 декабря 1999 года № 2004 и признании утратившими силу некоторых решений Правительства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марта 2005 года № 197 "О создании Межведомственной комиссии для осуществления перехода на систему технического регулирования".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марта 2005 года № 219 "О создании Комиссии по вопросам формирования государственной разрешительной системы, регламентирующей осуществление видов экономической деятельности".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марта 2005 года № 249 "О внесении изменения в постановление Правительства Республики Казахстан от 24 июля 2003 года № 742".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марта 2005 года № 251 "О критической паводковой обстановке в Кызылординской и Южно-Казахстанской областях и мерах по предотвращению затопления их территорий".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ноября 2005 года № 1119 "О Республиканской комиссии содействия первой национальной сельскохозяйственной переписи в Республике Казахстан на 2005-2008 годы, утверждении Плана мероприятий по проведению первой национальной сельскохозяйственной переписи в Республике Казахстан на 2005-2008 годы и признании утратившим силу постановления Правительства Республики Казахстан от 15 февраля 2000 года № 247".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30 ноября 2005 года № 1176 "О внесении изменений в некоторые решения Правительства Республики Казахстан" (САПП Республики Казахстан, 2005 г., № 44, ст. 587).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апреля 2006 года № 325 "Об образовании Комиссии по делам соотечественников, проживающих за рубежом" (САПП Республики Казахстан, 2006 г., № 15, ст. 142).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апреля 2006 года № 330 "О внесении изменений в постановление Правительства Республики Казахстан от 10 ноября 2005 года № 1119".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июня 2006 года № 566 "О внесении изменения в постановление Правительства Республики Казахстан от 10 марта 2005 года № 219".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2006 года № 605 "О внесении изменения в постановление Правительства Республики Казахстан от 24 июля 2003 года № 742".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июля 2006 года № 671 "О создании Межведомственной комиссии по вопросам координации международной экспертно-консультативной и грантовой помощи, а также деятельности государственных органов по комплексному решению проблем бывшего Семипалатинского испытательного ядерного полигона" (САПП Республики Казахстан, 2006 г., № 26, ст. 275).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21 августа 2006 года № 789 "О внесении изменений в постановления Правительства Республики Казахстан от 21 декабря 1998 года № 1304 и от 28 декабря 1999 года № 2004".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"Казахстан от 21 августа 2006 года № 790 "О внесении изменений и дополнений в постановление Правительства Республики Казахстан от 2 марта 2005 года № 197".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 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4 декабря 2006 года № 1164 "О внесении изменений и признании утратившими силу некоторых решений Правительства Республики Казахстан" (САПП Республики Казахстан, 2006 г., № 46, ст. 493).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 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27 марта 2007 года № 233 "О внесении изменений в некоторые решения Правительства Республики Казахстан" (САПП Республики Казахстан, 2007 г., № 9, ст. 109).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апреля 2007 года № 331 "О мерах по реализации Указа Президента Республики Казахстан от 13 апреля 2007 года № 314" (САПП Республики Казахстан, 2007 г., № 13, ст. 150).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552 "О создании Национального совета по конкурентоспособности и экспорту при Правительстве Республики Казахстан" (САПП Республики Казахстан, 2007 г., № 23, ст. 258).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4 октября 2007 года № 897 "О внесении изменений и дополнений в некоторые решения Правительства Республики Казахстан" (САПП Республики Казахстан, 2007 г., № 36, ст. 413).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октября 2007 года № 901 "О создании Комиссии по аутсорсингу нестратегических непрофильных активов и видов деятельности акционерных обществ, товариществ с ограниченной ответственностью с участием государства, государственных предприятий".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распоряжение Премьер-Министра Республики Казахстан, утвержденных постановлением Правительства Республики Казахстан от 15 октября 2007 года № 948 "О внесении изменений и признании утратившими силу некоторых решений Правительства Республики Казахстан и распоряжений Премьер-Министра Республики Казахстан" (САПП Республики Казахстан, 2007 г., № 38, ст. 441).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2007 года № 987 "Об образовании комиссии по вопросам стабилизации качества окружающей среды" (САПП Республики Казахстан, 2007 г., № 41, ст. 465).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 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29 октября 2007 года № 1006 "О внесении изменений в некоторые решения Правительства Республики Казахстан и признании утратившими силу некоторых распоряжений Премьер-Министра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2007 года № 1264 "О внесении изменения в постановление Правительства Республики Казахстан от 10 марта 2005 года № 219".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1387 "О внесении дополнения в постановление Правительства Республики Казахстан от 23 октября 2007 года № 987".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февраля 2008 года № 143 "О создании Республиканской комиссии содействия проведению национальной переписи населения Республики Казахстан в 2009 году".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апреля 2008 года № 368 "О внесении изменений в постановление Правительства Республики Казахстан от 30 июня 2007 года № 552" (САПП Республики Казахстан, 2008 г., № 21, ст. 198).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11 июня 2008 года № 577 "О внесении изменений и дополнений в некоторые решения Правительства Республики Казахстан" (САПП Республики Казахстан, 2008 г., № 30, ст. 299).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июня 2008 года № 595 "О внесении изменений в постановление Правительства Республики Казахстан от 15 февраля 2008 года № 143".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июня 2008 года № 596 "О создании Комиссии по развитию машиностроительной отрасли при Правительстве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 </w:t>
      </w:r>
      <w:r>
        <w:rPr>
          <w:rFonts w:ascii="Times New Roman"/>
          <w:b w:val="false"/>
          <w:i w:val="false"/>
          <w:color w:val="000000"/>
          <w:sz w:val="28"/>
        </w:rPr>
        <w:t>Подпункт 8</w:t>
      </w:r>
      <w:r>
        <w:rPr>
          <w:rFonts w:ascii="Times New Roman"/>
          <w:b w:val="false"/>
          <w:i w:val="false"/>
          <w:color w:val="000000"/>
          <w:sz w:val="28"/>
        </w:rPr>
        <w:t>) пункта 1 постановления Правительства Республики Казахстан от 20 июня 2008 года № 597 "О внесении изменений и дополнений в некоторые решения Правительства Республики Казахстан" (САПП Республики Казахстан, 2008 г., № 31, ст. 311).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2008 года № 951 "О внесении изменений в постановление Правительства Республики Казахстан от 30 июня 2007 года № 552" (САПП Республики Казахстан, 2008 г., № 40, ст. 450).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31 декабря 2008 года № 1338 "О внесении изменений в некоторые решения Правительства Республики Казахстан" (САПП Республики Казахстан, 2008 г., № 48, ст. 554).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2009 года № 174 "О внесении изменений и дополнений в постановление Правительства Республики Казахстан от 2 марта 2005 года № 197".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223 "О внесении изменений в постановление Правительства Республики Казахстан от 15 февраля 2008 года № 143".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20 июля 2009 года № 1101 "О внесении изменений в некоторые решения Правительства Республики Казахстан" (САПП Республики Казахстан, 2009 г., № 33, ст. 317).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июля 2009 года № 1123 "О внесении изменений в постановления Правительства Республики Казахстан от 30 июня 2007 года № 552 и от 10 марта 2009 года № 275" (САПП Республики Казахстан, 2009 г., № 34, ст. 322).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29 октября 2009 года № 1703 "О внесении изменений в некоторые решения Правительства Республики Казахстан и распоряжения Премьер-Министра Республики Казахстан" (САПП Республики Казахстан, 2009 г., № 46, ст. 436).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13 ноября 2009 года № 1834 "О внесении изменений в некоторые решения Правительства Республики Казахстан" (САПП Республики Казахстан, 2009 г., № 55, ст. 462).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2009 года № 2244 "О внесении изменений в постановление Правительства Республики Казахстан от 2 марта 2005 года № 197".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