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15dc" w14:textId="7021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Государственного учреждения "Казахская республиканская санитарно-эпидемиологическая станция" Комитета государственного санитарно-эпидемиологического надзора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2010 года № 462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Государственное учреждение "Казахская республиканская санитарно-эпидемиологическая станция" Комитета государственного санитарно-эпидемиологического надзора Министерства здравоохранения Республики Казахстан путем преобразования в Республиканское государственное казенное предприятие "Научно-практический центр санитарно-эпидемиологической экспертизы и мониторинга" Комитета государственного санитарно-эпидемиологического надзора Министерства здравоохранения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органом государственного управления предприятием Комитет государственного санитарно-эпидемиологического надзора Министерства здравоохранения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производственно-хозяйственной деятельности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санитарно-эпидемиологического надзора Министерства здравоохранения Республики Казахстан в установленном законодательством Республики Казахстан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 дополнения и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мая 2010 года № 462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 и изменения,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
в некоторые решения Правительства Республики Казахстан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2004 года № 1125 "Вопросы Комитета государственного санитарно-эпидемиологического надзора Министерства здравоохранения Республики Казахстан" (САПП Республики Казахстан, 2004 г., № 42, ст. 534):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государственного санитарно-эпидемиологического надзора Министерства здравоохранения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"Государственные учреждения" строку, порядковый номер 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"Государственные предприятия" дополнить строкой, порядковый номер 28,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"28. Республиканское государственное казенное предприятие "Научно-практический центр санитарно-эпидемиологической экспертизы и мониторинга" Комитета государственного санитарно-эпидемиологического надзора Министерства здравоохранения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"Министерство здравоохранения Республики Казахстан с учетом его территориальных органов и подведомственных ему государственных учреждений, в том числе:" в графе 3 цифры "10 393" заменить цифрами "9764";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учреждения, подведомственные Министерству здравоохранения Республики Казахстан, в том числе:" в графе 3 цифры "3601" заменить цифрами "2972";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"Казахская республиканская санитарно-эпидемиологическая станция 250",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"Юго-Восточный региональный центр санитарно-эпидемиологической экспертизы на воздушном транспорте 26",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"Северо-Западный региональный центр санитарно-эпидемиологической экспертизы на воздушном транспорте 11",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"Юго-Восточный региональный центр санитарно-эпидемиологической экспертизы на железнодорожном транспорте 131",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"Северо-Центральный региональный центр санитарно-эпидемиологической экспертизы на железнодорожном транспорте 121",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"Западный региональный центр санитарно-эпидемиологической экспертизы на железнодорожном транспорте 90" исключить.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