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ba10" w14:textId="bb3b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бухгалтерского учета и аудита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2010 года № 476. Утратило силу постановлением Правительства Республики Казахстан от 31 декабря 2013 года № 1448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постановлением Правительства РК от 22.10.2010 </w:t>
      </w:r>
      <w:r>
        <w:rPr>
          <w:rFonts w:ascii="Times New Roman"/>
          <w:b w:val="false"/>
          <w:i w:val="false"/>
          <w:color w:val="ff0000"/>
          <w:sz w:val="28"/>
        </w:rPr>
        <w:t>№ 1093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стандарты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Выдача 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профессиональной аудиторской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Выдача 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профессиональной организации бухгалтеров;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Выдача 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организации по профессиональной сертификации бухгалтеров.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22.10.2010 </w:t>
      </w:r>
      <w:r>
        <w:rPr>
          <w:rFonts w:ascii="Times New Roman"/>
          <w:b w:val="false"/>
          <w:i w:val="false"/>
          <w:color w:val="000000"/>
          <w:sz w:val="28"/>
        </w:rPr>
        <w:t>№ 1093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привести ведомственные нормативные правовые акты в соответствие с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2010 года № 476 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об аккредитации профессиональной</w:t>
      </w:r>
      <w:r>
        <w:br/>
      </w:r>
      <w:r>
        <w:rPr>
          <w:rFonts w:ascii="Times New Roman"/>
          <w:b/>
          <w:i w:val="false"/>
          <w:color w:val="000000"/>
        </w:rPr>
        <w:t>
аудиторской организации»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в редакции постановления Правительства РК от 22.10.2010 </w:t>
      </w:r>
      <w:r>
        <w:rPr>
          <w:rFonts w:ascii="Times New Roman"/>
          <w:b w:val="false"/>
          <w:i w:val="false"/>
          <w:color w:val="ff0000"/>
          <w:sz w:val="28"/>
        </w:rPr>
        <w:t>№ 1093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 </w:t>
      </w:r>
      <w:r>
        <w:rPr>
          <w:rFonts w:ascii="Times New Roman"/>
          <w:b w:val="false"/>
          <w:i w:val="false"/>
          <w:color w:val="000000"/>
          <w:sz w:val="28"/>
        </w:rPr>
        <w:t>оказывает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 финансового контроля Министерства финансов Республики Казахстан (далее - КФК), расположенный по адресу: город Астана, ул. Орынбор, 8, Дом министерств, подъезд № 7, кабинет 550; электронный адрес: www.minfin.kz.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аудиторской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"Выдача свидетельства об аккредитации профессиональной аудиторской организации" (далее - Стандарт) размещен в интернет-ресурсе Министерства финансов Республики Казахстан: www.minfin.kz.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профессиональной аудиторской организации, которое выдается без ограничения срока действия, действует на всей территории Республики Казахстан и подлежит обязательной регистрации в реестре аккредитованных профессиональных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выдаче свидетельства об аккредитации заявителю дается мотивированный ответ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- некоммерческим организациям, объединяющим аудиторов и аудиторские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не превышает десяти рабочих дней с момента приема заявления 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сдаче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документов для получения свидетельства об аккредитации профессиональной аудиторской организации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при получении свидетельства об аккредитации профессиональной аудиторской организации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осуществляется канцелярией КФК ежедневно с 9-00 до 16.00 часов, перерыв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по адресу: город Астана, ул. Орынбор, 8, Дом министерств, подъезд № 7, кабинет 554.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людей с ограниченными физическими возможностями предусмотрены условия удобного перемещения по зданию Дома министерств (места для парковки, пандусы, лифты). Существуют приемлемые условия ожидания и подготовки необходимых документов до сдачи их в канцелярию КФК (стол, стулья).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свидетельства об аккредитации профессиональной аудиторской организации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бумажных носителях: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 профессиональных аудиторских организаций, утвержденным приказом Министра финансов Республики Казахстан от 18 июля 2006 года № 265 (далее -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следующих документов: устава, свидетельства* или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юридического лица (нотариально заверенные копии этих документов,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бумажных и электронных носителях: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в составе профессиональной организации аудиторов и аудиторских организаций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структуре, наличии рабочих органов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свидетельства об аккредитации профессиональной аудиторской организации в случае изменения ее наименования или места нахождения в течение десяти календарных дней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о переоформлении свидетельства об аккредитации профессиональной аудиторской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оригиналы и копии следующих документов: устава, свидетельства* или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юридического лица (нотариально заверенные копии этих документов,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свидетельства об аккредитации профессиональной аудиторской организации в случае его утери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опубликование в периодических печатных изданиях сведений о признании недействительным свидетельства об аккредитации с указанием номера и даты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в КФК о признании недействительным свидетельства об аккредитации и о выдаче дубликата с указанием номера и даты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Дубликат свидетельства об аккредитации выдается в течение 10 (десяти) рабочих дней со дня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Правительства РК от 05.06.2013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для получения свидетельства об аккредитации профессиональной аудиторской организации размещен в интернет-ресурсе Министерства финансов Республики Казахстан: www.minfin.kz.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направляются по почте либо сдаются нарочно в канцелярию КФК, по адресу: город Астана, ул. Орынбор, 8, Дом министерств, подъезд № 7, кабинет 554.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его регистрация (штамп, входящий номер и дата регистрации проставляется на втором экземпляре заявления или сопроводительного письма к представляемым документам) в канцелярии КФК.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Свидетельство об аккредитации профессиональной аудиторской организации выдается нарочно под роспись в журнале выданных свидетельств об аккредитации заявителю либо его представителю по доверенности по адресу: город Астана, ул. Орынбор, 8, Дом министерств, подъезд № 7, кабинет 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данной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несоответствующее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установленная недостоверность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профессиональной аудиторской организацией указанных нарушений заявление на получение свидетельства об аккредитации профессиональной аудиторской организации рассматривается на общих основаниях.</w:t>
      </w:r>
    </w:p>
    <w:bookmarkEnd w:id="7"/>
    <w:bookmarkStart w:name="z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КФК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 процедуре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представленных потребителем.</w:t>
      </w:r>
    </w:p>
    <w:bookmarkEnd w:id="9"/>
    <w:bookmarkStart w:name="z7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7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эффективности государственной услуги "Выдача свидетельства об аккредитации профессиональной аудиторской организации" по которым оценивается работа государственного органа, ежегодно утверждаются приказом Министерства финансов Республики Казахстан.</w:t>
      </w:r>
    </w:p>
    <w:bookmarkEnd w:id="11"/>
    <w:bookmarkStart w:name="z7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Информацию о порядке обжалования действия (бездействие) сотрудников КФК можно получить в Управлении внутреннего администрирования и работы с персоналом КФК по телефонам: 74-30-57, 74-32-75, 74-30-97, либо по адресу: город Астана, ул. Орынбор, 8, Дом министерств, подъезд № 7, кабинет 650.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письменном виде по почте либо нарочно через сотрудника канцелярии КФК ежедневно с 9.00 до 16.00 часов, перерыв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по адресу: город Астана, ул. Орынбор, 8, Дом Министерств, подъезд № 7, кабинет 554; адрес электронной почты: administrator@minfin.kz.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В. случаях несогласия с результатами оказанной государственной услуги, жалоба подается на имя Министра финансов Республики Казахстан. Приемные дни канцелярии Министерства финансов: ежедневно с 9.00 до 16.00 часов, перерыв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по адресу: город Астана, проспект Победы, 11, кабинет 612.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некорректного обслуживания жалоба на действия (бездействие) сотрудников КФК подается на имя председателя КФК. Приемные дни: первая и третья среда каждого месяца, с 17.00 до 18.30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Казахстан". Адрес: город Астана, ул. Орынбор, 8, Дом Министерств, подъезд № 7, кабинет 648, предварительная запись осуществляется по телефону 74-35-58, приемная председателя КФК: 74-30-45.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23-1.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Стандарт дополнен пунктом 23-1 в соответствии с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оформляются в произвольном письменном (печатном)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ее регистрация (штамп, входящий номер и дата регистрации проставляются на втором экземпляре жалобы или сопроводительного письма к жалобе) в канцелярии КФК. Информацию о ходе рассмотрения жалобы можно получить у сотрудников Управления внутреннего администрирования и работы с персоналом КФК по телефонам: 74-30-57, 74-32-75, 74-30-97.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 всем вопросам обращаться в КФК по адресу: город Астана, ул. Орынбор, 8, Дом министерств, подъезд № 7, кабинет 550.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ежедневно с 9.00 до 18.30 часов, перерыв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телефоны: 74-29-57, 74-35-60, 74-34-68, адрес электронной почты: administrator@minfin.kz.</w:t>
      </w:r>
    </w:p>
    <w:bookmarkEnd w:id="13"/>
    <w:bookmarkStart w:name="z8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свидетельства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аудиторской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организации"            </w:t>
      </w:r>
    </w:p>
    <w:bookmarkEnd w:id="14"/>
    <w:bookmarkStart w:name="z8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9"/>
        <w:gridCol w:w="2224"/>
        <w:gridCol w:w="2191"/>
        <w:gridCol w:w="2016"/>
      </w:tblGrid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 году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2010 года № 476  </w:t>
      </w:r>
    </w:p>
    <w:bookmarkEnd w:id="16"/>
    <w:bookmarkStart w:name="z8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свидетельства об аккредитации профессиональной</w:t>
      </w:r>
      <w:r>
        <w:br/>
      </w:r>
      <w:r>
        <w:rPr>
          <w:rFonts w:ascii="Times New Roman"/>
          <w:b/>
          <w:i w:val="false"/>
          <w:color w:val="000000"/>
        </w:rPr>
        <w:t>
организации бухгалтеров"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в редакции постановления Правительства РК от 22.10.2010 </w:t>
      </w:r>
      <w:r>
        <w:rPr>
          <w:rFonts w:ascii="Times New Roman"/>
          <w:b w:val="false"/>
          <w:i w:val="false"/>
          <w:color w:val="ff0000"/>
          <w:sz w:val="28"/>
        </w:rPr>
        <w:t>№ 1093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8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 </w:t>
      </w:r>
      <w:r>
        <w:rPr>
          <w:rFonts w:ascii="Times New Roman"/>
          <w:b w:val="false"/>
          <w:i w:val="false"/>
          <w:color w:val="000000"/>
          <w:sz w:val="28"/>
        </w:rPr>
        <w:t>оказывает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 финансового контроля Министерства финансов Республики Казахстан (далее - КФК), расположенный по адресу: город Астана, ул. Орынбор, 8, Дом министерств, подъезд № 7, кабинет 552; электронный адрес: www.minfin.kz.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10)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бухгалтерском учете и финансовой отчетности".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"Выдача свидетельства об аккредитации профессиональной организации бухгалтеров" (далее - Стандарт) размещен в интернет-ресурсе Министерства финансов Республики Казахстан: www.minfin.kz.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профессиональной организации бухгалтеров, которое выдается сроком па пять лет и действует на всей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выдаче свидетельства об аккредитации заявителю дается мотивированный ответ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- некоммерческим организациям, являющимся объединением бухгалтеров и бухгалтерских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не превышает тридцати календарных дней с момента приема заявления и документов, указанных в 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документов для получения свидетельства об аккредитации профессиональной аудиторской организации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свидетельства об аккредитации профессиональной аудиторской организации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осуществляется канцелярией КФК ежедневно с 9.00 до 16.00 часов, перерыв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по адресу: город Астана, ул. Орынбор, 8, Дом министерств, подъезд № 7, кабинет 554.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людей с ограниченными физическими возможностями предусмотрены условия удобного перемещения по зданию Дома министерств (места для парковки, пандусы, лифты). Существуют приемлемые условия ожидания и подготовки необходимых документов до сдачи их в канцелярию КФК (стол, стулья).</w:t>
      </w:r>
    </w:p>
    <w:bookmarkEnd w:id="19"/>
    <w:bookmarkStart w:name="z10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0"/>
    <w:bookmarkStart w:name="z10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свидетельства об аккредитации профессиональной организации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 профессиональных организаций, организаций по сертификации, утвержденным постановлением Правительства Республики Казахстан от 31 октября 2011 года № 1248 (далее – Правила аккредитации);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оригиналы и копии следующих документов: устава, свидетельства* или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юридического лица (нотариально заверенные копии этих документов,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утвержденный в соответствии с уставом организации кодекс этики профессиональных бухгалтеров, соответствующий международной практике и являющийся обязательным для всех ее 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составе профессиональной организации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структуре, наличии рабочих органов профессиональных организаций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наличие системы повышения квалификации своих членов с указанием плана проведения обучающих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документы, представленные КФК, в соответствии с настоящим пунктом для проведения аккредитации принимаются по описи, копия которой направляется (вручается) заявителю с отметкой о дате приема документов КФК в день сдачи.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перечисленные в подпунктах 4), 5), 6) настоящего пункта, представляются на бумажных и электронных носителях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свидетельства об аккредитации профессиональной организации, в случае изменения наименования, организационно–правовой формы, реорганизации юридического лица, юридического адреса, в течение пятнадцати календарных дней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уведомление о соответствующих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о переоформлении свидетельства об аккредитации профессиональной организации с приложением к нему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утери профессиональной организацией свидетельства об аккредитации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после обнаружения утери опубликовать в периодических печатных изданиях сведения о признании недействительным свидетельства об аккредитации с указанием серии, номера и даты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пятнадцати календарных дней после обнаружения утери подать заявление в КФК о признании недействительным свидетельства об аккредитации и выдаче дубликата.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КФК в течение пятнадцати рабочих дней со дня подачи заявления выдает дубликат свидетельства об аккредитации с присвоением нового номера и надписью "Дубликат" в правом верхнем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21.06.2012 </w:t>
      </w:r>
      <w:r>
        <w:rPr>
          <w:rFonts w:ascii="Times New Roman"/>
          <w:b w:val="false"/>
          <w:i w:val="false"/>
          <w:color w:val="00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с изменением, внесенным постановлением Правительства РК от 05.06.2013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для получения свидетельства об аккредитации профессиональной организации бухгалтеров размещен в интернет-ресурсе Министерства финансов Республики Казахстан: www. minfin.kz.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направляются по почте либо сдаются нарочно в канцелярию КФК, по адресу: город Астана, ул. Орынбор, 8, Дом министерств, подъезд № 7, кабинет 554.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его регистрация (штамп, входящий номер и дата регистрации проставляется на втором экземпляре заявления или сопроводительного письма к представляемым документам) в канцелярии КФК.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КФК в течение двух рабочих дней со дня поступления от заявителя документов на аккредитацию проверяет полноту представленных документов, указанных в пункте 11 настоящего Стандарта. В случае установления факта неполноты представленных документов в указанные сроки,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изменением, внесенным постановлением Правительства РК от 21.06.2012 </w:t>
      </w:r>
      <w:r>
        <w:rPr>
          <w:rFonts w:ascii="Times New Roman"/>
          <w:b w:val="false"/>
          <w:i w:val="false"/>
          <w:color w:val="00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Свидетельство об аккредитации профессиональной организации бухгалтеров выдается нарочно под роспись в журнале выданных свидетельств об аккредитации заявителю либо его представителю по доверенности по адресу: город Астана, ул. Орынбор, 8, Дом министерств, подъезд № 7, кабинет 537.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данной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недостоверных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 требований законодательства Республики Казахстан о бухгалтерском учете 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неделегирование членов профессиональной организации в состав консультативного органа в количестве,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аккредитации, и необеспечение их полноценной работой;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непредставление в КФК отчетности о своей деятельности в установленном им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нерассмотрение запросов по применению международных стандартов и стандартов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профессиональными организациями указанных нарушений заявление об аккредитации рассматривается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постановления Правительства РК от 21.06.2012 </w:t>
      </w:r>
      <w:r>
        <w:rPr>
          <w:rFonts w:ascii="Times New Roman"/>
          <w:b w:val="false"/>
          <w:i w:val="false"/>
          <w:color w:val="00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1"/>
    <w:bookmarkStart w:name="z14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2"/>
    <w:bookmarkStart w:name="z1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КФК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 процедуре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представленных потребителем.</w:t>
      </w:r>
    </w:p>
    <w:bookmarkEnd w:id="23"/>
    <w:bookmarkStart w:name="z15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4"/>
    <w:bookmarkStart w:name="z1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эффективности государственной услуги "Выдача свидетельства об аккредитации профессиональной организации бухгалтеров", по которым оценивается работа государственного органа, ежегодно утверждаются приказом Министерства финансов Республики Казахстан.</w:t>
      </w:r>
    </w:p>
    <w:bookmarkEnd w:id="25"/>
    <w:bookmarkStart w:name="z1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6"/>
    <w:bookmarkStart w:name="z1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Информацию о порядке обжалования действия (бездействие) сотрудников КФК можно получить в Управлении внутреннего администрирования и работы с персоналом КФК по телефонам: 74-30-57, 74-32-75, 74-30-97, либо по адресу: город Астана, ул. Орынбор, 8, Дом министерств, подъезд № 7, кабинет 650.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письменном виде по почте либо нарочно через сотрудника канцелярии КФК ежедневно с 9.00 до 16.00 часов, перерыв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по адресу: город Астана, ул. Орынбор, 8, Дом министерств, подъезд № 7, кабинет 554; адрес электронной почты: administiator@minfin.kz.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несогласия с результатами оказанной государственной услуги, жалоба подается на имя Министра финансов Республики Казахстан. Приемные дни канцелярии Министерства финансов: ежедневно с 9.00 до 16.00 часов, перерыв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по адресу: город Астана, проспект Победы, 11, кабинет 612.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некорректного обслуживания жалоба на действия (бездействие) сотрудников КФК подается на имя председателя КФК. Приемные дни: первая и третья среда каждого месяца, с 17.00 до 18.30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Казахстан". Адрес: город Астана, ул. Орынбор, 8, Дом Министерств, подъезд № 7, кабинет 648, предварительная запись осуществляется по телефону 74-35-58, приемная председателя КФК: 74-30-45.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23-1.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Стандарт дополнен пунктом 23-1 в соответствии с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оформляются в произвольном письменном (печатном)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ее регистрация (штамп, входящий номер и дата регистрации проставляются на втором экземпляре жалобы или сопроводительного письма к жалобе) в канцелярии КФК. Информацию о ходе рассмотрения жалобы можно получить у сотрудников Управления внутреннего администрирования и работы с персоналом КФК по телефонам: 74-30-57, 74-32-75, 74-30-97.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 всем вопросам обращаться в КФК по адресу: город Астана, ул. Орынбор, 8, Дом министерств, подъезд № 7, кабинет 552.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ежедневно с 9.00 до 18.30 часов, перерыв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телефоны: 74-29-11, 74-35-63, 74-35-66, 74-38-20, адрес электронной почты: administrator@minfin.kz.</w:t>
      </w:r>
    </w:p>
    <w:bookmarkEnd w:id="27"/>
    <w:bookmarkStart w:name="z1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свидетельства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бухгалтеров"            </w:t>
      </w:r>
    </w:p>
    <w:bookmarkEnd w:id="28"/>
    <w:bookmarkStart w:name="z1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9"/>
        <w:gridCol w:w="2224"/>
        <w:gridCol w:w="2191"/>
        <w:gridCol w:w="2016"/>
      </w:tblGrid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 году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2010 года № 476  </w:t>
      </w:r>
    </w:p>
    <w:bookmarkEnd w:id="30"/>
    <w:bookmarkStart w:name="z17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свидетельства об аккредитации организации</w:t>
      </w:r>
      <w:r>
        <w:br/>
      </w:r>
      <w:r>
        <w:rPr>
          <w:rFonts w:ascii="Times New Roman"/>
          <w:b/>
          <w:i w:val="false"/>
          <w:color w:val="000000"/>
        </w:rPr>
        <w:t>
по профессиональной сертификации бухгалтеров"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в редакции постановления Правительства РК от 22.10.2010 </w:t>
      </w:r>
      <w:r>
        <w:rPr>
          <w:rFonts w:ascii="Times New Roman"/>
          <w:b w:val="false"/>
          <w:i w:val="false"/>
          <w:color w:val="ff0000"/>
          <w:sz w:val="28"/>
        </w:rPr>
        <w:t>№ 1093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7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"/>
    <w:bookmarkStart w:name="z1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 </w:t>
      </w:r>
      <w:r>
        <w:rPr>
          <w:rFonts w:ascii="Times New Roman"/>
          <w:b w:val="false"/>
          <w:i w:val="false"/>
          <w:color w:val="000000"/>
          <w:sz w:val="28"/>
        </w:rPr>
        <w:t>оказывает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 финансового контроля Министерства финансов Республики Казахстан (далее - КФК), расположенный по адресу: город Астана, ул. Орынбор, 8, Дом министерств, подъезд № 7, кабинет 552; электронный адрес: www.minfin.kz.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10)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бухгалтерском учете и финансовой отчетности".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Стандарт государственной услуги "Выдача свидетельства об аккредитации организации по профессиональной сертификации бухгалтеров" (далее - Стандарт) размещен в интернет-ресурсе Министерства финансов Республики Казахстан: www.minfin.kz.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организации по профессиональной сертификации бухгалтеров, которое выдается сроком на три года и действует на всей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выдаче свидетельства об аккредитации заявителю дается мотивированный ответ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лицам, осуществляющим сертификацию кандидатов в профессиональные бухгалтеры.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не превышает тридцати календарных дней с момента приема заявления и документов, указанных в 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документов для получения свидетельства об аккредитации организации по профессиональной сертификации бухгалтеров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свидетельства об аккредитации организации по профессиональной сертификации бухгалтеров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осуществляется канцелярией КФК ежедневно с 9.00 до 16.00 часов, перерыв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по адресу: город Астана, ул. Орынбор, 8, Дом министерств, подъезд № 7, кабинет 554.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людей с ограниченными физическими возможностями предусмотрены условия удобного перемещения по зданию Дома министерств (места для парковки, пандусы, лифты). Существуют приемлемые условия ожидания и подготовки необходимых документов до сдачи их в канцелярию КФК (стол, стулья).</w:t>
      </w:r>
    </w:p>
    <w:bookmarkEnd w:id="33"/>
    <w:bookmarkStart w:name="z19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4"/>
    <w:bookmarkStart w:name="z1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свидетельства об аккредитации организации по сертификации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 профессиональных организаций, организаций по сертификации, утвержденным постановлением Правительства Республики Казахстан от 31 октября 2011 года № 1248 (далее – Правила аккредитации);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оригиналы и копии следующих документов: устава, в котором одним из основных видов деятельности предусматривается деятельность в качестве организации по профессиональной сертификации бухгалтеров, свидетельства* или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юридического лица или нотариально заверенные копии этих документов, в случае непредставления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соглашение о взаимодействии с аккредитованной профессиональной организацией бухгалтеров;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структуре, наличии рабочих органов организации по сертификации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сведения, подтверждающие наличие независимой экзаменационной системы от обучения по дисциплинам «Бухгалтерский учет в соответствии с международными стандартами финансовой отчетности», «Налоги и налогообложение» и «Гражданское право»,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утвержденное положение о порядке организации и проведения экзаменов по сертификации профессионального бухгалтера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структуры экзаменационных модулей, содержащих тестовые вопросы и ситуационные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продолжительности экзаменов по дисциплинам сертификации не менее трех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сроков проведения проверок работ кандидатов в профессиональные бухгалтера (далее – кандидат)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сроков выдачи сертификатов не более четырнадцати календарных дней с даты получения положительного результата по последней дисциплине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получения кандидатом положительного результата по дисциплине «Бухгалтерский учет в соответствии с международными стандартами финансовой отчетности», который будет признаваться действительным только в течение трех последующих лет с даты утверждения результата, по дисциплинам «Налоги и налогообложение» и «Гражданское право» – в течение пяти последующих лет с даты утверждения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прав, обязанностей и ответственности кандидатов;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утвержденные положение об экзаменационной комиссии с указанием прав, обязанностей и ответственности председателя указанной комиссии, ее членов, независимых наблюдателей и ее состав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утвержденное положение об апелляционной комиссии (совете) с указанием ее состава, срока подачи жалоб и порядка проведения досудебного рассмотрения жалоб по результатам экзаменов с установлением сроков рассмотрения, формы жалобы и решения комиссии (совета);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утвержденный график проведения экзаменов по дисциплинам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материалы по программам сертификации, включающие экзаменационные модули и порядок оценки результатов экзаменов по дисциплинам «Бухгалтерский учет в соответствии с международными стандартами финансовой отчетности», «Налоги и налогообложение» и «Гражданское право», соответствующие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проект сертификата профессионального бухгалтера.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документы, представленные КФК, в соответствии с настоящим пунктом для проведения аккредитации принимаются по описи, копия которой направляется (вручается) заявителю с отметкой о дате приема документов КФК в день сдачи.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перечисленные в подпунктах 3), 4), 5), 6), 7), 8) настоящего пункта, представляются на бумажных и электронных носителях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свидетельства об аккредитации организации по сертификации в случае изменения наименования, организационно-правовой формы, реорганизации юридического лица, юридического адреса в течение пятнадцати календарных дней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уведомление о соответствующих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о переоформлении свидетельства об аккредитации организации по сертификации с приложением к нему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утери организацией по сертификации свидетельства об аккредитации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после обнаружения утери опубликовать в периодических печатных изданиях сведения о признании недействительным свидетельства об аккредитации с указанием серии, номера и даты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пятнадцати календарных дней после обнаружения утери подать заявление в КФК о признании недействительным свидетельства об аккредитации и выдаче дубликата.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КФК в течение пятнадцати рабочих дней со дня подачи заявления выдает дубликат свидетельства об аккредитации с присвоением нового номера и надписью "Дубликат" в правом верхнем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21.06.2012 </w:t>
      </w:r>
      <w:r>
        <w:rPr>
          <w:rFonts w:ascii="Times New Roman"/>
          <w:b w:val="false"/>
          <w:i w:val="false"/>
          <w:color w:val="00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с изменением, внесенным постановлением Правительства РК от 05.06.2013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для получения свидетельства об аккредитации профессиональной аудиторской организации размещен в интернет-ресурсе Министерства финансов Республики Казахстан: www.minfin.kz.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направляются по почте либо сдаются нарочно в канцелярию КФК, по адресу: город Астана, ул. Орынбор, 8, Дом Министерств, подъезд № 7, кабинет 554.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его регистрация (штамп, входящий номер и дата регистрации проставляется на втором экземпляре заявления или сопроводительного письма к представляемым документам) в канцелярии КФК.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КФК в течение двух рабочих дней со дня поступления от заявителя документов на аккредитацию проверяет полноту представленных документов, указанных в пункте 11 настоящего Стандарта. В случае установления факта неполноты представленных документов в указанные сроки,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изменением, внесенным постановлением Правительства РК от 21.06.2012 </w:t>
      </w:r>
      <w:r>
        <w:rPr>
          <w:rFonts w:ascii="Times New Roman"/>
          <w:b w:val="false"/>
          <w:i w:val="false"/>
          <w:color w:val="00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Свидетельство об аккредитации организации по профессиональной сертификации бухгалтеров выдается нарочно под роспись в журнале выданных свидетельств об аккредитации заявителю либо его представителю по доверенности по адресу: город Астана, ул. Орынбор, 8, Дом министерств, подъезд № 7, кабинет 537.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данной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недостоверных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несоблюдение требований международных стандартов финансовой отчетности и законодательства Республики Казахстан в части содержания экзаменационных модулей;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нарушение требований,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организациями по сертификации указанных нарушений заявление об аккредитации рассматривается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постановления Правительства РК от 21.06.2012 </w:t>
      </w:r>
      <w:r>
        <w:rPr>
          <w:rFonts w:ascii="Times New Roman"/>
          <w:b w:val="false"/>
          <w:i w:val="false"/>
          <w:color w:val="00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35"/>
    <w:bookmarkStart w:name="z2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6"/>
    <w:bookmarkStart w:name="z2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КФК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 процедуре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представленных потребителем.</w:t>
      </w:r>
    </w:p>
    <w:bookmarkEnd w:id="37"/>
    <w:bookmarkStart w:name="z2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8"/>
    <w:bookmarkStart w:name="z2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эффективности государственной услуги "Выдача свидетельства об аккредитации организации по профессиональной сертификации бухгалтеров", по которым оценивается работа государственного органа, ежегодно утверждаются приказом Министерства финансов Республики Казахстан.</w:t>
      </w:r>
    </w:p>
    <w:bookmarkEnd w:id="39"/>
    <w:bookmarkStart w:name="z2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40"/>
    <w:bookmarkStart w:name="z2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Информацию о порядке обжалования действия (бездействие) сотрудников КФК можно получить в Управлении внутреннего администрирования и работы с персоналом КФК по телефонам: 74-30-57, 74-32-75, 74-30-97, либо по адресу: город Астана, ул. Орынбор, 8, Дом министерств, подъезд № 7, кабинет 650.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письменном виде по почте либо нарочно через сотрудника канцелярии КФК ежедневно с 9.00 до 16.00 часов, перерыв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по адресу: город Астана, ул. Орынбор, 8, Дом министерств, подъезд № 7, кабинет 554; адрес электронной почты: administrator@minfin.kz.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несогласия с результатами оказанной государственной услуги, жалоба подается на имя Министра финансов Республики Казахстан. Приемные дни канцелярии Министерства финансов: ежедневно с 9.00 до 16.00 часов, перерыв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по адресу: город Астана, проспект Победы, 11, кабинет 612.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некорректного обслуживания жалоба на действия (бездействие) сотрудников КФК подается на имя председателя КФК. Приемные дни: первая и третья среда каждого месяца, с 17.00 до 18.30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Казахстан". Адрес: город Астана, ул. Орынбор, 8, Дом Министерств, подъезд № 7, кабинет 648, предварительная запись осуществляется по телефону 74-35-58, приемная председателя КФК: 74-30-45.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23-1.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Стандарт дополнен пунктом 23-1 в соответствии с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оформляются в произвольном письменном (печатном)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ее регистрация (штамп, входящий номер и дата регистрации проставляются на втором экземпляре жалобы или сопроводительного письма к жалобе) в канцелярии КФК. Информацию о ходе рассмотрения жалобы можно получить у сотрудников Управления внутреннего администрирования и работы с персоналом КФК по телефонам: 74-30-57, 74-32-75, 74-30-97.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 всем вопросам обращаться в КФК по адресу: город Астана, ул. Орынбор, 8, Дом министерств, подъезд № 7, кабинет 552.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ежедневно с 9.00 до 18.30 часов, перерыв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телефоны: 74-29-11, 74-35-63, 74-35-66, 74-38-20, адрес электронной почты: administrator@minfin.kz.</w:t>
      </w:r>
    </w:p>
    <w:bookmarkEnd w:id="41"/>
    <w:bookmarkStart w:name="z2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свидетельства об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аккредитации организации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сертификации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бухгалтеров"           </w:t>
      </w:r>
    </w:p>
    <w:bookmarkEnd w:id="42"/>
    <w:bookmarkStart w:name="z2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3"/>
        <w:gridCol w:w="2226"/>
        <w:gridCol w:w="2193"/>
        <w:gridCol w:w="2018"/>
      </w:tblGrid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 году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