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ad51a" w14:textId="d2ad5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государственного учреждения "Центр адаптации и интеграции оралманов" Комитета по миграции Министерства труда и социальной защиты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июня 2010 года № 503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реализации </w:t>
      </w:r>
      <w:r>
        <w:rPr>
          <w:rFonts w:ascii="Times New Roman"/>
          <w:b w:val="false"/>
          <w:i w:val="false"/>
          <w:color w:val="000000"/>
          <w:sz w:val="28"/>
        </w:rPr>
        <w:t>Послания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Главы государства народу Казахстана от 1 марта 2006 года «Стратегия вхождения Казахстана в число 50-ти наиболее конкурентоспособных стран мира»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Создать государственное учреждение «Центр адаптации и интеграции оралманов» на территории города Актау Мангистауской области (далее - государственное учреждение).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основным предметом деятельности государственного учреждения оказание адаптационных услуг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финансирование государственного учреждения осуществляется за счет и в пределах средств, предусмотренных в республиканском бюджете Министерству труда и социальной защиты населения Республики Казахстан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Министерству труда и социальной защиты населения Республики Казахстан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утвердить устав государственного учреждения и обеспечить его государственную регистрацию в органах юстиции;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принять иные меры по реализации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Внести в некоторые решения Правительства Республики Казахстан следующие дополнение и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органов,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3 строки, порядковый номер 7, цифры «1592» и «21» заменить соответственно цифрами «1607» и «36».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