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41d8d" w14:textId="db41d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постановление Правительства Республики Казахстан от 21 мая 2007 года № 402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7 июня 2010 года № 527. Утратило силу постановлением Правительства Республики Казахстан от 19 января 2012 года № 124.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 Утратило силу постановлением Правительства РК от 19.01.2012 </w:t>
      </w:r>
      <w:r>
        <w:rPr>
          <w:rFonts w:ascii="Times New Roman"/>
          <w:b w:val="false"/>
          <w:i w:val="false"/>
          <w:color w:val="ff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первого официального опубликования, но не ранее 30.01.2012).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2007 года № 402 "Об утверждении Правил лицензирования и квалификационных требований к деятельности по подготовке, переподготовке водителей транспортных средств" (САПП Республики Казахстан, 2007 г., № 16, ст. 179) следующие изменения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лицензирования деятельности по подготовке, переподготовке водителей транспортных средств,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"квалификационный уровень которых соответствует требованиям настоящих Правил" заменить словами "соответствующим квалификационным требованиям";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"6. Лицензиар проверяет соответствие заявителя квалификационным требованиям при выдаче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Ответственность за полноту и достоверность сведений, содержащихся в представленных документах, несет заявитель в порядке, установленном законами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Лицензиар рассматривает заявление и выдает лицензию не позднее тридцати рабочих дней, а для субъектов малого предпринимательства не позднее десяти рабочих дней со дня подачи заявления со всеми необходимыми документами.";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"законодательством" заменить словами "Налоговым кодексом";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"12. При утере, порче лицензии и (или) приложения к лицензии лицензиат имеет право на получение дубликатов лицензии и (или) приложения к лицензии.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Утерянные, испорченные бланки лицензии и (или) приложения к лицензии считаются недействительными со дня подачи лицензиатом письменного заявления (с приложением документов, подтверждающих факт утери, порчи лицензии и (или) приложения к лицензии) лицензиару.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Лицензиар в течение десяти рабочих дней со дня подачи заявления производит выдачу дубликатов лицензии и (или) приложения к лицензии с присвоением нового номера и надписью "Дубликат" в правом верхнем углу.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получения дубликата лицензии лицензиат уплачивает лицензионный сбор.";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слова "может быть отказано" заменить словом "отказывается";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 </w:t>
      </w:r>
      <w:r>
        <w:rPr>
          <w:rFonts w:ascii="Times New Roman"/>
          <w:b w:val="false"/>
          <w:i w:val="false"/>
          <w:color w:val="000000"/>
          <w:sz w:val="28"/>
        </w:rPr>
        <w:t>Квалификационных 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деятельности в подготовке, переподготовке водителей транспортных средств,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8) дополнить словами ", не менее одной единицы, для каждой категории по которой будет проводиться обучение".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двадцатиоднодневного срока после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