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c3a8" w14:textId="d56c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медицинской техники и изделий медицинского назначения"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2010 года № 529. Утратило силу постановлением Правительства Республики Казахстан от 21 января 2013 года № 15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21.01.2013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bookmarkStart w:name="z3"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технический регламент «Требования к безопасности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0"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529  </w:t>
      </w:r>
    </w:p>
    <w:bookmarkEnd w:id="2"/>
    <w:bookmarkStart w:name="z1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«Требования к безопасности медицинской техники и</w:t>
      </w:r>
      <w:r>
        <w:br/>
      </w:r>
      <w:r>
        <w:rPr>
          <w:rFonts w:ascii="Times New Roman"/>
          <w:b/>
          <w:i w:val="false"/>
          <w:color w:val="000000"/>
        </w:rPr>
        <w:t>
изделий медицинского назначения»</w:t>
      </w:r>
    </w:p>
    <w:bookmarkEnd w:id="3"/>
    <w:bookmarkStart w:name="z17" w:id="4"/>
    <w:p>
      <w:pPr>
        <w:spacing w:after="0"/>
        <w:ind w:left="0"/>
        <w:jc w:val="left"/>
      </w:pPr>
      <w:r>
        <w:rPr>
          <w:rFonts w:ascii="Times New Roman"/>
          <w:b/>
          <w:i w:val="false"/>
          <w:color w:val="000000"/>
        </w:rPr>
        <w:t xml:space="preserve"> 
Глава 1. Общие положения</w:t>
      </w:r>
    </w:p>
    <w:bookmarkEnd w:id="4"/>
    <w:bookmarkStart w:name="z18" w:id="5"/>
    <w:p>
      <w:pPr>
        <w:spacing w:after="0"/>
        <w:ind w:left="0"/>
        <w:jc w:val="left"/>
      </w:pPr>
      <w:r>
        <w:rPr>
          <w:rFonts w:ascii="Times New Roman"/>
          <w:b/>
          <w:i w:val="false"/>
          <w:color w:val="000000"/>
        </w:rPr>
        <w:t xml:space="preserve"> 
1. Область применения</w:t>
      </w:r>
    </w:p>
    <w:bookmarkEnd w:id="5"/>
    <w:bookmarkStart w:name="z19" w:id="6"/>
    <w:p>
      <w:pPr>
        <w:spacing w:after="0"/>
        <w:ind w:left="0"/>
        <w:jc w:val="both"/>
      </w:pPr>
      <w:r>
        <w:rPr>
          <w:rFonts w:ascii="Times New Roman"/>
          <w:b w:val="false"/>
          <w:i w:val="false"/>
          <w:color w:val="000000"/>
          <w:sz w:val="28"/>
        </w:rPr>
        <w:t>
      1. Настоящий технический регламент «Требования к безопасности медицинской техники и изделий медицинского назначения» (далее - Технический регламент) разработан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и устанавливает требования безопасности к медицинской технике и изделиям медицинского назначения, а также процессам их жизненного цикла.</w:t>
      </w:r>
      <w:r>
        <w:br/>
      </w:r>
      <w:r>
        <w:rPr>
          <w:rFonts w:ascii="Times New Roman"/>
          <w:b w:val="false"/>
          <w:i w:val="false"/>
          <w:color w:val="000000"/>
          <w:sz w:val="28"/>
        </w:rPr>
        <w:t>
</w:t>
      </w:r>
      <w:r>
        <w:rPr>
          <w:rFonts w:ascii="Times New Roman"/>
          <w:b w:val="false"/>
          <w:i w:val="false"/>
          <w:color w:val="000000"/>
          <w:sz w:val="28"/>
        </w:rPr>
        <w:t>
      2. Объектами регулирования настоящего Технического регламента являются производимые в Республике Казахстан и ввозимые в Республику Казахстан медицинская техника и изделия медицинского назначения, входящие в Единую товарную номенклатуру внешнеэкономической деятельности таможенного союза (далее - ЕТН ВЭД ТС),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 Идентификация медицинской техники и изделий медицинского назначения осуществляется путем:</w:t>
      </w:r>
      <w:r>
        <w:br/>
      </w:r>
      <w:r>
        <w:rPr>
          <w:rFonts w:ascii="Times New Roman"/>
          <w:b w:val="false"/>
          <w:i w:val="false"/>
          <w:color w:val="000000"/>
          <w:sz w:val="28"/>
        </w:rPr>
        <w:t>
</w:t>
      </w:r>
      <w:r>
        <w:rPr>
          <w:rFonts w:ascii="Times New Roman"/>
          <w:b w:val="false"/>
          <w:i w:val="false"/>
          <w:color w:val="000000"/>
          <w:sz w:val="28"/>
        </w:rPr>
        <w:t>
      1) визуального осмотра;</w:t>
      </w:r>
      <w:r>
        <w:br/>
      </w:r>
      <w:r>
        <w:rPr>
          <w:rFonts w:ascii="Times New Roman"/>
          <w:b w:val="false"/>
          <w:i w:val="false"/>
          <w:color w:val="000000"/>
          <w:sz w:val="28"/>
        </w:rPr>
        <w:t>
</w:t>
      </w:r>
      <w:r>
        <w:rPr>
          <w:rFonts w:ascii="Times New Roman"/>
          <w:b w:val="false"/>
          <w:i w:val="false"/>
          <w:color w:val="000000"/>
          <w:sz w:val="28"/>
        </w:rPr>
        <w:t>
      2) установления тождественности наименования;</w:t>
      </w:r>
      <w:r>
        <w:br/>
      </w:r>
      <w:r>
        <w:rPr>
          <w:rFonts w:ascii="Times New Roman"/>
          <w:b w:val="false"/>
          <w:i w:val="false"/>
          <w:color w:val="000000"/>
          <w:sz w:val="28"/>
        </w:rPr>
        <w:t>
</w:t>
      </w:r>
      <w:r>
        <w:rPr>
          <w:rFonts w:ascii="Times New Roman"/>
          <w:b w:val="false"/>
          <w:i w:val="false"/>
          <w:color w:val="000000"/>
          <w:sz w:val="28"/>
        </w:rPr>
        <w:t>
      3) установления кодов ЕТН ВЭД ТС;</w:t>
      </w:r>
      <w:r>
        <w:br/>
      </w:r>
      <w:r>
        <w:rPr>
          <w:rFonts w:ascii="Times New Roman"/>
          <w:b w:val="false"/>
          <w:i w:val="false"/>
          <w:color w:val="000000"/>
          <w:sz w:val="28"/>
        </w:rPr>
        <w:t>
</w:t>
      </w:r>
      <w:r>
        <w:rPr>
          <w:rFonts w:ascii="Times New Roman"/>
          <w:b w:val="false"/>
          <w:i w:val="false"/>
          <w:color w:val="000000"/>
          <w:sz w:val="28"/>
        </w:rPr>
        <w:t>
      4) прочтения информации, представленной на упаковке, таре, этикетке, ярлыке, табличке, эксплуатационном документе медицинской техники и инструкции по медицинскому применению изделий медицинского назначения.</w:t>
      </w:r>
    </w:p>
    <w:bookmarkEnd w:id="6"/>
    <w:bookmarkStart w:name="z26" w:id="7"/>
    <w:p>
      <w:pPr>
        <w:spacing w:after="0"/>
        <w:ind w:left="0"/>
        <w:jc w:val="left"/>
      </w:pPr>
      <w:r>
        <w:rPr>
          <w:rFonts w:ascii="Times New Roman"/>
          <w:b/>
          <w:i w:val="false"/>
          <w:color w:val="000000"/>
        </w:rPr>
        <w:t xml:space="preserve"> 
2. Термины и определения</w:t>
      </w:r>
    </w:p>
    <w:bookmarkEnd w:id="7"/>
    <w:bookmarkStart w:name="z27" w:id="8"/>
    <w:p>
      <w:pPr>
        <w:spacing w:after="0"/>
        <w:ind w:left="0"/>
        <w:jc w:val="both"/>
      </w:pPr>
      <w:r>
        <w:rPr>
          <w:rFonts w:ascii="Times New Roman"/>
          <w:b w:val="false"/>
          <w:i w:val="false"/>
          <w:color w:val="000000"/>
          <w:sz w:val="28"/>
        </w:rPr>
        <w:t>
      4. В настоящем Техническом регламенте используются следующие основные термины и определения:</w:t>
      </w:r>
      <w:r>
        <w:br/>
      </w:r>
      <w:r>
        <w:rPr>
          <w:rFonts w:ascii="Times New Roman"/>
          <w:b w:val="false"/>
          <w:i w:val="false"/>
          <w:color w:val="000000"/>
          <w:sz w:val="28"/>
        </w:rPr>
        <w:t>
</w:t>
      </w:r>
      <w:r>
        <w:rPr>
          <w:rFonts w:ascii="Times New Roman"/>
          <w:b w:val="false"/>
          <w:i w:val="false"/>
          <w:color w:val="000000"/>
          <w:sz w:val="28"/>
        </w:rPr>
        <w:t>
      1) активная медицинская техника - медицинская техника, генерирующая энергию какого-либо вида или приводящая в действие инструменты для воздействия в целом или избирательно на определенную функциональную систему, орган или ткани человека;</w:t>
      </w:r>
      <w:r>
        <w:br/>
      </w:r>
      <w:r>
        <w:rPr>
          <w:rFonts w:ascii="Times New Roman"/>
          <w:b w:val="false"/>
          <w:i w:val="false"/>
          <w:color w:val="000000"/>
          <w:sz w:val="28"/>
        </w:rPr>
        <w:t>
</w:t>
      </w:r>
      <w:r>
        <w:rPr>
          <w:rFonts w:ascii="Times New Roman"/>
          <w:b w:val="false"/>
          <w:i w:val="false"/>
          <w:color w:val="000000"/>
          <w:sz w:val="28"/>
        </w:rPr>
        <w:t>
      2) контаминация - нежелательное внесение примесей химического или микробиологического происхождения или постороннего материала в исходный материал, промежуточный продукт или лекарственную субстанцию в ходе производства, отбора проб, упаковки или переупаковки, хранения или транспортирования;</w:t>
      </w:r>
      <w:r>
        <w:br/>
      </w:r>
      <w:r>
        <w:rPr>
          <w:rFonts w:ascii="Times New Roman"/>
          <w:b w:val="false"/>
          <w:i w:val="false"/>
          <w:color w:val="000000"/>
          <w:sz w:val="28"/>
        </w:rPr>
        <w:t>
</w:t>
      </w:r>
      <w:r>
        <w:rPr>
          <w:rFonts w:ascii="Times New Roman"/>
          <w:b w:val="false"/>
          <w:i w:val="false"/>
          <w:color w:val="000000"/>
          <w:sz w:val="28"/>
        </w:rPr>
        <w:t>
      3) безопасность изделий медицинского назначения и медицинской техники - отсутствие недопустимого риска, связанного с причинением вреда жизни, здоровью человека, окружающей среде с учетом сочетания вероятности реализации опасного фактора и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4)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br/>
      </w:r>
      <w:r>
        <w:rPr>
          <w:rFonts w:ascii="Times New Roman"/>
          <w:b w:val="false"/>
          <w:i w:val="false"/>
          <w:color w:val="000000"/>
          <w:sz w:val="28"/>
        </w:rPr>
        <w:t>
</w:t>
      </w:r>
      <w:r>
        <w:rPr>
          <w:rFonts w:ascii="Times New Roman"/>
          <w:b w:val="false"/>
          <w:i w:val="false"/>
          <w:color w:val="000000"/>
          <w:sz w:val="28"/>
        </w:rPr>
        <w:t>
      5) комплектующее к изделиям медицинского назначения и медицинской техники - изделие и (или) устройство, применяемые как составная часть изделия медицинского назначения или медицинской техники, предусмотренное производителем для использования в соответствии с функциональным назначением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6)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br/>
      </w:r>
      <w:r>
        <w:rPr>
          <w:rFonts w:ascii="Times New Roman"/>
          <w:b w:val="false"/>
          <w:i w:val="false"/>
          <w:color w:val="000000"/>
          <w:sz w:val="28"/>
        </w:rPr>
        <w:t>
</w:t>
      </w:r>
      <w:r>
        <w:rPr>
          <w:rFonts w:ascii="Times New Roman"/>
          <w:b w:val="false"/>
          <w:i w:val="false"/>
          <w:color w:val="000000"/>
          <w:sz w:val="28"/>
        </w:rPr>
        <w:t>
      7) ремонт медицинской техники и изделий медицинского назначения - совокупность работ по устранению неисправностей и восстановлению безотказности медицинской техники и изделий медицинского назначения при их применении;</w:t>
      </w:r>
      <w:r>
        <w:br/>
      </w:r>
      <w:r>
        <w:rPr>
          <w:rFonts w:ascii="Times New Roman"/>
          <w:b w:val="false"/>
          <w:i w:val="false"/>
          <w:color w:val="000000"/>
          <w:sz w:val="28"/>
        </w:rPr>
        <w:t>
</w:t>
      </w:r>
      <w:r>
        <w:rPr>
          <w:rFonts w:ascii="Times New Roman"/>
          <w:b w:val="false"/>
          <w:i w:val="false"/>
          <w:color w:val="000000"/>
          <w:sz w:val="28"/>
        </w:rPr>
        <w:t>
      8) риск применения изделий медицинского назначения и медицинской техники - вероятная частота возникновения опасности или вероятное усиление степени тяжести состояния здоровья пациентов, персонала, эксплуатирующего изделия, и иных лиц от причиненного вреда;</w:t>
      </w:r>
      <w:r>
        <w:br/>
      </w:r>
      <w:r>
        <w:rPr>
          <w:rFonts w:ascii="Times New Roman"/>
          <w:b w:val="false"/>
          <w:i w:val="false"/>
          <w:color w:val="000000"/>
          <w:sz w:val="28"/>
        </w:rPr>
        <w:t>
</w:t>
      </w:r>
      <w:r>
        <w:rPr>
          <w:rFonts w:ascii="Times New Roman"/>
          <w:b w:val="false"/>
          <w:i w:val="false"/>
          <w:color w:val="000000"/>
          <w:sz w:val="28"/>
        </w:rPr>
        <w:t>
      9) эксплуатационный документ медицинской техники - документ, разрабатываемый производителем медицинской техники для потребителя, определяющий правила эксплуатации медицинской техники и отражающий сведения, удостоверяющие гарантированные изготовителем значения основных параметров и характеристик (свойств) медицинской техники, гарантии и сведения по ее эксплуатации в течение срока службы, установленного производителем;</w:t>
      </w:r>
      <w:r>
        <w:br/>
      </w:r>
      <w:r>
        <w:rPr>
          <w:rFonts w:ascii="Times New Roman"/>
          <w:b w:val="false"/>
          <w:i w:val="false"/>
          <w:color w:val="000000"/>
          <w:sz w:val="28"/>
        </w:rPr>
        <w:t>
</w:t>
      </w:r>
      <w:r>
        <w:rPr>
          <w:rFonts w:ascii="Times New Roman"/>
          <w:b w:val="false"/>
          <w:i w:val="false"/>
          <w:color w:val="000000"/>
          <w:sz w:val="28"/>
        </w:rPr>
        <w:t>
      10) пользователь медицинской техники и изделий медицинского назначения - лицо, обслуживающее медицинскую технику и изделие медицинского назначения по назначению (медицинский и технический персоналы);</w:t>
      </w:r>
      <w:r>
        <w:br/>
      </w:r>
      <w:r>
        <w:rPr>
          <w:rFonts w:ascii="Times New Roman"/>
          <w:b w:val="false"/>
          <w:i w:val="false"/>
          <w:color w:val="000000"/>
          <w:sz w:val="28"/>
        </w:rPr>
        <w:t>
</w:t>
      </w:r>
      <w:r>
        <w:rPr>
          <w:rFonts w:ascii="Times New Roman"/>
          <w:b w:val="false"/>
          <w:i w:val="false"/>
          <w:color w:val="000000"/>
          <w:sz w:val="28"/>
        </w:rPr>
        <w:t>
      11) техническое обслуживание медицинской техники и изделий медицинского назначения - совокупность систематических работ, обеспечивающих выявление неисправностей и предупреждение отказов при их применении, а также при хранении и транспортировании;</w:t>
      </w:r>
      <w:r>
        <w:br/>
      </w:r>
      <w:r>
        <w:rPr>
          <w:rFonts w:ascii="Times New Roman"/>
          <w:b w:val="false"/>
          <w:i w:val="false"/>
          <w:color w:val="000000"/>
          <w:sz w:val="28"/>
        </w:rPr>
        <w:t>
</w:t>
      </w:r>
      <w:r>
        <w:rPr>
          <w:rFonts w:ascii="Times New Roman"/>
          <w:b w:val="false"/>
          <w:i w:val="false"/>
          <w:color w:val="000000"/>
          <w:sz w:val="28"/>
        </w:rPr>
        <w:t>
      12)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и (или) лечебного эффекта;</w:t>
      </w:r>
      <w:r>
        <w:br/>
      </w:r>
      <w:r>
        <w:rPr>
          <w:rFonts w:ascii="Times New Roman"/>
          <w:b w:val="false"/>
          <w:i w:val="false"/>
          <w:color w:val="000000"/>
          <w:sz w:val="28"/>
        </w:rPr>
        <w:t>
</w:t>
      </w:r>
      <w:r>
        <w:rPr>
          <w:rFonts w:ascii="Times New Roman"/>
          <w:b w:val="false"/>
          <w:i w:val="false"/>
          <w:color w:val="000000"/>
          <w:sz w:val="28"/>
        </w:rPr>
        <w:t>
      13) маркировка изделий медицинского назначения и медицинской техники - текст, товарные знаки, условное обозначение и рисунки, несущие информацию для потребителя и нанесенные на этикетки, контрэтикетки, кольеретки, ярлыки, упаковку (тару) или непосредственно на изделие медицинского назначения и медицинскую технику;</w:t>
      </w:r>
      <w:r>
        <w:br/>
      </w:r>
      <w:r>
        <w:rPr>
          <w:rFonts w:ascii="Times New Roman"/>
          <w:b w:val="false"/>
          <w:i w:val="false"/>
          <w:color w:val="000000"/>
          <w:sz w:val="28"/>
        </w:rPr>
        <w:t>
</w:t>
      </w:r>
      <w:r>
        <w:rPr>
          <w:rFonts w:ascii="Times New Roman"/>
          <w:b w:val="false"/>
          <w:i w:val="false"/>
          <w:color w:val="000000"/>
          <w:sz w:val="28"/>
        </w:rPr>
        <w:t>
      14) электромагнитная совместимость изделий медицинского назначения и медицинской техники - способность изделий медицинского назначения и медицинской техники функционировать удовлетворительно в их электромагнитной обстановке, не создавая недопустимых электромагнитных помех чему-либо в этой обстановке;</w:t>
      </w:r>
      <w:r>
        <w:br/>
      </w:r>
      <w:r>
        <w:rPr>
          <w:rFonts w:ascii="Times New Roman"/>
          <w:b w:val="false"/>
          <w:i w:val="false"/>
          <w:color w:val="000000"/>
          <w:sz w:val="28"/>
        </w:rPr>
        <w:t>
</w:t>
      </w:r>
      <w:r>
        <w:rPr>
          <w:rFonts w:ascii="Times New Roman"/>
          <w:b w:val="false"/>
          <w:i w:val="false"/>
          <w:color w:val="000000"/>
          <w:sz w:val="28"/>
        </w:rPr>
        <w:t>
      15) ввод в эксплуатацию - совокупность работ, направленных на подготовку медицинской техники и изделий медицинского назначения, к использованию по назначению в предполагаемом месте эксплуатации;</w:t>
      </w:r>
      <w:r>
        <w:br/>
      </w:r>
      <w:r>
        <w:rPr>
          <w:rFonts w:ascii="Times New Roman"/>
          <w:b w:val="false"/>
          <w:i w:val="false"/>
          <w:color w:val="000000"/>
          <w:sz w:val="28"/>
        </w:rPr>
        <w:t>
</w:t>
      </w:r>
      <w:r>
        <w:rPr>
          <w:rFonts w:ascii="Times New Roman"/>
          <w:b w:val="false"/>
          <w:i w:val="false"/>
          <w:color w:val="000000"/>
          <w:sz w:val="28"/>
        </w:rPr>
        <w:t>
      16) технические средства, используемые в трансфузионно-инфузионной терапии - изделия медицинского назначения: приборы, аппараты, инструменты и приспособления, включая устройства и системы однократного применения, предназначенные для взятия, переработки, хранения и клинического применения донорской крови, ее компонентов и препаратов, а также кровезамещающих средств;</w:t>
      </w:r>
      <w:r>
        <w:br/>
      </w:r>
      <w:r>
        <w:rPr>
          <w:rFonts w:ascii="Times New Roman"/>
          <w:b w:val="false"/>
          <w:i w:val="false"/>
          <w:color w:val="000000"/>
          <w:sz w:val="28"/>
        </w:rPr>
        <w:t>
</w:t>
      </w:r>
      <w:r>
        <w:rPr>
          <w:rFonts w:ascii="Times New Roman"/>
          <w:b w:val="false"/>
          <w:i w:val="false"/>
          <w:color w:val="000000"/>
          <w:sz w:val="28"/>
        </w:rPr>
        <w:t>
      17) трансфузионно-инфузионная терапия - введение больному компонентов и препаратов донорской крови, кровезамещающих растворов с лечебной целью;</w:t>
      </w:r>
      <w:r>
        <w:br/>
      </w:r>
      <w:r>
        <w:rPr>
          <w:rFonts w:ascii="Times New Roman"/>
          <w:b w:val="false"/>
          <w:i w:val="false"/>
          <w:color w:val="000000"/>
          <w:sz w:val="28"/>
        </w:rPr>
        <w:t>
</w:t>
      </w:r>
      <w:r>
        <w:rPr>
          <w:rFonts w:ascii="Times New Roman"/>
          <w:b w:val="false"/>
          <w:i w:val="false"/>
          <w:color w:val="000000"/>
          <w:sz w:val="28"/>
        </w:rPr>
        <w:t>
      18) технические испытания - установление соответствия технических характеристик медицинской техники и изделий медицинского назначения технической документации.</w:t>
      </w:r>
    </w:p>
    <w:bookmarkEnd w:id="8"/>
    <w:bookmarkStart w:name="z47" w:id="9"/>
    <w:p>
      <w:pPr>
        <w:spacing w:after="0"/>
        <w:ind w:left="0"/>
        <w:jc w:val="left"/>
      </w:pPr>
      <w:r>
        <w:rPr>
          <w:rFonts w:ascii="Times New Roman"/>
          <w:b/>
          <w:i w:val="false"/>
          <w:color w:val="000000"/>
        </w:rPr>
        <w:t xml:space="preserve"> 
Глава 2. Опасные факторы (риски)</w:t>
      </w:r>
    </w:p>
    <w:bookmarkEnd w:id="9"/>
    <w:bookmarkStart w:name="z48" w:id="10"/>
    <w:p>
      <w:pPr>
        <w:spacing w:after="0"/>
        <w:ind w:left="0"/>
        <w:jc w:val="both"/>
      </w:pPr>
      <w:r>
        <w:rPr>
          <w:rFonts w:ascii="Times New Roman"/>
          <w:b w:val="false"/>
          <w:i w:val="false"/>
          <w:color w:val="000000"/>
          <w:sz w:val="28"/>
        </w:rPr>
        <w:t>
      5. К опасным факторам (рискам), возникающим в процессе жизненного цикла медицинской техники и изделий медицинского назначения, относятся:</w:t>
      </w:r>
      <w:r>
        <w:br/>
      </w:r>
      <w:r>
        <w:rPr>
          <w:rFonts w:ascii="Times New Roman"/>
          <w:b w:val="false"/>
          <w:i w:val="false"/>
          <w:color w:val="000000"/>
          <w:sz w:val="28"/>
        </w:rPr>
        <w:t>
</w:t>
      </w:r>
      <w:r>
        <w:rPr>
          <w:rFonts w:ascii="Times New Roman"/>
          <w:b w:val="false"/>
          <w:i w:val="false"/>
          <w:color w:val="000000"/>
          <w:sz w:val="28"/>
        </w:rPr>
        <w:t>
      1) несовершенство конструкции, технологических процессов или систем контроля продукции серийного и массового производства;</w:t>
      </w:r>
      <w:r>
        <w:br/>
      </w:r>
      <w:r>
        <w:rPr>
          <w:rFonts w:ascii="Times New Roman"/>
          <w:b w:val="false"/>
          <w:i w:val="false"/>
          <w:color w:val="000000"/>
          <w:sz w:val="28"/>
        </w:rPr>
        <w:t>
</w:t>
      </w:r>
      <w:r>
        <w:rPr>
          <w:rFonts w:ascii="Times New Roman"/>
          <w:b w:val="false"/>
          <w:i w:val="false"/>
          <w:color w:val="000000"/>
          <w:sz w:val="28"/>
        </w:rPr>
        <w:t>
      2) применение в производстве неразрешенных материалов;</w:t>
      </w:r>
      <w:r>
        <w:br/>
      </w:r>
      <w:r>
        <w:rPr>
          <w:rFonts w:ascii="Times New Roman"/>
          <w:b w:val="false"/>
          <w:i w:val="false"/>
          <w:color w:val="000000"/>
          <w:sz w:val="28"/>
        </w:rPr>
        <w:t>
</w:t>
      </w:r>
      <w:r>
        <w:rPr>
          <w:rFonts w:ascii="Times New Roman"/>
          <w:b w:val="false"/>
          <w:i w:val="false"/>
          <w:color w:val="000000"/>
          <w:sz w:val="28"/>
        </w:rPr>
        <w:t>
      3) потеря качественных характеристик в процессе эксплуатации;</w:t>
      </w:r>
      <w:r>
        <w:br/>
      </w:r>
      <w:r>
        <w:rPr>
          <w:rFonts w:ascii="Times New Roman"/>
          <w:b w:val="false"/>
          <w:i w:val="false"/>
          <w:color w:val="000000"/>
          <w:sz w:val="28"/>
        </w:rPr>
        <w:t>
</w:t>
      </w:r>
      <w:r>
        <w:rPr>
          <w:rFonts w:ascii="Times New Roman"/>
          <w:b w:val="false"/>
          <w:i w:val="false"/>
          <w:color w:val="000000"/>
          <w:sz w:val="28"/>
        </w:rPr>
        <w:t>
      4) отсутствие достоверной информации.</w:t>
      </w:r>
    </w:p>
    <w:bookmarkEnd w:id="10"/>
    <w:bookmarkStart w:name="z53" w:id="11"/>
    <w:p>
      <w:pPr>
        <w:spacing w:after="0"/>
        <w:ind w:left="0"/>
        <w:jc w:val="left"/>
      </w:pPr>
      <w:r>
        <w:rPr>
          <w:rFonts w:ascii="Times New Roman"/>
          <w:b/>
          <w:i w:val="false"/>
          <w:color w:val="000000"/>
        </w:rPr>
        <w:t xml:space="preserve"> 
Глава 3. Условия обращения медицинской техники и изделий</w:t>
      </w:r>
      <w:r>
        <w:br/>
      </w:r>
      <w:r>
        <w:rPr>
          <w:rFonts w:ascii="Times New Roman"/>
          <w:b/>
          <w:i w:val="false"/>
          <w:color w:val="000000"/>
        </w:rPr>
        <w:t>
медицинского назначения на рынке Республики Казахстан</w:t>
      </w:r>
    </w:p>
    <w:bookmarkEnd w:id="11"/>
    <w:bookmarkStart w:name="z55" w:id="12"/>
    <w:p>
      <w:pPr>
        <w:spacing w:after="0"/>
        <w:ind w:left="0"/>
        <w:jc w:val="both"/>
      </w:pPr>
      <w:r>
        <w:rPr>
          <w:rFonts w:ascii="Times New Roman"/>
          <w:b w:val="false"/>
          <w:i w:val="false"/>
          <w:color w:val="000000"/>
          <w:sz w:val="28"/>
        </w:rPr>
        <w:t>
      6. Необходимым условием обращения медицинской техники и изделий медицинского назначения на рынке является соответствие требованиям, установленным настоящим Техническим регламентом.</w:t>
      </w:r>
      <w:r>
        <w:br/>
      </w:r>
      <w:r>
        <w:rPr>
          <w:rFonts w:ascii="Times New Roman"/>
          <w:b w:val="false"/>
          <w:i w:val="false"/>
          <w:color w:val="000000"/>
          <w:sz w:val="28"/>
        </w:rPr>
        <w:t>
</w:t>
      </w:r>
      <w:r>
        <w:rPr>
          <w:rFonts w:ascii="Times New Roman"/>
          <w:b w:val="false"/>
          <w:i w:val="false"/>
          <w:color w:val="000000"/>
          <w:sz w:val="28"/>
        </w:rPr>
        <w:t>
      7. Не допускается реализация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1) не прошедших государственную регистрацию в Республике Казахстан;</w:t>
      </w:r>
      <w:r>
        <w:br/>
      </w:r>
      <w:r>
        <w:rPr>
          <w:rFonts w:ascii="Times New Roman"/>
          <w:b w:val="false"/>
          <w:i w:val="false"/>
          <w:color w:val="000000"/>
          <w:sz w:val="28"/>
        </w:rPr>
        <w:t>
</w:t>
      </w:r>
      <w:r>
        <w:rPr>
          <w:rFonts w:ascii="Times New Roman"/>
          <w:b w:val="false"/>
          <w:i w:val="false"/>
          <w:color w:val="000000"/>
          <w:sz w:val="28"/>
        </w:rPr>
        <w:t>
      2) с истекшим сроком эксплуатации или применения;</w:t>
      </w:r>
      <w:r>
        <w:br/>
      </w:r>
      <w:r>
        <w:rPr>
          <w:rFonts w:ascii="Times New Roman"/>
          <w:b w:val="false"/>
          <w:i w:val="false"/>
          <w:color w:val="000000"/>
          <w:sz w:val="28"/>
        </w:rPr>
        <w:t>
</w:t>
      </w:r>
      <w:r>
        <w:rPr>
          <w:rFonts w:ascii="Times New Roman"/>
          <w:b w:val="false"/>
          <w:i w:val="false"/>
          <w:color w:val="000000"/>
          <w:sz w:val="28"/>
        </w:rPr>
        <w:t>
      3) не соответствующих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4) через склады временного хранения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5) без достоверной и полной информации для потребителя (маркировка, эксплуатационный документ медицинской техники, инструкция по медицинскому применению изделия медицинского назначения).</w:t>
      </w:r>
    </w:p>
    <w:bookmarkEnd w:id="12"/>
    <w:bookmarkStart w:name="z62" w:id="13"/>
    <w:p>
      <w:pPr>
        <w:spacing w:after="0"/>
        <w:ind w:left="0"/>
        <w:jc w:val="left"/>
      </w:pPr>
      <w:r>
        <w:rPr>
          <w:rFonts w:ascii="Times New Roman"/>
          <w:b/>
          <w:i w:val="false"/>
          <w:color w:val="000000"/>
        </w:rPr>
        <w:t xml:space="preserve"> 
Глава 4. Требования к безопасности медицинской техники и</w:t>
      </w:r>
      <w:r>
        <w:br/>
      </w:r>
      <w:r>
        <w:rPr>
          <w:rFonts w:ascii="Times New Roman"/>
          <w:b/>
          <w:i w:val="false"/>
          <w:color w:val="000000"/>
        </w:rPr>
        <w:t>
изделий медицинского назначения и процессам их жизненного цикла</w:t>
      </w:r>
    </w:p>
    <w:bookmarkEnd w:id="13"/>
    <w:bookmarkStart w:name="z64" w:id="14"/>
    <w:p>
      <w:pPr>
        <w:spacing w:after="0"/>
        <w:ind w:left="0"/>
        <w:jc w:val="left"/>
      </w:pPr>
      <w:r>
        <w:rPr>
          <w:rFonts w:ascii="Times New Roman"/>
          <w:b/>
          <w:i w:val="false"/>
          <w:color w:val="000000"/>
        </w:rPr>
        <w:t xml:space="preserve"> 
1. Безопасность медицинской техники и изделий</w:t>
      </w:r>
      <w:r>
        <w:br/>
      </w:r>
      <w:r>
        <w:rPr>
          <w:rFonts w:ascii="Times New Roman"/>
          <w:b/>
          <w:i w:val="false"/>
          <w:color w:val="000000"/>
        </w:rPr>
        <w:t>
медицинского назначения</w:t>
      </w:r>
    </w:p>
    <w:bookmarkEnd w:id="14"/>
    <w:bookmarkStart w:name="z66" w:id="15"/>
    <w:p>
      <w:pPr>
        <w:spacing w:after="0"/>
        <w:ind w:left="0"/>
        <w:jc w:val="both"/>
      </w:pPr>
      <w:r>
        <w:rPr>
          <w:rFonts w:ascii="Times New Roman"/>
          <w:b w:val="false"/>
          <w:i w:val="false"/>
          <w:color w:val="000000"/>
          <w:sz w:val="28"/>
        </w:rPr>
        <w:t>
      8. Медицинская техника и изделия медицинского назначения, находящиеся в обращении на территории Республики Казахстан, должны быть безопасными, не причиняющими вреда жизни или здоровью пациента или пользователя.</w:t>
      </w:r>
      <w:r>
        <w:br/>
      </w:r>
      <w:r>
        <w:rPr>
          <w:rFonts w:ascii="Times New Roman"/>
          <w:b w:val="false"/>
          <w:i w:val="false"/>
          <w:color w:val="000000"/>
          <w:sz w:val="28"/>
        </w:rPr>
        <w:t>
</w:t>
      </w:r>
      <w:r>
        <w:rPr>
          <w:rFonts w:ascii="Times New Roman"/>
          <w:b w:val="false"/>
          <w:i w:val="false"/>
          <w:color w:val="000000"/>
          <w:sz w:val="28"/>
        </w:rPr>
        <w:t>
      9. Медицинская техника и изделия медицинского назначения должны:</w:t>
      </w:r>
      <w:r>
        <w:br/>
      </w:r>
      <w:r>
        <w:rPr>
          <w:rFonts w:ascii="Times New Roman"/>
          <w:b w:val="false"/>
          <w:i w:val="false"/>
          <w:color w:val="000000"/>
          <w:sz w:val="28"/>
        </w:rPr>
        <w:t>
</w:t>
      </w:r>
      <w:r>
        <w:rPr>
          <w:rFonts w:ascii="Times New Roman"/>
          <w:b w:val="false"/>
          <w:i w:val="false"/>
          <w:color w:val="000000"/>
          <w:sz w:val="28"/>
        </w:rPr>
        <w:t>
      1) обеспечивать защиту пациента и пользователя от механических повреждений, от повышенного уровня вибрации, шума, теплового и ионизирующего излучения;</w:t>
      </w:r>
      <w:r>
        <w:br/>
      </w:r>
      <w:r>
        <w:rPr>
          <w:rFonts w:ascii="Times New Roman"/>
          <w:b w:val="false"/>
          <w:i w:val="false"/>
          <w:color w:val="000000"/>
          <w:sz w:val="28"/>
        </w:rPr>
        <w:t>
</w:t>
      </w:r>
      <w:r>
        <w:rPr>
          <w:rFonts w:ascii="Times New Roman"/>
          <w:b w:val="false"/>
          <w:i w:val="false"/>
          <w:color w:val="000000"/>
          <w:sz w:val="28"/>
        </w:rPr>
        <w:t>
      2) обеспечивать электромагнитную совместимость, электрическую, химическую безопасность применения;</w:t>
      </w:r>
      <w:r>
        <w:br/>
      </w:r>
      <w:r>
        <w:rPr>
          <w:rFonts w:ascii="Times New Roman"/>
          <w:b w:val="false"/>
          <w:i w:val="false"/>
          <w:color w:val="000000"/>
          <w:sz w:val="28"/>
        </w:rPr>
        <w:t>
</w:t>
      </w:r>
      <w:r>
        <w:rPr>
          <w:rFonts w:ascii="Times New Roman"/>
          <w:b w:val="false"/>
          <w:i w:val="false"/>
          <w:color w:val="000000"/>
          <w:sz w:val="28"/>
        </w:rPr>
        <w:t>
      3) изготавливаться из безопасных материалов;</w:t>
      </w:r>
      <w:r>
        <w:br/>
      </w:r>
      <w:r>
        <w:rPr>
          <w:rFonts w:ascii="Times New Roman"/>
          <w:b w:val="false"/>
          <w:i w:val="false"/>
          <w:color w:val="000000"/>
          <w:sz w:val="28"/>
        </w:rPr>
        <w:t>
</w:t>
      </w:r>
      <w:r>
        <w:rPr>
          <w:rFonts w:ascii="Times New Roman"/>
          <w:b w:val="false"/>
          <w:i w:val="false"/>
          <w:color w:val="000000"/>
          <w:sz w:val="28"/>
        </w:rPr>
        <w:t>
      4) снабжаться необходимым объемом информации по безопасности эксплуатации и применения, указанной в эксплуатационном документе медицинской техники, инструкции по медицинскому применению изделия медицинского назначения, маркировке;</w:t>
      </w:r>
      <w:r>
        <w:br/>
      </w:r>
      <w:r>
        <w:rPr>
          <w:rFonts w:ascii="Times New Roman"/>
          <w:b w:val="false"/>
          <w:i w:val="false"/>
          <w:color w:val="000000"/>
          <w:sz w:val="28"/>
        </w:rPr>
        <w:t>
</w:t>
      </w:r>
      <w:r>
        <w:rPr>
          <w:rFonts w:ascii="Times New Roman"/>
          <w:b w:val="false"/>
          <w:i w:val="false"/>
          <w:color w:val="000000"/>
          <w:sz w:val="28"/>
        </w:rPr>
        <w:t>
      5) содержать материалы по физическим свойствам, исключающие возможность нанесения вреда здоровью пациента или пользователя при применении, транспортировке, хранении, из-за потери герметичности, прочности, контаминации и воздействий факторов окружающей среды;</w:t>
      </w:r>
      <w:r>
        <w:br/>
      </w:r>
      <w:r>
        <w:rPr>
          <w:rFonts w:ascii="Times New Roman"/>
          <w:b w:val="false"/>
          <w:i w:val="false"/>
          <w:color w:val="000000"/>
          <w:sz w:val="28"/>
        </w:rPr>
        <w:t>
</w:t>
      </w:r>
      <w:r>
        <w:rPr>
          <w:rFonts w:ascii="Times New Roman"/>
          <w:b w:val="false"/>
          <w:i w:val="false"/>
          <w:color w:val="000000"/>
          <w:sz w:val="28"/>
        </w:rPr>
        <w:t>
      6) безопасно применяться вместе с материалами, веществами и газами, с которыми они вступают в контакт. Если медицинская техника и изделие медицинского назначения предназначены для применения с лекарственными средствами, они должны быть разработаны и произведены с учетом совместимости с соответствующими лекарственными средствами согласно нормативным документам по качеству и безопасности, регламентирующим указанные средства.</w:t>
      </w:r>
    </w:p>
    <w:bookmarkEnd w:id="15"/>
    <w:bookmarkStart w:name="z78" w:id="16"/>
    <w:p>
      <w:pPr>
        <w:spacing w:after="0"/>
        <w:ind w:left="0"/>
        <w:jc w:val="left"/>
      </w:pPr>
      <w:r>
        <w:rPr>
          <w:rFonts w:ascii="Times New Roman"/>
          <w:b/>
          <w:i w:val="false"/>
          <w:color w:val="000000"/>
        </w:rPr>
        <w:t xml:space="preserve"> 
2. Требования к безопасности медицинской техники и изделий</w:t>
      </w:r>
      <w:r>
        <w:br/>
      </w:r>
      <w:r>
        <w:rPr>
          <w:rFonts w:ascii="Times New Roman"/>
          <w:b/>
          <w:i w:val="false"/>
          <w:color w:val="000000"/>
        </w:rPr>
        <w:t>
медицинского назначения, излучающей или генерирующей излучения</w:t>
      </w:r>
    </w:p>
    <w:bookmarkEnd w:id="16"/>
    <w:bookmarkStart w:name="z80" w:id="17"/>
    <w:p>
      <w:pPr>
        <w:spacing w:after="0"/>
        <w:ind w:left="0"/>
        <w:jc w:val="both"/>
      </w:pPr>
      <w:r>
        <w:rPr>
          <w:rFonts w:ascii="Times New Roman"/>
          <w:b w:val="false"/>
          <w:i w:val="false"/>
          <w:color w:val="000000"/>
          <w:sz w:val="28"/>
        </w:rPr>
        <w:t>
      10. Медицинская техника, излучающая или генерирующая излучения, должна быть разработана и изготовлена таким образом, чтобы подверженность пациентов, пользователей излучению была сведена к минимуму, учитывая назначение каждого конкретного вида медицинской техники, но при этом не ограничивалось применение его соответствующих установленных уровней для терапевтических и диагностических целей.</w:t>
      </w:r>
      <w:r>
        <w:br/>
      </w:r>
      <w:r>
        <w:rPr>
          <w:rFonts w:ascii="Times New Roman"/>
          <w:b w:val="false"/>
          <w:i w:val="false"/>
          <w:color w:val="000000"/>
          <w:sz w:val="28"/>
        </w:rPr>
        <w:t>
</w:t>
      </w:r>
      <w:r>
        <w:rPr>
          <w:rFonts w:ascii="Times New Roman"/>
          <w:b w:val="false"/>
          <w:i w:val="false"/>
          <w:color w:val="000000"/>
          <w:sz w:val="28"/>
        </w:rPr>
        <w:t>
      11. Пользователь медицинской техники, предназначенной для генерирования опасных уровней излучения, необходимых для специфических медицинских целей, польза которых считается более значительной, чем опасность, заключающаяся в излучении, должен иметь возможность управлять таким излучением.</w:t>
      </w:r>
      <w:r>
        <w:br/>
      </w:r>
      <w:r>
        <w:rPr>
          <w:rFonts w:ascii="Times New Roman"/>
          <w:b w:val="false"/>
          <w:i w:val="false"/>
          <w:color w:val="000000"/>
          <w:sz w:val="28"/>
        </w:rPr>
        <w:t>
</w:t>
      </w:r>
      <w:r>
        <w:rPr>
          <w:rFonts w:ascii="Times New Roman"/>
          <w:b w:val="false"/>
          <w:i w:val="false"/>
          <w:color w:val="000000"/>
          <w:sz w:val="28"/>
        </w:rPr>
        <w:t>
      12. Медицинская техника, предназначенная для генерирования потенциально опасного ионизирующего излучения, должна быть снабжена визуальными или звуковыми средствами предупреждения о таком излучении.</w:t>
      </w:r>
      <w:r>
        <w:br/>
      </w:r>
      <w:r>
        <w:rPr>
          <w:rFonts w:ascii="Times New Roman"/>
          <w:b w:val="false"/>
          <w:i w:val="false"/>
          <w:color w:val="000000"/>
          <w:sz w:val="28"/>
        </w:rPr>
        <w:t>
</w:t>
      </w:r>
      <w:r>
        <w:rPr>
          <w:rFonts w:ascii="Times New Roman"/>
          <w:b w:val="false"/>
          <w:i w:val="false"/>
          <w:color w:val="000000"/>
          <w:sz w:val="28"/>
        </w:rPr>
        <w:t>
      13. Воздействие на пациентов, пользователей непреднамеренного побочного или рассеянного излучения должно быть сведено к минимуму.</w:t>
      </w:r>
      <w:r>
        <w:br/>
      </w:r>
      <w:r>
        <w:rPr>
          <w:rFonts w:ascii="Times New Roman"/>
          <w:b w:val="false"/>
          <w:i w:val="false"/>
          <w:color w:val="000000"/>
          <w:sz w:val="28"/>
        </w:rPr>
        <w:t>
</w:t>
      </w:r>
      <w:r>
        <w:rPr>
          <w:rFonts w:ascii="Times New Roman"/>
          <w:b w:val="false"/>
          <w:i w:val="false"/>
          <w:color w:val="000000"/>
          <w:sz w:val="28"/>
        </w:rPr>
        <w:t>
      14. Медицинская техника, предназначенная для генерирования ионизирующего излучения, должна обеспечить возможность изменения и регулирования количественных, геометрических и качественных показателей излучения, учитывая назначение медицинской техники, а также обеспечить соответствующее изображение и (или) конечное качество для намеченной медицинской цели при минимальном воздействии на пациента и пользователя.</w:t>
      </w:r>
      <w:r>
        <w:br/>
      </w:r>
      <w:r>
        <w:rPr>
          <w:rFonts w:ascii="Times New Roman"/>
          <w:b w:val="false"/>
          <w:i w:val="false"/>
          <w:color w:val="000000"/>
          <w:sz w:val="28"/>
        </w:rPr>
        <w:t>
</w:t>
      </w:r>
      <w:r>
        <w:rPr>
          <w:rFonts w:ascii="Times New Roman"/>
          <w:b w:val="false"/>
          <w:i w:val="false"/>
          <w:color w:val="000000"/>
          <w:sz w:val="28"/>
        </w:rPr>
        <w:t>
      15. Медицинская техника, генерирующая ионизирующее излучение и предназначенная для терапевтической радиологии (рентгенологии), должна быть спроектирована и изготовлена так, чтобы обеспечивать надежный контроль и управление дозой облучения, типом, энергией и распределением луча.</w:t>
      </w:r>
      <w:r>
        <w:br/>
      </w:r>
      <w:r>
        <w:rPr>
          <w:rFonts w:ascii="Times New Roman"/>
          <w:b w:val="false"/>
          <w:i w:val="false"/>
          <w:color w:val="000000"/>
          <w:sz w:val="28"/>
        </w:rPr>
        <w:t>
</w:t>
      </w:r>
      <w:r>
        <w:rPr>
          <w:rFonts w:ascii="Times New Roman"/>
          <w:b w:val="false"/>
          <w:i w:val="false"/>
          <w:color w:val="000000"/>
          <w:sz w:val="28"/>
        </w:rPr>
        <w:t>
      16. Эксплуатационный документ медицинской техники, генерирующей излучение, должен содержать подробную информацию о характере излучения, средствах защиты пациента или пользователя, о правильной эксплуатации и способах исключения риска, связанного с неправильным монтажом (установкой).</w:t>
      </w:r>
    </w:p>
    <w:bookmarkEnd w:id="17"/>
    <w:bookmarkStart w:name="z87" w:id="18"/>
    <w:p>
      <w:pPr>
        <w:spacing w:after="0"/>
        <w:ind w:left="0"/>
        <w:jc w:val="left"/>
      </w:pPr>
      <w:r>
        <w:rPr>
          <w:rFonts w:ascii="Times New Roman"/>
          <w:b/>
          <w:i w:val="false"/>
          <w:color w:val="000000"/>
        </w:rPr>
        <w:t xml:space="preserve"> 
3. Требования к безопасности медицинской техники, подключаемой</w:t>
      </w:r>
      <w:r>
        <w:br/>
      </w:r>
      <w:r>
        <w:rPr>
          <w:rFonts w:ascii="Times New Roman"/>
          <w:b/>
          <w:i w:val="false"/>
          <w:color w:val="000000"/>
        </w:rPr>
        <w:t>
к источнику питания или с внутренним источником питания</w:t>
      </w:r>
    </w:p>
    <w:bookmarkEnd w:id="18"/>
    <w:bookmarkStart w:name="z89" w:id="19"/>
    <w:p>
      <w:pPr>
        <w:spacing w:after="0"/>
        <w:ind w:left="0"/>
        <w:jc w:val="both"/>
      </w:pPr>
      <w:r>
        <w:rPr>
          <w:rFonts w:ascii="Times New Roman"/>
          <w:b w:val="false"/>
          <w:i w:val="false"/>
          <w:color w:val="000000"/>
          <w:sz w:val="28"/>
        </w:rPr>
        <w:t>
      17. Медицинская техника, в состав которой входят электронные программируемые системы, должна быть разработана для обеспечения повторяемости, надежности и эффективности данных систем в соответствии с ее назначением.</w:t>
      </w:r>
      <w:r>
        <w:br/>
      </w:r>
      <w:r>
        <w:rPr>
          <w:rFonts w:ascii="Times New Roman"/>
          <w:b w:val="false"/>
          <w:i w:val="false"/>
          <w:color w:val="000000"/>
          <w:sz w:val="28"/>
        </w:rPr>
        <w:t>
</w:t>
      </w:r>
      <w:r>
        <w:rPr>
          <w:rFonts w:ascii="Times New Roman"/>
          <w:b w:val="false"/>
          <w:i w:val="false"/>
          <w:color w:val="000000"/>
          <w:sz w:val="28"/>
        </w:rPr>
        <w:t>
      18. Медицинская техника, при эксплуатации которой безопасность пациентов зависит от внутреннего источника питания (энергоснабжения), должна быть оборудована средствами определения состояния источника питания (энергоснабжения).</w:t>
      </w:r>
      <w:r>
        <w:br/>
      </w:r>
      <w:r>
        <w:rPr>
          <w:rFonts w:ascii="Times New Roman"/>
          <w:b w:val="false"/>
          <w:i w:val="false"/>
          <w:color w:val="000000"/>
          <w:sz w:val="28"/>
        </w:rPr>
        <w:t>
</w:t>
      </w:r>
      <w:r>
        <w:rPr>
          <w:rFonts w:ascii="Times New Roman"/>
          <w:b w:val="false"/>
          <w:i w:val="false"/>
          <w:color w:val="000000"/>
          <w:sz w:val="28"/>
        </w:rPr>
        <w:t>
      19. Медицинская техника, при использовании которой безопасность пациентов зависит от внешнего источника питания (энергоснабжения), должна иметь систему сигнализации для предупреждения о нарушениях в энергоснабжении.</w:t>
      </w:r>
      <w:r>
        <w:br/>
      </w:r>
      <w:r>
        <w:rPr>
          <w:rFonts w:ascii="Times New Roman"/>
          <w:b w:val="false"/>
          <w:i w:val="false"/>
          <w:color w:val="000000"/>
          <w:sz w:val="28"/>
        </w:rPr>
        <w:t>
</w:t>
      </w:r>
      <w:r>
        <w:rPr>
          <w:rFonts w:ascii="Times New Roman"/>
          <w:b w:val="false"/>
          <w:i w:val="false"/>
          <w:color w:val="000000"/>
          <w:sz w:val="28"/>
        </w:rPr>
        <w:t>
      20. Медицинская техника, предназначенная для контроля одного или нескольких клинических параметров пациента, должна быть оборудована соответствующими системами сигнализации для предупреждения пользователя и пациента о ситуациях, способных привести к гибели пациента или серьезному ухудшению состояния его здоровья.</w:t>
      </w:r>
      <w:r>
        <w:br/>
      </w:r>
      <w:r>
        <w:rPr>
          <w:rFonts w:ascii="Times New Roman"/>
          <w:b w:val="false"/>
          <w:i w:val="false"/>
          <w:color w:val="000000"/>
          <w:sz w:val="28"/>
        </w:rPr>
        <w:t>
</w:t>
      </w:r>
      <w:r>
        <w:rPr>
          <w:rFonts w:ascii="Times New Roman"/>
          <w:b w:val="false"/>
          <w:i w:val="false"/>
          <w:color w:val="000000"/>
          <w:sz w:val="28"/>
        </w:rPr>
        <w:t>
      21. При разработке и производстве медицинской техники:</w:t>
      </w:r>
      <w:r>
        <w:br/>
      </w:r>
      <w:r>
        <w:rPr>
          <w:rFonts w:ascii="Times New Roman"/>
          <w:b w:val="false"/>
          <w:i w:val="false"/>
          <w:color w:val="000000"/>
          <w:sz w:val="28"/>
        </w:rPr>
        <w:t>
</w:t>
      </w:r>
      <w:r>
        <w:rPr>
          <w:rFonts w:ascii="Times New Roman"/>
          <w:b w:val="false"/>
          <w:i w:val="false"/>
          <w:color w:val="000000"/>
          <w:sz w:val="28"/>
        </w:rPr>
        <w:t>
      1) должен быть сведен к минимуму риск возникновения электромагнитных полей, которые могут нарушить работу другого оборудования или техники в обычных условиях;</w:t>
      </w:r>
      <w:r>
        <w:br/>
      </w:r>
      <w:r>
        <w:rPr>
          <w:rFonts w:ascii="Times New Roman"/>
          <w:b w:val="false"/>
          <w:i w:val="false"/>
          <w:color w:val="000000"/>
          <w:sz w:val="28"/>
        </w:rPr>
        <w:t>
</w:t>
      </w:r>
      <w:r>
        <w:rPr>
          <w:rFonts w:ascii="Times New Roman"/>
          <w:b w:val="false"/>
          <w:i w:val="false"/>
          <w:color w:val="000000"/>
          <w:sz w:val="28"/>
        </w:rPr>
        <w:t>
      2) должна быть исключена опасность случайного поражения электрическим током при обычной эксплуатации и в условиях единичного нарушения при условии, что медицинская техника установлена правильно в соответствии с инструкцией по установке (эксплуатации).</w:t>
      </w:r>
    </w:p>
    <w:bookmarkEnd w:id="19"/>
    <w:bookmarkStart w:name="z96" w:id="20"/>
    <w:p>
      <w:pPr>
        <w:spacing w:after="0"/>
        <w:ind w:left="0"/>
        <w:jc w:val="left"/>
      </w:pPr>
      <w:r>
        <w:rPr>
          <w:rFonts w:ascii="Times New Roman"/>
          <w:b/>
          <w:i w:val="false"/>
          <w:color w:val="000000"/>
        </w:rPr>
        <w:t xml:space="preserve"> 
4. Требования к безопасности электромагнитной совместимости</w:t>
      </w:r>
    </w:p>
    <w:bookmarkEnd w:id="20"/>
    <w:bookmarkStart w:name="z97" w:id="21"/>
    <w:p>
      <w:pPr>
        <w:spacing w:after="0"/>
        <w:ind w:left="0"/>
        <w:jc w:val="both"/>
      </w:pPr>
      <w:r>
        <w:rPr>
          <w:rFonts w:ascii="Times New Roman"/>
          <w:b w:val="false"/>
          <w:i w:val="false"/>
          <w:color w:val="000000"/>
          <w:sz w:val="28"/>
        </w:rPr>
        <w:t>
      22. Медицинская техника и изделие медицинского назначения должны быть разработаны и изготовлены таким образом, чтобы свести к минимуму риск возникновения электромагнитных полей, которые могут нарушить или повлиять на качество функционирования другой медицинской техники или изделия медицинского назначения при их эксплуатации или применении.</w:t>
      </w:r>
      <w:r>
        <w:br/>
      </w:r>
      <w:r>
        <w:rPr>
          <w:rFonts w:ascii="Times New Roman"/>
          <w:b w:val="false"/>
          <w:i w:val="false"/>
          <w:color w:val="000000"/>
          <w:sz w:val="28"/>
        </w:rPr>
        <w:t>
</w:t>
      </w:r>
      <w:r>
        <w:rPr>
          <w:rFonts w:ascii="Times New Roman"/>
          <w:b w:val="false"/>
          <w:i w:val="false"/>
          <w:color w:val="000000"/>
          <w:sz w:val="28"/>
        </w:rPr>
        <w:t>
      23. Требования к электромагнитной совместимости медицинской техники и изделий медицинского назначения заключаются не только в способности функционировать в условиях электромагнитных помех, но и в том, чтобы уровень излучаемых радиопомех и помех на проводах питающей сети, возникающих при работе прибора, не превышал допустимые в медицинских стандартах значения.</w:t>
      </w:r>
      <w:r>
        <w:br/>
      </w:r>
      <w:r>
        <w:rPr>
          <w:rFonts w:ascii="Times New Roman"/>
          <w:b w:val="false"/>
          <w:i w:val="false"/>
          <w:color w:val="000000"/>
          <w:sz w:val="28"/>
        </w:rPr>
        <w:t>
</w:t>
      </w:r>
      <w:r>
        <w:rPr>
          <w:rFonts w:ascii="Times New Roman"/>
          <w:b w:val="false"/>
          <w:i w:val="false"/>
          <w:color w:val="000000"/>
          <w:sz w:val="28"/>
        </w:rPr>
        <w:t>
      24. Требования к обеспечению электромагнитной совместимости и методов их испытаний для медицинской техники и изделий медицинского назначения должны соответствовать стандартам в области электромагнитной совместимости. В случае недостаточности требования дополняются или уточняются с учетом специальных требований частного стандарта, распространяющегося на конкретный вид медицинской техники и изделия медицинского назначения.</w:t>
      </w:r>
    </w:p>
    <w:bookmarkEnd w:id="21"/>
    <w:bookmarkStart w:name="z100" w:id="22"/>
    <w:p>
      <w:pPr>
        <w:spacing w:after="0"/>
        <w:ind w:left="0"/>
        <w:jc w:val="left"/>
      </w:pPr>
      <w:r>
        <w:rPr>
          <w:rFonts w:ascii="Times New Roman"/>
          <w:b/>
          <w:i w:val="false"/>
          <w:color w:val="000000"/>
        </w:rPr>
        <w:t xml:space="preserve"> 
5. Требования к безопасности медицинской техники и изделиям</w:t>
      </w:r>
      <w:r>
        <w:br/>
      </w:r>
      <w:r>
        <w:rPr>
          <w:rFonts w:ascii="Times New Roman"/>
          <w:b/>
          <w:i w:val="false"/>
          <w:color w:val="000000"/>
        </w:rPr>
        <w:t>
медицинского назначения от инфекционных и микробных загрязнений</w:t>
      </w:r>
    </w:p>
    <w:bookmarkEnd w:id="22"/>
    <w:bookmarkStart w:name="z102" w:id="23"/>
    <w:p>
      <w:pPr>
        <w:spacing w:after="0"/>
        <w:ind w:left="0"/>
        <w:jc w:val="both"/>
      </w:pPr>
      <w:r>
        <w:rPr>
          <w:rFonts w:ascii="Times New Roman"/>
          <w:b w:val="false"/>
          <w:i w:val="false"/>
          <w:color w:val="000000"/>
          <w:sz w:val="28"/>
        </w:rPr>
        <w:t>
      25. Медицинская техника и изделия медицинского назначения и процесс их использования должны быть спроектированы с исключением или минимальным риском инфицирования пациента, пользователя, контактирующего с ними. Должна быть предусмотрена простота в обращении и сведено к минимуму загрязнение медицинской техники и изделий медицинского назначения пациентом во время применения.</w:t>
      </w:r>
    </w:p>
    <w:bookmarkEnd w:id="23"/>
    <w:bookmarkStart w:name="z108" w:id="24"/>
    <w:p>
      <w:pPr>
        <w:spacing w:after="0"/>
        <w:ind w:left="0"/>
        <w:jc w:val="left"/>
      </w:pPr>
      <w:r>
        <w:rPr>
          <w:rFonts w:ascii="Times New Roman"/>
          <w:b/>
          <w:i w:val="false"/>
          <w:color w:val="000000"/>
        </w:rPr>
        <w:t xml:space="preserve"> 
6. Требования к безопасности медицинской техники и</w:t>
      </w:r>
      <w:r>
        <w:br/>
      </w:r>
      <w:r>
        <w:rPr>
          <w:rFonts w:ascii="Times New Roman"/>
          <w:b/>
          <w:i w:val="false"/>
          <w:color w:val="000000"/>
        </w:rPr>
        <w:t>
изделий медицинского назначения по стерильности</w:t>
      </w:r>
    </w:p>
    <w:bookmarkEnd w:id="24"/>
    <w:bookmarkStart w:name="z110" w:id="25"/>
    <w:p>
      <w:pPr>
        <w:spacing w:after="0"/>
        <w:ind w:left="0"/>
        <w:jc w:val="both"/>
      </w:pPr>
      <w:r>
        <w:rPr>
          <w:rFonts w:ascii="Times New Roman"/>
          <w:b w:val="false"/>
          <w:i w:val="false"/>
          <w:color w:val="000000"/>
          <w:sz w:val="28"/>
        </w:rPr>
        <w:t>
      26. Стерильные изделия медицинского назначения или стерильные комплектующие к медицинской технике и изделиям медицинского назначения должны быть упакованы в одноразовую упаковку и (или) защитную упаковку для обеспечения их стерильности, исключая возможность оказания на человека повреждающих действий (инфекционных заболеваний, обусловленных наличием патогенных биологических агентов, токсического и пирогенного действия) при размещении на рынке и обеспечения сохранности стерильности в установленных условиях хранения и транспортировки до нарушения или вскрытия защитной упаковки.</w:t>
      </w:r>
      <w:r>
        <w:br/>
      </w:r>
      <w:r>
        <w:rPr>
          <w:rFonts w:ascii="Times New Roman"/>
          <w:b w:val="false"/>
          <w:i w:val="false"/>
          <w:color w:val="000000"/>
          <w:sz w:val="28"/>
        </w:rPr>
        <w:t>
</w:t>
      </w:r>
      <w:r>
        <w:rPr>
          <w:rFonts w:ascii="Times New Roman"/>
          <w:b w:val="false"/>
          <w:i w:val="false"/>
          <w:color w:val="000000"/>
          <w:sz w:val="28"/>
        </w:rPr>
        <w:t>
      27. Изделия медицинского назначения или комплектующие к медицинской технике и изделиям медицинского назначения, которые должны быть стерильными, подвергаются стерилизации в соответствии с технологическим процессом производства.</w:t>
      </w:r>
      <w:r>
        <w:br/>
      </w:r>
      <w:r>
        <w:rPr>
          <w:rFonts w:ascii="Times New Roman"/>
          <w:b w:val="false"/>
          <w:i w:val="false"/>
          <w:color w:val="000000"/>
          <w:sz w:val="28"/>
        </w:rPr>
        <w:t>
</w:t>
      </w:r>
      <w:r>
        <w:rPr>
          <w:rFonts w:ascii="Times New Roman"/>
          <w:b w:val="false"/>
          <w:i w:val="false"/>
          <w:color w:val="000000"/>
          <w:sz w:val="28"/>
        </w:rPr>
        <w:t>
      28. Упаковка нестерильных изделий медицинского назначения или комплектующих к медицинской технике и изделиям медицинского назначения должна обеспечивать их сохранность с установленной степенью чистоты и, если они должны стерилизоваться перед применением, сводить к минимуму риск микробного загрязнения. Упаковка должна соответствовать методу стерилизации, указанному организацией-производителем (изготовителем).</w:t>
      </w:r>
      <w:r>
        <w:br/>
      </w:r>
      <w:r>
        <w:rPr>
          <w:rFonts w:ascii="Times New Roman"/>
          <w:b w:val="false"/>
          <w:i w:val="false"/>
          <w:color w:val="000000"/>
          <w:sz w:val="28"/>
        </w:rPr>
        <w:t>
</w:t>
      </w:r>
      <w:r>
        <w:rPr>
          <w:rFonts w:ascii="Times New Roman"/>
          <w:b w:val="false"/>
          <w:i w:val="false"/>
          <w:color w:val="000000"/>
          <w:sz w:val="28"/>
        </w:rPr>
        <w:t>
      29. Упаковка и (или) маркировка должны обеспечивать различие между идентичными или схожими медицинской техникой и изделием медицинского назначения, которые выпускаются как стерильными, так и нестерильными.</w:t>
      </w:r>
    </w:p>
    <w:bookmarkEnd w:id="25"/>
    <w:bookmarkStart w:name="z120" w:id="26"/>
    <w:p>
      <w:pPr>
        <w:spacing w:after="0"/>
        <w:ind w:left="0"/>
        <w:jc w:val="left"/>
      </w:pPr>
      <w:r>
        <w:rPr>
          <w:rFonts w:ascii="Times New Roman"/>
          <w:b/>
          <w:i w:val="false"/>
          <w:color w:val="000000"/>
        </w:rPr>
        <w:t xml:space="preserve"> 
7. Требования к безопасности технических средств, используемых</w:t>
      </w:r>
      <w:r>
        <w:br/>
      </w:r>
      <w:r>
        <w:rPr>
          <w:rFonts w:ascii="Times New Roman"/>
          <w:b/>
          <w:i w:val="false"/>
          <w:color w:val="000000"/>
        </w:rPr>
        <w:t>
в трансфузионно-инфузионной терапии и для переработки и</w:t>
      </w:r>
      <w:r>
        <w:br/>
      </w:r>
      <w:r>
        <w:rPr>
          <w:rFonts w:ascii="Times New Roman"/>
          <w:b/>
          <w:i w:val="false"/>
          <w:color w:val="000000"/>
        </w:rPr>
        <w:t>
хранения крови и ее компонентов</w:t>
      </w:r>
    </w:p>
    <w:bookmarkEnd w:id="26"/>
    <w:bookmarkStart w:name="z123" w:id="27"/>
    <w:p>
      <w:pPr>
        <w:spacing w:after="0"/>
        <w:ind w:left="0"/>
        <w:jc w:val="both"/>
      </w:pPr>
      <w:r>
        <w:rPr>
          <w:rFonts w:ascii="Times New Roman"/>
          <w:b w:val="false"/>
          <w:i w:val="false"/>
          <w:color w:val="000000"/>
          <w:sz w:val="28"/>
        </w:rPr>
        <w:t>
      30. Для заготовки, получения, хранения, перевозки и применения крови, ее продуктов и кровезамещающих растворов допускается использование контейнеров, соединительных (проводящих) магистралей (систем) и устройств только однократного применения.</w:t>
      </w:r>
      <w:r>
        <w:br/>
      </w:r>
      <w:r>
        <w:rPr>
          <w:rFonts w:ascii="Times New Roman"/>
          <w:b w:val="false"/>
          <w:i w:val="false"/>
          <w:color w:val="000000"/>
          <w:sz w:val="28"/>
        </w:rPr>
        <w:t>
</w:t>
      </w:r>
      <w:r>
        <w:rPr>
          <w:rFonts w:ascii="Times New Roman"/>
          <w:b w:val="false"/>
          <w:i w:val="false"/>
          <w:color w:val="000000"/>
          <w:sz w:val="28"/>
        </w:rPr>
        <w:t>
      Устройства однократного применения для трансфузии крови и ее компонентов должны снабжаться специальными фильтрами для удаления микроагрегатов и сгустков из донорской крови и ее компонентов.</w:t>
      </w:r>
      <w:r>
        <w:br/>
      </w:r>
      <w:r>
        <w:rPr>
          <w:rFonts w:ascii="Times New Roman"/>
          <w:b w:val="false"/>
          <w:i w:val="false"/>
          <w:color w:val="000000"/>
          <w:sz w:val="28"/>
        </w:rPr>
        <w:t>
</w:t>
      </w:r>
      <w:r>
        <w:rPr>
          <w:rFonts w:ascii="Times New Roman"/>
          <w:b w:val="false"/>
          <w:i w:val="false"/>
          <w:color w:val="000000"/>
          <w:sz w:val="28"/>
        </w:rPr>
        <w:t>
      Устройство полимерное, для переливания крови и ее компонентов должно снабжаться иглой для однократного применения и быть стерильным.</w:t>
      </w:r>
      <w:r>
        <w:br/>
      </w:r>
      <w:r>
        <w:rPr>
          <w:rFonts w:ascii="Times New Roman"/>
          <w:b w:val="false"/>
          <w:i w:val="false"/>
          <w:color w:val="000000"/>
          <w:sz w:val="28"/>
        </w:rPr>
        <w:t>
</w:t>
      </w:r>
      <w:r>
        <w:rPr>
          <w:rFonts w:ascii="Times New Roman"/>
          <w:b w:val="false"/>
          <w:i w:val="false"/>
          <w:color w:val="000000"/>
          <w:sz w:val="28"/>
        </w:rPr>
        <w:t>
      31. Трубка и капельница устройств однократного применения для проведения трансфузионно-инфузионной терапии должны быть изготовлены из материалов, позволяющих видеть невооруженным глазом пузырьки воздуха и уровень жидкости.</w:t>
      </w:r>
      <w:r>
        <w:br/>
      </w:r>
      <w:r>
        <w:rPr>
          <w:rFonts w:ascii="Times New Roman"/>
          <w:b w:val="false"/>
          <w:i w:val="false"/>
          <w:color w:val="000000"/>
          <w:sz w:val="28"/>
        </w:rPr>
        <w:t>
</w:t>
      </w:r>
      <w:r>
        <w:rPr>
          <w:rFonts w:ascii="Times New Roman"/>
          <w:b w:val="false"/>
          <w:i w:val="false"/>
          <w:color w:val="000000"/>
          <w:sz w:val="28"/>
        </w:rPr>
        <w:t>
      32. Контейнеры, системы и устройства однократного применения без предварительной дезинфекции подвергаются уничтожению (утилизации) на специальных установках.</w:t>
      </w:r>
      <w:r>
        <w:br/>
      </w:r>
      <w:r>
        <w:rPr>
          <w:rFonts w:ascii="Times New Roman"/>
          <w:b w:val="false"/>
          <w:i w:val="false"/>
          <w:color w:val="000000"/>
          <w:sz w:val="28"/>
        </w:rPr>
        <w:t>
</w:t>
      </w:r>
      <w:r>
        <w:rPr>
          <w:rFonts w:ascii="Times New Roman"/>
          <w:b w:val="false"/>
          <w:i w:val="false"/>
          <w:color w:val="000000"/>
          <w:sz w:val="28"/>
        </w:rPr>
        <w:t>
      33. Центрифуга рефрижераторная для разделения крови и биопрепаратов должна отвечать следующим требованиям:</w:t>
      </w:r>
      <w:r>
        <w:br/>
      </w:r>
      <w:r>
        <w:rPr>
          <w:rFonts w:ascii="Times New Roman"/>
          <w:b w:val="false"/>
          <w:i w:val="false"/>
          <w:color w:val="000000"/>
          <w:sz w:val="28"/>
        </w:rPr>
        <w:t>
</w:t>
      </w:r>
      <w:r>
        <w:rPr>
          <w:rFonts w:ascii="Times New Roman"/>
          <w:b w:val="false"/>
          <w:i w:val="false"/>
          <w:color w:val="000000"/>
          <w:sz w:val="28"/>
        </w:rPr>
        <w:t>
      1) обеспечивать устойчивое поддержание заданной температуры в рабочей камере;</w:t>
      </w:r>
      <w:r>
        <w:br/>
      </w:r>
      <w:r>
        <w:rPr>
          <w:rFonts w:ascii="Times New Roman"/>
          <w:b w:val="false"/>
          <w:i w:val="false"/>
          <w:color w:val="000000"/>
          <w:sz w:val="28"/>
        </w:rPr>
        <w:t>
</w:t>
      </w:r>
      <w:r>
        <w:rPr>
          <w:rFonts w:ascii="Times New Roman"/>
          <w:b w:val="false"/>
          <w:i w:val="false"/>
          <w:color w:val="000000"/>
          <w:sz w:val="28"/>
        </w:rPr>
        <w:t>
      2) обеспечивать эффективную защиту пользователя и окружающей среды от механических воздействий, включая автоматическую блокировку крышки при вращении ротора и автоматическое выключение аппарата при дисбалансе ротора.</w:t>
      </w:r>
      <w:r>
        <w:br/>
      </w:r>
      <w:r>
        <w:rPr>
          <w:rFonts w:ascii="Times New Roman"/>
          <w:b w:val="false"/>
          <w:i w:val="false"/>
          <w:color w:val="000000"/>
          <w:sz w:val="28"/>
        </w:rPr>
        <w:t>
</w:t>
      </w:r>
      <w:r>
        <w:rPr>
          <w:rFonts w:ascii="Times New Roman"/>
          <w:b w:val="false"/>
          <w:i w:val="false"/>
          <w:color w:val="000000"/>
          <w:sz w:val="28"/>
        </w:rPr>
        <w:t>
      34. Быстрый замораживатель плазмы должен:</w:t>
      </w:r>
      <w:r>
        <w:br/>
      </w:r>
      <w:r>
        <w:rPr>
          <w:rFonts w:ascii="Times New Roman"/>
          <w:b w:val="false"/>
          <w:i w:val="false"/>
          <w:color w:val="000000"/>
          <w:sz w:val="28"/>
        </w:rPr>
        <w:t>
</w:t>
      </w:r>
      <w:r>
        <w:rPr>
          <w:rFonts w:ascii="Times New Roman"/>
          <w:b w:val="false"/>
          <w:i w:val="false"/>
          <w:color w:val="000000"/>
          <w:sz w:val="28"/>
        </w:rPr>
        <w:t>
      1) иметь наглядную систему индикации значения температуры в рабочей камере;</w:t>
      </w:r>
      <w:r>
        <w:br/>
      </w:r>
      <w:r>
        <w:rPr>
          <w:rFonts w:ascii="Times New Roman"/>
          <w:b w:val="false"/>
          <w:i w:val="false"/>
          <w:color w:val="000000"/>
          <w:sz w:val="28"/>
        </w:rPr>
        <w:t>
</w:t>
      </w:r>
      <w:r>
        <w:rPr>
          <w:rFonts w:ascii="Times New Roman"/>
          <w:b w:val="false"/>
          <w:i w:val="false"/>
          <w:color w:val="000000"/>
          <w:sz w:val="28"/>
        </w:rPr>
        <w:t>
      2) обеспечивать надежную защиту пользователя от термических воздействий низкотемпературных поверхностей и узлов.</w:t>
      </w:r>
      <w:r>
        <w:br/>
      </w:r>
      <w:r>
        <w:rPr>
          <w:rFonts w:ascii="Times New Roman"/>
          <w:b w:val="false"/>
          <w:i w:val="false"/>
          <w:color w:val="000000"/>
          <w:sz w:val="28"/>
        </w:rPr>
        <w:t>
</w:t>
      </w:r>
      <w:r>
        <w:rPr>
          <w:rFonts w:ascii="Times New Roman"/>
          <w:b w:val="false"/>
          <w:i w:val="false"/>
          <w:color w:val="000000"/>
          <w:sz w:val="28"/>
        </w:rPr>
        <w:t>
      35. Медицинский морозильник электрический должен отвечать следующим требованиям:</w:t>
      </w:r>
      <w:r>
        <w:br/>
      </w:r>
      <w:r>
        <w:rPr>
          <w:rFonts w:ascii="Times New Roman"/>
          <w:b w:val="false"/>
          <w:i w:val="false"/>
          <w:color w:val="000000"/>
          <w:sz w:val="28"/>
        </w:rPr>
        <w:t>
</w:t>
      </w:r>
      <w:r>
        <w:rPr>
          <w:rFonts w:ascii="Times New Roman"/>
          <w:b w:val="false"/>
          <w:i w:val="false"/>
          <w:color w:val="000000"/>
          <w:sz w:val="28"/>
        </w:rPr>
        <w:t>
      1) надежно обеспечивать поддержание заданного температурного режима по всему объему рабочей камеры, как при ее частичной, так и при полной загрузке биопродуктами;</w:t>
      </w:r>
      <w:r>
        <w:br/>
      </w:r>
      <w:r>
        <w:rPr>
          <w:rFonts w:ascii="Times New Roman"/>
          <w:b w:val="false"/>
          <w:i w:val="false"/>
          <w:color w:val="000000"/>
          <w:sz w:val="28"/>
        </w:rPr>
        <w:t>
</w:t>
      </w:r>
      <w:r>
        <w:rPr>
          <w:rFonts w:ascii="Times New Roman"/>
          <w:b w:val="false"/>
          <w:i w:val="false"/>
          <w:color w:val="000000"/>
          <w:sz w:val="28"/>
        </w:rPr>
        <w:t>
      2) иметь внутренние отсеки (полки) для раздельного хранения биопродуктов, относящихся к разным группам;</w:t>
      </w:r>
      <w:r>
        <w:br/>
      </w:r>
      <w:r>
        <w:rPr>
          <w:rFonts w:ascii="Times New Roman"/>
          <w:b w:val="false"/>
          <w:i w:val="false"/>
          <w:color w:val="000000"/>
          <w:sz w:val="28"/>
        </w:rPr>
        <w:t>
</w:t>
      </w:r>
      <w:r>
        <w:rPr>
          <w:rFonts w:ascii="Times New Roman"/>
          <w:b w:val="false"/>
          <w:i w:val="false"/>
          <w:color w:val="000000"/>
          <w:sz w:val="28"/>
        </w:rPr>
        <w:t>
      3) иметь приспособления для запирания и опечатывания двери;</w:t>
      </w:r>
      <w:r>
        <w:br/>
      </w:r>
      <w:r>
        <w:rPr>
          <w:rFonts w:ascii="Times New Roman"/>
          <w:b w:val="false"/>
          <w:i w:val="false"/>
          <w:color w:val="000000"/>
          <w:sz w:val="28"/>
        </w:rPr>
        <w:t>
</w:t>
      </w:r>
      <w:r>
        <w:rPr>
          <w:rFonts w:ascii="Times New Roman"/>
          <w:b w:val="false"/>
          <w:i w:val="false"/>
          <w:color w:val="000000"/>
          <w:sz w:val="28"/>
        </w:rPr>
        <w:t>
      4) иметь устройства индикации значения температуры в рабочей камере и документированной долговременной (не менее 48 часов) записи изменений температуры;</w:t>
      </w:r>
      <w:r>
        <w:br/>
      </w:r>
      <w:r>
        <w:rPr>
          <w:rFonts w:ascii="Times New Roman"/>
          <w:b w:val="false"/>
          <w:i w:val="false"/>
          <w:color w:val="000000"/>
          <w:sz w:val="28"/>
        </w:rPr>
        <w:t>
</w:t>
      </w:r>
      <w:r>
        <w:rPr>
          <w:rFonts w:ascii="Times New Roman"/>
          <w:b w:val="false"/>
          <w:i w:val="false"/>
          <w:color w:val="000000"/>
          <w:sz w:val="28"/>
        </w:rPr>
        <w:t>
      5) иметь систему подачи аварийного (звукового и светового) сигнала при отклонении температуры от заданного значения;</w:t>
      </w:r>
      <w:r>
        <w:br/>
      </w:r>
      <w:r>
        <w:rPr>
          <w:rFonts w:ascii="Times New Roman"/>
          <w:b w:val="false"/>
          <w:i w:val="false"/>
          <w:color w:val="000000"/>
          <w:sz w:val="28"/>
        </w:rPr>
        <w:t>
</w:t>
      </w:r>
      <w:r>
        <w:rPr>
          <w:rFonts w:ascii="Times New Roman"/>
          <w:b w:val="false"/>
          <w:i w:val="false"/>
          <w:color w:val="000000"/>
          <w:sz w:val="28"/>
        </w:rPr>
        <w:t>
      6) иметь резервную систему поддержания заданного температурного режима в рабочей камере при аварийном отключении электропитания в течение периода времени (не менее 24 часов).</w:t>
      </w:r>
      <w:r>
        <w:br/>
      </w:r>
      <w:r>
        <w:rPr>
          <w:rFonts w:ascii="Times New Roman"/>
          <w:b w:val="false"/>
          <w:i w:val="false"/>
          <w:color w:val="000000"/>
          <w:sz w:val="28"/>
        </w:rPr>
        <w:t>
</w:t>
      </w:r>
      <w:r>
        <w:rPr>
          <w:rFonts w:ascii="Times New Roman"/>
          <w:b w:val="false"/>
          <w:i w:val="false"/>
          <w:color w:val="000000"/>
          <w:sz w:val="28"/>
        </w:rPr>
        <w:t>
      36. Криогенная установка для хранения клеток крови должна соответствовать следующим требованиям безопасности:</w:t>
      </w:r>
      <w:r>
        <w:br/>
      </w:r>
      <w:r>
        <w:rPr>
          <w:rFonts w:ascii="Times New Roman"/>
          <w:b w:val="false"/>
          <w:i w:val="false"/>
          <w:color w:val="000000"/>
          <w:sz w:val="28"/>
        </w:rPr>
        <w:t>
</w:t>
      </w:r>
      <w:r>
        <w:rPr>
          <w:rFonts w:ascii="Times New Roman"/>
          <w:b w:val="false"/>
          <w:i w:val="false"/>
          <w:color w:val="000000"/>
          <w:sz w:val="28"/>
        </w:rPr>
        <w:t>
      1) обеспечивать надежное поддержание заданной сверхнизкой температуры в рабочей камере;</w:t>
      </w:r>
      <w:r>
        <w:br/>
      </w:r>
      <w:r>
        <w:rPr>
          <w:rFonts w:ascii="Times New Roman"/>
          <w:b w:val="false"/>
          <w:i w:val="false"/>
          <w:color w:val="000000"/>
          <w:sz w:val="28"/>
        </w:rPr>
        <w:t>
</w:t>
      </w:r>
      <w:r>
        <w:rPr>
          <w:rFonts w:ascii="Times New Roman"/>
          <w:b w:val="false"/>
          <w:i w:val="false"/>
          <w:color w:val="000000"/>
          <w:sz w:val="28"/>
        </w:rPr>
        <w:t>
      2) иметь предохранительные клапаны и обеспечивать надежную герметичность рабочих камер;</w:t>
      </w:r>
      <w:r>
        <w:br/>
      </w:r>
      <w:r>
        <w:rPr>
          <w:rFonts w:ascii="Times New Roman"/>
          <w:b w:val="false"/>
          <w:i w:val="false"/>
          <w:color w:val="000000"/>
          <w:sz w:val="28"/>
        </w:rPr>
        <w:t>
</w:t>
      </w:r>
      <w:r>
        <w:rPr>
          <w:rFonts w:ascii="Times New Roman"/>
          <w:b w:val="false"/>
          <w:i w:val="false"/>
          <w:color w:val="000000"/>
          <w:sz w:val="28"/>
        </w:rPr>
        <w:t>
      3) обеспечивать надежную защиту пользователя от термического воздействия;</w:t>
      </w:r>
      <w:r>
        <w:br/>
      </w:r>
      <w:r>
        <w:rPr>
          <w:rFonts w:ascii="Times New Roman"/>
          <w:b w:val="false"/>
          <w:i w:val="false"/>
          <w:color w:val="000000"/>
          <w:sz w:val="28"/>
        </w:rPr>
        <w:t>
</w:t>
      </w:r>
      <w:r>
        <w:rPr>
          <w:rFonts w:ascii="Times New Roman"/>
          <w:b w:val="false"/>
          <w:i w:val="false"/>
          <w:color w:val="000000"/>
          <w:sz w:val="28"/>
        </w:rPr>
        <w:t>
      4) должна быть оснащена датчиками и индикаторами контроля состояния воздушной среды в помещении.</w:t>
      </w:r>
      <w:r>
        <w:br/>
      </w:r>
      <w:r>
        <w:rPr>
          <w:rFonts w:ascii="Times New Roman"/>
          <w:b w:val="false"/>
          <w:i w:val="false"/>
          <w:color w:val="000000"/>
          <w:sz w:val="28"/>
        </w:rPr>
        <w:t>
</w:t>
      </w:r>
      <w:r>
        <w:rPr>
          <w:rFonts w:ascii="Times New Roman"/>
          <w:b w:val="false"/>
          <w:i w:val="false"/>
          <w:color w:val="000000"/>
          <w:sz w:val="28"/>
        </w:rPr>
        <w:t>
      37. Термоконтейнер переносной должен:</w:t>
      </w:r>
      <w:r>
        <w:br/>
      </w:r>
      <w:r>
        <w:rPr>
          <w:rFonts w:ascii="Times New Roman"/>
          <w:b w:val="false"/>
          <w:i w:val="false"/>
          <w:color w:val="000000"/>
          <w:sz w:val="28"/>
        </w:rPr>
        <w:t>
</w:t>
      </w:r>
      <w:r>
        <w:rPr>
          <w:rFonts w:ascii="Times New Roman"/>
          <w:b w:val="false"/>
          <w:i w:val="false"/>
          <w:color w:val="000000"/>
          <w:sz w:val="28"/>
        </w:rPr>
        <w:t>
      1) обеспечивать поддержание во внутреннем пространстве температуры, не выше заданного значения в течение периода времени перевозки биологических продуктов, но не менее, чем в течение 8 часов;</w:t>
      </w:r>
      <w:r>
        <w:br/>
      </w:r>
      <w:r>
        <w:rPr>
          <w:rFonts w:ascii="Times New Roman"/>
          <w:b w:val="false"/>
          <w:i w:val="false"/>
          <w:color w:val="000000"/>
          <w:sz w:val="28"/>
        </w:rPr>
        <w:t>
</w:t>
      </w:r>
      <w:r>
        <w:rPr>
          <w:rFonts w:ascii="Times New Roman"/>
          <w:b w:val="false"/>
          <w:i w:val="false"/>
          <w:color w:val="000000"/>
          <w:sz w:val="28"/>
        </w:rPr>
        <w:t>
      2) иметь встроенные (или вкладываемые внутрь) устройства пороговой регистрации изменения температуры;</w:t>
      </w:r>
      <w:r>
        <w:br/>
      </w:r>
      <w:r>
        <w:rPr>
          <w:rFonts w:ascii="Times New Roman"/>
          <w:b w:val="false"/>
          <w:i w:val="false"/>
          <w:color w:val="000000"/>
          <w:sz w:val="28"/>
        </w:rPr>
        <w:t>
</w:t>
      </w:r>
      <w:r>
        <w:rPr>
          <w:rFonts w:ascii="Times New Roman"/>
          <w:b w:val="false"/>
          <w:i w:val="false"/>
          <w:color w:val="000000"/>
          <w:sz w:val="28"/>
        </w:rPr>
        <w:t>
      3) иметь приспособления для опечатывания крышки термоконтейнера;</w:t>
      </w:r>
      <w:r>
        <w:br/>
      </w:r>
      <w:r>
        <w:rPr>
          <w:rFonts w:ascii="Times New Roman"/>
          <w:b w:val="false"/>
          <w:i w:val="false"/>
          <w:color w:val="000000"/>
          <w:sz w:val="28"/>
        </w:rPr>
        <w:t>
</w:t>
      </w:r>
      <w:r>
        <w:rPr>
          <w:rFonts w:ascii="Times New Roman"/>
          <w:b w:val="false"/>
          <w:i w:val="false"/>
          <w:color w:val="000000"/>
          <w:sz w:val="28"/>
        </w:rPr>
        <w:t>
      4) иметь надежную систему фиксирующих элементов, не допускающих случайное открывание крышки термоконтейнера при перевозке.</w:t>
      </w:r>
      <w:r>
        <w:br/>
      </w:r>
      <w:r>
        <w:rPr>
          <w:rFonts w:ascii="Times New Roman"/>
          <w:b w:val="false"/>
          <w:i w:val="false"/>
          <w:color w:val="000000"/>
          <w:sz w:val="28"/>
        </w:rPr>
        <w:t>
</w:t>
      </w:r>
      <w:r>
        <w:rPr>
          <w:rFonts w:ascii="Times New Roman"/>
          <w:b w:val="false"/>
          <w:i w:val="false"/>
          <w:color w:val="000000"/>
          <w:sz w:val="28"/>
        </w:rPr>
        <w:t>
      38. Встряхиватель (перемешиватель) тромбоцитной массы должен обеспечивать:</w:t>
      </w:r>
      <w:r>
        <w:br/>
      </w:r>
      <w:r>
        <w:rPr>
          <w:rFonts w:ascii="Times New Roman"/>
          <w:b w:val="false"/>
          <w:i w:val="false"/>
          <w:color w:val="000000"/>
          <w:sz w:val="28"/>
        </w:rPr>
        <w:t>
</w:t>
      </w:r>
      <w:r>
        <w:rPr>
          <w:rFonts w:ascii="Times New Roman"/>
          <w:b w:val="false"/>
          <w:i w:val="false"/>
          <w:color w:val="000000"/>
          <w:sz w:val="28"/>
        </w:rPr>
        <w:t>
      1) непрерывный режим работы изделия с заданной частотой и амплитудой возвратно-поступательных движений рабочей платформы;</w:t>
      </w:r>
      <w:r>
        <w:br/>
      </w:r>
      <w:r>
        <w:rPr>
          <w:rFonts w:ascii="Times New Roman"/>
          <w:b w:val="false"/>
          <w:i w:val="false"/>
          <w:color w:val="000000"/>
          <w:sz w:val="28"/>
        </w:rPr>
        <w:t>
</w:t>
      </w:r>
      <w:r>
        <w:rPr>
          <w:rFonts w:ascii="Times New Roman"/>
          <w:b w:val="false"/>
          <w:i w:val="false"/>
          <w:color w:val="000000"/>
          <w:sz w:val="28"/>
        </w:rPr>
        <w:t>
      2) защиту персонала от механических травм при движениях платформы;</w:t>
      </w:r>
      <w:r>
        <w:br/>
      </w:r>
      <w:r>
        <w:rPr>
          <w:rFonts w:ascii="Times New Roman"/>
          <w:b w:val="false"/>
          <w:i w:val="false"/>
          <w:color w:val="000000"/>
          <w:sz w:val="28"/>
        </w:rPr>
        <w:t>
</w:t>
      </w:r>
      <w:r>
        <w:rPr>
          <w:rFonts w:ascii="Times New Roman"/>
          <w:b w:val="false"/>
          <w:i w:val="false"/>
          <w:color w:val="000000"/>
          <w:sz w:val="28"/>
        </w:rPr>
        <w:t>
      3) наличие сигнализации о несанкционированной остановке движения платформы.</w:t>
      </w:r>
      <w:r>
        <w:br/>
      </w:r>
      <w:r>
        <w:rPr>
          <w:rFonts w:ascii="Times New Roman"/>
          <w:b w:val="false"/>
          <w:i w:val="false"/>
          <w:color w:val="000000"/>
          <w:sz w:val="28"/>
        </w:rPr>
        <w:t>
</w:t>
      </w:r>
      <w:r>
        <w:rPr>
          <w:rFonts w:ascii="Times New Roman"/>
          <w:b w:val="false"/>
          <w:i w:val="false"/>
          <w:color w:val="000000"/>
          <w:sz w:val="28"/>
        </w:rPr>
        <w:t>
      39. Устройство для соединения (сваривания) полимерных магистралей (трубок) должно обеспечивать:</w:t>
      </w:r>
      <w:r>
        <w:br/>
      </w:r>
      <w:r>
        <w:rPr>
          <w:rFonts w:ascii="Times New Roman"/>
          <w:b w:val="false"/>
          <w:i w:val="false"/>
          <w:color w:val="000000"/>
          <w:sz w:val="28"/>
        </w:rPr>
        <w:t>
</w:t>
      </w:r>
      <w:r>
        <w:rPr>
          <w:rFonts w:ascii="Times New Roman"/>
          <w:b w:val="false"/>
          <w:i w:val="false"/>
          <w:color w:val="000000"/>
          <w:sz w:val="28"/>
        </w:rPr>
        <w:t>
      1) герметичность и стерильность шва соединенных магистралей;</w:t>
      </w:r>
      <w:r>
        <w:br/>
      </w:r>
      <w:r>
        <w:rPr>
          <w:rFonts w:ascii="Times New Roman"/>
          <w:b w:val="false"/>
          <w:i w:val="false"/>
          <w:color w:val="000000"/>
          <w:sz w:val="28"/>
        </w:rPr>
        <w:t>
</w:t>
      </w:r>
      <w:r>
        <w:rPr>
          <w:rFonts w:ascii="Times New Roman"/>
          <w:b w:val="false"/>
          <w:i w:val="false"/>
          <w:color w:val="000000"/>
          <w:sz w:val="28"/>
        </w:rPr>
        <w:t>
      2) варьирование временем сварки в зависимости от диаметра и толщины стенок полимерных трубок;</w:t>
      </w:r>
      <w:r>
        <w:br/>
      </w:r>
      <w:r>
        <w:rPr>
          <w:rFonts w:ascii="Times New Roman"/>
          <w:b w:val="false"/>
          <w:i w:val="false"/>
          <w:color w:val="000000"/>
          <w:sz w:val="28"/>
        </w:rPr>
        <w:t>
</w:t>
      </w:r>
      <w:r>
        <w:rPr>
          <w:rFonts w:ascii="Times New Roman"/>
          <w:b w:val="false"/>
          <w:i w:val="false"/>
          <w:color w:val="000000"/>
          <w:sz w:val="28"/>
        </w:rPr>
        <w:t>
      3) прочность шва, исключающую нарушение целостности соединения при технологических манипуляциях.</w:t>
      </w:r>
    </w:p>
    <w:bookmarkEnd w:id="27"/>
    <w:bookmarkStart w:name="z174" w:id="28"/>
    <w:p>
      <w:pPr>
        <w:spacing w:after="0"/>
        <w:ind w:left="0"/>
        <w:jc w:val="left"/>
      </w:pPr>
      <w:r>
        <w:rPr>
          <w:rFonts w:ascii="Times New Roman"/>
          <w:b/>
          <w:i w:val="false"/>
          <w:color w:val="000000"/>
        </w:rPr>
        <w:t xml:space="preserve"> 
8. Требования к безопасности медицинской техники и изделий</w:t>
      </w:r>
      <w:r>
        <w:br/>
      </w:r>
      <w:r>
        <w:rPr>
          <w:rFonts w:ascii="Times New Roman"/>
          <w:b/>
          <w:i w:val="false"/>
          <w:color w:val="000000"/>
        </w:rPr>
        <w:t>
медицинского назначения, учитываемые при их разработке и</w:t>
      </w:r>
      <w:r>
        <w:br/>
      </w:r>
      <w:r>
        <w:rPr>
          <w:rFonts w:ascii="Times New Roman"/>
          <w:b/>
          <w:i w:val="false"/>
          <w:color w:val="000000"/>
        </w:rPr>
        <w:t>
производстве</w:t>
      </w:r>
    </w:p>
    <w:bookmarkEnd w:id="28"/>
    <w:bookmarkStart w:name="z178" w:id="29"/>
    <w:p>
      <w:pPr>
        <w:spacing w:after="0"/>
        <w:ind w:left="0"/>
        <w:jc w:val="both"/>
      </w:pPr>
      <w:r>
        <w:rPr>
          <w:rFonts w:ascii="Times New Roman"/>
          <w:b w:val="false"/>
          <w:i w:val="false"/>
          <w:color w:val="000000"/>
          <w:sz w:val="28"/>
        </w:rPr>
        <w:t>
      40. При разработке и производстве медицинской техники предусматривается:</w:t>
      </w:r>
      <w:r>
        <w:br/>
      </w:r>
      <w:r>
        <w:rPr>
          <w:rFonts w:ascii="Times New Roman"/>
          <w:b w:val="false"/>
          <w:i w:val="false"/>
          <w:color w:val="000000"/>
          <w:sz w:val="28"/>
        </w:rPr>
        <w:t>
</w:t>
      </w:r>
      <w:r>
        <w:rPr>
          <w:rFonts w:ascii="Times New Roman"/>
          <w:b w:val="false"/>
          <w:i w:val="false"/>
          <w:color w:val="000000"/>
          <w:sz w:val="28"/>
        </w:rPr>
        <w:t>
      1) защита пациента и пользователя от механических повреждений, связанных с прочностью, устойчивостью, наличием движущихся частей и других особенностей конструкции;</w:t>
      </w:r>
      <w:r>
        <w:br/>
      </w:r>
      <w:r>
        <w:rPr>
          <w:rFonts w:ascii="Times New Roman"/>
          <w:b w:val="false"/>
          <w:i w:val="false"/>
          <w:color w:val="000000"/>
          <w:sz w:val="28"/>
        </w:rPr>
        <w:t>
</w:t>
      </w:r>
      <w:r>
        <w:rPr>
          <w:rFonts w:ascii="Times New Roman"/>
          <w:b w:val="false"/>
          <w:i w:val="false"/>
          <w:color w:val="000000"/>
          <w:sz w:val="28"/>
        </w:rPr>
        <w:t>
      2) сведение к минимуму уровня опасности, связанной с вибрацией, создаваемой медицинской техникой, учитывая средства, позволяющие ограничить вибрацию, в особенности у ее источника, если вибрация не является частью установленных эксплуатационных характеристик медицинской техники;</w:t>
      </w:r>
      <w:r>
        <w:br/>
      </w:r>
      <w:r>
        <w:rPr>
          <w:rFonts w:ascii="Times New Roman"/>
          <w:b w:val="false"/>
          <w:i w:val="false"/>
          <w:color w:val="000000"/>
          <w:sz w:val="28"/>
        </w:rPr>
        <w:t>
</w:t>
      </w:r>
      <w:r>
        <w:rPr>
          <w:rFonts w:ascii="Times New Roman"/>
          <w:b w:val="false"/>
          <w:i w:val="false"/>
          <w:color w:val="000000"/>
          <w:sz w:val="28"/>
        </w:rPr>
        <w:t>
      3) сведение к минимуму уровня риска, связанного с создаваемым шумом, учитывая средства, позволяющие ограничить шум, особенно у его источника, если шум не является частью установленных эксплуатационных характеристик медицинской техники.</w:t>
      </w:r>
      <w:r>
        <w:br/>
      </w:r>
      <w:r>
        <w:rPr>
          <w:rFonts w:ascii="Times New Roman"/>
          <w:b w:val="false"/>
          <w:i w:val="false"/>
          <w:color w:val="000000"/>
          <w:sz w:val="28"/>
        </w:rPr>
        <w:t>
</w:t>
      </w:r>
      <w:r>
        <w:rPr>
          <w:rFonts w:ascii="Times New Roman"/>
          <w:b w:val="false"/>
          <w:i w:val="false"/>
          <w:color w:val="000000"/>
          <w:sz w:val="28"/>
        </w:rPr>
        <w:t>
      41. Комплектующие к изделиям медицинского назначения и медицинской техники, а также средства (клеммы и соединители) при использовании для подключения к источникам электрической, газовой, гидравлической или пневматической энергий должны быть серийными и (или) разработаны и произведены с учетом сведения к минимуму всех возможных видов риска.</w:t>
      </w:r>
      <w:r>
        <w:br/>
      </w:r>
      <w:r>
        <w:rPr>
          <w:rFonts w:ascii="Times New Roman"/>
          <w:b w:val="false"/>
          <w:i w:val="false"/>
          <w:color w:val="000000"/>
          <w:sz w:val="28"/>
        </w:rPr>
        <w:t>
</w:t>
      </w:r>
      <w:r>
        <w:rPr>
          <w:rFonts w:ascii="Times New Roman"/>
          <w:b w:val="false"/>
          <w:i w:val="false"/>
          <w:color w:val="000000"/>
          <w:sz w:val="28"/>
        </w:rPr>
        <w:t>
      42. Доступные для прикосновения части медицинской техники, за исключением частей, предназначенных для подачи тепла или достижения заданных значений температур, и окружающее их пространство, должны исключать потенциально опасные значения температур при обычных условиях эксплуатации.</w:t>
      </w:r>
      <w:r>
        <w:br/>
      </w:r>
      <w:r>
        <w:rPr>
          <w:rFonts w:ascii="Times New Roman"/>
          <w:b w:val="false"/>
          <w:i w:val="false"/>
          <w:color w:val="000000"/>
          <w:sz w:val="28"/>
        </w:rPr>
        <w:t>
</w:t>
      </w:r>
      <w:r>
        <w:rPr>
          <w:rFonts w:ascii="Times New Roman"/>
          <w:b w:val="false"/>
          <w:i w:val="false"/>
          <w:color w:val="000000"/>
          <w:sz w:val="28"/>
        </w:rPr>
        <w:t>
      43. В медицинской технике, предназначенной для обеспечения пациента энергией или веществами, должна быть установлена интенсивность их подачи и поддерживаться с достаточной точностью, гарантирующей безопасность пациента и пользователя, а также оснащаться средствами для предупреждения и (или) индикации любых несоответствий, связанных с интенсивностью подачи, которые могут представлять опасность.</w:t>
      </w:r>
      <w:r>
        <w:br/>
      </w:r>
      <w:r>
        <w:rPr>
          <w:rFonts w:ascii="Times New Roman"/>
          <w:b w:val="false"/>
          <w:i w:val="false"/>
          <w:color w:val="000000"/>
          <w:sz w:val="28"/>
        </w:rPr>
        <w:t>
</w:t>
      </w:r>
      <w:r>
        <w:rPr>
          <w:rFonts w:ascii="Times New Roman"/>
          <w:b w:val="false"/>
          <w:i w:val="false"/>
          <w:color w:val="000000"/>
          <w:sz w:val="28"/>
        </w:rPr>
        <w:t>
      44. Медицинская техника должна включать в себя средства для предупреждения случайного выделения опасного количества энергии или вещества из источника энергии или вещества.</w:t>
      </w:r>
      <w:r>
        <w:br/>
      </w:r>
      <w:r>
        <w:rPr>
          <w:rFonts w:ascii="Times New Roman"/>
          <w:b w:val="false"/>
          <w:i w:val="false"/>
          <w:color w:val="000000"/>
          <w:sz w:val="28"/>
        </w:rPr>
        <w:t>
</w:t>
      </w:r>
      <w:r>
        <w:rPr>
          <w:rFonts w:ascii="Times New Roman"/>
          <w:b w:val="false"/>
          <w:i w:val="false"/>
          <w:color w:val="000000"/>
          <w:sz w:val="28"/>
        </w:rPr>
        <w:t>
      45. Медицинская техника и изделия медицинского назначения разрабатываются и производятся с учетом исключения или сведения к минимуму следующих факторов:</w:t>
      </w:r>
      <w:r>
        <w:br/>
      </w:r>
      <w:r>
        <w:rPr>
          <w:rFonts w:ascii="Times New Roman"/>
          <w:b w:val="false"/>
          <w:i w:val="false"/>
          <w:color w:val="000000"/>
          <w:sz w:val="28"/>
        </w:rPr>
        <w:t>
</w:t>
      </w:r>
      <w:r>
        <w:rPr>
          <w:rFonts w:ascii="Times New Roman"/>
          <w:b w:val="false"/>
          <w:i w:val="false"/>
          <w:color w:val="000000"/>
          <w:sz w:val="28"/>
        </w:rPr>
        <w:t>
      1) риска увечья, связанного с физическими свойствами, включая соотношение объема и давления, габаритными и эргономическими свойствами;</w:t>
      </w:r>
      <w:r>
        <w:br/>
      </w:r>
      <w:r>
        <w:rPr>
          <w:rFonts w:ascii="Times New Roman"/>
          <w:b w:val="false"/>
          <w:i w:val="false"/>
          <w:color w:val="000000"/>
          <w:sz w:val="28"/>
        </w:rPr>
        <w:t>
</w:t>
      </w:r>
      <w:r>
        <w:rPr>
          <w:rFonts w:ascii="Times New Roman"/>
          <w:b w:val="false"/>
          <w:i w:val="false"/>
          <w:color w:val="000000"/>
          <w:sz w:val="28"/>
        </w:rPr>
        <w:t>
      2) риска, связанного с предполагаемыми условиями окружающей среды, (магнитные поля, внешнее электрическое воздействие, электростатические разряды, давление, температура или перепады давления и ускорения);</w:t>
      </w:r>
      <w:r>
        <w:br/>
      </w:r>
      <w:r>
        <w:rPr>
          <w:rFonts w:ascii="Times New Roman"/>
          <w:b w:val="false"/>
          <w:i w:val="false"/>
          <w:color w:val="000000"/>
          <w:sz w:val="28"/>
        </w:rPr>
        <w:t>
</w:t>
      </w:r>
      <w:r>
        <w:rPr>
          <w:rFonts w:ascii="Times New Roman"/>
          <w:b w:val="false"/>
          <w:i w:val="false"/>
          <w:color w:val="000000"/>
          <w:sz w:val="28"/>
        </w:rPr>
        <w:t>
      3) рисков изделий медицинского назначения от воздействия с другой медицинской техникой, применяемой при исследованиях или лечении;</w:t>
      </w:r>
      <w:r>
        <w:br/>
      </w:r>
      <w:r>
        <w:rPr>
          <w:rFonts w:ascii="Times New Roman"/>
          <w:b w:val="false"/>
          <w:i w:val="false"/>
          <w:color w:val="000000"/>
          <w:sz w:val="28"/>
        </w:rPr>
        <w:t>
</w:t>
      </w:r>
      <w:r>
        <w:rPr>
          <w:rFonts w:ascii="Times New Roman"/>
          <w:b w:val="false"/>
          <w:i w:val="false"/>
          <w:color w:val="000000"/>
          <w:sz w:val="28"/>
        </w:rPr>
        <w:t>
      4) опасности, связанной с невозможностью обслуживания или калибровки (настройки), со старением используемых материалов или потерей точности средств измерения или управления;</w:t>
      </w:r>
      <w:r>
        <w:br/>
      </w:r>
      <w:r>
        <w:rPr>
          <w:rFonts w:ascii="Times New Roman"/>
          <w:b w:val="false"/>
          <w:i w:val="false"/>
          <w:color w:val="000000"/>
          <w:sz w:val="28"/>
        </w:rPr>
        <w:t>
</w:t>
      </w:r>
      <w:r>
        <w:rPr>
          <w:rFonts w:ascii="Times New Roman"/>
          <w:b w:val="false"/>
          <w:i w:val="false"/>
          <w:color w:val="000000"/>
          <w:sz w:val="28"/>
        </w:rPr>
        <w:t>
      5) риска пожара или взрыва при обычных условиях применения или эксплуатации и в условиях единичного отказа. Особое внимание должно уделяться медицинской технике, эксплуатация которой предполагает воздействие воспламеняющихся веществ или веществ, способных вызывать возгорание;</w:t>
      </w:r>
      <w:r>
        <w:br/>
      </w:r>
      <w:r>
        <w:rPr>
          <w:rFonts w:ascii="Times New Roman"/>
          <w:b w:val="false"/>
          <w:i w:val="false"/>
          <w:color w:val="000000"/>
          <w:sz w:val="28"/>
        </w:rPr>
        <w:t>
</w:t>
      </w:r>
      <w:r>
        <w:rPr>
          <w:rFonts w:ascii="Times New Roman"/>
          <w:b w:val="false"/>
          <w:i w:val="false"/>
          <w:color w:val="000000"/>
          <w:sz w:val="28"/>
        </w:rPr>
        <w:t>
      6) возможности безопасного уничтожения (утилизации) отходов.</w:t>
      </w:r>
      <w:r>
        <w:br/>
      </w:r>
      <w:r>
        <w:rPr>
          <w:rFonts w:ascii="Times New Roman"/>
          <w:b w:val="false"/>
          <w:i w:val="false"/>
          <w:color w:val="000000"/>
          <w:sz w:val="28"/>
        </w:rPr>
        <w:t>
</w:t>
      </w:r>
      <w:r>
        <w:rPr>
          <w:rFonts w:ascii="Times New Roman"/>
          <w:b w:val="false"/>
          <w:i w:val="false"/>
          <w:color w:val="000000"/>
          <w:sz w:val="28"/>
        </w:rPr>
        <w:t>
      46. Конструкция и производство медицинской техники и изделий медицинского назначения, предназначенные для проведения анализа или лечения, осуществляемых пациентом самостоятельно, должны предусматривать их использование в соответствии с их функциональным назначением не зависимо от влияния навыков, приемов и средств, свойственных различным пользователям, в максимальной степени исключить риск ошибок пользователя при интерпретации полученных результатов анализа.</w:t>
      </w:r>
      <w:r>
        <w:br/>
      </w:r>
      <w:r>
        <w:rPr>
          <w:rFonts w:ascii="Times New Roman"/>
          <w:b w:val="false"/>
          <w:i w:val="false"/>
          <w:color w:val="000000"/>
          <w:sz w:val="28"/>
        </w:rPr>
        <w:t>
</w:t>
      </w:r>
      <w:r>
        <w:rPr>
          <w:rFonts w:ascii="Times New Roman"/>
          <w:b w:val="false"/>
          <w:i w:val="false"/>
          <w:color w:val="000000"/>
          <w:sz w:val="28"/>
        </w:rPr>
        <w:t>
      47. Конструкция медицинской техники и изделия медицинского назначения, предназначенных для проведения анализа или лечения, осуществляемых пациентом самостоятельно, должна предусматривать, когда это целесообразно, достаточно простые методики проверки и калибровки указанной медицинской техники и изделия медицинского назначения.</w:t>
      </w:r>
      <w:r>
        <w:br/>
      </w:r>
      <w:r>
        <w:rPr>
          <w:rFonts w:ascii="Times New Roman"/>
          <w:b w:val="false"/>
          <w:i w:val="false"/>
          <w:color w:val="000000"/>
          <w:sz w:val="28"/>
        </w:rPr>
        <w:t>
</w:t>
      </w:r>
      <w:r>
        <w:rPr>
          <w:rFonts w:ascii="Times New Roman"/>
          <w:b w:val="false"/>
          <w:i w:val="false"/>
          <w:color w:val="000000"/>
          <w:sz w:val="28"/>
        </w:rPr>
        <w:t>
      48. При разработке и конструировании должны учитываться:</w:t>
      </w:r>
      <w:r>
        <w:br/>
      </w:r>
      <w:r>
        <w:rPr>
          <w:rFonts w:ascii="Times New Roman"/>
          <w:b w:val="false"/>
          <w:i w:val="false"/>
          <w:color w:val="000000"/>
          <w:sz w:val="28"/>
        </w:rPr>
        <w:t>
</w:t>
      </w:r>
      <w:r>
        <w:rPr>
          <w:rFonts w:ascii="Times New Roman"/>
          <w:b w:val="false"/>
          <w:i w:val="false"/>
          <w:color w:val="000000"/>
          <w:sz w:val="28"/>
        </w:rPr>
        <w:t>
      1) выбор применяемых материалов, особенно в отношении токсичности и воспламеняемости;</w:t>
      </w:r>
      <w:r>
        <w:br/>
      </w:r>
      <w:r>
        <w:rPr>
          <w:rFonts w:ascii="Times New Roman"/>
          <w:b w:val="false"/>
          <w:i w:val="false"/>
          <w:color w:val="000000"/>
          <w:sz w:val="28"/>
        </w:rPr>
        <w:t>
</w:t>
      </w:r>
      <w:r>
        <w:rPr>
          <w:rFonts w:ascii="Times New Roman"/>
          <w:b w:val="false"/>
          <w:i w:val="false"/>
          <w:color w:val="000000"/>
          <w:sz w:val="28"/>
        </w:rPr>
        <w:t>
      2) возможная несовместимость между материалами, из которых осуществляется изготовление медицинской техники и изделий медицинского назначения и тканями, клетками человеческого тела, а также материалами, веществами, газами, с которыми они могут вступить в контакт при нормальных условиях эксплуатации.</w:t>
      </w:r>
      <w:r>
        <w:br/>
      </w:r>
      <w:r>
        <w:rPr>
          <w:rFonts w:ascii="Times New Roman"/>
          <w:b w:val="false"/>
          <w:i w:val="false"/>
          <w:color w:val="000000"/>
          <w:sz w:val="28"/>
        </w:rPr>
        <w:t>
</w:t>
      </w:r>
      <w:r>
        <w:rPr>
          <w:rFonts w:ascii="Times New Roman"/>
          <w:b w:val="false"/>
          <w:i w:val="false"/>
          <w:color w:val="000000"/>
          <w:sz w:val="28"/>
        </w:rPr>
        <w:t>
      49. При разработке должен быть сведен к минимуму риск, вызванный утечкой веществ, случайным попаданием иных веществ, учитывая особенности самих медицинской техники и изделий медицинского назначения и характер среды, в которой предполагается их применение.</w:t>
      </w:r>
      <w:r>
        <w:br/>
      </w:r>
      <w:r>
        <w:rPr>
          <w:rFonts w:ascii="Times New Roman"/>
          <w:b w:val="false"/>
          <w:i w:val="false"/>
          <w:color w:val="000000"/>
          <w:sz w:val="28"/>
        </w:rPr>
        <w:t>
</w:t>
      </w:r>
      <w:r>
        <w:rPr>
          <w:rFonts w:ascii="Times New Roman"/>
          <w:b w:val="false"/>
          <w:i w:val="false"/>
          <w:color w:val="000000"/>
          <w:sz w:val="28"/>
        </w:rPr>
        <w:t>
      50. Оценка риска воздействия на организм человека осуществляется при разработке новых моделей медицинской техники и изделий медицинского назначения, технологии их производства и применения и должна включать следующие обязательные этапы:</w:t>
      </w:r>
      <w:r>
        <w:br/>
      </w:r>
      <w:r>
        <w:rPr>
          <w:rFonts w:ascii="Times New Roman"/>
          <w:b w:val="false"/>
          <w:i w:val="false"/>
          <w:color w:val="000000"/>
          <w:sz w:val="28"/>
        </w:rPr>
        <w:t>
</w:t>
      </w:r>
      <w:r>
        <w:rPr>
          <w:rFonts w:ascii="Times New Roman"/>
          <w:b w:val="false"/>
          <w:i w:val="false"/>
          <w:color w:val="000000"/>
          <w:sz w:val="28"/>
        </w:rPr>
        <w:t>
      1) идентификацию опасности (определение источников, видов, критериев опасности, включая возможные неблагоприятные эффекты в организме, которые могут быть вызваны воздействием вредного фактора и обусловлены его неотъемлемыми свойствами на всех этапах);</w:t>
      </w:r>
      <w:r>
        <w:br/>
      </w:r>
      <w:r>
        <w:rPr>
          <w:rFonts w:ascii="Times New Roman"/>
          <w:b w:val="false"/>
          <w:i w:val="false"/>
          <w:color w:val="000000"/>
          <w:sz w:val="28"/>
        </w:rPr>
        <w:t>
</w:t>
      </w:r>
      <w:r>
        <w:rPr>
          <w:rFonts w:ascii="Times New Roman"/>
          <w:b w:val="false"/>
          <w:i w:val="false"/>
          <w:color w:val="000000"/>
          <w:sz w:val="28"/>
        </w:rPr>
        <w:t>
      2) оценку зависимости «экспозиция - ответ» (оценка опасности невыполнения функции медицинской техники и изделий медицинского назначения - определение причинно-следственной связи между дефектами медицинской техники и изделий медицинского назначения и последствиями для организма, а также количественная оценка вреда возникающего в результате этого);</w:t>
      </w:r>
      <w:r>
        <w:br/>
      </w:r>
      <w:r>
        <w:rPr>
          <w:rFonts w:ascii="Times New Roman"/>
          <w:b w:val="false"/>
          <w:i w:val="false"/>
          <w:color w:val="000000"/>
          <w:sz w:val="28"/>
        </w:rPr>
        <w:t>
</w:t>
      </w:r>
      <w:r>
        <w:rPr>
          <w:rFonts w:ascii="Times New Roman"/>
          <w:b w:val="false"/>
          <w:i w:val="false"/>
          <w:color w:val="000000"/>
          <w:sz w:val="28"/>
        </w:rPr>
        <w:t>
      3) характеристику риска - качественное и количественное определение вероятности возникновения неблагоприятного эффекта вредного фактора, а также сравнительную оценку рисков для человека и окружающей среды.</w:t>
      </w:r>
      <w:r>
        <w:br/>
      </w:r>
      <w:r>
        <w:rPr>
          <w:rFonts w:ascii="Times New Roman"/>
          <w:b w:val="false"/>
          <w:i w:val="false"/>
          <w:color w:val="000000"/>
          <w:sz w:val="28"/>
        </w:rPr>
        <w:t>
</w:t>
      </w:r>
      <w:r>
        <w:rPr>
          <w:rFonts w:ascii="Times New Roman"/>
          <w:b w:val="false"/>
          <w:i w:val="false"/>
          <w:color w:val="000000"/>
          <w:sz w:val="28"/>
        </w:rPr>
        <w:t>
      51. Оценка риска воздействия на организм человека при проектировании, а также в процессе эксплуатации и применения медицинской техники и изделий медицинского назначения производится на основании адекватных методов по управлению риском при выявлении причин опасностей, включая требования типа «годен (не годен)».</w:t>
      </w:r>
      <w:r>
        <w:br/>
      </w:r>
      <w:r>
        <w:rPr>
          <w:rFonts w:ascii="Times New Roman"/>
          <w:b w:val="false"/>
          <w:i w:val="false"/>
          <w:color w:val="000000"/>
          <w:sz w:val="28"/>
        </w:rPr>
        <w:t>
</w:t>
      </w:r>
      <w:r>
        <w:rPr>
          <w:rFonts w:ascii="Times New Roman"/>
          <w:b w:val="false"/>
          <w:i w:val="false"/>
          <w:color w:val="000000"/>
          <w:sz w:val="28"/>
        </w:rPr>
        <w:t>
      52. Оценка риска для каждых возможных случаев опасностей (энергетических; биологических; опасности взаимодействия с окружающей средой; опасности, обусловленные с использованием самих медицинской техники и изделий медицинского назначения, в том числе возникновением инфекционных заболеваний и токсического, пирогенного действия при применении технических средств в трансфузионно-инфузионной терапии; опасности, обусловленные функциональными неполадками, обслуживанием и старением), как при нормальной работе медицинской техники и изделий медицинского назначения, так и в условиях неисправности, должна быть оценена с использованием соответствующих стандартов.</w:t>
      </w:r>
      <w:r>
        <w:br/>
      </w:r>
      <w:r>
        <w:rPr>
          <w:rFonts w:ascii="Times New Roman"/>
          <w:b w:val="false"/>
          <w:i w:val="false"/>
          <w:color w:val="000000"/>
          <w:sz w:val="28"/>
        </w:rPr>
        <w:t>
</w:t>
      </w:r>
      <w:r>
        <w:rPr>
          <w:rFonts w:ascii="Times New Roman"/>
          <w:b w:val="false"/>
          <w:i w:val="false"/>
          <w:color w:val="000000"/>
          <w:sz w:val="28"/>
        </w:rPr>
        <w:t>
      53. При оценке риска принимаются во внимание последовательность событий, включая незначительные особенности, природа и частота возникновения возможных вредных последствий от уже идентифицированных опасностей любого уровня.</w:t>
      </w:r>
      <w:r>
        <w:br/>
      </w:r>
      <w:r>
        <w:rPr>
          <w:rFonts w:ascii="Times New Roman"/>
          <w:b w:val="false"/>
          <w:i w:val="false"/>
          <w:color w:val="000000"/>
          <w:sz w:val="28"/>
        </w:rPr>
        <w:t>
</w:t>
      </w:r>
      <w:r>
        <w:rPr>
          <w:rFonts w:ascii="Times New Roman"/>
          <w:b w:val="false"/>
          <w:i w:val="false"/>
          <w:color w:val="000000"/>
          <w:sz w:val="28"/>
        </w:rPr>
        <w:t>
      54. Оценка рисков для всех идентифицированных опасностей проводится расчетным, экспериментальным и (или) экспертным путем с обеспечением возможности ее проверки.</w:t>
      </w:r>
      <w:r>
        <w:br/>
      </w:r>
      <w:r>
        <w:rPr>
          <w:rFonts w:ascii="Times New Roman"/>
          <w:b w:val="false"/>
          <w:i w:val="false"/>
          <w:color w:val="000000"/>
          <w:sz w:val="28"/>
        </w:rPr>
        <w:t>
</w:t>
      </w:r>
      <w:r>
        <w:rPr>
          <w:rFonts w:ascii="Times New Roman"/>
          <w:b w:val="false"/>
          <w:i w:val="false"/>
          <w:color w:val="000000"/>
          <w:sz w:val="28"/>
        </w:rPr>
        <w:t>
      55. С учетом проведенной оценки рисков должен быть определен весь комплекс мер для ликвидации или уменьшения (снижения) рисков до допустимого (приемлемого) уровня во всех процессах (стадиях) производства (изготовления), оборота и уничтожения (утилизации) медицинской техники и изделий медицинского назначения, а также при чрезвычайных ситуациях природного и техногенного характера, возможных предполагаемых ошибках персонала субъектов, указанных организацией-производителем (изготовителем) в нормативных документах по стандартизации.</w:t>
      </w:r>
      <w:r>
        <w:br/>
      </w:r>
      <w:r>
        <w:rPr>
          <w:rFonts w:ascii="Times New Roman"/>
          <w:b w:val="false"/>
          <w:i w:val="false"/>
          <w:color w:val="000000"/>
          <w:sz w:val="28"/>
        </w:rPr>
        <w:t>
</w:t>
      </w:r>
      <w:r>
        <w:rPr>
          <w:rFonts w:ascii="Times New Roman"/>
          <w:b w:val="false"/>
          <w:i w:val="false"/>
          <w:color w:val="000000"/>
          <w:sz w:val="28"/>
        </w:rPr>
        <w:t>
      56. Правила и методы анализа риска воздействия на организм человека медицинской техники и изделий медицинского назначения и риска при их эксплуатации или применении, а также способы количественной и качественной оценок нанесенного вреда, разрабатываются организацией-производителем (изготовителем).</w:t>
      </w:r>
    </w:p>
    <w:bookmarkEnd w:id="29"/>
    <w:bookmarkStart w:name="z210" w:id="30"/>
    <w:p>
      <w:pPr>
        <w:spacing w:after="0"/>
        <w:ind w:left="0"/>
        <w:jc w:val="left"/>
      </w:pPr>
      <w:r>
        <w:rPr>
          <w:rFonts w:ascii="Times New Roman"/>
          <w:b/>
          <w:i w:val="false"/>
          <w:color w:val="000000"/>
        </w:rPr>
        <w:t xml:space="preserve"> 
9. Требования к безопасности медицинской техники и изделий</w:t>
      </w:r>
      <w:r>
        <w:br/>
      </w:r>
      <w:r>
        <w:rPr>
          <w:rFonts w:ascii="Times New Roman"/>
          <w:b/>
          <w:i w:val="false"/>
          <w:color w:val="000000"/>
        </w:rPr>
        <w:t>
медицинского назначения, учитываемые в процессе доклинических</w:t>
      </w:r>
      <w:r>
        <w:br/>
      </w:r>
      <w:r>
        <w:rPr>
          <w:rFonts w:ascii="Times New Roman"/>
          <w:b/>
          <w:i w:val="false"/>
          <w:color w:val="000000"/>
        </w:rPr>
        <w:t>
(неклинических) исследований</w:t>
      </w:r>
    </w:p>
    <w:bookmarkEnd w:id="30"/>
    <w:bookmarkStart w:name="z213" w:id="31"/>
    <w:p>
      <w:pPr>
        <w:spacing w:after="0"/>
        <w:ind w:left="0"/>
        <w:jc w:val="both"/>
      </w:pPr>
      <w:r>
        <w:rPr>
          <w:rFonts w:ascii="Times New Roman"/>
          <w:b w:val="false"/>
          <w:i w:val="false"/>
          <w:color w:val="000000"/>
          <w:sz w:val="28"/>
        </w:rPr>
        <w:t>
      57. Доклиническим (неклиническим) исследованиям (далее по тексту - доклинические исследования) подлежат новые модели медицинской техники и изделий медицинского назначения или широко применяемые медицинская техника и изделия медицинского назначения, воспроизведенные по собственным технологиям.</w:t>
      </w:r>
      <w:r>
        <w:br/>
      </w:r>
      <w:r>
        <w:rPr>
          <w:rFonts w:ascii="Times New Roman"/>
          <w:b w:val="false"/>
          <w:i w:val="false"/>
          <w:color w:val="000000"/>
          <w:sz w:val="28"/>
        </w:rPr>
        <w:t>
</w:t>
      </w:r>
      <w:r>
        <w:rPr>
          <w:rFonts w:ascii="Times New Roman"/>
          <w:b w:val="false"/>
          <w:i w:val="false"/>
          <w:color w:val="000000"/>
          <w:sz w:val="28"/>
        </w:rPr>
        <w:t>
      58. Гарантией достоверности результатов доклинических исследований служит соблюдение правил неклинических исследований в Республике Казахстан, а также проведенных в соответствии с международными правилами Надлежащей лабораторной практики.</w:t>
      </w:r>
      <w:r>
        <w:br/>
      </w:r>
      <w:r>
        <w:rPr>
          <w:rFonts w:ascii="Times New Roman"/>
          <w:b w:val="false"/>
          <w:i w:val="false"/>
          <w:color w:val="000000"/>
          <w:sz w:val="28"/>
        </w:rPr>
        <w:t>
</w:t>
      </w:r>
      <w:r>
        <w:rPr>
          <w:rFonts w:ascii="Times New Roman"/>
          <w:b w:val="false"/>
          <w:i w:val="false"/>
          <w:color w:val="000000"/>
          <w:sz w:val="28"/>
        </w:rPr>
        <w:t>
      59. Программу (протокол) доклинических исследований составляют с учетом предполагаемого применения медицинской техники и изделий медицинского назначения. Программа (протокол) должна охватывать все аспекты их безопасного и эффективного применения.</w:t>
      </w:r>
      <w:r>
        <w:br/>
      </w:r>
      <w:r>
        <w:rPr>
          <w:rFonts w:ascii="Times New Roman"/>
          <w:b w:val="false"/>
          <w:i w:val="false"/>
          <w:color w:val="000000"/>
          <w:sz w:val="28"/>
        </w:rPr>
        <w:t>
</w:t>
      </w:r>
      <w:r>
        <w:rPr>
          <w:rFonts w:ascii="Times New Roman"/>
          <w:b w:val="false"/>
          <w:i w:val="false"/>
          <w:color w:val="000000"/>
          <w:sz w:val="28"/>
        </w:rPr>
        <w:t>
      60. На этапе доклинических исследований разрабатывают нормативы и методы биологического тестирования безопасности готовой продукции (тесты на токсичность, апирогенность, содержание бактериальных эндотоксинов, биологическую совместимость, биодеградацию, раздражающее действие).</w:t>
      </w:r>
      <w:r>
        <w:br/>
      </w:r>
      <w:r>
        <w:rPr>
          <w:rFonts w:ascii="Times New Roman"/>
          <w:b w:val="false"/>
          <w:i w:val="false"/>
          <w:color w:val="000000"/>
          <w:sz w:val="28"/>
        </w:rPr>
        <w:t>
</w:t>
      </w:r>
      <w:r>
        <w:rPr>
          <w:rFonts w:ascii="Times New Roman"/>
          <w:b w:val="false"/>
          <w:i w:val="false"/>
          <w:color w:val="000000"/>
          <w:sz w:val="28"/>
        </w:rPr>
        <w:t>
      61. Результаты, полученные в процессе доклинических исследований, наряду с другими данными, служат основанием для решения вопроса о допуске или отказе в проведении клинических исследований и (или) испытаний.</w:t>
      </w:r>
    </w:p>
    <w:bookmarkEnd w:id="31"/>
    <w:bookmarkStart w:name="z229" w:id="32"/>
    <w:p>
      <w:pPr>
        <w:spacing w:after="0"/>
        <w:ind w:left="0"/>
        <w:jc w:val="left"/>
      </w:pPr>
      <w:r>
        <w:rPr>
          <w:rFonts w:ascii="Times New Roman"/>
          <w:b/>
          <w:i w:val="false"/>
          <w:color w:val="000000"/>
        </w:rPr>
        <w:t xml:space="preserve"> 
10. Требования к безопасности медицинской техники и изделий</w:t>
      </w:r>
      <w:r>
        <w:br/>
      </w:r>
      <w:r>
        <w:rPr>
          <w:rFonts w:ascii="Times New Roman"/>
          <w:b/>
          <w:i w:val="false"/>
          <w:color w:val="000000"/>
        </w:rPr>
        <w:t>
медицинского назначения, учитываемые в процессе клинических</w:t>
      </w:r>
      <w:r>
        <w:br/>
      </w:r>
      <w:r>
        <w:rPr>
          <w:rFonts w:ascii="Times New Roman"/>
          <w:b/>
          <w:i w:val="false"/>
          <w:color w:val="000000"/>
        </w:rPr>
        <w:t>
исследований и (или) испытаний</w:t>
      </w:r>
    </w:p>
    <w:bookmarkEnd w:id="32"/>
    <w:bookmarkStart w:name="z232" w:id="33"/>
    <w:p>
      <w:pPr>
        <w:spacing w:after="0"/>
        <w:ind w:left="0"/>
        <w:jc w:val="both"/>
      </w:pPr>
      <w:r>
        <w:rPr>
          <w:rFonts w:ascii="Times New Roman"/>
          <w:b w:val="false"/>
          <w:i w:val="false"/>
          <w:color w:val="000000"/>
          <w:sz w:val="28"/>
        </w:rPr>
        <w:t>
      62. Клинические исследования и (или) испытания (далее - клинические исследования) медицинской техники и изделий медицинского назначения проводят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объекта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br/>
      </w:r>
      <w:r>
        <w:rPr>
          <w:rFonts w:ascii="Times New Roman"/>
          <w:b w:val="false"/>
          <w:i w:val="false"/>
          <w:color w:val="000000"/>
          <w:sz w:val="28"/>
        </w:rPr>
        <w:t>
</w:t>
      </w:r>
      <w:r>
        <w:rPr>
          <w:rFonts w:ascii="Times New Roman"/>
          <w:b w:val="false"/>
          <w:i w:val="false"/>
          <w:color w:val="000000"/>
          <w:sz w:val="28"/>
        </w:rPr>
        <w:t>
      63. Клинические исследования медицинской техники и изделий медицинского назначения проводятся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64. Целью клинических исследований медицинской техники и изделий медицинского назначения является проведение проверки безопасности, эффективности и качества медицинской техники и изделий медицинского назначения при медицинском применении.</w:t>
      </w:r>
      <w:r>
        <w:br/>
      </w:r>
      <w:r>
        <w:rPr>
          <w:rFonts w:ascii="Times New Roman"/>
          <w:b w:val="false"/>
          <w:i w:val="false"/>
          <w:color w:val="000000"/>
          <w:sz w:val="28"/>
        </w:rPr>
        <w:t>
</w:t>
      </w:r>
      <w:r>
        <w:rPr>
          <w:rFonts w:ascii="Times New Roman"/>
          <w:b w:val="false"/>
          <w:i w:val="false"/>
          <w:color w:val="000000"/>
          <w:sz w:val="28"/>
        </w:rPr>
        <w:t>
      65. Клинические исследования медицинской техники и изделий медицинского назначения проводятся только после положительных результатов доклинических исследований, технических и токсикологических (гигиенических) испытаний.</w:t>
      </w:r>
      <w:r>
        <w:br/>
      </w:r>
      <w:r>
        <w:rPr>
          <w:rFonts w:ascii="Times New Roman"/>
          <w:b w:val="false"/>
          <w:i w:val="false"/>
          <w:color w:val="000000"/>
          <w:sz w:val="28"/>
        </w:rPr>
        <w:t>
</w:t>
      </w:r>
      <w:r>
        <w:rPr>
          <w:rFonts w:ascii="Times New Roman"/>
          <w:b w:val="false"/>
          <w:i w:val="false"/>
          <w:color w:val="000000"/>
          <w:sz w:val="28"/>
        </w:rPr>
        <w:t>
      66. Клиническим исследованиям подлежат новые модели медицинской техники и изделия медицинского назначения или широко применяемые, воспроизведенные по собственным технологиям в зависимости от потенциального риска применения.</w:t>
      </w:r>
      <w:r>
        <w:br/>
      </w:r>
      <w:r>
        <w:rPr>
          <w:rFonts w:ascii="Times New Roman"/>
          <w:b w:val="false"/>
          <w:i w:val="false"/>
          <w:color w:val="000000"/>
          <w:sz w:val="28"/>
        </w:rPr>
        <w:t>
</w:t>
      </w:r>
      <w:r>
        <w:rPr>
          <w:rFonts w:ascii="Times New Roman"/>
          <w:b w:val="false"/>
          <w:i w:val="false"/>
          <w:color w:val="000000"/>
          <w:sz w:val="28"/>
        </w:rPr>
        <w:t>
      67. Решение о проведении или отказе в проведении клинического исследования принимает уполномоченный орган в области здравоохранения на основании рекомендации государственной экспертной организацией в сфере обращения лекарственных средств,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68. Государственная экспертная организация в сфере обращения лекарственных средств, медицинской техники и изделий медицинского назначения выдает рекомендации на клинические исследования на основании проведенной экспертизы представленных заявителем материалов.</w:t>
      </w:r>
      <w:r>
        <w:br/>
      </w:r>
      <w:r>
        <w:rPr>
          <w:rFonts w:ascii="Times New Roman"/>
          <w:b w:val="false"/>
          <w:i w:val="false"/>
          <w:color w:val="000000"/>
          <w:sz w:val="28"/>
        </w:rPr>
        <w:t>
</w:t>
      </w:r>
      <w:r>
        <w:rPr>
          <w:rFonts w:ascii="Times New Roman"/>
          <w:b w:val="false"/>
          <w:i w:val="false"/>
          <w:color w:val="000000"/>
          <w:sz w:val="28"/>
        </w:rPr>
        <w:t>
      69. Гарантией достоверности результатов клинических исследований служит соблюдение правил клинических исследований в Республике Казахстан, а также проведенных в соответствии с международными правилами Надлежащей лабораторной практики.</w:t>
      </w:r>
    </w:p>
    <w:bookmarkEnd w:id="33"/>
    <w:bookmarkStart w:name="z240" w:id="34"/>
    <w:p>
      <w:pPr>
        <w:spacing w:after="0"/>
        <w:ind w:left="0"/>
        <w:jc w:val="left"/>
      </w:pPr>
      <w:r>
        <w:rPr>
          <w:rFonts w:ascii="Times New Roman"/>
          <w:b/>
          <w:i w:val="false"/>
          <w:color w:val="000000"/>
        </w:rPr>
        <w:t xml:space="preserve"> 
11. Технические испытания медицинской техники и</w:t>
      </w:r>
      <w:r>
        <w:br/>
      </w:r>
      <w:r>
        <w:rPr>
          <w:rFonts w:ascii="Times New Roman"/>
          <w:b/>
          <w:i w:val="false"/>
          <w:color w:val="000000"/>
        </w:rPr>
        <w:t>
изделий медицинского назначения</w:t>
      </w:r>
    </w:p>
    <w:bookmarkEnd w:id="34"/>
    <w:bookmarkStart w:name="z242" w:id="35"/>
    <w:p>
      <w:pPr>
        <w:spacing w:after="0"/>
        <w:ind w:left="0"/>
        <w:jc w:val="both"/>
      </w:pPr>
      <w:r>
        <w:rPr>
          <w:rFonts w:ascii="Times New Roman"/>
          <w:b w:val="false"/>
          <w:i w:val="false"/>
          <w:color w:val="000000"/>
          <w:sz w:val="28"/>
        </w:rPr>
        <w:t>
      70. Целью технических испытаний медицинской техники и изделий медицинского назначения является установление соответствия технических характеристик медицинской техники и изделий медицинского назначения технической документации.</w:t>
      </w:r>
      <w:r>
        <w:br/>
      </w:r>
      <w:r>
        <w:rPr>
          <w:rFonts w:ascii="Times New Roman"/>
          <w:b w:val="false"/>
          <w:i w:val="false"/>
          <w:color w:val="000000"/>
          <w:sz w:val="28"/>
        </w:rPr>
        <w:t>
</w:t>
      </w:r>
      <w:r>
        <w:rPr>
          <w:rFonts w:ascii="Times New Roman"/>
          <w:b w:val="false"/>
          <w:i w:val="false"/>
          <w:color w:val="000000"/>
          <w:sz w:val="28"/>
        </w:rPr>
        <w:t>
      71. Решение о проведении технических испытаний медицинской техники и изделий медицинского назначения принимает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технического регулирования.</w:t>
      </w:r>
    </w:p>
    <w:bookmarkEnd w:id="35"/>
    <w:bookmarkStart w:name="z244" w:id="36"/>
    <w:p>
      <w:pPr>
        <w:spacing w:after="0"/>
        <w:ind w:left="0"/>
        <w:jc w:val="left"/>
      </w:pPr>
      <w:r>
        <w:rPr>
          <w:rFonts w:ascii="Times New Roman"/>
          <w:b/>
          <w:i w:val="false"/>
          <w:color w:val="000000"/>
        </w:rPr>
        <w:t xml:space="preserve"> 
12. Требования к безопасности медицинской техники и изделий</w:t>
      </w:r>
      <w:r>
        <w:br/>
      </w:r>
      <w:r>
        <w:rPr>
          <w:rFonts w:ascii="Times New Roman"/>
          <w:b/>
          <w:i w:val="false"/>
          <w:color w:val="000000"/>
        </w:rPr>
        <w:t>
медицинского назначения при их уничтожении (утилизации)</w:t>
      </w:r>
    </w:p>
    <w:bookmarkEnd w:id="36"/>
    <w:bookmarkStart w:name="z246" w:id="37"/>
    <w:p>
      <w:pPr>
        <w:spacing w:after="0"/>
        <w:ind w:left="0"/>
        <w:jc w:val="both"/>
      </w:pPr>
      <w:r>
        <w:rPr>
          <w:rFonts w:ascii="Times New Roman"/>
          <w:b w:val="false"/>
          <w:i w:val="false"/>
          <w:color w:val="000000"/>
          <w:sz w:val="28"/>
        </w:rPr>
        <w:t>
      72. Медицинская техника и изделия медицинского назначения, пришедшие в негодность, фальсифицированные, с истекшим сроком годности и другие несоответствующие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(утилизации) субъектами в сфере обращения изделий медицинского назначения и медицинской техники, в распоряжении которых они находятся, в порядке, установленном уполномоченным органом в области здравоохранения.</w:t>
      </w:r>
    </w:p>
    <w:bookmarkEnd w:id="37"/>
    <w:bookmarkStart w:name="z254" w:id="38"/>
    <w:p>
      <w:pPr>
        <w:spacing w:after="0"/>
        <w:ind w:left="0"/>
        <w:jc w:val="left"/>
      </w:pPr>
      <w:r>
        <w:rPr>
          <w:rFonts w:ascii="Times New Roman"/>
          <w:b/>
          <w:i w:val="false"/>
          <w:color w:val="000000"/>
        </w:rPr>
        <w:t xml:space="preserve"> 
Глава 5. Требования к информации для потребителей медицинской</w:t>
      </w:r>
      <w:r>
        <w:br/>
      </w:r>
      <w:r>
        <w:rPr>
          <w:rFonts w:ascii="Times New Roman"/>
          <w:b/>
          <w:i w:val="false"/>
          <w:color w:val="000000"/>
        </w:rPr>
        <w:t>
техники и изделий медицинского назначения</w:t>
      </w:r>
    </w:p>
    <w:bookmarkEnd w:id="38"/>
    <w:bookmarkStart w:name="z256" w:id="39"/>
    <w:p>
      <w:pPr>
        <w:spacing w:after="0"/>
        <w:ind w:left="0"/>
        <w:jc w:val="left"/>
      </w:pPr>
      <w:r>
        <w:rPr>
          <w:rFonts w:ascii="Times New Roman"/>
          <w:b/>
          <w:i w:val="false"/>
          <w:color w:val="000000"/>
        </w:rPr>
        <w:t xml:space="preserve"> 
1. Маркировка медицинской техники и изделий</w:t>
      </w:r>
      <w:r>
        <w:br/>
      </w:r>
      <w:r>
        <w:rPr>
          <w:rFonts w:ascii="Times New Roman"/>
          <w:b/>
          <w:i w:val="false"/>
          <w:color w:val="000000"/>
        </w:rPr>
        <w:t>
медицинского назначения</w:t>
      </w:r>
    </w:p>
    <w:bookmarkEnd w:id="39"/>
    <w:bookmarkStart w:name="z258" w:id="40"/>
    <w:p>
      <w:pPr>
        <w:spacing w:after="0"/>
        <w:ind w:left="0"/>
        <w:jc w:val="both"/>
      </w:pPr>
      <w:r>
        <w:rPr>
          <w:rFonts w:ascii="Times New Roman"/>
          <w:b w:val="false"/>
          <w:i w:val="false"/>
          <w:color w:val="000000"/>
          <w:sz w:val="28"/>
        </w:rPr>
        <w:t>
      73. Маркировка медицинской техники и изделий медицинского назначения осуществляется в соответствии с порядком, утвержденным уполномоченным органом в области здравоохранения.</w:t>
      </w:r>
    </w:p>
    <w:bookmarkEnd w:id="40"/>
    <w:bookmarkStart w:name="z260" w:id="41"/>
    <w:p>
      <w:pPr>
        <w:spacing w:after="0"/>
        <w:ind w:left="0"/>
        <w:jc w:val="left"/>
      </w:pPr>
      <w:r>
        <w:rPr>
          <w:rFonts w:ascii="Times New Roman"/>
          <w:b/>
          <w:i w:val="false"/>
          <w:color w:val="000000"/>
        </w:rPr>
        <w:t xml:space="preserve"> 
2. Требования к информации, содержащейся в эксплуатационном</w:t>
      </w:r>
      <w:r>
        <w:br/>
      </w:r>
      <w:r>
        <w:rPr>
          <w:rFonts w:ascii="Times New Roman"/>
          <w:b/>
          <w:i w:val="false"/>
          <w:color w:val="000000"/>
        </w:rPr>
        <w:t>
документе медицинской техники</w:t>
      </w:r>
    </w:p>
    <w:bookmarkEnd w:id="41"/>
    <w:bookmarkStart w:name="z262" w:id="42"/>
    <w:p>
      <w:pPr>
        <w:spacing w:after="0"/>
        <w:ind w:left="0"/>
        <w:jc w:val="both"/>
      </w:pPr>
      <w:r>
        <w:rPr>
          <w:rFonts w:ascii="Times New Roman"/>
          <w:b w:val="false"/>
          <w:i w:val="false"/>
          <w:color w:val="000000"/>
          <w:sz w:val="28"/>
        </w:rPr>
        <w:t>
      74. Информация для потребителей в эксплуатационном документе медицинской техники должна содержать следующие данные:</w:t>
      </w:r>
      <w:r>
        <w:br/>
      </w:r>
      <w:r>
        <w:rPr>
          <w:rFonts w:ascii="Times New Roman"/>
          <w:b w:val="false"/>
          <w:i w:val="false"/>
          <w:color w:val="000000"/>
          <w:sz w:val="28"/>
        </w:rPr>
        <w:t>
</w:t>
      </w:r>
      <w:r>
        <w:rPr>
          <w:rFonts w:ascii="Times New Roman"/>
          <w:b w:val="false"/>
          <w:i w:val="false"/>
          <w:color w:val="000000"/>
          <w:sz w:val="28"/>
        </w:rPr>
        <w:t>
      1) наименование медицинской техники;</w:t>
      </w:r>
      <w:r>
        <w:br/>
      </w:r>
      <w:r>
        <w:rPr>
          <w:rFonts w:ascii="Times New Roman"/>
          <w:b w:val="false"/>
          <w:i w:val="false"/>
          <w:color w:val="000000"/>
          <w:sz w:val="28"/>
        </w:rPr>
        <w:t>
</w:t>
      </w:r>
      <w:r>
        <w:rPr>
          <w:rFonts w:ascii="Times New Roman"/>
          <w:b w:val="false"/>
          <w:i w:val="false"/>
          <w:color w:val="000000"/>
          <w:sz w:val="28"/>
        </w:rPr>
        <w:t>
      2) наименование страны-производителя;</w:t>
      </w:r>
      <w:r>
        <w:br/>
      </w:r>
      <w:r>
        <w:rPr>
          <w:rFonts w:ascii="Times New Roman"/>
          <w:b w:val="false"/>
          <w:i w:val="false"/>
          <w:color w:val="000000"/>
          <w:sz w:val="28"/>
        </w:rPr>
        <w:t>
</w:t>
      </w:r>
      <w:r>
        <w:rPr>
          <w:rFonts w:ascii="Times New Roman"/>
          <w:b w:val="false"/>
          <w:i w:val="false"/>
          <w:color w:val="000000"/>
          <w:sz w:val="28"/>
        </w:rPr>
        <w:t>
      3) наименование и (или) товарный знак организации-производителя;</w:t>
      </w:r>
      <w:r>
        <w:br/>
      </w:r>
      <w:r>
        <w:rPr>
          <w:rFonts w:ascii="Times New Roman"/>
          <w:b w:val="false"/>
          <w:i w:val="false"/>
          <w:color w:val="000000"/>
          <w:sz w:val="28"/>
        </w:rPr>
        <w:t>
</w:t>
      </w:r>
      <w:r>
        <w:rPr>
          <w:rFonts w:ascii="Times New Roman"/>
          <w:b w:val="false"/>
          <w:i w:val="false"/>
          <w:color w:val="000000"/>
          <w:sz w:val="28"/>
        </w:rPr>
        <w:t>
      4) основные свойства и характеристики, которые указываются в метрической системе мер (Международной системе единиц): указание массы нетто, брутто; основные размеры и объем; мощность медицинской техники и т.д.;</w:t>
      </w:r>
      <w:r>
        <w:br/>
      </w:r>
      <w:r>
        <w:rPr>
          <w:rFonts w:ascii="Times New Roman"/>
          <w:b w:val="false"/>
          <w:i w:val="false"/>
          <w:color w:val="000000"/>
          <w:sz w:val="28"/>
        </w:rPr>
        <w:t>
</w:t>
      </w:r>
      <w:r>
        <w:rPr>
          <w:rFonts w:ascii="Times New Roman"/>
          <w:b w:val="false"/>
          <w:i w:val="false"/>
          <w:color w:val="000000"/>
          <w:sz w:val="28"/>
        </w:rPr>
        <w:t>
      5) сведения, необходимые пользователю для идентификации медицинской техники: при возможности - штриховой код, идентифицирующий медицинскую технику, размещаемый в соответствии с нормативными документами в удобном для считывания сканирующими устройствами месте;</w:t>
      </w:r>
      <w:r>
        <w:br/>
      </w:r>
      <w:r>
        <w:rPr>
          <w:rFonts w:ascii="Times New Roman"/>
          <w:b w:val="false"/>
          <w:i w:val="false"/>
          <w:color w:val="000000"/>
          <w:sz w:val="28"/>
        </w:rPr>
        <w:t>
</w:t>
      </w:r>
      <w:r>
        <w:rPr>
          <w:rFonts w:ascii="Times New Roman"/>
          <w:b w:val="false"/>
          <w:i w:val="false"/>
          <w:color w:val="000000"/>
          <w:sz w:val="28"/>
        </w:rPr>
        <w:t>
      6) наличие веществ, полученных из человеческой крови или плазмы, в случае, если медицинская техника включает в себя такие вещества;</w:t>
      </w:r>
      <w:r>
        <w:br/>
      </w:r>
      <w:r>
        <w:rPr>
          <w:rFonts w:ascii="Times New Roman"/>
          <w:b w:val="false"/>
          <w:i w:val="false"/>
          <w:color w:val="000000"/>
          <w:sz w:val="28"/>
        </w:rPr>
        <w:t>
</w:t>
      </w:r>
      <w:r>
        <w:rPr>
          <w:rFonts w:ascii="Times New Roman"/>
          <w:b w:val="false"/>
          <w:i w:val="false"/>
          <w:color w:val="000000"/>
          <w:sz w:val="28"/>
        </w:rPr>
        <w:t>
      7) информацию относительно лекарственных средств или средств, для применения которых предназначена данная медицинская техника, включая любые ограничения по выбору веществ, подлежащих применению;</w:t>
      </w:r>
      <w:r>
        <w:br/>
      </w:r>
      <w:r>
        <w:rPr>
          <w:rFonts w:ascii="Times New Roman"/>
          <w:b w:val="false"/>
          <w:i w:val="false"/>
          <w:color w:val="000000"/>
          <w:sz w:val="28"/>
        </w:rPr>
        <w:t>
</w:t>
      </w:r>
      <w:r>
        <w:rPr>
          <w:rFonts w:ascii="Times New Roman"/>
          <w:b w:val="false"/>
          <w:i w:val="false"/>
          <w:color w:val="000000"/>
          <w:sz w:val="28"/>
        </w:rPr>
        <w:t>
      8) перечень комплектующих к медицинской технике приводят для всех видов медицинской техники, за исключением медицинской техники, состоящей из одной детали. Перечислению комплектующих должен предшествовать заголовок «Комплектность», после чего должен быть представлен их перечень на момент производства медицинской техники.</w:t>
      </w:r>
      <w:r>
        <w:br/>
      </w:r>
      <w:r>
        <w:rPr>
          <w:rFonts w:ascii="Times New Roman"/>
          <w:b w:val="false"/>
          <w:i w:val="false"/>
          <w:color w:val="000000"/>
          <w:sz w:val="28"/>
        </w:rPr>
        <w:t>
</w:t>
      </w:r>
      <w:r>
        <w:rPr>
          <w:rFonts w:ascii="Times New Roman"/>
          <w:b w:val="false"/>
          <w:i w:val="false"/>
          <w:color w:val="000000"/>
          <w:sz w:val="28"/>
        </w:rPr>
        <w:t>
      Примечание: если комплектующие к медицинской технике поставляются несколькими производителями в организацию, осуществляющую сборку готовой медицинской техники для реализации потребителям и вследствие чего невозможно указать производителя каждой конкретной партии, то производителем и упаковщиком такой медицинской техники считается организация, осуществившая сборку медицинской техники;</w:t>
      </w:r>
      <w:r>
        <w:br/>
      </w:r>
      <w:r>
        <w:rPr>
          <w:rFonts w:ascii="Times New Roman"/>
          <w:b w:val="false"/>
          <w:i w:val="false"/>
          <w:color w:val="000000"/>
          <w:sz w:val="28"/>
        </w:rPr>
        <w:t>
</w:t>
      </w:r>
      <w:r>
        <w:rPr>
          <w:rFonts w:ascii="Times New Roman"/>
          <w:b w:val="false"/>
          <w:i w:val="false"/>
          <w:color w:val="000000"/>
          <w:sz w:val="28"/>
        </w:rPr>
        <w:t>
      9) в случае, если медицинская техника должна монтироваться совместно или соединяться с другой медицинской техникой, необходимо достаточно полные данные или характеристики, с тем, чтобы идентифицировать необходимые виды медицинской техники для обеспечения безопасности их комбинации, а также всю информацию, необходимую для проверки того, должным ли образом смонтирована медицинская техника и могут ли они правильно и безопасно эксплуатироваться;</w:t>
      </w:r>
      <w:r>
        <w:br/>
      </w:r>
      <w:r>
        <w:rPr>
          <w:rFonts w:ascii="Times New Roman"/>
          <w:b w:val="false"/>
          <w:i w:val="false"/>
          <w:color w:val="000000"/>
          <w:sz w:val="28"/>
        </w:rPr>
        <w:t>
</w:t>
      </w:r>
      <w:r>
        <w:rPr>
          <w:rFonts w:ascii="Times New Roman"/>
          <w:b w:val="false"/>
          <w:i w:val="false"/>
          <w:color w:val="000000"/>
          <w:sz w:val="28"/>
        </w:rPr>
        <w:t>
      10) срок годности (месяц, год), до которой допускается безопасное применение медицинской техники;</w:t>
      </w:r>
      <w:r>
        <w:br/>
      </w:r>
      <w:r>
        <w:rPr>
          <w:rFonts w:ascii="Times New Roman"/>
          <w:b w:val="false"/>
          <w:i w:val="false"/>
          <w:color w:val="000000"/>
          <w:sz w:val="28"/>
        </w:rPr>
        <w:t>
</w:t>
      </w:r>
      <w:r>
        <w:rPr>
          <w:rFonts w:ascii="Times New Roman"/>
          <w:b w:val="false"/>
          <w:i w:val="false"/>
          <w:color w:val="000000"/>
          <w:sz w:val="28"/>
        </w:rPr>
        <w:t>
      11) год изготовления активной медицинской техники (в соответствии с государственными стандартами Республики Казахстан). Год изготовления может указываться вместе с номером партии или серийным номером;</w:t>
      </w:r>
      <w:r>
        <w:br/>
      </w:r>
      <w:r>
        <w:rPr>
          <w:rFonts w:ascii="Times New Roman"/>
          <w:b w:val="false"/>
          <w:i w:val="false"/>
          <w:color w:val="000000"/>
          <w:sz w:val="28"/>
        </w:rPr>
        <w:t>
</w:t>
      </w:r>
      <w:r>
        <w:rPr>
          <w:rFonts w:ascii="Times New Roman"/>
          <w:b w:val="false"/>
          <w:i w:val="false"/>
          <w:color w:val="000000"/>
          <w:sz w:val="28"/>
        </w:rPr>
        <w:t>
      12) на медицинской технике, изготовленной на заказ, указание об этом («Медицинская техника, изготовлена на заказ»);</w:t>
      </w:r>
      <w:r>
        <w:br/>
      </w:r>
      <w:r>
        <w:rPr>
          <w:rFonts w:ascii="Times New Roman"/>
          <w:b w:val="false"/>
          <w:i w:val="false"/>
          <w:color w:val="000000"/>
          <w:sz w:val="28"/>
        </w:rPr>
        <w:t>
</w:t>
      </w:r>
      <w:r>
        <w:rPr>
          <w:rFonts w:ascii="Times New Roman"/>
          <w:b w:val="false"/>
          <w:i w:val="false"/>
          <w:color w:val="000000"/>
          <w:sz w:val="28"/>
        </w:rPr>
        <w:t>
      13) на медицинской технике, предназначенной для клинических исследований, указание об этом («Только для клинических исследований»);</w:t>
      </w:r>
      <w:r>
        <w:br/>
      </w:r>
      <w:r>
        <w:rPr>
          <w:rFonts w:ascii="Times New Roman"/>
          <w:b w:val="false"/>
          <w:i w:val="false"/>
          <w:color w:val="000000"/>
          <w:sz w:val="28"/>
        </w:rPr>
        <w:t>
</w:t>
      </w:r>
      <w:r>
        <w:rPr>
          <w:rFonts w:ascii="Times New Roman"/>
          <w:b w:val="false"/>
          <w:i w:val="false"/>
          <w:color w:val="000000"/>
          <w:sz w:val="28"/>
        </w:rPr>
        <w:t>
      14) особые условия хранения и (или) эксплуатации: например, указания температурного, светового режимов;</w:t>
      </w:r>
      <w:r>
        <w:br/>
      </w:r>
      <w:r>
        <w:rPr>
          <w:rFonts w:ascii="Times New Roman"/>
          <w:b w:val="false"/>
          <w:i w:val="false"/>
          <w:color w:val="000000"/>
          <w:sz w:val="28"/>
        </w:rPr>
        <w:t>
</w:t>
      </w:r>
      <w:r>
        <w:rPr>
          <w:rFonts w:ascii="Times New Roman"/>
          <w:b w:val="false"/>
          <w:i w:val="false"/>
          <w:color w:val="000000"/>
          <w:sz w:val="28"/>
        </w:rPr>
        <w:t>
      15) при необходимости указание о стерильности (для не стерильных не указывается);</w:t>
      </w:r>
      <w:r>
        <w:br/>
      </w:r>
      <w:r>
        <w:rPr>
          <w:rFonts w:ascii="Times New Roman"/>
          <w:b w:val="false"/>
          <w:i w:val="false"/>
          <w:color w:val="000000"/>
          <w:sz w:val="28"/>
        </w:rPr>
        <w:t>
</w:t>
      </w:r>
      <w:r>
        <w:rPr>
          <w:rFonts w:ascii="Times New Roman"/>
          <w:b w:val="false"/>
          <w:i w:val="false"/>
          <w:color w:val="000000"/>
          <w:sz w:val="28"/>
        </w:rPr>
        <w:t>
      16) при необходимости, код партии с указанием перед ним слова «ПАРТИЯ» и (или) серийный номер;</w:t>
      </w:r>
      <w:r>
        <w:br/>
      </w:r>
      <w:r>
        <w:rPr>
          <w:rFonts w:ascii="Times New Roman"/>
          <w:b w:val="false"/>
          <w:i w:val="false"/>
          <w:color w:val="000000"/>
          <w:sz w:val="28"/>
        </w:rPr>
        <w:t>
</w:t>
      </w:r>
      <w:r>
        <w:rPr>
          <w:rFonts w:ascii="Times New Roman"/>
          <w:b w:val="false"/>
          <w:i w:val="false"/>
          <w:color w:val="000000"/>
          <w:sz w:val="28"/>
        </w:rPr>
        <w:t>
      17) если медицинская техника многократного применения - информацию о соответствующих процессах, обеспечивающих повторную эксплуатацию медицинской техники, включая очистку, дезинфекцию, упаковку;</w:t>
      </w:r>
      <w:r>
        <w:br/>
      </w:r>
      <w:r>
        <w:rPr>
          <w:rFonts w:ascii="Times New Roman"/>
          <w:b w:val="false"/>
          <w:i w:val="false"/>
          <w:color w:val="000000"/>
          <w:sz w:val="28"/>
        </w:rPr>
        <w:t>
</w:t>
      </w:r>
      <w:r>
        <w:rPr>
          <w:rFonts w:ascii="Times New Roman"/>
          <w:b w:val="false"/>
          <w:i w:val="false"/>
          <w:color w:val="000000"/>
          <w:sz w:val="28"/>
        </w:rPr>
        <w:t>
      18) в случае, если медицинская техника генерирует излучение для медицинских целей - сведения о характере, типе, интенсивности и распределении данного излучения, а также сведения, дающие возможность медицинскому персоналу сообщать пациенту о любых противопоказаниях и мерах предосторожности, которые необходимо предпринимать;</w:t>
      </w:r>
      <w:r>
        <w:br/>
      </w:r>
      <w:r>
        <w:rPr>
          <w:rFonts w:ascii="Times New Roman"/>
          <w:b w:val="false"/>
          <w:i w:val="false"/>
          <w:color w:val="000000"/>
          <w:sz w:val="28"/>
        </w:rPr>
        <w:t>
</w:t>
      </w:r>
      <w:r>
        <w:rPr>
          <w:rFonts w:ascii="Times New Roman"/>
          <w:b w:val="false"/>
          <w:i w:val="false"/>
          <w:color w:val="000000"/>
          <w:sz w:val="28"/>
        </w:rPr>
        <w:t>
      19) информацию необходимую для исключения определенных видов опасности, связанной с имплантацией медицинской техники;</w:t>
      </w:r>
      <w:r>
        <w:br/>
      </w:r>
      <w:r>
        <w:rPr>
          <w:rFonts w:ascii="Times New Roman"/>
          <w:b w:val="false"/>
          <w:i w:val="false"/>
          <w:color w:val="000000"/>
          <w:sz w:val="28"/>
        </w:rPr>
        <w:t>
</w:t>
      </w:r>
      <w:r>
        <w:rPr>
          <w:rFonts w:ascii="Times New Roman"/>
          <w:b w:val="false"/>
          <w:i w:val="false"/>
          <w:color w:val="000000"/>
          <w:sz w:val="28"/>
        </w:rPr>
        <w:t>
      20) информацию относительно опасности изделий медицинского назначения, в том числе технических средств, используемых в трансфузионно-инфузионной терапии, вызванной присутствием медицинской техники во время специфических работ по исследованию и лечению;</w:t>
      </w:r>
      <w:r>
        <w:br/>
      </w:r>
      <w:r>
        <w:rPr>
          <w:rFonts w:ascii="Times New Roman"/>
          <w:b w:val="false"/>
          <w:i w:val="false"/>
          <w:color w:val="000000"/>
          <w:sz w:val="28"/>
        </w:rPr>
        <w:t>
</w:t>
      </w:r>
      <w:r>
        <w:rPr>
          <w:rFonts w:ascii="Times New Roman"/>
          <w:b w:val="false"/>
          <w:i w:val="false"/>
          <w:color w:val="000000"/>
          <w:sz w:val="28"/>
        </w:rPr>
        <w:t>
      21) сведения об объеме и периодичности обслуживания и настройки (поверки), необходимые для обеспечения правильной и безопасной эксплуатации медицинской техники в течение всего срока эксплуатации;</w:t>
      </w:r>
      <w:r>
        <w:br/>
      </w:r>
      <w:r>
        <w:rPr>
          <w:rFonts w:ascii="Times New Roman"/>
          <w:b w:val="false"/>
          <w:i w:val="false"/>
          <w:color w:val="000000"/>
          <w:sz w:val="28"/>
        </w:rPr>
        <w:t>
</w:t>
      </w:r>
      <w:r>
        <w:rPr>
          <w:rFonts w:ascii="Times New Roman"/>
          <w:b w:val="false"/>
          <w:i w:val="false"/>
          <w:color w:val="000000"/>
          <w:sz w:val="28"/>
        </w:rPr>
        <w:t>
      22) точность, которую должна обеспечивать медицинская техника, относящаяся к средствам измерения;</w:t>
      </w:r>
      <w:r>
        <w:br/>
      </w:r>
      <w:r>
        <w:rPr>
          <w:rFonts w:ascii="Times New Roman"/>
          <w:b w:val="false"/>
          <w:i w:val="false"/>
          <w:color w:val="000000"/>
          <w:sz w:val="28"/>
        </w:rPr>
        <w:t>
</w:t>
      </w:r>
      <w:r>
        <w:rPr>
          <w:rFonts w:ascii="Times New Roman"/>
          <w:b w:val="false"/>
          <w:i w:val="false"/>
          <w:color w:val="000000"/>
          <w:sz w:val="28"/>
        </w:rPr>
        <w:t>
      23) организация-производитель:</w:t>
      </w:r>
      <w:r>
        <w:br/>
      </w:r>
      <w:r>
        <w:rPr>
          <w:rFonts w:ascii="Times New Roman"/>
          <w:b w:val="false"/>
          <w:i w:val="false"/>
          <w:color w:val="000000"/>
          <w:sz w:val="28"/>
        </w:rPr>
        <w:t>
</w:t>
      </w:r>
      <w:r>
        <w:rPr>
          <w:rFonts w:ascii="Times New Roman"/>
          <w:b w:val="false"/>
          <w:i w:val="false"/>
          <w:color w:val="000000"/>
          <w:sz w:val="28"/>
        </w:rPr>
        <w:t>
      наименование, страна, а также юридический адрес организации-производителя или его представительства;</w:t>
      </w:r>
      <w:r>
        <w:br/>
      </w:r>
      <w:r>
        <w:rPr>
          <w:rFonts w:ascii="Times New Roman"/>
          <w:b w:val="false"/>
          <w:i w:val="false"/>
          <w:color w:val="000000"/>
          <w:sz w:val="28"/>
        </w:rPr>
        <w:t>
</w:t>
      </w:r>
      <w:r>
        <w:rPr>
          <w:rFonts w:ascii="Times New Roman"/>
          <w:b w:val="false"/>
          <w:i w:val="false"/>
          <w:color w:val="000000"/>
          <w:sz w:val="28"/>
        </w:rPr>
        <w:t>
      наименование и адрес организации, принимающей на территории Республики Казахстан претензии (предложения) по качеству медицинской техники от потребителей, в следующих случаях:</w:t>
      </w:r>
      <w:r>
        <w:br/>
      </w:r>
      <w:r>
        <w:rPr>
          <w:rFonts w:ascii="Times New Roman"/>
          <w:b w:val="false"/>
          <w:i w:val="false"/>
          <w:color w:val="000000"/>
          <w:sz w:val="28"/>
        </w:rPr>
        <w:t>
</w:t>
      </w:r>
      <w:r>
        <w:rPr>
          <w:rFonts w:ascii="Times New Roman"/>
          <w:b w:val="false"/>
          <w:i w:val="false"/>
          <w:color w:val="000000"/>
          <w:sz w:val="28"/>
        </w:rPr>
        <w:t>
      если юридический адрес организации-производителя не совпадает с юридическим адресом организации, принимающей претензии от потребителей;</w:t>
      </w:r>
      <w:r>
        <w:br/>
      </w:r>
      <w:r>
        <w:rPr>
          <w:rFonts w:ascii="Times New Roman"/>
          <w:b w:val="false"/>
          <w:i w:val="false"/>
          <w:color w:val="000000"/>
          <w:sz w:val="28"/>
        </w:rPr>
        <w:t>
</w:t>
      </w:r>
      <w:r>
        <w:rPr>
          <w:rFonts w:ascii="Times New Roman"/>
          <w:b w:val="false"/>
          <w:i w:val="false"/>
          <w:color w:val="000000"/>
          <w:sz w:val="28"/>
        </w:rPr>
        <w:t>
      если медицинская техника произведена в другой стране.</w:t>
      </w:r>
      <w:r>
        <w:br/>
      </w:r>
      <w:r>
        <w:rPr>
          <w:rFonts w:ascii="Times New Roman"/>
          <w:b w:val="false"/>
          <w:i w:val="false"/>
          <w:color w:val="000000"/>
          <w:sz w:val="28"/>
        </w:rPr>
        <w:t>
</w:t>
      </w:r>
      <w:r>
        <w:rPr>
          <w:rFonts w:ascii="Times New Roman"/>
          <w:b w:val="false"/>
          <w:i w:val="false"/>
          <w:color w:val="000000"/>
          <w:sz w:val="28"/>
        </w:rPr>
        <w:t>
      Отсутствие указания в эксплуатационном документе юридического адреса организации, принимающей претензии от потребителей, означает, что претензии принимаются по юридическому адресу организации-производителя, при условии, что организация (производитель) расположена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24) указывается наименование (обозначение) нормативного документа, в соответствии с которым произведена медицинская техника;</w:t>
      </w:r>
      <w:r>
        <w:br/>
      </w:r>
      <w:r>
        <w:rPr>
          <w:rFonts w:ascii="Times New Roman"/>
          <w:b w:val="false"/>
          <w:i w:val="false"/>
          <w:color w:val="000000"/>
          <w:sz w:val="28"/>
        </w:rPr>
        <w:t>
</w:t>
      </w:r>
      <w:r>
        <w:rPr>
          <w:rFonts w:ascii="Times New Roman"/>
          <w:b w:val="false"/>
          <w:i w:val="false"/>
          <w:color w:val="000000"/>
          <w:sz w:val="28"/>
        </w:rPr>
        <w:t>
      25) меры предосторожности, которые необходимо предпринять в случае:</w:t>
      </w:r>
      <w:r>
        <w:br/>
      </w:r>
      <w:r>
        <w:rPr>
          <w:rFonts w:ascii="Times New Roman"/>
          <w:b w:val="false"/>
          <w:i w:val="false"/>
          <w:color w:val="000000"/>
          <w:sz w:val="28"/>
        </w:rPr>
        <w:t>
</w:t>
      </w:r>
      <w:r>
        <w:rPr>
          <w:rFonts w:ascii="Times New Roman"/>
          <w:b w:val="false"/>
          <w:i w:val="false"/>
          <w:color w:val="000000"/>
          <w:sz w:val="28"/>
        </w:rPr>
        <w:t>
      изменения рабочих (эксплуатационных) характеристик медицинской техники;</w:t>
      </w:r>
      <w:r>
        <w:br/>
      </w:r>
      <w:r>
        <w:rPr>
          <w:rFonts w:ascii="Times New Roman"/>
          <w:b w:val="false"/>
          <w:i w:val="false"/>
          <w:color w:val="000000"/>
          <w:sz w:val="28"/>
        </w:rPr>
        <w:t>
</w:t>
      </w:r>
      <w:r>
        <w:rPr>
          <w:rFonts w:ascii="Times New Roman"/>
          <w:b w:val="false"/>
          <w:i w:val="false"/>
          <w:color w:val="000000"/>
          <w:sz w:val="28"/>
        </w:rPr>
        <w:t>
      воздействия магнитного поля, внешнего электрического воздействия, электростатических разрядов, давления или перепадов давления, ускорения, повышенных температур и т.п.;</w:t>
      </w:r>
      <w:r>
        <w:br/>
      </w:r>
      <w:r>
        <w:rPr>
          <w:rFonts w:ascii="Times New Roman"/>
          <w:b w:val="false"/>
          <w:i w:val="false"/>
          <w:color w:val="000000"/>
          <w:sz w:val="28"/>
        </w:rPr>
        <w:t>
</w:t>
      </w:r>
      <w:r>
        <w:rPr>
          <w:rFonts w:ascii="Times New Roman"/>
          <w:b w:val="false"/>
          <w:i w:val="false"/>
          <w:color w:val="000000"/>
          <w:sz w:val="28"/>
        </w:rPr>
        <w:t>
      возникновения особых, нетипичных рисков, связанных с использованием, уничтожением (утилизацией) медицинской техники.</w:t>
      </w:r>
    </w:p>
    <w:bookmarkEnd w:id="42"/>
    <w:bookmarkStart w:name="z306" w:id="43"/>
    <w:p>
      <w:pPr>
        <w:spacing w:after="0"/>
        <w:ind w:left="0"/>
        <w:jc w:val="left"/>
      </w:pPr>
      <w:r>
        <w:rPr>
          <w:rFonts w:ascii="Times New Roman"/>
          <w:b/>
          <w:i w:val="false"/>
          <w:color w:val="000000"/>
        </w:rPr>
        <w:t xml:space="preserve"> 
3. Требования к информации, содержащейся в инструкции по</w:t>
      </w:r>
      <w:r>
        <w:br/>
      </w:r>
      <w:r>
        <w:rPr>
          <w:rFonts w:ascii="Times New Roman"/>
          <w:b/>
          <w:i w:val="false"/>
          <w:color w:val="000000"/>
        </w:rPr>
        <w:t>
медицинскому применению изделий медицинского назначения</w:t>
      </w:r>
    </w:p>
    <w:bookmarkEnd w:id="43"/>
    <w:bookmarkStart w:name="z308" w:id="44"/>
    <w:p>
      <w:pPr>
        <w:spacing w:after="0"/>
        <w:ind w:left="0"/>
        <w:jc w:val="both"/>
      </w:pPr>
      <w:r>
        <w:rPr>
          <w:rFonts w:ascii="Times New Roman"/>
          <w:b w:val="false"/>
          <w:i w:val="false"/>
          <w:color w:val="000000"/>
          <w:sz w:val="28"/>
        </w:rPr>
        <w:t>
      75. Информация для потребителей в инструкции по медицинскому применению изделий медицинского назначения должна содержать следующие данные:</w:t>
      </w:r>
      <w:r>
        <w:br/>
      </w:r>
      <w:r>
        <w:rPr>
          <w:rFonts w:ascii="Times New Roman"/>
          <w:b w:val="false"/>
          <w:i w:val="false"/>
          <w:color w:val="000000"/>
          <w:sz w:val="28"/>
        </w:rPr>
        <w:t>
</w:t>
      </w:r>
      <w:r>
        <w:rPr>
          <w:rFonts w:ascii="Times New Roman"/>
          <w:b w:val="false"/>
          <w:i w:val="false"/>
          <w:color w:val="000000"/>
          <w:sz w:val="28"/>
        </w:rPr>
        <w:t>
      1) название изделия медицинского назначения;</w:t>
      </w:r>
      <w:r>
        <w:br/>
      </w:r>
      <w:r>
        <w:rPr>
          <w:rFonts w:ascii="Times New Roman"/>
          <w:b w:val="false"/>
          <w:i w:val="false"/>
          <w:color w:val="000000"/>
          <w:sz w:val="28"/>
        </w:rPr>
        <w:t>
</w:t>
      </w:r>
      <w:r>
        <w:rPr>
          <w:rFonts w:ascii="Times New Roman"/>
          <w:b w:val="false"/>
          <w:i w:val="false"/>
          <w:color w:val="000000"/>
          <w:sz w:val="28"/>
        </w:rPr>
        <w:t>
      2) состав и описание изделия;</w:t>
      </w:r>
      <w:r>
        <w:br/>
      </w:r>
      <w:r>
        <w:rPr>
          <w:rFonts w:ascii="Times New Roman"/>
          <w:b w:val="false"/>
          <w:i w:val="false"/>
          <w:color w:val="000000"/>
          <w:sz w:val="28"/>
        </w:rPr>
        <w:t>
</w:t>
      </w:r>
      <w:r>
        <w:rPr>
          <w:rFonts w:ascii="Times New Roman"/>
          <w:b w:val="false"/>
          <w:i w:val="false"/>
          <w:color w:val="000000"/>
          <w:sz w:val="28"/>
        </w:rPr>
        <w:t>
      3) наименование и (или) товарный знак организации-производителя;</w:t>
      </w:r>
      <w:r>
        <w:br/>
      </w:r>
      <w:r>
        <w:rPr>
          <w:rFonts w:ascii="Times New Roman"/>
          <w:b w:val="false"/>
          <w:i w:val="false"/>
          <w:color w:val="000000"/>
          <w:sz w:val="28"/>
        </w:rPr>
        <w:t>
</w:t>
      </w:r>
      <w:r>
        <w:rPr>
          <w:rFonts w:ascii="Times New Roman"/>
          <w:b w:val="false"/>
          <w:i w:val="false"/>
          <w:color w:val="000000"/>
          <w:sz w:val="28"/>
        </w:rPr>
        <w:t>
      4) область применения;</w:t>
      </w:r>
      <w:r>
        <w:br/>
      </w:r>
      <w:r>
        <w:rPr>
          <w:rFonts w:ascii="Times New Roman"/>
          <w:b w:val="false"/>
          <w:i w:val="false"/>
          <w:color w:val="000000"/>
          <w:sz w:val="28"/>
        </w:rPr>
        <w:t>
</w:t>
      </w:r>
      <w:r>
        <w:rPr>
          <w:rFonts w:ascii="Times New Roman"/>
          <w:b w:val="false"/>
          <w:i w:val="false"/>
          <w:color w:val="000000"/>
          <w:sz w:val="28"/>
        </w:rPr>
        <w:t>
      5) способ применения (при необходимости особые указания по применению);</w:t>
      </w:r>
      <w:r>
        <w:br/>
      </w:r>
      <w:r>
        <w:rPr>
          <w:rFonts w:ascii="Times New Roman"/>
          <w:b w:val="false"/>
          <w:i w:val="false"/>
          <w:color w:val="000000"/>
          <w:sz w:val="28"/>
        </w:rPr>
        <w:t>
</w:t>
      </w:r>
      <w:r>
        <w:rPr>
          <w:rFonts w:ascii="Times New Roman"/>
          <w:b w:val="false"/>
          <w:i w:val="false"/>
          <w:color w:val="000000"/>
          <w:sz w:val="28"/>
        </w:rPr>
        <w:t>
      6) сведения, необходимые пользователю для идентификации изделия медицинского назначения: при возможности - штриховой код, идентифицирующий изделие медицинского назначения, размещаемый в соответствии с нормативными документами в удобном для считывания сканирующими устройствами месте;</w:t>
      </w:r>
      <w:r>
        <w:br/>
      </w:r>
      <w:r>
        <w:rPr>
          <w:rFonts w:ascii="Times New Roman"/>
          <w:b w:val="false"/>
          <w:i w:val="false"/>
          <w:color w:val="000000"/>
          <w:sz w:val="28"/>
        </w:rPr>
        <w:t>
</w:t>
      </w:r>
      <w:r>
        <w:rPr>
          <w:rFonts w:ascii="Times New Roman"/>
          <w:b w:val="false"/>
          <w:i w:val="false"/>
          <w:color w:val="000000"/>
          <w:sz w:val="28"/>
        </w:rPr>
        <w:t>
      7) перечень комплектующих к изделию медицинского назначения, приводят для всех видов изделий медицинского назначения, за исключением изделия медицинского назначения, состоящего из одной детали. Перечислению комплектующих должен предшествовать заголовок «Комплектность», после чего должен быть представлен их перечень на момент изготовления изделия медицинского назначения.</w:t>
      </w:r>
      <w:r>
        <w:br/>
      </w:r>
      <w:r>
        <w:rPr>
          <w:rFonts w:ascii="Times New Roman"/>
          <w:b w:val="false"/>
          <w:i w:val="false"/>
          <w:color w:val="000000"/>
          <w:sz w:val="28"/>
        </w:rPr>
        <w:t>
</w:t>
      </w:r>
      <w:r>
        <w:rPr>
          <w:rFonts w:ascii="Times New Roman"/>
          <w:b w:val="false"/>
          <w:i w:val="false"/>
          <w:color w:val="000000"/>
          <w:sz w:val="28"/>
        </w:rPr>
        <w:t>
      Примечание: если комплектующие к изделию медицинского назначения поставляются несколькими производителями в организацию, осуществляющую сборку готового изделия медицинского назначения для реализации потребителям и вследствие чего невозможно указать производителя каждой конкретной партии, то производителем и упаковщиком такого изделия медицинского назначения считается организация, осуществившая сборку изделия медицинского назначения;</w:t>
      </w:r>
      <w:r>
        <w:br/>
      </w:r>
      <w:r>
        <w:rPr>
          <w:rFonts w:ascii="Times New Roman"/>
          <w:b w:val="false"/>
          <w:i w:val="false"/>
          <w:color w:val="000000"/>
          <w:sz w:val="28"/>
        </w:rPr>
        <w:t>
</w:t>
      </w:r>
      <w:r>
        <w:rPr>
          <w:rFonts w:ascii="Times New Roman"/>
          <w:b w:val="false"/>
          <w:i w:val="false"/>
          <w:color w:val="000000"/>
          <w:sz w:val="28"/>
        </w:rPr>
        <w:t>
      8) условия хранения;</w:t>
      </w:r>
      <w:r>
        <w:br/>
      </w:r>
      <w:r>
        <w:rPr>
          <w:rFonts w:ascii="Times New Roman"/>
          <w:b w:val="false"/>
          <w:i w:val="false"/>
          <w:color w:val="000000"/>
          <w:sz w:val="28"/>
        </w:rPr>
        <w:t>
</w:t>
      </w:r>
      <w:r>
        <w:rPr>
          <w:rFonts w:ascii="Times New Roman"/>
          <w:b w:val="false"/>
          <w:i w:val="false"/>
          <w:color w:val="000000"/>
          <w:sz w:val="28"/>
        </w:rPr>
        <w:t>
      9) срок годности, с обязательным указанием «Не применять после истечения срока годности»;</w:t>
      </w:r>
      <w:r>
        <w:br/>
      </w:r>
      <w:r>
        <w:rPr>
          <w:rFonts w:ascii="Times New Roman"/>
          <w:b w:val="false"/>
          <w:i w:val="false"/>
          <w:color w:val="000000"/>
          <w:sz w:val="28"/>
        </w:rPr>
        <w:t>
</w:t>
      </w:r>
      <w:r>
        <w:rPr>
          <w:rFonts w:ascii="Times New Roman"/>
          <w:b w:val="false"/>
          <w:i w:val="false"/>
          <w:color w:val="000000"/>
          <w:sz w:val="28"/>
        </w:rPr>
        <w:t>
      10) на изделии медицинского назначения, изготовленного на заказ, указание об этом («Изделие медицинского назначения, изготовленное на заказ»);</w:t>
      </w:r>
      <w:r>
        <w:br/>
      </w:r>
      <w:r>
        <w:rPr>
          <w:rFonts w:ascii="Times New Roman"/>
          <w:b w:val="false"/>
          <w:i w:val="false"/>
          <w:color w:val="000000"/>
          <w:sz w:val="28"/>
        </w:rPr>
        <w:t>
</w:t>
      </w:r>
      <w:r>
        <w:rPr>
          <w:rFonts w:ascii="Times New Roman"/>
          <w:b w:val="false"/>
          <w:i w:val="false"/>
          <w:color w:val="000000"/>
          <w:sz w:val="28"/>
        </w:rPr>
        <w:t>
      11) на изделии медицинского назначения, предназначенного для клинических исследований, указание об этом («Только для клинических исследований»);</w:t>
      </w:r>
      <w:r>
        <w:br/>
      </w:r>
      <w:r>
        <w:rPr>
          <w:rFonts w:ascii="Times New Roman"/>
          <w:b w:val="false"/>
          <w:i w:val="false"/>
          <w:color w:val="000000"/>
          <w:sz w:val="28"/>
        </w:rPr>
        <w:t>
</w:t>
      </w:r>
      <w:r>
        <w:rPr>
          <w:rFonts w:ascii="Times New Roman"/>
          <w:b w:val="false"/>
          <w:i w:val="false"/>
          <w:color w:val="000000"/>
          <w:sz w:val="28"/>
        </w:rPr>
        <w:t>
      12) при необходимости, указание о стерильности (для не стерильных не указывается);</w:t>
      </w:r>
      <w:r>
        <w:br/>
      </w:r>
      <w:r>
        <w:rPr>
          <w:rFonts w:ascii="Times New Roman"/>
          <w:b w:val="false"/>
          <w:i w:val="false"/>
          <w:color w:val="000000"/>
          <w:sz w:val="28"/>
        </w:rPr>
        <w:t>
</w:t>
      </w:r>
      <w:r>
        <w:rPr>
          <w:rFonts w:ascii="Times New Roman"/>
          <w:b w:val="false"/>
          <w:i w:val="false"/>
          <w:color w:val="000000"/>
          <w:sz w:val="28"/>
        </w:rPr>
        <w:t>
      13) при необходимости, код партии с помещаемым перед ним словом «ПАРТИЯ» или серийным номером;</w:t>
      </w:r>
      <w:r>
        <w:br/>
      </w:r>
      <w:r>
        <w:rPr>
          <w:rFonts w:ascii="Times New Roman"/>
          <w:b w:val="false"/>
          <w:i w:val="false"/>
          <w:color w:val="000000"/>
          <w:sz w:val="28"/>
        </w:rPr>
        <w:t>
</w:t>
      </w:r>
      <w:r>
        <w:rPr>
          <w:rFonts w:ascii="Times New Roman"/>
          <w:b w:val="false"/>
          <w:i w:val="false"/>
          <w:color w:val="000000"/>
          <w:sz w:val="28"/>
        </w:rPr>
        <w:t>
      14) при необходимости, сведение о том, что изделие медицинского назначения предназначено для одноразового использования;</w:t>
      </w:r>
      <w:r>
        <w:br/>
      </w:r>
      <w:r>
        <w:rPr>
          <w:rFonts w:ascii="Times New Roman"/>
          <w:b w:val="false"/>
          <w:i w:val="false"/>
          <w:color w:val="000000"/>
          <w:sz w:val="28"/>
        </w:rPr>
        <w:t>
</w:t>
      </w:r>
      <w:r>
        <w:rPr>
          <w:rFonts w:ascii="Times New Roman"/>
          <w:b w:val="false"/>
          <w:i w:val="false"/>
          <w:color w:val="000000"/>
          <w:sz w:val="28"/>
        </w:rPr>
        <w:t>
      15) если изделие медицинского назначения многократного применения - информацию о соответствующих процессах, обеспечивающих повторное применение изделия медицинского назначения, включая очистку, дезинфекцию, упаковку;</w:t>
      </w:r>
      <w:r>
        <w:br/>
      </w:r>
      <w:r>
        <w:rPr>
          <w:rFonts w:ascii="Times New Roman"/>
          <w:b w:val="false"/>
          <w:i w:val="false"/>
          <w:color w:val="000000"/>
          <w:sz w:val="28"/>
        </w:rPr>
        <w:t>
</w:t>
      </w:r>
      <w:r>
        <w:rPr>
          <w:rFonts w:ascii="Times New Roman"/>
          <w:b w:val="false"/>
          <w:i w:val="false"/>
          <w:color w:val="000000"/>
          <w:sz w:val="28"/>
        </w:rPr>
        <w:t>
      16) организация-производитель:</w:t>
      </w:r>
      <w:r>
        <w:br/>
      </w:r>
      <w:r>
        <w:rPr>
          <w:rFonts w:ascii="Times New Roman"/>
          <w:b w:val="false"/>
          <w:i w:val="false"/>
          <w:color w:val="000000"/>
          <w:sz w:val="28"/>
        </w:rPr>
        <w:t>
</w:t>
      </w:r>
      <w:r>
        <w:rPr>
          <w:rFonts w:ascii="Times New Roman"/>
          <w:b w:val="false"/>
          <w:i w:val="false"/>
          <w:color w:val="000000"/>
          <w:sz w:val="28"/>
        </w:rPr>
        <w:t>
      наименование, страна, а также юридический адрес организации-производителя или его представительства;</w:t>
      </w:r>
      <w:r>
        <w:br/>
      </w:r>
      <w:r>
        <w:rPr>
          <w:rFonts w:ascii="Times New Roman"/>
          <w:b w:val="false"/>
          <w:i w:val="false"/>
          <w:color w:val="000000"/>
          <w:sz w:val="28"/>
        </w:rPr>
        <w:t>
</w:t>
      </w:r>
      <w:r>
        <w:rPr>
          <w:rFonts w:ascii="Times New Roman"/>
          <w:b w:val="false"/>
          <w:i w:val="false"/>
          <w:color w:val="000000"/>
          <w:sz w:val="28"/>
        </w:rPr>
        <w:t>
      наименование и адрес организации, принимающей на территории Республики Казахстан претензии (предложения) по изделиям медицинского назначения от потребителей, в следующих случаях:</w:t>
      </w:r>
      <w:r>
        <w:br/>
      </w:r>
      <w:r>
        <w:rPr>
          <w:rFonts w:ascii="Times New Roman"/>
          <w:b w:val="false"/>
          <w:i w:val="false"/>
          <w:color w:val="000000"/>
          <w:sz w:val="28"/>
        </w:rPr>
        <w:t>
</w:t>
      </w:r>
      <w:r>
        <w:rPr>
          <w:rFonts w:ascii="Times New Roman"/>
          <w:b w:val="false"/>
          <w:i w:val="false"/>
          <w:color w:val="000000"/>
          <w:sz w:val="28"/>
        </w:rPr>
        <w:t>
      если юридический адрес организации-производителя не совпадает с юридическим адресом организации, принимающей претензии от потребителей;</w:t>
      </w:r>
      <w:r>
        <w:br/>
      </w:r>
      <w:r>
        <w:rPr>
          <w:rFonts w:ascii="Times New Roman"/>
          <w:b w:val="false"/>
          <w:i w:val="false"/>
          <w:color w:val="000000"/>
          <w:sz w:val="28"/>
        </w:rPr>
        <w:t>
</w:t>
      </w:r>
      <w:r>
        <w:rPr>
          <w:rFonts w:ascii="Times New Roman"/>
          <w:b w:val="false"/>
          <w:i w:val="false"/>
          <w:color w:val="000000"/>
          <w:sz w:val="28"/>
        </w:rPr>
        <w:t>
      если изделие медицинского назначения произведено в другой стране.</w:t>
      </w:r>
      <w:r>
        <w:br/>
      </w:r>
      <w:r>
        <w:rPr>
          <w:rFonts w:ascii="Times New Roman"/>
          <w:b w:val="false"/>
          <w:i w:val="false"/>
          <w:color w:val="000000"/>
          <w:sz w:val="28"/>
        </w:rPr>
        <w:t>
</w:t>
      </w:r>
      <w:r>
        <w:rPr>
          <w:rFonts w:ascii="Times New Roman"/>
          <w:b w:val="false"/>
          <w:i w:val="false"/>
          <w:color w:val="000000"/>
          <w:sz w:val="28"/>
        </w:rPr>
        <w:t>
      Отсутствие в инструкции по медицинскому применению юридического адреса организации, принимающей претензии от потребителей, означает, что претензии принимаются по юридическому адресу организации-производителя, при условии, что организация-производитель расположена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17) указывается наименование (обозначение) нормативного документа, в соответствии с которым произведено изделие медицинского назначения.</w:t>
      </w:r>
      <w:r>
        <w:br/>
      </w:r>
      <w:r>
        <w:rPr>
          <w:rFonts w:ascii="Times New Roman"/>
          <w:b w:val="false"/>
          <w:i w:val="false"/>
          <w:color w:val="000000"/>
          <w:sz w:val="28"/>
        </w:rPr>
        <w:t>
</w:t>
      </w:r>
      <w:r>
        <w:rPr>
          <w:rFonts w:ascii="Times New Roman"/>
          <w:b w:val="false"/>
          <w:i w:val="false"/>
          <w:color w:val="000000"/>
          <w:sz w:val="28"/>
        </w:rPr>
        <w:t>
      76. При необходимости следует указать дополнительную информацию:</w:t>
      </w:r>
      <w:r>
        <w:br/>
      </w:r>
      <w:r>
        <w:rPr>
          <w:rFonts w:ascii="Times New Roman"/>
          <w:b w:val="false"/>
          <w:i w:val="false"/>
          <w:color w:val="000000"/>
          <w:sz w:val="28"/>
        </w:rPr>
        <w:t>
</w:t>
      </w:r>
      <w:r>
        <w:rPr>
          <w:rFonts w:ascii="Times New Roman"/>
          <w:b w:val="false"/>
          <w:i w:val="false"/>
          <w:color w:val="000000"/>
          <w:sz w:val="28"/>
        </w:rPr>
        <w:t>
      1) побочное действие (воздействие, индивидуальная непереносимость);</w:t>
      </w:r>
      <w:r>
        <w:br/>
      </w:r>
      <w:r>
        <w:rPr>
          <w:rFonts w:ascii="Times New Roman"/>
          <w:b w:val="false"/>
          <w:i w:val="false"/>
          <w:color w:val="000000"/>
          <w:sz w:val="28"/>
        </w:rPr>
        <w:t>
</w:t>
      </w:r>
      <w:r>
        <w:rPr>
          <w:rFonts w:ascii="Times New Roman"/>
          <w:b w:val="false"/>
          <w:i w:val="false"/>
          <w:color w:val="000000"/>
          <w:sz w:val="28"/>
        </w:rPr>
        <w:t>
      2) противопоказания для применения;</w:t>
      </w:r>
      <w:r>
        <w:br/>
      </w:r>
      <w:r>
        <w:rPr>
          <w:rFonts w:ascii="Times New Roman"/>
          <w:b w:val="false"/>
          <w:i w:val="false"/>
          <w:color w:val="000000"/>
          <w:sz w:val="28"/>
        </w:rPr>
        <w:t>
</w:t>
      </w:r>
      <w:r>
        <w:rPr>
          <w:rFonts w:ascii="Times New Roman"/>
          <w:b w:val="false"/>
          <w:i w:val="false"/>
          <w:color w:val="000000"/>
          <w:sz w:val="28"/>
        </w:rPr>
        <w:t>
      3) меры предосторожности (безопасности);</w:t>
      </w:r>
      <w:r>
        <w:br/>
      </w:r>
      <w:r>
        <w:rPr>
          <w:rFonts w:ascii="Times New Roman"/>
          <w:b w:val="false"/>
          <w:i w:val="false"/>
          <w:color w:val="000000"/>
          <w:sz w:val="28"/>
        </w:rPr>
        <w:t>
</w:t>
      </w:r>
      <w:r>
        <w:rPr>
          <w:rFonts w:ascii="Times New Roman"/>
          <w:b w:val="false"/>
          <w:i w:val="false"/>
          <w:color w:val="000000"/>
          <w:sz w:val="28"/>
        </w:rPr>
        <w:t>
      4) указания по методам стерилизации; в случае повреждения стерильной упаковки соответствующие инструкции и, при необходимости, данные о соответствующем способе повторной стерилизации;</w:t>
      </w:r>
      <w:r>
        <w:br/>
      </w:r>
      <w:r>
        <w:rPr>
          <w:rFonts w:ascii="Times New Roman"/>
          <w:b w:val="false"/>
          <w:i w:val="false"/>
          <w:color w:val="000000"/>
          <w:sz w:val="28"/>
        </w:rPr>
        <w:t>
</w:t>
      </w:r>
      <w:r>
        <w:rPr>
          <w:rFonts w:ascii="Times New Roman"/>
          <w:b w:val="false"/>
          <w:i w:val="false"/>
          <w:color w:val="000000"/>
          <w:sz w:val="28"/>
        </w:rPr>
        <w:t>
      5) меры оказания первой помощи при неправильном использовании или побочном воздействии.</w:t>
      </w:r>
    </w:p>
    <w:bookmarkEnd w:id="44"/>
    <w:bookmarkStart w:name="z341" w:id="45"/>
    <w:p>
      <w:pPr>
        <w:spacing w:after="0"/>
        <w:ind w:left="0"/>
        <w:jc w:val="left"/>
      </w:pPr>
      <w:r>
        <w:rPr>
          <w:rFonts w:ascii="Times New Roman"/>
          <w:b/>
          <w:i w:val="false"/>
          <w:color w:val="000000"/>
        </w:rPr>
        <w:t xml:space="preserve"> 
Глава 6. Подтверждение соответствия медицинской техники</w:t>
      </w:r>
      <w:r>
        <w:br/>
      </w:r>
      <w:r>
        <w:rPr>
          <w:rFonts w:ascii="Times New Roman"/>
          <w:b/>
          <w:i w:val="false"/>
          <w:color w:val="000000"/>
        </w:rPr>
        <w:t>
и изделий медицинского назначения</w:t>
      </w:r>
    </w:p>
    <w:bookmarkEnd w:id="45"/>
    <w:bookmarkStart w:name="z343" w:id="46"/>
    <w:p>
      <w:pPr>
        <w:spacing w:after="0"/>
        <w:ind w:left="0"/>
        <w:jc w:val="both"/>
      </w:pPr>
      <w:r>
        <w:rPr>
          <w:rFonts w:ascii="Times New Roman"/>
          <w:b w:val="false"/>
          <w:i w:val="false"/>
          <w:color w:val="000000"/>
          <w:sz w:val="28"/>
        </w:rPr>
        <w:t>
      77. Подтверждение соответствия медицинской техники и изделий медицинского назначения, требованиям настоящего Технического регламента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78. Документы в сфере подтверждения соответствия, выданные иностранным государством, признаются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79. Обязательное подтверждение соответствия осуществляется в формах:</w:t>
      </w:r>
      <w:r>
        <w:br/>
      </w:r>
      <w:r>
        <w:rPr>
          <w:rFonts w:ascii="Times New Roman"/>
          <w:b w:val="false"/>
          <w:i w:val="false"/>
          <w:color w:val="000000"/>
          <w:sz w:val="28"/>
        </w:rPr>
        <w:t>
</w:t>
      </w:r>
      <w:r>
        <w:rPr>
          <w:rFonts w:ascii="Times New Roman"/>
          <w:b w:val="false"/>
          <w:i w:val="false"/>
          <w:color w:val="000000"/>
          <w:sz w:val="28"/>
        </w:rPr>
        <w:t>
      1) принятия организацией-производителем (изготовителем) </w:t>
      </w:r>
      <w:r>
        <w:rPr>
          <w:rFonts w:ascii="Times New Roman"/>
          <w:b w:val="false"/>
          <w:i w:val="false"/>
          <w:color w:val="000000"/>
          <w:sz w:val="28"/>
        </w:rPr>
        <w:t>декларации о соответствии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проведения обязательной сертификации.</w:t>
      </w:r>
      <w:r>
        <w:br/>
      </w:r>
      <w:r>
        <w:rPr>
          <w:rFonts w:ascii="Times New Roman"/>
          <w:b w:val="false"/>
          <w:i w:val="false"/>
          <w:color w:val="000000"/>
          <w:sz w:val="28"/>
        </w:rPr>
        <w:t>
</w:t>
      </w:r>
      <w:r>
        <w:rPr>
          <w:rFonts w:ascii="Times New Roman"/>
          <w:b w:val="false"/>
          <w:i w:val="false"/>
          <w:color w:val="000000"/>
          <w:sz w:val="28"/>
        </w:rPr>
        <w:t>
      Перечень медицинской техники и изделий медицинского назначения, подлежащей обязательному подтверждению соответствия,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Перечень продукции, соответствие которой допускается подтверждать декларацией о соответствии,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p>
    <w:bookmarkEnd w:id="46"/>
    <w:bookmarkStart w:name="z350" w:id="47"/>
    <w:p>
      <w:pPr>
        <w:spacing w:after="0"/>
        <w:ind w:left="0"/>
        <w:jc w:val="left"/>
      </w:pPr>
      <w:r>
        <w:rPr>
          <w:rFonts w:ascii="Times New Roman"/>
          <w:b/>
          <w:i w:val="false"/>
          <w:color w:val="000000"/>
        </w:rPr>
        <w:t xml:space="preserve"> 
Глава 7. Переходные положения</w:t>
      </w:r>
    </w:p>
    <w:bookmarkEnd w:id="47"/>
    <w:bookmarkStart w:name="z351" w:id="48"/>
    <w:p>
      <w:pPr>
        <w:spacing w:after="0"/>
        <w:ind w:left="0"/>
        <w:jc w:val="both"/>
      </w:pPr>
      <w:r>
        <w:rPr>
          <w:rFonts w:ascii="Times New Roman"/>
          <w:b w:val="false"/>
          <w:i w:val="false"/>
          <w:color w:val="000000"/>
          <w:sz w:val="28"/>
        </w:rPr>
        <w:t>
      80. Со дня введения в действие настоящего Технического регламента, обеспечение безопасности медицинской техники и изделий медицинского назначения в Республике Казахстан должно осуществляться в соответствии с установленными в нем требованиями.</w:t>
      </w:r>
      <w:r>
        <w:br/>
      </w:r>
      <w:r>
        <w:rPr>
          <w:rFonts w:ascii="Times New Roman"/>
          <w:b w:val="false"/>
          <w:i w:val="false"/>
          <w:color w:val="000000"/>
          <w:sz w:val="28"/>
        </w:rPr>
        <w:t>
</w:t>
      </w:r>
      <w:r>
        <w:rPr>
          <w:rFonts w:ascii="Times New Roman"/>
          <w:b w:val="false"/>
          <w:i w:val="false"/>
          <w:color w:val="000000"/>
          <w:sz w:val="28"/>
        </w:rPr>
        <w:t>
      81.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законодательством Республики Казахстан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82. Настоящий Технический регламент вводится в действие по истечении шести месяцев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83. Медицинская техника и изделия медицинского назначения, зарегистрированные и разрешенные к медицинскому применению в Республике Казахстан до введения в действие настоящего Технического регламента, разрешаются к обращению на территории Республики Казахстан в упаковке с маркировкой и инструкцией по медицинскому применению для изделий медицинского назначения до окончания срока государственной регистрации.</w:t>
      </w:r>
    </w:p>
    <w:bookmarkEnd w:id="48"/>
    <w:bookmarkStart w:name="z355"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медицинской техники и изделий</w:t>
      </w:r>
      <w:r>
        <w:br/>
      </w:r>
      <w:r>
        <w:rPr>
          <w:rFonts w:ascii="Times New Roman"/>
          <w:b w:val="false"/>
          <w:i w:val="false"/>
          <w:color w:val="000000"/>
          <w:sz w:val="28"/>
        </w:rPr>
        <w:t xml:space="preserve">
медицинского назначения»  </w:t>
      </w:r>
    </w:p>
    <w:bookmarkEnd w:id="49"/>
    <w:bookmarkStart w:name="z360" w:id="50"/>
    <w:p>
      <w:pPr>
        <w:spacing w:after="0"/>
        <w:ind w:left="0"/>
        <w:jc w:val="left"/>
      </w:pPr>
      <w:r>
        <w:rPr>
          <w:rFonts w:ascii="Times New Roman"/>
          <w:b/>
          <w:i w:val="false"/>
          <w:color w:val="000000"/>
        </w:rPr>
        <w:t xml:space="preserve"> 
Перечень</w:t>
      </w:r>
      <w:r>
        <w:br/>
      </w:r>
      <w:r>
        <w:rPr>
          <w:rFonts w:ascii="Times New Roman"/>
          <w:b/>
          <w:i w:val="false"/>
          <w:color w:val="000000"/>
        </w:rPr>
        <w:t>
медицинской техники и изделий медицинского назначения</w:t>
      </w:r>
      <w:r>
        <w:br/>
      </w:r>
      <w:r>
        <w:rPr>
          <w:rFonts w:ascii="Times New Roman"/>
          <w:b/>
          <w:i w:val="false"/>
          <w:color w:val="000000"/>
        </w:rPr>
        <w:t>
по кодам Единой Товарной номенклатуры внешнеэкономической</w:t>
      </w:r>
      <w:r>
        <w:br/>
      </w:r>
      <w:r>
        <w:rPr>
          <w:rFonts w:ascii="Times New Roman"/>
          <w:b/>
          <w:i w:val="false"/>
          <w:color w:val="000000"/>
        </w:rPr>
        <w:t>
деятельности таможенного союза (далее - коды ЕТН ВЭД ТС)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10913"/>
      </w:tblGrid>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ЕТН ВЭД ТС</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 и аналогичные изделия (например,</w:t>
            </w:r>
            <w:r>
              <w:br/>
            </w:r>
            <w:r>
              <w:rPr>
                <w:rFonts w:ascii="Times New Roman"/>
                <w:b w:val="false"/>
                <w:i w:val="false"/>
                <w:color w:val="000000"/>
                <w:sz w:val="20"/>
              </w:rPr>
              <w:t>
перевязочный материал, лейкопластыри, припарки),</w:t>
            </w:r>
            <w:r>
              <w:br/>
            </w:r>
            <w:r>
              <w:rPr>
                <w:rFonts w:ascii="Times New Roman"/>
                <w:b w:val="false"/>
                <w:i w:val="false"/>
                <w:color w:val="000000"/>
                <w:sz w:val="20"/>
              </w:rPr>
              <w:t>
пропитанные или покрытые фармацевтическими веществами</w:t>
            </w:r>
            <w:r>
              <w:br/>
            </w:r>
            <w:r>
              <w:rPr>
                <w:rFonts w:ascii="Times New Roman"/>
                <w:b w:val="false"/>
                <w:i w:val="false"/>
                <w:color w:val="000000"/>
                <w:sz w:val="20"/>
              </w:rPr>
              <w:t>
или расфасованные в формы или упаковки для розничной</w:t>
            </w:r>
            <w:r>
              <w:br/>
            </w:r>
            <w:r>
              <w:rPr>
                <w:rFonts w:ascii="Times New Roman"/>
                <w:b w:val="false"/>
                <w:i w:val="false"/>
                <w:color w:val="000000"/>
                <w:sz w:val="20"/>
              </w:rPr>
              <w:t>
продажи, предназначенные для использования в</w:t>
            </w:r>
            <w:r>
              <w:br/>
            </w:r>
            <w:r>
              <w:rPr>
                <w:rFonts w:ascii="Times New Roman"/>
                <w:b w:val="false"/>
                <w:i w:val="false"/>
                <w:color w:val="000000"/>
                <w:sz w:val="20"/>
              </w:rPr>
              <w:t>
медицине, хирургии, стоматологии или ветеринарии: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w:t>
            </w:r>
            <w:r>
              <w:br/>
            </w:r>
            <w:r>
              <w:rPr>
                <w:rFonts w:ascii="Times New Roman"/>
                <w:b w:val="false"/>
                <w:i w:val="false"/>
                <w:color w:val="000000"/>
                <w:sz w:val="20"/>
              </w:rPr>
              <w:t>
имеющие липкий слой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 изделия из ваты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текстильных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3005 90 310 0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марля и изделия из марли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3005 90 510 0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нетканых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3005 90 550 0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3005 90 990 0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255"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хирургический стерильный, аналогичные</w:t>
            </w:r>
            <w:r>
              <w:br/>
            </w:r>
            <w:r>
              <w:rPr>
                <w:rFonts w:ascii="Times New Roman"/>
                <w:b w:val="false"/>
                <w:i w:val="false"/>
                <w:color w:val="000000"/>
                <w:sz w:val="20"/>
              </w:rPr>
              <w:t>
стерильные материалы для наложения швов (включая</w:t>
            </w:r>
            <w:r>
              <w:br/>
            </w:r>
            <w:r>
              <w:rPr>
                <w:rFonts w:ascii="Times New Roman"/>
                <w:b w:val="false"/>
                <w:i w:val="false"/>
                <w:color w:val="000000"/>
                <w:sz w:val="20"/>
              </w:rPr>
              <w:t>
стерильные рассасывающиеся хирургические или</w:t>
            </w:r>
            <w:r>
              <w:br/>
            </w:r>
            <w:r>
              <w:rPr>
                <w:rFonts w:ascii="Times New Roman"/>
                <w:b w:val="false"/>
                <w:i w:val="false"/>
                <w:color w:val="000000"/>
                <w:sz w:val="20"/>
              </w:rPr>
              <w:t>
стоматологические нити) и стерильные адгезивные ткани</w:t>
            </w:r>
            <w:r>
              <w:br/>
            </w:r>
            <w:r>
              <w:rPr>
                <w:rFonts w:ascii="Times New Roman"/>
                <w:b w:val="false"/>
                <w:i w:val="false"/>
                <w:color w:val="000000"/>
                <w:sz w:val="20"/>
              </w:rPr>
              <w:t>
для хирургического закрытия ран; ламинария стерильная</w:t>
            </w:r>
            <w:r>
              <w:br/>
            </w:r>
            <w:r>
              <w:rPr>
                <w:rFonts w:ascii="Times New Roman"/>
                <w:b w:val="false"/>
                <w:i w:val="false"/>
                <w:color w:val="000000"/>
                <w:sz w:val="20"/>
              </w:rPr>
              <w:t>
и тампоны из ламинарии стерильные; стерильные</w:t>
            </w:r>
            <w:r>
              <w:br/>
            </w:r>
            <w:r>
              <w:rPr>
                <w:rFonts w:ascii="Times New Roman"/>
                <w:b w:val="false"/>
                <w:i w:val="false"/>
                <w:color w:val="000000"/>
                <w:sz w:val="20"/>
              </w:rPr>
              <w:t>
рассасывающиеся хирургические или стоматологические</w:t>
            </w:r>
            <w:r>
              <w:br/>
            </w:r>
            <w:r>
              <w:rPr>
                <w:rFonts w:ascii="Times New Roman"/>
                <w:b w:val="false"/>
                <w:i w:val="false"/>
                <w:color w:val="000000"/>
                <w:sz w:val="20"/>
              </w:rPr>
              <w:t>
кровоостанавливающие средства (гемостатики);</w:t>
            </w:r>
            <w:r>
              <w:br/>
            </w:r>
            <w:r>
              <w:rPr>
                <w:rFonts w:ascii="Times New Roman"/>
                <w:b w:val="false"/>
                <w:i w:val="false"/>
                <w:color w:val="000000"/>
                <w:sz w:val="20"/>
              </w:rPr>
              <w:t>
стерильные хирургические или стоматологические</w:t>
            </w:r>
            <w:r>
              <w:br/>
            </w:r>
            <w:r>
              <w:rPr>
                <w:rFonts w:ascii="Times New Roman"/>
                <w:b w:val="false"/>
                <w:i w:val="false"/>
                <w:color w:val="000000"/>
                <w:sz w:val="20"/>
              </w:rPr>
              <w:t>
адгезионные барьеры, рассасывающиеся или</w:t>
            </w:r>
            <w:r>
              <w:br/>
            </w:r>
            <w:r>
              <w:rPr>
                <w:rFonts w:ascii="Times New Roman"/>
                <w:b w:val="false"/>
                <w:i w:val="false"/>
                <w:color w:val="000000"/>
                <w:sz w:val="20"/>
              </w:rPr>
              <w:t>
нерассасывающиеся: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кетгут хирургический стерильный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3006 10 300 0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стерильные хирургические или стоматологические</w:t>
            </w:r>
            <w:r>
              <w:br/>
            </w:r>
            <w:r>
              <w:rPr>
                <w:rFonts w:ascii="Times New Roman"/>
                <w:b w:val="false"/>
                <w:i w:val="false"/>
                <w:color w:val="000000"/>
                <w:sz w:val="20"/>
              </w:rPr>
              <w:t>
адгезионные барьеры, рассасывающиеся или</w:t>
            </w:r>
            <w:r>
              <w:br/>
            </w:r>
            <w:r>
              <w:rPr>
                <w:rFonts w:ascii="Times New Roman"/>
                <w:b w:val="false"/>
                <w:i w:val="false"/>
                <w:color w:val="000000"/>
                <w:sz w:val="20"/>
              </w:rPr>
              <w:t>
нерассасывающиеся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w:t>
            </w:r>
            <w:r>
              <w:br/>
            </w:r>
            <w:r>
              <w:rPr>
                <w:rFonts w:ascii="Times New Roman"/>
                <w:b w:val="false"/>
                <w:i w:val="false"/>
                <w:color w:val="000000"/>
                <w:sz w:val="20"/>
              </w:rPr>
              <w:t>
прочие; цементы, реконструирующие кость</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3006 50 000 0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санитарные и наборы для оказания первой</w:t>
            </w:r>
            <w:r>
              <w:br/>
            </w:r>
            <w:r>
              <w:rPr>
                <w:rFonts w:ascii="Times New Roman"/>
                <w:b w:val="false"/>
                <w:i w:val="false"/>
                <w:color w:val="000000"/>
                <w:sz w:val="20"/>
              </w:rPr>
              <w:t>
помощи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на основе</w:t>
            </w:r>
            <w:r>
              <w:br/>
            </w:r>
            <w:r>
              <w:rPr>
                <w:rFonts w:ascii="Times New Roman"/>
                <w:b w:val="false"/>
                <w:i w:val="false"/>
                <w:color w:val="000000"/>
                <w:sz w:val="20"/>
              </w:rPr>
              <w:t>
гормонов, прочих соединений товарной позиции 2937 или</w:t>
            </w:r>
            <w:r>
              <w:br/>
            </w:r>
            <w:r>
              <w:rPr>
                <w:rFonts w:ascii="Times New Roman"/>
                <w:b w:val="false"/>
                <w:i w:val="false"/>
                <w:color w:val="000000"/>
                <w:sz w:val="20"/>
              </w:rPr>
              <w:t>
спермицидов: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гормонов или прочих соединений товарной</w:t>
            </w:r>
            <w:r>
              <w:br/>
            </w:r>
            <w:r>
              <w:rPr>
                <w:rFonts w:ascii="Times New Roman"/>
                <w:b w:val="false"/>
                <w:i w:val="false"/>
                <w:color w:val="000000"/>
                <w:sz w:val="20"/>
              </w:rPr>
              <w:t>
позиции 2937:</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w:t>
            </w:r>
            <w:r>
              <w:br/>
            </w:r>
            <w:r>
              <w:rPr>
                <w:rFonts w:ascii="Times New Roman"/>
                <w:b w:val="false"/>
                <w:i w:val="false"/>
                <w:color w:val="000000"/>
                <w:sz w:val="20"/>
              </w:rPr>
              <w:t>
розничной продажи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3006 70 000 0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виде геля, предназначенные для</w:t>
            </w:r>
            <w:r>
              <w:br/>
            </w:r>
            <w:r>
              <w:rPr>
                <w:rFonts w:ascii="Times New Roman"/>
                <w:b w:val="false"/>
                <w:i w:val="false"/>
                <w:color w:val="000000"/>
                <w:sz w:val="20"/>
              </w:rPr>
              <w:t>
использования в медицине или ветеринарии в качестве</w:t>
            </w:r>
            <w:r>
              <w:br/>
            </w:r>
            <w:r>
              <w:rPr>
                <w:rFonts w:ascii="Times New Roman"/>
                <w:b w:val="false"/>
                <w:i w:val="false"/>
                <w:color w:val="000000"/>
                <w:sz w:val="20"/>
              </w:rPr>
              <w:t>
смазки для частей тела при хирургических операциях</w:t>
            </w:r>
            <w:r>
              <w:br/>
            </w:r>
            <w:r>
              <w:rPr>
                <w:rFonts w:ascii="Times New Roman"/>
                <w:b w:val="false"/>
                <w:i w:val="false"/>
                <w:color w:val="000000"/>
                <w:sz w:val="20"/>
              </w:rPr>
              <w:t>
или физических исследованиях или в качестве</w:t>
            </w:r>
            <w:r>
              <w:br/>
            </w:r>
            <w:r>
              <w:rPr>
                <w:rFonts w:ascii="Times New Roman"/>
                <w:b w:val="false"/>
                <w:i w:val="false"/>
                <w:color w:val="000000"/>
                <w:sz w:val="20"/>
              </w:rPr>
              <w:t>
связующего агента между телом и медицинскими</w:t>
            </w:r>
            <w:r>
              <w:br/>
            </w:r>
            <w:r>
              <w:rPr>
                <w:rFonts w:ascii="Times New Roman"/>
                <w:b w:val="false"/>
                <w:i w:val="false"/>
                <w:color w:val="000000"/>
                <w:sz w:val="20"/>
              </w:rPr>
              <w:t>
инструментами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используемые до, во время или после бритья,</w:t>
            </w:r>
            <w:r>
              <w:br/>
            </w:r>
            <w:r>
              <w:rPr>
                <w:rFonts w:ascii="Times New Roman"/>
                <w:b w:val="false"/>
                <w:i w:val="false"/>
                <w:color w:val="000000"/>
                <w:sz w:val="20"/>
              </w:rPr>
              <w:t>
дезодоранты индивидуального назначения, составы для</w:t>
            </w:r>
            <w:r>
              <w:br/>
            </w:r>
            <w:r>
              <w:rPr>
                <w:rFonts w:ascii="Times New Roman"/>
                <w:b w:val="false"/>
                <w:i w:val="false"/>
                <w:color w:val="000000"/>
                <w:sz w:val="20"/>
              </w:rPr>
              <w:t>
принятия ванн, средства для удаления волос и прочие</w:t>
            </w:r>
            <w:r>
              <w:br/>
            </w:r>
            <w:r>
              <w:rPr>
                <w:rFonts w:ascii="Times New Roman"/>
                <w:b w:val="false"/>
                <w:i w:val="false"/>
                <w:color w:val="000000"/>
                <w:sz w:val="20"/>
              </w:rPr>
              <w:t>
парфюмерные, косметические или туалетные средства, в</w:t>
            </w:r>
            <w:r>
              <w:br/>
            </w:r>
            <w:r>
              <w:rPr>
                <w:rFonts w:ascii="Times New Roman"/>
                <w:b w:val="false"/>
                <w:i w:val="false"/>
                <w:color w:val="000000"/>
                <w:sz w:val="20"/>
              </w:rPr>
              <w:t>
другом месте не поименованные или не включенные;</w:t>
            </w:r>
            <w:r>
              <w:br/>
            </w:r>
            <w:r>
              <w:rPr>
                <w:rFonts w:ascii="Times New Roman"/>
                <w:b w:val="false"/>
                <w:i w:val="false"/>
                <w:color w:val="000000"/>
                <w:sz w:val="20"/>
              </w:rPr>
              <w:t>
дезодоранты для помещений, ароматизированные или не</w:t>
            </w:r>
            <w:r>
              <w:br/>
            </w:r>
            <w:r>
              <w:rPr>
                <w:rFonts w:ascii="Times New Roman"/>
                <w:b w:val="false"/>
                <w:i w:val="false"/>
                <w:color w:val="000000"/>
                <w:sz w:val="20"/>
              </w:rPr>
              <w:t>
ароматизированные, обладающие или не обладающие</w:t>
            </w:r>
            <w:r>
              <w:br/>
            </w:r>
            <w:r>
              <w:rPr>
                <w:rFonts w:ascii="Times New Roman"/>
                <w:b w:val="false"/>
                <w:i w:val="false"/>
                <w:color w:val="000000"/>
                <w:sz w:val="20"/>
              </w:rPr>
              <w:t>
дезинфицирующими свойствами: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для хранения контактных линз или глазных</w:t>
            </w:r>
            <w:r>
              <w:br/>
            </w:r>
            <w:r>
              <w:rPr>
                <w:rFonts w:ascii="Times New Roman"/>
                <w:b w:val="false"/>
                <w:i w:val="false"/>
                <w:color w:val="000000"/>
                <w:sz w:val="20"/>
              </w:rPr>
              <w:t>
протезов</w:t>
            </w:r>
          </w:p>
        </w:tc>
      </w:tr>
      <w:tr>
        <w:trPr>
          <w:trHeight w:val="1935"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3407 00 000 0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для лепки, включая пластилин для детской лепки;</w:t>
            </w:r>
            <w:r>
              <w:br/>
            </w:r>
            <w:r>
              <w:rPr>
                <w:rFonts w:ascii="Times New Roman"/>
                <w:b w:val="false"/>
                <w:i w:val="false"/>
                <w:color w:val="000000"/>
                <w:sz w:val="20"/>
              </w:rPr>
              <w:t>
"зубоврачебный воск" или составы для получения</w:t>
            </w:r>
            <w:r>
              <w:br/>
            </w:r>
            <w:r>
              <w:rPr>
                <w:rFonts w:ascii="Times New Roman"/>
                <w:b w:val="false"/>
                <w:i w:val="false"/>
                <w:color w:val="000000"/>
                <w:sz w:val="20"/>
              </w:rPr>
              <w:t>
слепков зубов, расфасованные в наборы, в упаковки для</w:t>
            </w:r>
            <w:r>
              <w:br/>
            </w:r>
            <w:r>
              <w:rPr>
                <w:rFonts w:ascii="Times New Roman"/>
                <w:b w:val="false"/>
                <w:i w:val="false"/>
                <w:color w:val="000000"/>
                <w:sz w:val="20"/>
              </w:rPr>
              <w:t>
розничной продажи или в виде плиток, в форме подков,</w:t>
            </w:r>
            <w:r>
              <w:br/>
            </w:r>
            <w:r>
              <w:rPr>
                <w:rFonts w:ascii="Times New Roman"/>
                <w:b w:val="false"/>
                <w:i w:val="false"/>
                <w:color w:val="000000"/>
                <w:sz w:val="20"/>
              </w:rPr>
              <w:t>
в брусках или аналогичных формах; составы для</w:t>
            </w:r>
            <w:r>
              <w:br/>
            </w:r>
            <w:r>
              <w:rPr>
                <w:rFonts w:ascii="Times New Roman"/>
                <w:b w:val="false"/>
                <w:i w:val="false"/>
                <w:color w:val="000000"/>
                <w:sz w:val="20"/>
              </w:rPr>
              <w:t>
зубоврачебных целей прочие на основе гипса</w:t>
            </w:r>
            <w:r>
              <w:br/>
            </w:r>
            <w:r>
              <w:rPr>
                <w:rFonts w:ascii="Times New Roman"/>
                <w:b w:val="false"/>
                <w:i w:val="false"/>
                <w:color w:val="000000"/>
                <w:sz w:val="20"/>
              </w:rPr>
              <w:t>
(кальцинированного гипса или сульфата кальция)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 фотопленки плоские,</w:t>
            </w:r>
            <w:r>
              <w:br/>
            </w:r>
            <w:r>
              <w:rPr>
                <w:rFonts w:ascii="Times New Roman"/>
                <w:b w:val="false"/>
                <w:i w:val="false"/>
                <w:color w:val="000000"/>
                <w:sz w:val="20"/>
              </w:rPr>
              <w:t>
сенсибилизированные, неэкспонированные, из любых</w:t>
            </w:r>
            <w:r>
              <w:br/>
            </w:r>
            <w:r>
              <w:rPr>
                <w:rFonts w:ascii="Times New Roman"/>
                <w:b w:val="false"/>
                <w:i w:val="false"/>
                <w:color w:val="000000"/>
                <w:sz w:val="20"/>
              </w:rPr>
              <w:t>
материалов, кроме бумаги, картона или текстильных;</w:t>
            </w:r>
            <w:r>
              <w:br/>
            </w:r>
            <w:r>
              <w:rPr>
                <w:rFonts w:ascii="Times New Roman"/>
                <w:b w:val="false"/>
                <w:i w:val="false"/>
                <w:color w:val="000000"/>
                <w:sz w:val="20"/>
              </w:rPr>
              <w:t>
пленки плоские для моментальной фотографии,</w:t>
            </w:r>
            <w:r>
              <w:br/>
            </w:r>
            <w:r>
              <w:rPr>
                <w:rFonts w:ascii="Times New Roman"/>
                <w:b w:val="false"/>
                <w:i w:val="false"/>
                <w:color w:val="000000"/>
                <w:sz w:val="20"/>
              </w:rPr>
              <w:t>
сенсибилизированные, неэкспонированные, в упаковке</w:t>
            </w:r>
            <w:r>
              <w:br/>
            </w:r>
            <w:r>
              <w:rPr>
                <w:rFonts w:ascii="Times New Roman"/>
                <w:b w:val="false"/>
                <w:i w:val="false"/>
                <w:color w:val="000000"/>
                <w:sz w:val="20"/>
              </w:rPr>
              <w:t>
или без упаковки: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медицинских, стоматологических или</w:t>
            </w:r>
            <w:r>
              <w:br/>
            </w:r>
            <w:r>
              <w:rPr>
                <w:rFonts w:ascii="Times New Roman"/>
                <w:b w:val="false"/>
                <w:i w:val="false"/>
                <w:color w:val="000000"/>
                <w:sz w:val="20"/>
              </w:rPr>
              <w:t>
ветеринарных целей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3701 10 900 0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фотопленка в рулонах, сенсибилизированная,</w:t>
            </w:r>
            <w:r>
              <w:br/>
            </w:r>
            <w:r>
              <w:rPr>
                <w:rFonts w:ascii="Times New Roman"/>
                <w:b w:val="false"/>
                <w:i w:val="false"/>
                <w:color w:val="000000"/>
                <w:sz w:val="20"/>
              </w:rPr>
              <w:t>
неэкспонированная, из любых материалов, кроме бумаги,</w:t>
            </w:r>
            <w:r>
              <w:br/>
            </w:r>
            <w:r>
              <w:rPr>
                <w:rFonts w:ascii="Times New Roman"/>
                <w:b w:val="false"/>
                <w:i w:val="false"/>
                <w:color w:val="000000"/>
                <w:sz w:val="20"/>
              </w:rPr>
              <w:t>
картона или текстильных; пленка для моментальной</w:t>
            </w:r>
            <w:r>
              <w:br/>
            </w:r>
            <w:r>
              <w:rPr>
                <w:rFonts w:ascii="Times New Roman"/>
                <w:b w:val="false"/>
                <w:i w:val="false"/>
                <w:color w:val="000000"/>
                <w:sz w:val="20"/>
              </w:rPr>
              <w:t>
фотографии в рулонах, сенсибилизированная,</w:t>
            </w:r>
            <w:r>
              <w:br/>
            </w:r>
            <w:r>
              <w:rPr>
                <w:rFonts w:ascii="Times New Roman"/>
                <w:b w:val="false"/>
                <w:i w:val="false"/>
                <w:color w:val="000000"/>
                <w:sz w:val="20"/>
              </w:rPr>
              <w:t>
неэкспонированная: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w:t>
            </w:r>
            <w:r>
              <w:br/>
            </w:r>
            <w:r>
              <w:rPr>
                <w:rFonts w:ascii="Times New Roman"/>
                <w:b w:val="false"/>
                <w:i w:val="false"/>
                <w:color w:val="000000"/>
                <w:sz w:val="20"/>
              </w:rPr>
              <w:t>
подложке, готовые диагностические или лабораторные</w:t>
            </w:r>
            <w:r>
              <w:br/>
            </w:r>
            <w:r>
              <w:rPr>
                <w:rFonts w:ascii="Times New Roman"/>
                <w:b w:val="false"/>
                <w:i w:val="false"/>
                <w:color w:val="000000"/>
                <w:sz w:val="20"/>
              </w:rPr>
              <w:t>
реагенты на подложке или без нее, кроме товаров</w:t>
            </w:r>
            <w:r>
              <w:br/>
            </w:r>
            <w:r>
              <w:rPr>
                <w:rFonts w:ascii="Times New Roman"/>
                <w:b w:val="false"/>
                <w:i w:val="false"/>
                <w:color w:val="000000"/>
                <w:sz w:val="20"/>
              </w:rPr>
              <w:t>
товарной позиции 3002 или 3006; сертифицированные</w:t>
            </w:r>
            <w:r>
              <w:br/>
            </w:r>
            <w:r>
              <w:rPr>
                <w:rFonts w:ascii="Times New Roman"/>
                <w:b w:val="false"/>
                <w:i w:val="false"/>
                <w:color w:val="000000"/>
                <w:sz w:val="20"/>
              </w:rPr>
              <w:t>
эталонные материалы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этилена в первичных формах: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полиамиды в первичных формах: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3909 50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силиконы в первичных формах: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 пластмасс и изделия из прочих</w:t>
            </w:r>
            <w:r>
              <w:br/>
            </w:r>
            <w:r>
              <w:rPr>
                <w:rFonts w:ascii="Times New Roman"/>
                <w:b w:val="false"/>
                <w:i w:val="false"/>
                <w:color w:val="000000"/>
                <w:sz w:val="20"/>
              </w:rPr>
              <w:t>
материалов товарных позиций 3901-3914: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3926 90 980 1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фильтрэлементы (включая мембраны для</w:t>
            </w:r>
            <w:r>
              <w:br/>
            </w:r>
            <w:r>
              <w:rPr>
                <w:rFonts w:ascii="Times New Roman"/>
                <w:b w:val="false"/>
                <w:i w:val="false"/>
                <w:color w:val="000000"/>
                <w:sz w:val="20"/>
              </w:rPr>
              <w:t>
гемодиализа)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натуральный, балата, гуттаперча, гваюла, чикл</w:t>
            </w:r>
            <w:r>
              <w:br/>
            </w:r>
            <w:r>
              <w:rPr>
                <w:rFonts w:ascii="Times New Roman"/>
                <w:b w:val="false"/>
                <w:i w:val="false"/>
                <w:color w:val="000000"/>
                <w:sz w:val="20"/>
              </w:rPr>
              <w:t>
и аналогичные природные смолы, в первичных формах или</w:t>
            </w:r>
            <w:r>
              <w:br/>
            </w:r>
            <w:r>
              <w:rPr>
                <w:rFonts w:ascii="Times New Roman"/>
                <w:b w:val="false"/>
                <w:i w:val="false"/>
                <w:color w:val="000000"/>
                <w:sz w:val="20"/>
              </w:rPr>
              <w:t>
в виде пластин, листов или полос, или лент:</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w:t>
            </w:r>
            <w:r>
              <w:br/>
            </w:r>
            <w:r>
              <w:rPr>
                <w:rFonts w:ascii="Times New Roman"/>
                <w:b w:val="false"/>
                <w:i w:val="false"/>
                <w:color w:val="000000"/>
                <w:sz w:val="20"/>
              </w:rPr>
              <w:t>
или неподвулканизованный</w:t>
            </w:r>
          </w:p>
        </w:tc>
      </w:tr>
      <w:tr>
        <w:trPr>
          <w:trHeight w:val="1845"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синтетический и фактис, полученный из масел, в</w:t>
            </w:r>
            <w:r>
              <w:br/>
            </w:r>
            <w:r>
              <w:rPr>
                <w:rFonts w:ascii="Times New Roman"/>
                <w:b w:val="false"/>
                <w:i w:val="false"/>
                <w:color w:val="000000"/>
                <w:sz w:val="20"/>
              </w:rPr>
              <w:t>
первичных формах или в виде пластин, листов или</w:t>
            </w:r>
            <w:r>
              <w:br/>
            </w:r>
            <w:r>
              <w:rPr>
                <w:rFonts w:ascii="Times New Roman"/>
                <w:b w:val="false"/>
                <w:i w:val="false"/>
                <w:color w:val="000000"/>
                <w:sz w:val="20"/>
              </w:rPr>
              <w:t>
полос, или лент; смеси любого продукта товарной</w:t>
            </w:r>
            <w:r>
              <w:br/>
            </w:r>
            <w:r>
              <w:rPr>
                <w:rFonts w:ascii="Times New Roman"/>
                <w:b w:val="false"/>
                <w:i w:val="false"/>
                <w:color w:val="000000"/>
                <w:sz w:val="20"/>
              </w:rPr>
              <w:t>
позиции 4001 с любым продуктом данной товарной</w:t>
            </w:r>
            <w:r>
              <w:br/>
            </w:r>
            <w:r>
              <w:rPr>
                <w:rFonts w:ascii="Times New Roman"/>
                <w:b w:val="false"/>
                <w:i w:val="false"/>
                <w:color w:val="000000"/>
                <w:sz w:val="20"/>
              </w:rPr>
              <w:t>
позиции, в первичных формах или в виде пластин,</w:t>
            </w:r>
            <w:r>
              <w:br/>
            </w:r>
            <w:r>
              <w:rPr>
                <w:rFonts w:ascii="Times New Roman"/>
                <w:b w:val="false"/>
                <w:i w:val="false"/>
                <w:color w:val="000000"/>
                <w:sz w:val="20"/>
              </w:rPr>
              <w:t>
листов или полос, или лент:</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w:t>
            </w:r>
            <w:r>
              <w:br/>
            </w:r>
            <w:r>
              <w:rPr>
                <w:rFonts w:ascii="Times New Roman"/>
                <w:b w:val="false"/>
                <w:i w:val="false"/>
                <w:color w:val="000000"/>
                <w:sz w:val="20"/>
              </w:rPr>
              <w:t>
бутадиенстирольный каучук (XSBR):</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пластины, листы, полосы или ленты, прутки и профили</w:t>
            </w:r>
            <w:r>
              <w:br/>
            </w:r>
            <w:r>
              <w:rPr>
                <w:rFonts w:ascii="Times New Roman"/>
                <w:b w:val="false"/>
                <w:i w:val="false"/>
                <w:color w:val="000000"/>
                <w:sz w:val="20"/>
              </w:rPr>
              <w:t>
фасонные из вулканизованной резины, кроме твердой</w:t>
            </w:r>
            <w:r>
              <w:br/>
            </w:r>
            <w:r>
              <w:rPr>
                <w:rFonts w:ascii="Times New Roman"/>
                <w:b w:val="false"/>
                <w:i w:val="false"/>
                <w:color w:val="000000"/>
                <w:sz w:val="20"/>
              </w:rPr>
              <w:t>
резины: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гигиенические или фармацевтические (включая</w:t>
            </w:r>
            <w:r>
              <w:br/>
            </w:r>
            <w:r>
              <w:rPr>
                <w:rFonts w:ascii="Times New Roman"/>
                <w:b w:val="false"/>
                <w:i w:val="false"/>
                <w:color w:val="000000"/>
                <w:sz w:val="20"/>
              </w:rPr>
              <w:t>
соски) из вулканизованной резины, кроме твердой</w:t>
            </w:r>
            <w:r>
              <w:br/>
            </w:r>
            <w:r>
              <w:rPr>
                <w:rFonts w:ascii="Times New Roman"/>
                <w:b w:val="false"/>
                <w:i w:val="false"/>
                <w:color w:val="000000"/>
                <w:sz w:val="20"/>
              </w:rPr>
              <w:t>
резины, с фитингами из твердой резины или без них: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различные типы сосок и аналогичные изделия для</w:t>
            </w:r>
            <w:r>
              <w:br/>
            </w:r>
            <w:r>
              <w:rPr>
                <w:rFonts w:ascii="Times New Roman"/>
                <w:b w:val="false"/>
                <w:i w:val="false"/>
                <w:color w:val="000000"/>
                <w:sz w:val="20"/>
              </w:rPr>
              <w:t>
детей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принадлежности к одежде (включая перчатки,</w:t>
            </w:r>
            <w:r>
              <w:br/>
            </w:r>
            <w:r>
              <w:rPr>
                <w:rFonts w:ascii="Times New Roman"/>
                <w:b w:val="false"/>
                <w:i w:val="false"/>
                <w:color w:val="000000"/>
                <w:sz w:val="20"/>
              </w:rPr>
              <w:t>
рукавицы и митенки) из вулканизованной резины, кроме</w:t>
            </w:r>
            <w:r>
              <w:br/>
            </w:r>
            <w:r>
              <w:rPr>
                <w:rFonts w:ascii="Times New Roman"/>
                <w:b w:val="false"/>
                <w:i w:val="false"/>
                <w:color w:val="000000"/>
                <w:sz w:val="20"/>
              </w:rPr>
              <w:t>
твердой резины, для различных целей: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крупного</w:t>
            </w:r>
            <w:r>
              <w:br/>
            </w:r>
            <w:r>
              <w:rPr>
                <w:rFonts w:ascii="Times New Roman"/>
                <w:b w:val="false"/>
                <w:i w:val="false"/>
                <w:color w:val="000000"/>
                <w:sz w:val="20"/>
              </w:rPr>
              <w:t>
рогатого скота (включая буйволов) или животных</w:t>
            </w:r>
            <w:r>
              <w:br/>
            </w:r>
            <w:r>
              <w:rPr>
                <w:rFonts w:ascii="Times New Roman"/>
                <w:b w:val="false"/>
                <w:i w:val="false"/>
                <w:color w:val="000000"/>
                <w:sz w:val="20"/>
              </w:rPr>
              <w:t>
семейства лошадиных, без волосяного покрова, двоеные</w:t>
            </w:r>
            <w:r>
              <w:br/>
            </w:r>
            <w:r>
              <w:rPr>
                <w:rFonts w:ascii="Times New Roman"/>
                <w:b w:val="false"/>
                <w:i w:val="false"/>
                <w:color w:val="000000"/>
                <w:sz w:val="20"/>
              </w:rPr>
              <w:t>
или недвоеные, но без дальнейшей обработки: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 для лица,</w:t>
            </w:r>
            <w:r>
              <w:br/>
            </w:r>
            <w:r>
              <w:rPr>
                <w:rFonts w:ascii="Times New Roman"/>
                <w:b w:val="false"/>
                <w:i w:val="false"/>
                <w:color w:val="000000"/>
                <w:sz w:val="20"/>
              </w:rPr>
              <w:t>
полотенца или пеленки и другие виды бумаги</w:t>
            </w:r>
            <w:r>
              <w:br/>
            </w:r>
            <w:r>
              <w:rPr>
                <w:rFonts w:ascii="Times New Roman"/>
                <w:b w:val="false"/>
                <w:i w:val="false"/>
                <w:color w:val="000000"/>
                <w:sz w:val="20"/>
              </w:rPr>
              <w:t>
хозяйственно-бытового или санитарно-</w:t>
            </w:r>
            <w:r>
              <w:br/>
            </w:r>
            <w:r>
              <w:rPr>
                <w:rFonts w:ascii="Times New Roman"/>
                <w:b w:val="false"/>
                <w:i w:val="false"/>
                <w:color w:val="000000"/>
                <w:sz w:val="20"/>
              </w:rPr>
              <w:t>
гигиенического назначения, целлюлозная вата и полотно</w:t>
            </w:r>
            <w:r>
              <w:br/>
            </w:r>
            <w:r>
              <w:rPr>
                <w:rFonts w:ascii="Times New Roman"/>
                <w:b w:val="false"/>
                <w:i w:val="false"/>
                <w:color w:val="000000"/>
                <w:sz w:val="20"/>
              </w:rPr>
              <w:t>
из целлюлозных волокон, крепированные или</w:t>
            </w:r>
            <w:r>
              <w:br/>
            </w:r>
            <w:r>
              <w:rPr>
                <w:rFonts w:ascii="Times New Roman"/>
                <w:b w:val="false"/>
                <w:i w:val="false"/>
                <w:color w:val="000000"/>
                <w:sz w:val="20"/>
              </w:rPr>
              <w:t>
некрепированные, гофрированные или негофрированные,</w:t>
            </w:r>
            <w:r>
              <w:br/>
            </w:r>
            <w:r>
              <w:rPr>
                <w:rFonts w:ascii="Times New Roman"/>
                <w:b w:val="false"/>
                <w:i w:val="false"/>
                <w:color w:val="000000"/>
                <w:sz w:val="20"/>
              </w:rPr>
              <w:t>
тисненые или нетисненые, перфорированные или</w:t>
            </w:r>
            <w:r>
              <w:br/>
            </w:r>
            <w:r>
              <w:rPr>
                <w:rFonts w:ascii="Times New Roman"/>
                <w:b w:val="false"/>
                <w:i w:val="false"/>
                <w:color w:val="000000"/>
                <w:sz w:val="20"/>
              </w:rPr>
              <w:t>
неперфорированные, с окрашенной или неокрашенной</w:t>
            </w:r>
            <w:r>
              <w:br/>
            </w:r>
            <w:r>
              <w:rPr>
                <w:rFonts w:ascii="Times New Roman"/>
                <w:b w:val="false"/>
                <w:i w:val="false"/>
                <w:color w:val="000000"/>
                <w:sz w:val="20"/>
              </w:rPr>
              <w:t>
поверхностью, напечатанные или ненапечатанные, в</w:t>
            </w:r>
            <w:r>
              <w:br/>
            </w:r>
            <w:r>
              <w:rPr>
                <w:rFonts w:ascii="Times New Roman"/>
                <w:b w:val="false"/>
                <w:i w:val="false"/>
                <w:color w:val="000000"/>
                <w:sz w:val="20"/>
              </w:rPr>
              <w:t>
рулонах или листах: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 полотно из</w:t>
            </w:r>
            <w:r>
              <w:br/>
            </w:r>
            <w:r>
              <w:rPr>
                <w:rFonts w:ascii="Times New Roman"/>
                <w:b w:val="false"/>
                <w:i w:val="false"/>
                <w:color w:val="000000"/>
                <w:sz w:val="20"/>
              </w:rPr>
              <w:t>
целлюлозных волокон, с покрытием, пропитанные,</w:t>
            </w:r>
            <w:r>
              <w:br/>
            </w:r>
            <w:r>
              <w:rPr>
                <w:rFonts w:ascii="Times New Roman"/>
                <w:b w:val="false"/>
                <w:i w:val="false"/>
                <w:color w:val="000000"/>
                <w:sz w:val="20"/>
              </w:rPr>
              <w:t>
ламинированные, с окрашенной или декорированной</w:t>
            </w:r>
            <w:r>
              <w:br/>
            </w:r>
            <w:r>
              <w:rPr>
                <w:rFonts w:ascii="Times New Roman"/>
                <w:b w:val="false"/>
                <w:i w:val="false"/>
                <w:color w:val="000000"/>
                <w:sz w:val="20"/>
              </w:rPr>
              <w:t>
поверхностью или напечатанные, в рулонах или</w:t>
            </w:r>
            <w:r>
              <w:br/>
            </w:r>
            <w:r>
              <w:rPr>
                <w:rFonts w:ascii="Times New Roman"/>
                <w:b w:val="false"/>
                <w:i w:val="false"/>
                <w:color w:val="000000"/>
                <w:sz w:val="20"/>
              </w:rPr>
              <w:t>
прямоугольных (включая квадратные) листах любого</w:t>
            </w:r>
            <w:r>
              <w:br/>
            </w:r>
            <w:r>
              <w:rPr>
                <w:rFonts w:ascii="Times New Roman"/>
                <w:b w:val="false"/>
                <w:i w:val="false"/>
                <w:color w:val="000000"/>
                <w:sz w:val="20"/>
              </w:rPr>
              <w:t>
размера, кроме товаров товарной позиции 4803, 4809</w:t>
            </w:r>
            <w:r>
              <w:br/>
            </w:r>
            <w:r>
              <w:rPr>
                <w:rFonts w:ascii="Times New Roman"/>
                <w:b w:val="false"/>
                <w:i w:val="false"/>
                <w:color w:val="000000"/>
                <w:sz w:val="20"/>
              </w:rPr>
              <w:t>
или 4810: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туалетная и аналогичная бумага, целлюлозная</w:t>
            </w:r>
            <w:r>
              <w:br/>
            </w:r>
            <w:r>
              <w:rPr>
                <w:rFonts w:ascii="Times New Roman"/>
                <w:b w:val="false"/>
                <w:i w:val="false"/>
                <w:color w:val="000000"/>
                <w:sz w:val="20"/>
              </w:rPr>
              <w:t>
вата или полотно из целлюлозных волокон</w:t>
            </w:r>
            <w:r>
              <w:br/>
            </w:r>
            <w:r>
              <w:rPr>
                <w:rFonts w:ascii="Times New Roman"/>
                <w:b w:val="false"/>
                <w:i w:val="false"/>
                <w:color w:val="000000"/>
                <w:sz w:val="20"/>
              </w:rPr>
              <w:t>
хозяйственно-бытового или санитарно-гигиенического</w:t>
            </w:r>
            <w:r>
              <w:br/>
            </w:r>
            <w:r>
              <w:rPr>
                <w:rFonts w:ascii="Times New Roman"/>
                <w:b w:val="false"/>
                <w:i w:val="false"/>
                <w:color w:val="000000"/>
                <w:sz w:val="20"/>
              </w:rPr>
              <w:t>
назначения, в рулонах шириной не более 36 см или</w:t>
            </w:r>
            <w:r>
              <w:br/>
            </w:r>
            <w:r>
              <w:rPr>
                <w:rFonts w:ascii="Times New Roman"/>
                <w:b w:val="false"/>
                <w:i w:val="false"/>
                <w:color w:val="000000"/>
                <w:sz w:val="20"/>
              </w:rPr>
              <w:t>
разрезанные по размеру или форме; носовые платки,</w:t>
            </w:r>
            <w:r>
              <w:br/>
            </w:r>
            <w:r>
              <w:rPr>
                <w:rFonts w:ascii="Times New Roman"/>
                <w:b w:val="false"/>
                <w:i w:val="false"/>
                <w:color w:val="000000"/>
                <w:sz w:val="20"/>
              </w:rPr>
              <w:t>
косметические салфетки, полотенца, скатерти,</w:t>
            </w:r>
            <w:r>
              <w:br/>
            </w:r>
            <w:r>
              <w:rPr>
                <w:rFonts w:ascii="Times New Roman"/>
                <w:b w:val="false"/>
                <w:i w:val="false"/>
                <w:color w:val="000000"/>
                <w:sz w:val="20"/>
              </w:rPr>
              <w:t>
салфетки, детские пеленки, тампоны, простыни и</w:t>
            </w:r>
            <w:r>
              <w:br/>
            </w:r>
            <w:r>
              <w:rPr>
                <w:rFonts w:ascii="Times New Roman"/>
                <w:b w:val="false"/>
                <w:i w:val="false"/>
                <w:color w:val="000000"/>
                <w:sz w:val="20"/>
              </w:rPr>
              <w:t>
аналогичные изделия хозяйственно-бытового,</w:t>
            </w:r>
            <w:r>
              <w:br/>
            </w:r>
            <w:r>
              <w:rPr>
                <w:rFonts w:ascii="Times New Roman"/>
                <w:b w:val="false"/>
                <w:i w:val="false"/>
                <w:color w:val="000000"/>
                <w:sz w:val="20"/>
              </w:rPr>
              <w:t>
санитарно-гигиенического или медицинского назначения,</w:t>
            </w:r>
            <w:r>
              <w:br/>
            </w:r>
            <w:r>
              <w:rPr>
                <w:rFonts w:ascii="Times New Roman"/>
                <w:b w:val="false"/>
                <w:i w:val="false"/>
                <w:color w:val="000000"/>
                <w:sz w:val="20"/>
              </w:rPr>
              <w:t>
предметы одежды и принадлежности к одежде, из</w:t>
            </w:r>
            <w:r>
              <w:br/>
            </w:r>
            <w:r>
              <w:rPr>
                <w:rFonts w:ascii="Times New Roman"/>
                <w:b w:val="false"/>
                <w:i w:val="false"/>
                <w:color w:val="000000"/>
                <w:sz w:val="20"/>
              </w:rPr>
              <w:t>
бумажной массы, бумаги, целлюлозной ваты или полотна</w:t>
            </w:r>
            <w:r>
              <w:br/>
            </w:r>
            <w:r>
              <w:rPr>
                <w:rFonts w:ascii="Times New Roman"/>
                <w:b w:val="false"/>
                <w:i w:val="false"/>
                <w:color w:val="000000"/>
                <w:sz w:val="20"/>
              </w:rPr>
              <w:t>
из целлюлозных волокон: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для изготовления бинтов, перевязочных</w:t>
            </w:r>
            <w:r>
              <w:br/>
            </w:r>
            <w:r>
              <w:rPr>
                <w:rFonts w:ascii="Times New Roman"/>
                <w:b w:val="false"/>
                <w:i w:val="false"/>
                <w:color w:val="000000"/>
                <w:sz w:val="20"/>
              </w:rPr>
              <w:t>
материалов и медицинской марли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5208 21 100 0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для изготовления бинтов, перевязочных</w:t>
            </w:r>
            <w:r>
              <w:br/>
            </w:r>
            <w:r>
              <w:rPr>
                <w:rFonts w:ascii="Times New Roman"/>
                <w:b w:val="false"/>
                <w:i w:val="false"/>
                <w:color w:val="000000"/>
                <w:sz w:val="20"/>
              </w:rPr>
              <w:t>
материалов и медицинской марли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w:t>
            </w:r>
            <w:r>
              <w:br/>
            </w:r>
            <w:r>
              <w:rPr>
                <w:rFonts w:ascii="Times New Roman"/>
                <w:b w:val="false"/>
                <w:i w:val="false"/>
                <w:color w:val="000000"/>
                <w:sz w:val="20"/>
              </w:rPr>
              <w:t>
пеленки и подгузники и аналогичные</w:t>
            </w:r>
            <w:r>
              <w:br/>
            </w:r>
            <w:r>
              <w:rPr>
                <w:rFonts w:ascii="Times New Roman"/>
                <w:b w:val="false"/>
                <w:i w:val="false"/>
                <w:color w:val="000000"/>
                <w:sz w:val="20"/>
              </w:rPr>
              <w:t>
санитарно-гигиенические изделия, из ваты: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нетканые материалы, пропитанные или непропитанные, с</w:t>
            </w:r>
            <w:r>
              <w:br/>
            </w:r>
            <w:r>
              <w:rPr>
                <w:rFonts w:ascii="Times New Roman"/>
                <w:b w:val="false"/>
                <w:i w:val="false"/>
                <w:color w:val="000000"/>
                <w:sz w:val="20"/>
              </w:rPr>
              <w:t>
покрытием или без покрытия, дублированные или</w:t>
            </w:r>
            <w:r>
              <w:br/>
            </w:r>
            <w:r>
              <w:rPr>
                <w:rFonts w:ascii="Times New Roman"/>
                <w:b w:val="false"/>
                <w:i w:val="false"/>
                <w:color w:val="000000"/>
                <w:sz w:val="20"/>
              </w:rPr>
              <w:t>
недублированные: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нитей: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колготы, чулки, гольфы, носки и подследники и прочие</w:t>
            </w:r>
            <w:r>
              <w:br/>
            </w:r>
            <w:r>
              <w:rPr>
                <w:rFonts w:ascii="Times New Roman"/>
                <w:b w:val="false"/>
                <w:i w:val="false"/>
                <w:color w:val="000000"/>
                <w:sz w:val="20"/>
              </w:rPr>
              <w:t>
чулочно-носочные изделия, включая компрессионные</w:t>
            </w:r>
            <w:r>
              <w:br/>
            </w:r>
            <w:r>
              <w:rPr>
                <w:rFonts w:ascii="Times New Roman"/>
                <w:b w:val="false"/>
                <w:i w:val="false"/>
                <w:color w:val="000000"/>
                <w:sz w:val="20"/>
              </w:rPr>
              <w:t>
чулочно-носочные изделия с распределенным давлением</w:t>
            </w:r>
            <w:r>
              <w:br/>
            </w:r>
            <w:r>
              <w:rPr>
                <w:rFonts w:ascii="Times New Roman"/>
                <w:b w:val="false"/>
                <w:i w:val="false"/>
                <w:color w:val="000000"/>
                <w:sz w:val="20"/>
              </w:rPr>
              <w:t>
(например, чулки для страдающих варикозным</w:t>
            </w:r>
            <w:r>
              <w:br/>
            </w:r>
            <w:r>
              <w:rPr>
                <w:rFonts w:ascii="Times New Roman"/>
                <w:b w:val="false"/>
                <w:i w:val="false"/>
                <w:color w:val="000000"/>
                <w:sz w:val="20"/>
              </w:rPr>
              <w:t>
расширением вен) и обувь без подошв, трикотажные</w:t>
            </w:r>
            <w:r>
              <w:br/>
            </w:r>
            <w:r>
              <w:rPr>
                <w:rFonts w:ascii="Times New Roman"/>
                <w:b w:val="false"/>
                <w:i w:val="false"/>
                <w:color w:val="000000"/>
                <w:sz w:val="20"/>
              </w:rPr>
              <w:t>
машинного или ручного вязания: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w:t>
            </w:r>
            <w:r>
              <w:br/>
            </w:r>
            <w:r>
              <w:rPr>
                <w:rFonts w:ascii="Times New Roman"/>
                <w:b w:val="false"/>
                <w:i w:val="false"/>
                <w:color w:val="000000"/>
                <w:sz w:val="20"/>
              </w:rPr>
              <w:t>
распределенным давлением (например, чулки для</w:t>
            </w:r>
            <w:r>
              <w:br/>
            </w:r>
            <w:r>
              <w:rPr>
                <w:rFonts w:ascii="Times New Roman"/>
                <w:b w:val="false"/>
                <w:i w:val="false"/>
                <w:color w:val="000000"/>
                <w:sz w:val="20"/>
              </w:rPr>
              <w:t>
страдающих варикозным расширением вен):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чулки для страдающих варикозным расширением вен</w:t>
            </w:r>
            <w:r>
              <w:br/>
            </w:r>
            <w:r>
              <w:rPr>
                <w:rFonts w:ascii="Times New Roman"/>
                <w:b w:val="false"/>
                <w:i w:val="false"/>
                <w:color w:val="000000"/>
                <w:sz w:val="20"/>
              </w:rPr>
              <w:t>
из синтетических нитей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колготы для страдающих варикозным расширением</w:t>
            </w:r>
            <w:r>
              <w:br/>
            </w:r>
            <w:r>
              <w:rPr>
                <w:rFonts w:ascii="Times New Roman"/>
                <w:b w:val="false"/>
                <w:i w:val="false"/>
                <w:color w:val="000000"/>
                <w:sz w:val="20"/>
              </w:rPr>
              <w:t>
вен из синтетических нитей линейной плотности</w:t>
            </w:r>
            <w:r>
              <w:br/>
            </w:r>
            <w:r>
              <w:rPr>
                <w:rFonts w:ascii="Times New Roman"/>
                <w:b w:val="false"/>
                <w:i w:val="false"/>
                <w:color w:val="000000"/>
                <w:sz w:val="20"/>
              </w:rPr>
              <w:t>
одиночной нити 67 дтекс или более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6115 10 900 2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гольфы для страдающих варикозным расширением</w:t>
            </w:r>
            <w:r>
              <w:br/>
            </w:r>
            <w:r>
              <w:rPr>
                <w:rFonts w:ascii="Times New Roman"/>
                <w:b w:val="false"/>
                <w:i w:val="false"/>
                <w:color w:val="000000"/>
                <w:sz w:val="20"/>
              </w:rPr>
              <w:t>
вен из синтетических нитей линейной плотности</w:t>
            </w:r>
            <w:r>
              <w:br/>
            </w:r>
            <w:r>
              <w:rPr>
                <w:rFonts w:ascii="Times New Roman"/>
                <w:b w:val="false"/>
                <w:i w:val="false"/>
                <w:color w:val="000000"/>
                <w:sz w:val="20"/>
              </w:rPr>
              <w:t>
одиночной нити 67 дтекс или более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6804 22 300 0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керамических или силикатных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керамические для лабораторных, химических или</w:t>
            </w:r>
            <w:r>
              <w:br/>
            </w:r>
            <w:r>
              <w:rPr>
                <w:rFonts w:ascii="Times New Roman"/>
                <w:b w:val="false"/>
                <w:i w:val="false"/>
                <w:color w:val="000000"/>
                <w:sz w:val="20"/>
              </w:rPr>
              <w:t>
других технических целей; керамические желоба, чаны и</w:t>
            </w:r>
            <w:r>
              <w:br/>
            </w:r>
            <w:r>
              <w:rPr>
                <w:rFonts w:ascii="Times New Roman"/>
                <w:b w:val="false"/>
                <w:i w:val="false"/>
                <w:color w:val="000000"/>
                <w:sz w:val="20"/>
              </w:rPr>
              <w:t>
аналогичные резервуары, используемые в сельском</w:t>
            </w:r>
            <w:r>
              <w:br/>
            </w:r>
            <w:r>
              <w:rPr>
                <w:rFonts w:ascii="Times New Roman"/>
                <w:b w:val="false"/>
                <w:i w:val="false"/>
                <w:color w:val="000000"/>
                <w:sz w:val="20"/>
              </w:rPr>
              <w:t>
хозяйстве; керамические горшки, сосуды и аналогичные</w:t>
            </w:r>
            <w:r>
              <w:br/>
            </w:r>
            <w:r>
              <w:rPr>
                <w:rFonts w:ascii="Times New Roman"/>
                <w:b w:val="false"/>
                <w:i w:val="false"/>
                <w:color w:val="000000"/>
                <w:sz w:val="20"/>
              </w:rPr>
              <w:t>
изделия, используемые для транспортировки или</w:t>
            </w:r>
            <w:r>
              <w:br/>
            </w:r>
            <w:r>
              <w:rPr>
                <w:rFonts w:ascii="Times New Roman"/>
                <w:b w:val="false"/>
                <w:i w:val="false"/>
                <w:color w:val="000000"/>
                <w:sz w:val="20"/>
              </w:rPr>
              <w:t>
упаковки товаров: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w:t>
            </w:r>
            <w:r>
              <w:br/>
            </w:r>
            <w:r>
              <w:rPr>
                <w:rFonts w:ascii="Times New Roman"/>
                <w:b w:val="false"/>
                <w:i w:val="false"/>
                <w:color w:val="000000"/>
                <w:sz w:val="20"/>
              </w:rPr>
              <w:t>
или других технических целей: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7001 00 910 0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фармацевтической продукции, номинальной</w:t>
            </w:r>
            <w:r>
              <w:br/>
            </w:r>
            <w:r>
              <w:rPr>
                <w:rFonts w:ascii="Times New Roman"/>
                <w:b w:val="false"/>
                <w:i w:val="false"/>
                <w:color w:val="000000"/>
                <w:sz w:val="20"/>
              </w:rPr>
              <w:t>
емкостью:</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7010 90 710 0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0,055 л</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7010 90 790 0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0,055 л</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корректирующих зрение очков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посуда стеклянная для лабораторных, гигиенических или</w:t>
            </w:r>
            <w:r>
              <w:br/>
            </w:r>
            <w:r>
              <w:rPr>
                <w:rFonts w:ascii="Times New Roman"/>
                <w:b w:val="false"/>
                <w:i w:val="false"/>
                <w:color w:val="000000"/>
                <w:sz w:val="20"/>
              </w:rPr>
              <w:t>
фармацевтических целей, градуированная или</w:t>
            </w:r>
            <w:r>
              <w:br/>
            </w:r>
            <w:r>
              <w:rPr>
                <w:rFonts w:ascii="Times New Roman"/>
                <w:b w:val="false"/>
                <w:i w:val="false"/>
                <w:color w:val="000000"/>
                <w:sz w:val="20"/>
              </w:rPr>
              <w:t>
неградуированная, калиброванная или некалиброванная: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плавленого кварца или других плавленых</w:t>
            </w:r>
            <w:r>
              <w:br/>
            </w:r>
            <w:r>
              <w:rPr>
                <w:rFonts w:ascii="Times New Roman"/>
                <w:b w:val="false"/>
                <w:i w:val="false"/>
                <w:color w:val="000000"/>
                <w:sz w:val="20"/>
              </w:rPr>
              <w:t>
кремнеземов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прочего стекла, имеющего коэффициент линейного</w:t>
            </w:r>
            <w:r>
              <w:br/>
            </w:r>
            <w:r>
              <w:rPr>
                <w:rFonts w:ascii="Times New Roman"/>
                <w:b w:val="false"/>
                <w:i w:val="false"/>
                <w:color w:val="000000"/>
                <w:sz w:val="20"/>
              </w:rPr>
              <w:t>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К в интервале</w:t>
            </w:r>
            <w:r>
              <w:br/>
            </w:r>
            <w:r>
              <w:rPr>
                <w:rFonts w:ascii="Times New Roman"/>
                <w:b w:val="false"/>
                <w:i w:val="false"/>
                <w:color w:val="000000"/>
                <w:sz w:val="20"/>
              </w:rPr>
              <w:t xml:space="preserve">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7017 90 000 0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медные: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фитинги медные для труб или трубок (например, муфты,</w:t>
            </w:r>
            <w:r>
              <w:br/>
            </w:r>
            <w:r>
              <w:rPr>
                <w:rFonts w:ascii="Times New Roman"/>
                <w:b w:val="false"/>
                <w:i w:val="false"/>
                <w:color w:val="000000"/>
                <w:sz w:val="20"/>
              </w:rPr>
              <w:t>
колена, фланцы):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фольга алюминиевая (без основы или на основе из</w:t>
            </w:r>
            <w:r>
              <w:br/>
            </w:r>
            <w:r>
              <w:rPr>
                <w:rFonts w:ascii="Times New Roman"/>
                <w:b w:val="false"/>
                <w:i w:val="false"/>
                <w:color w:val="000000"/>
                <w:sz w:val="20"/>
              </w:rPr>
              <w:t>
бумаги, картона, пластмассы или аналогичных</w:t>
            </w:r>
            <w:r>
              <w:br/>
            </w:r>
            <w:r>
              <w:rPr>
                <w:rFonts w:ascii="Times New Roman"/>
                <w:b w:val="false"/>
                <w:i w:val="false"/>
                <w:color w:val="000000"/>
                <w:sz w:val="20"/>
              </w:rPr>
              <w:t>
материалов) толщиной (не считая основы) не более 0,2</w:t>
            </w:r>
            <w:r>
              <w:br/>
            </w:r>
            <w:r>
              <w:rPr>
                <w:rFonts w:ascii="Times New Roman"/>
                <w:b w:val="false"/>
                <w:i w:val="false"/>
                <w:color w:val="000000"/>
                <w:sz w:val="20"/>
              </w:rPr>
              <w:t>
мм: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основы: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алюминия: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свинцовые;</w:t>
            </w:r>
            <w:r>
              <w:br/>
            </w:r>
            <w:r>
              <w:rPr>
                <w:rFonts w:ascii="Times New Roman"/>
                <w:b w:val="false"/>
                <w:i w:val="false"/>
                <w:color w:val="000000"/>
                <w:sz w:val="20"/>
              </w:rPr>
              <w:t>
порошки и чешуйки свинцовые: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с антирадиационным свинцовым покрытием</w:t>
            </w:r>
            <w:r>
              <w:br/>
            </w:r>
            <w:r>
              <w:rPr>
                <w:rFonts w:ascii="Times New Roman"/>
                <w:b w:val="false"/>
                <w:i w:val="false"/>
                <w:color w:val="000000"/>
                <w:sz w:val="20"/>
              </w:rPr>
              <w:t>
для транспортировки или хранения радиоактивных</w:t>
            </w:r>
            <w:r>
              <w:br/>
            </w:r>
            <w:r>
              <w:rPr>
                <w:rFonts w:ascii="Times New Roman"/>
                <w:b w:val="false"/>
                <w:i w:val="false"/>
                <w:color w:val="000000"/>
                <w:sz w:val="20"/>
              </w:rPr>
              <w:t>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7806 00 800 0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оловянные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пробки, колпачки и крышки (включая крончатые</w:t>
            </w:r>
            <w:r>
              <w:br/>
            </w:r>
            <w:r>
              <w:rPr>
                <w:rFonts w:ascii="Times New Roman"/>
                <w:b w:val="false"/>
                <w:i w:val="false"/>
                <w:color w:val="000000"/>
                <w:sz w:val="20"/>
              </w:rPr>
              <w:t>
колпачки, завинчивающиеся колпачки и пробки с</w:t>
            </w:r>
            <w:r>
              <w:br/>
            </w:r>
            <w:r>
              <w:rPr>
                <w:rFonts w:ascii="Times New Roman"/>
                <w:b w:val="false"/>
                <w:i w:val="false"/>
                <w:color w:val="000000"/>
                <w:sz w:val="20"/>
              </w:rPr>
              <w:t>
устройством для разливки), закупорочные крышки для</w:t>
            </w:r>
            <w:r>
              <w:br/>
            </w:r>
            <w:r>
              <w:rPr>
                <w:rFonts w:ascii="Times New Roman"/>
                <w:b w:val="false"/>
                <w:i w:val="false"/>
                <w:color w:val="000000"/>
                <w:sz w:val="20"/>
              </w:rPr>
              <w:t>
бутылок, пробки нарезные, оболочки пробок,</w:t>
            </w:r>
            <w:r>
              <w:br/>
            </w:r>
            <w:r>
              <w:rPr>
                <w:rFonts w:ascii="Times New Roman"/>
                <w:b w:val="false"/>
                <w:i w:val="false"/>
                <w:color w:val="000000"/>
                <w:sz w:val="20"/>
              </w:rPr>
              <w:t>
герметизирующие и прочие упаковочные принадлежности,</w:t>
            </w:r>
            <w:r>
              <w:br/>
            </w:r>
            <w:r>
              <w:rPr>
                <w:rFonts w:ascii="Times New Roman"/>
                <w:b w:val="false"/>
                <w:i w:val="false"/>
                <w:color w:val="000000"/>
                <w:sz w:val="20"/>
              </w:rPr>
              <w:t>
из недрагоценных металлов: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закупорочные крышки из свинца; закупорочные</w:t>
            </w:r>
            <w:r>
              <w:br/>
            </w:r>
            <w:r>
              <w:rPr>
                <w:rFonts w:ascii="Times New Roman"/>
                <w:b w:val="false"/>
                <w:i w:val="false"/>
                <w:color w:val="000000"/>
                <w:sz w:val="20"/>
              </w:rPr>
              <w:t>
крышки из алюминия диаметром более 21 мм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w:t>
            </w:r>
            <w:r>
              <w:br/>
            </w:r>
            <w:r>
              <w:rPr>
                <w:rFonts w:ascii="Times New Roman"/>
                <w:b w:val="false"/>
                <w:i w:val="false"/>
                <w:color w:val="000000"/>
                <w:sz w:val="20"/>
              </w:rPr>
              <w:t>
компрессоры и вентиляторы; вентиляционные или</w:t>
            </w:r>
            <w:r>
              <w:br/>
            </w:r>
            <w:r>
              <w:rPr>
                <w:rFonts w:ascii="Times New Roman"/>
                <w:b w:val="false"/>
                <w:i w:val="false"/>
                <w:color w:val="000000"/>
                <w:sz w:val="20"/>
              </w:rPr>
              <w:t>
рециркуляционные вытяжные колпаки или шкафы с</w:t>
            </w:r>
            <w:r>
              <w:br/>
            </w:r>
            <w:r>
              <w:rPr>
                <w:rFonts w:ascii="Times New Roman"/>
                <w:b w:val="false"/>
                <w:i w:val="false"/>
                <w:color w:val="000000"/>
                <w:sz w:val="20"/>
              </w:rPr>
              <w:t>
вентилятором, с фильтрами или без фильтров: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кондиционирования воздуха,</w:t>
            </w:r>
            <w:r>
              <w:br/>
            </w:r>
            <w:r>
              <w:rPr>
                <w:rFonts w:ascii="Times New Roman"/>
                <w:b w:val="false"/>
                <w:i w:val="false"/>
                <w:color w:val="000000"/>
                <w:sz w:val="20"/>
              </w:rPr>
              <w:t>
оборудованные вентилятором с двигателем и приборами</w:t>
            </w:r>
            <w:r>
              <w:br/>
            </w:r>
            <w:r>
              <w:rPr>
                <w:rFonts w:ascii="Times New Roman"/>
                <w:b w:val="false"/>
                <w:i w:val="false"/>
                <w:color w:val="000000"/>
                <w:sz w:val="20"/>
              </w:rPr>
              <w:t>
для изменения температуры и влажности воздуха,</w:t>
            </w:r>
            <w:r>
              <w:br/>
            </w:r>
            <w:r>
              <w:rPr>
                <w:rFonts w:ascii="Times New Roman"/>
                <w:b w:val="false"/>
                <w:i w:val="false"/>
                <w:color w:val="000000"/>
                <w:sz w:val="20"/>
              </w:rPr>
              <w:t>
включая кондиционеры, в которых влажность не может</w:t>
            </w:r>
            <w:r>
              <w:br/>
            </w:r>
            <w:r>
              <w:rPr>
                <w:rFonts w:ascii="Times New Roman"/>
                <w:b w:val="false"/>
                <w:i w:val="false"/>
                <w:color w:val="000000"/>
                <w:sz w:val="20"/>
              </w:rPr>
              <w:t>
регулироваться отдельно:</w:t>
            </w:r>
          </w:p>
        </w:tc>
      </w:tr>
      <w:tr>
        <w:trPr>
          <w:trHeight w:val="3315"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промышленное или лабораторное с</w:t>
            </w:r>
            <w:r>
              <w:br/>
            </w:r>
            <w:r>
              <w:rPr>
                <w:rFonts w:ascii="Times New Roman"/>
                <w:b w:val="false"/>
                <w:i w:val="false"/>
                <w:color w:val="000000"/>
                <w:sz w:val="20"/>
              </w:rPr>
              <w:t>
электрическим или неэлектрическим нагревом (исключая</w:t>
            </w:r>
            <w:r>
              <w:br/>
            </w:r>
            <w:r>
              <w:rPr>
                <w:rFonts w:ascii="Times New Roman"/>
                <w:b w:val="false"/>
                <w:i w:val="false"/>
                <w:color w:val="000000"/>
                <w:sz w:val="20"/>
              </w:rPr>
              <w:t>
печи, камеры и другое оборудование товарной позиции</w:t>
            </w:r>
            <w:r>
              <w:br/>
            </w:r>
            <w:r>
              <w:rPr>
                <w:rFonts w:ascii="Times New Roman"/>
                <w:b w:val="false"/>
                <w:i w:val="false"/>
                <w:color w:val="000000"/>
                <w:sz w:val="20"/>
              </w:rPr>
              <w:t>
8514) для обработки материалов в процессе с</w:t>
            </w:r>
            <w:r>
              <w:br/>
            </w:r>
            <w:r>
              <w:rPr>
                <w:rFonts w:ascii="Times New Roman"/>
                <w:b w:val="false"/>
                <w:i w:val="false"/>
                <w:color w:val="000000"/>
                <w:sz w:val="20"/>
              </w:rPr>
              <w:t>
изменением температуры, таком как нагрев, варка,</w:t>
            </w:r>
            <w:r>
              <w:br/>
            </w:r>
            <w:r>
              <w:rPr>
                <w:rFonts w:ascii="Times New Roman"/>
                <w:b w:val="false"/>
                <w:i w:val="false"/>
                <w:color w:val="000000"/>
                <w:sz w:val="20"/>
              </w:rPr>
              <w:t>
жаренье, дистилляция, ректификация, стерилизация,</w:t>
            </w:r>
            <w:r>
              <w:br/>
            </w:r>
            <w:r>
              <w:rPr>
                <w:rFonts w:ascii="Times New Roman"/>
                <w:b w:val="false"/>
                <w:i w:val="false"/>
                <w:color w:val="000000"/>
                <w:sz w:val="20"/>
              </w:rPr>
              <w:t>
пастеризация, пропаривание, сушка, выпаривание,</w:t>
            </w:r>
            <w:r>
              <w:br/>
            </w:r>
            <w:r>
              <w:rPr>
                <w:rFonts w:ascii="Times New Roman"/>
                <w:b w:val="false"/>
                <w:i w:val="false"/>
                <w:color w:val="000000"/>
                <w:sz w:val="20"/>
              </w:rPr>
              <w:t>
конденсирование или охлаждение, за исключением машин</w:t>
            </w:r>
            <w:r>
              <w:br/>
            </w:r>
            <w:r>
              <w:rPr>
                <w:rFonts w:ascii="Times New Roman"/>
                <w:b w:val="false"/>
                <w:i w:val="false"/>
                <w:color w:val="000000"/>
                <w:sz w:val="20"/>
              </w:rPr>
              <w:t>
и оборудования, используемых в бытовых целях;</w:t>
            </w:r>
            <w:r>
              <w:br/>
            </w:r>
            <w:r>
              <w:rPr>
                <w:rFonts w:ascii="Times New Roman"/>
                <w:b w:val="false"/>
                <w:i w:val="false"/>
                <w:color w:val="000000"/>
                <w:sz w:val="20"/>
              </w:rPr>
              <w:t>
водонагреватели безынерционные или тепловые водяные</w:t>
            </w:r>
            <w:r>
              <w:br/>
            </w:r>
            <w:r>
              <w:rPr>
                <w:rFonts w:ascii="Times New Roman"/>
                <w:b w:val="false"/>
                <w:i w:val="false"/>
                <w:color w:val="000000"/>
                <w:sz w:val="20"/>
              </w:rPr>
              <w:t>
аккумуляторы, неэлектрические: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или</w:t>
            </w:r>
            <w:r>
              <w:br/>
            </w:r>
            <w:r>
              <w:rPr>
                <w:rFonts w:ascii="Times New Roman"/>
                <w:b w:val="false"/>
                <w:i w:val="false"/>
                <w:color w:val="000000"/>
                <w:sz w:val="20"/>
              </w:rPr>
              <w:t>
лабораторные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8419 39 100 1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8419 89 981 0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8419 90 150 0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стерилизаторов подсубпозиции 8419 20 000 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центрифуги, включая центробежные сушилки;</w:t>
            </w:r>
            <w:r>
              <w:br/>
            </w:r>
            <w:r>
              <w:rPr>
                <w:rFonts w:ascii="Times New Roman"/>
                <w:b w:val="false"/>
                <w:i w:val="false"/>
                <w:color w:val="000000"/>
                <w:sz w:val="20"/>
              </w:rPr>
              <w:t>
оборудование и устройства для фильтрования или</w:t>
            </w:r>
            <w:r>
              <w:br/>
            </w:r>
            <w:r>
              <w:rPr>
                <w:rFonts w:ascii="Times New Roman"/>
                <w:b w:val="false"/>
                <w:i w:val="false"/>
                <w:color w:val="000000"/>
                <w:sz w:val="20"/>
              </w:rPr>
              <w:t>
очистки жидкостей или газов: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центрифуги, используемые в лабораториях: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центрифуги, центробежные сепараторы и</w:t>
            </w:r>
            <w:r>
              <w:br/>
            </w:r>
            <w:r>
              <w:rPr>
                <w:rFonts w:ascii="Times New Roman"/>
                <w:b w:val="false"/>
                <w:i w:val="false"/>
                <w:color w:val="000000"/>
                <w:sz w:val="20"/>
              </w:rPr>
              <w:t>
экстракторы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или очистки воды: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 включая центробежные сушилки: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предназначенных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8421 99 000 1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и устройств для фильтрования или</w:t>
            </w:r>
            <w:r>
              <w:br/>
            </w:r>
            <w:r>
              <w:rPr>
                <w:rFonts w:ascii="Times New Roman"/>
                <w:b w:val="false"/>
                <w:i w:val="false"/>
                <w:color w:val="000000"/>
                <w:sz w:val="20"/>
              </w:rPr>
              <w:t>
очистки жидкостей или газов, предназначенных для</w:t>
            </w:r>
            <w:r>
              <w:br/>
            </w:r>
            <w:r>
              <w:rPr>
                <w:rFonts w:ascii="Times New Roman"/>
                <w:b w:val="false"/>
                <w:i w:val="false"/>
                <w:color w:val="000000"/>
                <w:sz w:val="20"/>
              </w:rPr>
              <w:t>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посудомоечные; оборудование для мойки или</w:t>
            </w:r>
            <w:r>
              <w:br/>
            </w:r>
            <w:r>
              <w:rPr>
                <w:rFonts w:ascii="Times New Roman"/>
                <w:b w:val="false"/>
                <w:i w:val="false"/>
                <w:color w:val="000000"/>
                <w:sz w:val="20"/>
              </w:rPr>
              <w:t>
сушки бутылок или других емкостей; оборудование для</w:t>
            </w:r>
            <w:r>
              <w:br/>
            </w:r>
            <w:r>
              <w:rPr>
                <w:rFonts w:ascii="Times New Roman"/>
                <w:b w:val="false"/>
                <w:i w:val="false"/>
                <w:color w:val="000000"/>
                <w:sz w:val="20"/>
              </w:rPr>
              <w:t>
заполнения, закупорки бутылок, банок, закрывания</w:t>
            </w:r>
            <w:r>
              <w:br/>
            </w:r>
            <w:r>
              <w:rPr>
                <w:rFonts w:ascii="Times New Roman"/>
                <w:b w:val="false"/>
                <w:i w:val="false"/>
                <w:color w:val="000000"/>
                <w:sz w:val="20"/>
              </w:rPr>
              <w:t>
ящиков, мешков или других емкостей, для опечатывания</w:t>
            </w:r>
            <w:r>
              <w:br/>
            </w:r>
            <w:r>
              <w:rPr>
                <w:rFonts w:ascii="Times New Roman"/>
                <w:b w:val="false"/>
                <w:i w:val="false"/>
                <w:color w:val="000000"/>
                <w:sz w:val="20"/>
              </w:rPr>
              <w:t>
их или этикетирования; оборудование для герметичной</w:t>
            </w:r>
            <w:r>
              <w:br/>
            </w:r>
            <w:r>
              <w:rPr>
                <w:rFonts w:ascii="Times New Roman"/>
                <w:b w:val="false"/>
                <w:i w:val="false"/>
                <w:color w:val="000000"/>
                <w:sz w:val="20"/>
              </w:rPr>
              <w:t>
укупорки колпачками или крышками бутылок, банок, туб</w:t>
            </w:r>
            <w:r>
              <w:br/>
            </w:r>
            <w:r>
              <w:rPr>
                <w:rFonts w:ascii="Times New Roman"/>
                <w:b w:val="false"/>
                <w:i w:val="false"/>
                <w:color w:val="000000"/>
                <w:sz w:val="20"/>
              </w:rPr>
              <w:t>
и аналогичных емкостей; оборудование для упаковки или</w:t>
            </w:r>
            <w:r>
              <w:br/>
            </w:r>
            <w:r>
              <w:rPr>
                <w:rFonts w:ascii="Times New Roman"/>
                <w:b w:val="false"/>
                <w:i w:val="false"/>
                <w:color w:val="000000"/>
                <w:sz w:val="20"/>
              </w:rPr>
              <w:t>
обертки (включая оборудование, обертывающее товар с</w:t>
            </w:r>
            <w:r>
              <w:br/>
            </w:r>
            <w:r>
              <w:rPr>
                <w:rFonts w:ascii="Times New Roman"/>
                <w:b w:val="false"/>
                <w:i w:val="false"/>
                <w:color w:val="000000"/>
                <w:sz w:val="20"/>
              </w:rPr>
              <w:t>
термоусадкой упаковочного материала) прочее;</w:t>
            </w:r>
            <w:r>
              <w:br/>
            </w:r>
            <w:r>
              <w:rPr>
                <w:rFonts w:ascii="Times New Roman"/>
                <w:b w:val="false"/>
                <w:i w:val="false"/>
                <w:color w:val="000000"/>
                <w:sz w:val="20"/>
              </w:rPr>
              <w:t>
оборудование для газирования напитков: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 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заполнения, закупорки бутылок,</w:t>
            </w:r>
            <w:r>
              <w:br/>
            </w:r>
            <w:r>
              <w:rPr>
                <w:rFonts w:ascii="Times New Roman"/>
                <w:b w:val="false"/>
                <w:i w:val="false"/>
                <w:color w:val="000000"/>
                <w:sz w:val="20"/>
              </w:rPr>
              <w:t>
банок, закрывания ящиков, мешков или других емкостей,</w:t>
            </w:r>
            <w:r>
              <w:br/>
            </w:r>
            <w:r>
              <w:rPr>
                <w:rFonts w:ascii="Times New Roman"/>
                <w:b w:val="false"/>
                <w:i w:val="false"/>
                <w:color w:val="000000"/>
                <w:sz w:val="20"/>
              </w:rPr>
              <w:t>
для опечатывания их или этикетирования; оборудование</w:t>
            </w:r>
            <w:r>
              <w:br/>
            </w:r>
            <w:r>
              <w:rPr>
                <w:rFonts w:ascii="Times New Roman"/>
                <w:b w:val="false"/>
                <w:i w:val="false"/>
                <w:color w:val="000000"/>
                <w:sz w:val="20"/>
              </w:rPr>
              <w:t>
для герметичной укупорки колпачками или крышками</w:t>
            </w:r>
            <w:r>
              <w:br/>
            </w:r>
            <w:r>
              <w:rPr>
                <w:rFonts w:ascii="Times New Roman"/>
                <w:b w:val="false"/>
                <w:i w:val="false"/>
                <w:color w:val="000000"/>
                <w:sz w:val="20"/>
              </w:rPr>
              <w:t>
бутылок, банок, туб и аналогичных емкостей;</w:t>
            </w:r>
            <w:r>
              <w:br/>
            </w:r>
            <w:r>
              <w:rPr>
                <w:rFonts w:ascii="Times New Roman"/>
                <w:b w:val="false"/>
                <w:i w:val="false"/>
                <w:color w:val="000000"/>
                <w:sz w:val="20"/>
              </w:rPr>
              <w:t>
оборудование для газирования напитков: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 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упаковки или обертки (включая</w:t>
            </w:r>
            <w:r>
              <w:br/>
            </w:r>
            <w:r>
              <w:rPr>
                <w:rFonts w:ascii="Times New Roman"/>
                <w:b w:val="false"/>
                <w:i w:val="false"/>
                <w:color w:val="000000"/>
                <w:sz w:val="20"/>
              </w:rPr>
              <w:t>
оборудование, обертывающее товар с термоусадкой</w:t>
            </w:r>
            <w:r>
              <w:br/>
            </w:r>
            <w:r>
              <w:rPr>
                <w:rFonts w:ascii="Times New Roman"/>
                <w:b w:val="false"/>
                <w:i w:val="false"/>
                <w:color w:val="000000"/>
                <w:sz w:val="20"/>
              </w:rPr>
              <w:t>
упаковочного материала) прочее: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 5)</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взвешивания (кроме весов</w:t>
            </w:r>
            <w:r>
              <w:br/>
            </w:r>
            <w:r>
              <w:rPr>
                <w:rFonts w:ascii="Times New Roman"/>
                <w:b w:val="false"/>
                <w:i w:val="false"/>
                <w:color w:val="000000"/>
                <w:sz w:val="20"/>
              </w:rPr>
              <w:t>
чувствительностью 0,05 г или выше), включая счетные</w:t>
            </w:r>
            <w:r>
              <w:br/>
            </w:r>
            <w:r>
              <w:rPr>
                <w:rFonts w:ascii="Times New Roman"/>
                <w:b w:val="false"/>
                <w:i w:val="false"/>
                <w:color w:val="000000"/>
                <w:sz w:val="20"/>
              </w:rPr>
              <w:t>
или контрольные машины, приводимые в действие силой</w:t>
            </w:r>
            <w:r>
              <w:br/>
            </w:r>
            <w:r>
              <w:rPr>
                <w:rFonts w:ascii="Times New Roman"/>
                <w:b w:val="false"/>
                <w:i w:val="false"/>
                <w:color w:val="000000"/>
                <w:sz w:val="20"/>
              </w:rPr>
              <w:t>
тяжести взвешиваемого груза; разновесы для весов всех</w:t>
            </w:r>
            <w:r>
              <w:br/>
            </w:r>
            <w:r>
              <w:rPr>
                <w:rFonts w:ascii="Times New Roman"/>
                <w:b w:val="false"/>
                <w:i w:val="false"/>
                <w:color w:val="000000"/>
                <w:sz w:val="20"/>
              </w:rPr>
              <w:t>
типов: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людей, включая грудных детей;</w:t>
            </w:r>
            <w:r>
              <w:br/>
            </w:r>
            <w:r>
              <w:rPr>
                <w:rFonts w:ascii="Times New Roman"/>
                <w:b w:val="false"/>
                <w:i w:val="false"/>
                <w:color w:val="000000"/>
                <w:sz w:val="20"/>
              </w:rPr>
              <w:t>
весы бытовые: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8423 90 000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для весов всех типов; части оборудования</w:t>
            </w:r>
            <w:r>
              <w:br/>
            </w:r>
            <w:r>
              <w:rPr>
                <w:rFonts w:ascii="Times New Roman"/>
                <w:b w:val="false"/>
                <w:i w:val="false"/>
                <w:color w:val="000000"/>
                <w:sz w:val="20"/>
              </w:rPr>
              <w:t>
для взвешивания: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сортировки, грохочения, сепарации,</w:t>
            </w:r>
            <w:r>
              <w:br/>
            </w:r>
            <w:r>
              <w:rPr>
                <w:rFonts w:ascii="Times New Roman"/>
                <w:b w:val="false"/>
                <w:i w:val="false"/>
                <w:color w:val="000000"/>
                <w:sz w:val="20"/>
              </w:rPr>
              <w:t>
промывки, измельчения, размалывания, смешивания или</w:t>
            </w:r>
            <w:r>
              <w:br/>
            </w:r>
            <w:r>
              <w:rPr>
                <w:rFonts w:ascii="Times New Roman"/>
                <w:b w:val="false"/>
                <w:i w:val="false"/>
                <w:color w:val="000000"/>
                <w:sz w:val="20"/>
              </w:rPr>
              <w:t>
перемешивания грунта, камня, руд или других</w:t>
            </w:r>
            <w:r>
              <w:br/>
            </w:r>
            <w:r>
              <w:rPr>
                <w:rFonts w:ascii="Times New Roman"/>
                <w:b w:val="false"/>
                <w:i w:val="false"/>
                <w:color w:val="000000"/>
                <w:sz w:val="20"/>
              </w:rPr>
              <w:t>
минеральных ископаемых в твердом (в том числе</w:t>
            </w:r>
            <w:r>
              <w:br/>
            </w:r>
            <w:r>
              <w:rPr>
                <w:rFonts w:ascii="Times New Roman"/>
                <w:b w:val="false"/>
                <w:i w:val="false"/>
                <w:color w:val="000000"/>
                <w:sz w:val="20"/>
              </w:rPr>
              <w:t>
порошкообразном или пастообразном) состоянии;</w:t>
            </w:r>
            <w:r>
              <w:br/>
            </w:r>
            <w:r>
              <w:rPr>
                <w:rFonts w:ascii="Times New Roman"/>
                <w:b w:val="false"/>
                <w:i w:val="false"/>
                <w:color w:val="000000"/>
                <w:sz w:val="20"/>
              </w:rPr>
              <w:t>
оборудование для агломерации, формовки или отливки</w:t>
            </w:r>
            <w:r>
              <w:br/>
            </w:r>
            <w:r>
              <w:rPr>
                <w:rFonts w:ascii="Times New Roman"/>
                <w:b w:val="false"/>
                <w:i w:val="false"/>
                <w:color w:val="000000"/>
                <w:sz w:val="20"/>
              </w:rPr>
              <w:t>
твердого минерального топлива, керамических составов,</w:t>
            </w:r>
            <w:r>
              <w:br/>
            </w:r>
            <w:r>
              <w:rPr>
                <w:rFonts w:ascii="Times New Roman"/>
                <w:b w:val="false"/>
                <w:i w:val="false"/>
                <w:color w:val="000000"/>
                <w:sz w:val="20"/>
              </w:rPr>
              <w:t>
незатвердевшего цемента, гипсовых материалов или</w:t>
            </w:r>
            <w:r>
              <w:br/>
            </w:r>
            <w:r>
              <w:rPr>
                <w:rFonts w:ascii="Times New Roman"/>
                <w:b w:val="false"/>
                <w:i w:val="false"/>
                <w:color w:val="000000"/>
                <w:sz w:val="20"/>
              </w:rPr>
              <w:t>
других минеральных продуктов в порошкообразном или</w:t>
            </w:r>
            <w:r>
              <w:br/>
            </w:r>
            <w:r>
              <w:rPr>
                <w:rFonts w:ascii="Times New Roman"/>
                <w:b w:val="false"/>
                <w:i w:val="false"/>
                <w:color w:val="000000"/>
                <w:sz w:val="20"/>
              </w:rPr>
              <w:t>
пастообразном состоянии; машины формовочные для</w:t>
            </w:r>
            <w:r>
              <w:br/>
            </w:r>
            <w:r>
              <w:rPr>
                <w:rFonts w:ascii="Times New Roman"/>
                <w:b w:val="false"/>
                <w:i w:val="false"/>
                <w:color w:val="000000"/>
                <w:sz w:val="20"/>
              </w:rPr>
              <w:t>
изготовления литейных форм из песка: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8474 39 100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смешивания или перемешивания</w:t>
            </w:r>
            <w:r>
              <w:br/>
            </w:r>
            <w:r>
              <w:rPr>
                <w:rFonts w:ascii="Times New Roman"/>
                <w:b w:val="false"/>
                <w:i w:val="false"/>
                <w:color w:val="000000"/>
                <w:sz w:val="20"/>
              </w:rPr>
              <w:t>
минеральных веществ, используемое в производстве</w:t>
            </w:r>
            <w:r>
              <w:br/>
            </w:r>
            <w:r>
              <w:rPr>
                <w:rFonts w:ascii="Times New Roman"/>
                <w:b w:val="false"/>
                <w:i w:val="false"/>
                <w:color w:val="000000"/>
                <w:sz w:val="20"/>
              </w:rPr>
              <w:t>
керамических изделий: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8474 39 100 1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агломерации, формовки или</w:t>
            </w:r>
            <w:r>
              <w:br/>
            </w:r>
            <w:r>
              <w:rPr>
                <w:rFonts w:ascii="Times New Roman"/>
                <w:b w:val="false"/>
                <w:i w:val="false"/>
                <w:color w:val="000000"/>
                <w:sz w:val="20"/>
              </w:rPr>
              <w:t>
отливки керамических составов: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8474 80 101 0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8474 80 901 0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краны, клапаны, вентили и аналогичная арматура для</w:t>
            </w:r>
            <w:r>
              <w:br/>
            </w:r>
            <w:r>
              <w:rPr>
                <w:rFonts w:ascii="Times New Roman"/>
                <w:b w:val="false"/>
                <w:i w:val="false"/>
                <w:color w:val="000000"/>
                <w:sz w:val="20"/>
              </w:rPr>
              <w:t>
трубопроводов, котлов, резервуаров, цистерн, баков</w:t>
            </w:r>
            <w:r>
              <w:br/>
            </w:r>
            <w:r>
              <w:rPr>
                <w:rFonts w:ascii="Times New Roman"/>
                <w:b w:val="false"/>
                <w:i w:val="false"/>
                <w:color w:val="000000"/>
                <w:sz w:val="20"/>
              </w:rPr>
              <w:t>
или аналогичных емкостей, включая редукционные и</w:t>
            </w:r>
            <w:r>
              <w:br/>
            </w:r>
            <w:r>
              <w:rPr>
                <w:rFonts w:ascii="Times New Roman"/>
                <w:b w:val="false"/>
                <w:i w:val="false"/>
                <w:color w:val="000000"/>
                <w:sz w:val="20"/>
              </w:rPr>
              <w:t>
терморегулируемые клапаны: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накаливания электрические или газоразрядные,</w:t>
            </w:r>
            <w:r>
              <w:br/>
            </w:r>
            <w:r>
              <w:rPr>
                <w:rFonts w:ascii="Times New Roman"/>
                <w:b w:val="false"/>
                <w:i w:val="false"/>
                <w:color w:val="000000"/>
                <w:sz w:val="20"/>
              </w:rPr>
              <w:t>
включая лампы герметичные направленного света, а</w:t>
            </w:r>
            <w:r>
              <w:br/>
            </w:r>
            <w:r>
              <w:rPr>
                <w:rFonts w:ascii="Times New Roman"/>
                <w:b w:val="false"/>
                <w:i w:val="false"/>
                <w:color w:val="000000"/>
                <w:sz w:val="20"/>
              </w:rPr>
              <w:t>
также ультрафиолетовые или инфракрасные лампы;</w:t>
            </w:r>
            <w:r>
              <w:br/>
            </w:r>
            <w:r>
              <w:rPr>
                <w:rFonts w:ascii="Times New Roman"/>
                <w:b w:val="false"/>
                <w:i w:val="false"/>
                <w:color w:val="000000"/>
                <w:sz w:val="20"/>
              </w:rPr>
              <w:t>
дуговые лампы: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8539 49 100 0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лампы ультрафиолетового излучения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8539 49 300 0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лампы инфракрасного излучения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коляски для людей, не способных передвигаться,</w:t>
            </w:r>
            <w:r>
              <w:br/>
            </w:r>
            <w:r>
              <w:rPr>
                <w:rFonts w:ascii="Times New Roman"/>
                <w:b w:val="false"/>
                <w:i w:val="false"/>
                <w:color w:val="000000"/>
                <w:sz w:val="20"/>
              </w:rPr>
              <w:t>
оснащенные или не оснащенные двигателем или другими</w:t>
            </w:r>
            <w:r>
              <w:br/>
            </w:r>
            <w:r>
              <w:rPr>
                <w:rFonts w:ascii="Times New Roman"/>
                <w:b w:val="false"/>
                <w:i w:val="false"/>
                <w:color w:val="000000"/>
                <w:sz w:val="20"/>
              </w:rPr>
              <w:t>
механическими устройствами для передвижения: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8713 10 000 0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механических устройств для передвижения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8713 90 000 0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к транспортным средствам</w:t>
            </w:r>
            <w:r>
              <w:br/>
            </w:r>
            <w:r>
              <w:rPr>
                <w:rFonts w:ascii="Times New Roman"/>
                <w:b w:val="false"/>
                <w:i w:val="false"/>
                <w:color w:val="000000"/>
                <w:sz w:val="20"/>
              </w:rPr>
              <w:t>
товарных позиций 8713: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колясок для людей, не способных передвигаться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9001 30 000 0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9001 40 200 0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коррекции зрения: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 обеих сторон: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9001 40 410 0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однофокальные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9001 50 200 0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коррекции зрения: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 обеих сторон: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9001 50 410 0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однофокальные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оправы и арматура для очков, защитных очков или</w:t>
            </w:r>
            <w:r>
              <w:br/>
            </w:r>
            <w:r>
              <w:rPr>
                <w:rFonts w:ascii="Times New Roman"/>
                <w:b w:val="false"/>
                <w:i w:val="false"/>
                <w:color w:val="000000"/>
                <w:sz w:val="20"/>
              </w:rPr>
              <w:t>
аналогичных оптических приборов, и их части: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других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9003 90 000 0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очки и аналогичные оптические приборы,</w:t>
            </w:r>
            <w:r>
              <w:br/>
            </w:r>
            <w:r>
              <w:rPr>
                <w:rFonts w:ascii="Times New Roman"/>
                <w:b w:val="false"/>
                <w:i w:val="false"/>
                <w:color w:val="000000"/>
                <w:sz w:val="20"/>
              </w:rPr>
              <w:t>
корректирующие, защитные или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оптически обработанными линзами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9004 10 910 0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линзами из пластмасс</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линзами из пластмасс</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микроскопы оптические сложные, включая микроскопы для</w:t>
            </w:r>
            <w:r>
              <w:br/>
            </w:r>
            <w:r>
              <w:rPr>
                <w:rFonts w:ascii="Times New Roman"/>
                <w:b w:val="false"/>
                <w:i w:val="false"/>
                <w:color w:val="000000"/>
                <w:sz w:val="20"/>
              </w:rPr>
              <w:t>
микрофотосъемки, микрокиносъемки или</w:t>
            </w:r>
            <w:r>
              <w:br/>
            </w:r>
            <w:r>
              <w:rPr>
                <w:rFonts w:ascii="Times New Roman"/>
                <w:b w:val="false"/>
                <w:i w:val="false"/>
                <w:color w:val="000000"/>
                <w:sz w:val="20"/>
              </w:rPr>
              <w:t>
микропроекцирования: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весы чувствительностью 0,05 г или выше, с разновесами</w:t>
            </w:r>
            <w:r>
              <w:br/>
            </w:r>
            <w:r>
              <w:rPr>
                <w:rFonts w:ascii="Times New Roman"/>
                <w:b w:val="false"/>
                <w:i w:val="false"/>
                <w:color w:val="000000"/>
                <w:sz w:val="20"/>
              </w:rPr>
              <w:t>
или без них: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устройства, применяемые в медицине,</w:t>
            </w:r>
            <w:r>
              <w:br/>
            </w:r>
            <w:r>
              <w:rPr>
                <w:rFonts w:ascii="Times New Roman"/>
                <w:b w:val="false"/>
                <w:i w:val="false"/>
                <w:color w:val="000000"/>
                <w:sz w:val="20"/>
              </w:rPr>
              <w:t>
хирургии, стоматологии или ветеринарии, включая</w:t>
            </w:r>
            <w:r>
              <w:br/>
            </w:r>
            <w:r>
              <w:rPr>
                <w:rFonts w:ascii="Times New Roman"/>
                <w:b w:val="false"/>
                <w:i w:val="false"/>
                <w:color w:val="000000"/>
                <w:sz w:val="20"/>
              </w:rPr>
              <w:t>
сцинтиграфическую аппаратуру, аппаратура</w:t>
            </w:r>
            <w:r>
              <w:br/>
            </w:r>
            <w:r>
              <w:rPr>
                <w:rFonts w:ascii="Times New Roman"/>
                <w:b w:val="false"/>
                <w:i w:val="false"/>
                <w:color w:val="000000"/>
                <w:sz w:val="20"/>
              </w:rPr>
              <w:t>
электромедицинская прочая и приборы для исследования</w:t>
            </w:r>
            <w:r>
              <w:br/>
            </w:r>
            <w:r>
              <w:rPr>
                <w:rFonts w:ascii="Times New Roman"/>
                <w:b w:val="false"/>
                <w:i w:val="false"/>
                <w:color w:val="000000"/>
                <w:sz w:val="20"/>
              </w:rPr>
              <w:t>
зрения: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электродиагностическая (включая</w:t>
            </w:r>
            <w:r>
              <w:br/>
            </w:r>
            <w:r>
              <w:rPr>
                <w:rFonts w:ascii="Times New Roman"/>
                <w:b w:val="false"/>
                <w:i w:val="false"/>
                <w:color w:val="000000"/>
                <w:sz w:val="20"/>
              </w:rPr>
              <w:t>
аппаратуру для функциональных диагностических</w:t>
            </w:r>
            <w:r>
              <w:br/>
            </w:r>
            <w:r>
              <w:rPr>
                <w:rFonts w:ascii="Times New Roman"/>
                <w:b w:val="false"/>
                <w:i w:val="false"/>
                <w:color w:val="000000"/>
                <w:sz w:val="20"/>
              </w:rPr>
              <w:t>
исследований или для контроля физиологических</w:t>
            </w:r>
            <w:r>
              <w:br/>
            </w:r>
            <w:r>
              <w:rPr>
                <w:rFonts w:ascii="Times New Roman"/>
                <w:b w:val="false"/>
                <w:i w:val="false"/>
                <w:color w:val="000000"/>
                <w:sz w:val="20"/>
              </w:rPr>
              <w:t>
параметров):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электрокардиографы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9018 12 000 0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ультразвукового сканирования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9018 13 000 0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магнитно-резонансные томографы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9018 14 000 0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сцинтиграфическая аппаратура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одновременного контроля двух</w:t>
            </w:r>
            <w:r>
              <w:br/>
            </w:r>
            <w:r>
              <w:rPr>
                <w:rFonts w:ascii="Times New Roman"/>
                <w:b w:val="false"/>
                <w:i w:val="false"/>
                <w:color w:val="000000"/>
                <w:sz w:val="20"/>
              </w:rPr>
              <w:t>
или более параметров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w:t>
            </w:r>
            <w:r>
              <w:br/>
            </w:r>
            <w:r>
              <w:rPr>
                <w:rFonts w:ascii="Times New Roman"/>
                <w:b w:val="false"/>
                <w:i w:val="false"/>
                <w:color w:val="000000"/>
                <w:sz w:val="20"/>
              </w:rPr>
              <w:t>
ультрафиолетового или инфракрасного излучения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иглы, катетеры, канюли и аналогичные</w:t>
            </w:r>
            <w:r>
              <w:br/>
            </w:r>
            <w:r>
              <w:rPr>
                <w:rFonts w:ascii="Times New Roman"/>
                <w:b w:val="false"/>
                <w:i w:val="false"/>
                <w:color w:val="000000"/>
                <w:sz w:val="20"/>
              </w:rPr>
              <w:t>
инструменты: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шприцы, с иглами или без игл:</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инсулина объемом не более 2 мл</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инсулина объемом не более 2 мл</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трубчатые металлические и иглы для наложения</w:t>
            </w:r>
            <w:r>
              <w:br/>
            </w:r>
            <w:r>
              <w:rPr>
                <w:rFonts w:ascii="Times New Roman"/>
                <w:b w:val="false"/>
                <w:i w:val="false"/>
                <w:color w:val="000000"/>
                <w:sz w:val="20"/>
              </w:rPr>
              <w:t>
швов: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для наложения швов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9018 39 000 0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стоматологические,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бормашины, совмещенные или не совмещенные на</w:t>
            </w:r>
            <w:r>
              <w:br/>
            </w:r>
            <w:r>
              <w:rPr>
                <w:rFonts w:ascii="Times New Roman"/>
                <w:b w:val="false"/>
                <w:i w:val="false"/>
                <w:color w:val="000000"/>
                <w:sz w:val="20"/>
              </w:rPr>
              <w:t>
едином основании с прочим стоматологическим</w:t>
            </w:r>
            <w:r>
              <w:br/>
            </w:r>
            <w:r>
              <w:rPr>
                <w:rFonts w:ascii="Times New Roman"/>
                <w:b w:val="false"/>
                <w:i w:val="false"/>
                <w:color w:val="000000"/>
                <w:sz w:val="20"/>
              </w:rPr>
              <w:t>
оборудованием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9018 49 100 0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боры, диски, наконечники и щетки для</w:t>
            </w:r>
            <w:r>
              <w:br/>
            </w:r>
            <w:r>
              <w:rPr>
                <w:rFonts w:ascii="Times New Roman"/>
                <w:b w:val="false"/>
                <w:i w:val="false"/>
                <w:color w:val="000000"/>
                <w:sz w:val="20"/>
              </w:rPr>
              <w:t>
использования в бормашинах</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9018 49 900 0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устройства офтальмологические,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неоптические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оборудование,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оборудование для измерения кровяного</w:t>
            </w:r>
            <w:r>
              <w:br/>
            </w:r>
            <w:r>
              <w:rPr>
                <w:rFonts w:ascii="Times New Roman"/>
                <w:b w:val="false"/>
                <w:i w:val="false"/>
                <w:color w:val="000000"/>
                <w:sz w:val="20"/>
              </w:rPr>
              <w:t>
давления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9018 90 200 0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эндоскопы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9018 90 300 0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гемодиализное (искусственные почки,</w:t>
            </w:r>
            <w:r>
              <w:br/>
            </w:r>
            <w:r>
              <w:rPr>
                <w:rFonts w:ascii="Times New Roman"/>
                <w:b w:val="false"/>
                <w:i w:val="false"/>
                <w:color w:val="000000"/>
                <w:sz w:val="20"/>
              </w:rPr>
              <w:t>
аппараты искусственной почки и диализаторы)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диатермическое: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9018 90 410 0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ультразвуковое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9018 90 490 0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переливания крови: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w:t>
            </w:r>
            <w:r>
              <w:br/>
            </w:r>
            <w:r>
              <w:rPr>
                <w:rFonts w:ascii="Times New Roman"/>
                <w:b w:val="false"/>
                <w:i w:val="false"/>
                <w:color w:val="000000"/>
                <w:sz w:val="20"/>
              </w:rPr>
              <w:t>
кровезаменителей и инфузионных растворов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9018 90 600 0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и устройства для анестезии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9018 90 700 0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ультразвуковые литотриптеры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9018 90 750 0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нервной стимуляции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9018 90 850 0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для механотерапии; аппараты массажные;</w:t>
            </w:r>
            <w:r>
              <w:br/>
            </w:r>
            <w:r>
              <w:rPr>
                <w:rFonts w:ascii="Times New Roman"/>
                <w:b w:val="false"/>
                <w:i w:val="false"/>
                <w:color w:val="000000"/>
                <w:sz w:val="20"/>
              </w:rPr>
              <w:t>
аппаратура для психологических тестов для определения</w:t>
            </w:r>
            <w:r>
              <w:br/>
            </w:r>
            <w:r>
              <w:rPr>
                <w:rFonts w:ascii="Times New Roman"/>
                <w:b w:val="false"/>
                <w:i w:val="false"/>
                <w:color w:val="000000"/>
                <w:sz w:val="20"/>
              </w:rPr>
              <w:t>
способностей; аппаратура для озоновой, кислородной и</w:t>
            </w:r>
            <w:r>
              <w:br/>
            </w:r>
            <w:r>
              <w:rPr>
                <w:rFonts w:ascii="Times New Roman"/>
                <w:b w:val="false"/>
                <w:i w:val="false"/>
                <w:color w:val="000000"/>
                <w:sz w:val="20"/>
              </w:rPr>
              <w:t>
аэрозольной терапии, искусственного дыхания или прочая</w:t>
            </w:r>
            <w:r>
              <w:br/>
            </w:r>
            <w:r>
              <w:rPr>
                <w:rFonts w:ascii="Times New Roman"/>
                <w:b w:val="false"/>
                <w:i w:val="false"/>
                <w:color w:val="000000"/>
                <w:sz w:val="20"/>
              </w:rPr>
              <w:t>
терапевтическая дыхательная аппаратура: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аппараты массажные;</w:t>
            </w:r>
            <w:r>
              <w:br/>
            </w:r>
            <w:r>
              <w:rPr>
                <w:rFonts w:ascii="Times New Roman"/>
                <w:b w:val="false"/>
                <w:i w:val="false"/>
                <w:color w:val="000000"/>
                <w:sz w:val="20"/>
              </w:rPr>
              <w:t>
аппаратура для психологических тестов для определения</w:t>
            </w:r>
            <w:r>
              <w:br/>
            </w:r>
            <w:r>
              <w:rPr>
                <w:rFonts w:ascii="Times New Roman"/>
                <w:b w:val="false"/>
                <w:i w:val="false"/>
                <w:color w:val="000000"/>
                <w:sz w:val="20"/>
              </w:rPr>
              <w:t>
способностей: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электрические вибромассажные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9019 10 900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гидромассажные ванны и душевые кабины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9019 10 900 9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и аэрозольной</w:t>
            </w:r>
            <w:r>
              <w:br/>
            </w:r>
            <w:r>
              <w:rPr>
                <w:rFonts w:ascii="Times New Roman"/>
                <w:b w:val="false"/>
                <w:i w:val="false"/>
                <w:color w:val="000000"/>
                <w:sz w:val="20"/>
              </w:rPr>
              <w:t>
терапии, искусственного дыхания или прочая</w:t>
            </w:r>
            <w:r>
              <w:br/>
            </w:r>
            <w:r>
              <w:rPr>
                <w:rFonts w:ascii="Times New Roman"/>
                <w:b w:val="false"/>
                <w:i w:val="false"/>
                <w:color w:val="000000"/>
                <w:sz w:val="20"/>
              </w:rPr>
              <w:t>
терапевтическая дыхательная аппаратура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9020 00 000 0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дыхательное прочее и газовые маски,</w:t>
            </w:r>
            <w:r>
              <w:br/>
            </w:r>
            <w:r>
              <w:rPr>
                <w:rFonts w:ascii="Times New Roman"/>
                <w:b w:val="false"/>
                <w:i w:val="false"/>
                <w:color w:val="000000"/>
                <w:sz w:val="20"/>
              </w:rPr>
              <w:t>
кроме защитных масок без механических деталей и</w:t>
            </w:r>
            <w:r>
              <w:br/>
            </w:r>
            <w:r>
              <w:rPr>
                <w:rFonts w:ascii="Times New Roman"/>
                <w:b w:val="false"/>
                <w:i w:val="false"/>
                <w:color w:val="000000"/>
                <w:sz w:val="20"/>
              </w:rPr>
              <w:t>
сменных фильтров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приспособления ортопедические, включая костыли,</w:t>
            </w:r>
            <w:r>
              <w:br/>
            </w:r>
            <w:r>
              <w:rPr>
                <w:rFonts w:ascii="Times New Roman"/>
                <w:b w:val="false"/>
                <w:i w:val="false"/>
                <w:color w:val="000000"/>
                <w:sz w:val="20"/>
              </w:rPr>
              <w:t>
хирургические ремни и бандажи; шины и прочие</w:t>
            </w:r>
            <w:r>
              <w:br/>
            </w:r>
            <w:r>
              <w:rPr>
                <w:rFonts w:ascii="Times New Roman"/>
                <w:b w:val="false"/>
                <w:i w:val="false"/>
                <w:color w:val="000000"/>
                <w:sz w:val="20"/>
              </w:rPr>
              <w:t>
приспособления для лечения переломов; части тела</w:t>
            </w:r>
            <w:r>
              <w:br/>
            </w:r>
            <w:r>
              <w:rPr>
                <w:rFonts w:ascii="Times New Roman"/>
                <w:b w:val="false"/>
                <w:i w:val="false"/>
                <w:color w:val="000000"/>
                <w:sz w:val="20"/>
              </w:rPr>
              <w:t>
искусственные; аппараты слуховые и прочие</w:t>
            </w:r>
            <w:r>
              <w:br/>
            </w:r>
            <w:r>
              <w:rPr>
                <w:rFonts w:ascii="Times New Roman"/>
                <w:b w:val="false"/>
                <w:i w:val="false"/>
                <w:color w:val="000000"/>
                <w:sz w:val="20"/>
              </w:rPr>
              <w:t>
приспособления, которые носятся на себе, с собой или</w:t>
            </w:r>
            <w:r>
              <w:br/>
            </w:r>
            <w:r>
              <w:rPr>
                <w:rFonts w:ascii="Times New Roman"/>
                <w:b w:val="false"/>
                <w:i w:val="false"/>
                <w:color w:val="000000"/>
                <w:sz w:val="20"/>
              </w:rPr>
              <w:t>
имплантируются в тело для компенсации дефекта органа</w:t>
            </w:r>
            <w:r>
              <w:br/>
            </w:r>
            <w:r>
              <w:rPr>
                <w:rFonts w:ascii="Times New Roman"/>
                <w:b w:val="false"/>
                <w:i w:val="false"/>
                <w:color w:val="000000"/>
                <w:sz w:val="20"/>
              </w:rPr>
              <w:t>
или его неработоспособности: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или для лечения</w:t>
            </w:r>
            <w:r>
              <w:br/>
            </w:r>
            <w:r>
              <w:rPr>
                <w:rFonts w:ascii="Times New Roman"/>
                <w:b w:val="false"/>
                <w:i w:val="false"/>
                <w:color w:val="000000"/>
                <w:sz w:val="20"/>
              </w:rPr>
              <w:t>
переломов: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ортопедические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9021 10 900 0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прочие приспособления для лечения переломов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 и стоматологические</w:t>
            </w:r>
            <w:r>
              <w:br/>
            </w:r>
            <w:r>
              <w:rPr>
                <w:rFonts w:ascii="Times New Roman"/>
                <w:b w:val="false"/>
                <w:i w:val="false"/>
                <w:color w:val="000000"/>
                <w:sz w:val="20"/>
              </w:rPr>
              <w:t>
соединительные детали: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зубы искусственные: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других материалов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9021 29 000 0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тела искусственные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суставы искусственные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9021 39 100 0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глазные протезы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9021 39 900 0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9021 40 000 0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9021 50 000 0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кардиостимуляторы, кроме частей и принадлежностей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слуховым аппаратам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9021 90 900 0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основанная на использовании</w:t>
            </w:r>
            <w:r>
              <w:br/>
            </w:r>
            <w:r>
              <w:rPr>
                <w:rFonts w:ascii="Times New Roman"/>
                <w:b w:val="false"/>
                <w:i w:val="false"/>
                <w:color w:val="000000"/>
                <w:sz w:val="20"/>
              </w:rPr>
              <w:t>
рентгеновского, альфа-, бета- или гамма-излучения,</w:t>
            </w:r>
            <w:r>
              <w:br/>
            </w:r>
            <w:r>
              <w:rPr>
                <w:rFonts w:ascii="Times New Roman"/>
                <w:b w:val="false"/>
                <w:i w:val="false"/>
                <w:color w:val="000000"/>
                <w:sz w:val="20"/>
              </w:rPr>
              <w:t>
предназначенная или не предназначенная для</w:t>
            </w:r>
            <w:r>
              <w:br/>
            </w:r>
            <w:r>
              <w:rPr>
                <w:rFonts w:ascii="Times New Roman"/>
                <w:b w:val="false"/>
                <w:i w:val="false"/>
                <w:color w:val="000000"/>
                <w:sz w:val="20"/>
              </w:rPr>
              <w:t>
медицинского, хирургического, стоматологического или</w:t>
            </w:r>
            <w:r>
              <w:br/>
            </w:r>
            <w:r>
              <w:rPr>
                <w:rFonts w:ascii="Times New Roman"/>
                <w:b w:val="false"/>
                <w:i w:val="false"/>
                <w:color w:val="000000"/>
                <w:sz w:val="20"/>
              </w:rPr>
              <w:t>
ветеринарного использования, включая аппаратуру</w:t>
            </w:r>
            <w:r>
              <w:br/>
            </w:r>
            <w:r>
              <w:rPr>
                <w:rFonts w:ascii="Times New Roman"/>
                <w:b w:val="false"/>
                <w:i w:val="false"/>
                <w:color w:val="000000"/>
                <w:sz w:val="20"/>
              </w:rPr>
              <w:t>
рентгенографическую или радиотерапевтическую,</w:t>
            </w:r>
            <w:r>
              <w:br/>
            </w:r>
            <w:r>
              <w:rPr>
                <w:rFonts w:ascii="Times New Roman"/>
                <w:b w:val="false"/>
                <w:i w:val="false"/>
                <w:color w:val="000000"/>
                <w:sz w:val="20"/>
              </w:rPr>
              <w:t>
рентгеновские трубки и прочие генераторы</w:t>
            </w:r>
            <w:r>
              <w:br/>
            </w:r>
            <w:r>
              <w:rPr>
                <w:rFonts w:ascii="Times New Roman"/>
                <w:b w:val="false"/>
                <w:i w:val="false"/>
                <w:color w:val="000000"/>
                <w:sz w:val="20"/>
              </w:rPr>
              <w:t>
рентгеновского излучения, генераторы высокого</w:t>
            </w:r>
            <w:r>
              <w:br/>
            </w:r>
            <w:r>
              <w:rPr>
                <w:rFonts w:ascii="Times New Roman"/>
                <w:b w:val="false"/>
                <w:i w:val="false"/>
                <w:color w:val="000000"/>
                <w:sz w:val="20"/>
              </w:rPr>
              <w:t>
напряжения, щиты и пульты управления, экраны, столы,</w:t>
            </w:r>
            <w:r>
              <w:br/>
            </w:r>
            <w:r>
              <w:rPr>
                <w:rFonts w:ascii="Times New Roman"/>
                <w:b w:val="false"/>
                <w:i w:val="false"/>
                <w:color w:val="000000"/>
                <w:sz w:val="20"/>
              </w:rPr>
              <w:t>
кресла и аналогичные изделия для обследования или</w:t>
            </w:r>
            <w:r>
              <w:br/>
            </w:r>
            <w:r>
              <w:rPr>
                <w:rFonts w:ascii="Times New Roman"/>
                <w:b w:val="false"/>
                <w:i w:val="false"/>
                <w:color w:val="000000"/>
                <w:sz w:val="20"/>
              </w:rPr>
              <w:t>
лечения:</w:t>
            </w:r>
            <w:r>
              <w:br/>
            </w:r>
            <w:r>
              <w:rPr>
                <w:rFonts w:ascii="Times New Roman"/>
                <w:b w:val="false"/>
                <w:i w:val="false"/>
                <w:color w:val="000000"/>
                <w:sz w:val="20"/>
              </w:rPr>
              <w:t>
- аппаратура, основанная на использовании</w:t>
            </w:r>
            <w:r>
              <w:br/>
            </w:r>
            <w:r>
              <w:rPr>
                <w:rFonts w:ascii="Times New Roman"/>
                <w:b w:val="false"/>
                <w:i w:val="false"/>
                <w:color w:val="000000"/>
                <w:sz w:val="20"/>
              </w:rPr>
              <w:t>
рентгеновского излучения, предназначенная или не</w:t>
            </w:r>
            <w:r>
              <w:br/>
            </w:r>
            <w:r>
              <w:rPr>
                <w:rFonts w:ascii="Times New Roman"/>
                <w:b w:val="false"/>
                <w:i w:val="false"/>
                <w:color w:val="000000"/>
                <w:sz w:val="20"/>
              </w:rPr>
              <w:t>
предназначенная для медицинского, хирургического,</w:t>
            </w:r>
            <w:r>
              <w:br/>
            </w:r>
            <w:r>
              <w:rPr>
                <w:rFonts w:ascii="Times New Roman"/>
                <w:b w:val="false"/>
                <w:i w:val="false"/>
                <w:color w:val="000000"/>
                <w:sz w:val="20"/>
              </w:rPr>
              <w:t>
стоматологического или ветеринарного использования,</w:t>
            </w:r>
            <w:r>
              <w:br/>
            </w:r>
            <w:r>
              <w:rPr>
                <w:rFonts w:ascii="Times New Roman"/>
                <w:b w:val="false"/>
                <w:i w:val="false"/>
                <w:color w:val="000000"/>
                <w:sz w:val="20"/>
              </w:rPr>
              <w:t>
включая аппаратуру рентгенографическую или</w:t>
            </w:r>
            <w:r>
              <w:br/>
            </w:r>
            <w:r>
              <w:rPr>
                <w:rFonts w:ascii="Times New Roman"/>
                <w:b w:val="false"/>
                <w:i w:val="false"/>
                <w:color w:val="000000"/>
                <w:sz w:val="20"/>
              </w:rPr>
              <w:t>
радиотерапевтическую:</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9022 12 000 0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компьютерные томографы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9022 13 000 0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стоматологии,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9022 14 000 0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медицинского, хирургического или ветеринарного</w:t>
            </w:r>
            <w:r>
              <w:br/>
            </w:r>
            <w:r>
              <w:rPr>
                <w:rFonts w:ascii="Times New Roman"/>
                <w:b w:val="false"/>
                <w:i w:val="false"/>
                <w:color w:val="000000"/>
                <w:sz w:val="20"/>
              </w:rPr>
              <w:t>
использования,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9022 19 000 0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другого использования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w:t>
            </w:r>
            <w:r>
              <w:br/>
            </w:r>
            <w:r>
              <w:rPr>
                <w:rFonts w:ascii="Times New Roman"/>
                <w:b w:val="false"/>
                <w:i w:val="false"/>
                <w:color w:val="000000"/>
                <w:sz w:val="20"/>
              </w:rPr>
              <w:t>
бета- или гамма-излучения, предназначенная или не</w:t>
            </w:r>
            <w:r>
              <w:br/>
            </w:r>
            <w:r>
              <w:rPr>
                <w:rFonts w:ascii="Times New Roman"/>
                <w:b w:val="false"/>
                <w:i w:val="false"/>
                <w:color w:val="000000"/>
                <w:sz w:val="20"/>
              </w:rPr>
              <w:t>
предназначенная для медицинского, хирургического,</w:t>
            </w:r>
            <w:r>
              <w:br/>
            </w:r>
            <w:r>
              <w:rPr>
                <w:rFonts w:ascii="Times New Roman"/>
                <w:b w:val="false"/>
                <w:i w:val="false"/>
                <w:color w:val="000000"/>
                <w:sz w:val="20"/>
              </w:rPr>
              <w:t>
стоматологического или ветеринарного использования,</w:t>
            </w:r>
            <w:r>
              <w:br/>
            </w:r>
            <w:r>
              <w:rPr>
                <w:rFonts w:ascii="Times New Roman"/>
                <w:b w:val="false"/>
                <w:i w:val="false"/>
                <w:color w:val="000000"/>
                <w:sz w:val="20"/>
              </w:rPr>
              <w:t>
включая аппаратуру рентгенографическую или</w:t>
            </w:r>
            <w:r>
              <w:br/>
            </w:r>
            <w:r>
              <w:rPr>
                <w:rFonts w:ascii="Times New Roman"/>
                <w:b w:val="false"/>
                <w:i w:val="false"/>
                <w:color w:val="000000"/>
                <w:sz w:val="20"/>
              </w:rPr>
              <w:t>
радиотерапевтическую:</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9022 21 000 0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медицинского, хирургического,</w:t>
            </w:r>
            <w:r>
              <w:br/>
            </w:r>
            <w:r>
              <w:rPr>
                <w:rFonts w:ascii="Times New Roman"/>
                <w:b w:val="false"/>
                <w:i w:val="false"/>
                <w:color w:val="000000"/>
                <w:sz w:val="20"/>
              </w:rPr>
              <w:t>
стоматологического или ветеринарного использования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9022 29 000 0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другого использования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9022 30 000 0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рентгеновские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включая части и принадлежности: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рентгеновские люминесцентные экраны и</w:t>
            </w:r>
            <w:r>
              <w:br/>
            </w:r>
            <w:r>
              <w:rPr>
                <w:rFonts w:ascii="Times New Roman"/>
                <w:b w:val="false"/>
                <w:i w:val="false"/>
                <w:color w:val="000000"/>
                <w:sz w:val="20"/>
              </w:rPr>
              <w:t>
рентгеновские усиливающие экраны; экраны и сетки</w:t>
            </w:r>
            <w:r>
              <w:br/>
            </w:r>
            <w:r>
              <w:rPr>
                <w:rFonts w:ascii="Times New Roman"/>
                <w:b w:val="false"/>
                <w:i w:val="false"/>
                <w:color w:val="000000"/>
                <w:sz w:val="20"/>
              </w:rPr>
              <w:t>
противорассеивающие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9022 90 900 0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ареометры и аналогичные приборы, действующие</w:t>
            </w:r>
            <w:r>
              <w:br/>
            </w:r>
            <w:r>
              <w:rPr>
                <w:rFonts w:ascii="Times New Roman"/>
                <w:b w:val="false"/>
                <w:i w:val="false"/>
                <w:color w:val="000000"/>
                <w:sz w:val="20"/>
              </w:rPr>
              <w:t>
при погружении в жидкость, термометры,</w:t>
            </w:r>
            <w:r>
              <w:br/>
            </w:r>
            <w:r>
              <w:rPr>
                <w:rFonts w:ascii="Times New Roman"/>
                <w:b w:val="false"/>
                <w:i w:val="false"/>
                <w:color w:val="000000"/>
                <w:sz w:val="20"/>
              </w:rPr>
              <w:t>
пирометры, барометры, гигрометры и психрометры,</w:t>
            </w:r>
            <w:r>
              <w:br/>
            </w:r>
            <w:r>
              <w:rPr>
                <w:rFonts w:ascii="Times New Roman"/>
                <w:b w:val="false"/>
                <w:i w:val="false"/>
                <w:color w:val="000000"/>
                <w:sz w:val="20"/>
              </w:rPr>
              <w:t>
с записывающим устройством или без</w:t>
            </w:r>
            <w:r>
              <w:br/>
            </w:r>
            <w:r>
              <w:rPr>
                <w:rFonts w:ascii="Times New Roman"/>
                <w:b w:val="false"/>
                <w:i w:val="false"/>
                <w:color w:val="000000"/>
                <w:sz w:val="20"/>
              </w:rPr>
              <w:t>
записывающего устройства, и любые комбинации</w:t>
            </w:r>
            <w:r>
              <w:br/>
            </w:r>
            <w:r>
              <w:rPr>
                <w:rFonts w:ascii="Times New Roman"/>
                <w:b w:val="false"/>
                <w:i w:val="false"/>
                <w:color w:val="000000"/>
                <w:sz w:val="20"/>
              </w:rPr>
              <w:t>
этих приборов: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9025 11 200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термометры медицинские или ветеринарные: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9025 11 200 1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медицинские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9025 19 200 0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аппаратура для физического или химического</w:t>
            </w:r>
            <w:r>
              <w:br/>
            </w:r>
            <w:r>
              <w:rPr>
                <w:rFonts w:ascii="Times New Roman"/>
                <w:b w:val="false"/>
                <w:i w:val="false"/>
                <w:color w:val="000000"/>
                <w:sz w:val="20"/>
              </w:rPr>
              <w:t>
анализа (например, поляриметры, рефрактометры,</w:t>
            </w:r>
            <w:r>
              <w:br/>
            </w:r>
            <w:r>
              <w:rPr>
                <w:rFonts w:ascii="Times New Roman"/>
                <w:b w:val="false"/>
                <w:i w:val="false"/>
                <w:color w:val="000000"/>
                <w:sz w:val="20"/>
              </w:rPr>
              <w:t>
спектрометры, газо- или дымоанализаторы); приборы и</w:t>
            </w:r>
            <w:r>
              <w:br/>
            </w:r>
            <w:r>
              <w:rPr>
                <w:rFonts w:ascii="Times New Roman"/>
                <w:b w:val="false"/>
                <w:i w:val="false"/>
                <w:color w:val="000000"/>
                <w:sz w:val="20"/>
              </w:rPr>
              <w:t>
аппаратура для измерения или контроля вязкости,</w:t>
            </w:r>
            <w:r>
              <w:br/>
            </w:r>
            <w:r>
              <w:rPr>
                <w:rFonts w:ascii="Times New Roman"/>
                <w:b w:val="false"/>
                <w:i w:val="false"/>
                <w:color w:val="000000"/>
                <w:sz w:val="20"/>
              </w:rPr>
              <w:t>
пористости, расширения, поверхностного натяжения или</w:t>
            </w:r>
            <w:r>
              <w:br/>
            </w:r>
            <w:r>
              <w:rPr>
                <w:rFonts w:ascii="Times New Roman"/>
                <w:b w:val="false"/>
                <w:i w:val="false"/>
                <w:color w:val="000000"/>
                <w:sz w:val="20"/>
              </w:rPr>
              <w:t>
аналогичные; приборы и аппаратура для измерения</w:t>
            </w:r>
            <w:r>
              <w:br/>
            </w:r>
            <w:r>
              <w:rPr>
                <w:rFonts w:ascii="Times New Roman"/>
                <w:b w:val="false"/>
                <w:i w:val="false"/>
                <w:color w:val="000000"/>
                <w:sz w:val="20"/>
              </w:rPr>
              <w:t>
или контроля количества тепла, звука или света</w:t>
            </w:r>
            <w:r>
              <w:br/>
            </w:r>
            <w:r>
              <w:rPr>
                <w:rFonts w:ascii="Times New Roman"/>
                <w:b w:val="false"/>
                <w:i w:val="false"/>
                <w:color w:val="000000"/>
                <w:sz w:val="20"/>
              </w:rPr>
              <w:t>
(включая экспонометры); микротомы: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 или дымоанализаторы: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9027 10 100 0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9027 10 900 0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9027 20 000 0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хроматографы и приборы для электрофореза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9027 30 000 0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спектрометры, спектрофотометры и спектрографы,</w:t>
            </w:r>
            <w:r>
              <w:br/>
            </w:r>
            <w:r>
              <w:rPr>
                <w:rFonts w:ascii="Times New Roman"/>
                <w:b w:val="false"/>
                <w:i w:val="false"/>
                <w:color w:val="000000"/>
                <w:sz w:val="20"/>
              </w:rPr>
              <w:t>
основанные на действии оптического излучения</w:t>
            </w:r>
            <w:r>
              <w:br/>
            </w:r>
            <w:r>
              <w:rPr>
                <w:rFonts w:ascii="Times New Roman"/>
                <w:b w:val="false"/>
                <w:i w:val="false"/>
                <w:color w:val="000000"/>
                <w:sz w:val="20"/>
              </w:rPr>
              <w:t>
(ультрафиолетового, видимой части спектра,</w:t>
            </w:r>
            <w:r>
              <w:br/>
            </w:r>
            <w:r>
              <w:rPr>
                <w:rFonts w:ascii="Times New Roman"/>
                <w:b w:val="false"/>
                <w:i w:val="false"/>
                <w:color w:val="000000"/>
                <w:sz w:val="20"/>
              </w:rPr>
              <w:t>
инфракрасного)</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9027 50 000 0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основанные на действии</w:t>
            </w:r>
            <w:r>
              <w:br/>
            </w:r>
            <w:r>
              <w:rPr>
                <w:rFonts w:ascii="Times New Roman"/>
                <w:b w:val="false"/>
                <w:i w:val="false"/>
                <w:color w:val="000000"/>
                <w:sz w:val="20"/>
              </w:rPr>
              <w:t>
оптического излучения (ультрафиолетового, видимой</w:t>
            </w:r>
            <w:r>
              <w:br/>
            </w:r>
            <w:r>
              <w:rPr>
                <w:rFonts w:ascii="Times New Roman"/>
                <w:b w:val="false"/>
                <w:i w:val="false"/>
                <w:color w:val="000000"/>
                <w:sz w:val="20"/>
              </w:rPr>
              <w:t>
части спектра, инфракрасного),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экспонометры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рН-метры, rH-метры и прочая аппаратура для</w:t>
            </w:r>
            <w:r>
              <w:br/>
            </w:r>
            <w:r>
              <w:rPr>
                <w:rFonts w:ascii="Times New Roman"/>
                <w:b w:val="false"/>
                <w:i w:val="false"/>
                <w:color w:val="000000"/>
                <w:sz w:val="20"/>
              </w:rPr>
              <w:t>
измерения электропроводности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9027 80 130 0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измерений физических свойств</w:t>
            </w:r>
            <w:r>
              <w:br/>
            </w:r>
            <w:r>
              <w:rPr>
                <w:rFonts w:ascii="Times New Roman"/>
                <w:b w:val="false"/>
                <w:i w:val="false"/>
                <w:color w:val="000000"/>
                <w:sz w:val="20"/>
              </w:rPr>
              <w:t>
полупроводниковых материалов или подложек</w:t>
            </w:r>
            <w:r>
              <w:br/>
            </w:r>
            <w:r>
              <w:rPr>
                <w:rFonts w:ascii="Times New Roman"/>
                <w:b w:val="false"/>
                <w:i w:val="false"/>
                <w:color w:val="000000"/>
                <w:sz w:val="20"/>
              </w:rPr>
              <w:t>
жидкокристаллических устройств, или нанесенных</w:t>
            </w:r>
            <w:r>
              <w:br/>
            </w:r>
            <w:r>
              <w:rPr>
                <w:rFonts w:ascii="Times New Roman"/>
                <w:b w:val="false"/>
                <w:i w:val="false"/>
                <w:color w:val="000000"/>
                <w:sz w:val="20"/>
              </w:rPr>
              <w:t>
изолирующих и проводящих слоев в процессе изготовления</w:t>
            </w:r>
            <w:r>
              <w:br/>
            </w:r>
            <w:r>
              <w:rPr>
                <w:rFonts w:ascii="Times New Roman"/>
                <w:b w:val="false"/>
                <w:i w:val="false"/>
                <w:color w:val="000000"/>
                <w:sz w:val="20"/>
              </w:rPr>
              <w:t>
полупроводниковых пластин или жидкокристаллических</w:t>
            </w:r>
            <w:r>
              <w:br/>
            </w:r>
            <w:r>
              <w:rPr>
                <w:rFonts w:ascii="Times New Roman"/>
                <w:b w:val="false"/>
                <w:i w:val="false"/>
                <w:color w:val="000000"/>
                <w:sz w:val="20"/>
              </w:rPr>
              <w:t>
устройств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9027 80 170 0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9027 80 910 0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вискозиметры, приборы для измерения пористости</w:t>
            </w:r>
            <w:r>
              <w:br/>
            </w:r>
            <w:r>
              <w:rPr>
                <w:rFonts w:ascii="Times New Roman"/>
                <w:b w:val="false"/>
                <w:i w:val="false"/>
                <w:color w:val="000000"/>
                <w:sz w:val="20"/>
              </w:rPr>
              <w:t>
и расширения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9027 80 930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измерений физических свойств</w:t>
            </w:r>
            <w:r>
              <w:br/>
            </w:r>
            <w:r>
              <w:rPr>
                <w:rFonts w:ascii="Times New Roman"/>
                <w:b w:val="false"/>
                <w:i w:val="false"/>
                <w:color w:val="000000"/>
                <w:sz w:val="20"/>
              </w:rPr>
              <w:t>
полупроводниковых материалов или подложек</w:t>
            </w:r>
            <w:r>
              <w:br/>
            </w:r>
            <w:r>
              <w:rPr>
                <w:rFonts w:ascii="Times New Roman"/>
                <w:b w:val="false"/>
                <w:i w:val="false"/>
                <w:color w:val="000000"/>
                <w:sz w:val="20"/>
              </w:rPr>
              <w:t>
жидкокристаллических устройств, или нанесенных</w:t>
            </w:r>
            <w:r>
              <w:br/>
            </w:r>
            <w:r>
              <w:rPr>
                <w:rFonts w:ascii="Times New Roman"/>
                <w:b w:val="false"/>
                <w:i w:val="false"/>
                <w:color w:val="000000"/>
                <w:sz w:val="20"/>
              </w:rPr>
              <w:t>
изолирующих и проводящих слоев в процессе изготовления</w:t>
            </w:r>
            <w:r>
              <w:br/>
            </w:r>
            <w:r>
              <w:rPr>
                <w:rFonts w:ascii="Times New Roman"/>
                <w:b w:val="false"/>
                <w:i w:val="false"/>
                <w:color w:val="000000"/>
                <w:sz w:val="20"/>
              </w:rPr>
              <w:t>
полупроводниковых пластин или жидкокристаллических</w:t>
            </w:r>
            <w:r>
              <w:br/>
            </w:r>
            <w:r>
              <w:rPr>
                <w:rFonts w:ascii="Times New Roman"/>
                <w:b w:val="false"/>
                <w:i w:val="false"/>
                <w:color w:val="000000"/>
                <w:sz w:val="20"/>
              </w:rPr>
              <w:t>
устройств: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9027 80 930 1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измерений физических свойств</w:t>
            </w:r>
            <w:r>
              <w:br/>
            </w:r>
            <w:r>
              <w:rPr>
                <w:rFonts w:ascii="Times New Roman"/>
                <w:b w:val="false"/>
                <w:i w:val="false"/>
                <w:color w:val="000000"/>
                <w:sz w:val="20"/>
              </w:rPr>
              <w:t>
полупроводниковых материалов или нанесенных</w:t>
            </w:r>
            <w:r>
              <w:br/>
            </w:r>
            <w:r>
              <w:rPr>
                <w:rFonts w:ascii="Times New Roman"/>
                <w:b w:val="false"/>
                <w:i w:val="false"/>
                <w:color w:val="000000"/>
                <w:sz w:val="20"/>
              </w:rPr>
              <w:t>
изолирующих и проводящих слоев в процессе изготовления</w:t>
            </w:r>
            <w:r>
              <w:br/>
            </w:r>
            <w:r>
              <w:rPr>
                <w:rFonts w:ascii="Times New Roman"/>
                <w:b w:val="false"/>
                <w:i w:val="false"/>
                <w:color w:val="000000"/>
                <w:sz w:val="20"/>
              </w:rPr>
              <w:t>
полупроводниковых пластин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9027 80 930 9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9027 80 970 0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микротомы; части и принадлежности: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9027 90 100 0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9027 90 500 0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аппаратуры субпозиций</w:t>
            </w:r>
            <w:r>
              <w:br/>
            </w:r>
            <w:r>
              <w:rPr>
                <w:rFonts w:ascii="Times New Roman"/>
                <w:b w:val="false"/>
                <w:i w:val="false"/>
                <w:color w:val="000000"/>
                <w:sz w:val="20"/>
              </w:rPr>
              <w:t>
9027 20-9027 80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9027 90 800 0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микротомов или газо- или дымоанализаторов</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медицинская, хирургическая, стоматологическая</w:t>
            </w:r>
            <w:r>
              <w:br/>
            </w:r>
            <w:r>
              <w:rPr>
                <w:rFonts w:ascii="Times New Roman"/>
                <w:b w:val="false"/>
                <w:i w:val="false"/>
                <w:color w:val="000000"/>
                <w:sz w:val="20"/>
              </w:rPr>
              <w:t>
или ветеринарная (например, операционные столы, столы</w:t>
            </w:r>
            <w:r>
              <w:br/>
            </w:r>
            <w:r>
              <w:rPr>
                <w:rFonts w:ascii="Times New Roman"/>
                <w:b w:val="false"/>
                <w:i w:val="false"/>
                <w:color w:val="000000"/>
                <w:sz w:val="20"/>
              </w:rPr>
              <w:t>
для осмотра, больничные койки с механическими</w:t>
            </w:r>
            <w:r>
              <w:br/>
            </w:r>
            <w:r>
              <w:rPr>
                <w:rFonts w:ascii="Times New Roman"/>
                <w:b w:val="false"/>
                <w:i w:val="false"/>
                <w:color w:val="000000"/>
                <w:sz w:val="20"/>
              </w:rPr>
              <w:t>
приспособлениями, стоматологические кресла);</w:t>
            </w:r>
            <w:r>
              <w:br/>
            </w:r>
            <w:r>
              <w:rPr>
                <w:rFonts w:ascii="Times New Roman"/>
                <w:b w:val="false"/>
                <w:i w:val="false"/>
                <w:color w:val="000000"/>
                <w:sz w:val="20"/>
              </w:rPr>
              <w:t>
парикмахерские кресла и аналогичные кресла с</w:t>
            </w:r>
            <w:r>
              <w:br/>
            </w:r>
            <w:r>
              <w:rPr>
                <w:rFonts w:ascii="Times New Roman"/>
                <w:b w:val="false"/>
                <w:i w:val="false"/>
                <w:color w:val="000000"/>
                <w:sz w:val="20"/>
              </w:rPr>
              <w:t>
приспособлениями для вращения и одновременно для</w:t>
            </w:r>
            <w:r>
              <w:br/>
            </w:r>
            <w:r>
              <w:rPr>
                <w:rFonts w:ascii="Times New Roman"/>
                <w:b w:val="false"/>
                <w:i w:val="false"/>
                <w:color w:val="000000"/>
                <w:sz w:val="20"/>
              </w:rPr>
              <w:t>
наклона и подъема; части вышеупомянутых изделий: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парикмахерские или аналогичные</w:t>
            </w:r>
            <w:r>
              <w:br/>
            </w:r>
            <w:r>
              <w:rPr>
                <w:rFonts w:ascii="Times New Roman"/>
                <w:b w:val="false"/>
                <w:i w:val="false"/>
                <w:color w:val="000000"/>
                <w:sz w:val="20"/>
              </w:rPr>
              <w:t>
кресла и части к ним: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кресла стоматологические и части к ним</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9402 90 000 0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и осветительное оборудование, включая</w:t>
            </w:r>
            <w:r>
              <w:br/>
            </w:r>
            <w:r>
              <w:rPr>
                <w:rFonts w:ascii="Times New Roman"/>
                <w:b w:val="false"/>
                <w:i w:val="false"/>
                <w:color w:val="000000"/>
                <w:sz w:val="20"/>
              </w:rPr>
              <w:t>
прожекторы, лампы узконаправленного света, фары и их</w:t>
            </w:r>
            <w:r>
              <w:br/>
            </w:r>
            <w:r>
              <w:rPr>
                <w:rFonts w:ascii="Times New Roman"/>
                <w:b w:val="false"/>
                <w:i w:val="false"/>
                <w:color w:val="000000"/>
                <w:sz w:val="20"/>
              </w:rPr>
              <w:t>
части, в другом месте не поименованные или не</w:t>
            </w:r>
            <w:r>
              <w:br/>
            </w:r>
            <w:r>
              <w:rPr>
                <w:rFonts w:ascii="Times New Roman"/>
                <w:b w:val="false"/>
                <w:i w:val="false"/>
                <w:color w:val="000000"/>
                <w:sz w:val="20"/>
              </w:rPr>
              <w:t>
включенные; световые вывески, световые таблички с</w:t>
            </w:r>
            <w:r>
              <w:br/>
            </w:r>
            <w:r>
              <w:rPr>
                <w:rFonts w:ascii="Times New Roman"/>
                <w:b w:val="false"/>
                <w:i w:val="false"/>
                <w:color w:val="000000"/>
                <w:sz w:val="20"/>
              </w:rPr>
              <w:t>
именем или названием, или адресом и аналогичные</w:t>
            </w:r>
            <w:r>
              <w:br/>
            </w:r>
            <w:r>
              <w:rPr>
                <w:rFonts w:ascii="Times New Roman"/>
                <w:b w:val="false"/>
                <w:i w:val="false"/>
                <w:color w:val="000000"/>
                <w:sz w:val="20"/>
              </w:rPr>
              <w:t>
изделия, имеющие встроенный источник света, и их</w:t>
            </w:r>
            <w:r>
              <w:br/>
            </w:r>
            <w:r>
              <w:rPr>
                <w:rFonts w:ascii="Times New Roman"/>
                <w:b w:val="false"/>
                <w:i w:val="false"/>
                <w:color w:val="000000"/>
                <w:sz w:val="20"/>
              </w:rPr>
              <w:t>
части, в другом месте не поименованные или не включенные: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люстры и прочее электрическое осветительное</w:t>
            </w:r>
            <w:r>
              <w:br/>
            </w:r>
            <w:r>
              <w:rPr>
                <w:rFonts w:ascii="Times New Roman"/>
                <w:b w:val="false"/>
                <w:i w:val="false"/>
                <w:color w:val="000000"/>
                <w:sz w:val="20"/>
              </w:rPr>
              <w:t>
оборудование, подвесное или настенное, кроме</w:t>
            </w:r>
            <w:r>
              <w:br/>
            </w:r>
            <w:r>
              <w:rPr>
                <w:rFonts w:ascii="Times New Roman"/>
                <w:b w:val="false"/>
                <w:i w:val="false"/>
                <w:color w:val="000000"/>
                <w:sz w:val="20"/>
              </w:rPr>
              <w:t>
осветительного оборудования типа используемого для</w:t>
            </w:r>
            <w:r>
              <w:br/>
            </w:r>
            <w:r>
              <w:rPr>
                <w:rFonts w:ascii="Times New Roman"/>
                <w:b w:val="false"/>
                <w:i w:val="false"/>
                <w:color w:val="000000"/>
                <w:sz w:val="20"/>
              </w:rPr>
              <w:t>
освещения открытых общественных мест или транспортных</w:t>
            </w:r>
            <w:r>
              <w:br/>
            </w:r>
            <w:r>
              <w:rPr>
                <w:rFonts w:ascii="Times New Roman"/>
                <w:b w:val="false"/>
                <w:i w:val="false"/>
                <w:color w:val="000000"/>
                <w:sz w:val="20"/>
              </w:rPr>
              <w:t>
магистралей:</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9405 10 210 1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9405 10 280 1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9405 10 300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керамики: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9405 10 300 1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9405 10 500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9405 10 500 1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9405 10 980 1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электрические настольные, напольные или</w:t>
            </w:r>
            <w:r>
              <w:br/>
            </w:r>
            <w:r>
              <w:rPr>
                <w:rFonts w:ascii="Times New Roman"/>
                <w:b w:val="false"/>
                <w:i w:val="false"/>
                <w:color w:val="000000"/>
                <w:sz w:val="20"/>
              </w:rPr>
              <w:t>
прикроватные: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9405 20 110 1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9405 20 190 1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9405 20 300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керамики: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9405 20 300 1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9405 20 300 9</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9405 20 500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стекла:</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9405 20 500 1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9405 20 990 1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электрические и осветительное оборудование,</w:t>
            </w:r>
            <w:r>
              <w:br/>
            </w:r>
            <w:r>
              <w:rPr>
                <w:rFonts w:ascii="Times New Roman"/>
                <w:b w:val="false"/>
                <w:i w:val="false"/>
                <w:color w:val="000000"/>
                <w:sz w:val="20"/>
              </w:rPr>
              <w:t>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использования с лампами</w:t>
            </w:r>
            <w:r>
              <w:br/>
            </w:r>
            <w:r>
              <w:rPr>
                <w:rFonts w:ascii="Times New Roman"/>
                <w:b w:val="false"/>
                <w:i w:val="false"/>
                <w:color w:val="000000"/>
                <w:sz w:val="20"/>
              </w:rPr>
              <w:t>
накаливания: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9405 40 350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использования с</w:t>
            </w:r>
            <w:r>
              <w:br/>
            </w:r>
            <w:r>
              <w:rPr>
                <w:rFonts w:ascii="Times New Roman"/>
                <w:b w:val="false"/>
                <w:i w:val="false"/>
                <w:color w:val="000000"/>
                <w:sz w:val="20"/>
              </w:rPr>
              <w:t>
люминесцентными трубчатыми лампами: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9405 40 350 1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9405 40 390 1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9405 40 910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использования с лампами</w:t>
            </w:r>
            <w:r>
              <w:br/>
            </w:r>
            <w:r>
              <w:rPr>
                <w:rFonts w:ascii="Times New Roman"/>
                <w:b w:val="false"/>
                <w:i w:val="false"/>
                <w:color w:val="000000"/>
                <w:sz w:val="20"/>
              </w:rPr>
              <w:t>
накаливания:</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9405 40 910 1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9405 40 950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использования с</w:t>
            </w:r>
            <w:r>
              <w:br/>
            </w:r>
            <w:r>
              <w:rPr>
                <w:rFonts w:ascii="Times New Roman"/>
                <w:b w:val="false"/>
                <w:i w:val="false"/>
                <w:color w:val="000000"/>
                <w:sz w:val="20"/>
              </w:rPr>
              <w:t>
люминесцентными трубчатыми лампами:</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9405 40 950 1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9405 40 990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9405 40 990 1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9405 91 900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9405 91 900 1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9405 99 000 1</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медицинских целей 4)</w:t>
            </w:r>
          </w:p>
        </w:tc>
      </w:tr>
    </w:tbl>
    <w:bookmarkStart w:name="z364" w:id="5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медицинской техники и изделий</w:t>
      </w:r>
      <w:r>
        <w:br/>
      </w:r>
      <w:r>
        <w:rPr>
          <w:rFonts w:ascii="Times New Roman"/>
          <w:b w:val="false"/>
          <w:i w:val="false"/>
          <w:color w:val="000000"/>
          <w:sz w:val="28"/>
        </w:rPr>
        <w:t xml:space="preserve">
медицинского назначения»  </w:t>
      </w:r>
    </w:p>
    <w:bookmarkEnd w:id="51"/>
    <w:bookmarkStart w:name="z369" w:id="52"/>
    <w:p>
      <w:pPr>
        <w:spacing w:after="0"/>
        <w:ind w:left="0"/>
        <w:jc w:val="left"/>
      </w:pPr>
      <w:r>
        <w:rPr>
          <w:rFonts w:ascii="Times New Roman"/>
          <w:b/>
          <w:i w:val="false"/>
          <w:color w:val="000000"/>
        </w:rPr>
        <w:t xml:space="preserve"> 
Перечень</w:t>
      </w:r>
      <w:r>
        <w:br/>
      </w:r>
      <w:r>
        <w:rPr>
          <w:rFonts w:ascii="Times New Roman"/>
          <w:b/>
          <w:i w:val="false"/>
          <w:color w:val="000000"/>
        </w:rPr>
        <w:t>
изделий медицинского назначения, подлежащих</w:t>
      </w:r>
      <w:r>
        <w:br/>
      </w:r>
      <w:r>
        <w:rPr>
          <w:rFonts w:ascii="Times New Roman"/>
          <w:b/>
          <w:i w:val="false"/>
          <w:color w:val="000000"/>
        </w:rPr>
        <w:t>
обязательному подтверждению соответствия в Республике Казахстан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42"/>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ЕТН</w:t>
            </w:r>
            <w:r>
              <w:br/>
            </w:r>
            <w:r>
              <w:rPr>
                <w:rFonts w:ascii="Times New Roman"/>
                <w:b w:val="false"/>
                <w:i w:val="false"/>
                <w:color w:val="000000"/>
                <w:sz w:val="20"/>
              </w:rPr>
              <w:t>
ВЭД ТС</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 и аналогичные изделия, перевязочный</w:t>
            </w:r>
            <w:r>
              <w:br/>
            </w:r>
            <w:r>
              <w:rPr>
                <w:rFonts w:ascii="Times New Roman"/>
                <w:b w:val="false"/>
                <w:i w:val="false"/>
                <w:color w:val="000000"/>
                <w:sz w:val="20"/>
              </w:rPr>
              <w:t>
материал, лейкопластыри, припарки, пропитанные или</w:t>
            </w:r>
            <w:r>
              <w:br/>
            </w:r>
            <w:r>
              <w:rPr>
                <w:rFonts w:ascii="Times New Roman"/>
                <w:b w:val="false"/>
                <w:i w:val="false"/>
                <w:color w:val="000000"/>
                <w:sz w:val="20"/>
              </w:rPr>
              <w:t>
покрытые фармацевтическими веществами, предназначенные</w:t>
            </w:r>
            <w:r>
              <w:br/>
            </w:r>
            <w:r>
              <w:rPr>
                <w:rFonts w:ascii="Times New Roman"/>
                <w:b w:val="false"/>
                <w:i w:val="false"/>
                <w:color w:val="000000"/>
                <w:sz w:val="20"/>
              </w:rPr>
              <w:t>
для использования в терапевтических целях, а также в</w:t>
            </w:r>
            <w:r>
              <w:br/>
            </w:r>
            <w:r>
              <w:rPr>
                <w:rFonts w:ascii="Times New Roman"/>
                <w:b w:val="false"/>
                <w:i w:val="false"/>
                <w:color w:val="000000"/>
                <w:sz w:val="20"/>
              </w:rPr>
              <w:t>
хирургии, стоматологии и ветеринарии</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Кетгут хирургический стерильный и аналогичные стерильные</w:t>
            </w:r>
            <w:r>
              <w:br/>
            </w:r>
            <w:r>
              <w:rPr>
                <w:rFonts w:ascii="Times New Roman"/>
                <w:b w:val="false"/>
                <w:i w:val="false"/>
                <w:color w:val="000000"/>
                <w:sz w:val="20"/>
              </w:rPr>
              <w:t>
материалы для наложения швов и стерильные адгезивные</w:t>
            </w:r>
            <w:r>
              <w:br/>
            </w:r>
            <w:r>
              <w:rPr>
                <w:rFonts w:ascii="Times New Roman"/>
                <w:b w:val="false"/>
                <w:i w:val="false"/>
                <w:color w:val="000000"/>
                <w:sz w:val="20"/>
              </w:rPr>
              <w:t>
ткани для хирургического закрытия ран, стерильные</w:t>
            </w:r>
            <w:r>
              <w:br/>
            </w:r>
            <w:r>
              <w:rPr>
                <w:rFonts w:ascii="Times New Roman"/>
                <w:b w:val="false"/>
                <w:i w:val="false"/>
                <w:color w:val="000000"/>
                <w:sz w:val="20"/>
              </w:rPr>
              <w:t>
абсорбирующие хирургические или стоматологические</w:t>
            </w:r>
            <w:r>
              <w:br/>
            </w:r>
            <w:r>
              <w:rPr>
                <w:rFonts w:ascii="Times New Roman"/>
                <w:b w:val="false"/>
                <w:i w:val="false"/>
                <w:color w:val="000000"/>
                <w:sz w:val="20"/>
              </w:rPr>
              <w:t>
кровеостанавливающие вещества</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Бутылки, флаконы и аналогичные изделия</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гигиенические или фармацевтические (включая</w:t>
            </w:r>
            <w:r>
              <w:br/>
            </w:r>
            <w:r>
              <w:rPr>
                <w:rFonts w:ascii="Times New Roman"/>
                <w:b w:val="false"/>
                <w:i w:val="false"/>
                <w:color w:val="000000"/>
                <w:sz w:val="20"/>
              </w:rPr>
              <w:t>
соски) из вулканизированной резины, кроме твердой</w:t>
            </w:r>
            <w:r>
              <w:br/>
            </w:r>
            <w:r>
              <w:rPr>
                <w:rFonts w:ascii="Times New Roman"/>
                <w:b w:val="false"/>
                <w:i w:val="false"/>
                <w:color w:val="000000"/>
                <w:sz w:val="20"/>
              </w:rPr>
              <w:t>
резины, с фитингами из твердой резины или без них</w:t>
            </w:r>
            <w:r>
              <w:br/>
            </w:r>
            <w:r>
              <w:rPr>
                <w:rFonts w:ascii="Times New Roman"/>
                <w:b w:val="false"/>
                <w:i w:val="false"/>
                <w:color w:val="000000"/>
                <w:sz w:val="20"/>
              </w:rPr>
              <w:t>
(контрацептивы, различные типы сосок и аналогичные</w:t>
            </w:r>
            <w:r>
              <w:br/>
            </w:r>
            <w:r>
              <w:rPr>
                <w:rFonts w:ascii="Times New Roman"/>
                <w:b w:val="false"/>
                <w:i w:val="false"/>
                <w:color w:val="000000"/>
                <w:sz w:val="20"/>
              </w:rPr>
              <w:t>
изделия для детей)</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Шприцы с иглами или без игл, упакованные</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9018 90 850 0</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Контрацептивы внутриматочные</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переливания крови (одноразовые системы</w:t>
            </w:r>
            <w:r>
              <w:br/>
            </w:r>
            <w:r>
              <w:rPr>
                <w:rFonts w:ascii="Times New Roman"/>
                <w:b w:val="false"/>
                <w:i w:val="false"/>
                <w:color w:val="000000"/>
                <w:sz w:val="20"/>
              </w:rPr>
              <w:t>
переливания крови)</w:t>
            </w:r>
          </w:p>
        </w:tc>
      </w:tr>
    </w:tbl>
    <w:bookmarkStart w:name="z371" w:id="5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медицинской техники и     </w:t>
      </w:r>
      <w:r>
        <w:br/>
      </w:r>
      <w:r>
        <w:rPr>
          <w:rFonts w:ascii="Times New Roman"/>
          <w:b w:val="false"/>
          <w:i w:val="false"/>
          <w:color w:val="000000"/>
          <w:sz w:val="28"/>
        </w:rPr>
        <w:t>
изделий медицинского назначения»</w:t>
      </w:r>
    </w:p>
    <w:bookmarkEnd w:id="53"/>
    <w:bookmarkStart w:name="z376" w:id="54"/>
    <w:p>
      <w:pPr>
        <w:spacing w:after="0"/>
        <w:ind w:left="0"/>
        <w:jc w:val="left"/>
      </w:pPr>
      <w:r>
        <w:rPr>
          <w:rFonts w:ascii="Times New Roman"/>
          <w:b/>
          <w:i w:val="false"/>
          <w:color w:val="000000"/>
        </w:rPr>
        <w:t xml:space="preserve"> 
Перечень</w:t>
      </w:r>
      <w:r>
        <w:br/>
      </w:r>
      <w:r>
        <w:rPr>
          <w:rFonts w:ascii="Times New Roman"/>
          <w:b/>
          <w:i w:val="false"/>
          <w:color w:val="000000"/>
        </w:rPr>
        <w:t>
изделий медицинского назначения, соответствие которых</w:t>
      </w:r>
      <w:r>
        <w:br/>
      </w:r>
      <w:r>
        <w:rPr>
          <w:rFonts w:ascii="Times New Roman"/>
          <w:b/>
          <w:i w:val="false"/>
          <w:color w:val="000000"/>
        </w:rPr>
        <w:t>
допускается подтверждать декларацией о соответствии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9655"/>
      </w:tblGrid>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ЕТН ВЭД ТС</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изделия</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3006 50 000 0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Аптечки для оказания первой помощи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народного потребления, контактирующие с кожей человека</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4014 90 900 0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гигиенические или фармацевтические из</w:t>
            </w:r>
            <w:r>
              <w:br/>
            </w:r>
            <w:r>
              <w:rPr>
                <w:rFonts w:ascii="Times New Roman"/>
                <w:b w:val="false"/>
                <w:i w:val="false"/>
                <w:color w:val="000000"/>
                <w:sz w:val="20"/>
              </w:rPr>
              <w:t>
вулканизированной резины:</w:t>
            </w:r>
            <w:r>
              <w:br/>
            </w:r>
            <w:r>
              <w:rPr>
                <w:rFonts w:ascii="Times New Roman"/>
                <w:b w:val="false"/>
                <w:i w:val="false"/>
                <w:color w:val="000000"/>
                <w:sz w:val="20"/>
              </w:rPr>
              <w:t>
Загубники</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4014 90 900 0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Грелки резиновые</w:t>
            </w:r>
            <w:r>
              <w:br/>
            </w:r>
            <w:r>
              <w:rPr>
                <w:rFonts w:ascii="Times New Roman"/>
                <w:b w:val="false"/>
                <w:i w:val="false"/>
                <w:color w:val="000000"/>
                <w:sz w:val="20"/>
              </w:rPr>
              <w:t>
Клеенка подкладочная резинотканевая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