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a573" w14:textId="b9ea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"Алматытеплокоммунэнерго"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2010 года № 549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13 мая 2003 года «Об акционерных обществах»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Налоговому комитету Министерства финансов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разместить ограниченные в распоряжении объявленные акции принудительного выпуска акционерного общества «Алматытеплокоммунэнерго» (далее - общество) в количестве 652014 (шестьсот пятьдесят две тысячи четырнадцать) штук на сумму 652014000 (шестьсот пятьдесят два миллиона четырнадцать тысяч) тенге посредством их принудительного изъятия в собственность государства в счет погашения налоговой задолженности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регистрацию права государственной собственности на акции в системе реестров держателей акций общества за Комитетом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передать изъятые акции общества в коммунальную собственность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