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2af019" w14:textId="92af01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технического регламента "Требования к безопасности оборудования для переработки сельскохозяйственного сырья. Продукция растениеводства"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15 июня 2010 года № 588. Утратило силу постановлением Правительства Республики Казахстан от 30 января 2017 года № 29</w:t>
      </w:r>
    </w:p>
    <w:p>
      <w:pPr>
        <w:spacing w:after="0"/>
        <w:ind w:left="0"/>
        <w:jc w:val="both"/>
      </w:pPr>
      <w:bookmarkStart w:name="z1" w:id="0"/>
      <w:r>
        <w:rPr>
          <w:rFonts w:ascii="Times New Roman"/>
          <w:b w:val="false"/>
          <w:i w:val="false"/>
          <w:color w:val="ff0000"/>
          <w:sz w:val="28"/>
        </w:rPr>
        <w:t xml:space="preserve">
      Сноска. Утратило силу постановлением Правительства РК от 30.01.2017 </w:t>
      </w:r>
      <w:r>
        <w:rPr>
          <w:rFonts w:ascii="Times New Roman"/>
          <w:b w:val="false"/>
          <w:i w:val="false"/>
          <w:color w:val="ff0000"/>
          <w:sz w:val="28"/>
        </w:rPr>
        <w:t>№ 29</w:t>
      </w:r>
      <w:r>
        <w:rPr>
          <w:rFonts w:ascii="Times New Roman"/>
          <w:b w:val="false"/>
          <w:i w:val="false"/>
          <w:color w:val="ff0000"/>
          <w:sz w:val="28"/>
        </w:rPr>
        <w:t xml:space="preserve"> (вводится в действие со дня его первого официального опубликования).</w:t>
      </w:r>
    </w:p>
    <w:bookmarkEnd w:id="0"/>
    <w:p>
      <w:pPr>
        <w:spacing w:after="0"/>
        <w:ind w:left="0"/>
        <w:jc w:val="both"/>
      </w:pPr>
      <w:r>
        <w:rPr>
          <w:rFonts w:ascii="Times New Roman"/>
          <w:b w:val="false"/>
          <w:i w:val="false"/>
          <w:color w:val="000000"/>
          <w:sz w:val="28"/>
        </w:rPr>
        <w:t xml:space="preserve">
      В целях реализации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от 9 ноября 2004 года "О техническом регулировании" Правительство Республики Казахстан </w:t>
      </w:r>
      <w:r>
        <w:rPr>
          <w:rFonts w:ascii="Times New Roman"/>
          <w:b/>
          <w:i w:val="false"/>
          <w:color w:val="000000"/>
          <w:sz w:val="28"/>
        </w:rPr>
        <w:t>ПОСТАНОВЛЯЕТ:</w:t>
      </w:r>
    </w:p>
    <w:bookmarkStart w:name="z2" w:id="1"/>
    <w:p>
      <w:pPr>
        <w:spacing w:after="0"/>
        <w:ind w:left="0"/>
        <w:jc w:val="both"/>
      </w:pPr>
      <w:r>
        <w:rPr>
          <w:rFonts w:ascii="Times New Roman"/>
          <w:b w:val="false"/>
          <w:i w:val="false"/>
          <w:color w:val="000000"/>
          <w:sz w:val="28"/>
        </w:rPr>
        <w:t>
      1. Утвердить прилагаемый технический регламент "Требования к безопасности оборудования для переработки сельскохозяйственного сырья. Продукция растениеводства".</w:t>
      </w:r>
    </w:p>
    <w:bookmarkEnd w:id="1"/>
    <w:bookmarkStart w:name="z3" w:id="2"/>
    <w:p>
      <w:pPr>
        <w:spacing w:after="0"/>
        <w:ind w:left="0"/>
        <w:jc w:val="both"/>
      </w:pPr>
      <w:r>
        <w:rPr>
          <w:rFonts w:ascii="Times New Roman"/>
          <w:b w:val="false"/>
          <w:i w:val="false"/>
          <w:color w:val="000000"/>
          <w:sz w:val="28"/>
        </w:rPr>
        <w:t>
      2. Настоящее постановление вводится в действие по истечении двенадцати месяцев со дня первого официального опубликования.</w:t>
      </w:r>
    </w:p>
    <w:bookmarkEnd w:id="2"/>
    <w:tbl>
      <w:tblPr>
        <w:tblW w:w="0" w:type="auto"/>
        <w:tblCellSpacing w:w="0" w:type="auto"/>
        <w:tblBorders>
          <w:top w:val="none"/>
          <w:left w:val="none"/>
          <w:bottom w:val="none"/>
          <w:right w:val="none"/>
          <w:insideH w:val="none"/>
          <w:insideV w:val="none"/>
        </w:tblBorders>
      </w:tblPr>
      <w:tblGrid>
        <w:gridCol w:w="5476"/>
        <w:gridCol w:w="6824"/>
      </w:tblGrid>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w:t>
            </w:r>
          </w:p>
        </w:tc>
        <w:tc>
          <w:tcPr>
            <w:tcW w:w="682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Республики Казахстан</w:t>
            </w:r>
          </w:p>
        </w:tc>
        <w:tc>
          <w:tcPr>
            <w:tcW w:w="68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Масимов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постановлением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 xml:space="preserve">от 15 июня 2010 года № 588 </w:t>
            </w:r>
          </w:p>
        </w:tc>
      </w:tr>
    </w:tbl>
    <w:bookmarkStart w:name="z5" w:id="3"/>
    <w:p>
      <w:pPr>
        <w:spacing w:after="0"/>
        <w:ind w:left="0"/>
        <w:jc w:val="left"/>
      </w:pPr>
      <w:r>
        <w:rPr>
          <w:rFonts w:ascii="Times New Roman"/>
          <w:b/>
          <w:i w:val="false"/>
          <w:color w:val="000000"/>
        </w:rPr>
        <w:t xml:space="preserve"> Технический регламент</w:t>
      </w:r>
      <w:r>
        <w:br/>
      </w:r>
      <w:r>
        <w:rPr>
          <w:rFonts w:ascii="Times New Roman"/>
          <w:b/>
          <w:i w:val="false"/>
          <w:color w:val="000000"/>
        </w:rPr>
        <w:t>"Требования к безопасности оборудования для переработки</w:t>
      </w:r>
      <w:r>
        <w:br/>
      </w:r>
      <w:r>
        <w:rPr>
          <w:rFonts w:ascii="Times New Roman"/>
          <w:b/>
          <w:i w:val="false"/>
          <w:color w:val="000000"/>
        </w:rPr>
        <w:t>сельскохозяйственного сырья. Продукция растениеводства"</w:t>
      </w:r>
      <w:r>
        <w:br/>
      </w:r>
      <w:r>
        <w:rPr>
          <w:rFonts w:ascii="Times New Roman"/>
          <w:b/>
          <w:i w:val="false"/>
          <w:color w:val="000000"/>
        </w:rPr>
        <w:t>1. Область применения</w:t>
      </w:r>
    </w:p>
    <w:bookmarkEnd w:id="3"/>
    <w:bookmarkStart w:name="z7" w:id="4"/>
    <w:p>
      <w:pPr>
        <w:spacing w:after="0"/>
        <w:ind w:left="0"/>
        <w:jc w:val="both"/>
      </w:pPr>
      <w:r>
        <w:rPr>
          <w:rFonts w:ascii="Times New Roman"/>
          <w:b w:val="false"/>
          <w:i w:val="false"/>
          <w:color w:val="000000"/>
          <w:sz w:val="28"/>
        </w:rPr>
        <w:t>
      1. Настоящий технический регламент "Требования к безопасности оборудования для переработки сельскохозяйственного сырья. Продукция растениеводства" (далее - Технический регламент) распространяется на продовольственные машины и оборудование для переработки сельскохозяйственного сырья - продукции растениеводства и машины текстильные (далее - машины и оборудование) независимо от страны происхождения, выпускаемые в обращение на рынок Республики Казахстан.</w:t>
      </w:r>
    </w:p>
    <w:bookmarkEnd w:id="4"/>
    <w:bookmarkStart w:name="z8" w:id="5"/>
    <w:p>
      <w:pPr>
        <w:spacing w:after="0"/>
        <w:ind w:left="0"/>
        <w:jc w:val="both"/>
      </w:pPr>
      <w:r>
        <w:rPr>
          <w:rFonts w:ascii="Times New Roman"/>
          <w:b w:val="false"/>
          <w:i w:val="false"/>
          <w:color w:val="000000"/>
          <w:sz w:val="28"/>
        </w:rPr>
        <w:t>
      2. Перечень машин и оборудования, на которые распространяются требования безопасности настоящего Технического регламента, и их коды согласно классификатору Товарной номенклатуры внешнеэкономической деятельности Республики Казахстан (далее - ТН ВЭД РК) указаны в приложении к настоящему Техническому регламенту.</w:t>
      </w:r>
    </w:p>
    <w:bookmarkEnd w:id="5"/>
    <w:bookmarkStart w:name="z9" w:id="6"/>
    <w:p>
      <w:pPr>
        <w:spacing w:after="0"/>
        <w:ind w:left="0"/>
        <w:jc w:val="both"/>
      </w:pPr>
      <w:r>
        <w:rPr>
          <w:rFonts w:ascii="Times New Roman"/>
          <w:b w:val="false"/>
          <w:i w:val="false"/>
          <w:color w:val="000000"/>
          <w:sz w:val="28"/>
        </w:rPr>
        <w:t>
      3. Настоящий Технический регламент устанавливает требования к безопасности машин и оборудования, а также к процессам их жизненного цикла применительно к рискам, которые обусловлены следующими опасными факторами:</w:t>
      </w:r>
    </w:p>
    <w:bookmarkEnd w:id="6"/>
    <w:bookmarkStart w:name="z10" w:id="7"/>
    <w:p>
      <w:pPr>
        <w:spacing w:after="0"/>
        <w:ind w:left="0"/>
        <w:jc w:val="both"/>
      </w:pPr>
      <w:r>
        <w:rPr>
          <w:rFonts w:ascii="Times New Roman"/>
          <w:b w:val="false"/>
          <w:i w:val="false"/>
          <w:color w:val="000000"/>
          <w:sz w:val="28"/>
        </w:rPr>
        <w:t>
      1) механические опасности;</w:t>
      </w:r>
    </w:p>
    <w:bookmarkEnd w:id="7"/>
    <w:bookmarkStart w:name="z11" w:id="8"/>
    <w:p>
      <w:pPr>
        <w:spacing w:after="0"/>
        <w:ind w:left="0"/>
        <w:jc w:val="both"/>
      </w:pPr>
      <w:r>
        <w:rPr>
          <w:rFonts w:ascii="Times New Roman"/>
          <w:b w:val="false"/>
          <w:i w:val="false"/>
          <w:color w:val="000000"/>
          <w:sz w:val="28"/>
        </w:rPr>
        <w:t>
      2) электрические опасности;</w:t>
      </w:r>
    </w:p>
    <w:bookmarkEnd w:id="8"/>
    <w:bookmarkStart w:name="z12" w:id="9"/>
    <w:p>
      <w:pPr>
        <w:spacing w:after="0"/>
        <w:ind w:left="0"/>
        <w:jc w:val="both"/>
      </w:pPr>
      <w:r>
        <w:rPr>
          <w:rFonts w:ascii="Times New Roman"/>
          <w:b w:val="false"/>
          <w:i w:val="false"/>
          <w:color w:val="000000"/>
          <w:sz w:val="28"/>
        </w:rPr>
        <w:t>
      3) пожароопасность;</w:t>
      </w:r>
    </w:p>
    <w:bookmarkEnd w:id="9"/>
    <w:bookmarkStart w:name="z13" w:id="10"/>
    <w:p>
      <w:pPr>
        <w:spacing w:after="0"/>
        <w:ind w:left="0"/>
        <w:jc w:val="both"/>
      </w:pPr>
      <w:r>
        <w:rPr>
          <w:rFonts w:ascii="Times New Roman"/>
          <w:b w:val="false"/>
          <w:i w:val="false"/>
          <w:color w:val="000000"/>
          <w:sz w:val="28"/>
        </w:rPr>
        <w:t>
      4) взрывоопасность;</w:t>
      </w:r>
    </w:p>
    <w:bookmarkEnd w:id="10"/>
    <w:bookmarkStart w:name="z14" w:id="11"/>
    <w:p>
      <w:pPr>
        <w:spacing w:after="0"/>
        <w:ind w:left="0"/>
        <w:jc w:val="both"/>
      </w:pPr>
      <w:r>
        <w:rPr>
          <w:rFonts w:ascii="Times New Roman"/>
          <w:b w:val="false"/>
          <w:i w:val="false"/>
          <w:color w:val="000000"/>
          <w:sz w:val="28"/>
        </w:rPr>
        <w:t>
      5) шум;</w:t>
      </w:r>
    </w:p>
    <w:bookmarkEnd w:id="11"/>
    <w:bookmarkStart w:name="z15" w:id="12"/>
    <w:p>
      <w:pPr>
        <w:spacing w:after="0"/>
        <w:ind w:left="0"/>
        <w:jc w:val="both"/>
      </w:pPr>
      <w:r>
        <w:rPr>
          <w:rFonts w:ascii="Times New Roman"/>
          <w:b w:val="false"/>
          <w:i w:val="false"/>
          <w:color w:val="000000"/>
          <w:sz w:val="28"/>
        </w:rPr>
        <w:t>
      6) вибрация;</w:t>
      </w:r>
    </w:p>
    <w:bookmarkEnd w:id="12"/>
    <w:bookmarkStart w:name="z16" w:id="13"/>
    <w:p>
      <w:pPr>
        <w:spacing w:after="0"/>
        <w:ind w:left="0"/>
        <w:jc w:val="both"/>
      </w:pPr>
      <w:r>
        <w:rPr>
          <w:rFonts w:ascii="Times New Roman"/>
          <w:b w:val="false"/>
          <w:i w:val="false"/>
          <w:color w:val="000000"/>
          <w:sz w:val="28"/>
        </w:rPr>
        <w:t>
      7) выделение вредных веществ и материалов;</w:t>
      </w:r>
    </w:p>
    <w:bookmarkEnd w:id="13"/>
    <w:bookmarkStart w:name="z17" w:id="14"/>
    <w:p>
      <w:pPr>
        <w:spacing w:after="0"/>
        <w:ind w:left="0"/>
        <w:jc w:val="both"/>
      </w:pPr>
      <w:r>
        <w:rPr>
          <w:rFonts w:ascii="Times New Roman"/>
          <w:b w:val="false"/>
          <w:i w:val="false"/>
          <w:color w:val="000000"/>
          <w:sz w:val="28"/>
        </w:rPr>
        <w:t>
      8) излучения;</w:t>
      </w:r>
    </w:p>
    <w:bookmarkEnd w:id="14"/>
    <w:bookmarkStart w:name="z18" w:id="15"/>
    <w:p>
      <w:pPr>
        <w:spacing w:after="0"/>
        <w:ind w:left="0"/>
        <w:jc w:val="both"/>
      </w:pPr>
      <w:r>
        <w:rPr>
          <w:rFonts w:ascii="Times New Roman"/>
          <w:b w:val="false"/>
          <w:i w:val="false"/>
          <w:color w:val="000000"/>
          <w:sz w:val="28"/>
        </w:rPr>
        <w:t>
      9) термические опасности;</w:t>
      </w:r>
    </w:p>
    <w:bookmarkEnd w:id="15"/>
    <w:bookmarkStart w:name="z19" w:id="16"/>
    <w:p>
      <w:pPr>
        <w:spacing w:after="0"/>
        <w:ind w:left="0"/>
        <w:jc w:val="both"/>
      </w:pPr>
      <w:r>
        <w:rPr>
          <w:rFonts w:ascii="Times New Roman"/>
          <w:b w:val="false"/>
          <w:i w:val="false"/>
          <w:color w:val="000000"/>
          <w:sz w:val="28"/>
        </w:rPr>
        <w:t>
      10) биологические и микробиологические опасности (вирусные и бактериологические);</w:t>
      </w:r>
    </w:p>
    <w:bookmarkEnd w:id="16"/>
    <w:bookmarkStart w:name="z20" w:id="17"/>
    <w:p>
      <w:pPr>
        <w:spacing w:after="0"/>
        <w:ind w:left="0"/>
        <w:jc w:val="both"/>
      </w:pPr>
      <w:r>
        <w:rPr>
          <w:rFonts w:ascii="Times New Roman"/>
          <w:b w:val="false"/>
          <w:i w:val="false"/>
          <w:color w:val="000000"/>
          <w:sz w:val="28"/>
        </w:rPr>
        <w:t>
      11) опасности, возникающие при пренебрежении принципами эргономики при конструировании машин и оборудования;</w:t>
      </w:r>
    </w:p>
    <w:bookmarkEnd w:id="17"/>
    <w:bookmarkStart w:name="z21" w:id="18"/>
    <w:p>
      <w:pPr>
        <w:spacing w:after="0"/>
        <w:ind w:left="0"/>
        <w:jc w:val="both"/>
      </w:pPr>
      <w:r>
        <w:rPr>
          <w:rFonts w:ascii="Times New Roman"/>
          <w:b w:val="false"/>
          <w:i w:val="false"/>
          <w:color w:val="000000"/>
          <w:sz w:val="28"/>
        </w:rPr>
        <w:t>
      12) неожиданные пуски, повороты, прокручивания (или любые подобные нештатные состояния);</w:t>
      </w:r>
    </w:p>
    <w:bookmarkEnd w:id="18"/>
    <w:bookmarkStart w:name="z22" w:id="19"/>
    <w:p>
      <w:pPr>
        <w:spacing w:after="0"/>
        <w:ind w:left="0"/>
        <w:jc w:val="both"/>
      </w:pPr>
      <w:r>
        <w:rPr>
          <w:rFonts w:ascii="Times New Roman"/>
          <w:b w:val="false"/>
          <w:i w:val="false"/>
          <w:color w:val="000000"/>
          <w:sz w:val="28"/>
        </w:rPr>
        <w:t>
      13) невозможность остановки машины и оборудования вообще или в необходимом положении;</w:t>
      </w:r>
    </w:p>
    <w:bookmarkEnd w:id="19"/>
    <w:bookmarkStart w:name="z23" w:id="20"/>
    <w:p>
      <w:pPr>
        <w:spacing w:after="0"/>
        <w:ind w:left="0"/>
        <w:jc w:val="both"/>
      </w:pPr>
      <w:r>
        <w:rPr>
          <w:rFonts w:ascii="Times New Roman"/>
          <w:b w:val="false"/>
          <w:i w:val="false"/>
          <w:color w:val="000000"/>
          <w:sz w:val="28"/>
        </w:rPr>
        <w:t>
      14) нарушения скорости вращения инструмента;</w:t>
      </w:r>
    </w:p>
    <w:bookmarkEnd w:id="20"/>
    <w:bookmarkStart w:name="z24" w:id="21"/>
    <w:p>
      <w:pPr>
        <w:spacing w:after="0"/>
        <w:ind w:left="0"/>
        <w:jc w:val="both"/>
      </w:pPr>
      <w:r>
        <w:rPr>
          <w:rFonts w:ascii="Times New Roman"/>
          <w:b w:val="false"/>
          <w:i w:val="false"/>
          <w:color w:val="000000"/>
          <w:sz w:val="28"/>
        </w:rPr>
        <w:t>
      15) нарушения энергоснабжения;</w:t>
      </w:r>
    </w:p>
    <w:bookmarkEnd w:id="21"/>
    <w:bookmarkStart w:name="z25" w:id="22"/>
    <w:p>
      <w:pPr>
        <w:spacing w:after="0"/>
        <w:ind w:left="0"/>
        <w:jc w:val="both"/>
      </w:pPr>
      <w:r>
        <w:rPr>
          <w:rFonts w:ascii="Times New Roman"/>
          <w:b w:val="false"/>
          <w:i w:val="false"/>
          <w:color w:val="000000"/>
          <w:sz w:val="28"/>
        </w:rPr>
        <w:t>
      16) ошибки в системе управления;</w:t>
      </w:r>
    </w:p>
    <w:bookmarkEnd w:id="22"/>
    <w:bookmarkStart w:name="z26" w:id="23"/>
    <w:p>
      <w:pPr>
        <w:spacing w:after="0"/>
        <w:ind w:left="0"/>
        <w:jc w:val="both"/>
      </w:pPr>
      <w:r>
        <w:rPr>
          <w:rFonts w:ascii="Times New Roman"/>
          <w:b w:val="false"/>
          <w:i w:val="false"/>
          <w:color w:val="000000"/>
          <w:sz w:val="28"/>
        </w:rPr>
        <w:t>
      17) ошибки монтажа;</w:t>
      </w:r>
    </w:p>
    <w:bookmarkEnd w:id="23"/>
    <w:bookmarkStart w:name="z27" w:id="24"/>
    <w:p>
      <w:pPr>
        <w:spacing w:after="0"/>
        <w:ind w:left="0"/>
        <w:jc w:val="both"/>
      </w:pPr>
      <w:r>
        <w:rPr>
          <w:rFonts w:ascii="Times New Roman"/>
          <w:b w:val="false"/>
          <w:i w:val="false"/>
          <w:color w:val="000000"/>
          <w:sz w:val="28"/>
        </w:rPr>
        <w:t>
      18) разрушения в процессе работы;</w:t>
      </w:r>
    </w:p>
    <w:bookmarkEnd w:id="24"/>
    <w:bookmarkStart w:name="z28" w:id="25"/>
    <w:p>
      <w:pPr>
        <w:spacing w:after="0"/>
        <w:ind w:left="0"/>
        <w:jc w:val="both"/>
      </w:pPr>
      <w:r>
        <w:rPr>
          <w:rFonts w:ascii="Times New Roman"/>
          <w:b w:val="false"/>
          <w:i w:val="false"/>
          <w:color w:val="000000"/>
          <w:sz w:val="28"/>
        </w:rPr>
        <w:t>
      19) падение или выброс предметов или жидкостей;</w:t>
      </w:r>
    </w:p>
    <w:bookmarkEnd w:id="25"/>
    <w:bookmarkStart w:name="z29" w:id="26"/>
    <w:p>
      <w:pPr>
        <w:spacing w:after="0"/>
        <w:ind w:left="0"/>
        <w:jc w:val="both"/>
      </w:pPr>
      <w:r>
        <w:rPr>
          <w:rFonts w:ascii="Times New Roman"/>
          <w:b w:val="false"/>
          <w:i w:val="false"/>
          <w:color w:val="000000"/>
          <w:sz w:val="28"/>
        </w:rPr>
        <w:t>
      20) потеря устойчивости;</w:t>
      </w:r>
    </w:p>
    <w:bookmarkEnd w:id="26"/>
    <w:bookmarkStart w:name="z30" w:id="27"/>
    <w:p>
      <w:pPr>
        <w:spacing w:after="0"/>
        <w:ind w:left="0"/>
        <w:jc w:val="both"/>
      </w:pPr>
      <w:r>
        <w:rPr>
          <w:rFonts w:ascii="Times New Roman"/>
          <w:b w:val="false"/>
          <w:i w:val="false"/>
          <w:color w:val="000000"/>
          <w:sz w:val="28"/>
        </w:rPr>
        <w:t>
      21) скольжение, опрокидывание или падение людей (вызванные машиной и оборудованием);</w:t>
      </w:r>
    </w:p>
    <w:bookmarkEnd w:id="27"/>
    <w:bookmarkStart w:name="z31" w:id="28"/>
    <w:p>
      <w:pPr>
        <w:spacing w:after="0"/>
        <w:ind w:left="0"/>
        <w:jc w:val="both"/>
      </w:pPr>
      <w:r>
        <w:rPr>
          <w:rFonts w:ascii="Times New Roman"/>
          <w:b w:val="false"/>
          <w:i w:val="false"/>
          <w:color w:val="000000"/>
          <w:sz w:val="28"/>
        </w:rPr>
        <w:t>
      22) недостатки инструкций для обслуживающего персонала.</w:t>
      </w:r>
    </w:p>
    <w:bookmarkEnd w:id="28"/>
    <w:bookmarkStart w:name="z32" w:id="29"/>
    <w:p>
      <w:pPr>
        <w:spacing w:after="0"/>
        <w:ind w:left="0"/>
        <w:jc w:val="both"/>
      </w:pPr>
      <w:r>
        <w:rPr>
          <w:rFonts w:ascii="Times New Roman"/>
          <w:b w:val="false"/>
          <w:i w:val="false"/>
          <w:color w:val="000000"/>
          <w:sz w:val="28"/>
        </w:rPr>
        <w:t>
      4. Идентификацию машин и оборудования проводят с целью подтверждения соответствия конкретных машин и оборудования их описанию, представленному заявителем.</w:t>
      </w:r>
    </w:p>
    <w:bookmarkEnd w:id="29"/>
    <w:bookmarkStart w:name="z33" w:id="30"/>
    <w:p>
      <w:pPr>
        <w:spacing w:after="0"/>
        <w:ind w:left="0"/>
        <w:jc w:val="both"/>
      </w:pPr>
      <w:r>
        <w:rPr>
          <w:rFonts w:ascii="Times New Roman"/>
          <w:b w:val="false"/>
          <w:i w:val="false"/>
          <w:color w:val="000000"/>
          <w:sz w:val="28"/>
        </w:rPr>
        <w:t>
      При идентификации могут использоваться:</w:t>
      </w:r>
    </w:p>
    <w:bookmarkEnd w:id="30"/>
    <w:bookmarkStart w:name="z34" w:id="31"/>
    <w:p>
      <w:pPr>
        <w:spacing w:after="0"/>
        <w:ind w:left="0"/>
        <w:jc w:val="both"/>
      </w:pPr>
      <w:r>
        <w:rPr>
          <w:rFonts w:ascii="Times New Roman"/>
          <w:b w:val="false"/>
          <w:i w:val="false"/>
          <w:color w:val="000000"/>
          <w:sz w:val="28"/>
        </w:rPr>
        <w:t>
      1) нормативные документы по стандартизации, в соответствии с которыми выпускаются машины и оборудование;</w:t>
      </w:r>
    </w:p>
    <w:bookmarkEnd w:id="31"/>
    <w:bookmarkStart w:name="z35" w:id="32"/>
    <w:p>
      <w:pPr>
        <w:spacing w:after="0"/>
        <w:ind w:left="0"/>
        <w:jc w:val="both"/>
      </w:pPr>
      <w:r>
        <w:rPr>
          <w:rFonts w:ascii="Times New Roman"/>
          <w:b w:val="false"/>
          <w:i w:val="false"/>
          <w:color w:val="000000"/>
          <w:sz w:val="28"/>
        </w:rPr>
        <w:t>
      2) инструкции по эксплуатации;</w:t>
      </w:r>
    </w:p>
    <w:bookmarkEnd w:id="32"/>
    <w:bookmarkStart w:name="z36" w:id="33"/>
    <w:p>
      <w:pPr>
        <w:spacing w:after="0"/>
        <w:ind w:left="0"/>
        <w:jc w:val="both"/>
      </w:pPr>
      <w:r>
        <w:rPr>
          <w:rFonts w:ascii="Times New Roman"/>
          <w:b w:val="false"/>
          <w:i w:val="false"/>
          <w:color w:val="000000"/>
          <w:sz w:val="28"/>
        </w:rPr>
        <w:t>
      3) товаросопроводительная документация (договоры и контракты поставки).</w:t>
      </w:r>
    </w:p>
    <w:bookmarkEnd w:id="33"/>
    <w:bookmarkStart w:name="z37" w:id="34"/>
    <w:p>
      <w:pPr>
        <w:spacing w:after="0"/>
        <w:ind w:left="0"/>
        <w:jc w:val="both"/>
      </w:pPr>
      <w:r>
        <w:rPr>
          <w:rFonts w:ascii="Times New Roman"/>
          <w:b w:val="false"/>
          <w:i w:val="false"/>
          <w:color w:val="000000"/>
          <w:sz w:val="28"/>
        </w:rPr>
        <w:t>
      5. В зависимости от специфики машин и оборудования применяют следующие методы идентификации:</w:t>
      </w:r>
    </w:p>
    <w:bookmarkEnd w:id="34"/>
    <w:bookmarkStart w:name="z38" w:id="35"/>
    <w:p>
      <w:pPr>
        <w:spacing w:after="0"/>
        <w:ind w:left="0"/>
        <w:jc w:val="both"/>
      </w:pPr>
      <w:r>
        <w:rPr>
          <w:rFonts w:ascii="Times New Roman"/>
          <w:b w:val="false"/>
          <w:i w:val="false"/>
          <w:color w:val="000000"/>
          <w:sz w:val="28"/>
        </w:rPr>
        <w:t>
      1) документированный;</w:t>
      </w:r>
    </w:p>
    <w:bookmarkEnd w:id="35"/>
    <w:bookmarkStart w:name="z39" w:id="36"/>
    <w:p>
      <w:pPr>
        <w:spacing w:after="0"/>
        <w:ind w:left="0"/>
        <w:jc w:val="both"/>
      </w:pPr>
      <w:r>
        <w:rPr>
          <w:rFonts w:ascii="Times New Roman"/>
          <w:b w:val="false"/>
          <w:i w:val="false"/>
          <w:color w:val="000000"/>
          <w:sz w:val="28"/>
        </w:rPr>
        <w:t>
      2) инструментальный;</w:t>
      </w:r>
    </w:p>
    <w:bookmarkEnd w:id="36"/>
    <w:bookmarkStart w:name="z40" w:id="37"/>
    <w:p>
      <w:pPr>
        <w:spacing w:after="0"/>
        <w:ind w:left="0"/>
        <w:jc w:val="both"/>
      </w:pPr>
      <w:r>
        <w:rPr>
          <w:rFonts w:ascii="Times New Roman"/>
          <w:b w:val="false"/>
          <w:i w:val="false"/>
          <w:color w:val="000000"/>
          <w:sz w:val="28"/>
        </w:rPr>
        <w:t>
      3) визуальный;</w:t>
      </w:r>
    </w:p>
    <w:bookmarkEnd w:id="37"/>
    <w:bookmarkStart w:name="z41" w:id="38"/>
    <w:p>
      <w:pPr>
        <w:spacing w:after="0"/>
        <w:ind w:left="0"/>
        <w:jc w:val="both"/>
      </w:pPr>
      <w:r>
        <w:rPr>
          <w:rFonts w:ascii="Times New Roman"/>
          <w:b w:val="false"/>
          <w:i w:val="false"/>
          <w:color w:val="000000"/>
          <w:sz w:val="28"/>
        </w:rPr>
        <w:t>
      4) испытания.</w:t>
      </w:r>
    </w:p>
    <w:bookmarkEnd w:id="38"/>
    <w:bookmarkStart w:name="z42" w:id="39"/>
    <w:p>
      <w:pPr>
        <w:spacing w:after="0"/>
        <w:ind w:left="0"/>
        <w:jc w:val="left"/>
      </w:pPr>
      <w:r>
        <w:rPr>
          <w:rFonts w:ascii="Times New Roman"/>
          <w:b/>
          <w:i w:val="false"/>
          <w:color w:val="000000"/>
        </w:rPr>
        <w:t xml:space="preserve"> 2. Термины и определения</w:t>
      </w:r>
    </w:p>
    <w:bookmarkEnd w:id="39"/>
    <w:bookmarkStart w:name="z43" w:id="40"/>
    <w:p>
      <w:pPr>
        <w:spacing w:after="0"/>
        <w:ind w:left="0"/>
        <w:jc w:val="both"/>
      </w:pPr>
      <w:r>
        <w:rPr>
          <w:rFonts w:ascii="Times New Roman"/>
          <w:b w:val="false"/>
          <w:i w:val="false"/>
          <w:color w:val="000000"/>
          <w:sz w:val="28"/>
        </w:rPr>
        <w:t>
      6. В настоящем Техническом регламенте используются термины и определения в соответствии с Законами Республики Казахстан "</w:t>
      </w:r>
      <w:r>
        <w:rPr>
          <w:rFonts w:ascii="Times New Roman"/>
          <w:b w:val="false"/>
          <w:i w:val="false"/>
          <w:color w:val="000000"/>
          <w:sz w:val="28"/>
        </w:rPr>
        <w:t>О техническом регулировании</w:t>
      </w:r>
      <w:r>
        <w:rPr>
          <w:rFonts w:ascii="Times New Roman"/>
          <w:b w:val="false"/>
          <w:i w:val="false"/>
          <w:color w:val="000000"/>
          <w:sz w:val="28"/>
        </w:rPr>
        <w:t>" и "</w:t>
      </w:r>
      <w:r>
        <w:rPr>
          <w:rFonts w:ascii="Times New Roman"/>
          <w:b w:val="false"/>
          <w:i w:val="false"/>
          <w:color w:val="000000"/>
          <w:sz w:val="28"/>
        </w:rPr>
        <w:t>О безопасности машин и оборудования</w:t>
      </w:r>
      <w:r>
        <w:rPr>
          <w:rFonts w:ascii="Times New Roman"/>
          <w:b w:val="false"/>
          <w:i w:val="false"/>
          <w:color w:val="000000"/>
          <w:sz w:val="28"/>
        </w:rPr>
        <w:t>", а также следующие термины с соответствующими определениями:</w:t>
      </w:r>
    </w:p>
    <w:bookmarkEnd w:id="40"/>
    <w:bookmarkStart w:name="z44" w:id="41"/>
    <w:p>
      <w:pPr>
        <w:spacing w:after="0"/>
        <w:ind w:left="0"/>
        <w:jc w:val="both"/>
      </w:pPr>
      <w:r>
        <w:rPr>
          <w:rFonts w:ascii="Times New Roman"/>
          <w:b w:val="false"/>
          <w:i w:val="false"/>
          <w:color w:val="000000"/>
          <w:sz w:val="28"/>
        </w:rPr>
        <w:t>
      продовольственные машины и оборудование - машины и оборудование, предусмотренные для обработки и переработки сырья и пищевых продуктов;</w:t>
      </w:r>
    </w:p>
    <w:bookmarkEnd w:id="41"/>
    <w:bookmarkStart w:name="z45" w:id="42"/>
    <w:p>
      <w:pPr>
        <w:spacing w:after="0"/>
        <w:ind w:left="0"/>
        <w:jc w:val="both"/>
      </w:pPr>
      <w:r>
        <w:rPr>
          <w:rFonts w:ascii="Times New Roman"/>
          <w:b w:val="false"/>
          <w:i w:val="false"/>
          <w:color w:val="000000"/>
          <w:sz w:val="28"/>
        </w:rPr>
        <w:t>
      неправильное применение - применение машин и оборудования, не предусмотренное производителем;</w:t>
      </w:r>
    </w:p>
    <w:bookmarkEnd w:id="42"/>
    <w:bookmarkStart w:name="z46" w:id="43"/>
    <w:p>
      <w:pPr>
        <w:spacing w:after="0"/>
        <w:ind w:left="0"/>
        <w:jc w:val="both"/>
      </w:pPr>
      <w:r>
        <w:rPr>
          <w:rFonts w:ascii="Times New Roman"/>
          <w:b w:val="false"/>
          <w:i w:val="false"/>
          <w:color w:val="000000"/>
          <w:sz w:val="28"/>
        </w:rPr>
        <w:t>
      рабочая зона - пространство высотой до 2,2 м над уровнем пола или площадки, на которых находятся места постоянного или временного пребывания операторов (рабочие места);</w:t>
      </w:r>
    </w:p>
    <w:bookmarkEnd w:id="43"/>
    <w:bookmarkStart w:name="z47" w:id="44"/>
    <w:p>
      <w:pPr>
        <w:spacing w:after="0"/>
        <w:ind w:left="0"/>
        <w:jc w:val="both"/>
      </w:pPr>
      <w:r>
        <w:rPr>
          <w:rFonts w:ascii="Times New Roman"/>
          <w:b w:val="false"/>
          <w:i w:val="false"/>
          <w:color w:val="000000"/>
          <w:sz w:val="28"/>
        </w:rPr>
        <w:t>
      рабочее место - место постоянного или временного пребывания оператора в процессе трудовой деятельности;</w:t>
      </w:r>
    </w:p>
    <w:bookmarkEnd w:id="44"/>
    <w:bookmarkStart w:name="z48" w:id="45"/>
    <w:p>
      <w:pPr>
        <w:spacing w:after="0"/>
        <w:ind w:left="0"/>
        <w:jc w:val="both"/>
      </w:pPr>
      <w:r>
        <w:rPr>
          <w:rFonts w:ascii="Times New Roman"/>
          <w:b w:val="false"/>
          <w:i w:val="false"/>
          <w:color w:val="000000"/>
          <w:sz w:val="28"/>
        </w:rPr>
        <w:t>
      защитное ограждение - часть машины или оборудования, специально предназначенная для обеспечения защиты в виде физического барьера;</w:t>
      </w:r>
    </w:p>
    <w:bookmarkEnd w:id="45"/>
    <w:bookmarkStart w:name="z49" w:id="46"/>
    <w:p>
      <w:pPr>
        <w:spacing w:after="0"/>
        <w:ind w:left="0"/>
        <w:jc w:val="both"/>
      </w:pPr>
      <w:r>
        <w:rPr>
          <w:rFonts w:ascii="Times New Roman"/>
          <w:b w:val="false"/>
          <w:i w:val="false"/>
          <w:color w:val="000000"/>
          <w:sz w:val="28"/>
        </w:rPr>
        <w:t>
      защитное устройство - дополнительное оборудование (не являющееся защитным ограждением), снижающее риск, как при отдельном применении, так и совместно с защитным ограждением;</w:t>
      </w:r>
    </w:p>
    <w:bookmarkEnd w:id="46"/>
    <w:bookmarkStart w:name="z50" w:id="47"/>
    <w:p>
      <w:pPr>
        <w:spacing w:after="0"/>
        <w:ind w:left="0"/>
        <w:jc w:val="both"/>
      </w:pPr>
      <w:r>
        <w:rPr>
          <w:rFonts w:ascii="Times New Roman"/>
          <w:b w:val="false"/>
          <w:i w:val="false"/>
          <w:color w:val="000000"/>
          <w:sz w:val="28"/>
        </w:rPr>
        <w:t>
      применение по назначению - использование машины или оборудования в соответствии с назначением, указанным производителем на этой машине или оборудовании и (или) в инструкции по эксплуатации;</w:t>
      </w:r>
    </w:p>
    <w:bookmarkEnd w:id="47"/>
    <w:bookmarkStart w:name="z51" w:id="48"/>
    <w:p>
      <w:pPr>
        <w:spacing w:after="0"/>
        <w:ind w:left="0"/>
        <w:jc w:val="both"/>
      </w:pPr>
      <w:r>
        <w:rPr>
          <w:rFonts w:ascii="Times New Roman"/>
          <w:b w:val="false"/>
          <w:i w:val="false"/>
          <w:color w:val="000000"/>
          <w:sz w:val="28"/>
        </w:rPr>
        <w:t>
      моторное поле - это пространство рабочего места с размещенными органами управления и другими техническими средствами, в котором осуществляются двигательные действия оператора во время работы;</w:t>
      </w:r>
    </w:p>
    <w:bookmarkEnd w:id="48"/>
    <w:bookmarkStart w:name="z52" w:id="49"/>
    <w:p>
      <w:pPr>
        <w:spacing w:after="0"/>
        <w:ind w:left="0"/>
        <w:jc w:val="both"/>
      </w:pPr>
      <w:r>
        <w:rPr>
          <w:rFonts w:ascii="Times New Roman"/>
          <w:b w:val="false"/>
          <w:i w:val="false"/>
          <w:color w:val="000000"/>
          <w:sz w:val="28"/>
        </w:rPr>
        <w:t>
      зона досягаемости моторного поля - это часть моторного поля рабочего места, ограниченная дугами, описываемыми максимально вытянутыми руками при движении их в плечевом суставе;</w:t>
      </w:r>
    </w:p>
    <w:bookmarkEnd w:id="49"/>
    <w:bookmarkStart w:name="z53" w:id="50"/>
    <w:p>
      <w:pPr>
        <w:spacing w:after="0"/>
        <w:ind w:left="0"/>
        <w:jc w:val="both"/>
      </w:pPr>
      <w:r>
        <w:rPr>
          <w:rFonts w:ascii="Times New Roman"/>
          <w:b w:val="false"/>
          <w:i w:val="false"/>
          <w:color w:val="000000"/>
          <w:sz w:val="28"/>
        </w:rPr>
        <w:t>
      постоянное рабочее место - место, на котором оператор находится большую часть (более 50 % или более 2 часов непрерывно) своего рабочего времени. Если при этом работа осуществляется в различных пунктах рабочей зоны, постоянным рабочим местом считается вся рабочая зона.</w:t>
      </w:r>
    </w:p>
    <w:bookmarkEnd w:id="50"/>
    <w:bookmarkStart w:name="z54" w:id="51"/>
    <w:p>
      <w:pPr>
        <w:spacing w:after="0"/>
        <w:ind w:left="0"/>
        <w:jc w:val="left"/>
      </w:pPr>
      <w:r>
        <w:rPr>
          <w:rFonts w:ascii="Times New Roman"/>
          <w:b/>
          <w:i w:val="false"/>
          <w:color w:val="000000"/>
        </w:rPr>
        <w:t xml:space="preserve"> 3. Условия обращения на рынке Республики Казахстан</w:t>
      </w:r>
    </w:p>
    <w:bookmarkEnd w:id="51"/>
    <w:bookmarkStart w:name="z55" w:id="52"/>
    <w:p>
      <w:pPr>
        <w:spacing w:after="0"/>
        <w:ind w:left="0"/>
        <w:jc w:val="both"/>
      </w:pPr>
      <w:r>
        <w:rPr>
          <w:rFonts w:ascii="Times New Roman"/>
          <w:b w:val="false"/>
          <w:i w:val="false"/>
          <w:color w:val="000000"/>
          <w:sz w:val="28"/>
        </w:rPr>
        <w:t>
      7. Машины и оборудование выпускаются в обращение на рынок Республики Казахстан или вводятся в эксплуатацию при их соответствии настоящему Техническому регламенту, а также другим Техническим регламентам, действие которых на них распространяется.</w:t>
      </w:r>
    </w:p>
    <w:bookmarkEnd w:id="52"/>
    <w:bookmarkStart w:name="z56" w:id="53"/>
    <w:p>
      <w:pPr>
        <w:spacing w:after="0"/>
        <w:ind w:left="0"/>
        <w:jc w:val="both"/>
      </w:pPr>
      <w:r>
        <w:rPr>
          <w:rFonts w:ascii="Times New Roman"/>
          <w:b w:val="false"/>
          <w:i w:val="false"/>
          <w:color w:val="000000"/>
          <w:sz w:val="28"/>
        </w:rPr>
        <w:t>
      8. На машинах и оборудовании должна быть нанесена маркировка, содержащая следующую информацию:</w:t>
      </w:r>
    </w:p>
    <w:bookmarkEnd w:id="53"/>
    <w:bookmarkStart w:name="z57" w:id="54"/>
    <w:p>
      <w:pPr>
        <w:spacing w:after="0"/>
        <w:ind w:left="0"/>
        <w:jc w:val="both"/>
      </w:pPr>
      <w:r>
        <w:rPr>
          <w:rFonts w:ascii="Times New Roman"/>
          <w:b w:val="false"/>
          <w:i w:val="false"/>
          <w:color w:val="000000"/>
          <w:sz w:val="28"/>
        </w:rPr>
        <w:t>
      1) наименование и адрес производителя;</w:t>
      </w:r>
    </w:p>
    <w:bookmarkEnd w:id="54"/>
    <w:bookmarkStart w:name="z58" w:id="55"/>
    <w:p>
      <w:pPr>
        <w:spacing w:after="0"/>
        <w:ind w:left="0"/>
        <w:jc w:val="both"/>
      </w:pPr>
      <w:r>
        <w:rPr>
          <w:rFonts w:ascii="Times New Roman"/>
          <w:b w:val="false"/>
          <w:i w:val="false"/>
          <w:color w:val="000000"/>
          <w:sz w:val="28"/>
        </w:rPr>
        <w:t>
      2) наименование машины и (или) оборудования, обозначение серии или типа, номер;</w:t>
      </w:r>
    </w:p>
    <w:bookmarkEnd w:id="55"/>
    <w:bookmarkStart w:name="z59" w:id="56"/>
    <w:p>
      <w:pPr>
        <w:spacing w:after="0"/>
        <w:ind w:left="0"/>
        <w:jc w:val="both"/>
      </w:pPr>
      <w:r>
        <w:rPr>
          <w:rFonts w:ascii="Times New Roman"/>
          <w:b w:val="false"/>
          <w:i w:val="false"/>
          <w:color w:val="000000"/>
          <w:sz w:val="28"/>
        </w:rPr>
        <w:t>
      3) основные показатели назначения и условия применения;</w:t>
      </w:r>
    </w:p>
    <w:bookmarkEnd w:id="56"/>
    <w:bookmarkStart w:name="z60" w:id="57"/>
    <w:p>
      <w:pPr>
        <w:spacing w:after="0"/>
        <w:ind w:left="0"/>
        <w:jc w:val="both"/>
      </w:pPr>
      <w:r>
        <w:rPr>
          <w:rFonts w:ascii="Times New Roman"/>
          <w:b w:val="false"/>
          <w:i w:val="false"/>
          <w:color w:val="000000"/>
          <w:sz w:val="28"/>
        </w:rPr>
        <w:t>
      4) год изготовления.</w:t>
      </w:r>
    </w:p>
    <w:bookmarkEnd w:id="57"/>
    <w:bookmarkStart w:name="z61" w:id="58"/>
    <w:p>
      <w:pPr>
        <w:spacing w:after="0"/>
        <w:ind w:left="0"/>
        <w:jc w:val="both"/>
      </w:pPr>
      <w:r>
        <w:rPr>
          <w:rFonts w:ascii="Times New Roman"/>
          <w:b w:val="false"/>
          <w:i w:val="false"/>
          <w:color w:val="000000"/>
          <w:sz w:val="28"/>
        </w:rPr>
        <w:t>
      9. Запорная арматура, размещаемая на аппаратах и резервуарах, должна иметь четкую маркировку: условный проход, условное давление, направление потока среды.</w:t>
      </w:r>
    </w:p>
    <w:bookmarkEnd w:id="58"/>
    <w:bookmarkStart w:name="z62" w:id="59"/>
    <w:p>
      <w:pPr>
        <w:spacing w:after="0"/>
        <w:ind w:left="0"/>
        <w:jc w:val="both"/>
      </w:pPr>
      <w:r>
        <w:rPr>
          <w:rFonts w:ascii="Times New Roman"/>
          <w:b w:val="false"/>
          <w:i w:val="false"/>
          <w:color w:val="000000"/>
          <w:sz w:val="28"/>
        </w:rPr>
        <w:t>
      10. Если в процессе эксплуатации машины или оборудования необходимо перемещение ее деталей при помощи подъемных устройств, то масса этих деталей должна быть указана на них четко.</w:t>
      </w:r>
    </w:p>
    <w:bookmarkEnd w:id="59"/>
    <w:bookmarkStart w:name="z63" w:id="60"/>
    <w:p>
      <w:pPr>
        <w:spacing w:after="0"/>
        <w:ind w:left="0"/>
        <w:jc w:val="both"/>
      </w:pPr>
      <w:r>
        <w:rPr>
          <w:rFonts w:ascii="Times New Roman"/>
          <w:b w:val="false"/>
          <w:i w:val="false"/>
          <w:color w:val="000000"/>
          <w:sz w:val="28"/>
        </w:rPr>
        <w:t>
      11. Информация, нанесенная непосредственно на машины и оборудование должна быть читаема в течение установленного срока ее службы.</w:t>
      </w:r>
    </w:p>
    <w:bookmarkEnd w:id="60"/>
    <w:bookmarkStart w:name="z64" w:id="61"/>
    <w:p>
      <w:pPr>
        <w:spacing w:after="0"/>
        <w:ind w:left="0"/>
        <w:jc w:val="both"/>
      </w:pPr>
      <w:r>
        <w:rPr>
          <w:rFonts w:ascii="Times New Roman"/>
          <w:b w:val="false"/>
          <w:i w:val="false"/>
          <w:color w:val="000000"/>
          <w:sz w:val="28"/>
        </w:rPr>
        <w:t>
      12. Машины и оборудование должны сопровождаться инструкцией по эксплуатации, которая должна содержать:</w:t>
      </w:r>
    </w:p>
    <w:bookmarkEnd w:id="61"/>
    <w:bookmarkStart w:name="z65" w:id="62"/>
    <w:p>
      <w:pPr>
        <w:spacing w:after="0"/>
        <w:ind w:left="0"/>
        <w:jc w:val="both"/>
      </w:pPr>
      <w:r>
        <w:rPr>
          <w:rFonts w:ascii="Times New Roman"/>
          <w:b w:val="false"/>
          <w:i w:val="false"/>
          <w:color w:val="000000"/>
          <w:sz w:val="28"/>
        </w:rPr>
        <w:t>
      1) данные о назначении и области применения;</w:t>
      </w:r>
    </w:p>
    <w:bookmarkEnd w:id="62"/>
    <w:bookmarkStart w:name="z66" w:id="63"/>
    <w:p>
      <w:pPr>
        <w:spacing w:after="0"/>
        <w:ind w:left="0"/>
        <w:jc w:val="both"/>
      </w:pPr>
      <w:r>
        <w:rPr>
          <w:rFonts w:ascii="Times New Roman"/>
          <w:b w:val="false"/>
          <w:i w:val="false"/>
          <w:color w:val="000000"/>
          <w:sz w:val="28"/>
        </w:rPr>
        <w:t>
      2) технические характеристики машин и оборудования;</w:t>
      </w:r>
    </w:p>
    <w:bookmarkEnd w:id="63"/>
    <w:bookmarkStart w:name="z67" w:id="64"/>
    <w:p>
      <w:pPr>
        <w:spacing w:after="0"/>
        <w:ind w:left="0"/>
        <w:jc w:val="both"/>
      </w:pPr>
      <w:r>
        <w:rPr>
          <w:rFonts w:ascii="Times New Roman"/>
          <w:b w:val="false"/>
          <w:i w:val="false"/>
          <w:color w:val="000000"/>
          <w:sz w:val="28"/>
        </w:rPr>
        <w:t>
      3) комплект поставки;</w:t>
      </w:r>
    </w:p>
    <w:bookmarkEnd w:id="64"/>
    <w:bookmarkStart w:name="z68" w:id="65"/>
    <w:p>
      <w:pPr>
        <w:spacing w:after="0"/>
        <w:ind w:left="0"/>
        <w:jc w:val="both"/>
      </w:pPr>
      <w:r>
        <w:rPr>
          <w:rFonts w:ascii="Times New Roman"/>
          <w:b w:val="false"/>
          <w:i w:val="false"/>
          <w:color w:val="000000"/>
          <w:sz w:val="28"/>
        </w:rPr>
        <w:t>
      4) требования к обеспечению безопасности при монтаже (демонтаже), использованию по назначению, техническому обслуживанию, ремонту, транспортированию и хранению машин и оборудования, в том числе требования к применению средств защиты;</w:t>
      </w:r>
    </w:p>
    <w:bookmarkEnd w:id="65"/>
    <w:bookmarkStart w:name="z69" w:id="66"/>
    <w:p>
      <w:pPr>
        <w:spacing w:after="0"/>
        <w:ind w:left="0"/>
        <w:jc w:val="both"/>
      </w:pPr>
      <w:r>
        <w:rPr>
          <w:rFonts w:ascii="Times New Roman"/>
          <w:b w:val="false"/>
          <w:i w:val="false"/>
          <w:color w:val="000000"/>
          <w:sz w:val="28"/>
        </w:rPr>
        <w:t>
      5) рекомендуемые средства для очистки, дезинфекции и промывки (для продовольственных машин и оборудования);</w:t>
      </w:r>
    </w:p>
    <w:bookmarkEnd w:id="66"/>
    <w:bookmarkStart w:name="z70" w:id="67"/>
    <w:p>
      <w:pPr>
        <w:spacing w:after="0"/>
        <w:ind w:left="0"/>
        <w:jc w:val="both"/>
      </w:pPr>
      <w:r>
        <w:rPr>
          <w:rFonts w:ascii="Times New Roman"/>
          <w:b w:val="false"/>
          <w:i w:val="false"/>
          <w:color w:val="000000"/>
          <w:sz w:val="28"/>
        </w:rPr>
        <w:t>
      6) информацию об остаточных рисках, которые не могли быть снижены до необходимого уровня мерами безопасности, предусмотренными разработчиком;</w:t>
      </w:r>
    </w:p>
    <w:bookmarkEnd w:id="67"/>
    <w:bookmarkStart w:name="z71" w:id="68"/>
    <w:p>
      <w:pPr>
        <w:spacing w:after="0"/>
        <w:ind w:left="0"/>
        <w:jc w:val="both"/>
      </w:pPr>
      <w:r>
        <w:rPr>
          <w:rFonts w:ascii="Times New Roman"/>
          <w:b w:val="false"/>
          <w:i w:val="false"/>
          <w:color w:val="000000"/>
          <w:sz w:val="28"/>
        </w:rPr>
        <w:t>
      7) перечень критических отказов, возможных ошибок оператора (пользователя), приводящих к аварийной ситуации, действий, предотвращающих указанные ошибки, а также порядок действий при возникновении аварийных ситуаций (включая пожаровзрывоопасность);</w:t>
      </w:r>
    </w:p>
    <w:bookmarkEnd w:id="68"/>
    <w:bookmarkStart w:name="z72" w:id="69"/>
    <w:p>
      <w:pPr>
        <w:spacing w:after="0"/>
        <w:ind w:left="0"/>
        <w:jc w:val="both"/>
      </w:pPr>
      <w:r>
        <w:rPr>
          <w:rFonts w:ascii="Times New Roman"/>
          <w:b w:val="false"/>
          <w:i w:val="false"/>
          <w:color w:val="000000"/>
          <w:sz w:val="28"/>
        </w:rPr>
        <w:t>
      8) критерии предельных состояний, а также условия производственной среды (включая климатические), в которых обеспечивается безопасность машин и оборудования. В случае, если предполагается, что машина или оборудование будет использоваться в потенциально взрывоопасной среде, дается информация об обеспечении безопасной работы;</w:t>
      </w:r>
    </w:p>
    <w:bookmarkEnd w:id="69"/>
    <w:bookmarkStart w:name="z73" w:id="70"/>
    <w:p>
      <w:pPr>
        <w:spacing w:after="0"/>
        <w:ind w:left="0"/>
        <w:jc w:val="both"/>
      </w:pPr>
      <w:r>
        <w:rPr>
          <w:rFonts w:ascii="Times New Roman"/>
          <w:b w:val="false"/>
          <w:i w:val="false"/>
          <w:color w:val="000000"/>
          <w:sz w:val="28"/>
        </w:rPr>
        <w:t>
      9) обязательный перечень работ при проведении технического обслуживания;</w:t>
      </w:r>
    </w:p>
    <w:bookmarkEnd w:id="70"/>
    <w:bookmarkStart w:name="z74" w:id="71"/>
    <w:p>
      <w:pPr>
        <w:spacing w:after="0"/>
        <w:ind w:left="0"/>
        <w:jc w:val="both"/>
      </w:pPr>
      <w:r>
        <w:rPr>
          <w:rFonts w:ascii="Times New Roman"/>
          <w:b w:val="false"/>
          <w:i w:val="false"/>
          <w:color w:val="000000"/>
          <w:sz w:val="28"/>
        </w:rPr>
        <w:t>
      10) характеристики вредных факторов: шумовые, вибрационные и другие характеристики установок и данные о производительности отсасывающих устройств;</w:t>
      </w:r>
    </w:p>
    <w:bookmarkEnd w:id="71"/>
    <w:bookmarkStart w:name="z75" w:id="72"/>
    <w:p>
      <w:pPr>
        <w:spacing w:after="0"/>
        <w:ind w:left="0"/>
        <w:jc w:val="both"/>
      </w:pPr>
      <w:r>
        <w:rPr>
          <w:rFonts w:ascii="Times New Roman"/>
          <w:b w:val="false"/>
          <w:i w:val="false"/>
          <w:color w:val="000000"/>
          <w:sz w:val="28"/>
        </w:rPr>
        <w:t>
      11) назначенные показатели срока службы и (или) назначенный ресурс;</w:t>
      </w:r>
    </w:p>
    <w:bookmarkEnd w:id="72"/>
    <w:bookmarkStart w:name="z76" w:id="73"/>
    <w:p>
      <w:pPr>
        <w:spacing w:after="0"/>
        <w:ind w:left="0"/>
        <w:jc w:val="both"/>
      </w:pPr>
      <w:r>
        <w:rPr>
          <w:rFonts w:ascii="Times New Roman"/>
          <w:b w:val="false"/>
          <w:i w:val="false"/>
          <w:color w:val="000000"/>
          <w:sz w:val="28"/>
        </w:rPr>
        <w:t>
      12) требования к персоналу;</w:t>
      </w:r>
    </w:p>
    <w:bookmarkEnd w:id="73"/>
    <w:bookmarkStart w:name="z77" w:id="74"/>
    <w:p>
      <w:pPr>
        <w:spacing w:after="0"/>
        <w:ind w:left="0"/>
        <w:jc w:val="both"/>
      </w:pPr>
      <w:r>
        <w:rPr>
          <w:rFonts w:ascii="Times New Roman"/>
          <w:b w:val="false"/>
          <w:i w:val="false"/>
          <w:color w:val="000000"/>
          <w:sz w:val="28"/>
        </w:rPr>
        <w:t>
      13) указания по выводу из эксплуатации и утилизации.</w:t>
      </w:r>
    </w:p>
    <w:bookmarkEnd w:id="74"/>
    <w:bookmarkStart w:name="z78" w:id="75"/>
    <w:p>
      <w:pPr>
        <w:spacing w:after="0"/>
        <w:ind w:left="0"/>
        <w:jc w:val="both"/>
      </w:pPr>
      <w:r>
        <w:rPr>
          <w:rFonts w:ascii="Times New Roman"/>
          <w:b w:val="false"/>
          <w:i w:val="false"/>
          <w:color w:val="000000"/>
          <w:sz w:val="28"/>
        </w:rPr>
        <w:t>
      13. Машины и оборудование должны поставляться в комплекте со всеми необходимыми специальными приспособлениями и принадлежностями, обеспечивающими безопасность в ходе сборки, настройки, эксплуатации и технического обслуживания.</w:t>
      </w:r>
    </w:p>
    <w:bookmarkEnd w:id="75"/>
    <w:bookmarkStart w:name="z79" w:id="76"/>
    <w:p>
      <w:pPr>
        <w:spacing w:after="0"/>
        <w:ind w:left="0"/>
        <w:jc w:val="left"/>
      </w:pPr>
      <w:r>
        <w:rPr>
          <w:rFonts w:ascii="Times New Roman"/>
          <w:b/>
          <w:i w:val="false"/>
          <w:color w:val="000000"/>
        </w:rPr>
        <w:t xml:space="preserve"> 4. Требования к безопасности машин и оборудования</w:t>
      </w:r>
      <w:r>
        <w:br/>
      </w:r>
      <w:r>
        <w:rPr>
          <w:rFonts w:ascii="Times New Roman"/>
          <w:b/>
          <w:i w:val="false"/>
          <w:color w:val="000000"/>
        </w:rPr>
        <w:t>4.1. Требования к безопасности рабочих мест, технического</w:t>
      </w:r>
      <w:r>
        <w:br/>
      </w:r>
      <w:r>
        <w:rPr>
          <w:rFonts w:ascii="Times New Roman"/>
          <w:b/>
          <w:i w:val="false"/>
          <w:color w:val="000000"/>
        </w:rPr>
        <w:t>обслуживания и средств доступа</w:t>
      </w:r>
    </w:p>
    <w:bookmarkEnd w:id="76"/>
    <w:bookmarkStart w:name="z81" w:id="77"/>
    <w:p>
      <w:pPr>
        <w:spacing w:after="0"/>
        <w:ind w:left="0"/>
        <w:jc w:val="both"/>
      </w:pPr>
      <w:r>
        <w:rPr>
          <w:rFonts w:ascii="Times New Roman"/>
          <w:b w:val="false"/>
          <w:i w:val="false"/>
          <w:color w:val="000000"/>
          <w:sz w:val="28"/>
        </w:rPr>
        <w:t>
      14. Машины и оборудование должны быть сконструированы и изготовлены таким образом, чтобы обеспечить удобный и безопасный доступ на рабочее место и ко всем зонам технического обслуживания.</w:t>
      </w:r>
    </w:p>
    <w:bookmarkEnd w:id="77"/>
    <w:bookmarkStart w:name="z82" w:id="78"/>
    <w:p>
      <w:pPr>
        <w:spacing w:after="0"/>
        <w:ind w:left="0"/>
        <w:jc w:val="both"/>
      </w:pPr>
      <w:r>
        <w:rPr>
          <w:rFonts w:ascii="Times New Roman"/>
          <w:b w:val="false"/>
          <w:i w:val="false"/>
          <w:color w:val="000000"/>
          <w:sz w:val="28"/>
        </w:rPr>
        <w:t>
      Части машин и оборудования, предназначенные для нахождения или передвижения по ним людей, должны быть сконструированы и изготовлены таким образом, чтобы предотвратить любой риск падений с (на) эти части, в том числе исключить любые обстоятельства, при которых операторы могут на них поскользнуться или споткнуться.</w:t>
      </w:r>
    </w:p>
    <w:bookmarkEnd w:id="78"/>
    <w:bookmarkStart w:name="z83" w:id="79"/>
    <w:p>
      <w:pPr>
        <w:spacing w:after="0"/>
        <w:ind w:left="0"/>
        <w:jc w:val="both"/>
      </w:pPr>
      <w:r>
        <w:rPr>
          <w:rFonts w:ascii="Times New Roman"/>
          <w:b w:val="false"/>
          <w:i w:val="false"/>
          <w:color w:val="000000"/>
          <w:sz w:val="28"/>
        </w:rPr>
        <w:t>
      15. Рабочие места должны располагаться вне опасных зон и обеспечивать удобство наблюдения за протекающими операциями и управления ими.</w:t>
      </w:r>
    </w:p>
    <w:bookmarkEnd w:id="79"/>
    <w:bookmarkStart w:name="z84" w:id="80"/>
    <w:p>
      <w:pPr>
        <w:spacing w:after="0"/>
        <w:ind w:left="0"/>
        <w:jc w:val="both"/>
      </w:pPr>
      <w:r>
        <w:rPr>
          <w:rFonts w:ascii="Times New Roman"/>
          <w:b w:val="false"/>
          <w:i w:val="false"/>
          <w:color w:val="000000"/>
          <w:sz w:val="28"/>
        </w:rPr>
        <w:t>
      16. Конструкцией постоянного рабочего места должно быть обеспечено выполнение трудовых операций в пределах зоны досягаемости моторного поля.</w:t>
      </w:r>
    </w:p>
    <w:bookmarkEnd w:id="80"/>
    <w:bookmarkStart w:name="z85" w:id="81"/>
    <w:p>
      <w:pPr>
        <w:spacing w:after="0"/>
        <w:ind w:left="0"/>
        <w:jc w:val="both"/>
      </w:pPr>
      <w:r>
        <w:rPr>
          <w:rFonts w:ascii="Times New Roman"/>
          <w:b w:val="false"/>
          <w:i w:val="false"/>
          <w:color w:val="000000"/>
          <w:sz w:val="28"/>
        </w:rPr>
        <w:t>
      17. При необходимости компоновки отдельных элементов вне пределов зоны досягаемости в конструкции машин и оборудования следует предусматривать соответствующие средства доступа (стационарные, подвижные или откидные подставки для ног) и (или) в комплект машин и оборудования должны входить специальные ручные инструменты, обеспечивающие удобство и безопасность выполнения соответствующих трудовых операций.</w:t>
      </w:r>
    </w:p>
    <w:bookmarkEnd w:id="81"/>
    <w:bookmarkStart w:name="z86" w:id="82"/>
    <w:p>
      <w:pPr>
        <w:spacing w:after="0"/>
        <w:ind w:left="0"/>
        <w:jc w:val="both"/>
      </w:pPr>
      <w:r>
        <w:rPr>
          <w:rFonts w:ascii="Times New Roman"/>
          <w:b w:val="false"/>
          <w:i w:val="false"/>
          <w:color w:val="000000"/>
          <w:sz w:val="28"/>
        </w:rPr>
        <w:t>
      18. Если предусмотрено, что выполняемая оператором работа должна производиться сидя и рабочее место оператора является неотъемлемой частью машины или оборудования, такая машина или оборудование должна быть оборудована сиденьем.</w:t>
      </w:r>
    </w:p>
    <w:bookmarkEnd w:id="82"/>
    <w:bookmarkStart w:name="z87" w:id="83"/>
    <w:p>
      <w:pPr>
        <w:spacing w:after="0"/>
        <w:ind w:left="0"/>
        <w:jc w:val="both"/>
      </w:pPr>
      <w:r>
        <w:rPr>
          <w:rFonts w:ascii="Times New Roman"/>
          <w:b w:val="false"/>
          <w:i w:val="false"/>
          <w:color w:val="000000"/>
          <w:sz w:val="28"/>
        </w:rPr>
        <w:t>
      Оператор должен обладать возможностью изменять положение сиденья и расстояние до органов управления.</w:t>
      </w:r>
    </w:p>
    <w:bookmarkEnd w:id="83"/>
    <w:bookmarkStart w:name="z88" w:id="84"/>
    <w:p>
      <w:pPr>
        <w:spacing w:after="0"/>
        <w:ind w:left="0"/>
        <w:jc w:val="both"/>
      </w:pPr>
      <w:r>
        <w:rPr>
          <w:rFonts w:ascii="Times New Roman"/>
          <w:b w:val="false"/>
          <w:i w:val="false"/>
          <w:color w:val="000000"/>
          <w:sz w:val="28"/>
        </w:rPr>
        <w:t>
      Если под ногами оператора не имеется устойчивой поверхности, конструкция рабочего места должна предусматривать наличие опорных площадок, покрытых нескользящим материалом.</w:t>
      </w:r>
    </w:p>
    <w:bookmarkEnd w:id="84"/>
    <w:bookmarkStart w:name="z89" w:id="85"/>
    <w:p>
      <w:pPr>
        <w:spacing w:after="0"/>
        <w:ind w:left="0"/>
        <w:jc w:val="both"/>
      </w:pPr>
      <w:r>
        <w:rPr>
          <w:rFonts w:ascii="Times New Roman"/>
          <w:b w:val="false"/>
          <w:i w:val="false"/>
          <w:color w:val="000000"/>
          <w:sz w:val="28"/>
        </w:rPr>
        <w:t>
      19. В машине или оборудовании должно быть предусмотрено необходимое для ее нормального функционирования встроенное освещение в тех случаях, когда его отсутствие, несмотря на окружающее освещение нормальной интенсивности, может привести к возникновению риска.</w:t>
      </w:r>
    </w:p>
    <w:bookmarkEnd w:id="85"/>
    <w:bookmarkStart w:name="z90" w:id="86"/>
    <w:p>
      <w:pPr>
        <w:spacing w:after="0"/>
        <w:ind w:left="0"/>
        <w:jc w:val="both"/>
      </w:pPr>
      <w:r>
        <w:rPr>
          <w:rFonts w:ascii="Times New Roman"/>
          <w:b w:val="false"/>
          <w:i w:val="false"/>
          <w:color w:val="000000"/>
          <w:sz w:val="28"/>
        </w:rPr>
        <w:t>
      20. Наладка, обслуживание, ремонт и чистка должны производиться во время остановки машины или оборудования. Если по техническим причинам эти условия не могут быть соблюдены, необходимо, чтобы эти операции были безопасными.</w:t>
      </w:r>
    </w:p>
    <w:bookmarkEnd w:id="86"/>
    <w:bookmarkStart w:name="z91" w:id="87"/>
    <w:p>
      <w:pPr>
        <w:spacing w:after="0"/>
        <w:ind w:left="0"/>
        <w:jc w:val="both"/>
      </w:pPr>
      <w:r>
        <w:rPr>
          <w:rFonts w:ascii="Times New Roman"/>
          <w:b w:val="false"/>
          <w:i w:val="false"/>
          <w:color w:val="000000"/>
          <w:sz w:val="28"/>
        </w:rPr>
        <w:t>
      21. Машины и оборудования должны быть оснащены устройствами ее отключения от всех источников энергии. Такие устройства должны быть четко различимы. Они должны обладать способностью блокировки машины или оборудования в случаях, когда повторное подключение к источникам энергии представляет опасность для людей и когда у оператора хотя бы с одного из мест, к которым он имеет доступ, отсутствует возможность проверить, отключена подача энергии или нет.</w:t>
      </w:r>
    </w:p>
    <w:bookmarkEnd w:id="87"/>
    <w:bookmarkStart w:name="z92" w:id="88"/>
    <w:p>
      <w:pPr>
        <w:spacing w:after="0"/>
        <w:ind w:left="0"/>
        <w:jc w:val="both"/>
      </w:pPr>
      <w:r>
        <w:rPr>
          <w:rFonts w:ascii="Times New Roman"/>
          <w:b w:val="false"/>
          <w:i w:val="false"/>
          <w:color w:val="000000"/>
          <w:sz w:val="28"/>
        </w:rPr>
        <w:t>
      После отключения от источников энергии должна иметься возможность сбрасывания любой остаточной или накопленной в машине или оборудование энергии, не создавая при этом никакого риска для людей.</w:t>
      </w:r>
    </w:p>
    <w:bookmarkEnd w:id="88"/>
    <w:bookmarkStart w:name="z93" w:id="89"/>
    <w:p>
      <w:pPr>
        <w:spacing w:after="0"/>
        <w:ind w:left="0"/>
        <w:jc w:val="both"/>
      </w:pPr>
      <w:r>
        <w:rPr>
          <w:rFonts w:ascii="Times New Roman"/>
          <w:b w:val="false"/>
          <w:i w:val="false"/>
          <w:color w:val="000000"/>
          <w:sz w:val="28"/>
        </w:rPr>
        <w:t>
      В качестве исключения из вышеуказанных требований ряд цепей машин может оставаться подключенным к источникам энергии в целях, удерживания деталей в их рабочем положении, защиты данных и освещения внутреннего пространства. В этом случае должны быть предприняты специальные меры для обеспечения безопасности операторов.</w:t>
      </w:r>
    </w:p>
    <w:bookmarkEnd w:id="89"/>
    <w:bookmarkStart w:name="z94" w:id="90"/>
    <w:p>
      <w:pPr>
        <w:spacing w:after="0"/>
        <w:ind w:left="0"/>
        <w:jc w:val="both"/>
      </w:pPr>
      <w:r>
        <w:rPr>
          <w:rFonts w:ascii="Times New Roman"/>
          <w:b w:val="false"/>
          <w:i w:val="false"/>
          <w:color w:val="000000"/>
          <w:sz w:val="28"/>
        </w:rPr>
        <w:t>
      22. Машины и оборудование должны быть оснащены средствами, предотвращающими закрытие людей внутри них, или оснащаться сигнальными устройствами вызова помощи.</w:t>
      </w:r>
    </w:p>
    <w:bookmarkEnd w:id="90"/>
    <w:bookmarkStart w:name="z95" w:id="91"/>
    <w:p>
      <w:pPr>
        <w:spacing w:after="0"/>
        <w:ind w:left="0"/>
        <w:jc w:val="left"/>
      </w:pPr>
      <w:r>
        <w:rPr>
          <w:rFonts w:ascii="Times New Roman"/>
          <w:b/>
          <w:i w:val="false"/>
          <w:color w:val="000000"/>
        </w:rPr>
        <w:t xml:space="preserve"> 4.2. Требования к безопасности систем и органов управления</w:t>
      </w:r>
    </w:p>
    <w:bookmarkEnd w:id="91"/>
    <w:bookmarkStart w:name="z96" w:id="92"/>
    <w:p>
      <w:pPr>
        <w:spacing w:after="0"/>
        <w:ind w:left="0"/>
        <w:jc w:val="both"/>
      </w:pPr>
      <w:r>
        <w:rPr>
          <w:rFonts w:ascii="Times New Roman"/>
          <w:b w:val="false"/>
          <w:i w:val="false"/>
          <w:color w:val="000000"/>
          <w:sz w:val="28"/>
        </w:rPr>
        <w:t>
      23. Системы управления машинами и оборудованием должны:</w:t>
      </w:r>
    </w:p>
    <w:bookmarkEnd w:id="92"/>
    <w:bookmarkStart w:name="z97" w:id="93"/>
    <w:p>
      <w:pPr>
        <w:spacing w:after="0"/>
        <w:ind w:left="0"/>
        <w:jc w:val="both"/>
      </w:pPr>
      <w:r>
        <w:rPr>
          <w:rFonts w:ascii="Times New Roman"/>
          <w:b w:val="false"/>
          <w:i w:val="false"/>
          <w:color w:val="000000"/>
          <w:sz w:val="28"/>
        </w:rPr>
        <w:t>
      1) обеспечивать безопасность их эксплуатации на всех режимах работы и при всех внешних воздействиях, предусмотренных условиями эксплуатации;</w:t>
      </w:r>
    </w:p>
    <w:bookmarkEnd w:id="93"/>
    <w:bookmarkStart w:name="z98" w:id="94"/>
    <w:p>
      <w:pPr>
        <w:spacing w:after="0"/>
        <w:ind w:left="0"/>
        <w:jc w:val="both"/>
      </w:pPr>
      <w:r>
        <w:rPr>
          <w:rFonts w:ascii="Times New Roman"/>
          <w:b w:val="false"/>
          <w:i w:val="false"/>
          <w:color w:val="000000"/>
          <w:sz w:val="28"/>
        </w:rPr>
        <w:t>
      2) исключать создание опасных ситуаций при возможных логических ошибках и из-за нарушения персоналом последовательности управляющих действий;</w:t>
      </w:r>
    </w:p>
    <w:bookmarkEnd w:id="94"/>
    <w:bookmarkStart w:name="z99" w:id="95"/>
    <w:p>
      <w:pPr>
        <w:spacing w:after="0"/>
        <w:ind w:left="0"/>
        <w:jc w:val="both"/>
      </w:pPr>
      <w:r>
        <w:rPr>
          <w:rFonts w:ascii="Times New Roman"/>
          <w:b w:val="false"/>
          <w:i w:val="false"/>
          <w:color w:val="000000"/>
          <w:sz w:val="28"/>
        </w:rPr>
        <w:t>
      3) в зависимости от сложности управления и контроля режима работы машин и оборудования включать средства автоматической нормализации режимов работы или средства автоматической остановки, если нарушение режима работы может явиться причиной создания опасной ситуации;</w:t>
      </w:r>
    </w:p>
    <w:bookmarkEnd w:id="95"/>
    <w:bookmarkStart w:name="z100" w:id="96"/>
    <w:p>
      <w:pPr>
        <w:spacing w:after="0"/>
        <w:ind w:left="0"/>
        <w:jc w:val="both"/>
      </w:pPr>
      <w:r>
        <w:rPr>
          <w:rFonts w:ascii="Times New Roman"/>
          <w:b w:val="false"/>
          <w:i w:val="false"/>
          <w:color w:val="000000"/>
          <w:sz w:val="28"/>
        </w:rPr>
        <w:t>
      4) включать средства сигнализации и другие средства информации, предупреждающие о нарушениях функционирования машин и оборудования, приводящих к возникновению опасных ситуаций.</w:t>
      </w:r>
    </w:p>
    <w:bookmarkEnd w:id="96"/>
    <w:bookmarkStart w:name="z101" w:id="97"/>
    <w:p>
      <w:pPr>
        <w:spacing w:after="0"/>
        <w:ind w:left="0"/>
        <w:jc w:val="both"/>
      </w:pPr>
      <w:r>
        <w:rPr>
          <w:rFonts w:ascii="Times New Roman"/>
          <w:b w:val="false"/>
          <w:i w:val="false"/>
          <w:color w:val="000000"/>
          <w:sz w:val="28"/>
        </w:rPr>
        <w:t>
      24. Средства, предупреждающие о нарушениях функционирования машин и оборудования, должны обеспечивать безошибочное, достоверное и быстрое восприятие информации персоналом.</w:t>
      </w:r>
    </w:p>
    <w:bookmarkEnd w:id="97"/>
    <w:bookmarkStart w:name="z102" w:id="98"/>
    <w:p>
      <w:pPr>
        <w:spacing w:after="0"/>
        <w:ind w:left="0"/>
        <w:jc w:val="both"/>
      </w:pPr>
      <w:r>
        <w:rPr>
          <w:rFonts w:ascii="Times New Roman"/>
          <w:b w:val="false"/>
          <w:i w:val="false"/>
          <w:color w:val="000000"/>
          <w:sz w:val="28"/>
        </w:rPr>
        <w:t>
      Звуковая сигнализация должна использоваться в случаях, когда, зрительный канал оператора перегружен информацией, а также в условиях ограниченной видимости, большой пространственной протяженности мест эксплуатации машин, монотонной деятельности персонала.</w:t>
      </w:r>
    </w:p>
    <w:bookmarkEnd w:id="98"/>
    <w:bookmarkStart w:name="z103" w:id="99"/>
    <w:p>
      <w:pPr>
        <w:spacing w:after="0"/>
        <w:ind w:left="0"/>
        <w:jc w:val="both"/>
      </w:pPr>
      <w:r>
        <w:rPr>
          <w:rFonts w:ascii="Times New Roman"/>
          <w:b w:val="false"/>
          <w:i w:val="false"/>
          <w:color w:val="000000"/>
          <w:sz w:val="28"/>
        </w:rPr>
        <w:t>
      25. Органы управления должны быть:</w:t>
      </w:r>
    </w:p>
    <w:bookmarkEnd w:id="99"/>
    <w:bookmarkStart w:name="z104" w:id="100"/>
    <w:p>
      <w:pPr>
        <w:spacing w:after="0"/>
        <w:ind w:left="0"/>
        <w:jc w:val="both"/>
      </w:pPr>
      <w:r>
        <w:rPr>
          <w:rFonts w:ascii="Times New Roman"/>
          <w:b w:val="false"/>
          <w:i w:val="false"/>
          <w:color w:val="000000"/>
          <w:sz w:val="28"/>
        </w:rPr>
        <w:t>
      1) легко доступны, свободно различимы и обозначены надписями или символами;</w:t>
      </w:r>
    </w:p>
    <w:bookmarkEnd w:id="100"/>
    <w:bookmarkStart w:name="z105" w:id="101"/>
    <w:p>
      <w:pPr>
        <w:spacing w:after="0"/>
        <w:ind w:left="0"/>
        <w:jc w:val="both"/>
      </w:pPr>
      <w:r>
        <w:rPr>
          <w:rFonts w:ascii="Times New Roman"/>
          <w:b w:val="false"/>
          <w:i w:val="false"/>
          <w:color w:val="000000"/>
          <w:sz w:val="28"/>
        </w:rPr>
        <w:t>
      2) сконструированы и размещены так, чтобы исключалось</w:t>
      </w:r>
    </w:p>
    <w:bookmarkEnd w:id="101"/>
    <w:p>
      <w:pPr>
        <w:spacing w:after="0"/>
        <w:ind w:left="0"/>
        <w:jc w:val="both"/>
      </w:pPr>
      <w:r>
        <w:rPr>
          <w:rFonts w:ascii="Times New Roman"/>
          <w:b w:val="false"/>
          <w:i w:val="false"/>
          <w:color w:val="000000"/>
          <w:sz w:val="28"/>
        </w:rPr>
        <w:t>
      непроизвольное их перемещение и обеспечивалось надежное, уверенное и</w:t>
      </w:r>
    </w:p>
    <w:p>
      <w:pPr>
        <w:spacing w:after="0"/>
        <w:ind w:left="0"/>
        <w:jc w:val="both"/>
      </w:pPr>
      <w:r>
        <w:rPr>
          <w:rFonts w:ascii="Times New Roman"/>
          <w:b w:val="false"/>
          <w:i w:val="false"/>
          <w:color w:val="000000"/>
          <w:sz w:val="28"/>
        </w:rPr>
        <w:t>
      однозначное манипулирование ими;</w:t>
      </w:r>
    </w:p>
    <w:bookmarkStart w:name="z106" w:id="102"/>
    <w:p>
      <w:pPr>
        <w:spacing w:after="0"/>
        <w:ind w:left="0"/>
        <w:jc w:val="both"/>
      </w:pPr>
      <w:r>
        <w:rPr>
          <w:rFonts w:ascii="Times New Roman"/>
          <w:b w:val="false"/>
          <w:i w:val="false"/>
          <w:color w:val="000000"/>
          <w:sz w:val="28"/>
        </w:rPr>
        <w:t>
      3) размещены с учетом требуемых усилий для перемещения, последовательности и частоты использования, а также значимости функций;</w:t>
      </w:r>
    </w:p>
    <w:bookmarkEnd w:id="102"/>
    <w:bookmarkStart w:name="z107" w:id="103"/>
    <w:p>
      <w:pPr>
        <w:spacing w:after="0"/>
        <w:ind w:left="0"/>
        <w:jc w:val="both"/>
      </w:pPr>
      <w:r>
        <w:rPr>
          <w:rFonts w:ascii="Times New Roman"/>
          <w:b w:val="false"/>
          <w:i w:val="false"/>
          <w:color w:val="000000"/>
          <w:sz w:val="28"/>
        </w:rPr>
        <w:t>
      4) выполнены так, чтобы их форма, размеры и поверхности контакта с персоналом соответствовали способу захвата (пальцами, кистью) или нажатия (пальцем, ладонью, стопой ноги);</w:t>
      </w:r>
    </w:p>
    <w:bookmarkEnd w:id="103"/>
    <w:bookmarkStart w:name="z108" w:id="104"/>
    <w:p>
      <w:pPr>
        <w:spacing w:after="0"/>
        <w:ind w:left="0"/>
        <w:jc w:val="both"/>
      </w:pPr>
      <w:r>
        <w:rPr>
          <w:rFonts w:ascii="Times New Roman"/>
          <w:b w:val="false"/>
          <w:i w:val="false"/>
          <w:color w:val="000000"/>
          <w:sz w:val="28"/>
        </w:rPr>
        <w:t>
      5) расположены вне опасной зоны, за исключением органов управления, функциональное назначение которых требует нахождения оператора в опасной зоне и при этом должны быть приняты дополнительные меры по обеспечению безопасности.</w:t>
      </w:r>
    </w:p>
    <w:bookmarkEnd w:id="104"/>
    <w:bookmarkStart w:name="z109" w:id="105"/>
    <w:p>
      <w:pPr>
        <w:spacing w:after="0"/>
        <w:ind w:left="0"/>
        <w:jc w:val="both"/>
      </w:pPr>
      <w:r>
        <w:rPr>
          <w:rFonts w:ascii="Times New Roman"/>
          <w:b w:val="false"/>
          <w:i w:val="false"/>
          <w:color w:val="000000"/>
          <w:sz w:val="28"/>
        </w:rPr>
        <w:t>
      26. В случае если предусматривается управление одним органом управления несколькими различными действиями, выполняемое действие должно отображаться средствами контроля и при необходимости поддаваться проверке.</w:t>
      </w:r>
    </w:p>
    <w:bookmarkEnd w:id="105"/>
    <w:bookmarkStart w:name="z110" w:id="106"/>
    <w:p>
      <w:pPr>
        <w:spacing w:after="0"/>
        <w:ind w:left="0"/>
        <w:jc w:val="both"/>
      </w:pPr>
      <w:r>
        <w:rPr>
          <w:rFonts w:ascii="Times New Roman"/>
          <w:b w:val="false"/>
          <w:i w:val="false"/>
          <w:color w:val="000000"/>
          <w:sz w:val="28"/>
        </w:rPr>
        <w:t>
      27. Пуск машин и оборудования в эксплуатацию, а также повторный пуск после остановки, независимо от причины остановки, должен осуществляться только путем манипулирования органом управления пуском. Данное требование не относится к повторному пуску машин и оборудования, работающих в автоматическом режиме, если повторный пуск после остановки предусмотрен этим режимом.</w:t>
      </w:r>
    </w:p>
    <w:bookmarkEnd w:id="106"/>
    <w:bookmarkStart w:name="z111" w:id="107"/>
    <w:p>
      <w:pPr>
        <w:spacing w:after="0"/>
        <w:ind w:left="0"/>
        <w:jc w:val="both"/>
      </w:pPr>
      <w:r>
        <w:rPr>
          <w:rFonts w:ascii="Times New Roman"/>
          <w:b w:val="false"/>
          <w:i w:val="false"/>
          <w:color w:val="000000"/>
          <w:sz w:val="28"/>
        </w:rPr>
        <w:t>
      28. С каждого поста управления оператор должен иметь возможность полностью удостовериться в отсутствии людей в опасной зоне либо система управления должна быть сконструирована и изготовлена таким образом, чтобы в случае присутствия людей в опасной зоне пуск был невозможен.</w:t>
      </w:r>
    </w:p>
    <w:bookmarkEnd w:id="107"/>
    <w:bookmarkStart w:name="z112" w:id="108"/>
    <w:p>
      <w:pPr>
        <w:spacing w:after="0"/>
        <w:ind w:left="0"/>
        <w:jc w:val="both"/>
      </w:pPr>
      <w:r>
        <w:rPr>
          <w:rFonts w:ascii="Times New Roman"/>
          <w:b w:val="false"/>
          <w:i w:val="false"/>
          <w:color w:val="000000"/>
          <w:sz w:val="28"/>
        </w:rPr>
        <w:t>
      Если это невыполнимо, то перед пуском машины должен раздаваться звуковой и (или) световой предупредительный сигнал. Лица, находящиеся в опасной зоне, должны обладать возможностью или располагать достаточным временем, чтобы покинуть опасную зону или предотвратить пуск машины.</w:t>
      </w:r>
    </w:p>
    <w:bookmarkEnd w:id="108"/>
    <w:bookmarkStart w:name="z113" w:id="109"/>
    <w:p>
      <w:pPr>
        <w:spacing w:after="0"/>
        <w:ind w:left="0"/>
        <w:jc w:val="both"/>
      </w:pPr>
      <w:r>
        <w:rPr>
          <w:rFonts w:ascii="Times New Roman"/>
          <w:b w:val="false"/>
          <w:i w:val="false"/>
          <w:color w:val="000000"/>
          <w:sz w:val="28"/>
        </w:rPr>
        <w:t>
      29. В случае если система машин и оборудования имеет несколько органов управления, осуществляющих пуск системы или ее отдельных частей, а нарушение последовательности их использования может привести к созданию опасных ситуаций, управление должно предусматривать устройства, исключающие нарушение последовательности.</w:t>
      </w:r>
    </w:p>
    <w:bookmarkEnd w:id="109"/>
    <w:bookmarkStart w:name="z114" w:id="110"/>
    <w:p>
      <w:pPr>
        <w:spacing w:after="0"/>
        <w:ind w:left="0"/>
        <w:jc w:val="both"/>
      </w:pPr>
      <w:r>
        <w:rPr>
          <w:rFonts w:ascii="Times New Roman"/>
          <w:b w:val="false"/>
          <w:i w:val="false"/>
          <w:color w:val="000000"/>
          <w:sz w:val="28"/>
        </w:rPr>
        <w:t>
      30. Машины и оборудование должны быть оснащены органами управления, позволяющими произвести безопасную остановку всей машины.</w:t>
      </w:r>
    </w:p>
    <w:bookmarkEnd w:id="110"/>
    <w:bookmarkStart w:name="z115" w:id="111"/>
    <w:p>
      <w:pPr>
        <w:spacing w:after="0"/>
        <w:ind w:left="0"/>
        <w:jc w:val="both"/>
      </w:pPr>
      <w:r>
        <w:rPr>
          <w:rFonts w:ascii="Times New Roman"/>
          <w:b w:val="false"/>
          <w:i w:val="false"/>
          <w:color w:val="000000"/>
          <w:sz w:val="28"/>
        </w:rPr>
        <w:t>
      В зависимости от вида существующей опасности каждое рабочее место должно быть оборудовано органами управления остановкой отдельных или всех функций машины и оборудования с приведением ее в безопасное положение.</w:t>
      </w:r>
    </w:p>
    <w:bookmarkEnd w:id="111"/>
    <w:bookmarkStart w:name="z116" w:id="112"/>
    <w:p>
      <w:pPr>
        <w:spacing w:after="0"/>
        <w:ind w:left="0"/>
        <w:jc w:val="both"/>
      </w:pPr>
      <w:r>
        <w:rPr>
          <w:rFonts w:ascii="Times New Roman"/>
          <w:b w:val="false"/>
          <w:i w:val="false"/>
          <w:color w:val="000000"/>
          <w:sz w:val="28"/>
        </w:rPr>
        <w:t>
      Команда "стоп" должна быть доминирующей по отношению к команде "пуск".</w:t>
      </w:r>
    </w:p>
    <w:bookmarkEnd w:id="112"/>
    <w:bookmarkStart w:name="z117" w:id="113"/>
    <w:p>
      <w:pPr>
        <w:spacing w:after="0"/>
        <w:ind w:left="0"/>
        <w:jc w:val="both"/>
      </w:pPr>
      <w:r>
        <w:rPr>
          <w:rFonts w:ascii="Times New Roman"/>
          <w:b w:val="false"/>
          <w:i w:val="false"/>
          <w:color w:val="000000"/>
          <w:sz w:val="28"/>
        </w:rPr>
        <w:t>
      31. После того как машины, оборудование остановлены,</w:t>
      </w:r>
    </w:p>
    <w:bookmarkEnd w:id="113"/>
    <w:p>
      <w:pPr>
        <w:spacing w:after="0"/>
        <w:ind w:left="0"/>
        <w:jc w:val="both"/>
      </w:pPr>
      <w:r>
        <w:rPr>
          <w:rFonts w:ascii="Times New Roman"/>
          <w:b w:val="false"/>
          <w:i w:val="false"/>
          <w:color w:val="000000"/>
          <w:sz w:val="28"/>
        </w:rPr>
        <w:t>
      энергоснабжение механизмов привода должно быть прекращено.</w:t>
      </w:r>
    </w:p>
    <w:bookmarkStart w:name="z118" w:id="114"/>
    <w:p>
      <w:pPr>
        <w:spacing w:after="0"/>
        <w:ind w:left="0"/>
        <w:jc w:val="both"/>
      </w:pPr>
      <w:r>
        <w:rPr>
          <w:rFonts w:ascii="Times New Roman"/>
          <w:b w:val="false"/>
          <w:i w:val="false"/>
          <w:color w:val="000000"/>
          <w:sz w:val="28"/>
        </w:rPr>
        <w:t>
      Если по условиям эксплуатации необходимо наличие органа управления остановкой, не прекращающего энергоснабжение механизмов привода, режим остановки должен находиться под наблюдением и контролем.</w:t>
      </w:r>
    </w:p>
    <w:bookmarkEnd w:id="114"/>
    <w:bookmarkStart w:name="z119" w:id="115"/>
    <w:p>
      <w:pPr>
        <w:spacing w:after="0"/>
        <w:ind w:left="0"/>
        <w:jc w:val="both"/>
      </w:pPr>
      <w:r>
        <w:rPr>
          <w:rFonts w:ascii="Times New Roman"/>
          <w:b w:val="false"/>
          <w:i w:val="false"/>
          <w:color w:val="000000"/>
          <w:sz w:val="28"/>
        </w:rPr>
        <w:t>
      32. Системы управления машинами и оборудованием (за исключением переносных машин с ручным управлением) должны включать средства экстренного торможения и аварийной остановки.</w:t>
      </w:r>
    </w:p>
    <w:bookmarkEnd w:id="115"/>
    <w:bookmarkStart w:name="z120" w:id="116"/>
    <w:p>
      <w:pPr>
        <w:spacing w:after="0"/>
        <w:ind w:left="0"/>
        <w:jc w:val="both"/>
      </w:pPr>
      <w:r>
        <w:rPr>
          <w:rFonts w:ascii="Times New Roman"/>
          <w:b w:val="false"/>
          <w:i w:val="false"/>
          <w:color w:val="000000"/>
          <w:sz w:val="28"/>
        </w:rPr>
        <w:t>
      Устройство для аварийной остановки должно:</w:t>
      </w:r>
    </w:p>
    <w:bookmarkEnd w:id="116"/>
    <w:bookmarkStart w:name="z121" w:id="117"/>
    <w:p>
      <w:pPr>
        <w:spacing w:after="0"/>
        <w:ind w:left="0"/>
        <w:jc w:val="both"/>
      </w:pPr>
      <w:r>
        <w:rPr>
          <w:rFonts w:ascii="Times New Roman"/>
          <w:b w:val="false"/>
          <w:i w:val="false"/>
          <w:color w:val="000000"/>
          <w:sz w:val="28"/>
        </w:rPr>
        <w:t>
      1) иметь ясно идентифицируемый, различимый и легкодоступный орган управления;</w:t>
      </w:r>
    </w:p>
    <w:bookmarkEnd w:id="117"/>
    <w:bookmarkStart w:name="z122" w:id="118"/>
    <w:p>
      <w:pPr>
        <w:spacing w:after="0"/>
        <w:ind w:left="0"/>
        <w:jc w:val="both"/>
      </w:pPr>
      <w:r>
        <w:rPr>
          <w:rFonts w:ascii="Times New Roman"/>
          <w:b w:val="false"/>
          <w:i w:val="false"/>
          <w:color w:val="000000"/>
          <w:sz w:val="28"/>
        </w:rPr>
        <w:t>
      2) останавливать машину предельно быстро, не создавая дополнительные опасности.</w:t>
      </w:r>
    </w:p>
    <w:bookmarkEnd w:id="118"/>
    <w:bookmarkStart w:name="z123" w:id="119"/>
    <w:p>
      <w:pPr>
        <w:spacing w:after="0"/>
        <w:ind w:left="0"/>
        <w:jc w:val="both"/>
      </w:pPr>
      <w:r>
        <w:rPr>
          <w:rFonts w:ascii="Times New Roman"/>
          <w:b w:val="false"/>
          <w:i w:val="false"/>
          <w:color w:val="000000"/>
          <w:sz w:val="28"/>
        </w:rPr>
        <w:t>
      Орган управления аварийной остановкой после приведения в действие должен оставаться в положении, соответствующем остановке, до тех пор, пока он не будет возвращен оператором в исходное положение.</w:t>
      </w:r>
    </w:p>
    <w:bookmarkEnd w:id="119"/>
    <w:bookmarkStart w:name="z124" w:id="120"/>
    <w:p>
      <w:pPr>
        <w:spacing w:after="0"/>
        <w:ind w:left="0"/>
        <w:jc w:val="both"/>
      </w:pPr>
      <w:r>
        <w:rPr>
          <w:rFonts w:ascii="Times New Roman"/>
          <w:b w:val="false"/>
          <w:i w:val="false"/>
          <w:color w:val="000000"/>
          <w:sz w:val="28"/>
        </w:rPr>
        <w:t>
      Возвращение органа управления аварийной остановкой в исходное положение не должно приводить к пуску машины или оборудования.</w:t>
      </w:r>
    </w:p>
    <w:bookmarkEnd w:id="120"/>
    <w:bookmarkStart w:name="z125" w:id="121"/>
    <w:p>
      <w:pPr>
        <w:spacing w:after="0"/>
        <w:ind w:left="0"/>
        <w:jc w:val="both"/>
      </w:pPr>
      <w:r>
        <w:rPr>
          <w:rFonts w:ascii="Times New Roman"/>
          <w:b w:val="false"/>
          <w:i w:val="false"/>
          <w:color w:val="000000"/>
          <w:sz w:val="28"/>
        </w:rPr>
        <w:t>
      Орган управления аварийной остановкой должен быть красного цвета, отличаться формой и размерами от других органов управления.</w:t>
      </w:r>
    </w:p>
    <w:bookmarkEnd w:id="121"/>
    <w:bookmarkStart w:name="z126" w:id="122"/>
    <w:p>
      <w:pPr>
        <w:spacing w:after="0"/>
        <w:ind w:left="0"/>
        <w:jc w:val="both"/>
      </w:pPr>
      <w:r>
        <w:rPr>
          <w:rFonts w:ascii="Times New Roman"/>
          <w:b w:val="false"/>
          <w:i w:val="false"/>
          <w:color w:val="000000"/>
          <w:sz w:val="28"/>
        </w:rPr>
        <w:t>
      33. Управление системой машин и оборудования должно исключать возникновение опасности в результате их совместного функционирования, а также в случае отказа какой-либо ее части.</w:t>
      </w:r>
    </w:p>
    <w:bookmarkEnd w:id="122"/>
    <w:bookmarkStart w:name="z127" w:id="123"/>
    <w:p>
      <w:pPr>
        <w:spacing w:after="0"/>
        <w:ind w:left="0"/>
        <w:jc w:val="both"/>
      </w:pPr>
      <w:r>
        <w:rPr>
          <w:rFonts w:ascii="Times New Roman"/>
          <w:b w:val="false"/>
          <w:i w:val="false"/>
          <w:color w:val="000000"/>
          <w:sz w:val="28"/>
        </w:rPr>
        <w:t>
      Управление системой машин и оборудования должно позволять персоналу при необходимости блокировать запуск системы, а также осуществлять ее остановку.</w:t>
      </w:r>
    </w:p>
    <w:bookmarkEnd w:id="123"/>
    <w:bookmarkStart w:name="z128" w:id="124"/>
    <w:p>
      <w:pPr>
        <w:spacing w:after="0"/>
        <w:ind w:left="0"/>
        <w:jc w:val="both"/>
      </w:pPr>
      <w:r>
        <w:rPr>
          <w:rFonts w:ascii="Times New Roman"/>
          <w:b w:val="false"/>
          <w:i w:val="false"/>
          <w:color w:val="000000"/>
          <w:sz w:val="28"/>
        </w:rPr>
        <w:t>
      Центральный пульт управления системой машин и оборудования должен быть оборудован средствами отображения информации о нарушениях эксплуатации любой части системы, а также средствами аварийной остановки (выключения) системы и (или) отдельных ее частей.</w:t>
      </w:r>
    </w:p>
    <w:bookmarkEnd w:id="124"/>
    <w:bookmarkStart w:name="z129" w:id="125"/>
    <w:p>
      <w:pPr>
        <w:spacing w:after="0"/>
        <w:ind w:left="0"/>
        <w:jc w:val="both"/>
      </w:pPr>
      <w:r>
        <w:rPr>
          <w:rFonts w:ascii="Times New Roman"/>
          <w:b w:val="false"/>
          <w:i w:val="false"/>
          <w:color w:val="000000"/>
          <w:sz w:val="28"/>
        </w:rPr>
        <w:t>
      Каждому пуску должен предшествовать предупреждающий сигнал, продолжительность действия которого позволяет лицам, находящимся в опасной зоне, покинуть ее или предотвратить пуск системы.</w:t>
      </w:r>
    </w:p>
    <w:bookmarkEnd w:id="125"/>
    <w:bookmarkStart w:name="z130" w:id="126"/>
    <w:p>
      <w:pPr>
        <w:spacing w:after="0"/>
        <w:ind w:left="0"/>
        <w:jc w:val="both"/>
      </w:pPr>
      <w:r>
        <w:rPr>
          <w:rFonts w:ascii="Times New Roman"/>
          <w:b w:val="false"/>
          <w:i w:val="false"/>
          <w:color w:val="000000"/>
          <w:sz w:val="28"/>
        </w:rPr>
        <w:t>
      34. При наличии переключателя режимов эксплуатации в управлении машиной или оборудованием каждое его положение должно соответствовать только одному режиму эксплуатации и надежно фиксироваться.</w:t>
      </w:r>
    </w:p>
    <w:bookmarkEnd w:id="126"/>
    <w:bookmarkStart w:name="z131" w:id="127"/>
    <w:p>
      <w:pPr>
        <w:spacing w:after="0"/>
        <w:ind w:left="0"/>
        <w:jc w:val="both"/>
      </w:pPr>
      <w:r>
        <w:rPr>
          <w:rFonts w:ascii="Times New Roman"/>
          <w:b w:val="false"/>
          <w:i w:val="false"/>
          <w:color w:val="000000"/>
          <w:sz w:val="28"/>
        </w:rPr>
        <w:t>
      35. В случае если в определенных режимах эксплуатации машины или оборудования требуется повышенная защита персонала, переключатель режимов эксплуатации в соответствующих положениях должен:</w:t>
      </w:r>
    </w:p>
    <w:bookmarkEnd w:id="127"/>
    <w:bookmarkStart w:name="z132" w:id="128"/>
    <w:p>
      <w:pPr>
        <w:spacing w:after="0"/>
        <w:ind w:left="0"/>
        <w:jc w:val="both"/>
      </w:pPr>
      <w:r>
        <w:rPr>
          <w:rFonts w:ascii="Times New Roman"/>
          <w:b w:val="false"/>
          <w:i w:val="false"/>
          <w:color w:val="000000"/>
          <w:sz w:val="28"/>
        </w:rPr>
        <w:t>
      1) блокировать возможность автоматического управления;</w:t>
      </w:r>
    </w:p>
    <w:bookmarkEnd w:id="128"/>
    <w:bookmarkStart w:name="z133" w:id="129"/>
    <w:p>
      <w:pPr>
        <w:spacing w:after="0"/>
        <w:ind w:left="0"/>
        <w:jc w:val="both"/>
      </w:pPr>
      <w:r>
        <w:rPr>
          <w:rFonts w:ascii="Times New Roman"/>
          <w:b w:val="false"/>
          <w:i w:val="false"/>
          <w:color w:val="000000"/>
          <w:sz w:val="28"/>
        </w:rPr>
        <w:t>
      2) обеспечивать, чтобы движение элементов конструкции осуществлялось только при постоянном приложении усилия работающего к органу управления движением;</w:t>
      </w:r>
    </w:p>
    <w:bookmarkEnd w:id="129"/>
    <w:bookmarkStart w:name="z134" w:id="130"/>
    <w:p>
      <w:pPr>
        <w:spacing w:after="0"/>
        <w:ind w:left="0"/>
        <w:jc w:val="both"/>
      </w:pPr>
      <w:r>
        <w:rPr>
          <w:rFonts w:ascii="Times New Roman"/>
          <w:b w:val="false"/>
          <w:i w:val="false"/>
          <w:color w:val="000000"/>
          <w:sz w:val="28"/>
        </w:rPr>
        <w:t>
      3) прекращать работу машины или оборудования, если их работа может вызвать опасность для персонала;</w:t>
      </w:r>
    </w:p>
    <w:bookmarkEnd w:id="130"/>
    <w:bookmarkStart w:name="z135" w:id="131"/>
    <w:p>
      <w:pPr>
        <w:spacing w:after="0"/>
        <w:ind w:left="0"/>
        <w:jc w:val="both"/>
      </w:pPr>
      <w:r>
        <w:rPr>
          <w:rFonts w:ascii="Times New Roman"/>
          <w:b w:val="false"/>
          <w:i w:val="false"/>
          <w:color w:val="000000"/>
          <w:sz w:val="28"/>
        </w:rPr>
        <w:t>
      4) исключать работу частей машины или оборудования, не участвующих в осуществлении выбранного режима;</w:t>
      </w:r>
    </w:p>
    <w:bookmarkEnd w:id="131"/>
    <w:bookmarkStart w:name="z136" w:id="132"/>
    <w:p>
      <w:pPr>
        <w:spacing w:after="0"/>
        <w:ind w:left="0"/>
        <w:jc w:val="both"/>
      </w:pPr>
      <w:r>
        <w:rPr>
          <w:rFonts w:ascii="Times New Roman"/>
          <w:b w:val="false"/>
          <w:i w:val="false"/>
          <w:color w:val="000000"/>
          <w:sz w:val="28"/>
        </w:rPr>
        <w:t>
      5) снижать скорость движения частей машины или оборудования, участвующих в осуществлении выбранного режима.</w:t>
      </w:r>
    </w:p>
    <w:bookmarkEnd w:id="132"/>
    <w:bookmarkStart w:name="z137" w:id="133"/>
    <w:p>
      <w:pPr>
        <w:spacing w:after="0"/>
        <w:ind w:left="0"/>
        <w:jc w:val="both"/>
      </w:pPr>
      <w:r>
        <w:rPr>
          <w:rFonts w:ascii="Times New Roman"/>
          <w:b w:val="false"/>
          <w:i w:val="false"/>
          <w:color w:val="000000"/>
          <w:sz w:val="28"/>
        </w:rPr>
        <w:t>
      36. Выбранный режим управления должен иметь приоритет относительно всех других режимов управления, за исключением аварийной остановки.</w:t>
      </w:r>
    </w:p>
    <w:bookmarkEnd w:id="133"/>
    <w:bookmarkStart w:name="z138" w:id="134"/>
    <w:p>
      <w:pPr>
        <w:spacing w:after="0"/>
        <w:ind w:left="0"/>
        <w:jc w:val="both"/>
      </w:pPr>
      <w:r>
        <w:rPr>
          <w:rFonts w:ascii="Times New Roman"/>
          <w:b w:val="false"/>
          <w:i w:val="false"/>
          <w:color w:val="000000"/>
          <w:sz w:val="28"/>
        </w:rPr>
        <w:t>
      37. Полное или частичное прекращение энергоснабжения и последующее его восстановление, а также повреждение цепи управления энергоснабжением или нарушения в логике схемы управления, неисправность и повреждение в схеме управления не должны приводить к возникновению опасных ситуаций, в том числе:</w:t>
      </w:r>
    </w:p>
    <w:bookmarkEnd w:id="134"/>
    <w:bookmarkStart w:name="z139" w:id="135"/>
    <w:p>
      <w:pPr>
        <w:spacing w:after="0"/>
        <w:ind w:left="0"/>
        <w:jc w:val="both"/>
      </w:pPr>
      <w:r>
        <w:rPr>
          <w:rFonts w:ascii="Times New Roman"/>
          <w:b w:val="false"/>
          <w:i w:val="false"/>
          <w:color w:val="000000"/>
          <w:sz w:val="28"/>
        </w:rPr>
        <w:t>
      1) самопроизвольному пуску машин и оборудования при восстановлении энергоснабжения;</w:t>
      </w:r>
    </w:p>
    <w:bookmarkEnd w:id="135"/>
    <w:bookmarkStart w:name="z140" w:id="136"/>
    <w:p>
      <w:pPr>
        <w:spacing w:after="0"/>
        <w:ind w:left="0"/>
        <w:jc w:val="both"/>
      </w:pPr>
      <w:r>
        <w:rPr>
          <w:rFonts w:ascii="Times New Roman"/>
          <w:b w:val="false"/>
          <w:i w:val="false"/>
          <w:color w:val="000000"/>
          <w:sz w:val="28"/>
        </w:rPr>
        <w:t>
      2) невыполнению уже выданной команды на остановку;</w:t>
      </w:r>
    </w:p>
    <w:bookmarkEnd w:id="136"/>
    <w:bookmarkStart w:name="z141" w:id="137"/>
    <w:p>
      <w:pPr>
        <w:spacing w:after="0"/>
        <w:ind w:left="0"/>
        <w:jc w:val="both"/>
      </w:pPr>
      <w:r>
        <w:rPr>
          <w:rFonts w:ascii="Times New Roman"/>
          <w:b w:val="false"/>
          <w:i w:val="false"/>
          <w:color w:val="000000"/>
          <w:sz w:val="28"/>
        </w:rPr>
        <w:t>
      3) падению и выбрасыванию подвижных частей машин и оборудования и закрепленных на них предметов (заготовок, инструмента);</w:t>
      </w:r>
    </w:p>
    <w:bookmarkEnd w:id="137"/>
    <w:bookmarkStart w:name="z142" w:id="138"/>
    <w:p>
      <w:pPr>
        <w:spacing w:after="0"/>
        <w:ind w:left="0"/>
        <w:jc w:val="both"/>
      </w:pPr>
      <w:r>
        <w:rPr>
          <w:rFonts w:ascii="Times New Roman"/>
          <w:b w:val="false"/>
          <w:i w:val="false"/>
          <w:color w:val="000000"/>
          <w:sz w:val="28"/>
        </w:rPr>
        <w:t>
      4) снижению эффективности защитных устройств.</w:t>
      </w:r>
    </w:p>
    <w:bookmarkEnd w:id="138"/>
    <w:bookmarkStart w:name="z143" w:id="139"/>
    <w:p>
      <w:pPr>
        <w:spacing w:after="0"/>
        <w:ind w:left="0"/>
        <w:jc w:val="left"/>
      </w:pPr>
      <w:r>
        <w:rPr>
          <w:rFonts w:ascii="Times New Roman"/>
          <w:b/>
          <w:i w:val="false"/>
          <w:color w:val="000000"/>
        </w:rPr>
        <w:t xml:space="preserve"> 4.3. Требования к защите от механических опасностей</w:t>
      </w:r>
    </w:p>
    <w:bookmarkEnd w:id="139"/>
    <w:bookmarkStart w:name="z144" w:id="140"/>
    <w:p>
      <w:pPr>
        <w:spacing w:after="0"/>
        <w:ind w:left="0"/>
        <w:jc w:val="both"/>
      </w:pPr>
      <w:r>
        <w:rPr>
          <w:rFonts w:ascii="Times New Roman"/>
          <w:b w:val="false"/>
          <w:i w:val="false"/>
          <w:color w:val="000000"/>
          <w:sz w:val="28"/>
        </w:rPr>
        <w:t>
      38. Подвижные части машин и оборудования должны быть сконструированы так, чтобы избежать риска соприкосновения с ними, которые может привести к возникновению несчастных случаев или, если риск все же существует, иметь специальные защитные устройства или защитные ограждения (барьеры).</w:t>
      </w:r>
    </w:p>
    <w:bookmarkEnd w:id="140"/>
    <w:bookmarkStart w:name="z145" w:id="141"/>
    <w:p>
      <w:pPr>
        <w:spacing w:after="0"/>
        <w:ind w:left="0"/>
        <w:jc w:val="both"/>
      </w:pPr>
      <w:r>
        <w:rPr>
          <w:rFonts w:ascii="Times New Roman"/>
          <w:b w:val="false"/>
          <w:i w:val="false"/>
          <w:color w:val="000000"/>
          <w:sz w:val="28"/>
        </w:rPr>
        <w:t>
      39. Защитные ограждения рабочих органов или подвижных элементов, открываемые без применения инструментов, должны быть сблокированы с приводом машин и оборудования. Блокировка должна исключать возможность пуска привода при открытом доступе к подвижным частям. В случае, когда блокировка с приводом невозможна или нецелесообразна, ограждения должны открываться только с применением инструментов.</w:t>
      </w:r>
    </w:p>
    <w:bookmarkEnd w:id="141"/>
    <w:bookmarkStart w:name="z146" w:id="142"/>
    <w:p>
      <w:pPr>
        <w:spacing w:after="0"/>
        <w:ind w:left="0"/>
        <w:jc w:val="both"/>
      </w:pPr>
      <w:r>
        <w:rPr>
          <w:rFonts w:ascii="Times New Roman"/>
          <w:b w:val="false"/>
          <w:i w:val="false"/>
          <w:color w:val="000000"/>
          <w:sz w:val="28"/>
        </w:rPr>
        <w:t>
      40. Машины и оборудование, опасные зоны рабочих органов которых конструктивно оградить невозможно (режущие инструменты, движущиеся части прессов и цилиндров, а также части, находящиеся в обработке), должны иметь сенсорные средства предохранения (нематериальные барьеры, сенсорные матрицы), защитные устройства, предназначенные для вывода рук из опасной зоны (двуручное управление) или регулируемые защитные ограждения.</w:t>
      </w:r>
    </w:p>
    <w:bookmarkEnd w:id="142"/>
    <w:bookmarkStart w:name="z147" w:id="143"/>
    <w:p>
      <w:pPr>
        <w:spacing w:after="0"/>
        <w:ind w:left="0"/>
        <w:jc w:val="both"/>
      </w:pPr>
      <w:r>
        <w:rPr>
          <w:rFonts w:ascii="Times New Roman"/>
          <w:b w:val="false"/>
          <w:i w:val="false"/>
          <w:color w:val="000000"/>
          <w:sz w:val="28"/>
        </w:rPr>
        <w:t>
      41. Защитные ограждения и устройства должны соответствовать следующим общим требованиям:</w:t>
      </w:r>
    </w:p>
    <w:bookmarkEnd w:id="143"/>
    <w:bookmarkStart w:name="z148" w:id="144"/>
    <w:p>
      <w:pPr>
        <w:spacing w:after="0"/>
        <w:ind w:left="0"/>
        <w:jc w:val="both"/>
      </w:pPr>
      <w:r>
        <w:rPr>
          <w:rFonts w:ascii="Times New Roman"/>
          <w:b w:val="false"/>
          <w:i w:val="false"/>
          <w:color w:val="000000"/>
          <w:sz w:val="28"/>
        </w:rPr>
        <w:t>
      1) должны обладать прочной конструкцией;</w:t>
      </w:r>
    </w:p>
    <w:bookmarkEnd w:id="144"/>
    <w:bookmarkStart w:name="z149" w:id="145"/>
    <w:p>
      <w:pPr>
        <w:spacing w:after="0"/>
        <w:ind w:left="0"/>
        <w:jc w:val="both"/>
      </w:pPr>
      <w:r>
        <w:rPr>
          <w:rFonts w:ascii="Times New Roman"/>
          <w:b w:val="false"/>
          <w:i w:val="false"/>
          <w:color w:val="000000"/>
          <w:sz w:val="28"/>
        </w:rPr>
        <w:t>
      2) должны прочно крепиться в местах их расположения;</w:t>
      </w:r>
    </w:p>
    <w:bookmarkEnd w:id="145"/>
    <w:bookmarkStart w:name="z150" w:id="146"/>
    <w:p>
      <w:pPr>
        <w:spacing w:after="0"/>
        <w:ind w:left="0"/>
        <w:jc w:val="both"/>
      </w:pPr>
      <w:r>
        <w:rPr>
          <w:rFonts w:ascii="Times New Roman"/>
          <w:b w:val="false"/>
          <w:i w:val="false"/>
          <w:color w:val="000000"/>
          <w:sz w:val="28"/>
        </w:rPr>
        <w:t>
      3) не должны быть связаны с возникновением дополнительных опасностей;</w:t>
      </w:r>
    </w:p>
    <w:bookmarkEnd w:id="146"/>
    <w:bookmarkStart w:name="z151" w:id="147"/>
    <w:p>
      <w:pPr>
        <w:spacing w:after="0"/>
        <w:ind w:left="0"/>
        <w:jc w:val="both"/>
      </w:pPr>
      <w:r>
        <w:rPr>
          <w:rFonts w:ascii="Times New Roman"/>
          <w:b w:val="false"/>
          <w:i w:val="false"/>
          <w:color w:val="000000"/>
          <w:sz w:val="28"/>
        </w:rPr>
        <w:t>
      4) не должны допускать случаев выведения их из строя простыми способами или их полного игнорирования;</w:t>
      </w:r>
    </w:p>
    <w:bookmarkEnd w:id="147"/>
    <w:bookmarkStart w:name="z152" w:id="148"/>
    <w:p>
      <w:pPr>
        <w:spacing w:after="0"/>
        <w:ind w:left="0"/>
        <w:jc w:val="both"/>
      </w:pPr>
      <w:r>
        <w:rPr>
          <w:rFonts w:ascii="Times New Roman"/>
          <w:b w:val="false"/>
          <w:i w:val="false"/>
          <w:color w:val="000000"/>
          <w:sz w:val="28"/>
        </w:rPr>
        <w:t>
      5) должны размещаться на достаточном расстоянии от опасной зоны;</w:t>
      </w:r>
    </w:p>
    <w:bookmarkEnd w:id="148"/>
    <w:bookmarkStart w:name="z153" w:id="149"/>
    <w:p>
      <w:pPr>
        <w:spacing w:after="0"/>
        <w:ind w:left="0"/>
        <w:jc w:val="both"/>
      </w:pPr>
      <w:r>
        <w:rPr>
          <w:rFonts w:ascii="Times New Roman"/>
          <w:b w:val="false"/>
          <w:i w:val="false"/>
          <w:color w:val="000000"/>
          <w:sz w:val="28"/>
        </w:rPr>
        <w:t>
      6) не должны создавать серьезных препятствий для наблюдения за ходом выполнения производственных процессов;</w:t>
      </w:r>
    </w:p>
    <w:bookmarkEnd w:id="149"/>
    <w:bookmarkStart w:name="z154" w:id="150"/>
    <w:p>
      <w:pPr>
        <w:spacing w:after="0"/>
        <w:ind w:left="0"/>
        <w:jc w:val="both"/>
      </w:pPr>
      <w:r>
        <w:rPr>
          <w:rFonts w:ascii="Times New Roman"/>
          <w:b w:val="false"/>
          <w:i w:val="false"/>
          <w:color w:val="000000"/>
          <w:sz w:val="28"/>
        </w:rPr>
        <w:t>
      7) должны предоставлять возможность их установки и (или) замены с помощью соответствующих инструментов, а также проведения технического обслуживания, обеспечивая при этом свободу действий лишь в зонах непосредственного выполнения указанных работ и, по возможности, не требуя при этом демонтажа защитных ограждений или отключения защитных устройств.</w:t>
      </w:r>
    </w:p>
    <w:bookmarkEnd w:id="150"/>
    <w:bookmarkStart w:name="z155" w:id="151"/>
    <w:p>
      <w:pPr>
        <w:spacing w:after="0"/>
        <w:ind w:left="0"/>
        <w:jc w:val="both"/>
      </w:pPr>
      <w:r>
        <w:rPr>
          <w:rFonts w:ascii="Times New Roman"/>
          <w:b w:val="false"/>
          <w:i w:val="false"/>
          <w:color w:val="000000"/>
          <w:sz w:val="28"/>
        </w:rPr>
        <w:t>
      42. Регулируемые защитные ограждения, предназначенные для ограничения нежелательного, но, в силу специфики выполняемых работ, необходимого доступа к подвижным частям и механизмам, должны:</w:t>
      </w:r>
    </w:p>
    <w:bookmarkEnd w:id="151"/>
    <w:bookmarkStart w:name="z156" w:id="152"/>
    <w:p>
      <w:pPr>
        <w:spacing w:after="0"/>
        <w:ind w:left="0"/>
        <w:jc w:val="both"/>
      </w:pPr>
      <w:r>
        <w:rPr>
          <w:rFonts w:ascii="Times New Roman"/>
          <w:b w:val="false"/>
          <w:i w:val="false"/>
          <w:color w:val="000000"/>
          <w:sz w:val="28"/>
        </w:rPr>
        <w:t>
      1) легко регулироваться вручную (без применения инструмента) или автоматически, в зависимости от вида выполняемых работ;</w:t>
      </w:r>
    </w:p>
    <w:bookmarkEnd w:id="152"/>
    <w:bookmarkStart w:name="z157" w:id="153"/>
    <w:p>
      <w:pPr>
        <w:spacing w:after="0"/>
        <w:ind w:left="0"/>
        <w:jc w:val="both"/>
      </w:pPr>
      <w:r>
        <w:rPr>
          <w:rFonts w:ascii="Times New Roman"/>
          <w:b w:val="false"/>
          <w:i w:val="false"/>
          <w:color w:val="000000"/>
          <w:sz w:val="28"/>
        </w:rPr>
        <w:t>
      2) максимально снижать риск травмирования от выбрасываемых частей.</w:t>
      </w:r>
    </w:p>
    <w:bookmarkEnd w:id="153"/>
    <w:bookmarkStart w:name="z158" w:id="154"/>
    <w:p>
      <w:pPr>
        <w:spacing w:after="0"/>
        <w:ind w:left="0"/>
        <w:jc w:val="both"/>
      </w:pPr>
      <w:r>
        <w:rPr>
          <w:rFonts w:ascii="Times New Roman"/>
          <w:b w:val="false"/>
          <w:i w:val="false"/>
          <w:color w:val="000000"/>
          <w:sz w:val="28"/>
        </w:rPr>
        <w:t>
      43. Пневматическое и гидравлическое оборудование должно быть сконструировано и изготовлено так, чтобы:</w:t>
      </w:r>
    </w:p>
    <w:bookmarkEnd w:id="154"/>
    <w:bookmarkStart w:name="z159" w:id="155"/>
    <w:p>
      <w:pPr>
        <w:spacing w:after="0"/>
        <w:ind w:left="0"/>
        <w:jc w:val="both"/>
      </w:pPr>
      <w:r>
        <w:rPr>
          <w:rFonts w:ascii="Times New Roman"/>
          <w:b w:val="false"/>
          <w:i w:val="false"/>
          <w:color w:val="000000"/>
          <w:sz w:val="28"/>
        </w:rPr>
        <w:t>
      1) не превышалось максимально допустимое давление в системе;</w:t>
      </w:r>
    </w:p>
    <w:bookmarkEnd w:id="155"/>
    <w:bookmarkStart w:name="z160" w:id="156"/>
    <w:p>
      <w:pPr>
        <w:spacing w:after="0"/>
        <w:ind w:left="0"/>
        <w:jc w:val="both"/>
      </w:pPr>
      <w:r>
        <w:rPr>
          <w:rFonts w:ascii="Times New Roman"/>
          <w:b w:val="false"/>
          <w:i w:val="false"/>
          <w:color w:val="000000"/>
          <w:sz w:val="28"/>
        </w:rPr>
        <w:t>
      2) не возникало опасности при сбросе давления, падении давления или потере герметичности;</w:t>
      </w:r>
    </w:p>
    <w:bookmarkEnd w:id="156"/>
    <w:bookmarkStart w:name="z161" w:id="157"/>
    <w:p>
      <w:pPr>
        <w:spacing w:after="0"/>
        <w:ind w:left="0"/>
        <w:jc w:val="both"/>
      </w:pPr>
      <w:r>
        <w:rPr>
          <w:rFonts w:ascii="Times New Roman"/>
          <w:b w:val="false"/>
          <w:i w:val="false"/>
          <w:color w:val="000000"/>
          <w:sz w:val="28"/>
        </w:rPr>
        <w:t>
      3) не возникало опасности утечек от неплотностей или от повреждений деталей;</w:t>
      </w:r>
    </w:p>
    <w:bookmarkEnd w:id="157"/>
    <w:bookmarkStart w:name="z162" w:id="158"/>
    <w:p>
      <w:pPr>
        <w:spacing w:after="0"/>
        <w:ind w:left="0"/>
        <w:jc w:val="both"/>
      </w:pPr>
      <w:r>
        <w:rPr>
          <w:rFonts w:ascii="Times New Roman"/>
          <w:b w:val="false"/>
          <w:i w:val="false"/>
          <w:color w:val="000000"/>
          <w:sz w:val="28"/>
        </w:rPr>
        <w:t>
      4) все элементы оборудования и особенно трубопроводы, и шланги были защищены от вредных внешних воздействий;</w:t>
      </w:r>
    </w:p>
    <w:bookmarkEnd w:id="158"/>
    <w:bookmarkStart w:name="z163" w:id="159"/>
    <w:p>
      <w:pPr>
        <w:spacing w:after="0"/>
        <w:ind w:left="0"/>
        <w:jc w:val="both"/>
      </w:pPr>
      <w:r>
        <w:rPr>
          <w:rFonts w:ascii="Times New Roman"/>
          <w:b w:val="false"/>
          <w:i w:val="false"/>
          <w:color w:val="000000"/>
          <w:sz w:val="28"/>
        </w:rPr>
        <w:t>
      5) резервуары и подобные емкости под давлением оказывались бы автоматически без давления, как только машина изолируется от источника энергии или должны быть предусмотрены средства для их изоляции, локального сброса давления и индикации остаточного давления;</w:t>
      </w:r>
    </w:p>
    <w:bookmarkEnd w:id="159"/>
    <w:bookmarkStart w:name="z164" w:id="160"/>
    <w:p>
      <w:pPr>
        <w:spacing w:after="0"/>
        <w:ind w:left="0"/>
        <w:jc w:val="both"/>
      </w:pPr>
      <w:r>
        <w:rPr>
          <w:rFonts w:ascii="Times New Roman"/>
          <w:b w:val="false"/>
          <w:i w:val="false"/>
          <w:color w:val="000000"/>
          <w:sz w:val="28"/>
        </w:rPr>
        <w:t>
      6) все элементы, которые остаются под давлением после изоляции машины от источника энергии, были снабжены четко идентифицируемыми устройствами сброса давления и соответствующими предупреждениями, нанесенными на машину и оборудование, о необходимости сброса давления до наладки или проведения обслуживания.</w:t>
      </w:r>
    </w:p>
    <w:bookmarkEnd w:id="160"/>
    <w:bookmarkStart w:name="z165" w:id="161"/>
    <w:p>
      <w:pPr>
        <w:spacing w:after="0"/>
        <w:ind w:left="0"/>
        <w:jc w:val="both"/>
      </w:pPr>
      <w:r>
        <w:rPr>
          <w:rFonts w:ascii="Times New Roman"/>
          <w:b w:val="false"/>
          <w:i w:val="false"/>
          <w:color w:val="000000"/>
          <w:sz w:val="28"/>
        </w:rPr>
        <w:t>
      44. Как твердые, так и гибкие трубопроводы, содержащие жидкости, особенно под высоким давлением, должны выдерживать предусмотренные внутренние и внешние напряжения; они должны быть надежно прикреплены и защищены от всех внешних воздействий; должны быть приняты меры предосторожности от опасных последствий при разрушении (внезапное перемещение, струи высокого давления).</w:t>
      </w:r>
    </w:p>
    <w:bookmarkEnd w:id="161"/>
    <w:bookmarkStart w:name="z166" w:id="162"/>
    <w:p>
      <w:pPr>
        <w:spacing w:after="0"/>
        <w:ind w:left="0"/>
        <w:jc w:val="both"/>
      </w:pPr>
      <w:r>
        <w:rPr>
          <w:rFonts w:ascii="Times New Roman"/>
          <w:b w:val="false"/>
          <w:i w:val="false"/>
          <w:color w:val="000000"/>
          <w:sz w:val="28"/>
        </w:rPr>
        <w:t>
      45. Машины и оборудование должны быть оснащены предохранительными устройствами (предохранительными клапанами, муфтами и другими устройствами), предотвращающими возникновение перегрузок элементов конструкции, приводящих к их разрушению и созданию аварийных ситуаций.</w:t>
      </w:r>
    </w:p>
    <w:bookmarkEnd w:id="162"/>
    <w:bookmarkStart w:name="z167" w:id="163"/>
    <w:p>
      <w:pPr>
        <w:spacing w:after="0"/>
        <w:ind w:left="0"/>
        <w:jc w:val="both"/>
      </w:pPr>
      <w:r>
        <w:rPr>
          <w:rFonts w:ascii="Times New Roman"/>
          <w:b w:val="false"/>
          <w:i w:val="false"/>
          <w:color w:val="000000"/>
          <w:sz w:val="28"/>
        </w:rPr>
        <w:t>
      46. Конструкция машин и оборудования должна исключать самопроизвольное ослабление крепления сборочных единиц и узлов, а также исключать перемещение подвижных элементов за пределы, предусмотренные конструкцией.</w:t>
      </w:r>
    </w:p>
    <w:bookmarkEnd w:id="163"/>
    <w:bookmarkStart w:name="z168" w:id="164"/>
    <w:p>
      <w:pPr>
        <w:spacing w:after="0"/>
        <w:ind w:left="0"/>
        <w:jc w:val="both"/>
      </w:pPr>
      <w:r>
        <w:rPr>
          <w:rFonts w:ascii="Times New Roman"/>
          <w:b w:val="false"/>
          <w:i w:val="false"/>
          <w:color w:val="000000"/>
          <w:sz w:val="28"/>
        </w:rPr>
        <w:t>
      47. Машины и оборудование должны сохранять устойчивость при всех заданных условиях эксплуатации, обеспечивая использование без риска опрокидывания, падения или неожиданного перемещения.</w:t>
      </w:r>
    </w:p>
    <w:bookmarkEnd w:id="164"/>
    <w:bookmarkStart w:name="z169" w:id="165"/>
    <w:p>
      <w:pPr>
        <w:spacing w:after="0"/>
        <w:ind w:left="0"/>
        <w:jc w:val="both"/>
      </w:pPr>
      <w:r>
        <w:rPr>
          <w:rFonts w:ascii="Times New Roman"/>
          <w:b w:val="false"/>
          <w:i w:val="false"/>
          <w:color w:val="000000"/>
          <w:sz w:val="28"/>
        </w:rPr>
        <w:t>
      Меры по обеспечению устойчивости должны быть изложены в инструкции по эксплуатации.</w:t>
      </w:r>
    </w:p>
    <w:bookmarkEnd w:id="165"/>
    <w:bookmarkStart w:name="z170" w:id="166"/>
    <w:p>
      <w:pPr>
        <w:spacing w:after="0"/>
        <w:ind w:left="0"/>
        <w:jc w:val="both"/>
      </w:pPr>
      <w:r>
        <w:rPr>
          <w:rFonts w:ascii="Times New Roman"/>
          <w:b w:val="false"/>
          <w:i w:val="false"/>
          <w:color w:val="000000"/>
          <w:sz w:val="28"/>
        </w:rPr>
        <w:t>
      48. Бункеры и воронки для подачи сырья и устройства для выхода готовой продукции должны иметь конструкцию, обеспечивающую при загрузке и выгрузке безопасность обслуживающего персонала. Конструкция загрузочных устройств должна исключать выброс сырья наружу.</w:t>
      </w:r>
    </w:p>
    <w:bookmarkEnd w:id="166"/>
    <w:bookmarkStart w:name="z171" w:id="167"/>
    <w:p>
      <w:pPr>
        <w:spacing w:after="0"/>
        <w:ind w:left="0"/>
        <w:jc w:val="both"/>
      </w:pPr>
      <w:r>
        <w:rPr>
          <w:rFonts w:ascii="Times New Roman"/>
          <w:b w:val="false"/>
          <w:i w:val="false"/>
          <w:color w:val="000000"/>
          <w:sz w:val="28"/>
        </w:rPr>
        <w:t>
      49. Если подвижная часть машины была остановлена, то при любых условиях (за исключением случаев приведения в действие органов управления) любое отклонение от принятой ей позиции должно быть ограничено или не должно быть связано с возникновением опасности.</w:t>
      </w:r>
    </w:p>
    <w:bookmarkEnd w:id="167"/>
    <w:bookmarkStart w:name="z172" w:id="168"/>
    <w:p>
      <w:pPr>
        <w:spacing w:after="0"/>
        <w:ind w:left="0"/>
        <w:jc w:val="both"/>
      </w:pPr>
      <w:r>
        <w:rPr>
          <w:rFonts w:ascii="Times New Roman"/>
          <w:b w:val="false"/>
          <w:i w:val="false"/>
          <w:color w:val="000000"/>
          <w:sz w:val="28"/>
        </w:rPr>
        <w:t>
      50. Машины и оборудование, травмоопасность которых может возникнуть под влиянием перегрузки, нарушения последовательности работы механизмов, падения напряжения в электрической сети, а также давления в пневматических или гидравлических системах, должны иметь соответствующие предохранительные устройства и блокировки.</w:t>
      </w:r>
    </w:p>
    <w:bookmarkEnd w:id="168"/>
    <w:bookmarkStart w:name="z173" w:id="169"/>
    <w:p>
      <w:pPr>
        <w:spacing w:after="0"/>
        <w:ind w:left="0"/>
        <w:jc w:val="both"/>
      </w:pPr>
      <w:r>
        <w:rPr>
          <w:rFonts w:ascii="Times New Roman"/>
          <w:b w:val="false"/>
          <w:i w:val="false"/>
          <w:color w:val="000000"/>
          <w:sz w:val="28"/>
        </w:rPr>
        <w:t>
      51. Все доступные части машин и оборудования не должны иметь острых кромок и углов, шероховатых поверхностей, во избежание возникновения травм.</w:t>
      </w:r>
    </w:p>
    <w:bookmarkEnd w:id="169"/>
    <w:bookmarkStart w:name="z174" w:id="170"/>
    <w:p>
      <w:pPr>
        <w:spacing w:after="0"/>
        <w:ind w:left="0"/>
        <w:jc w:val="left"/>
      </w:pPr>
      <w:r>
        <w:rPr>
          <w:rFonts w:ascii="Times New Roman"/>
          <w:b/>
          <w:i w:val="false"/>
          <w:color w:val="000000"/>
        </w:rPr>
        <w:t xml:space="preserve"> 4.4. Требования к безопасности аппаратов, емкостей</w:t>
      </w:r>
      <w:r>
        <w:br/>
      </w:r>
      <w:r>
        <w:rPr>
          <w:rFonts w:ascii="Times New Roman"/>
          <w:b/>
          <w:i w:val="false"/>
          <w:color w:val="000000"/>
        </w:rPr>
        <w:t>и трубопроводов</w:t>
      </w:r>
    </w:p>
    <w:bookmarkEnd w:id="170"/>
    <w:bookmarkStart w:name="z175" w:id="171"/>
    <w:p>
      <w:pPr>
        <w:spacing w:after="0"/>
        <w:ind w:left="0"/>
        <w:jc w:val="both"/>
      </w:pPr>
      <w:r>
        <w:rPr>
          <w:rFonts w:ascii="Times New Roman"/>
          <w:b w:val="false"/>
          <w:i w:val="false"/>
          <w:color w:val="000000"/>
          <w:sz w:val="28"/>
        </w:rPr>
        <w:t>
      52. Трубопроводы и арматура должны изготавливаться с учетом химических и физических свойств и технологических параметров движущихся сред.</w:t>
      </w:r>
    </w:p>
    <w:bookmarkEnd w:id="171"/>
    <w:bookmarkStart w:name="z176" w:id="172"/>
    <w:p>
      <w:pPr>
        <w:spacing w:after="0"/>
        <w:ind w:left="0"/>
        <w:jc w:val="both"/>
      </w:pPr>
      <w:r>
        <w:rPr>
          <w:rFonts w:ascii="Times New Roman"/>
          <w:b w:val="false"/>
          <w:i w:val="false"/>
          <w:color w:val="000000"/>
          <w:sz w:val="28"/>
        </w:rPr>
        <w:t>
      53. Технологические емкости и сосуды должны снабжаться приборами контроля уровня наполнения.</w:t>
      </w:r>
    </w:p>
    <w:bookmarkEnd w:id="172"/>
    <w:bookmarkStart w:name="z177" w:id="173"/>
    <w:p>
      <w:pPr>
        <w:spacing w:after="0"/>
        <w:ind w:left="0"/>
        <w:jc w:val="both"/>
      </w:pPr>
      <w:r>
        <w:rPr>
          <w:rFonts w:ascii="Times New Roman"/>
          <w:b w:val="false"/>
          <w:i w:val="false"/>
          <w:color w:val="000000"/>
          <w:sz w:val="28"/>
        </w:rPr>
        <w:t>
      Технологические емкости и сосуды с механизированной подачей продукта должны быть оборудованы устройствами, предохраняющими их от переполнения.</w:t>
      </w:r>
    </w:p>
    <w:bookmarkEnd w:id="173"/>
    <w:bookmarkStart w:name="z178" w:id="174"/>
    <w:p>
      <w:pPr>
        <w:spacing w:after="0"/>
        <w:ind w:left="0"/>
        <w:jc w:val="both"/>
      </w:pPr>
      <w:r>
        <w:rPr>
          <w:rFonts w:ascii="Times New Roman"/>
          <w:b w:val="false"/>
          <w:i w:val="false"/>
          <w:color w:val="000000"/>
          <w:sz w:val="28"/>
        </w:rPr>
        <w:t>
      54. Емкости, заполняемые легковоспламеняющимися жидкостями, должны быть снабжены переливными трубами, уровнемерами и пробоотборными кранами, исключающими необходимость открывания люков. Емкости для спирта, сборники, мерники должны быть подсоединены воздухопроводами к общей системе отсоса спиртовых паров со спиртоловушкой тарельчатого типа, являющейся одновременно огнепреградителем и предохранительным клапаном, с выводом очищенного воздуха наружу.</w:t>
      </w:r>
    </w:p>
    <w:bookmarkEnd w:id="174"/>
    <w:bookmarkStart w:name="z179" w:id="175"/>
    <w:p>
      <w:pPr>
        <w:spacing w:after="0"/>
        <w:ind w:left="0"/>
        <w:jc w:val="left"/>
      </w:pPr>
      <w:r>
        <w:rPr>
          <w:rFonts w:ascii="Times New Roman"/>
          <w:b/>
          <w:i w:val="false"/>
          <w:color w:val="000000"/>
        </w:rPr>
        <w:t xml:space="preserve"> 4.5. Требования к защите от выделения вредных</w:t>
      </w:r>
      <w:r>
        <w:br/>
      </w:r>
      <w:r>
        <w:rPr>
          <w:rFonts w:ascii="Times New Roman"/>
          <w:b/>
          <w:i w:val="false"/>
          <w:color w:val="000000"/>
        </w:rPr>
        <w:t>веществ и материалов</w:t>
      </w:r>
    </w:p>
    <w:bookmarkEnd w:id="175"/>
    <w:bookmarkStart w:name="z180" w:id="176"/>
    <w:p>
      <w:pPr>
        <w:spacing w:after="0"/>
        <w:ind w:left="0"/>
        <w:jc w:val="both"/>
      </w:pPr>
      <w:r>
        <w:rPr>
          <w:rFonts w:ascii="Times New Roman"/>
          <w:b w:val="false"/>
          <w:i w:val="false"/>
          <w:color w:val="000000"/>
          <w:sz w:val="28"/>
        </w:rPr>
        <w:t>
      55. Вентиляционные системы для производственных помещений в комплексе с технологическим оборудованием, выделяющим вредные вещества, избыточное тепло или влагу, должны обеспечивать микроклиматические условия и чистоту воздуха, соответствующие действующим санитарно-гигиеническим требованиям на постоянных и временных рабочих местах в рабочей зоне производственных помещений.</w:t>
      </w:r>
    </w:p>
    <w:bookmarkEnd w:id="176"/>
    <w:bookmarkStart w:name="z181" w:id="177"/>
    <w:p>
      <w:pPr>
        <w:spacing w:after="0"/>
        <w:ind w:left="0"/>
        <w:jc w:val="both"/>
      </w:pPr>
      <w:r>
        <w:rPr>
          <w:rFonts w:ascii="Times New Roman"/>
          <w:b w:val="false"/>
          <w:i w:val="false"/>
          <w:color w:val="000000"/>
          <w:sz w:val="28"/>
        </w:rPr>
        <w:t>
      56. В зависимости от особенностей технологических процессов машины и оборудование должны иметь индивидуальные отсосы или элементы подключения к стационарным системам вентиляции для отсоса, улавливания и удаления вредных и опасных веществ с очисткой воздуха до санитарных норм перед выбросом его в атмосферу.</w:t>
      </w:r>
    </w:p>
    <w:bookmarkEnd w:id="177"/>
    <w:bookmarkStart w:name="z182" w:id="178"/>
    <w:p>
      <w:pPr>
        <w:spacing w:after="0"/>
        <w:ind w:left="0"/>
        <w:jc w:val="both"/>
      </w:pPr>
      <w:r>
        <w:rPr>
          <w:rFonts w:ascii="Times New Roman"/>
          <w:b w:val="false"/>
          <w:i w:val="false"/>
          <w:color w:val="000000"/>
          <w:sz w:val="28"/>
        </w:rPr>
        <w:t>
      57. Конструкция дверец и крышек машин, работающих под избыточным давлением, установок, использующих вредные вещества, должна исключать доступ обслуживающего персонала внутрь камер до снижения давления или концентрации веществ ниже допустимых значений.</w:t>
      </w:r>
    </w:p>
    <w:bookmarkEnd w:id="178"/>
    <w:bookmarkStart w:name="z183" w:id="179"/>
    <w:p>
      <w:pPr>
        <w:spacing w:after="0"/>
        <w:ind w:left="0"/>
        <w:jc w:val="both"/>
      </w:pPr>
      <w:r>
        <w:rPr>
          <w:rFonts w:ascii="Times New Roman"/>
          <w:b w:val="false"/>
          <w:i w:val="false"/>
          <w:color w:val="000000"/>
          <w:sz w:val="28"/>
        </w:rPr>
        <w:t>
      58. Конструкция машин и оборудования должна исключать возможность утечек и брызг опасных рабочих жидкостей, а также непосредственного соприкосновения обслуживающего персонала с ними.</w:t>
      </w:r>
    </w:p>
    <w:bookmarkEnd w:id="179"/>
    <w:bookmarkStart w:name="z184" w:id="180"/>
    <w:p>
      <w:pPr>
        <w:spacing w:after="0"/>
        <w:ind w:left="0"/>
        <w:jc w:val="left"/>
      </w:pPr>
      <w:r>
        <w:rPr>
          <w:rFonts w:ascii="Times New Roman"/>
          <w:b/>
          <w:i w:val="false"/>
          <w:color w:val="000000"/>
        </w:rPr>
        <w:t xml:space="preserve"> 4.6. Санитарно-гигиенические требования к безопасности</w:t>
      </w:r>
    </w:p>
    <w:bookmarkEnd w:id="180"/>
    <w:bookmarkStart w:name="z185" w:id="181"/>
    <w:p>
      <w:pPr>
        <w:spacing w:after="0"/>
        <w:ind w:left="0"/>
        <w:jc w:val="both"/>
      </w:pPr>
      <w:r>
        <w:rPr>
          <w:rFonts w:ascii="Times New Roman"/>
          <w:b w:val="false"/>
          <w:i w:val="false"/>
          <w:color w:val="000000"/>
          <w:sz w:val="28"/>
        </w:rPr>
        <w:t>
      59. Изоляция поверхностей машин и оборудования должна выполняться из теплоизолирующих материалов, не загрязняющих атмосферу и пищевые продукты (сырье) при эксплуатации, чистке и ремонте.</w:t>
      </w:r>
    </w:p>
    <w:bookmarkEnd w:id="181"/>
    <w:bookmarkStart w:name="z186" w:id="182"/>
    <w:p>
      <w:pPr>
        <w:spacing w:after="0"/>
        <w:ind w:left="0"/>
        <w:jc w:val="both"/>
      </w:pPr>
      <w:r>
        <w:rPr>
          <w:rFonts w:ascii="Times New Roman"/>
          <w:b w:val="false"/>
          <w:i w:val="false"/>
          <w:color w:val="000000"/>
          <w:sz w:val="28"/>
        </w:rPr>
        <w:t>
      60. Детали, контактирующие либо предназначенные для контакта с пищевыми продуктами (сырье), должны быть изготовлены из материалов, разрешенных к применению в соответствии с законодательством Республики Казахстан. Машины и оборудование должны быть сконструированы и изготовлены таким образом, чтобы перед каждым их использованием можно было произвести очистку деталей, контактирующих либо предназначенных для контакта с пищевыми продуктами (сырьем).</w:t>
      </w:r>
    </w:p>
    <w:bookmarkEnd w:id="182"/>
    <w:bookmarkStart w:name="z187" w:id="183"/>
    <w:p>
      <w:pPr>
        <w:spacing w:after="0"/>
        <w:ind w:left="0"/>
        <w:jc w:val="both"/>
      </w:pPr>
      <w:r>
        <w:rPr>
          <w:rFonts w:ascii="Times New Roman"/>
          <w:b w:val="false"/>
          <w:i w:val="false"/>
          <w:color w:val="000000"/>
          <w:sz w:val="28"/>
        </w:rPr>
        <w:t>
      61. Все поверхности, контактирующие с пищевыми продуктами (сырьем) должны:</w:t>
      </w:r>
    </w:p>
    <w:bookmarkEnd w:id="183"/>
    <w:bookmarkStart w:name="z188" w:id="184"/>
    <w:p>
      <w:pPr>
        <w:spacing w:after="0"/>
        <w:ind w:left="0"/>
        <w:jc w:val="both"/>
      </w:pPr>
      <w:r>
        <w:rPr>
          <w:rFonts w:ascii="Times New Roman"/>
          <w:b w:val="false"/>
          <w:i w:val="false"/>
          <w:color w:val="000000"/>
          <w:sz w:val="28"/>
        </w:rPr>
        <w:t>
      1) быть ровными, без выступов или углублений, способствующих скоплению в них органических веществ, это же относится к местам их стыков;</w:t>
      </w:r>
    </w:p>
    <w:bookmarkEnd w:id="184"/>
    <w:bookmarkStart w:name="z189" w:id="185"/>
    <w:p>
      <w:pPr>
        <w:spacing w:after="0"/>
        <w:ind w:left="0"/>
        <w:jc w:val="both"/>
      </w:pPr>
      <w:r>
        <w:rPr>
          <w:rFonts w:ascii="Times New Roman"/>
          <w:b w:val="false"/>
          <w:i w:val="false"/>
          <w:color w:val="000000"/>
          <w:sz w:val="28"/>
        </w:rPr>
        <w:t>
      2) быть сконструированы и изготовлены таким образом, чтобы уменьшить количество выступающих частей, кромок и углублений;</w:t>
      </w:r>
    </w:p>
    <w:bookmarkEnd w:id="185"/>
    <w:bookmarkStart w:name="z190" w:id="186"/>
    <w:p>
      <w:pPr>
        <w:spacing w:after="0"/>
        <w:ind w:left="0"/>
        <w:jc w:val="both"/>
      </w:pPr>
      <w:r>
        <w:rPr>
          <w:rFonts w:ascii="Times New Roman"/>
          <w:b w:val="false"/>
          <w:i w:val="false"/>
          <w:color w:val="000000"/>
          <w:sz w:val="28"/>
        </w:rPr>
        <w:t>
      3) легко поддаваться очистке и дезинфекции, если необходимо, то при предварительном удалении всех легко снимающихся деталей; внутренние поверхности должны иметь радиусное сопряжение, позволяющее произвести их тщательную очистку.</w:t>
      </w:r>
    </w:p>
    <w:bookmarkEnd w:id="186"/>
    <w:bookmarkStart w:name="z191" w:id="187"/>
    <w:p>
      <w:pPr>
        <w:spacing w:after="0"/>
        <w:ind w:left="0"/>
        <w:jc w:val="both"/>
      </w:pPr>
      <w:r>
        <w:rPr>
          <w:rFonts w:ascii="Times New Roman"/>
          <w:b w:val="false"/>
          <w:i w:val="false"/>
          <w:color w:val="000000"/>
          <w:sz w:val="28"/>
        </w:rPr>
        <w:t>
      62. Необходимо, чтобы существовала возможность полного удаления из продовольственных машин и оборудования жидкостей, газов и аэрозолей, выделяемых пищевыми продуктами (сырьем), а также образующимися в результате очистки, дезинфекции и промывания.</w:t>
      </w:r>
    </w:p>
    <w:bookmarkEnd w:id="187"/>
    <w:bookmarkStart w:name="z192" w:id="188"/>
    <w:p>
      <w:pPr>
        <w:spacing w:after="0"/>
        <w:ind w:left="0"/>
        <w:jc w:val="both"/>
      </w:pPr>
      <w:r>
        <w:rPr>
          <w:rFonts w:ascii="Times New Roman"/>
          <w:b w:val="false"/>
          <w:i w:val="false"/>
          <w:color w:val="000000"/>
          <w:sz w:val="28"/>
        </w:rPr>
        <w:t>
      63. Продовольственные машины и оборудование должны обеспечивать защиту пищевых продуктов (сырья) от попадания в них внешних загрязнителей, продуктов сгорания топлива, вспомогательных веществ и живых существ, в частности насекомых, а также предотвращать скопление любых органических веществ в недоступных для чистки местах.</w:t>
      </w:r>
    </w:p>
    <w:bookmarkEnd w:id="188"/>
    <w:bookmarkStart w:name="z193" w:id="189"/>
    <w:p>
      <w:pPr>
        <w:spacing w:after="0"/>
        <w:ind w:left="0"/>
        <w:jc w:val="both"/>
      </w:pPr>
      <w:r>
        <w:rPr>
          <w:rFonts w:ascii="Times New Roman"/>
          <w:b w:val="false"/>
          <w:i w:val="false"/>
          <w:color w:val="000000"/>
          <w:sz w:val="28"/>
        </w:rPr>
        <w:t>
      64. Машины и оборудование должны быть изготовлены из материалов стойких к коррозии и воздействию моющих щелочных и хлорсодержащих растворов.</w:t>
      </w:r>
    </w:p>
    <w:bookmarkEnd w:id="189"/>
    <w:bookmarkStart w:name="z194" w:id="190"/>
    <w:p>
      <w:pPr>
        <w:spacing w:after="0"/>
        <w:ind w:left="0"/>
        <w:jc w:val="both"/>
      </w:pPr>
      <w:r>
        <w:rPr>
          <w:rFonts w:ascii="Times New Roman"/>
          <w:b w:val="false"/>
          <w:i w:val="false"/>
          <w:color w:val="000000"/>
          <w:sz w:val="28"/>
        </w:rPr>
        <w:t>
      65. Продовольственные машины для просеивания и смешивания муки и других сыпучих пищевых продуктов (сырья) должны быть оборудованы магнитными улавливателями (сепараторами) ферропримесей в местах поступления и ссыпания продукта.</w:t>
      </w:r>
    </w:p>
    <w:bookmarkEnd w:id="190"/>
    <w:bookmarkStart w:name="z195" w:id="191"/>
    <w:p>
      <w:pPr>
        <w:spacing w:after="0"/>
        <w:ind w:left="0"/>
        <w:jc w:val="left"/>
      </w:pPr>
      <w:r>
        <w:rPr>
          <w:rFonts w:ascii="Times New Roman"/>
          <w:b/>
          <w:i w:val="false"/>
          <w:color w:val="000000"/>
        </w:rPr>
        <w:t xml:space="preserve"> 4.7. Требования к защите от шума, ультразвука, вибрации,</w:t>
      </w:r>
      <w:r>
        <w:br/>
      </w:r>
      <w:r>
        <w:rPr>
          <w:rFonts w:ascii="Times New Roman"/>
          <w:b/>
          <w:i w:val="false"/>
          <w:color w:val="000000"/>
        </w:rPr>
        <w:t>излучений и статического электричества</w:t>
      </w:r>
    </w:p>
    <w:bookmarkEnd w:id="191"/>
    <w:bookmarkStart w:name="z196" w:id="192"/>
    <w:p>
      <w:pPr>
        <w:spacing w:after="0"/>
        <w:ind w:left="0"/>
        <w:jc w:val="both"/>
      </w:pPr>
      <w:r>
        <w:rPr>
          <w:rFonts w:ascii="Times New Roman"/>
          <w:b w:val="false"/>
          <w:i w:val="false"/>
          <w:color w:val="000000"/>
          <w:sz w:val="28"/>
        </w:rPr>
        <w:t>
      66. Конструкция машин и оборудования, используемая в составе технологических комплексов, должна быть такой, чтобы с учетом принятых мер на рабочих местах:</w:t>
      </w:r>
    </w:p>
    <w:bookmarkEnd w:id="192"/>
    <w:bookmarkStart w:name="z197" w:id="193"/>
    <w:p>
      <w:pPr>
        <w:spacing w:after="0"/>
        <w:ind w:left="0"/>
        <w:jc w:val="both"/>
      </w:pPr>
      <w:r>
        <w:rPr>
          <w:rFonts w:ascii="Times New Roman"/>
          <w:b w:val="false"/>
          <w:i w:val="false"/>
          <w:color w:val="000000"/>
          <w:sz w:val="28"/>
        </w:rPr>
        <w:t>
      1) уровень звука шума не превышал 80 дБ(А);</w:t>
      </w:r>
    </w:p>
    <w:bookmarkEnd w:id="193"/>
    <w:bookmarkStart w:name="z198" w:id="194"/>
    <w:p>
      <w:pPr>
        <w:spacing w:after="0"/>
        <w:ind w:left="0"/>
        <w:jc w:val="both"/>
      </w:pPr>
      <w:r>
        <w:rPr>
          <w:rFonts w:ascii="Times New Roman"/>
          <w:b w:val="false"/>
          <w:i w:val="false"/>
          <w:color w:val="000000"/>
          <w:sz w:val="28"/>
        </w:rPr>
        <w:t>
      2) полное среднеквадратичное значение корректированного виброускорения не превышало 2,0 м/с</w:t>
      </w:r>
      <w:r>
        <w:rPr>
          <w:rFonts w:ascii="Times New Roman"/>
          <w:b w:val="false"/>
          <w:i w:val="false"/>
          <w:color w:val="000000"/>
          <w:vertAlign w:val="superscript"/>
        </w:rPr>
        <w:t>2</w:t>
      </w:r>
      <w:r>
        <w:rPr>
          <w:rFonts w:ascii="Times New Roman"/>
          <w:b w:val="false"/>
          <w:i w:val="false"/>
          <w:color w:val="000000"/>
          <w:sz w:val="28"/>
        </w:rPr>
        <w:t xml:space="preserve"> для локальной вибрации и 0,1 м/с</w:t>
      </w:r>
      <w:r>
        <w:rPr>
          <w:rFonts w:ascii="Times New Roman"/>
          <w:b w:val="false"/>
          <w:i w:val="false"/>
          <w:color w:val="000000"/>
          <w:vertAlign w:val="superscript"/>
        </w:rPr>
        <w:t>2</w:t>
      </w:r>
      <w:r>
        <w:rPr>
          <w:rFonts w:ascii="Times New Roman"/>
          <w:b w:val="false"/>
          <w:i w:val="false"/>
          <w:color w:val="000000"/>
          <w:sz w:val="28"/>
        </w:rPr>
        <w:t xml:space="preserve"> для общей вибрации;</w:t>
      </w:r>
    </w:p>
    <w:bookmarkEnd w:id="194"/>
    <w:bookmarkStart w:name="z199" w:id="195"/>
    <w:p>
      <w:pPr>
        <w:spacing w:after="0"/>
        <w:ind w:left="0"/>
        <w:jc w:val="both"/>
      </w:pPr>
      <w:r>
        <w:rPr>
          <w:rFonts w:ascii="Times New Roman"/>
          <w:b w:val="false"/>
          <w:i w:val="false"/>
          <w:color w:val="000000"/>
          <w:sz w:val="28"/>
        </w:rPr>
        <w:t>
      3) нормируемые параметры контактного и воздушного ультразвука не превышали допустимых значений.</w:t>
      </w:r>
    </w:p>
    <w:bookmarkEnd w:id="195"/>
    <w:bookmarkStart w:name="z200" w:id="196"/>
    <w:p>
      <w:pPr>
        <w:spacing w:after="0"/>
        <w:ind w:left="0"/>
        <w:jc w:val="both"/>
      </w:pPr>
      <w:r>
        <w:rPr>
          <w:rFonts w:ascii="Times New Roman"/>
          <w:b w:val="false"/>
          <w:i w:val="false"/>
          <w:color w:val="000000"/>
          <w:sz w:val="28"/>
        </w:rPr>
        <w:t>
      67. Машины и оборудование, создающие повышенный уровень шума (компрессоры, сепараторы, центрифуги, воздуходувки), должны размещаться в отдельных помещениях, снабженных средствами звукопоглощения и шумоизоляции, а операторы, его обслуживающие, должны использовать соответствующие средства индивидуальной защиты от шума.</w:t>
      </w:r>
    </w:p>
    <w:bookmarkEnd w:id="196"/>
    <w:bookmarkStart w:name="z201" w:id="197"/>
    <w:p>
      <w:pPr>
        <w:spacing w:after="0"/>
        <w:ind w:left="0"/>
        <w:jc w:val="both"/>
      </w:pPr>
      <w:r>
        <w:rPr>
          <w:rFonts w:ascii="Times New Roman"/>
          <w:b w:val="false"/>
          <w:i w:val="false"/>
          <w:color w:val="000000"/>
          <w:sz w:val="28"/>
        </w:rPr>
        <w:t>
      68. Для предотвращения вибрации сооружений и конструкций необходимо вибрирующее оборудование размещать на основаниях, не связанных с фундаментами стен. На верхних этажах зданий вибрирующее оборудование устанавливается с виброгасящими устройствами, а в необходимых случаях междуэтажные перекрытия обеспечиваются виброизоляцией. Жесткое крепление механизмов, вызывающих вибрации, непосредственно к ограждающим и несущим конструкциям здания не допускается.</w:t>
      </w:r>
    </w:p>
    <w:bookmarkEnd w:id="197"/>
    <w:bookmarkStart w:name="z202" w:id="198"/>
    <w:p>
      <w:pPr>
        <w:spacing w:after="0"/>
        <w:ind w:left="0"/>
        <w:jc w:val="both"/>
      </w:pPr>
      <w:r>
        <w:rPr>
          <w:rFonts w:ascii="Times New Roman"/>
          <w:b w:val="false"/>
          <w:i w:val="false"/>
          <w:color w:val="000000"/>
          <w:sz w:val="28"/>
        </w:rPr>
        <w:t>
      69. Эксплуатация машин и оборудования, генерирующих уровни вибрации, превышающие нормируемые более чем в 4 раза по интегральной оценке или в какой-либо октавной полосе, не допускается.</w:t>
      </w:r>
    </w:p>
    <w:bookmarkEnd w:id="198"/>
    <w:bookmarkStart w:name="z203" w:id="199"/>
    <w:p>
      <w:pPr>
        <w:spacing w:after="0"/>
        <w:ind w:left="0"/>
        <w:jc w:val="both"/>
      </w:pPr>
      <w:r>
        <w:rPr>
          <w:rFonts w:ascii="Times New Roman"/>
          <w:b w:val="false"/>
          <w:i w:val="false"/>
          <w:color w:val="000000"/>
          <w:sz w:val="28"/>
        </w:rPr>
        <w:t>
      70. При эксплуатации машин и оборудования, создающих повышенные уровни вредных факторов (шум, вибрация), должны быть выполнены требования действующих санитарных правил и норм, по ограничению времени их воздействия на обслуживающий персонал.</w:t>
      </w:r>
    </w:p>
    <w:bookmarkEnd w:id="199"/>
    <w:bookmarkStart w:name="z204" w:id="200"/>
    <w:p>
      <w:pPr>
        <w:spacing w:after="0"/>
        <w:ind w:left="0"/>
        <w:jc w:val="both"/>
      </w:pPr>
      <w:r>
        <w:rPr>
          <w:rFonts w:ascii="Times New Roman"/>
          <w:b w:val="false"/>
          <w:i w:val="false"/>
          <w:color w:val="000000"/>
          <w:sz w:val="28"/>
        </w:rPr>
        <w:t>
      71. Излучение электромагнитных полей радиочастот машинами и оборудованием не должно превышать допустимых уровней.</w:t>
      </w:r>
    </w:p>
    <w:bookmarkEnd w:id="200"/>
    <w:bookmarkStart w:name="z205" w:id="201"/>
    <w:p>
      <w:pPr>
        <w:spacing w:after="0"/>
        <w:ind w:left="0"/>
        <w:jc w:val="both"/>
      </w:pPr>
      <w:r>
        <w:rPr>
          <w:rFonts w:ascii="Times New Roman"/>
          <w:b w:val="false"/>
          <w:i w:val="false"/>
          <w:color w:val="000000"/>
          <w:sz w:val="28"/>
        </w:rPr>
        <w:t>
      72. Конструкция машин и оборудования, использующих ультрафиолетовые бактерицидные лампы, должна быть обеспечена устройством, предотвращающим прямое излучение за пределы машины.</w:t>
      </w:r>
    </w:p>
    <w:bookmarkEnd w:id="201"/>
    <w:bookmarkStart w:name="z206" w:id="202"/>
    <w:p>
      <w:pPr>
        <w:spacing w:after="0"/>
        <w:ind w:left="0"/>
        <w:jc w:val="both"/>
      </w:pPr>
      <w:r>
        <w:rPr>
          <w:rFonts w:ascii="Times New Roman"/>
          <w:b w:val="false"/>
          <w:i w:val="false"/>
          <w:color w:val="000000"/>
          <w:sz w:val="28"/>
        </w:rPr>
        <w:t>
      73. При использовании лазерного оборудования обеспечивается:</w:t>
      </w:r>
    </w:p>
    <w:bookmarkEnd w:id="202"/>
    <w:bookmarkStart w:name="z207" w:id="203"/>
    <w:p>
      <w:pPr>
        <w:spacing w:after="0"/>
        <w:ind w:left="0"/>
        <w:jc w:val="both"/>
      </w:pPr>
      <w:r>
        <w:rPr>
          <w:rFonts w:ascii="Times New Roman"/>
          <w:b w:val="false"/>
          <w:i w:val="false"/>
          <w:color w:val="000000"/>
          <w:sz w:val="28"/>
        </w:rPr>
        <w:t>
      а) предотвращение случайного излучения;</w:t>
      </w:r>
    </w:p>
    <w:bookmarkEnd w:id="203"/>
    <w:bookmarkStart w:name="z208" w:id="204"/>
    <w:p>
      <w:pPr>
        <w:spacing w:after="0"/>
        <w:ind w:left="0"/>
        <w:jc w:val="both"/>
      </w:pPr>
      <w:r>
        <w:rPr>
          <w:rFonts w:ascii="Times New Roman"/>
          <w:b w:val="false"/>
          <w:i w:val="false"/>
          <w:color w:val="000000"/>
          <w:sz w:val="28"/>
        </w:rPr>
        <w:t>
      б) защита от прямого, отраженного, рассеянного и вторичного излучения;</w:t>
      </w:r>
    </w:p>
    <w:bookmarkEnd w:id="204"/>
    <w:bookmarkStart w:name="z209" w:id="205"/>
    <w:p>
      <w:pPr>
        <w:spacing w:after="0"/>
        <w:ind w:left="0"/>
        <w:jc w:val="both"/>
      </w:pPr>
      <w:r>
        <w:rPr>
          <w:rFonts w:ascii="Times New Roman"/>
          <w:b w:val="false"/>
          <w:i w:val="false"/>
          <w:color w:val="000000"/>
          <w:sz w:val="28"/>
        </w:rPr>
        <w:t>
      в) отсутствие опасности от оптического оборудования для наблюдения или настройки лазерного оборудования.</w:t>
      </w:r>
    </w:p>
    <w:bookmarkEnd w:id="205"/>
    <w:bookmarkStart w:name="z210" w:id="206"/>
    <w:p>
      <w:pPr>
        <w:spacing w:after="0"/>
        <w:ind w:left="0"/>
        <w:jc w:val="both"/>
      </w:pPr>
      <w:r>
        <w:rPr>
          <w:rFonts w:ascii="Times New Roman"/>
          <w:b w:val="false"/>
          <w:i w:val="false"/>
          <w:color w:val="000000"/>
          <w:sz w:val="28"/>
        </w:rPr>
        <w:t>
      74. Машины и оборудование, работа которых сопровождается образованием зарядов статического электричества, должны оснащаться средствами для их отвода.</w:t>
      </w:r>
    </w:p>
    <w:bookmarkEnd w:id="206"/>
    <w:bookmarkStart w:name="z211" w:id="207"/>
    <w:p>
      <w:pPr>
        <w:spacing w:after="0"/>
        <w:ind w:left="0"/>
        <w:jc w:val="left"/>
      </w:pPr>
      <w:r>
        <w:rPr>
          <w:rFonts w:ascii="Times New Roman"/>
          <w:b/>
          <w:i w:val="false"/>
          <w:color w:val="000000"/>
        </w:rPr>
        <w:t xml:space="preserve"> 4.8. Требования к электробезопасности</w:t>
      </w:r>
    </w:p>
    <w:bookmarkEnd w:id="207"/>
    <w:bookmarkStart w:name="z212" w:id="208"/>
    <w:p>
      <w:pPr>
        <w:spacing w:after="0"/>
        <w:ind w:left="0"/>
        <w:jc w:val="both"/>
      </w:pPr>
      <w:r>
        <w:rPr>
          <w:rFonts w:ascii="Times New Roman"/>
          <w:b w:val="false"/>
          <w:i w:val="false"/>
          <w:color w:val="000000"/>
          <w:sz w:val="28"/>
        </w:rPr>
        <w:t xml:space="preserve">
      75. Технические средства и способы обеспечения электрической безопасности должны соответствовать требованиям </w:t>
      </w:r>
      <w:r>
        <w:rPr>
          <w:rFonts w:ascii="Times New Roman"/>
          <w:b w:val="false"/>
          <w:i w:val="false"/>
          <w:color w:val="000000"/>
          <w:sz w:val="28"/>
        </w:rPr>
        <w:t>Технического регламента</w:t>
      </w:r>
      <w:r>
        <w:rPr>
          <w:rFonts w:ascii="Times New Roman"/>
          <w:b w:val="false"/>
          <w:i w:val="false"/>
          <w:color w:val="000000"/>
          <w:sz w:val="28"/>
        </w:rPr>
        <w:t xml:space="preserve"> "Требования к безопасности низковольтного оборудования" и Правил устройства электроустановок.</w:t>
      </w:r>
    </w:p>
    <w:bookmarkEnd w:id="208"/>
    <w:bookmarkStart w:name="z213" w:id="209"/>
    <w:p>
      <w:pPr>
        <w:spacing w:after="0"/>
        <w:ind w:left="0"/>
        <w:jc w:val="both"/>
      </w:pPr>
      <w:r>
        <w:rPr>
          <w:rFonts w:ascii="Times New Roman"/>
          <w:b w:val="false"/>
          <w:i w:val="false"/>
          <w:color w:val="000000"/>
          <w:sz w:val="28"/>
        </w:rPr>
        <w:t>
      76. Электрическое оборудование должно иметь защиту электрических двигателей приводов машин и оборудования от перегрузок и короткого замыкания и иметь степень защиты в зависимости от условий эксплуатации.</w:t>
      </w:r>
    </w:p>
    <w:bookmarkEnd w:id="209"/>
    <w:bookmarkStart w:name="z214" w:id="210"/>
    <w:p>
      <w:pPr>
        <w:spacing w:after="0"/>
        <w:ind w:left="0"/>
        <w:jc w:val="both"/>
      </w:pPr>
      <w:r>
        <w:rPr>
          <w:rFonts w:ascii="Times New Roman"/>
          <w:b w:val="false"/>
          <w:i w:val="false"/>
          <w:color w:val="000000"/>
          <w:sz w:val="28"/>
        </w:rPr>
        <w:t>
      77. Корпуса, рамы и другие несущие конструкции машин и оборудования с установленным на них электрооборудованием должны иметь защитное заземление или зануление.</w:t>
      </w:r>
    </w:p>
    <w:bookmarkEnd w:id="210"/>
    <w:bookmarkStart w:name="z215" w:id="211"/>
    <w:p>
      <w:pPr>
        <w:spacing w:after="0"/>
        <w:ind w:left="0"/>
        <w:jc w:val="both"/>
      </w:pPr>
      <w:r>
        <w:rPr>
          <w:rFonts w:ascii="Times New Roman"/>
          <w:b w:val="false"/>
          <w:i w:val="false"/>
          <w:color w:val="000000"/>
          <w:sz w:val="28"/>
        </w:rPr>
        <w:t>
      78. Электрическое сопротивление между заземляющим болтом (винтом) и любой доступной для прикосновения металлической нетоковедущей частью машины или оборудования, которая может оказаться под напряжением, не должно превышать 0,1 Ом.</w:t>
      </w:r>
    </w:p>
    <w:bookmarkEnd w:id="211"/>
    <w:bookmarkStart w:name="z216" w:id="212"/>
    <w:p>
      <w:pPr>
        <w:spacing w:after="0"/>
        <w:ind w:left="0"/>
        <w:jc w:val="both"/>
      </w:pPr>
      <w:r>
        <w:rPr>
          <w:rFonts w:ascii="Times New Roman"/>
          <w:b w:val="false"/>
          <w:i w:val="false"/>
          <w:color w:val="000000"/>
          <w:sz w:val="28"/>
        </w:rPr>
        <w:t>
      79. Независимо от установленного способа защиты на всех дверцах шкафов с электроаппаратурой напряжением более 42 В, а также кожухах, закрывающих электроаппаратуру, должен быть нанесен стандартный предупреждающий знак электрического напряжения.</w:t>
      </w:r>
    </w:p>
    <w:bookmarkEnd w:id="212"/>
    <w:bookmarkStart w:name="z217" w:id="213"/>
    <w:p>
      <w:pPr>
        <w:spacing w:after="0"/>
        <w:ind w:left="0"/>
        <w:jc w:val="both"/>
      </w:pPr>
      <w:r>
        <w:rPr>
          <w:rFonts w:ascii="Times New Roman"/>
          <w:b w:val="false"/>
          <w:i w:val="false"/>
          <w:color w:val="000000"/>
          <w:sz w:val="28"/>
        </w:rPr>
        <w:t>
      80. Электронагревательные устройства машин и оборудования для выпечки и обжарки пищевой продукции должны быть снабжены сигнальными лампами "Нагрев включен" и надписями с указанием назначения и оптимальных эксплуатационных данных по электронагреву.</w:t>
      </w:r>
    </w:p>
    <w:bookmarkEnd w:id="213"/>
    <w:bookmarkStart w:name="z218" w:id="214"/>
    <w:p>
      <w:pPr>
        <w:spacing w:after="0"/>
        <w:ind w:left="0"/>
        <w:jc w:val="left"/>
      </w:pPr>
      <w:r>
        <w:rPr>
          <w:rFonts w:ascii="Times New Roman"/>
          <w:b/>
          <w:i w:val="false"/>
          <w:color w:val="000000"/>
        </w:rPr>
        <w:t xml:space="preserve"> 4.9. Требования к электромагнитной совместимости</w:t>
      </w:r>
    </w:p>
    <w:bookmarkEnd w:id="214"/>
    <w:bookmarkStart w:name="z219" w:id="215"/>
    <w:p>
      <w:pPr>
        <w:spacing w:after="0"/>
        <w:ind w:left="0"/>
        <w:jc w:val="both"/>
      </w:pPr>
      <w:r>
        <w:rPr>
          <w:rFonts w:ascii="Times New Roman"/>
          <w:b w:val="false"/>
          <w:i w:val="false"/>
          <w:color w:val="000000"/>
          <w:sz w:val="28"/>
        </w:rPr>
        <w:t>
      81. Машины и оборудование, за исключением пассивных в электромагнитном отношении, должны быть изготовлены таким образом, чтобы:</w:t>
      </w:r>
    </w:p>
    <w:bookmarkEnd w:id="215"/>
    <w:bookmarkStart w:name="z220" w:id="216"/>
    <w:p>
      <w:pPr>
        <w:spacing w:after="0"/>
        <w:ind w:left="0"/>
        <w:jc w:val="both"/>
      </w:pPr>
      <w:r>
        <w:rPr>
          <w:rFonts w:ascii="Times New Roman"/>
          <w:b w:val="false"/>
          <w:i w:val="false"/>
          <w:color w:val="000000"/>
          <w:sz w:val="28"/>
        </w:rPr>
        <w:t>
      1) электромагнитные помехи, создаваемые машиной или оборудованием, применяемым по назначению, не превышали уровня, обеспечивающего функционирование средств связи и других технических средств в соответствии с назначением;</w:t>
      </w:r>
    </w:p>
    <w:bookmarkEnd w:id="216"/>
    <w:bookmarkStart w:name="z221" w:id="217"/>
    <w:p>
      <w:pPr>
        <w:spacing w:after="0"/>
        <w:ind w:left="0"/>
        <w:jc w:val="both"/>
      </w:pPr>
      <w:r>
        <w:rPr>
          <w:rFonts w:ascii="Times New Roman"/>
          <w:b w:val="false"/>
          <w:i w:val="false"/>
          <w:color w:val="000000"/>
          <w:sz w:val="28"/>
        </w:rPr>
        <w:t>
      2) машины и оборудование, применяемые по назначению, имели достаточный уровень собственной устойчивости к электромагнитным помехам, обеспечивающий их функционирование в соответствии с назначением.</w:t>
      </w:r>
    </w:p>
    <w:bookmarkEnd w:id="217"/>
    <w:bookmarkStart w:name="z222" w:id="218"/>
    <w:p>
      <w:pPr>
        <w:spacing w:after="0"/>
        <w:ind w:left="0"/>
        <w:jc w:val="left"/>
      </w:pPr>
      <w:r>
        <w:rPr>
          <w:rFonts w:ascii="Times New Roman"/>
          <w:b/>
          <w:i w:val="false"/>
          <w:color w:val="000000"/>
        </w:rPr>
        <w:t xml:space="preserve"> 4.10. Требования к взрывопожаробезопасности</w:t>
      </w:r>
    </w:p>
    <w:bookmarkEnd w:id="218"/>
    <w:bookmarkStart w:name="z223" w:id="219"/>
    <w:p>
      <w:pPr>
        <w:spacing w:after="0"/>
        <w:ind w:left="0"/>
        <w:jc w:val="both"/>
      </w:pPr>
      <w:r>
        <w:rPr>
          <w:rFonts w:ascii="Times New Roman"/>
          <w:b w:val="false"/>
          <w:i w:val="false"/>
          <w:color w:val="000000"/>
          <w:sz w:val="28"/>
        </w:rPr>
        <w:t>
      82. Для отсоса пыли, воспламеняющихся или взрывоопасных сред, должна быть предусмотрена самостоятельная вентиляционная система. Подключение к общей вентиляционной системе не допускается.</w:t>
      </w:r>
    </w:p>
    <w:bookmarkEnd w:id="219"/>
    <w:bookmarkStart w:name="z224" w:id="220"/>
    <w:p>
      <w:pPr>
        <w:spacing w:after="0"/>
        <w:ind w:left="0"/>
        <w:jc w:val="both"/>
      </w:pPr>
      <w:r>
        <w:rPr>
          <w:rFonts w:ascii="Times New Roman"/>
          <w:b w:val="false"/>
          <w:i w:val="false"/>
          <w:color w:val="000000"/>
          <w:sz w:val="28"/>
        </w:rPr>
        <w:t>
      83. Конструкция аспирационных устройств должна исключать возможность возникновения взрывопожароопасных ситуаций, обеспечивать герметичность, предусматривать возможность их чистки и, при необходимости, контроля аэродинамических режимов работы.</w:t>
      </w:r>
    </w:p>
    <w:bookmarkEnd w:id="220"/>
    <w:bookmarkStart w:name="z225" w:id="221"/>
    <w:p>
      <w:pPr>
        <w:spacing w:after="0"/>
        <w:ind w:left="0"/>
        <w:jc w:val="both"/>
      </w:pPr>
      <w:r>
        <w:rPr>
          <w:rFonts w:ascii="Times New Roman"/>
          <w:b w:val="false"/>
          <w:i w:val="false"/>
          <w:color w:val="000000"/>
          <w:sz w:val="28"/>
        </w:rPr>
        <w:t>
      84. Машины и оборудование, в которых используются взрывопожароопасные вещества, должны:</w:t>
      </w:r>
    </w:p>
    <w:bookmarkEnd w:id="221"/>
    <w:bookmarkStart w:name="z226" w:id="222"/>
    <w:p>
      <w:pPr>
        <w:spacing w:after="0"/>
        <w:ind w:left="0"/>
        <w:jc w:val="both"/>
      </w:pPr>
      <w:r>
        <w:rPr>
          <w:rFonts w:ascii="Times New Roman"/>
          <w:b w:val="false"/>
          <w:i w:val="false"/>
          <w:color w:val="000000"/>
          <w:sz w:val="28"/>
        </w:rPr>
        <w:t>
      1) не допускать опасной концентрации взрывоопасных веществ;</w:t>
      </w:r>
    </w:p>
    <w:bookmarkEnd w:id="222"/>
    <w:bookmarkStart w:name="z227" w:id="223"/>
    <w:p>
      <w:pPr>
        <w:spacing w:after="0"/>
        <w:ind w:left="0"/>
        <w:jc w:val="both"/>
      </w:pPr>
      <w:r>
        <w:rPr>
          <w:rFonts w:ascii="Times New Roman"/>
          <w:b w:val="false"/>
          <w:i w:val="false"/>
          <w:color w:val="000000"/>
          <w:sz w:val="28"/>
        </w:rPr>
        <w:t>
      2) вести непрерывный автоматический контроль за концентрацией взрывоопасных веществ;</w:t>
      </w:r>
    </w:p>
    <w:bookmarkEnd w:id="223"/>
    <w:bookmarkStart w:name="z228" w:id="224"/>
    <w:p>
      <w:pPr>
        <w:spacing w:after="0"/>
        <w:ind w:left="0"/>
        <w:jc w:val="both"/>
      </w:pPr>
      <w:r>
        <w:rPr>
          <w:rFonts w:ascii="Times New Roman"/>
          <w:b w:val="false"/>
          <w:i w:val="false"/>
          <w:color w:val="000000"/>
          <w:sz w:val="28"/>
        </w:rPr>
        <w:t>
      3) предотвращать возгорание потенциально взрывоопасной среды;</w:t>
      </w:r>
    </w:p>
    <w:bookmarkEnd w:id="224"/>
    <w:bookmarkStart w:name="z229" w:id="225"/>
    <w:p>
      <w:pPr>
        <w:spacing w:after="0"/>
        <w:ind w:left="0"/>
        <w:jc w:val="both"/>
      </w:pPr>
      <w:r>
        <w:rPr>
          <w:rFonts w:ascii="Times New Roman"/>
          <w:b w:val="false"/>
          <w:i w:val="false"/>
          <w:color w:val="000000"/>
          <w:sz w:val="28"/>
        </w:rPr>
        <w:t>
      4) минимизировать последствия взрыва.</w:t>
      </w:r>
    </w:p>
    <w:bookmarkEnd w:id="225"/>
    <w:bookmarkStart w:name="z230" w:id="226"/>
    <w:p>
      <w:pPr>
        <w:spacing w:after="0"/>
        <w:ind w:left="0"/>
        <w:jc w:val="both"/>
      </w:pPr>
      <w:r>
        <w:rPr>
          <w:rFonts w:ascii="Times New Roman"/>
          <w:b w:val="false"/>
          <w:i w:val="false"/>
          <w:color w:val="000000"/>
          <w:sz w:val="28"/>
        </w:rPr>
        <w:t>
      85. Машины и оборудование, подающие взрывопожароопасные материалы, должны иметь блокирующие устройства, которые прекращают подачу этих материалов при аварийных ситуациях.</w:t>
      </w:r>
    </w:p>
    <w:bookmarkEnd w:id="226"/>
    <w:bookmarkStart w:name="z231" w:id="227"/>
    <w:p>
      <w:pPr>
        <w:spacing w:after="0"/>
        <w:ind w:left="0"/>
        <w:jc w:val="both"/>
      </w:pPr>
      <w:r>
        <w:rPr>
          <w:rFonts w:ascii="Times New Roman"/>
          <w:b w:val="false"/>
          <w:i w:val="false"/>
          <w:color w:val="000000"/>
          <w:sz w:val="28"/>
        </w:rPr>
        <w:t>
      86. Машины и оборудование, предназначенные для работ с взрывопожароопасными веществами, должны иметь устройства для подключения коммуникаций воды, пара и (или) инертного газа.</w:t>
      </w:r>
    </w:p>
    <w:bookmarkEnd w:id="227"/>
    <w:bookmarkStart w:name="z232" w:id="228"/>
    <w:p>
      <w:pPr>
        <w:spacing w:after="0"/>
        <w:ind w:left="0"/>
        <w:jc w:val="both"/>
      </w:pPr>
      <w:r>
        <w:rPr>
          <w:rFonts w:ascii="Times New Roman"/>
          <w:b w:val="false"/>
          <w:i w:val="false"/>
          <w:color w:val="000000"/>
          <w:sz w:val="28"/>
        </w:rPr>
        <w:t>
      87. Конструкция органов управления машинами и оборудованием, предназначенными для работы в помещениях с взрывоопасной средой, должна исключать искрообразование.</w:t>
      </w:r>
    </w:p>
    <w:bookmarkEnd w:id="228"/>
    <w:bookmarkStart w:name="z233" w:id="229"/>
    <w:p>
      <w:pPr>
        <w:spacing w:after="0"/>
        <w:ind w:left="0"/>
        <w:jc w:val="both"/>
      </w:pPr>
      <w:r>
        <w:rPr>
          <w:rFonts w:ascii="Times New Roman"/>
          <w:b w:val="false"/>
          <w:i w:val="false"/>
          <w:color w:val="000000"/>
          <w:sz w:val="28"/>
        </w:rPr>
        <w:t>
      88. Конструктивное исполнение машин и оборудования, в которых могут образоваться взрывоопасные и пожароопасные концентрации паров, газов, пыли и их смеси с воздухом, должно отвечать требованиям искробезопасности от разрядов статического электричества.</w:t>
      </w:r>
    </w:p>
    <w:bookmarkEnd w:id="229"/>
    <w:bookmarkStart w:name="z234" w:id="230"/>
    <w:p>
      <w:pPr>
        <w:spacing w:after="0"/>
        <w:ind w:left="0"/>
        <w:jc w:val="both"/>
      </w:pPr>
      <w:r>
        <w:rPr>
          <w:rFonts w:ascii="Times New Roman"/>
          <w:b w:val="false"/>
          <w:i w:val="false"/>
          <w:color w:val="000000"/>
          <w:sz w:val="28"/>
        </w:rPr>
        <w:t>
      89. Для теплоизоляции машин и оборудования должны применяться только несгораемые или трудносгораемые материалы.</w:t>
      </w:r>
    </w:p>
    <w:bookmarkEnd w:id="230"/>
    <w:bookmarkStart w:name="z235" w:id="231"/>
    <w:p>
      <w:pPr>
        <w:spacing w:after="0"/>
        <w:ind w:left="0"/>
        <w:jc w:val="left"/>
      </w:pPr>
      <w:r>
        <w:rPr>
          <w:rFonts w:ascii="Times New Roman"/>
          <w:b/>
          <w:i w:val="false"/>
          <w:color w:val="000000"/>
        </w:rPr>
        <w:t xml:space="preserve"> 4.11. Требования к защите от термических опасностей</w:t>
      </w:r>
    </w:p>
    <w:bookmarkEnd w:id="231"/>
    <w:bookmarkStart w:name="z236" w:id="232"/>
    <w:p>
      <w:pPr>
        <w:spacing w:after="0"/>
        <w:ind w:left="0"/>
        <w:jc w:val="both"/>
      </w:pPr>
      <w:r>
        <w:rPr>
          <w:rFonts w:ascii="Times New Roman"/>
          <w:b w:val="false"/>
          <w:i w:val="false"/>
          <w:color w:val="000000"/>
          <w:sz w:val="28"/>
        </w:rPr>
        <w:t>
      90. Должны быть предприняты меры по защите персонала от контактов или непосредственной близости с частями машин и оборудования или материалами, имеющими высокую или низкую температуру, которые могут привести к травме.</w:t>
      </w:r>
    </w:p>
    <w:bookmarkEnd w:id="232"/>
    <w:bookmarkStart w:name="z237" w:id="233"/>
    <w:p>
      <w:pPr>
        <w:spacing w:after="0"/>
        <w:ind w:left="0"/>
        <w:jc w:val="both"/>
      </w:pPr>
      <w:r>
        <w:rPr>
          <w:rFonts w:ascii="Times New Roman"/>
          <w:b w:val="false"/>
          <w:i w:val="false"/>
          <w:color w:val="000000"/>
          <w:sz w:val="28"/>
        </w:rPr>
        <w:t xml:space="preserve">
      91. Температура наружных (доступных для персонала) металлических поверхностей машин и оборудования должна быть не ниже 4 </w:t>
      </w:r>
      <w:r>
        <w:rPr>
          <w:rFonts w:ascii="Times New Roman"/>
          <w:b w:val="false"/>
          <w:i w:val="false"/>
          <w:color w:val="000000"/>
          <w:vertAlign w:val="superscript"/>
        </w:rPr>
        <w:t>о</w:t>
      </w:r>
      <w:r>
        <w:rPr>
          <w:rFonts w:ascii="Times New Roman"/>
          <w:b w:val="false"/>
          <w:i w:val="false"/>
          <w:color w:val="000000"/>
          <w:sz w:val="28"/>
        </w:rPr>
        <w:t xml:space="preserve">С и не выше 45 </w:t>
      </w:r>
      <w:r>
        <w:rPr>
          <w:rFonts w:ascii="Times New Roman"/>
          <w:b w:val="false"/>
          <w:i w:val="false"/>
          <w:color w:val="000000"/>
          <w:vertAlign w:val="superscript"/>
        </w:rPr>
        <w:t>о</w:t>
      </w:r>
      <w:r>
        <w:rPr>
          <w:rFonts w:ascii="Times New Roman"/>
          <w:b w:val="false"/>
          <w:i w:val="false"/>
          <w:color w:val="000000"/>
          <w:sz w:val="28"/>
        </w:rPr>
        <w:t>С.</w:t>
      </w:r>
    </w:p>
    <w:bookmarkEnd w:id="233"/>
    <w:bookmarkStart w:name="z238" w:id="234"/>
    <w:p>
      <w:pPr>
        <w:spacing w:after="0"/>
        <w:ind w:left="0"/>
        <w:jc w:val="left"/>
      </w:pPr>
      <w:r>
        <w:rPr>
          <w:rFonts w:ascii="Times New Roman"/>
          <w:b/>
          <w:i w:val="false"/>
          <w:color w:val="000000"/>
        </w:rPr>
        <w:t xml:space="preserve"> 4.12. Требования к визуальным средствам предупреждения</w:t>
      </w:r>
    </w:p>
    <w:bookmarkEnd w:id="234"/>
    <w:bookmarkStart w:name="z239" w:id="235"/>
    <w:p>
      <w:pPr>
        <w:spacing w:after="0"/>
        <w:ind w:left="0"/>
        <w:jc w:val="both"/>
      </w:pPr>
      <w:r>
        <w:rPr>
          <w:rFonts w:ascii="Times New Roman"/>
          <w:b w:val="false"/>
          <w:i w:val="false"/>
          <w:color w:val="000000"/>
          <w:sz w:val="28"/>
        </w:rPr>
        <w:t>
      92. Части машин и оборудования, представляющие опасность, должны быть окрашены в сигнальные цвета и обозначены соответствующим знаком безопасности.</w:t>
      </w:r>
    </w:p>
    <w:bookmarkEnd w:id="235"/>
    <w:bookmarkStart w:name="z240" w:id="236"/>
    <w:p>
      <w:pPr>
        <w:spacing w:after="0"/>
        <w:ind w:left="0"/>
        <w:jc w:val="both"/>
      </w:pPr>
      <w:r>
        <w:rPr>
          <w:rFonts w:ascii="Times New Roman"/>
          <w:b w:val="false"/>
          <w:i w:val="false"/>
          <w:color w:val="000000"/>
          <w:sz w:val="28"/>
        </w:rPr>
        <w:t>
      93. Сигнальные цвета, знаки безопасности и сигнальная разметка должны применяться для привлечения внимания персонала и иных лиц, находящихся в местах эксплуатации, к опасности, для предостережения в целях избежания опасности, сообщения о возможном исходе в случае пренебрежения опасностью, предписания или требования определенных действий, а также для сообщения необходимой информации.</w:t>
      </w:r>
    </w:p>
    <w:bookmarkEnd w:id="236"/>
    <w:bookmarkStart w:name="z241" w:id="237"/>
    <w:p>
      <w:pPr>
        <w:spacing w:after="0"/>
        <w:ind w:left="0"/>
        <w:jc w:val="both"/>
      </w:pPr>
      <w:r>
        <w:rPr>
          <w:rFonts w:ascii="Times New Roman"/>
          <w:b w:val="false"/>
          <w:i w:val="false"/>
          <w:color w:val="000000"/>
          <w:sz w:val="28"/>
        </w:rPr>
        <w:t>
      94. Предупредительные надписи и всю имеющуюся на машине информацию рекомендуется представлять в виде простых для понимания символов и пиктограмм.</w:t>
      </w:r>
    </w:p>
    <w:bookmarkEnd w:id="237"/>
    <w:bookmarkStart w:name="z242" w:id="238"/>
    <w:p>
      <w:pPr>
        <w:spacing w:after="0"/>
        <w:ind w:left="0"/>
        <w:jc w:val="left"/>
      </w:pPr>
      <w:r>
        <w:rPr>
          <w:rFonts w:ascii="Times New Roman"/>
          <w:b/>
          <w:i w:val="false"/>
          <w:color w:val="000000"/>
        </w:rPr>
        <w:t xml:space="preserve"> 5. Требования безопасности к проектированию</w:t>
      </w:r>
    </w:p>
    <w:bookmarkEnd w:id="238"/>
    <w:bookmarkStart w:name="z243" w:id="239"/>
    <w:p>
      <w:pPr>
        <w:spacing w:after="0"/>
        <w:ind w:left="0"/>
        <w:jc w:val="both"/>
      </w:pPr>
      <w:r>
        <w:rPr>
          <w:rFonts w:ascii="Times New Roman"/>
          <w:b w:val="false"/>
          <w:i w:val="false"/>
          <w:color w:val="000000"/>
          <w:sz w:val="28"/>
        </w:rPr>
        <w:t>
      95. В процессе проектирования машины или оборудования необходимо:</w:t>
      </w:r>
    </w:p>
    <w:bookmarkEnd w:id="239"/>
    <w:bookmarkStart w:name="z244" w:id="240"/>
    <w:p>
      <w:pPr>
        <w:spacing w:after="0"/>
        <w:ind w:left="0"/>
        <w:jc w:val="both"/>
      </w:pPr>
      <w:r>
        <w:rPr>
          <w:rFonts w:ascii="Times New Roman"/>
          <w:b w:val="false"/>
          <w:i w:val="false"/>
          <w:color w:val="000000"/>
          <w:sz w:val="28"/>
        </w:rPr>
        <w:t>
      1) определить перечень ограничений для машины или оборудования, включая применение по назначению и предполагаемое неправильное применение;</w:t>
      </w:r>
    </w:p>
    <w:bookmarkEnd w:id="240"/>
    <w:bookmarkStart w:name="z245" w:id="241"/>
    <w:p>
      <w:pPr>
        <w:spacing w:after="0"/>
        <w:ind w:left="0"/>
        <w:jc w:val="both"/>
      </w:pPr>
      <w:r>
        <w:rPr>
          <w:rFonts w:ascii="Times New Roman"/>
          <w:b w:val="false"/>
          <w:i w:val="false"/>
          <w:color w:val="000000"/>
          <w:sz w:val="28"/>
        </w:rPr>
        <w:t>
      2) определить связанные с машиной или оборудованием опасности и опасные ситуации;</w:t>
      </w:r>
    </w:p>
    <w:bookmarkEnd w:id="241"/>
    <w:bookmarkStart w:name="z246" w:id="242"/>
    <w:p>
      <w:pPr>
        <w:spacing w:after="0"/>
        <w:ind w:left="0"/>
        <w:jc w:val="both"/>
      </w:pPr>
      <w:r>
        <w:rPr>
          <w:rFonts w:ascii="Times New Roman"/>
          <w:b w:val="false"/>
          <w:i w:val="false"/>
          <w:color w:val="000000"/>
          <w:sz w:val="28"/>
        </w:rPr>
        <w:t>
      3) оценить риски с учетом тяжести возможной травмы или нанесения ущерба здоровью и вероятность их возникновения;</w:t>
      </w:r>
    </w:p>
    <w:bookmarkEnd w:id="242"/>
    <w:bookmarkStart w:name="z247" w:id="243"/>
    <w:p>
      <w:pPr>
        <w:spacing w:after="0"/>
        <w:ind w:left="0"/>
        <w:jc w:val="both"/>
      </w:pPr>
      <w:r>
        <w:rPr>
          <w:rFonts w:ascii="Times New Roman"/>
          <w:b w:val="false"/>
          <w:i w:val="false"/>
          <w:color w:val="000000"/>
          <w:sz w:val="28"/>
        </w:rPr>
        <w:t>
      4) оценить риски в отношении аспекта необходимости их снижения;</w:t>
      </w:r>
    </w:p>
    <w:bookmarkEnd w:id="243"/>
    <w:bookmarkStart w:name="z248" w:id="244"/>
    <w:p>
      <w:pPr>
        <w:spacing w:after="0"/>
        <w:ind w:left="0"/>
        <w:jc w:val="both"/>
      </w:pPr>
      <w:r>
        <w:rPr>
          <w:rFonts w:ascii="Times New Roman"/>
          <w:b w:val="false"/>
          <w:i w:val="false"/>
          <w:color w:val="000000"/>
          <w:sz w:val="28"/>
        </w:rPr>
        <w:t>
      5) устранить опасности или снизить риски, связанные с данными опасностями, на основе применения мер защиты.</w:t>
      </w:r>
    </w:p>
    <w:bookmarkEnd w:id="244"/>
    <w:bookmarkStart w:name="z249" w:id="245"/>
    <w:p>
      <w:pPr>
        <w:spacing w:after="0"/>
        <w:ind w:left="0"/>
        <w:jc w:val="both"/>
      </w:pPr>
      <w:r>
        <w:rPr>
          <w:rFonts w:ascii="Times New Roman"/>
          <w:b w:val="false"/>
          <w:i w:val="false"/>
          <w:color w:val="000000"/>
          <w:sz w:val="28"/>
        </w:rPr>
        <w:t>
      96. Выполнение требований безопасности и охраны здоровья является обязательным только в тех случаях, когда соответствующая опасность возникает при эксплуатации машины или оборудования в предусмотренных производителем условиях, либо при неправильном применении.</w:t>
      </w:r>
    </w:p>
    <w:bookmarkEnd w:id="245"/>
    <w:bookmarkStart w:name="z250" w:id="246"/>
    <w:p>
      <w:pPr>
        <w:spacing w:after="0"/>
        <w:ind w:left="0"/>
        <w:jc w:val="both"/>
      </w:pPr>
      <w:r>
        <w:rPr>
          <w:rFonts w:ascii="Times New Roman"/>
          <w:b w:val="false"/>
          <w:i w:val="false"/>
          <w:color w:val="000000"/>
          <w:sz w:val="28"/>
        </w:rPr>
        <w:t>
      97. При проектировании необходимо выполнить следующие действия в указанном порядке:</w:t>
      </w:r>
    </w:p>
    <w:bookmarkEnd w:id="246"/>
    <w:bookmarkStart w:name="z251" w:id="247"/>
    <w:p>
      <w:pPr>
        <w:spacing w:after="0"/>
        <w:ind w:left="0"/>
        <w:jc w:val="both"/>
      </w:pPr>
      <w:r>
        <w:rPr>
          <w:rFonts w:ascii="Times New Roman"/>
          <w:b w:val="false"/>
          <w:i w:val="false"/>
          <w:color w:val="000000"/>
          <w:sz w:val="28"/>
        </w:rPr>
        <w:t>
      1) снизить или полностью исключить риски;</w:t>
      </w:r>
    </w:p>
    <w:bookmarkEnd w:id="247"/>
    <w:bookmarkStart w:name="z252" w:id="248"/>
    <w:p>
      <w:pPr>
        <w:spacing w:after="0"/>
        <w:ind w:left="0"/>
        <w:jc w:val="both"/>
      </w:pPr>
      <w:r>
        <w:rPr>
          <w:rFonts w:ascii="Times New Roman"/>
          <w:b w:val="false"/>
          <w:i w:val="false"/>
          <w:color w:val="000000"/>
          <w:sz w:val="28"/>
        </w:rPr>
        <w:t>
      2) предпринять необходимые меры защиты в отношении не поддающихся устранению рисков;</w:t>
      </w:r>
    </w:p>
    <w:bookmarkEnd w:id="248"/>
    <w:bookmarkStart w:name="z253" w:id="249"/>
    <w:p>
      <w:pPr>
        <w:spacing w:after="0"/>
        <w:ind w:left="0"/>
        <w:jc w:val="both"/>
      </w:pPr>
      <w:r>
        <w:rPr>
          <w:rFonts w:ascii="Times New Roman"/>
          <w:b w:val="false"/>
          <w:i w:val="false"/>
          <w:color w:val="000000"/>
          <w:sz w:val="28"/>
        </w:rPr>
        <w:t>
      3) проинформировать пользователей о наличии остаточных рисков вследствие неэффективности предпринятых мер защиты и обеспечения безопасности; указать на необходимость наличия у обслуживающего персонала специального образования и использования им средств индивидуальной защиты.</w:t>
      </w:r>
    </w:p>
    <w:bookmarkEnd w:id="249"/>
    <w:bookmarkStart w:name="z254" w:id="250"/>
    <w:p>
      <w:pPr>
        <w:spacing w:after="0"/>
        <w:ind w:left="0"/>
        <w:jc w:val="both"/>
      </w:pPr>
      <w:r>
        <w:rPr>
          <w:rFonts w:ascii="Times New Roman"/>
          <w:b w:val="false"/>
          <w:i w:val="false"/>
          <w:color w:val="000000"/>
          <w:sz w:val="28"/>
        </w:rPr>
        <w:t>
      98. Машины и оборудование должны быть сконструированы и изготовлены с учетом необходимости предусмотренного или предполагаемого использования операторами средств индивидуальной защиты.</w:t>
      </w:r>
    </w:p>
    <w:bookmarkEnd w:id="250"/>
    <w:bookmarkStart w:name="z255" w:id="251"/>
    <w:p>
      <w:pPr>
        <w:spacing w:after="0"/>
        <w:ind w:left="0"/>
        <w:jc w:val="left"/>
      </w:pPr>
      <w:r>
        <w:rPr>
          <w:rFonts w:ascii="Times New Roman"/>
          <w:b/>
          <w:i w:val="false"/>
          <w:color w:val="000000"/>
        </w:rPr>
        <w:t xml:space="preserve"> 6. Требования безопасности к производству</w:t>
      </w:r>
    </w:p>
    <w:bookmarkEnd w:id="251"/>
    <w:bookmarkStart w:name="z256" w:id="252"/>
    <w:p>
      <w:pPr>
        <w:spacing w:after="0"/>
        <w:ind w:left="0"/>
        <w:jc w:val="both"/>
      </w:pPr>
      <w:r>
        <w:rPr>
          <w:rFonts w:ascii="Times New Roman"/>
          <w:b w:val="false"/>
          <w:i w:val="false"/>
          <w:color w:val="000000"/>
          <w:sz w:val="28"/>
        </w:rPr>
        <w:t>
      99. При производстве машин и оборудования необходимо обеспечить их соответствие требованиям проектной документации и настоящего Технического регламента.</w:t>
      </w:r>
    </w:p>
    <w:bookmarkEnd w:id="252"/>
    <w:bookmarkStart w:name="z257" w:id="253"/>
    <w:p>
      <w:pPr>
        <w:spacing w:after="0"/>
        <w:ind w:left="0"/>
        <w:jc w:val="both"/>
      </w:pPr>
      <w:r>
        <w:rPr>
          <w:rFonts w:ascii="Times New Roman"/>
          <w:b w:val="false"/>
          <w:i w:val="false"/>
          <w:color w:val="000000"/>
          <w:sz w:val="28"/>
        </w:rPr>
        <w:t>
      100. При производстве машин и оборудования производитель должен выполнить весь комплекс мер по обеспечению безопасности, определенный проектной документацией. Должна быть обеспечена возможность контроля выполнения всех технологических операций, от которых зависит безопасность.</w:t>
      </w:r>
    </w:p>
    <w:bookmarkEnd w:id="253"/>
    <w:bookmarkStart w:name="z258" w:id="254"/>
    <w:p>
      <w:pPr>
        <w:spacing w:after="0"/>
        <w:ind w:left="0"/>
        <w:jc w:val="both"/>
      </w:pPr>
      <w:r>
        <w:rPr>
          <w:rFonts w:ascii="Times New Roman"/>
          <w:b w:val="false"/>
          <w:i w:val="false"/>
          <w:color w:val="000000"/>
          <w:sz w:val="28"/>
        </w:rPr>
        <w:t>
      101. Если для обеспечения безопасности в процессе или после производства машин и оборудования требуется проведение испытаний, то они должны быть проведены в полном объеме с выполнением всех требований проекта.</w:t>
      </w:r>
    </w:p>
    <w:bookmarkEnd w:id="254"/>
    <w:bookmarkStart w:name="z259" w:id="255"/>
    <w:p>
      <w:pPr>
        <w:spacing w:after="0"/>
        <w:ind w:left="0"/>
        <w:jc w:val="both"/>
      </w:pPr>
      <w:r>
        <w:rPr>
          <w:rFonts w:ascii="Times New Roman"/>
          <w:b w:val="false"/>
          <w:i w:val="false"/>
          <w:color w:val="000000"/>
          <w:sz w:val="28"/>
        </w:rPr>
        <w:t>
      102. Должен быть проведен анализ обеспечения требований безопасности машин и оборудования, установленных в проектной документации, с учетом всего комплекса принятых на предприятии технологических процессов, системы контроля и проведена оценка риска перед выпуском в обращение на рынок.</w:t>
      </w:r>
    </w:p>
    <w:bookmarkEnd w:id="255"/>
    <w:bookmarkStart w:name="z260" w:id="256"/>
    <w:p>
      <w:pPr>
        <w:spacing w:after="0"/>
        <w:ind w:left="0"/>
        <w:jc w:val="both"/>
      </w:pPr>
      <w:r>
        <w:rPr>
          <w:rFonts w:ascii="Times New Roman"/>
          <w:b w:val="false"/>
          <w:i w:val="false"/>
          <w:color w:val="000000"/>
          <w:sz w:val="28"/>
        </w:rPr>
        <w:t>
      103. Отклонения от проекта при производстве машин и оборудования возможны по согласованию с проектировщиком и при условии соблюдения требований безопасности настоящего Технического регламента.</w:t>
      </w:r>
    </w:p>
    <w:bookmarkEnd w:id="256"/>
    <w:bookmarkStart w:name="z261" w:id="257"/>
    <w:p>
      <w:pPr>
        <w:spacing w:after="0"/>
        <w:ind w:left="0"/>
        <w:jc w:val="left"/>
      </w:pPr>
      <w:r>
        <w:rPr>
          <w:rFonts w:ascii="Times New Roman"/>
          <w:b/>
          <w:i w:val="false"/>
          <w:color w:val="000000"/>
        </w:rPr>
        <w:t xml:space="preserve"> 7. Требования к безопасности при хранении, транспортировке,</w:t>
      </w:r>
      <w:r>
        <w:br/>
      </w:r>
      <w:r>
        <w:rPr>
          <w:rFonts w:ascii="Times New Roman"/>
          <w:b/>
          <w:i w:val="false"/>
          <w:color w:val="000000"/>
        </w:rPr>
        <w:t>сборке и монтаже</w:t>
      </w:r>
    </w:p>
    <w:bookmarkEnd w:id="257"/>
    <w:bookmarkStart w:name="z262" w:id="258"/>
    <w:p>
      <w:pPr>
        <w:spacing w:after="0"/>
        <w:ind w:left="0"/>
        <w:jc w:val="both"/>
      </w:pPr>
      <w:r>
        <w:rPr>
          <w:rFonts w:ascii="Times New Roman"/>
          <w:b w:val="false"/>
          <w:i w:val="false"/>
          <w:color w:val="000000"/>
          <w:sz w:val="28"/>
        </w:rPr>
        <w:t>
      104. Машины и оборудование или любые их составные части должны быть упакованы или сконструированы таким образом, чтобы они могли храниться без причинения вреда или ущерба.</w:t>
      </w:r>
    </w:p>
    <w:bookmarkEnd w:id="258"/>
    <w:bookmarkStart w:name="z263" w:id="259"/>
    <w:p>
      <w:pPr>
        <w:spacing w:after="0"/>
        <w:ind w:left="0"/>
        <w:jc w:val="both"/>
      </w:pPr>
      <w:r>
        <w:rPr>
          <w:rFonts w:ascii="Times New Roman"/>
          <w:b w:val="false"/>
          <w:i w:val="false"/>
          <w:color w:val="000000"/>
          <w:sz w:val="28"/>
        </w:rPr>
        <w:t>
      105. При транспортировании машины, оборудования и (или) их составных частей должна быть исключена любая вероятность возникновения случайных движений или опасностей, связанных с неустойчивостью машины или отсутствием фиксации ее подвижных частей, если обращение с машиной и (или) ее составными частями происходит в соответствии с инструкцией по эксплуатации.</w:t>
      </w:r>
    </w:p>
    <w:bookmarkEnd w:id="259"/>
    <w:bookmarkStart w:name="z264" w:id="260"/>
    <w:p>
      <w:pPr>
        <w:spacing w:after="0"/>
        <w:ind w:left="0"/>
        <w:jc w:val="both"/>
      </w:pPr>
      <w:r>
        <w:rPr>
          <w:rFonts w:ascii="Times New Roman"/>
          <w:b w:val="false"/>
          <w:i w:val="false"/>
          <w:color w:val="000000"/>
          <w:sz w:val="28"/>
        </w:rPr>
        <w:t>
      106. Машины и оборудование для монтажа, съема и установки отдельных деталей и сборочных единиц которого при периодическом техническом обслуживании и ремонтных работах невозможно применение грузоподъемных средств, приспособлений и инструмента общего назначения, должны комплектоваться специальными (индивидуальными) устройствами, приспособлениями и инструментом общего назначения.</w:t>
      </w:r>
    </w:p>
    <w:bookmarkEnd w:id="260"/>
    <w:bookmarkStart w:name="z265" w:id="261"/>
    <w:p>
      <w:pPr>
        <w:spacing w:after="0"/>
        <w:ind w:left="0"/>
        <w:jc w:val="both"/>
      </w:pPr>
      <w:r>
        <w:rPr>
          <w:rFonts w:ascii="Times New Roman"/>
          <w:b w:val="false"/>
          <w:i w:val="false"/>
          <w:color w:val="000000"/>
          <w:sz w:val="28"/>
        </w:rPr>
        <w:t>
      107. Если вес, размер или форма машины и оборудования или их различных частей не позволяют перемещать их вручную, то машина или оборудование или каждая их часть должны оснащаться устройствами для подъема механизмом или позволять приспособить такие устройства или иметь форму, при которой можно легко применить стандартный подъемный механизм.</w:t>
      </w:r>
    </w:p>
    <w:bookmarkEnd w:id="261"/>
    <w:bookmarkStart w:name="z266" w:id="262"/>
    <w:p>
      <w:pPr>
        <w:spacing w:after="0"/>
        <w:ind w:left="0"/>
        <w:jc w:val="both"/>
      </w:pPr>
      <w:r>
        <w:rPr>
          <w:rFonts w:ascii="Times New Roman"/>
          <w:b w:val="false"/>
          <w:i w:val="false"/>
          <w:color w:val="000000"/>
          <w:sz w:val="28"/>
        </w:rPr>
        <w:t>
      108. Если машина и оборудование или одна из их частей должна перемещаться вручную, то она должна легко передвигаться или быть оборудованной захватами (ручками).</w:t>
      </w:r>
    </w:p>
    <w:bookmarkEnd w:id="262"/>
    <w:bookmarkStart w:name="z267" w:id="263"/>
    <w:p>
      <w:pPr>
        <w:spacing w:after="0"/>
        <w:ind w:left="0"/>
        <w:jc w:val="both"/>
      </w:pPr>
      <w:r>
        <w:rPr>
          <w:rFonts w:ascii="Times New Roman"/>
          <w:b w:val="false"/>
          <w:i w:val="false"/>
          <w:color w:val="000000"/>
          <w:sz w:val="28"/>
        </w:rPr>
        <w:t>
      109. При изготовлении металлоконструкций (рам, станин, связей) для монтажа продовольственных машин и оборудования следует применять профили замкнутого сечения.</w:t>
      </w:r>
    </w:p>
    <w:bookmarkEnd w:id="263"/>
    <w:bookmarkStart w:name="z268" w:id="264"/>
    <w:p>
      <w:pPr>
        <w:spacing w:after="0"/>
        <w:ind w:left="0"/>
        <w:jc w:val="both"/>
      </w:pPr>
      <w:r>
        <w:rPr>
          <w:rFonts w:ascii="Times New Roman"/>
          <w:b w:val="false"/>
          <w:i w:val="false"/>
          <w:color w:val="000000"/>
          <w:sz w:val="28"/>
        </w:rPr>
        <w:t>
      Полости труб в металлоконструкциях должны быть закрыты сваркой или состыковкой с плоскими поверхностями.</w:t>
      </w:r>
    </w:p>
    <w:bookmarkEnd w:id="264"/>
    <w:bookmarkStart w:name="z269" w:id="265"/>
    <w:p>
      <w:pPr>
        <w:spacing w:after="0"/>
        <w:ind w:left="0"/>
        <w:jc w:val="both"/>
      </w:pPr>
      <w:r>
        <w:rPr>
          <w:rFonts w:ascii="Times New Roman"/>
          <w:b w:val="false"/>
          <w:i w:val="false"/>
          <w:color w:val="000000"/>
          <w:sz w:val="28"/>
        </w:rPr>
        <w:t>
      110. Размещение продовольственных машин и оборудования по отношению к полу, стенам, перекрытиям, обвязка оборудования трубопроводами, связь с производственной канализацией не должны препятствовать санитарной обработке и контролю и не должны являться источником загрязнения продукта (сырья).</w:t>
      </w:r>
    </w:p>
    <w:bookmarkEnd w:id="265"/>
    <w:bookmarkStart w:name="z270" w:id="266"/>
    <w:p>
      <w:pPr>
        <w:spacing w:after="0"/>
        <w:ind w:left="0"/>
        <w:jc w:val="both"/>
      </w:pPr>
      <w:r>
        <w:rPr>
          <w:rFonts w:ascii="Times New Roman"/>
          <w:b w:val="false"/>
          <w:i w:val="false"/>
          <w:color w:val="000000"/>
          <w:sz w:val="28"/>
        </w:rPr>
        <w:t>
      111. Не допускается размещение продовольственных машин и оборудования с углублением их в пол.</w:t>
      </w:r>
    </w:p>
    <w:bookmarkEnd w:id="266"/>
    <w:bookmarkStart w:name="z271" w:id="267"/>
    <w:p>
      <w:pPr>
        <w:spacing w:after="0"/>
        <w:ind w:left="0"/>
        <w:jc w:val="left"/>
      </w:pPr>
      <w:r>
        <w:rPr>
          <w:rFonts w:ascii="Times New Roman"/>
          <w:b/>
          <w:i w:val="false"/>
          <w:color w:val="000000"/>
        </w:rPr>
        <w:t xml:space="preserve"> 8. Требования безопасности к эксплуатации</w:t>
      </w:r>
    </w:p>
    <w:bookmarkEnd w:id="267"/>
    <w:bookmarkStart w:name="z272" w:id="268"/>
    <w:p>
      <w:pPr>
        <w:spacing w:after="0"/>
        <w:ind w:left="0"/>
        <w:jc w:val="both"/>
      </w:pPr>
      <w:r>
        <w:rPr>
          <w:rFonts w:ascii="Times New Roman"/>
          <w:b w:val="false"/>
          <w:i w:val="false"/>
          <w:color w:val="000000"/>
          <w:sz w:val="28"/>
        </w:rPr>
        <w:t>
      112. Эксплуатация машин и оборудования осуществляется в соответствии с требованиями инструкции по эксплуатации.</w:t>
      </w:r>
    </w:p>
    <w:bookmarkEnd w:id="268"/>
    <w:bookmarkStart w:name="z273" w:id="269"/>
    <w:p>
      <w:pPr>
        <w:spacing w:after="0"/>
        <w:ind w:left="0"/>
        <w:jc w:val="both"/>
      </w:pPr>
      <w:r>
        <w:rPr>
          <w:rFonts w:ascii="Times New Roman"/>
          <w:b w:val="false"/>
          <w:i w:val="false"/>
          <w:color w:val="000000"/>
          <w:sz w:val="28"/>
        </w:rPr>
        <w:t>
      113. Персонал, обслуживающий машины и оборудование, должен быть обеспечен средствами индивидуальной защиты в соответствии с требованиями безопасности к выполняемым видам работ, технологическим процессам и инструкцией по эксплуатации на машины и оборудование.</w:t>
      </w:r>
    </w:p>
    <w:bookmarkEnd w:id="269"/>
    <w:bookmarkStart w:name="z274" w:id="270"/>
    <w:p>
      <w:pPr>
        <w:spacing w:after="0"/>
        <w:ind w:left="0"/>
        <w:jc w:val="both"/>
      </w:pPr>
      <w:r>
        <w:rPr>
          <w:rFonts w:ascii="Times New Roman"/>
          <w:b w:val="false"/>
          <w:i w:val="false"/>
          <w:color w:val="000000"/>
          <w:sz w:val="28"/>
        </w:rPr>
        <w:t>
      114. Размещение машин и оборудования должно обеспечивать безопасность их эксплуатации, технического обслуживания и ремонта с учетом:</w:t>
      </w:r>
    </w:p>
    <w:bookmarkEnd w:id="270"/>
    <w:bookmarkStart w:name="z275" w:id="271"/>
    <w:p>
      <w:pPr>
        <w:spacing w:after="0"/>
        <w:ind w:left="0"/>
        <w:jc w:val="both"/>
      </w:pPr>
      <w:r>
        <w:rPr>
          <w:rFonts w:ascii="Times New Roman"/>
          <w:b w:val="false"/>
          <w:i w:val="false"/>
          <w:color w:val="000000"/>
          <w:sz w:val="28"/>
        </w:rPr>
        <w:t>
      1) недопущения возникновения дополнительных вредных факторов вследствие размещения машин и оборудования;</w:t>
      </w:r>
    </w:p>
    <w:bookmarkEnd w:id="271"/>
    <w:bookmarkStart w:name="z276" w:id="272"/>
    <w:p>
      <w:pPr>
        <w:spacing w:after="0"/>
        <w:ind w:left="0"/>
        <w:jc w:val="both"/>
      </w:pPr>
      <w:r>
        <w:rPr>
          <w:rFonts w:ascii="Times New Roman"/>
          <w:b w:val="false"/>
          <w:i w:val="false"/>
          <w:color w:val="000000"/>
          <w:sz w:val="28"/>
        </w:rPr>
        <w:t>
      2) безопасного передвижения персонала и иных лиц, быстрой их эвакуации в экстренных случаях, а также кратчайших подходов к рабочим местам, по возможности, не пересекающих транспортные пути;</w:t>
      </w:r>
    </w:p>
    <w:bookmarkEnd w:id="272"/>
    <w:bookmarkStart w:name="z277" w:id="273"/>
    <w:p>
      <w:pPr>
        <w:spacing w:after="0"/>
        <w:ind w:left="0"/>
        <w:jc w:val="both"/>
      </w:pPr>
      <w:r>
        <w:rPr>
          <w:rFonts w:ascii="Times New Roman"/>
          <w:b w:val="false"/>
          <w:i w:val="false"/>
          <w:color w:val="000000"/>
          <w:sz w:val="28"/>
        </w:rPr>
        <w:t>
      3) оптимальных путей движения сырья, исходных материалов и отходов производства с максимальным исключением встречных грузопотоков;</w:t>
      </w:r>
    </w:p>
    <w:bookmarkEnd w:id="273"/>
    <w:bookmarkStart w:name="z278" w:id="274"/>
    <w:p>
      <w:pPr>
        <w:spacing w:after="0"/>
        <w:ind w:left="0"/>
        <w:jc w:val="both"/>
      </w:pPr>
      <w:r>
        <w:rPr>
          <w:rFonts w:ascii="Times New Roman"/>
          <w:b w:val="false"/>
          <w:i w:val="false"/>
          <w:color w:val="000000"/>
          <w:sz w:val="28"/>
        </w:rPr>
        <w:t>
      4) безопасной эксплуатации транспортных средств, связанных с процессом эксплуатации машин и оборудования;</w:t>
      </w:r>
    </w:p>
    <w:bookmarkEnd w:id="274"/>
    <w:bookmarkStart w:name="z279" w:id="275"/>
    <w:p>
      <w:pPr>
        <w:spacing w:after="0"/>
        <w:ind w:left="0"/>
        <w:jc w:val="both"/>
      </w:pPr>
      <w:r>
        <w:rPr>
          <w:rFonts w:ascii="Times New Roman"/>
          <w:b w:val="false"/>
          <w:i w:val="false"/>
          <w:color w:val="000000"/>
          <w:sz w:val="28"/>
        </w:rPr>
        <w:t>
      5) размещения средств защиты персонала от воздействия опасных и (или) вредных факторов;</w:t>
      </w:r>
    </w:p>
    <w:bookmarkEnd w:id="275"/>
    <w:bookmarkStart w:name="z280" w:id="276"/>
    <w:p>
      <w:pPr>
        <w:spacing w:after="0"/>
        <w:ind w:left="0"/>
        <w:jc w:val="both"/>
      </w:pPr>
      <w:r>
        <w:rPr>
          <w:rFonts w:ascii="Times New Roman"/>
          <w:b w:val="false"/>
          <w:i w:val="false"/>
          <w:color w:val="000000"/>
          <w:sz w:val="28"/>
        </w:rPr>
        <w:t>
      6) организации рабочих зон (рабочих мест), обеспечивающей свободное и безопасное выполнение персоналом операций при эксплуатации, техническом обслуживании и ремонте машин и оборудования;</w:t>
      </w:r>
    </w:p>
    <w:bookmarkEnd w:id="276"/>
    <w:bookmarkStart w:name="z281" w:id="277"/>
    <w:p>
      <w:pPr>
        <w:spacing w:after="0"/>
        <w:ind w:left="0"/>
        <w:jc w:val="both"/>
      </w:pPr>
      <w:r>
        <w:rPr>
          <w:rFonts w:ascii="Times New Roman"/>
          <w:b w:val="false"/>
          <w:i w:val="false"/>
          <w:color w:val="000000"/>
          <w:sz w:val="28"/>
        </w:rPr>
        <w:t>
      7) наличия площадей для размещения запасов обрабатываемых заготовок, исходных материалов, полуфабрикатов, готовой продукции, отходов производства, складского оборудования (нестационарных стеллажей, технологической тары) и аналогичных вспомогательных зон;</w:t>
      </w:r>
    </w:p>
    <w:bookmarkEnd w:id="277"/>
    <w:bookmarkStart w:name="z282" w:id="278"/>
    <w:p>
      <w:pPr>
        <w:spacing w:after="0"/>
        <w:ind w:left="0"/>
        <w:jc w:val="both"/>
      </w:pPr>
      <w:r>
        <w:rPr>
          <w:rFonts w:ascii="Times New Roman"/>
          <w:b w:val="false"/>
          <w:i w:val="false"/>
          <w:color w:val="000000"/>
          <w:sz w:val="28"/>
        </w:rPr>
        <w:t>
      8) наличия площадей для размещения стационарных площадок, лестниц, устройств для хранения и перемещения материалов, инструментальных столов, электрических шкафов, пожарного инвентаря и аналогичных зон стационарных устройств;</w:t>
      </w:r>
    </w:p>
    <w:bookmarkEnd w:id="278"/>
    <w:bookmarkStart w:name="z283" w:id="279"/>
    <w:p>
      <w:pPr>
        <w:spacing w:after="0"/>
        <w:ind w:left="0"/>
        <w:jc w:val="both"/>
      </w:pPr>
      <w:r>
        <w:rPr>
          <w:rFonts w:ascii="Times New Roman"/>
          <w:b w:val="false"/>
          <w:i w:val="false"/>
          <w:color w:val="000000"/>
          <w:sz w:val="28"/>
        </w:rPr>
        <w:t>
      9) наличия площадей для размещения коммуникационных систем и вспомогательных машин и оборудования, монтируемых на заданной высоте от уровня пола или площадки, подпольных инженерных сооружений (коммуникаций) со съемными или открывающимися ограждениями и аналогичными зонами коммуникаций.</w:t>
      </w:r>
    </w:p>
    <w:bookmarkEnd w:id="279"/>
    <w:bookmarkStart w:name="z284" w:id="280"/>
    <w:p>
      <w:pPr>
        <w:spacing w:after="0"/>
        <w:ind w:left="0"/>
        <w:jc w:val="both"/>
      </w:pPr>
      <w:r>
        <w:rPr>
          <w:rFonts w:ascii="Times New Roman"/>
          <w:b w:val="false"/>
          <w:i w:val="false"/>
          <w:color w:val="000000"/>
          <w:sz w:val="28"/>
        </w:rPr>
        <w:t>
      115. На производственных объектах в опасных зонах мест эксплуатации машин и оборудования необходимо обеспечить наличие сигнальной разметки, окрашивание в сигнальные цвета и наличие стандартных знаков безопасности, обозначающих опасные места и информирующих о видах опасности и возможных опасных ситуациях.</w:t>
      </w:r>
    </w:p>
    <w:bookmarkEnd w:id="280"/>
    <w:bookmarkStart w:name="z285" w:id="281"/>
    <w:p>
      <w:pPr>
        <w:spacing w:after="0"/>
        <w:ind w:left="0"/>
        <w:jc w:val="left"/>
      </w:pPr>
      <w:r>
        <w:rPr>
          <w:rFonts w:ascii="Times New Roman"/>
          <w:b/>
          <w:i w:val="false"/>
          <w:color w:val="000000"/>
        </w:rPr>
        <w:t xml:space="preserve"> 9. Требования безопасности к выводу из</w:t>
      </w:r>
      <w:r>
        <w:br/>
      </w:r>
      <w:r>
        <w:rPr>
          <w:rFonts w:ascii="Times New Roman"/>
          <w:b/>
          <w:i w:val="false"/>
          <w:color w:val="000000"/>
        </w:rPr>
        <w:t>эксплуатации и утилизации</w:t>
      </w:r>
    </w:p>
    <w:bookmarkEnd w:id="281"/>
    <w:bookmarkStart w:name="z286" w:id="282"/>
    <w:p>
      <w:pPr>
        <w:spacing w:after="0"/>
        <w:ind w:left="0"/>
        <w:jc w:val="both"/>
      </w:pPr>
      <w:r>
        <w:rPr>
          <w:rFonts w:ascii="Times New Roman"/>
          <w:b w:val="false"/>
          <w:i w:val="false"/>
          <w:color w:val="000000"/>
          <w:sz w:val="28"/>
        </w:rPr>
        <w:t>
      116. Процессы вывода машин и оборудования из эксплуатации и утилизации должны соответствовать конкретным инструкциям, указанным в инструкции по эксплуатации.</w:t>
      </w:r>
    </w:p>
    <w:bookmarkEnd w:id="282"/>
    <w:bookmarkStart w:name="z287" w:id="283"/>
    <w:p>
      <w:pPr>
        <w:spacing w:after="0"/>
        <w:ind w:left="0"/>
        <w:jc w:val="both"/>
      </w:pPr>
      <w:r>
        <w:rPr>
          <w:rFonts w:ascii="Times New Roman"/>
          <w:b w:val="false"/>
          <w:i w:val="false"/>
          <w:color w:val="000000"/>
          <w:sz w:val="28"/>
        </w:rPr>
        <w:t>
      117. До начала процесса утилизации необходимо:</w:t>
      </w:r>
    </w:p>
    <w:bookmarkEnd w:id="283"/>
    <w:bookmarkStart w:name="z288" w:id="284"/>
    <w:p>
      <w:pPr>
        <w:spacing w:after="0"/>
        <w:ind w:left="0"/>
        <w:jc w:val="both"/>
      </w:pPr>
      <w:r>
        <w:rPr>
          <w:rFonts w:ascii="Times New Roman"/>
          <w:b w:val="false"/>
          <w:i w:val="false"/>
          <w:color w:val="000000"/>
          <w:sz w:val="28"/>
        </w:rPr>
        <w:t>
      1) отключить машины и оборудование от любых источников энергии, а также снять остаточное напряжение (удалить заряд, статическое электричество) с тех элементов машин и оборудования, где они в силу принципа работы и технологии образуются;</w:t>
      </w:r>
    </w:p>
    <w:bookmarkEnd w:id="284"/>
    <w:bookmarkStart w:name="z289" w:id="285"/>
    <w:p>
      <w:pPr>
        <w:spacing w:after="0"/>
        <w:ind w:left="0"/>
        <w:jc w:val="both"/>
      </w:pPr>
      <w:r>
        <w:rPr>
          <w:rFonts w:ascii="Times New Roman"/>
          <w:b w:val="false"/>
          <w:i w:val="false"/>
          <w:color w:val="000000"/>
          <w:sz w:val="28"/>
        </w:rPr>
        <w:t>
      2) удалить все имеющиеся в составе машин и оборудования взрывопожароопасные, химические агрессивные и токсичные вещества и материалы, либо в случае отсутствия такой возможности удалить элементы машин и оборудования, содержащие указанные вещества и материалы;</w:t>
      </w:r>
    </w:p>
    <w:bookmarkEnd w:id="285"/>
    <w:bookmarkStart w:name="z290" w:id="286"/>
    <w:p>
      <w:pPr>
        <w:spacing w:after="0"/>
        <w:ind w:left="0"/>
        <w:jc w:val="both"/>
      </w:pPr>
      <w:r>
        <w:rPr>
          <w:rFonts w:ascii="Times New Roman"/>
          <w:b w:val="false"/>
          <w:i w:val="false"/>
          <w:color w:val="000000"/>
          <w:sz w:val="28"/>
        </w:rPr>
        <w:t>
      3) удалить все, имеющиеся в составе машин и оборудования, самопроизвольно движущиеся элементы, разгрузить накопленную потенциальную энергию с таких элементов как пружины, рессоры или другие устройства, а также уравнять давление во всех элементах машин и оборудования до уровня атмосферного;</w:t>
      </w:r>
    </w:p>
    <w:bookmarkEnd w:id="286"/>
    <w:bookmarkStart w:name="z291" w:id="287"/>
    <w:p>
      <w:pPr>
        <w:spacing w:after="0"/>
        <w:ind w:left="0"/>
        <w:jc w:val="both"/>
      </w:pPr>
      <w:r>
        <w:rPr>
          <w:rFonts w:ascii="Times New Roman"/>
          <w:b w:val="false"/>
          <w:i w:val="false"/>
          <w:color w:val="000000"/>
          <w:sz w:val="28"/>
        </w:rPr>
        <w:t>
      4) довести температуру как машин и оборудования, так и находящихся в составе машин и оборудования элементов, до предельно-допустимых уровней.</w:t>
      </w:r>
    </w:p>
    <w:bookmarkEnd w:id="287"/>
    <w:bookmarkStart w:name="z292" w:id="288"/>
    <w:p>
      <w:pPr>
        <w:spacing w:after="0"/>
        <w:ind w:left="0"/>
        <w:jc w:val="both"/>
      </w:pPr>
      <w:r>
        <w:rPr>
          <w:rFonts w:ascii="Times New Roman"/>
          <w:b w:val="false"/>
          <w:i w:val="false"/>
          <w:color w:val="000000"/>
          <w:sz w:val="28"/>
        </w:rPr>
        <w:t>
      118. Машины и оборудование должны утилизироваться путем переработки с получением сырья и материалов.</w:t>
      </w:r>
    </w:p>
    <w:bookmarkEnd w:id="288"/>
    <w:bookmarkStart w:name="z293" w:id="289"/>
    <w:p>
      <w:pPr>
        <w:spacing w:after="0"/>
        <w:ind w:left="0"/>
        <w:jc w:val="both"/>
      </w:pPr>
      <w:r>
        <w:rPr>
          <w:rFonts w:ascii="Times New Roman"/>
          <w:b w:val="false"/>
          <w:i w:val="false"/>
          <w:color w:val="000000"/>
          <w:sz w:val="28"/>
        </w:rPr>
        <w:t xml:space="preserve">
      119. Обращение с отходами, образующимися в процессе их утилизации, осуществляется в соответствии с </w:t>
      </w:r>
      <w:r>
        <w:rPr>
          <w:rFonts w:ascii="Times New Roman"/>
          <w:b w:val="false"/>
          <w:i w:val="false"/>
          <w:color w:val="000000"/>
          <w:sz w:val="28"/>
        </w:rPr>
        <w:t>Экологическим Кодексом</w:t>
      </w:r>
      <w:r>
        <w:rPr>
          <w:rFonts w:ascii="Times New Roman"/>
          <w:b w:val="false"/>
          <w:i w:val="false"/>
          <w:color w:val="000000"/>
          <w:sz w:val="28"/>
        </w:rPr>
        <w:t xml:space="preserve"> Республики Казахстан.</w:t>
      </w:r>
    </w:p>
    <w:bookmarkEnd w:id="289"/>
    <w:bookmarkStart w:name="z294" w:id="290"/>
    <w:p>
      <w:pPr>
        <w:spacing w:after="0"/>
        <w:ind w:left="0"/>
        <w:jc w:val="left"/>
      </w:pPr>
      <w:r>
        <w:rPr>
          <w:rFonts w:ascii="Times New Roman"/>
          <w:b/>
          <w:i w:val="false"/>
          <w:color w:val="000000"/>
        </w:rPr>
        <w:t xml:space="preserve"> 10. Подтверждение соответствия</w:t>
      </w:r>
    </w:p>
    <w:bookmarkEnd w:id="290"/>
    <w:bookmarkStart w:name="z295" w:id="291"/>
    <w:p>
      <w:pPr>
        <w:spacing w:after="0"/>
        <w:ind w:left="0"/>
        <w:jc w:val="both"/>
      </w:pPr>
      <w:r>
        <w:rPr>
          <w:rFonts w:ascii="Times New Roman"/>
          <w:b w:val="false"/>
          <w:i w:val="false"/>
          <w:color w:val="000000"/>
          <w:sz w:val="28"/>
        </w:rPr>
        <w:t xml:space="preserve">
      120. Процедура подтверждения соответствия машин и оборудования осуществляется в соответствии с требованиями </w:t>
      </w:r>
      <w:r>
        <w:rPr>
          <w:rFonts w:ascii="Times New Roman"/>
          <w:b w:val="false"/>
          <w:i w:val="false"/>
          <w:color w:val="000000"/>
          <w:sz w:val="28"/>
        </w:rPr>
        <w:t>Технического регламента</w:t>
      </w:r>
      <w:r>
        <w:rPr>
          <w:rFonts w:ascii="Times New Roman"/>
          <w:b w:val="false"/>
          <w:i w:val="false"/>
          <w:color w:val="000000"/>
          <w:sz w:val="28"/>
        </w:rPr>
        <w:t xml:space="preserve"> "Процедуры подтверждения соответствия" и настоящим Техническим регламентом.</w:t>
      </w:r>
    </w:p>
    <w:bookmarkEnd w:id="291"/>
    <w:bookmarkStart w:name="z296" w:id="292"/>
    <w:p>
      <w:pPr>
        <w:spacing w:after="0"/>
        <w:ind w:left="0"/>
        <w:jc w:val="both"/>
      </w:pPr>
      <w:r>
        <w:rPr>
          <w:rFonts w:ascii="Times New Roman"/>
          <w:b w:val="false"/>
          <w:i w:val="false"/>
          <w:color w:val="000000"/>
          <w:sz w:val="28"/>
        </w:rPr>
        <w:t>
      121. Подтверждение соответствия машин и оборудования требованиям настоящего Технического регламента осуществляется в форме проведения обязательной сертификации.</w:t>
      </w:r>
    </w:p>
    <w:bookmarkEnd w:id="292"/>
    <w:bookmarkStart w:name="z297" w:id="293"/>
    <w:p>
      <w:pPr>
        <w:spacing w:after="0"/>
        <w:ind w:left="0"/>
        <w:jc w:val="both"/>
      </w:pPr>
      <w:r>
        <w:rPr>
          <w:rFonts w:ascii="Times New Roman"/>
          <w:b w:val="false"/>
          <w:i w:val="false"/>
          <w:color w:val="000000"/>
          <w:sz w:val="28"/>
        </w:rPr>
        <w:t>
      122. В целях подтверждения соответствия на машины и оборудование вместе с заявкой на проведение сертификации заявителем должен быть представлен комплект технической документации.</w:t>
      </w:r>
    </w:p>
    <w:bookmarkEnd w:id="293"/>
    <w:bookmarkStart w:name="z298" w:id="294"/>
    <w:p>
      <w:pPr>
        <w:spacing w:after="0"/>
        <w:ind w:left="0"/>
        <w:jc w:val="both"/>
      </w:pPr>
      <w:r>
        <w:rPr>
          <w:rFonts w:ascii="Times New Roman"/>
          <w:b w:val="false"/>
          <w:i w:val="false"/>
          <w:color w:val="000000"/>
          <w:sz w:val="28"/>
        </w:rPr>
        <w:t>
      Комплект технической документации должен содержать:</w:t>
      </w:r>
    </w:p>
    <w:bookmarkEnd w:id="294"/>
    <w:bookmarkStart w:name="z299" w:id="295"/>
    <w:p>
      <w:pPr>
        <w:spacing w:after="0"/>
        <w:ind w:left="0"/>
        <w:jc w:val="both"/>
      </w:pPr>
      <w:r>
        <w:rPr>
          <w:rFonts w:ascii="Times New Roman"/>
          <w:b w:val="false"/>
          <w:i w:val="false"/>
          <w:color w:val="000000"/>
          <w:sz w:val="28"/>
        </w:rPr>
        <w:t>
      1) инструкцию по эксплуатации;</w:t>
      </w:r>
    </w:p>
    <w:bookmarkEnd w:id="295"/>
    <w:bookmarkStart w:name="z300" w:id="296"/>
    <w:p>
      <w:pPr>
        <w:spacing w:after="0"/>
        <w:ind w:left="0"/>
        <w:jc w:val="both"/>
      </w:pPr>
      <w:r>
        <w:rPr>
          <w:rFonts w:ascii="Times New Roman"/>
          <w:b w:val="false"/>
          <w:i w:val="false"/>
          <w:color w:val="000000"/>
          <w:sz w:val="28"/>
        </w:rPr>
        <w:t>
      2) техническое описание машин и оборудования включая описание конструкции, схем управления и принципа действия;</w:t>
      </w:r>
    </w:p>
    <w:bookmarkEnd w:id="296"/>
    <w:bookmarkStart w:name="z301" w:id="297"/>
    <w:p>
      <w:pPr>
        <w:spacing w:after="0"/>
        <w:ind w:left="0"/>
        <w:jc w:val="both"/>
      </w:pPr>
      <w:r>
        <w:rPr>
          <w:rFonts w:ascii="Times New Roman"/>
          <w:b w:val="false"/>
          <w:i w:val="false"/>
          <w:color w:val="000000"/>
          <w:sz w:val="28"/>
        </w:rPr>
        <w:t>
      3) нормативные документы по стандартизации, в соответствии с которыми были произведены машины и оборудование;</w:t>
      </w:r>
    </w:p>
    <w:bookmarkEnd w:id="297"/>
    <w:bookmarkStart w:name="z302" w:id="298"/>
    <w:p>
      <w:pPr>
        <w:spacing w:after="0"/>
        <w:ind w:left="0"/>
        <w:jc w:val="both"/>
      </w:pPr>
      <w:r>
        <w:rPr>
          <w:rFonts w:ascii="Times New Roman"/>
          <w:b w:val="false"/>
          <w:i w:val="false"/>
          <w:color w:val="000000"/>
          <w:sz w:val="28"/>
        </w:rPr>
        <w:t>
      4) перечисление состава конкретных типов (моделей) машин и оборудования, заводские номера, наименования и адреса производителей и технологическую схему размещения оборудования на месте эксплуатации, согласованную с заказчиком (для комплектов машин и оборудования, комплексов и технологических линий).</w:t>
      </w:r>
    </w:p>
    <w:bookmarkEnd w:id="298"/>
    <w:bookmarkStart w:name="z303" w:id="299"/>
    <w:p>
      <w:pPr>
        <w:spacing w:after="0"/>
        <w:ind w:left="0"/>
        <w:jc w:val="both"/>
      </w:pPr>
      <w:r>
        <w:rPr>
          <w:rFonts w:ascii="Times New Roman"/>
          <w:b w:val="false"/>
          <w:i w:val="false"/>
          <w:color w:val="000000"/>
          <w:sz w:val="28"/>
        </w:rPr>
        <w:t>
      123. Орган по подтверждению соответствия в обоснованных случаях запрашивает дополнительную техническую документацию, необходимую для подтверждения соответствия машин и оборудования установленным требованиям безопасности. К такой документации относятся:</w:t>
      </w:r>
    </w:p>
    <w:bookmarkEnd w:id="299"/>
    <w:bookmarkStart w:name="z304" w:id="300"/>
    <w:p>
      <w:pPr>
        <w:spacing w:after="0"/>
        <w:ind w:left="0"/>
        <w:jc w:val="both"/>
      </w:pPr>
      <w:r>
        <w:rPr>
          <w:rFonts w:ascii="Times New Roman"/>
          <w:b w:val="false"/>
          <w:i w:val="false"/>
          <w:color w:val="000000"/>
          <w:sz w:val="28"/>
        </w:rPr>
        <w:t>
      1) протоколы приемочных, периодических и инспекционных испытаний;</w:t>
      </w:r>
    </w:p>
    <w:bookmarkEnd w:id="300"/>
    <w:bookmarkStart w:name="z305" w:id="301"/>
    <w:p>
      <w:pPr>
        <w:spacing w:after="0"/>
        <w:ind w:left="0"/>
        <w:jc w:val="both"/>
      </w:pPr>
      <w:r>
        <w:rPr>
          <w:rFonts w:ascii="Times New Roman"/>
          <w:b w:val="false"/>
          <w:i w:val="false"/>
          <w:color w:val="000000"/>
          <w:sz w:val="28"/>
        </w:rPr>
        <w:t>
      2) зарубежные протоколы испытаний, проведенных в зарубежных испытательных лабораториях (центрах), в том числе и в испытательных центрах производителя;</w:t>
      </w:r>
    </w:p>
    <w:bookmarkEnd w:id="301"/>
    <w:bookmarkStart w:name="z306" w:id="302"/>
    <w:p>
      <w:pPr>
        <w:spacing w:after="0"/>
        <w:ind w:left="0"/>
        <w:jc w:val="both"/>
      </w:pPr>
      <w:r>
        <w:rPr>
          <w:rFonts w:ascii="Times New Roman"/>
          <w:b w:val="false"/>
          <w:i w:val="false"/>
          <w:color w:val="000000"/>
          <w:sz w:val="28"/>
        </w:rPr>
        <w:t>
      3) действующие сертификаты соответствия (декларации о соответствии) поставщиков комплектующих изделий и материалов;</w:t>
      </w:r>
    </w:p>
    <w:bookmarkEnd w:id="302"/>
    <w:bookmarkStart w:name="z307" w:id="303"/>
    <w:p>
      <w:pPr>
        <w:spacing w:after="0"/>
        <w:ind w:left="0"/>
        <w:jc w:val="both"/>
      </w:pPr>
      <w:r>
        <w:rPr>
          <w:rFonts w:ascii="Times New Roman"/>
          <w:b w:val="false"/>
          <w:i w:val="false"/>
          <w:color w:val="000000"/>
          <w:sz w:val="28"/>
        </w:rPr>
        <w:t>
      4) действующие сертификаты на машины и оборудование, полученные вне рамок обязательной сертификации (сертификаты добровольных систем сертификации, зарубежные сертификаты);</w:t>
      </w:r>
    </w:p>
    <w:bookmarkEnd w:id="303"/>
    <w:bookmarkStart w:name="z308" w:id="304"/>
    <w:p>
      <w:pPr>
        <w:spacing w:after="0"/>
        <w:ind w:left="0"/>
        <w:jc w:val="both"/>
      </w:pPr>
      <w:r>
        <w:rPr>
          <w:rFonts w:ascii="Times New Roman"/>
          <w:b w:val="false"/>
          <w:i w:val="false"/>
          <w:color w:val="000000"/>
          <w:sz w:val="28"/>
        </w:rPr>
        <w:t>
      5) действующие сертификаты на систему качества или производства.</w:t>
      </w:r>
    </w:p>
    <w:bookmarkEnd w:id="304"/>
    <w:bookmarkStart w:name="z309" w:id="305"/>
    <w:p>
      <w:pPr>
        <w:spacing w:after="0"/>
        <w:ind w:left="0"/>
        <w:jc w:val="left"/>
      </w:pPr>
      <w:r>
        <w:rPr>
          <w:rFonts w:ascii="Times New Roman"/>
          <w:b/>
          <w:i w:val="false"/>
          <w:color w:val="000000"/>
        </w:rPr>
        <w:t xml:space="preserve"> 11. Условия введения в действие</w:t>
      </w:r>
    </w:p>
    <w:bookmarkEnd w:id="305"/>
    <w:bookmarkStart w:name="z310" w:id="306"/>
    <w:p>
      <w:pPr>
        <w:spacing w:after="0"/>
        <w:ind w:left="0"/>
        <w:jc w:val="both"/>
      </w:pPr>
      <w:r>
        <w:rPr>
          <w:rFonts w:ascii="Times New Roman"/>
          <w:b w:val="false"/>
          <w:i w:val="false"/>
          <w:color w:val="000000"/>
          <w:sz w:val="28"/>
        </w:rPr>
        <w:t>
      124. С введением в действие настоящего Технического регламента положения нормативных правовых актов и документов, действующих в Республике Казахстан, в части касающихся требований к безопасности машин и оборудования, дублирующие или не соответствующие требованию настоящего Технического регламента, подлежат корректировке или отмене в установленном законодательством Республики Казахстан порядке.</w:t>
      </w:r>
    </w:p>
    <w:bookmarkEnd w:id="306"/>
    <w:bookmarkStart w:name="z311" w:id="307"/>
    <w:p>
      <w:pPr>
        <w:spacing w:after="0"/>
        <w:ind w:left="0"/>
        <w:jc w:val="both"/>
      </w:pPr>
      <w:r>
        <w:rPr>
          <w:rFonts w:ascii="Times New Roman"/>
          <w:b w:val="false"/>
          <w:i w:val="false"/>
          <w:color w:val="000000"/>
          <w:sz w:val="28"/>
        </w:rPr>
        <w:t>
      125. Настоящий Технический регламент вводится в действие по истечении двенадцати месяцев со дня первого официального опубликования.</w:t>
      </w:r>
    </w:p>
    <w:bookmarkEnd w:id="30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техническому регламенту</w:t>
            </w:r>
            <w:r>
              <w:br/>
            </w:r>
            <w:r>
              <w:rPr>
                <w:rFonts w:ascii="Times New Roman"/>
                <w:b w:val="false"/>
                <w:i w:val="false"/>
                <w:color w:val="000000"/>
                <w:sz w:val="20"/>
              </w:rPr>
              <w:t>"Требования к безопасности</w:t>
            </w:r>
            <w:r>
              <w:br/>
            </w:r>
            <w:r>
              <w:rPr>
                <w:rFonts w:ascii="Times New Roman"/>
                <w:b w:val="false"/>
                <w:i w:val="false"/>
                <w:color w:val="000000"/>
                <w:sz w:val="20"/>
              </w:rPr>
              <w:t>оборудования для переработки</w:t>
            </w:r>
            <w:r>
              <w:br/>
            </w:r>
            <w:r>
              <w:rPr>
                <w:rFonts w:ascii="Times New Roman"/>
                <w:b w:val="false"/>
                <w:i w:val="false"/>
                <w:color w:val="000000"/>
                <w:sz w:val="20"/>
              </w:rPr>
              <w:t>сельскохозяйственного сырья.</w:t>
            </w:r>
            <w:r>
              <w:br/>
            </w:r>
            <w:r>
              <w:rPr>
                <w:rFonts w:ascii="Times New Roman"/>
                <w:b w:val="false"/>
                <w:i w:val="false"/>
                <w:color w:val="000000"/>
                <w:sz w:val="20"/>
              </w:rPr>
              <w:t>Продукция растениеводства"</w:t>
            </w:r>
          </w:p>
        </w:tc>
      </w:tr>
    </w:tbl>
    <w:bookmarkStart w:name="z313" w:id="308"/>
    <w:p>
      <w:pPr>
        <w:spacing w:after="0"/>
        <w:ind w:left="0"/>
        <w:jc w:val="left"/>
      </w:pPr>
      <w:r>
        <w:rPr>
          <w:rFonts w:ascii="Times New Roman"/>
          <w:b/>
          <w:i w:val="false"/>
          <w:color w:val="000000"/>
        </w:rPr>
        <w:t xml:space="preserve">  Перечень</w:t>
      </w:r>
      <w:r>
        <w:br/>
      </w:r>
      <w:r>
        <w:rPr>
          <w:rFonts w:ascii="Times New Roman"/>
          <w:b/>
          <w:i w:val="false"/>
          <w:color w:val="000000"/>
        </w:rPr>
        <w:t>машин и оборудования, подпадающих под действие</w:t>
      </w:r>
      <w:r>
        <w:br/>
      </w:r>
      <w:r>
        <w:rPr>
          <w:rFonts w:ascii="Times New Roman"/>
          <w:b/>
          <w:i w:val="false"/>
          <w:color w:val="000000"/>
        </w:rPr>
        <w:t>Технического регламента</w:t>
      </w:r>
    </w:p>
    <w:bookmarkEnd w:id="30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ТН ВЭД РК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продукции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для промышленного приготовления или</w:t>
            </w:r>
            <w:r>
              <w:br/>
            </w:r>
            <w:r>
              <w:rPr>
                <w:rFonts w:ascii="Times New Roman"/>
                <w:b w:val="false"/>
                <w:i w:val="false"/>
                <w:color w:val="000000"/>
                <w:sz w:val="20"/>
              </w:rPr>
              <w:t>
производства пищевых продуктов или напитков, в другом</w:t>
            </w:r>
            <w:r>
              <w:br/>
            </w:r>
            <w:r>
              <w:rPr>
                <w:rFonts w:ascii="Times New Roman"/>
                <w:b w:val="false"/>
                <w:i w:val="false"/>
                <w:color w:val="000000"/>
                <w:sz w:val="20"/>
              </w:rPr>
              <w:t>
месте данной группы не поименованное или не</w:t>
            </w:r>
            <w:r>
              <w:br/>
            </w:r>
            <w:r>
              <w:rPr>
                <w:rFonts w:ascii="Times New Roman"/>
                <w:b w:val="false"/>
                <w:i w:val="false"/>
                <w:color w:val="000000"/>
                <w:sz w:val="20"/>
              </w:rPr>
              <w:t>
включенное, кроме оборудования для экстрагирования или</w:t>
            </w:r>
            <w:r>
              <w:br/>
            </w:r>
            <w:r>
              <w:rPr>
                <w:rFonts w:ascii="Times New Roman"/>
                <w:b w:val="false"/>
                <w:i w:val="false"/>
                <w:color w:val="000000"/>
                <w:sz w:val="20"/>
              </w:rPr>
              <w:t>
приготовления животных или нелетучих растительных</w:t>
            </w:r>
            <w:r>
              <w:br/>
            </w:r>
            <w:r>
              <w:rPr>
                <w:rFonts w:ascii="Times New Roman"/>
                <w:b w:val="false"/>
                <w:i w:val="false"/>
                <w:color w:val="000000"/>
                <w:sz w:val="20"/>
              </w:rPr>
              <w:t>
жиров или масел:</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8438 10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оборудование для производства хлебобулочных изделий,</w:t>
            </w:r>
            <w:r>
              <w:br/>
            </w:r>
            <w:r>
              <w:rPr>
                <w:rFonts w:ascii="Times New Roman"/>
                <w:b w:val="false"/>
                <w:i w:val="false"/>
                <w:color w:val="000000"/>
                <w:sz w:val="20"/>
              </w:rPr>
              <w:t>
макарон, спагетти или аналогичной продукции: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8438 10 100 0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оборудование для производства хлебобулочных</w:t>
            </w:r>
            <w:r>
              <w:br/>
            </w:r>
            <w:r>
              <w:rPr>
                <w:rFonts w:ascii="Times New Roman"/>
                <w:b w:val="false"/>
                <w:i w:val="false"/>
                <w:color w:val="000000"/>
                <w:sz w:val="20"/>
              </w:rPr>
              <w:t>
изделий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8438 10 900 0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оборудование для производства макарон, спагетти</w:t>
            </w:r>
            <w:r>
              <w:br/>
            </w:r>
            <w:r>
              <w:rPr>
                <w:rFonts w:ascii="Times New Roman"/>
                <w:b w:val="false"/>
                <w:i w:val="false"/>
                <w:color w:val="000000"/>
                <w:sz w:val="20"/>
              </w:rPr>
              <w:t>
или аналогичной продукции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8438 20 000 0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оборудование для кондитерской промышленности,</w:t>
            </w:r>
            <w:r>
              <w:br/>
            </w:r>
            <w:r>
              <w:rPr>
                <w:rFonts w:ascii="Times New Roman"/>
                <w:b w:val="false"/>
                <w:i w:val="false"/>
                <w:color w:val="000000"/>
                <w:sz w:val="20"/>
              </w:rPr>
              <w:t>
производства какао-порошка или шоколада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8438 30 000 0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оборудование для сахарной промышленности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8438 40 000 0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оборудование для пивоваренной промышленности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8438 60 000 0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оборудование для переработки плодов, орехов или</w:t>
            </w:r>
            <w:r>
              <w:br/>
            </w:r>
            <w:r>
              <w:rPr>
                <w:rFonts w:ascii="Times New Roman"/>
                <w:b w:val="false"/>
                <w:i w:val="false"/>
                <w:color w:val="000000"/>
                <w:sz w:val="20"/>
              </w:rPr>
              <w:t>
овощей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8438 80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оборудование прочее: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8438 80 100 0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для переработки чая или кофе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прочее: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8438 80 910 0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для приготовления или производства напитков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8438 80 990 0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прочее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Прессы, дробилки и аналогичное оборудование для</w:t>
            </w:r>
            <w:r>
              <w:br/>
            </w:r>
            <w:r>
              <w:rPr>
                <w:rFonts w:ascii="Times New Roman"/>
                <w:b w:val="false"/>
                <w:i w:val="false"/>
                <w:color w:val="000000"/>
                <w:sz w:val="20"/>
              </w:rPr>
              <w:t>
виноделия, производства сидра, фруктовых соков или</w:t>
            </w:r>
            <w:r>
              <w:br/>
            </w:r>
            <w:r>
              <w:rPr>
                <w:rFonts w:ascii="Times New Roman"/>
                <w:b w:val="false"/>
                <w:i w:val="false"/>
                <w:color w:val="000000"/>
                <w:sz w:val="20"/>
              </w:rPr>
              <w:t>
аналогичных напитков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для очистки, сортировки или калибровки семян,</w:t>
            </w:r>
            <w:r>
              <w:br/>
            </w:r>
            <w:r>
              <w:rPr>
                <w:rFonts w:ascii="Times New Roman"/>
                <w:b w:val="false"/>
                <w:i w:val="false"/>
                <w:color w:val="000000"/>
                <w:sz w:val="20"/>
              </w:rPr>
              <w:t>
зерна или сухих бобовых культур; оборудование для</w:t>
            </w:r>
            <w:r>
              <w:br/>
            </w:r>
            <w:r>
              <w:rPr>
                <w:rFonts w:ascii="Times New Roman"/>
                <w:b w:val="false"/>
                <w:i w:val="false"/>
                <w:color w:val="000000"/>
                <w:sz w:val="20"/>
              </w:rPr>
              <w:t>
мукомольной промышленности или для обработки зерновых</w:t>
            </w:r>
            <w:r>
              <w:br/>
            </w:r>
            <w:r>
              <w:rPr>
                <w:rFonts w:ascii="Times New Roman"/>
                <w:b w:val="false"/>
                <w:i w:val="false"/>
                <w:color w:val="000000"/>
                <w:sz w:val="20"/>
              </w:rPr>
              <w:t>
или сухих бобовых культур, кроме оборудования,</w:t>
            </w:r>
            <w:r>
              <w:br/>
            </w:r>
            <w:r>
              <w:rPr>
                <w:rFonts w:ascii="Times New Roman"/>
                <w:b w:val="false"/>
                <w:i w:val="false"/>
                <w:color w:val="000000"/>
                <w:sz w:val="20"/>
              </w:rPr>
              <w:t>
используемого на сельскохозяйственных фермах:</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8437 10 000 0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машины для очистки, сортировки или калибровки семян,</w:t>
            </w:r>
            <w:r>
              <w:br/>
            </w:r>
            <w:r>
              <w:rPr>
                <w:rFonts w:ascii="Times New Roman"/>
                <w:b w:val="false"/>
                <w:i w:val="false"/>
                <w:color w:val="000000"/>
                <w:sz w:val="20"/>
              </w:rPr>
              <w:t>
зерна или сухих бобовых культур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8437 80 000 0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оборудование прочее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для подготовки или приготовления табака,</w:t>
            </w:r>
            <w:r>
              <w:br/>
            </w:r>
            <w:r>
              <w:rPr>
                <w:rFonts w:ascii="Times New Roman"/>
                <w:b w:val="false"/>
                <w:i w:val="false"/>
                <w:color w:val="000000"/>
                <w:sz w:val="20"/>
              </w:rPr>
              <w:t>
в другом месте данной группы не поименованное или не</w:t>
            </w:r>
            <w:r>
              <w:br/>
            </w:r>
            <w:r>
              <w:rPr>
                <w:rFonts w:ascii="Times New Roman"/>
                <w:b w:val="false"/>
                <w:i w:val="false"/>
                <w:color w:val="000000"/>
                <w:sz w:val="20"/>
              </w:rPr>
              <w:t>
включенное: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8478 10 000 0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оборудование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для подготовки текстильных волокон; прядильные,</w:t>
            </w:r>
            <w:r>
              <w:br/>
            </w:r>
            <w:r>
              <w:rPr>
                <w:rFonts w:ascii="Times New Roman"/>
                <w:b w:val="false"/>
                <w:i w:val="false"/>
                <w:color w:val="000000"/>
                <w:sz w:val="20"/>
              </w:rPr>
              <w:t>
тростильные или крутильные машины и другое</w:t>
            </w:r>
            <w:r>
              <w:br/>
            </w:r>
            <w:r>
              <w:rPr>
                <w:rFonts w:ascii="Times New Roman"/>
                <w:b w:val="false"/>
                <w:i w:val="false"/>
                <w:color w:val="000000"/>
                <w:sz w:val="20"/>
              </w:rPr>
              <w:t>
оборудование для изготовления текстильной пряжи;</w:t>
            </w:r>
            <w:r>
              <w:br/>
            </w:r>
            <w:r>
              <w:rPr>
                <w:rFonts w:ascii="Times New Roman"/>
                <w:b w:val="false"/>
                <w:i w:val="false"/>
                <w:color w:val="000000"/>
                <w:sz w:val="20"/>
              </w:rPr>
              <w:t>
кокономотальные или мотальные (включая</w:t>
            </w:r>
            <w:r>
              <w:br/>
            </w:r>
            <w:r>
              <w:rPr>
                <w:rFonts w:ascii="Times New Roman"/>
                <w:b w:val="false"/>
                <w:i w:val="false"/>
                <w:color w:val="000000"/>
                <w:sz w:val="20"/>
              </w:rPr>
              <w:t>
уточномотальные) текстильные машины и машины,</w:t>
            </w:r>
            <w:r>
              <w:br/>
            </w:r>
            <w:r>
              <w:rPr>
                <w:rFonts w:ascii="Times New Roman"/>
                <w:b w:val="false"/>
                <w:i w:val="false"/>
                <w:color w:val="000000"/>
                <w:sz w:val="20"/>
              </w:rPr>
              <w:t>
подготавливающие текстильную пряжу для использования</w:t>
            </w:r>
            <w:r>
              <w:br/>
            </w:r>
            <w:r>
              <w:rPr>
                <w:rFonts w:ascii="Times New Roman"/>
                <w:b w:val="false"/>
                <w:i w:val="false"/>
                <w:color w:val="000000"/>
                <w:sz w:val="20"/>
              </w:rPr>
              <w:t>
ее на машинах товарной позиции 8446 или 8447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Станки ткацкие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трикотажные, вязально-прошивные, для получения</w:t>
            </w:r>
            <w:r>
              <w:br/>
            </w:r>
            <w:r>
              <w:rPr>
                <w:rFonts w:ascii="Times New Roman"/>
                <w:b w:val="false"/>
                <w:i w:val="false"/>
                <w:color w:val="000000"/>
                <w:sz w:val="20"/>
              </w:rPr>
              <w:t>
позументной нити, тюля, кружев, вышивания, плетения</w:t>
            </w:r>
            <w:r>
              <w:br/>
            </w:r>
            <w:r>
              <w:rPr>
                <w:rFonts w:ascii="Times New Roman"/>
                <w:b w:val="false"/>
                <w:i w:val="false"/>
                <w:color w:val="000000"/>
                <w:sz w:val="20"/>
              </w:rPr>
              <w:t>
тесьмы или сетей и тафтинговые машины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(кроме машин товарной позиции 8450) для</w:t>
            </w:r>
            <w:r>
              <w:br/>
            </w:r>
            <w:r>
              <w:rPr>
                <w:rFonts w:ascii="Times New Roman"/>
                <w:b w:val="false"/>
                <w:i w:val="false"/>
                <w:color w:val="000000"/>
                <w:sz w:val="20"/>
              </w:rPr>
              <w:t>
промывки, чистки, отжима, сушки, глажения, прессования</w:t>
            </w:r>
            <w:r>
              <w:br/>
            </w:r>
            <w:r>
              <w:rPr>
                <w:rFonts w:ascii="Times New Roman"/>
                <w:b w:val="false"/>
                <w:i w:val="false"/>
                <w:color w:val="000000"/>
                <w:sz w:val="20"/>
              </w:rPr>
              <w:t>
(включая прессы для термофиксации материалов),</w:t>
            </w:r>
            <w:r>
              <w:br/>
            </w:r>
            <w:r>
              <w:rPr>
                <w:rFonts w:ascii="Times New Roman"/>
                <w:b w:val="false"/>
                <w:i w:val="false"/>
                <w:color w:val="000000"/>
                <w:sz w:val="20"/>
              </w:rPr>
              <w:t>
беления, крашения, аппретирования, отделки, нанесения</w:t>
            </w:r>
            <w:r>
              <w:br/>
            </w:r>
            <w:r>
              <w:rPr>
                <w:rFonts w:ascii="Times New Roman"/>
                <w:b w:val="false"/>
                <w:i w:val="false"/>
                <w:color w:val="000000"/>
                <w:sz w:val="20"/>
              </w:rPr>
              <w:t>
покрытия или пропитки пряжи, тканей или готовых</w:t>
            </w:r>
            <w:r>
              <w:br/>
            </w:r>
            <w:r>
              <w:rPr>
                <w:rFonts w:ascii="Times New Roman"/>
                <w:b w:val="false"/>
                <w:i w:val="false"/>
                <w:color w:val="000000"/>
                <w:sz w:val="20"/>
              </w:rPr>
              <w:t>
текстильных изделий и машины для нанесения пасты на</w:t>
            </w:r>
            <w:r>
              <w:br/>
            </w:r>
            <w:r>
              <w:rPr>
                <w:rFonts w:ascii="Times New Roman"/>
                <w:b w:val="false"/>
                <w:i w:val="false"/>
                <w:color w:val="000000"/>
                <w:sz w:val="20"/>
              </w:rPr>
              <w:t>
тканую или другую основу, используемые в производстве</w:t>
            </w:r>
            <w:r>
              <w:br/>
            </w:r>
            <w:r>
              <w:rPr>
                <w:rFonts w:ascii="Times New Roman"/>
                <w:b w:val="false"/>
                <w:i w:val="false"/>
                <w:color w:val="000000"/>
                <w:sz w:val="20"/>
              </w:rPr>
              <w:t>
напольных покрытий, таких как линолеум; машины для</w:t>
            </w:r>
            <w:r>
              <w:br/>
            </w:r>
            <w:r>
              <w:rPr>
                <w:rFonts w:ascii="Times New Roman"/>
                <w:b w:val="false"/>
                <w:i w:val="false"/>
                <w:color w:val="000000"/>
                <w:sz w:val="20"/>
              </w:rPr>
              <w:t>
наматывания, разматывания, складывания, резки или</w:t>
            </w:r>
            <w:r>
              <w:br/>
            </w:r>
            <w:r>
              <w:rPr>
                <w:rFonts w:ascii="Times New Roman"/>
                <w:b w:val="false"/>
                <w:i w:val="false"/>
                <w:color w:val="000000"/>
                <w:sz w:val="20"/>
              </w:rPr>
              <w:t>
прокалывания текстильных тканей: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8451 40 000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машины для промывки, беления или крашения: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8451 40 000 2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для крашения пряжи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8451 40 000 9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оборудование промышленное или лабораторное с</w:t>
            </w:r>
            <w:r>
              <w:br/>
            </w:r>
            <w:r>
              <w:rPr>
                <w:rFonts w:ascii="Times New Roman"/>
                <w:b w:val="false"/>
                <w:i w:val="false"/>
                <w:color w:val="000000"/>
                <w:sz w:val="20"/>
              </w:rPr>
              <w:t>
электрическим или неэлектрическим нагревом (исключая</w:t>
            </w:r>
            <w:r>
              <w:br/>
            </w:r>
            <w:r>
              <w:rPr>
                <w:rFonts w:ascii="Times New Roman"/>
                <w:b w:val="false"/>
                <w:i w:val="false"/>
                <w:color w:val="000000"/>
                <w:sz w:val="20"/>
              </w:rPr>
              <w:t>
печи, камеры и другое оборудование товарной позиции</w:t>
            </w:r>
            <w:r>
              <w:br/>
            </w:r>
            <w:r>
              <w:rPr>
                <w:rFonts w:ascii="Times New Roman"/>
                <w:b w:val="false"/>
                <w:i w:val="false"/>
                <w:color w:val="000000"/>
                <w:sz w:val="20"/>
              </w:rPr>
              <w:t>
8514) для обработки материалов в процессе с изменением</w:t>
            </w:r>
            <w:r>
              <w:br/>
            </w:r>
            <w:r>
              <w:rPr>
                <w:rFonts w:ascii="Times New Roman"/>
                <w:b w:val="false"/>
                <w:i w:val="false"/>
                <w:color w:val="000000"/>
                <w:sz w:val="20"/>
              </w:rPr>
              <w:t>
температуры, таком как нагрев, варка, жарение,</w:t>
            </w:r>
            <w:r>
              <w:br/>
            </w:r>
            <w:r>
              <w:rPr>
                <w:rFonts w:ascii="Times New Roman"/>
                <w:b w:val="false"/>
                <w:i w:val="false"/>
                <w:color w:val="000000"/>
                <w:sz w:val="20"/>
              </w:rPr>
              <w:t>
дистилляция, ректификация, стерилизация, пастеризация,</w:t>
            </w:r>
            <w:r>
              <w:br/>
            </w:r>
            <w:r>
              <w:rPr>
                <w:rFonts w:ascii="Times New Roman"/>
                <w:b w:val="false"/>
                <w:i w:val="false"/>
                <w:color w:val="000000"/>
                <w:sz w:val="20"/>
              </w:rPr>
              <w:t>
пропаривание, сушка, выпаривание, конденсирование или</w:t>
            </w:r>
            <w:r>
              <w:br/>
            </w:r>
            <w:r>
              <w:rPr>
                <w:rFonts w:ascii="Times New Roman"/>
                <w:b w:val="false"/>
                <w:i w:val="false"/>
                <w:color w:val="000000"/>
                <w:sz w:val="20"/>
              </w:rPr>
              <w:t>
охлаждение, за исключением машин и оборудования,</w:t>
            </w:r>
            <w:r>
              <w:br/>
            </w:r>
            <w:r>
              <w:rPr>
                <w:rFonts w:ascii="Times New Roman"/>
                <w:b w:val="false"/>
                <w:i w:val="false"/>
                <w:color w:val="000000"/>
                <w:sz w:val="20"/>
              </w:rPr>
              <w:t>
используемых в бытовых целях; водонагреватели</w:t>
            </w:r>
            <w:r>
              <w:br/>
            </w:r>
            <w:r>
              <w:rPr>
                <w:rFonts w:ascii="Times New Roman"/>
                <w:b w:val="false"/>
                <w:i w:val="false"/>
                <w:color w:val="000000"/>
                <w:sz w:val="20"/>
              </w:rPr>
              <w:t>
безынерционные или тепловые водяные аккумуляторы,</w:t>
            </w:r>
            <w:r>
              <w:br/>
            </w:r>
            <w:r>
              <w:rPr>
                <w:rFonts w:ascii="Times New Roman"/>
                <w:b w:val="false"/>
                <w:i w:val="false"/>
                <w:color w:val="000000"/>
                <w:sz w:val="20"/>
              </w:rPr>
              <w:t>
неэлектрические: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сушилки: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8419 31 000 0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для сельскохозяйственной продукции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8419 40 000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аппараты для дистилляции или ректификации: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8419 40 000 9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Центрифуги, включая центробежные сушилки; оборудование</w:t>
            </w:r>
            <w:r>
              <w:br/>
            </w:r>
            <w:r>
              <w:rPr>
                <w:rFonts w:ascii="Times New Roman"/>
                <w:b w:val="false"/>
                <w:i w:val="false"/>
                <w:color w:val="000000"/>
                <w:sz w:val="20"/>
              </w:rPr>
              <w:t>
и устройства для фильтрования или очистки жидкостей</w:t>
            </w:r>
            <w:r>
              <w:br/>
            </w:r>
            <w:r>
              <w:rPr>
                <w:rFonts w:ascii="Times New Roman"/>
                <w:b w:val="false"/>
                <w:i w:val="false"/>
                <w:color w:val="000000"/>
                <w:sz w:val="20"/>
              </w:rPr>
              <w:t>
или газов: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оборудование и устройства для фильтрования или</w:t>
            </w:r>
            <w:r>
              <w:br/>
            </w:r>
            <w:r>
              <w:rPr>
                <w:rFonts w:ascii="Times New Roman"/>
                <w:b w:val="false"/>
                <w:i w:val="false"/>
                <w:color w:val="000000"/>
                <w:sz w:val="20"/>
              </w:rPr>
              <w:t>
очистки жидкостей: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8421 22 000 0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для фильтрования или очистки напитков, кроме воды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посудомоечные; оборудование для мойки или сушки</w:t>
            </w:r>
            <w:r>
              <w:br/>
            </w:r>
            <w:r>
              <w:rPr>
                <w:rFonts w:ascii="Times New Roman"/>
                <w:b w:val="false"/>
                <w:i w:val="false"/>
                <w:color w:val="000000"/>
                <w:sz w:val="20"/>
              </w:rPr>
              <w:t>
бутылок или других емкостей; оборудование для</w:t>
            </w:r>
            <w:r>
              <w:br/>
            </w:r>
            <w:r>
              <w:rPr>
                <w:rFonts w:ascii="Times New Roman"/>
                <w:b w:val="false"/>
                <w:i w:val="false"/>
                <w:color w:val="000000"/>
                <w:sz w:val="20"/>
              </w:rPr>
              <w:t>
заполнения, закупорки бутылок, банок, закрывания</w:t>
            </w:r>
            <w:r>
              <w:br/>
            </w:r>
            <w:r>
              <w:rPr>
                <w:rFonts w:ascii="Times New Roman"/>
                <w:b w:val="false"/>
                <w:i w:val="false"/>
                <w:color w:val="000000"/>
                <w:sz w:val="20"/>
              </w:rPr>
              <w:t>
ящиков, мешков или других емкостей, для опечатывания</w:t>
            </w:r>
            <w:r>
              <w:br/>
            </w:r>
            <w:r>
              <w:rPr>
                <w:rFonts w:ascii="Times New Roman"/>
                <w:b w:val="false"/>
                <w:i w:val="false"/>
                <w:color w:val="000000"/>
                <w:sz w:val="20"/>
              </w:rPr>
              <w:t>
их или этикетирования; оборудование для герметичной</w:t>
            </w:r>
            <w:r>
              <w:br/>
            </w:r>
            <w:r>
              <w:rPr>
                <w:rFonts w:ascii="Times New Roman"/>
                <w:b w:val="false"/>
                <w:i w:val="false"/>
                <w:color w:val="000000"/>
                <w:sz w:val="20"/>
              </w:rPr>
              <w:t>
укупорки колпачками или крышками бутылок, банок, туб и</w:t>
            </w:r>
            <w:r>
              <w:br/>
            </w:r>
            <w:r>
              <w:rPr>
                <w:rFonts w:ascii="Times New Roman"/>
                <w:b w:val="false"/>
                <w:i w:val="false"/>
                <w:color w:val="000000"/>
                <w:sz w:val="20"/>
              </w:rPr>
              <w:t>
аналогичных емкостей; оборудование для упаковки или</w:t>
            </w:r>
            <w:r>
              <w:br/>
            </w:r>
            <w:r>
              <w:rPr>
                <w:rFonts w:ascii="Times New Roman"/>
                <w:b w:val="false"/>
                <w:i w:val="false"/>
                <w:color w:val="000000"/>
                <w:sz w:val="20"/>
              </w:rPr>
              <w:t>
обертки (включая оборудование, обертывающее товар с</w:t>
            </w:r>
            <w:r>
              <w:br/>
            </w:r>
            <w:r>
              <w:rPr>
                <w:rFonts w:ascii="Times New Roman"/>
                <w:b w:val="false"/>
                <w:i w:val="false"/>
                <w:color w:val="000000"/>
                <w:sz w:val="20"/>
              </w:rPr>
              <w:t>
термоусадкой упаковочного материала) прочее;</w:t>
            </w:r>
            <w:r>
              <w:br/>
            </w:r>
            <w:r>
              <w:rPr>
                <w:rFonts w:ascii="Times New Roman"/>
                <w:b w:val="false"/>
                <w:i w:val="false"/>
                <w:color w:val="000000"/>
                <w:sz w:val="20"/>
              </w:rPr>
              <w:t>
оборудование для газирования напитков: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8422 20 000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оборудование для мойки или сушки бутылок или других</w:t>
            </w:r>
            <w:r>
              <w:br/>
            </w:r>
            <w:r>
              <w:rPr>
                <w:rFonts w:ascii="Times New Roman"/>
                <w:b w:val="false"/>
                <w:i w:val="false"/>
                <w:color w:val="000000"/>
                <w:sz w:val="20"/>
              </w:rPr>
              <w:t>
емкостей: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8422 20 000 9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прочее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8422 30 000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оборудование для заполнения, закупорки бутылок,</w:t>
            </w:r>
            <w:r>
              <w:br/>
            </w:r>
            <w:r>
              <w:rPr>
                <w:rFonts w:ascii="Times New Roman"/>
                <w:b w:val="false"/>
                <w:i w:val="false"/>
                <w:color w:val="000000"/>
                <w:sz w:val="20"/>
              </w:rPr>
              <w:t>
банок, закрывания ящиков, мешков или других емкостей,</w:t>
            </w:r>
            <w:r>
              <w:br/>
            </w:r>
            <w:r>
              <w:rPr>
                <w:rFonts w:ascii="Times New Roman"/>
                <w:b w:val="false"/>
                <w:i w:val="false"/>
                <w:color w:val="000000"/>
                <w:sz w:val="20"/>
              </w:rPr>
              <w:t>
для опечатывания их или этикетирования; оборудование</w:t>
            </w:r>
            <w:r>
              <w:br/>
            </w:r>
            <w:r>
              <w:rPr>
                <w:rFonts w:ascii="Times New Roman"/>
                <w:b w:val="false"/>
                <w:i w:val="false"/>
                <w:color w:val="000000"/>
                <w:sz w:val="20"/>
              </w:rPr>
              <w:t>
для герметичной укупорки колпачками или крышками</w:t>
            </w:r>
            <w:r>
              <w:br/>
            </w:r>
            <w:r>
              <w:rPr>
                <w:rFonts w:ascii="Times New Roman"/>
                <w:b w:val="false"/>
                <w:i w:val="false"/>
                <w:color w:val="000000"/>
                <w:sz w:val="20"/>
              </w:rPr>
              <w:t>
бутылок, банок, туб и аналогичных емкостей;</w:t>
            </w:r>
            <w:r>
              <w:br/>
            </w:r>
            <w:r>
              <w:rPr>
                <w:rFonts w:ascii="Times New Roman"/>
                <w:b w:val="false"/>
                <w:i w:val="false"/>
                <w:color w:val="000000"/>
                <w:sz w:val="20"/>
              </w:rPr>
              <w:t>
оборудование для газирования напитков: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прочее: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8422 30 000 3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оборудование для фасования напитков в бутылки,</w:t>
            </w:r>
            <w:r>
              <w:br/>
            </w:r>
            <w:r>
              <w:rPr>
                <w:rFonts w:ascii="Times New Roman"/>
                <w:b w:val="false"/>
                <w:i w:val="false"/>
                <w:color w:val="000000"/>
                <w:sz w:val="20"/>
              </w:rPr>
              <w:t>
банки при избыточном давлении, закупорки,</w:t>
            </w:r>
            <w:r>
              <w:br/>
            </w:r>
            <w:r>
              <w:rPr>
                <w:rFonts w:ascii="Times New Roman"/>
                <w:b w:val="false"/>
                <w:i w:val="false"/>
                <w:color w:val="000000"/>
                <w:sz w:val="20"/>
              </w:rPr>
              <w:t>
этикетирования бутылок, банок производительностью не</w:t>
            </w:r>
            <w:r>
              <w:br/>
            </w:r>
            <w:r>
              <w:rPr>
                <w:rFonts w:ascii="Times New Roman"/>
                <w:b w:val="false"/>
                <w:i w:val="false"/>
                <w:color w:val="000000"/>
                <w:sz w:val="20"/>
              </w:rPr>
              <w:t>
менее 30 000 бутылок или банок в час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8422 30 000 8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прочее: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8422 40 000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оборудование для упаковки или обертки (включая</w:t>
            </w:r>
            <w:r>
              <w:br/>
            </w:r>
            <w:r>
              <w:rPr>
                <w:rFonts w:ascii="Times New Roman"/>
                <w:b w:val="false"/>
                <w:i w:val="false"/>
                <w:color w:val="000000"/>
                <w:sz w:val="20"/>
              </w:rPr>
              <w:t>
оборудование, обертывающее товар с термоусадкой</w:t>
            </w:r>
            <w:r>
              <w:br/>
            </w:r>
            <w:r>
              <w:rPr>
                <w:rFonts w:ascii="Times New Roman"/>
                <w:b w:val="false"/>
                <w:i w:val="false"/>
                <w:color w:val="000000"/>
                <w:sz w:val="20"/>
              </w:rPr>
              <w:t>
упаковочного материала) прочее: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прочее: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8422 40 000 3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оборудование для обертки товара на поддонах</w:t>
            </w:r>
            <w:r>
              <w:br/>
            </w:r>
            <w:r>
              <w:rPr>
                <w:rFonts w:ascii="Times New Roman"/>
                <w:b w:val="false"/>
                <w:i w:val="false"/>
                <w:color w:val="000000"/>
                <w:sz w:val="20"/>
              </w:rPr>
              <w:t>
полимерной пленкой производительностью не менее 70</w:t>
            </w:r>
            <w:r>
              <w:br/>
            </w:r>
            <w:r>
              <w:rPr>
                <w:rFonts w:ascii="Times New Roman"/>
                <w:b w:val="false"/>
                <w:i w:val="false"/>
                <w:color w:val="000000"/>
                <w:sz w:val="20"/>
              </w:rPr>
              <w:t>
поддонов в час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8422 40 000 4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оборудование групповой упаковки, обертывающее</w:t>
            </w:r>
            <w:r>
              <w:br/>
            </w:r>
            <w:r>
              <w:rPr>
                <w:rFonts w:ascii="Times New Roman"/>
                <w:b w:val="false"/>
                <w:i w:val="false"/>
                <w:color w:val="000000"/>
                <w:sz w:val="20"/>
              </w:rPr>
              <w:t>
товар с термоусадкой упаковочного материала,</w:t>
            </w:r>
            <w:r>
              <w:br/>
            </w:r>
            <w:r>
              <w:rPr>
                <w:rFonts w:ascii="Times New Roman"/>
                <w:b w:val="false"/>
                <w:i w:val="false"/>
                <w:color w:val="000000"/>
                <w:sz w:val="20"/>
              </w:rPr>
              <w:t>
производительностью не менее 30 упаковочных единиц в</w:t>
            </w:r>
            <w:r>
              <w:br/>
            </w:r>
            <w:r>
              <w:rPr>
                <w:rFonts w:ascii="Times New Roman"/>
                <w:b w:val="false"/>
                <w:i w:val="false"/>
                <w:color w:val="000000"/>
                <w:sz w:val="20"/>
              </w:rPr>
              <w:t>
минуту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8479 20 000 0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для экстрагирования или приготовления</w:t>
            </w:r>
            <w:r>
              <w:br/>
            </w:r>
            <w:r>
              <w:rPr>
                <w:rFonts w:ascii="Times New Roman"/>
                <w:b w:val="false"/>
                <w:i w:val="false"/>
                <w:color w:val="000000"/>
                <w:sz w:val="20"/>
              </w:rPr>
              <w:t>
животных или нелетучих растительных жиров или масел</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8433 60 000 0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для очистки, сортировки или калибровки яиц,</w:t>
            </w:r>
            <w:r>
              <w:br/>
            </w:r>
            <w:r>
              <w:rPr>
                <w:rFonts w:ascii="Times New Roman"/>
                <w:b w:val="false"/>
                <w:i w:val="false"/>
                <w:color w:val="000000"/>
                <w:sz w:val="20"/>
              </w:rPr>
              <w:t>
плодов или других сельскохозяйственных продуктов</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