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bb71" w14:textId="df0b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2010 года № 604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2010 года № 604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13.08.2010  </w:t>
      </w:r>
      <w:r>
        <w:rPr>
          <w:rFonts w:ascii="Times New Roman"/>
          <w:b w:val="false"/>
          <w:i w:val="false"/>
          <w:color w:val="000000"/>
          <w:sz w:val="28"/>
        </w:rPr>
        <w:t>№ 816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24.02.2016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24.02.2016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31.10.2015 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31.10.2015 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14.05.2011 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2004 года № 467 "Об утверждении Правил введения временного государственного управления водохозяйственными сооружениями, имеющими важное стратегическое значение для экономики республики и региона" (САПП Республики Казахстан, 2004 г., № 19, ст. 242):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введения временного государственного управления водохозяйственными сооружениями, имеющими важное стратегическое значение для экономики республики и региона,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после слов "(городов республиканского значения, столицы)" дополнить словами "в течение одного рабочего дня";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после слов "(городов республиканского значения, столицы)" дополнить словами "в течение пяти рабочих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быть отражены" заменить словами "отражаются";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"3 дней" заменить словами "трех рабочих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"государственного управления," дополнить словами "в течение трех рабочих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"водного фонда" дополнить словами "в течение трех рабочих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"акту приемки и" дополнить словами "в течение десяти рабочих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"законодательством"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24.02.2016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21.11.2012 </w:t>
      </w:r>
      <w:r>
        <w:rPr>
          <w:rFonts w:ascii="Times New Roman"/>
          <w:b w:val="false"/>
          <w:i w:val="false"/>
          <w:color w:val="000000"/>
          <w:sz w:val="28"/>
        </w:rPr>
        <w:t>№ 1474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