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a104c" w14:textId="d3a10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Агентства Республики Казахстан по управлению земельными ресурсами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июня 2010 года № 668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Республиканские государственные казенные предприятия "Астанатопография", "Востокгеодезия", "Запгеодезия", "Казгеокарт", "Севгеодезия", "Южгеодезия", "Центрмаркшейдерия" Агентства Республики Казахстан по управлению земельными ресурсами путем слияния в Республиканское государственное казенное предприятие "Казгеодезия" Агентства Республики Казахстан по управлению земельными ресурсами (далее - РГКП "Казгеодезия").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органом государственного управления РГКП "Казгеодезия" Агентство Республики Казахстан по управлению земельными ресурсами;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основным предметом деятельности РГКП "Казгеодезия" производство топографо-геодезических и картографических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Агентству Республики Казахстан по управлению земельными ресурсами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представление на утверждение в Комитет государственного имущества и приватизации Министерства финансов Республики Казахстан устав РГКП "Казгеодезия";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государственную регистрацию РГКП "Казгеодезия" в органах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мер, вытекающих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Внести следующие изменения в некоторые решения Правительства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08.02.2013 </w:t>
      </w:r>
      <w:r>
        <w:rPr>
          <w:rFonts w:ascii="Times New Roman"/>
          <w:b w:val="false"/>
          <w:i w:val="false"/>
          <w:color w:val="00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с изменениями, внесенными постановлениями Правительства РК от 08.02.2013 </w:t>
      </w:r>
      <w:r>
        <w:rPr>
          <w:rFonts w:ascii="Times New Roman"/>
          <w:b w:val="false"/>
          <w:i w:val="false"/>
          <w:color w:val="00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