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31c3" w14:textId="4033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22 октября 2009 года № 1647 и признании утратившими силу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июня 2010 года № 674. Утратило силу постановлением Правительства Республики Казахстан от 16 июля 2014 года № 793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16.07.2014 </w:t>
      </w:r>
      <w:r>
        <w:rPr>
          <w:rFonts w:ascii="Times New Roman"/>
          <w:b w:val="false"/>
          <w:i w:val="false"/>
          <w:color w:val="ff0000"/>
          <w:sz w:val="28"/>
        </w:rPr>
        <w:t>№ 793</w:t>
      </w:r>
      <w:r>
        <w:rPr>
          <w:rFonts w:ascii="Times New Roman"/>
          <w:b w:val="false"/>
          <w:i w:val="false"/>
          <w:color w:val="ff0000"/>
          <w:sz w:val="28"/>
        </w:rPr>
        <w:t xml:space="preserve"> (вводится в действие с 12.07.2014).</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октября 2009 года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(САПП Республики Казахстан, 2009 г., № 44, ст. 423)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"товар серийного производства - товар, выпуск которой повторяется отдельными партиями в течение продолжительного времени, характеризующееся одновременным изготовлением на предприятии сравнительно широкой номенклатуры однородной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 Товарами, полностью произведенными в Республике Казахстан, считаются:</w:t>
      </w:r>
      <w:r>
        <w:br/>
      </w:r>
      <w:r>
        <w:rPr>
          <w:rFonts w:ascii="Times New Roman"/>
          <w:b w:val="false"/>
          <w:i w:val="false"/>
          <w:color w:val="000000"/>
          <w:sz w:val="28"/>
        </w:rPr>
        <w:t>
</w:t>
      </w:r>
      <w:r>
        <w:rPr>
          <w:rFonts w:ascii="Times New Roman"/>
          <w:b w:val="false"/>
          <w:i w:val="false"/>
          <w:color w:val="000000"/>
          <w:sz w:val="28"/>
        </w:rPr>
        <w:t>
      1) полезные ископаемые, добытые из недр страны, в ее территориальных водах (морях) или на ее континентальном шельфе;</w:t>
      </w:r>
      <w:r>
        <w:br/>
      </w:r>
      <w:r>
        <w:rPr>
          <w:rFonts w:ascii="Times New Roman"/>
          <w:b w:val="false"/>
          <w:i w:val="false"/>
          <w:color w:val="000000"/>
          <w:sz w:val="28"/>
        </w:rPr>
        <w:t>
</w:t>
      </w:r>
      <w:r>
        <w:rPr>
          <w:rFonts w:ascii="Times New Roman"/>
          <w:b w:val="false"/>
          <w:i w:val="false"/>
          <w:color w:val="000000"/>
          <w:sz w:val="28"/>
        </w:rPr>
        <w:t>
      2) продукция растительного происхождения, выращенная или собранная в данной стране;</w:t>
      </w:r>
      <w:r>
        <w:br/>
      </w:r>
      <w:r>
        <w:rPr>
          <w:rFonts w:ascii="Times New Roman"/>
          <w:b w:val="false"/>
          <w:i w:val="false"/>
          <w:color w:val="000000"/>
          <w:sz w:val="28"/>
        </w:rPr>
        <w:t>
</w:t>
      </w:r>
      <w:r>
        <w:rPr>
          <w:rFonts w:ascii="Times New Roman"/>
          <w:b w:val="false"/>
          <w:i w:val="false"/>
          <w:color w:val="000000"/>
          <w:sz w:val="28"/>
        </w:rPr>
        <w:t>
      3) живые животные, родившиеся и (или) выращенные в данной стране;</w:t>
      </w:r>
      <w:r>
        <w:br/>
      </w:r>
      <w:r>
        <w:rPr>
          <w:rFonts w:ascii="Times New Roman"/>
          <w:b w:val="false"/>
          <w:i w:val="false"/>
          <w:color w:val="000000"/>
          <w:sz w:val="28"/>
        </w:rPr>
        <w:t>
</w:t>
      </w:r>
      <w:r>
        <w:rPr>
          <w:rFonts w:ascii="Times New Roman"/>
          <w:b w:val="false"/>
          <w:i w:val="false"/>
          <w:color w:val="000000"/>
          <w:sz w:val="28"/>
        </w:rPr>
        <w:t>
      4) продукция, полученная в данной стране от выращенных в ней животных;</w:t>
      </w:r>
      <w:r>
        <w:br/>
      </w:r>
      <w:r>
        <w:rPr>
          <w:rFonts w:ascii="Times New Roman"/>
          <w:b w:val="false"/>
          <w:i w:val="false"/>
          <w:color w:val="000000"/>
          <w:sz w:val="28"/>
        </w:rPr>
        <w:t>
</w:t>
      </w:r>
      <w:r>
        <w:rPr>
          <w:rFonts w:ascii="Times New Roman"/>
          <w:b w:val="false"/>
          <w:i w:val="false"/>
          <w:color w:val="000000"/>
          <w:sz w:val="28"/>
        </w:rPr>
        <w:t>
      5) продукция, полученная в результате охотничьего и рыболовного промысла в данной стране;</w:t>
      </w:r>
      <w:r>
        <w:br/>
      </w:r>
      <w:r>
        <w:rPr>
          <w:rFonts w:ascii="Times New Roman"/>
          <w:b w:val="false"/>
          <w:i w:val="false"/>
          <w:color w:val="000000"/>
          <w:sz w:val="28"/>
        </w:rPr>
        <w:t>
</w:t>
      </w:r>
      <w:r>
        <w:rPr>
          <w:rFonts w:ascii="Times New Roman"/>
          <w:b w:val="false"/>
          <w:i w:val="false"/>
          <w:color w:val="000000"/>
          <w:sz w:val="28"/>
        </w:rPr>
        <w:t>
      6) продукция морского рыболовного промысла и другая продукция морского промысла, полученная судном данной страны либо арендованным (зафрахтованным) ею;</w:t>
      </w:r>
      <w:r>
        <w:br/>
      </w:r>
      <w:r>
        <w:rPr>
          <w:rFonts w:ascii="Times New Roman"/>
          <w:b w:val="false"/>
          <w:i w:val="false"/>
          <w:color w:val="000000"/>
          <w:sz w:val="28"/>
        </w:rPr>
        <w:t>
</w:t>
      </w:r>
      <w:r>
        <w:rPr>
          <w:rFonts w:ascii="Times New Roman"/>
          <w:b w:val="false"/>
          <w:i w:val="false"/>
          <w:color w:val="000000"/>
          <w:sz w:val="28"/>
        </w:rPr>
        <w:t>
      7) продукция, полученная на борту перерабатывающего судна данной страны исключительно из продукции, указанной в подпункте 6) настоящей статьи;</w:t>
      </w:r>
      <w:r>
        <w:br/>
      </w:r>
      <w:r>
        <w:rPr>
          <w:rFonts w:ascii="Times New Roman"/>
          <w:b w:val="false"/>
          <w:i w:val="false"/>
          <w:color w:val="000000"/>
          <w:sz w:val="28"/>
        </w:rPr>
        <w:t>
</w:t>
      </w:r>
      <w:r>
        <w:rPr>
          <w:rFonts w:ascii="Times New Roman"/>
          <w:b w:val="false"/>
          <w:i w:val="false"/>
          <w:color w:val="000000"/>
          <w:sz w:val="28"/>
        </w:rPr>
        <w:t>
      8) продукция, полученная с морского дна или из морских недр за пределами территориальных вод (моря) данной страны при условии, что данная страна имеет исключительные права на разработку этого морского дна или этих морских недр;</w:t>
      </w:r>
      <w:r>
        <w:br/>
      </w:r>
      <w:r>
        <w:rPr>
          <w:rFonts w:ascii="Times New Roman"/>
          <w:b w:val="false"/>
          <w:i w:val="false"/>
          <w:color w:val="000000"/>
          <w:sz w:val="28"/>
        </w:rPr>
        <w:t>
</w:t>
      </w: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а также бывшие в употреблении изделия, собранные в данной стране и пригодные только для переработки в сырье;</w:t>
      </w:r>
      <w:r>
        <w:br/>
      </w:r>
      <w:r>
        <w:rPr>
          <w:rFonts w:ascii="Times New Roman"/>
          <w:b w:val="false"/>
          <w:i w:val="false"/>
          <w:color w:val="000000"/>
          <w:sz w:val="28"/>
        </w:rPr>
        <w:t>
</w:t>
      </w:r>
      <w:r>
        <w:rPr>
          <w:rFonts w:ascii="Times New Roman"/>
          <w:b w:val="false"/>
          <w:i w:val="false"/>
          <w:color w:val="000000"/>
          <w:sz w:val="28"/>
        </w:rPr>
        <w:t>
      10) продукция высоких технологий, полученная в открытом космосе на космических судах, принадлежащих данной стране либо арендованных (зафрахтованных) ею;</w:t>
      </w:r>
      <w:r>
        <w:br/>
      </w:r>
      <w:r>
        <w:rPr>
          <w:rFonts w:ascii="Times New Roman"/>
          <w:b w:val="false"/>
          <w:i w:val="false"/>
          <w:color w:val="000000"/>
          <w:sz w:val="28"/>
        </w:rPr>
        <w:t>
</w:t>
      </w:r>
      <w:r>
        <w:rPr>
          <w:rFonts w:ascii="Times New Roman"/>
          <w:b w:val="false"/>
          <w:i w:val="false"/>
          <w:color w:val="000000"/>
          <w:sz w:val="28"/>
        </w:rPr>
        <w:t>
      11) товары, изготовленные в данной стране исключительно из продукции, указанной в подпунктах 1), 2), 3), 4), 5), 6), 7) 8), 9), 10)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"7. Критериями достаточной переработки товара для придания ему статуса произведенного в Республике Казахстан являются:</w:t>
      </w:r>
      <w:r>
        <w:br/>
      </w:r>
      <w:r>
        <w:rPr>
          <w:rFonts w:ascii="Times New Roman"/>
          <w:b w:val="false"/>
          <w:i w:val="false"/>
          <w:color w:val="000000"/>
          <w:sz w:val="28"/>
        </w:rPr>
        <w:t>
</w:t>
      </w:r>
      <w:r>
        <w:rPr>
          <w:rFonts w:ascii="Times New Roman"/>
          <w:b w:val="false"/>
          <w:i w:val="false"/>
          <w:color w:val="000000"/>
          <w:sz w:val="28"/>
        </w:rPr>
        <w:t>
      1) изменение кода товара по Товарной номенклатуре внешнеэкономической деятельности на уровне любого из первых четырех знаков, произошедшее в результате переработки товара;</w:t>
      </w:r>
      <w:r>
        <w:br/>
      </w:r>
      <w:r>
        <w:rPr>
          <w:rFonts w:ascii="Times New Roman"/>
          <w:b w:val="false"/>
          <w:i w:val="false"/>
          <w:color w:val="000000"/>
          <w:sz w:val="28"/>
        </w:rPr>
        <w:t>
</w:t>
      </w:r>
      <w:r>
        <w:rPr>
          <w:rFonts w:ascii="Times New Roman"/>
          <w:b w:val="false"/>
          <w:i w:val="false"/>
          <w:color w:val="000000"/>
          <w:sz w:val="28"/>
        </w:rPr>
        <w:t>
      2) выполнение производственных или технологических операций, достаточных для того, чтобы страной происхождения товара считалась страна, где эти операции имели место;</w:t>
      </w:r>
      <w:r>
        <w:br/>
      </w:r>
      <w:r>
        <w:rPr>
          <w:rFonts w:ascii="Times New Roman"/>
          <w:b w:val="false"/>
          <w:i w:val="false"/>
          <w:color w:val="000000"/>
          <w:sz w:val="28"/>
        </w:rPr>
        <w:t>
</w:t>
      </w:r>
      <w:r>
        <w:rPr>
          <w:rFonts w:ascii="Times New Roman"/>
          <w:b w:val="false"/>
          <w:i w:val="false"/>
          <w:color w:val="000000"/>
          <w:sz w:val="28"/>
        </w:rPr>
        <w:t>
      3) изменение стоимости товара, когда процентная доля стоимости достигает фиксированной доли в цене конечной продукции (правило адвалорной доли)";</w:t>
      </w:r>
      <w:r>
        <w:br/>
      </w:r>
      <w:r>
        <w:rPr>
          <w:rFonts w:ascii="Times New Roman"/>
          <w:b w:val="false"/>
          <w:i w:val="false"/>
          <w:color w:val="000000"/>
          <w:sz w:val="28"/>
        </w:rPr>
        <w:t>
</w:t>
      </w:r>
      <w:r>
        <w:rPr>
          <w:rFonts w:ascii="Times New Roman"/>
          <w:b w:val="false"/>
          <w:i w:val="false"/>
          <w:color w:val="000000"/>
          <w:sz w:val="28"/>
        </w:rPr>
        <w:t>
      в части пятой </w:t>
      </w:r>
      <w:r>
        <w:rPr>
          <w:rFonts w:ascii="Times New Roman"/>
          <w:b w:val="false"/>
          <w:i w:val="false"/>
          <w:color w:val="000000"/>
          <w:sz w:val="28"/>
        </w:rPr>
        <w:t>пункта 8</w:t>
      </w:r>
      <w:r>
        <w:rPr>
          <w:rFonts w:ascii="Times New Roman"/>
          <w:b w:val="false"/>
          <w:i w:val="false"/>
          <w:color w:val="000000"/>
          <w:sz w:val="28"/>
        </w:rPr>
        <w:t xml:space="preserve"> слова "2 статьи 35 Таможенного кодекса Республики Казахстан" заменить словами "7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"9. Условиями, не отвечающими критериям достаточной переработки товара для придания ему статуса произведенного в Республике Казахстан, являются:</w:t>
      </w:r>
      <w:r>
        <w:br/>
      </w:r>
      <w:r>
        <w:rPr>
          <w:rFonts w:ascii="Times New Roman"/>
          <w:b w:val="false"/>
          <w:i w:val="false"/>
          <w:color w:val="000000"/>
          <w:sz w:val="28"/>
        </w:rPr>
        <w:t>
</w:t>
      </w:r>
      <w:r>
        <w:rPr>
          <w:rFonts w:ascii="Times New Roman"/>
          <w:b w:val="false"/>
          <w:i w:val="false"/>
          <w:color w:val="000000"/>
          <w:sz w:val="28"/>
        </w:rPr>
        <w:t>
      1) операции по обеспечению сохранности товаров во время их хранения или транспортировки;</w:t>
      </w:r>
      <w:r>
        <w:br/>
      </w:r>
      <w:r>
        <w:rPr>
          <w:rFonts w:ascii="Times New Roman"/>
          <w:b w:val="false"/>
          <w:i w:val="false"/>
          <w:color w:val="000000"/>
          <w:sz w:val="28"/>
        </w:rPr>
        <w:t>
</w:t>
      </w:r>
      <w:r>
        <w:rPr>
          <w:rFonts w:ascii="Times New Roman"/>
          <w:b w:val="false"/>
          <w:i w:val="false"/>
          <w:color w:val="000000"/>
          <w:sz w:val="28"/>
        </w:rPr>
        <w:t>
      2) операции по подготовке товаров к продаже и транспортировке (дробление партии, формирование отправок, сортировка, переупаковка);</w:t>
      </w:r>
      <w:r>
        <w:br/>
      </w:r>
      <w:r>
        <w:rPr>
          <w:rFonts w:ascii="Times New Roman"/>
          <w:b w:val="false"/>
          <w:i w:val="false"/>
          <w:color w:val="000000"/>
          <w:sz w:val="28"/>
        </w:rPr>
        <w:t>
</w:t>
      </w:r>
      <w:r>
        <w:rPr>
          <w:rFonts w:ascii="Times New Roman"/>
          <w:b w:val="false"/>
          <w:i w:val="false"/>
          <w:color w:val="000000"/>
          <w:sz w:val="28"/>
        </w:rPr>
        <w:t>
      3) мойка, чистка, удаление пыли, покрытие окисью, маслом и другими веществами;</w:t>
      </w:r>
      <w:r>
        <w:br/>
      </w:r>
      <w:r>
        <w:rPr>
          <w:rFonts w:ascii="Times New Roman"/>
          <w:b w:val="false"/>
          <w:i w:val="false"/>
          <w:color w:val="000000"/>
          <w:sz w:val="28"/>
        </w:rPr>
        <w:t>
</w:t>
      </w: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w:t>
      </w:r>
      <w:r>
        <w:br/>
      </w:r>
      <w:r>
        <w:rPr>
          <w:rFonts w:ascii="Times New Roman"/>
          <w:b w:val="false"/>
          <w:i w:val="false"/>
          <w:color w:val="000000"/>
          <w:sz w:val="28"/>
        </w:rPr>
        <w:t>
</w:t>
      </w:r>
      <w:r>
        <w:rPr>
          <w:rFonts w:ascii="Times New Roman"/>
          <w:b w:val="false"/>
          <w:i w:val="false"/>
          <w:color w:val="000000"/>
          <w:sz w:val="28"/>
        </w:rPr>
        <w:t>
      5) операции по покраске или полировке;</w:t>
      </w:r>
      <w:r>
        <w:br/>
      </w:r>
      <w:r>
        <w:rPr>
          <w:rFonts w:ascii="Times New Roman"/>
          <w:b w:val="false"/>
          <w:i w:val="false"/>
          <w:color w:val="000000"/>
          <w:sz w:val="28"/>
        </w:rPr>
        <w:t>
</w:t>
      </w:r>
      <w:r>
        <w:rPr>
          <w:rFonts w:ascii="Times New Roman"/>
          <w:b w:val="false"/>
          <w:i w:val="false"/>
          <w:color w:val="000000"/>
          <w:sz w:val="28"/>
        </w:rPr>
        <w:t>
      6) шелушение, частичное или полное отбеливание, шлифовка и полировка зерновых и риса;</w:t>
      </w:r>
      <w:r>
        <w:br/>
      </w:r>
      <w:r>
        <w:rPr>
          <w:rFonts w:ascii="Times New Roman"/>
          <w:b w:val="false"/>
          <w:i w:val="false"/>
          <w:color w:val="000000"/>
          <w:sz w:val="28"/>
        </w:rPr>
        <w:t>
</w:t>
      </w:r>
      <w:r>
        <w:rPr>
          <w:rFonts w:ascii="Times New Roman"/>
          <w:b w:val="false"/>
          <w:i w:val="false"/>
          <w:color w:val="000000"/>
          <w:sz w:val="28"/>
        </w:rPr>
        <w:t>
      7) операции по окрашиванию сахара или формированию кускового сахара;</w:t>
      </w:r>
      <w:r>
        <w:br/>
      </w:r>
      <w:r>
        <w:rPr>
          <w:rFonts w:ascii="Times New Roman"/>
          <w:b w:val="false"/>
          <w:i w:val="false"/>
          <w:color w:val="000000"/>
          <w:sz w:val="28"/>
        </w:rPr>
        <w:t>
</w:t>
      </w:r>
      <w:r>
        <w:rPr>
          <w:rFonts w:ascii="Times New Roman"/>
          <w:b w:val="false"/>
          <w:i w:val="false"/>
          <w:color w:val="000000"/>
          <w:sz w:val="28"/>
        </w:rPr>
        <w:t>
      8) снятие кожуры, извлечение семян и разделка фруктов, овощей и орехов;</w:t>
      </w:r>
      <w:r>
        <w:br/>
      </w:r>
      <w:r>
        <w:rPr>
          <w:rFonts w:ascii="Times New Roman"/>
          <w:b w:val="false"/>
          <w:i w:val="false"/>
          <w:color w:val="000000"/>
          <w:sz w:val="28"/>
        </w:rPr>
        <w:t>
</w:t>
      </w:r>
      <w:r>
        <w:rPr>
          <w:rFonts w:ascii="Times New Roman"/>
          <w:b w:val="false"/>
          <w:i w:val="false"/>
          <w:color w:val="000000"/>
          <w:sz w:val="28"/>
        </w:rPr>
        <w:t>
      9) затачивание, простой помол или простая резка;</w:t>
      </w:r>
      <w:r>
        <w:br/>
      </w:r>
      <w:r>
        <w:rPr>
          <w:rFonts w:ascii="Times New Roman"/>
          <w:b w:val="false"/>
          <w:i w:val="false"/>
          <w:color w:val="000000"/>
          <w:sz w:val="28"/>
        </w:rPr>
        <w:t>
</w:t>
      </w:r>
      <w:r>
        <w:rPr>
          <w:rFonts w:ascii="Times New Roman"/>
          <w:b w:val="false"/>
          <w:i w:val="false"/>
          <w:color w:val="000000"/>
          <w:sz w:val="28"/>
        </w:rPr>
        <w:t>
      10) просеивание через сито или решето, сортировка, классифицирование, отбор, подбор (в том числе составление наборов изделий);</w:t>
      </w:r>
      <w:r>
        <w:br/>
      </w:r>
      <w:r>
        <w:rPr>
          <w:rFonts w:ascii="Times New Roman"/>
          <w:b w:val="false"/>
          <w:i w:val="false"/>
          <w:color w:val="000000"/>
          <w:sz w:val="28"/>
        </w:rPr>
        <w:t>
</w:t>
      </w:r>
      <w:r>
        <w:rPr>
          <w:rFonts w:ascii="Times New Roman"/>
          <w:b w:val="false"/>
          <w:i w:val="false"/>
          <w:color w:val="000000"/>
          <w:sz w:val="28"/>
        </w:rPr>
        <w:t>
      11) разлив, фасовка в банки, флаконы, мешки, ящики, коробки и другие простые операции по упаковке;</w:t>
      </w:r>
      <w:r>
        <w:br/>
      </w:r>
      <w:r>
        <w:rPr>
          <w:rFonts w:ascii="Times New Roman"/>
          <w:b w:val="false"/>
          <w:i w:val="false"/>
          <w:color w:val="000000"/>
          <w:sz w:val="28"/>
        </w:rPr>
        <w:t>
</w:t>
      </w:r>
      <w:r>
        <w:rPr>
          <w:rFonts w:ascii="Times New Roman"/>
          <w:b w:val="false"/>
          <w:i w:val="false"/>
          <w:color w:val="000000"/>
          <w:sz w:val="28"/>
        </w:rPr>
        <w:t>
      12) простые сборочные операции или разборка товаров по частям;</w:t>
      </w:r>
      <w:r>
        <w:br/>
      </w:r>
      <w:r>
        <w:rPr>
          <w:rFonts w:ascii="Times New Roman"/>
          <w:b w:val="false"/>
          <w:i w:val="false"/>
          <w:color w:val="000000"/>
          <w:sz w:val="28"/>
        </w:rPr>
        <w:t>
</w:t>
      </w:r>
      <w:r>
        <w:rPr>
          <w:rFonts w:ascii="Times New Roman"/>
          <w:b w:val="false"/>
          <w:i w:val="false"/>
          <w:color w:val="000000"/>
          <w:sz w:val="28"/>
        </w:rPr>
        <w:t>
      13) разделение товаров на компоненты, которое не приводит к существенному отличию полученных компонентов от исходного товара;</w:t>
      </w:r>
      <w:r>
        <w:br/>
      </w:r>
      <w:r>
        <w:rPr>
          <w:rFonts w:ascii="Times New Roman"/>
          <w:b w:val="false"/>
          <w:i w:val="false"/>
          <w:color w:val="000000"/>
          <w:sz w:val="28"/>
        </w:rPr>
        <w:t>
</w:t>
      </w:r>
      <w:r>
        <w:rPr>
          <w:rFonts w:ascii="Times New Roman"/>
          <w:b w:val="false"/>
          <w:i w:val="false"/>
          <w:color w:val="000000"/>
          <w:sz w:val="28"/>
        </w:rPr>
        <w:t>
      14) смешивание товаров (компонентов), которое не приводит к существенному отличию полученной продукции от исходных составляющих;</w:t>
      </w:r>
      <w:r>
        <w:br/>
      </w:r>
      <w:r>
        <w:rPr>
          <w:rFonts w:ascii="Times New Roman"/>
          <w:b w:val="false"/>
          <w:i w:val="false"/>
          <w:color w:val="000000"/>
          <w:sz w:val="28"/>
        </w:rPr>
        <w:t>
</w:t>
      </w:r>
      <w:r>
        <w:rPr>
          <w:rFonts w:ascii="Times New Roman"/>
          <w:b w:val="false"/>
          <w:i w:val="false"/>
          <w:color w:val="000000"/>
          <w:sz w:val="28"/>
        </w:rPr>
        <w:t>
      15) убой скота, разделка (сортировка) мяса;</w:t>
      </w:r>
      <w:r>
        <w:br/>
      </w:r>
      <w:r>
        <w:rPr>
          <w:rFonts w:ascii="Times New Roman"/>
          <w:b w:val="false"/>
          <w:i w:val="false"/>
          <w:color w:val="000000"/>
          <w:sz w:val="28"/>
        </w:rPr>
        <w:t>
</w:t>
      </w:r>
      <w:r>
        <w:rPr>
          <w:rFonts w:ascii="Times New Roman"/>
          <w:b w:val="false"/>
          <w:i w:val="false"/>
          <w:color w:val="000000"/>
          <w:sz w:val="28"/>
        </w:rPr>
        <w:t>
      16) комбинация двух или большего числа указанных выше операций.</w:t>
      </w:r>
      <w:r>
        <w:br/>
      </w:r>
      <w:r>
        <w:rPr>
          <w:rFonts w:ascii="Times New Roman"/>
          <w:b w:val="false"/>
          <w:i w:val="false"/>
          <w:color w:val="000000"/>
          <w:sz w:val="28"/>
        </w:rPr>
        <w:t>
</w:t>
      </w:r>
      <w:r>
        <w:rPr>
          <w:rFonts w:ascii="Times New Roman"/>
          <w:b w:val="false"/>
          <w:i w:val="false"/>
          <w:color w:val="000000"/>
          <w:sz w:val="28"/>
        </w:rPr>
        <w:t>
      10. В случае, если применяется правило адвалорной доли, расчет адвалорной доли в производстве товара производится:</w:t>
      </w:r>
      <w:r>
        <w:br/>
      </w:r>
      <w:r>
        <w:rPr>
          <w:rFonts w:ascii="Times New Roman"/>
          <w:b w:val="false"/>
          <w:i w:val="false"/>
          <w:color w:val="000000"/>
          <w:sz w:val="28"/>
        </w:rPr>
        <w:t>
</w:t>
      </w:r>
      <w:r>
        <w:rPr>
          <w:rFonts w:ascii="Times New Roman"/>
          <w:b w:val="false"/>
          <w:i w:val="false"/>
          <w:color w:val="000000"/>
          <w:sz w:val="28"/>
        </w:rPr>
        <w:t>
      1) для импортированных товаров - по таможенной стоимости этих товаров при их ввозе в страну, где осуществляется производство конечной продукции, или в случае, если происхождение импортированных товаров неизвестно, - по документально подтвержденной цене их первой продажи на территории страны, где осуществляется производство конечной продукции;</w:t>
      </w:r>
      <w:r>
        <w:br/>
      </w:r>
      <w:r>
        <w:rPr>
          <w:rFonts w:ascii="Times New Roman"/>
          <w:b w:val="false"/>
          <w:i w:val="false"/>
          <w:color w:val="000000"/>
          <w:sz w:val="28"/>
        </w:rPr>
        <w:t>
</w:t>
      </w:r>
      <w:r>
        <w:rPr>
          <w:rFonts w:ascii="Times New Roman"/>
          <w:b w:val="false"/>
          <w:i w:val="false"/>
          <w:color w:val="000000"/>
          <w:sz w:val="28"/>
        </w:rPr>
        <w:t>
      2) для конечной продукции - по цене завода (склада) продавца, не включающей расходы на погрузку, таможенное оформление и вывоз товара из страны экспорта (цена на условиях "франко-завод").</w:t>
      </w:r>
      <w:r>
        <w:br/>
      </w:r>
      <w:r>
        <w:rPr>
          <w:rFonts w:ascii="Times New Roman"/>
          <w:b w:val="false"/>
          <w:i w:val="false"/>
          <w:color w:val="000000"/>
          <w:sz w:val="28"/>
        </w:rPr>
        <w:t>
</w:t>
      </w:r>
      <w:r>
        <w:rPr>
          <w:rFonts w:ascii="Times New Roman"/>
          <w:b w:val="false"/>
          <w:i w:val="false"/>
          <w:color w:val="000000"/>
          <w:sz w:val="28"/>
        </w:rPr>
        <w:t>
      11.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в случаях, если партия товаров разбита на несколько партий в результате ошибки или неверной адресации, рассматриваются по желанию декларанта как единый товар.</w:t>
      </w:r>
      <w:r>
        <w:br/>
      </w:r>
      <w:r>
        <w:rPr>
          <w:rFonts w:ascii="Times New Roman"/>
          <w:b w:val="false"/>
          <w:i w:val="false"/>
          <w:color w:val="000000"/>
          <w:sz w:val="28"/>
        </w:rPr>
        <w:t>
</w:t>
      </w:r>
      <w:r>
        <w:rPr>
          <w:rFonts w:ascii="Times New Roman"/>
          <w:b w:val="false"/>
          <w:i w:val="false"/>
          <w:color w:val="000000"/>
          <w:sz w:val="28"/>
        </w:rPr>
        <w:t>
      Положения настоящего пункта применяются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по Товарной номенклатуре внешнеэкономической деятельности, стоимости и страны происхождения товаров, входящих в каждую партию, а также уведомление о разбивке товара на несколько партий в результате ошибки или неверной адресации - при документальном подтверждении ошибочности разбивки товара;</w:t>
      </w:r>
      <w:r>
        <w:br/>
      </w:r>
      <w:r>
        <w:rPr>
          <w:rFonts w:ascii="Times New Roman"/>
          <w:b w:val="false"/>
          <w:i w:val="false"/>
          <w:color w:val="000000"/>
          <w:sz w:val="28"/>
        </w:rPr>
        <w:t>
</w:t>
      </w:r>
      <w:r>
        <w:rPr>
          <w:rFonts w:ascii="Times New Roman"/>
          <w:b w:val="false"/>
          <w:i w:val="false"/>
          <w:color w:val="000000"/>
          <w:sz w:val="28"/>
        </w:rPr>
        <w:t>
      2) поставка всех партий товаров из одной страны одним экспортером (поставщиком); ввоз и оформление всех партий товара через одну и ту же таможню;</w:t>
      </w:r>
      <w:r>
        <w:br/>
      </w:r>
      <w:r>
        <w:rPr>
          <w:rFonts w:ascii="Times New Roman"/>
          <w:b w:val="false"/>
          <w:i w:val="false"/>
          <w:color w:val="000000"/>
          <w:sz w:val="28"/>
        </w:rPr>
        <w:t>
</w:t>
      </w:r>
      <w:r>
        <w:rPr>
          <w:rFonts w:ascii="Times New Roman"/>
          <w:b w:val="false"/>
          <w:i w:val="false"/>
          <w:color w:val="000000"/>
          <w:sz w:val="28"/>
        </w:rPr>
        <w:t>
      3) поставка всех партий товара в срок, не превышающий шести месяцев с даты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12. Для определения страны происхождения товара происхождение используемой для их производства тепловой и электрической энергии, машин, оборудования и инструментов не учитывается.</w:t>
      </w:r>
      <w:r>
        <w:br/>
      </w:r>
      <w:r>
        <w:rPr>
          <w:rFonts w:ascii="Times New Roman"/>
          <w:b w:val="false"/>
          <w:i w:val="false"/>
          <w:color w:val="000000"/>
          <w:sz w:val="28"/>
        </w:rPr>
        <w:t>
</w:t>
      </w:r>
      <w:r>
        <w:rPr>
          <w:rFonts w:ascii="Times New Roman"/>
          <w:b w:val="false"/>
          <w:i w:val="false"/>
          <w:color w:val="000000"/>
          <w:sz w:val="28"/>
        </w:rPr>
        <w:t>
      Приспособления, принадлежности, запасные части и инструменты, предназначенные для использования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"16. Согласно приложению 2 к настоящим Правилам на проведение экспертизы происхождения товара, а также при реэкспорте товара совместно с заявкой предъявляются документы, подтверждающие происхождение товара по перечню, утверждаемому уполномоченным органом в области технического регулирования 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24</w:t>
      </w:r>
      <w:r>
        <w:rPr>
          <w:rFonts w:ascii="Times New Roman"/>
          <w:b w:val="false"/>
          <w:i w:val="false"/>
          <w:color w:val="000000"/>
          <w:sz w:val="28"/>
        </w:rPr>
        <w:t xml:space="preserve"> слова "статьей 34 Таможенного кодекса Республики Казахстан" заменить словами "пунктом 5 настоящих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35</w:t>
      </w:r>
      <w:r>
        <w:rPr>
          <w:rFonts w:ascii="Times New Roman"/>
          <w:b w:val="false"/>
          <w:i w:val="false"/>
          <w:color w:val="000000"/>
          <w:sz w:val="28"/>
        </w:rPr>
        <w:t xml:space="preserve"> слова "со статьей 34 Таможенного кодекса Республики Казахстан" заменить словами "с пунктом 5 настоящих Правил";</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36</w:t>
      </w:r>
      <w:r>
        <w:rPr>
          <w:rFonts w:ascii="Times New Roman"/>
          <w:b w:val="false"/>
          <w:i w:val="false"/>
          <w:color w:val="000000"/>
          <w:sz w:val="28"/>
        </w:rPr>
        <w:t xml:space="preserve"> слова "2 статьи 35 Таможенного кодекса Республики Казахстан" заменить словами "7 настоящих Правил";</w:t>
      </w:r>
      <w:r>
        <w:br/>
      </w:r>
      <w:r>
        <w:rPr>
          <w:rFonts w:ascii="Times New Roman"/>
          <w:b w:val="false"/>
          <w:i w:val="false"/>
          <w:color w:val="000000"/>
          <w:sz w:val="28"/>
        </w:rPr>
        <w:t>
</w:t>
      </w:r>
      <w:r>
        <w:rPr>
          <w:rFonts w:ascii="Times New Roman"/>
          <w:b w:val="false"/>
          <w:i w:val="false"/>
          <w:color w:val="000000"/>
          <w:sz w:val="28"/>
        </w:rPr>
        <w:t>
      в части третьей </w:t>
      </w:r>
      <w:r>
        <w:rPr>
          <w:rFonts w:ascii="Times New Roman"/>
          <w:b w:val="false"/>
          <w:i w:val="false"/>
          <w:color w:val="000000"/>
          <w:sz w:val="28"/>
        </w:rPr>
        <w:t>пункта 37</w:t>
      </w:r>
      <w:r>
        <w:rPr>
          <w:rFonts w:ascii="Times New Roman"/>
          <w:b w:val="false"/>
          <w:i w:val="false"/>
          <w:color w:val="000000"/>
          <w:sz w:val="28"/>
        </w:rPr>
        <w:t xml:space="preserve"> слова "постановлением Правительства Республики Казахстан от 15 октября 2003 года № 1054 "Об утверждении критериев достаточной переработки товаров"" заменить словами "приложением 9 к настоящим Правилам";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38</w:t>
      </w:r>
      <w:r>
        <w:rPr>
          <w:rFonts w:ascii="Times New Roman"/>
          <w:b w:val="false"/>
          <w:i w:val="false"/>
          <w:color w:val="000000"/>
          <w:sz w:val="28"/>
        </w:rPr>
        <w:t xml:space="preserve"> слова "5 статьи 35 Таможенного кодекса Республики Казахстан" заменить словами "9 настоящих Правил";</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39</w:t>
      </w:r>
      <w:r>
        <w:rPr>
          <w:rFonts w:ascii="Times New Roman"/>
          <w:b w:val="false"/>
          <w:i w:val="false"/>
          <w:color w:val="000000"/>
          <w:sz w:val="28"/>
        </w:rPr>
        <w:t xml:space="preserve"> слова "4 статьи 35 Таможенного кодекса Республики Казахстан" заменить словами "10 настоящих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40</w:t>
      </w:r>
      <w:r>
        <w:rPr>
          <w:rFonts w:ascii="Times New Roman"/>
          <w:b w:val="false"/>
          <w:i w:val="false"/>
          <w:color w:val="000000"/>
          <w:sz w:val="28"/>
        </w:rPr>
        <w:t xml:space="preserve"> слова "со статьей 36 Таможенного кодекса Республики Казахстан" заменить словами "с пунктом 11 настоящих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41</w:t>
      </w:r>
      <w:r>
        <w:rPr>
          <w:rFonts w:ascii="Times New Roman"/>
          <w:b w:val="false"/>
          <w:i w:val="false"/>
          <w:color w:val="000000"/>
          <w:sz w:val="28"/>
        </w:rPr>
        <w:t xml:space="preserve"> слова "статье 37 Таможенного кодекса Республики Казахстан" заменить словами "пункте 12 настоящих Правил";</w:t>
      </w:r>
      <w:r>
        <w:br/>
      </w:r>
      <w:r>
        <w:rPr>
          <w:rFonts w:ascii="Times New Roman"/>
          <w:b w:val="false"/>
          <w:i w:val="false"/>
          <w:color w:val="000000"/>
          <w:sz w:val="28"/>
        </w:rPr>
        <w:t>
</w:t>
      </w:r>
      <w:r>
        <w:rPr>
          <w:rFonts w:ascii="Times New Roman"/>
          <w:b w:val="false"/>
          <w:i w:val="false"/>
          <w:color w:val="000000"/>
          <w:sz w:val="28"/>
        </w:rPr>
        <w:t>
      дополнить пунктом 47-1 следующего содержания:</w:t>
      </w:r>
      <w:r>
        <w:br/>
      </w:r>
      <w:r>
        <w:rPr>
          <w:rFonts w:ascii="Times New Roman"/>
          <w:b w:val="false"/>
          <w:i w:val="false"/>
          <w:color w:val="000000"/>
          <w:sz w:val="28"/>
        </w:rPr>
        <w:t>
</w:t>
      </w:r>
      <w:r>
        <w:rPr>
          <w:rFonts w:ascii="Times New Roman"/>
          <w:b w:val="false"/>
          <w:i w:val="false"/>
          <w:color w:val="000000"/>
          <w:sz w:val="28"/>
        </w:rPr>
        <w:t>
      "47-1. При проведении экспертизы происхождения товара серийного производства, срок действия акта экспертизы о происхождении товара серийного производства составляет 1 год. При этом в акте экспертизы о происхождении товара в графе 10 указывается годовой объем товара серийного производства.</w:t>
      </w:r>
      <w:r>
        <w:br/>
      </w:r>
      <w:r>
        <w:rPr>
          <w:rFonts w:ascii="Times New Roman"/>
          <w:b w:val="false"/>
          <w:i w:val="false"/>
          <w:color w:val="000000"/>
          <w:sz w:val="28"/>
        </w:rPr>
        <w:t>
</w:t>
      </w:r>
      <w:r>
        <w:rPr>
          <w:rFonts w:ascii="Times New Roman"/>
          <w:b w:val="false"/>
          <w:i w:val="false"/>
          <w:color w:val="000000"/>
          <w:sz w:val="28"/>
        </w:rPr>
        <w:t>
      Заявитель в случае изменения технологического процесса изготовления товара серийного производства, должен информировать экспертную организацию о данных изменениях";</w:t>
      </w:r>
      <w:r>
        <w:br/>
      </w:r>
      <w:r>
        <w:rPr>
          <w:rFonts w:ascii="Times New Roman"/>
          <w:b w:val="false"/>
          <w:i w:val="false"/>
          <w:color w:val="000000"/>
          <w:sz w:val="28"/>
        </w:rPr>
        <w:t>
</w:t>
      </w:r>
      <w:r>
        <w:rPr>
          <w:rFonts w:ascii="Times New Roman"/>
          <w:b w:val="false"/>
          <w:i w:val="false"/>
          <w:color w:val="000000"/>
          <w:sz w:val="28"/>
        </w:rPr>
        <w:t>
      дополнить пунктом 51-1 следующего содержания:</w:t>
      </w:r>
      <w:r>
        <w:br/>
      </w:r>
      <w:r>
        <w:rPr>
          <w:rFonts w:ascii="Times New Roman"/>
          <w:b w:val="false"/>
          <w:i w:val="false"/>
          <w:color w:val="000000"/>
          <w:sz w:val="28"/>
        </w:rPr>
        <w:t>
</w:t>
      </w:r>
      <w:r>
        <w:rPr>
          <w:rFonts w:ascii="Times New Roman"/>
          <w:b w:val="false"/>
          <w:i w:val="false"/>
          <w:color w:val="000000"/>
          <w:sz w:val="28"/>
        </w:rPr>
        <w:t>
      "51-1. На товары серийного производства сертификат о происхождении товара формы CT-KZ выдается заявителю, являющемся производителем товара серийного производства, на срок действия акта экспертизы о происхождении товара";</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подпункта 9)</w:t>
      </w:r>
      <w:r>
        <w:rPr>
          <w:rFonts w:ascii="Times New Roman"/>
          <w:b w:val="false"/>
          <w:i w:val="false"/>
          <w:color w:val="000000"/>
          <w:sz w:val="28"/>
        </w:rPr>
        <w:t xml:space="preserve"> пункта 60 после слов "При заполнении графы указывается в процентах доля казахстанского содержания в товаре" дополнить словами "Расчет доли казахстанского содержания в производстве товара производится по формуле согласно приложению 10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"62. Территориальная торгово-промышленная палата и уполномоченный орган по выдаче сертификата о происхождении товара для внутреннего обращения выдает сертификат о происхождении товара впоследствии, то есть (ретроспективно) только после проверки того, что сведения, содержащиеся в заявлении заявителя, совпадают со сведениями, содержащимися в соответствующих документах, и что сертификат о происхождении товара не был выдан, когда данный товар экспортировался или реализовывался со свободного склада или свободных экономических зон на остальную таможенную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Сертификат о происхождении товара, выдаваемый впоследствии (ретроспективно), оформляется на основании акта экспертизы о происхождении товара. При этом заявитель предъявляет экспертной организации, документы, предусмотренные пунктом 16 и 45 настоящих Правил, подтверждение фактической отгрузки товара (грузовая таможенная декларация с отметкой таможенного органа Республики Казахстан "Выпуск разрешен")";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"формы" дополнить словами "СТ-1 и";</w:t>
      </w:r>
      <w:r>
        <w:br/>
      </w:r>
      <w:r>
        <w:rPr>
          <w:rFonts w:ascii="Times New Roman"/>
          <w:b w:val="false"/>
          <w:i w:val="false"/>
          <w:color w:val="000000"/>
          <w:sz w:val="28"/>
        </w:rPr>
        <w:t>
</w:t>
      </w:r>
      <w:r>
        <w:rPr>
          <w:rFonts w:ascii="Times New Roman"/>
          <w:b w:val="false"/>
          <w:i w:val="false"/>
          <w:color w:val="000000"/>
          <w:sz w:val="28"/>
        </w:rPr>
        <w:t>
      слова "("Issued retrospectively")"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67</w:t>
      </w:r>
      <w:r>
        <w:rPr>
          <w:rFonts w:ascii="Times New Roman"/>
          <w:b w:val="false"/>
          <w:i w:val="false"/>
          <w:color w:val="000000"/>
          <w:sz w:val="28"/>
        </w:rPr>
        <w:t xml:space="preserve"> слова "статьей 34 Таможенного кодекса Республики Казахстан" заменить словами "пунктом 5 настоящих Правил";</w:t>
      </w:r>
      <w:r>
        <w:br/>
      </w:r>
      <w:r>
        <w:rPr>
          <w:rFonts w:ascii="Times New Roman"/>
          <w:b w:val="false"/>
          <w:i w:val="false"/>
          <w:color w:val="000000"/>
          <w:sz w:val="28"/>
        </w:rPr>
        <w:t>
</w:t>
      </w:r>
      <w:r>
        <w:rPr>
          <w:rFonts w:ascii="Times New Roman"/>
          <w:b w:val="false"/>
          <w:i w:val="false"/>
          <w:color w:val="000000"/>
          <w:sz w:val="28"/>
        </w:rPr>
        <w:t>
      дополнить приложением 9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10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2010 года № 674  </w:t>
      </w:r>
    </w:p>
    <w:bookmarkEnd w:id="1"/>
    <w:bookmarkStart w:name="z80" w:id="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выдаче акта экспертизы о происхождении</w:t>
      </w:r>
      <w:r>
        <w:br/>
      </w:r>
      <w:r>
        <w:rPr>
          <w:rFonts w:ascii="Times New Roman"/>
          <w:b w:val="false"/>
          <w:i w:val="false"/>
          <w:color w:val="000000"/>
          <w:sz w:val="28"/>
        </w:rPr>
        <w:t xml:space="preserve">
товара и оформлению, удостоверению и </w:t>
      </w:r>
      <w:r>
        <w:br/>
      </w:r>
      <w:r>
        <w:rPr>
          <w:rFonts w:ascii="Times New Roman"/>
          <w:b w:val="false"/>
          <w:i w:val="false"/>
          <w:color w:val="000000"/>
          <w:sz w:val="28"/>
        </w:rPr>
        <w:t xml:space="preserve">
выдаче сертификата о происхождении  </w:t>
      </w:r>
      <w:r>
        <w:br/>
      </w:r>
      <w:r>
        <w:rPr>
          <w:rFonts w:ascii="Times New Roman"/>
          <w:b w:val="false"/>
          <w:i w:val="false"/>
          <w:color w:val="000000"/>
          <w:sz w:val="28"/>
        </w:rPr>
        <w:t xml:space="preserve">
товара                </w:t>
      </w:r>
    </w:p>
    <w:bookmarkEnd w:id="2"/>
    <w:bookmarkStart w:name="z81" w:id="3"/>
    <w:p>
      <w:pPr>
        <w:spacing w:after="0"/>
        <w:ind w:left="0"/>
        <w:jc w:val="left"/>
      </w:pPr>
      <w:r>
        <w:rPr>
          <w:rFonts w:ascii="Times New Roman"/>
          <w:b/>
          <w:i w:val="false"/>
          <w:color w:val="000000"/>
        </w:rPr>
        <w:t xml:space="preserve"> 
 Критерии достаточной переработки товаров</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5290"/>
        <w:gridCol w:w="6117"/>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производственные</w:t>
            </w:r>
            <w:r>
              <w:br/>
            </w:r>
            <w:r>
              <w:rPr>
                <w:rFonts w:ascii="Times New Roman"/>
                <w:b w:val="false"/>
                <w:i w:val="false"/>
                <w:color w:val="000000"/>
                <w:sz w:val="20"/>
              </w:rPr>
              <w:t>
и технологические операции,</w:t>
            </w:r>
            <w:r>
              <w:br/>
            </w:r>
            <w:r>
              <w:rPr>
                <w:rFonts w:ascii="Times New Roman"/>
                <w:b w:val="false"/>
                <w:i w:val="false"/>
                <w:color w:val="000000"/>
                <w:sz w:val="20"/>
              </w:rPr>
              <w:t>
необходимые для придания</w:t>
            </w:r>
            <w:r>
              <w:br/>
            </w:r>
            <w:r>
              <w:rPr>
                <w:rFonts w:ascii="Times New Roman"/>
                <w:b w:val="false"/>
                <w:i w:val="false"/>
                <w:color w:val="000000"/>
                <w:sz w:val="20"/>
              </w:rPr>
              <w:t>
товару статуса происхождения</w:t>
            </w:r>
            <w:r>
              <w:br/>
            </w:r>
            <w:r>
              <w:rPr>
                <w:rFonts w:ascii="Times New Roman"/>
                <w:b w:val="false"/>
                <w:i w:val="false"/>
                <w:color w:val="000000"/>
                <w:sz w:val="20"/>
              </w:rPr>
              <w:t>
при использовании в</w:t>
            </w:r>
            <w:r>
              <w:br/>
            </w:r>
            <w:r>
              <w:rPr>
                <w:rFonts w:ascii="Times New Roman"/>
                <w:b w:val="false"/>
                <w:i w:val="false"/>
                <w:color w:val="000000"/>
                <w:sz w:val="20"/>
              </w:rPr>
              <w:t>
производстве товара третьих</w:t>
            </w:r>
            <w:r>
              <w:br/>
            </w:r>
            <w:r>
              <w:rPr>
                <w:rFonts w:ascii="Times New Roman"/>
                <w:b w:val="false"/>
                <w:i w:val="false"/>
                <w:color w:val="000000"/>
                <w:sz w:val="20"/>
              </w:rPr>
              <w:t>
стран</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w:t>
            </w:r>
            <w:r>
              <w:br/>
            </w:r>
            <w:r>
              <w:rPr>
                <w:rFonts w:ascii="Times New Roman"/>
                <w:b w:val="false"/>
                <w:i w:val="false"/>
                <w:color w:val="000000"/>
                <w:sz w:val="20"/>
              </w:rPr>
              <w:t>
скота, свежее или</w:t>
            </w:r>
            <w:r>
              <w:br/>
            </w:r>
            <w:r>
              <w:rPr>
                <w:rFonts w:ascii="Times New Roman"/>
                <w:b w:val="false"/>
                <w:i w:val="false"/>
                <w:color w:val="000000"/>
                <w:sz w:val="20"/>
              </w:rPr>
              <w:t>
охлажденное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 мяса</w:t>
            </w:r>
            <w:r>
              <w:br/>
            </w:r>
            <w:r>
              <w:rPr>
                <w:rFonts w:ascii="Times New Roman"/>
                <w:b w:val="false"/>
                <w:i w:val="false"/>
                <w:color w:val="000000"/>
                <w:sz w:val="20"/>
              </w:rPr>
              <w:t>
крупного рогатого скота,</w:t>
            </w:r>
            <w:r>
              <w:br/>
            </w:r>
            <w:r>
              <w:rPr>
                <w:rFonts w:ascii="Times New Roman"/>
                <w:b w:val="false"/>
                <w:i w:val="false"/>
                <w:color w:val="000000"/>
                <w:sz w:val="20"/>
              </w:rPr>
              <w:t>
мороженого позиции 0202</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w:t>
            </w:r>
            <w:r>
              <w:br/>
            </w:r>
            <w:r>
              <w:rPr>
                <w:rFonts w:ascii="Times New Roman"/>
                <w:b w:val="false"/>
                <w:i w:val="false"/>
                <w:color w:val="000000"/>
                <w:sz w:val="20"/>
              </w:rPr>
              <w:t>
скота, мороженое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 мяса</w:t>
            </w:r>
            <w:r>
              <w:br/>
            </w:r>
            <w:r>
              <w:rPr>
                <w:rFonts w:ascii="Times New Roman"/>
                <w:b w:val="false"/>
                <w:i w:val="false"/>
                <w:color w:val="000000"/>
                <w:sz w:val="20"/>
              </w:rPr>
              <w:t>
крупного рогатого скота,</w:t>
            </w:r>
            <w:r>
              <w:br/>
            </w:r>
            <w:r>
              <w:rPr>
                <w:rFonts w:ascii="Times New Roman"/>
                <w:b w:val="false"/>
                <w:i w:val="false"/>
                <w:color w:val="000000"/>
                <w:sz w:val="20"/>
              </w:rPr>
              <w:t>
свежего или охлажденного</w:t>
            </w:r>
            <w:r>
              <w:br/>
            </w:r>
            <w:r>
              <w:rPr>
                <w:rFonts w:ascii="Times New Roman"/>
                <w:b w:val="false"/>
                <w:i w:val="false"/>
                <w:color w:val="000000"/>
                <w:sz w:val="20"/>
              </w:rPr>
              <w:t>
позиции 0201</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субпродукты</w:t>
            </w:r>
            <w:r>
              <w:br/>
            </w:r>
            <w:r>
              <w:rPr>
                <w:rFonts w:ascii="Times New Roman"/>
                <w:b w:val="false"/>
                <w:i w:val="false"/>
                <w:color w:val="000000"/>
                <w:sz w:val="20"/>
              </w:rPr>
              <w:t>
крупного рогатого скота,</w:t>
            </w:r>
            <w:r>
              <w:br/>
            </w:r>
            <w:r>
              <w:rPr>
                <w:rFonts w:ascii="Times New Roman"/>
                <w:b w:val="false"/>
                <w:i w:val="false"/>
                <w:color w:val="000000"/>
                <w:sz w:val="20"/>
              </w:rPr>
              <w:t>
свиней, овец, коз,</w:t>
            </w:r>
            <w:r>
              <w:br/>
            </w:r>
            <w:r>
              <w:rPr>
                <w:rFonts w:ascii="Times New Roman"/>
                <w:b w:val="false"/>
                <w:i w:val="false"/>
                <w:color w:val="000000"/>
                <w:sz w:val="20"/>
              </w:rPr>
              <w:t>
лошадей, ослов, мулов или</w:t>
            </w:r>
            <w:r>
              <w:br/>
            </w:r>
            <w:r>
              <w:rPr>
                <w:rFonts w:ascii="Times New Roman"/>
                <w:b w:val="false"/>
                <w:i w:val="false"/>
                <w:color w:val="000000"/>
                <w:sz w:val="20"/>
              </w:rPr>
              <w:t>
лошаков, свежие,</w:t>
            </w:r>
            <w:r>
              <w:br/>
            </w:r>
            <w:r>
              <w:rPr>
                <w:rFonts w:ascii="Times New Roman"/>
                <w:b w:val="false"/>
                <w:i w:val="false"/>
                <w:color w:val="000000"/>
                <w:sz w:val="20"/>
              </w:rPr>
              <w:t>
охлажденные или мороженые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 костяков</w:t>
            </w:r>
            <w:r>
              <w:br/>
            </w:r>
            <w:r>
              <w:rPr>
                <w:rFonts w:ascii="Times New Roman"/>
                <w:b w:val="false"/>
                <w:i w:val="false"/>
                <w:color w:val="000000"/>
                <w:sz w:val="20"/>
              </w:rPr>
              <w:t>
позиций 0201-0205</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w:t>
            </w:r>
            <w:r>
              <w:br/>
            </w:r>
            <w:r>
              <w:rPr>
                <w:rFonts w:ascii="Times New Roman"/>
                <w:b w:val="false"/>
                <w:i w:val="false"/>
                <w:color w:val="000000"/>
                <w:sz w:val="20"/>
              </w:rPr>
              <w:t>
домашней птицы, указанной</w:t>
            </w:r>
            <w:r>
              <w:br/>
            </w:r>
            <w:r>
              <w:rPr>
                <w:rFonts w:ascii="Times New Roman"/>
                <w:b w:val="false"/>
                <w:i w:val="false"/>
                <w:color w:val="000000"/>
                <w:sz w:val="20"/>
              </w:rPr>
              <w:t>
в товарной позиции 0105,</w:t>
            </w:r>
            <w:r>
              <w:br/>
            </w:r>
            <w:r>
              <w:rPr>
                <w:rFonts w:ascii="Times New Roman"/>
                <w:b w:val="false"/>
                <w:i w:val="false"/>
                <w:color w:val="000000"/>
                <w:sz w:val="20"/>
              </w:rPr>
              <w:t>
свежие, охлажденные или</w:t>
            </w:r>
            <w:r>
              <w:br/>
            </w:r>
            <w:r>
              <w:rPr>
                <w:rFonts w:ascii="Times New Roman"/>
                <w:b w:val="false"/>
                <w:i w:val="false"/>
                <w:color w:val="000000"/>
                <w:sz w:val="20"/>
              </w:rPr>
              <w:t>
мороженые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 соответствии с</w:t>
            </w:r>
            <w:r>
              <w:br/>
            </w:r>
            <w:r>
              <w:rPr>
                <w:rFonts w:ascii="Times New Roman"/>
                <w:b w:val="false"/>
                <w:i w:val="false"/>
                <w:color w:val="000000"/>
                <w:sz w:val="20"/>
              </w:rPr>
              <w:t>
технологией переработки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w:t>
            </w:r>
            <w:r>
              <w:br/>
            </w:r>
            <w:r>
              <w:rPr>
                <w:rFonts w:ascii="Times New Roman"/>
                <w:b w:val="false"/>
                <w:i w:val="false"/>
                <w:color w:val="000000"/>
                <w:sz w:val="20"/>
              </w:rPr>
              <w:t>
субпродукты, соленые, в</w:t>
            </w:r>
            <w:r>
              <w:br/>
            </w:r>
            <w:r>
              <w:rPr>
                <w:rFonts w:ascii="Times New Roman"/>
                <w:b w:val="false"/>
                <w:i w:val="false"/>
                <w:color w:val="000000"/>
                <w:sz w:val="20"/>
              </w:rPr>
              <w:t>
рассоле, сушеные или</w:t>
            </w:r>
            <w:r>
              <w:br/>
            </w:r>
            <w:r>
              <w:rPr>
                <w:rFonts w:ascii="Times New Roman"/>
                <w:b w:val="false"/>
                <w:i w:val="false"/>
                <w:color w:val="000000"/>
                <w:sz w:val="20"/>
              </w:rPr>
              <w:t>
копченые; пищевая мука,</w:t>
            </w:r>
            <w:r>
              <w:br/>
            </w:r>
            <w:r>
              <w:rPr>
                <w:rFonts w:ascii="Times New Roman"/>
                <w:b w:val="false"/>
                <w:i w:val="false"/>
                <w:color w:val="000000"/>
                <w:sz w:val="20"/>
              </w:rPr>
              <w:t>
из мяса или мясных</w:t>
            </w:r>
            <w:r>
              <w:br/>
            </w:r>
            <w:r>
              <w:rPr>
                <w:rFonts w:ascii="Times New Roman"/>
                <w:b w:val="false"/>
                <w:i w:val="false"/>
                <w:color w:val="000000"/>
                <w:sz w:val="20"/>
              </w:rPr>
              <w:t>
субпродуктов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 мяса и</w:t>
            </w:r>
            <w:r>
              <w:br/>
            </w:r>
            <w:r>
              <w:rPr>
                <w:rFonts w:ascii="Times New Roman"/>
                <w:b w:val="false"/>
                <w:i w:val="false"/>
                <w:color w:val="000000"/>
                <w:sz w:val="20"/>
              </w:rPr>
              <w:t>
пищевых мясных субпродуктов</w:t>
            </w:r>
            <w:r>
              <w:br/>
            </w:r>
            <w:r>
              <w:rPr>
                <w:rFonts w:ascii="Times New Roman"/>
                <w:b w:val="false"/>
                <w:i w:val="false"/>
                <w:color w:val="000000"/>
                <w:sz w:val="20"/>
              </w:rPr>
              <w:t>
позиций 0201-0206 и 0208 или</w:t>
            </w:r>
            <w:r>
              <w:br/>
            </w:r>
            <w:r>
              <w:rPr>
                <w:rFonts w:ascii="Times New Roman"/>
                <w:b w:val="false"/>
                <w:i w:val="false"/>
                <w:color w:val="000000"/>
                <w:sz w:val="20"/>
              </w:rPr>
              <w:t>
печени птиц позиции 0207</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w:t>
            </w:r>
            <w:r>
              <w:br/>
            </w:r>
            <w:r>
              <w:rPr>
                <w:rFonts w:ascii="Times New Roman"/>
                <w:b w:val="false"/>
                <w:i w:val="false"/>
                <w:color w:val="000000"/>
                <w:sz w:val="20"/>
              </w:rPr>
              <w:t>
или с добавлением сахара</w:t>
            </w:r>
            <w:r>
              <w:br/>
            </w:r>
            <w:r>
              <w:rPr>
                <w:rFonts w:ascii="Times New Roman"/>
                <w:b w:val="false"/>
                <w:i w:val="false"/>
                <w:color w:val="000000"/>
                <w:sz w:val="20"/>
              </w:rPr>
              <w:t>
или других подслащивающих</w:t>
            </w:r>
            <w:r>
              <w:br/>
            </w:r>
            <w:r>
              <w:rPr>
                <w:rFonts w:ascii="Times New Roman"/>
                <w:b w:val="false"/>
                <w:i w:val="false"/>
                <w:color w:val="000000"/>
                <w:sz w:val="20"/>
              </w:rPr>
              <w:t>
веществ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40 %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без скорлупы, и</w:t>
            </w:r>
            <w:r>
              <w:br/>
            </w:r>
            <w:r>
              <w:rPr>
                <w:rFonts w:ascii="Times New Roman"/>
                <w:b w:val="false"/>
                <w:i w:val="false"/>
                <w:color w:val="000000"/>
                <w:sz w:val="20"/>
              </w:rPr>
              <w:t>
яичные желтки, свежие,</w:t>
            </w:r>
            <w:r>
              <w:br/>
            </w:r>
            <w:r>
              <w:rPr>
                <w:rFonts w:ascii="Times New Roman"/>
                <w:b w:val="false"/>
                <w:i w:val="false"/>
                <w:color w:val="000000"/>
                <w:sz w:val="20"/>
              </w:rPr>
              <w:t>
сушеные, сваренные на пару</w:t>
            </w:r>
            <w:r>
              <w:br/>
            </w:r>
            <w:r>
              <w:rPr>
                <w:rFonts w:ascii="Times New Roman"/>
                <w:b w:val="false"/>
                <w:i w:val="false"/>
                <w:color w:val="000000"/>
                <w:sz w:val="20"/>
              </w:rPr>
              <w:t>
или в кипящей воде,</w:t>
            </w:r>
            <w:r>
              <w:br/>
            </w:r>
            <w:r>
              <w:rPr>
                <w:rFonts w:ascii="Times New Roman"/>
                <w:b w:val="false"/>
                <w:i w:val="false"/>
                <w:color w:val="000000"/>
                <w:sz w:val="20"/>
              </w:rPr>
              <w:t>
формованные, мороженые или</w:t>
            </w:r>
            <w:r>
              <w:br/>
            </w:r>
            <w:r>
              <w:rPr>
                <w:rFonts w:ascii="Times New Roman"/>
                <w:b w:val="false"/>
                <w:i w:val="false"/>
                <w:color w:val="000000"/>
                <w:sz w:val="20"/>
              </w:rPr>
              <w:t>
консервированные другим</w:t>
            </w:r>
            <w:r>
              <w:br/>
            </w:r>
            <w:r>
              <w:rPr>
                <w:rFonts w:ascii="Times New Roman"/>
                <w:b w:val="false"/>
                <w:i w:val="false"/>
                <w:color w:val="000000"/>
                <w:sz w:val="20"/>
              </w:rPr>
              <w:t>
способом, с добавлением</w:t>
            </w:r>
            <w:r>
              <w:br/>
            </w:r>
            <w:r>
              <w:rPr>
                <w:rFonts w:ascii="Times New Roman"/>
                <w:b w:val="false"/>
                <w:i w:val="false"/>
                <w:color w:val="000000"/>
                <w:sz w:val="20"/>
              </w:rPr>
              <w:t>
или без добавления сахара</w:t>
            </w:r>
            <w:r>
              <w:br/>
            </w:r>
            <w:r>
              <w:rPr>
                <w:rFonts w:ascii="Times New Roman"/>
                <w:b w:val="false"/>
                <w:i w:val="false"/>
                <w:color w:val="000000"/>
                <w:sz w:val="20"/>
              </w:rPr>
              <w:t>
или других подслащивающих</w:t>
            </w:r>
            <w:r>
              <w:br/>
            </w:r>
            <w:r>
              <w:rPr>
                <w:rFonts w:ascii="Times New Roman"/>
                <w:b w:val="false"/>
                <w:i w:val="false"/>
                <w:color w:val="000000"/>
                <w:sz w:val="20"/>
              </w:rPr>
              <w:t>
веществ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за исключением</w:t>
            </w:r>
            <w:r>
              <w:br/>
            </w:r>
            <w:r>
              <w:rPr>
                <w:rFonts w:ascii="Times New Roman"/>
                <w:b w:val="false"/>
                <w:i w:val="false"/>
                <w:color w:val="000000"/>
                <w:sz w:val="20"/>
              </w:rPr>
              <w:t>
яиц птиц позиции 0407</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Кости и роговой стержень,</w:t>
            </w:r>
            <w:r>
              <w:br/>
            </w:r>
            <w:r>
              <w:rPr>
                <w:rFonts w:ascii="Times New Roman"/>
                <w:b w:val="false"/>
                <w:i w:val="false"/>
                <w:color w:val="000000"/>
                <w:sz w:val="20"/>
              </w:rPr>
              <w:t>
необработанные, обезжирен-</w:t>
            </w:r>
            <w:r>
              <w:br/>
            </w:r>
            <w:r>
              <w:rPr>
                <w:rFonts w:ascii="Times New Roman"/>
                <w:b w:val="false"/>
                <w:i w:val="false"/>
                <w:color w:val="000000"/>
                <w:sz w:val="20"/>
              </w:rPr>
              <w:t>
ные, подвергнутые</w:t>
            </w:r>
            <w:r>
              <w:br/>
            </w:r>
            <w:r>
              <w:rPr>
                <w:rFonts w:ascii="Times New Roman"/>
                <w:b w:val="false"/>
                <w:i w:val="false"/>
                <w:color w:val="000000"/>
                <w:sz w:val="20"/>
              </w:rPr>
              <w:t>
первичной обработке (без</w:t>
            </w:r>
            <w:r>
              <w:br/>
            </w:r>
            <w:r>
              <w:rPr>
                <w:rFonts w:ascii="Times New Roman"/>
                <w:b w:val="false"/>
                <w:i w:val="false"/>
                <w:color w:val="000000"/>
                <w:sz w:val="20"/>
              </w:rPr>
              <w:t>
придания формы),</w:t>
            </w:r>
            <w:r>
              <w:br/>
            </w:r>
            <w:r>
              <w:rPr>
                <w:rFonts w:ascii="Times New Roman"/>
                <w:b w:val="false"/>
                <w:i w:val="false"/>
                <w:color w:val="000000"/>
                <w:sz w:val="20"/>
              </w:rPr>
              <w:t>
обработанные кислотой или</w:t>
            </w:r>
            <w:r>
              <w:br/>
            </w:r>
            <w:r>
              <w:rPr>
                <w:rFonts w:ascii="Times New Roman"/>
                <w:b w:val="false"/>
                <w:i w:val="false"/>
                <w:color w:val="000000"/>
                <w:sz w:val="20"/>
              </w:rPr>
              <w:t>
дежелатинизированные;</w:t>
            </w:r>
            <w:r>
              <w:br/>
            </w:r>
            <w:r>
              <w:rPr>
                <w:rFonts w:ascii="Times New Roman"/>
                <w:b w:val="false"/>
                <w:i w:val="false"/>
                <w:color w:val="000000"/>
                <w:sz w:val="20"/>
              </w:rPr>
              <w:t>
порошок и отходы этих</w:t>
            </w:r>
            <w:r>
              <w:br/>
            </w:r>
            <w:r>
              <w:rPr>
                <w:rFonts w:ascii="Times New Roman"/>
                <w:b w:val="false"/>
                <w:i w:val="false"/>
                <w:color w:val="000000"/>
                <w:sz w:val="20"/>
              </w:rPr>
              <w:t>
продуктов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используются материалы</w:t>
            </w:r>
            <w:r>
              <w:br/>
            </w:r>
            <w:r>
              <w:rPr>
                <w:rFonts w:ascii="Times New Roman"/>
                <w:b w:val="false"/>
                <w:i w:val="false"/>
                <w:color w:val="000000"/>
                <w:sz w:val="20"/>
              </w:rPr>
              <w:t>
группы 02</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кукуруза (сырая</w:t>
            </w:r>
            <w:r>
              <w:br/>
            </w:r>
            <w:r>
              <w:rPr>
                <w:rFonts w:ascii="Times New Roman"/>
                <w:b w:val="false"/>
                <w:i w:val="false"/>
                <w:color w:val="000000"/>
                <w:sz w:val="20"/>
              </w:rPr>
              <w:t>
или сваренная в воде или</w:t>
            </w:r>
            <w:r>
              <w:br/>
            </w:r>
            <w:r>
              <w:rPr>
                <w:rFonts w:ascii="Times New Roman"/>
                <w:b w:val="false"/>
                <w:i w:val="false"/>
                <w:color w:val="000000"/>
                <w:sz w:val="20"/>
              </w:rPr>
              <w:t>
на пару), мороженая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сахарной</w:t>
            </w:r>
            <w:r>
              <w:br/>
            </w:r>
            <w:r>
              <w:rPr>
                <w:rFonts w:ascii="Times New Roman"/>
                <w:b w:val="false"/>
                <w:i w:val="false"/>
                <w:color w:val="000000"/>
                <w:sz w:val="20"/>
              </w:rPr>
              <w:t>
кукурузы, свежей или</w:t>
            </w:r>
            <w:r>
              <w:br/>
            </w:r>
            <w:r>
              <w:rPr>
                <w:rFonts w:ascii="Times New Roman"/>
                <w:b w:val="false"/>
                <w:i w:val="false"/>
                <w:color w:val="000000"/>
                <w:sz w:val="20"/>
              </w:rPr>
              <w:t>
охлажденной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0711 90 300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w:t>
            </w:r>
            <w:r>
              <w:br/>
            </w:r>
            <w:r>
              <w:rPr>
                <w:rFonts w:ascii="Times New Roman"/>
                <w:b w:val="false"/>
                <w:i w:val="false"/>
                <w:color w:val="000000"/>
                <w:sz w:val="20"/>
              </w:rPr>
              <w:t>
консервированная для</w:t>
            </w:r>
            <w:r>
              <w:br/>
            </w:r>
            <w:r>
              <w:rPr>
                <w:rFonts w:ascii="Times New Roman"/>
                <w:b w:val="false"/>
                <w:i w:val="false"/>
                <w:color w:val="000000"/>
                <w:sz w:val="20"/>
              </w:rPr>
              <w:t>
кратковременного хранения,</w:t>
            </w:r>
            <w:r>
              <w:br/>
            </w:r>
            <w:r>
              <w:rPr>
                <w:rFonts w:ascii="Times New Roman"/>
                <w:b w:val="false"/>
                <w:i w:val="false"/>
                <w:color w:val="000000"/>
                <w:sz w:val="20"/>
              </w:rPr>
              <w:t>
но в таком виде</w:t>
            </w:r>
            <w:r>
              <w:br/>
            </w:r>
            <w:r>
              <w:rPr>
                <w:rFonts w:ascii="Times New Roman"/>
                <w:b w:val="false"/>
                <w:i w:val="false"/>
                <w:color w:val="000000"/>
                <w:sz w:val="20"/>
              </w:rPr>
              <w:t>
непригодная для</w:t>
            </w:r>
            <w:r>
              <w:br/>
            </w:r>
            <w:r>
              <w:rPr>
                <w:rFonts w:ascii="Times New Roman"/>
                <w:b w:val="false"/>
                <w:i w:val="false"/>
                <w:color w:val="000000"/>
                <w:sz w:val="20"/>
              </w:rPr>
              <w:t>
непосредственного</w:t>
            </w:r>
            <w:r>
              <w:br/>
            </w:r>
            <w:r>
              <w:rPr>
                <w:rFonts w:ascii="Times New Roman"/>
                <w:b w:val="false"/>
                <w:i w:val="false"/>
                <w:color w:val="000000"/>
                <w:sz w:val="20"/>
              </w:rPr>
              <w:t>
употребления в пищу</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сахарной</w:t>
            </w:r>
            <w:r>
              <w:br/>
            </w:r>
            <w:r>
              <w:rPr>
                <w:rFonts w:ascii="Times New Roman"/>
                <w:b w:val="false"/>
                <w:i w:val="false"/>
                <w:color w:val="000000"/>
                <w:sz w:val="20"/>
              </w:rPr>
              <w:t>
кукурузы, свежей или</w:t>
            </w:r>
            <w:r>
              <w:br/>
            </w:r>
            <w:r>
              <w:rPr>
                <w:rFonts w:ascii="Times New Roman"/>
                <w:b w:val="false"/>
                <w:i w:val="false"/>
                <w:color w:val="000000"/>
                <w:sz w:val="20"/>
              </w:rPr>
              <w:t>
охлажденной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или</w:t>
            </w:r>
            <w:r>
              <w:br/>
            </w:r>
            <w:r>
              <w:rPr>
                <w:rFonts w:ascii="Times New Roman"/>
                <w:b w:val="false"/>
                <w:i w:val="false"/>
                <w:color w:val="000000"/>
                <w:sz w:val="20"/>
              </w:rPr>
              <w:t>
нежареный, с кофеином или</w:t>
            </w:r>
            <w:r>
              <w:br/>
            </w:r>
            <w:r>
              <w:rPr>
                <w:rFonts w:ascii="Times New Roman"/>
                <w:b w:val="false"/>
                <w:i w:val="false"/>
                <w:color w:val="000000"/>
                <w:sz w:val="20"/>
              </w:rPr>
              <w:t>
без кофеина; кофейная</w:t>
            </w:r>
            <w:r>
              <w:br/>
            </w:r>
            <w:r>
              <w:rPr>
                <w:rFonts w:ascii="Times New Roman"/>
                <w:b w:val="false"/>
                <w:i w:val="false"/>
                <w:color w:val="000000"/>
                <w:sz w:val="20"/>
              </w:rPr>
              <w:t>
шелуха и оболочки зерен</w:t>
            </w:r>
            <w:r>
              <w:br/>
            </w:r>
            <w:r>
              <w:rPr>
                <w:rFonts w:ascii="Times New Roman"/>
                <w:b w:val="false"/>
                <w:i w:val="false"/>
                <w:color w:val="000000"/>
                <w:sz w:val="20"/>
              </w:rPr>
              <w:t>
кофе; заменители кофе,</w:t>
            </w:r>
            <w:r>
              <w:br/>
            </w:r>
            <w:r>
              <w:rPr>
                <w:rFonts w:ascii="Times New Roman"/>
                <w:b w:val="false"/>
                <w:i w:val="false"/>
                <w:color w:val="000000"/>
                <w:sz w:val="20"/>
              </w:rPr>
              <w:t>
содержащие кофе в любой</w:t>
            </w:r>
            <w:r>
              <w:br/>
            </w:r>
            <w:r>
              <w:rPr>
                <w:rFonts w:ascii="Times New Roman"/>
                <w:b w:val="false"/>
                <w:i w:val="false"/>
                <w:color w:val="000000"/>
                <w:sz w:val="20"/>
              </w:rPr>
              <w:t>
пропорции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составлению</w:t>
            </w:r>
            <w:r>
              <w:br/>
            </w:r>
            <w:r>
              <w:rPr>
                <w:rFonts w:ascii="Times New Roman"/>
                <w:b w:val="false"/>
                <w:i w:val="false"/>
                <w:color w:val="000000"/>
                <w:sz w:val="20"/>
              </w:rPr>
              <w:t>
рецептуры и обжариванию</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 ароматизированный или</w:t>
            </w:r>
            <w:r>
              <w:br/>
            </w:r>
            <w:r>
              <w:rPr>
                <w:rFonts w:ascii="Times New Roman"/>
                <w:b w:val="false"/>
                <w:i w:val="false"/>
                <w:color w:val="000000"/>
                <w:sz w:val="20"/>
              </w:rPr>
              <w:t>
неароматизированный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позиции 0902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составлению</w:t>
            </w:r>
            <w:r>
              <w:br/>
            </w:r>
            <w:r>
              <w:rPr>
                <w:rFonts w:ascii="Times New Roman"/>
                <w:b w:val="false"/>
                <w:i w:val="false"/>
                <w:color w:val="000000"/>
                <w:sz w:val="20"/>
              </w:rPr>
              <w:t>
рецептуры и купажной смеси,</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w:t>
            </w:r>
            <w:r>
              <w:br/>
            </w:r>
            <w:r>
              <w:rPr>
                <w:rFonts w:ascii="Times New Roman"/>
                <w:b w:val="false"/>
                <w:i w:val="false"/>
                <w:color w:val="000000"/>
                <w:sz w:val="20"/>
              </w:rPr>
              <w:t>
помола и порошок из</w:t>
            </w:r>
            <w:r>
              <w:br/>
            </w:r>
            <w:r>
              <w:rPr>
                <w:rFonts w:ascii="Times New Roman"/>
                <w:b w:val="false"/>
                <w:i w:val="false"/>
                <w:color w:val="000000"/>
                <w:sz w:val="20"/>
              </w:rPr>
              <w:t>
сушеных бобовых овощей</w:t>
            </w:r>
            <w:r>
              <w:br/>
            </w:r>
            <w:r>
              <w:rPr>
                <w:rFonts w:ascii="Times New Roman"/>
                <w:b w:val="false"/>
                <w:i w:val="false"/>
                <w:color w:val="000000"/>
                <w:sz w:val="20"/>
              </w:rPr>
              <w:t>
товарной позиции 0713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природный</w:t>
            </w:r>
            <w:r>
              <w:br/>
            </w:r>
            <w:r>
              <w:rPr>
                <w:rFonts w:ascii="Times New Roman"/>
                <w:b w:val="false"/>
                <w:i w:val="false"/>
                <w:color w:val="000000"/>
                <w:sz w:val="20"/>
              </w:rPr>
              <w:t>
неочищенный; природные</w:t>
            </w:r>
            <w:r>
              <w:br/>
            </w:r>
            <w:r>
              <w:rPr>
                <w:rFonts w:ascii="Times New Roman"/>
                <w:b w:val="false"/>
                <w:i w:val="false"/>
                <w:color w:val="000000"/>
                <w:sz w:val="20"/>
              </w:rPr>
              <w:t>
камеди, смолы, гуммисмолы</w:t>
            </w:r>
            <w:r>
              <w:br/>
            </w:r>
            <w:r>
              <w:rPr>
                <w:rFonts w:ascii="Times New Roman"/>
                <w:b w:val="false"/>
                <w:i w:val="false"/>
                <w:color w:val="000000"/>
                <w:sz w:val="20"/>
              </w:rPr>
              <w:t>
и живица (например,</w:t>
            </w:r>
            <w:r>
              <w:br/>
            </w:r>
            <w:r>
              <w:rPr>
                <w:rFonts w:ascii="Times New Roman"/>
                <w:b w:val="false"/>
                <w:i w:val="false"/>
                <w:color w:val="000000"/>
                <w:sz w:val="20"/>
              </w:rPr>
              <w:t>
бальзамы)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1301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1501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свиной (включая лярд)</w:t>
            </w:r>
            <w:r>
              <w:br/>
            </w:r>
            <w:r>
              <w:rPr>
                <w:rFonts w:ascii="Times New Roman"/>
                <w:b w:val="false"/>
                <w:i w:val="false"/>
                <w:color w:val="000000"/>
                <w:sz w:val="20"/>
              </w:rPr>
              <w:t>
и жир домашней птицы,</w:t>
            </w:r>
            <w:r>
              <w:br/>
            </w:r>
            <w:r>
              <w:rPr>
                <w:rFonts w:ascii="Times New Roman"/>
                <w:b w:val="false"/>
                <w:i w:val="false"/>
                <w:color w:val="000000"/>
                <w:sz w:val="20"/>
              </w:rPr>
              <w:t>
кроме жира товарных</w:t>
            </w:r>
            <w:r>
              <w:br/>
            </w:r>
            <w:r>
              <w:rPr>
                <w:rFonts w:ascii="Times New Roman"/>
                <w:b w:val="false"/>
                <w:i w:val="false"/>
                <w:color w:val="000000"/>
                <w:sz w:val="20"/>
              </w:rPr>
              <w:t>
позиций 0209 или 1503:</w:t>
            </w:r>
            <w:r>
              <w:br/>
            </w:r>
            <w:r>
              <w:rPr>
                <w:rFonts w:ascii="Times New Roman"/>
                <w:b w:val="false"/>
                <w:i w:val="false"/>
                <w:color w:val="000000"/>
                <w:sz w:val="20"/>
              </w:rPr>
              <w:t>
Жиры из костей и/или</w:t>
            </w:r>
            <w:r>
              <w:br/>
            </w:r>
            <w:r>
              <w:rPr>
                <w:rFonts w:ascii="Times New Roman"/>
                <w:b w:val="false"/>
                <w:i w:val="false"/>
                <w:color w:val="000000"/>
                <w:sz w:val="20"/>
              </w:rPr>
              <w:t>
отходов;</w:t>
            </w:r>
            <w:r>
              <w:br/>
            </w:r>
            <w:r>
              <w:rPr>
                <w:rFonts w:ascii="Times New Roman"/>
                <w:b w:val="false"/>
                <w:i w:val="false"/>
                <w:color w:val="000000"/>
                <w:sz w:val="20"/>
              </w:rPr>
              <w:t>
-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за исключением</w:t>
            </w:r>
            <w:r>
              <w:br/>
            </w:r>
            <w:r>
              <w:rPr>
                <w:rFonts w:ascii="Times New Roman"/>
                <w:b w:val="false"/>
                <w:i w:val="false"/>
                <w:color w:val="000000"/>
                <w:sz w:val="20"/>
              </w:rPr>
              <w:t>
материалов позиции 0203, 0206</w:t>
            </w:r>
            <w:r>
              <w:br/>
            </w:r>
            <w:r>
              <w:rPr>
                <w:rFonts w:ascii="Times New Roman"/>
                <w:b w:val="false"/>
                <w:i w:val="false"/>
                <w:color w:val="000000"/>
                <w:sz w:val="20"/>
              </w:rPr>
              <w:t>
или 0207, или 0506;</w:t>
            </w:r>
            <w:r>
              <w:br/>
            </w:r>
            <w:r>
              <w:rPr>
                <w:rFonts w:ascii="Times New Roman"/>
                <w:b w:val="false"/>
                <w:i w:val="false"/>
                <w:color w:val="000000"/>
                <w:sz w:val="20"/>
              </w:rPr>
              <w:t>
изготовление из мяса или</w:t>
            </w:r>
            <w:r>
              <w:br/>
            </w:r>
            <w:r>
              <w:rPr>
                <w:rFonts w:ascii="Times New Roman"/>
                <w:b w:val="false"/>
                <w:i w:val="false"/>
                <w:color w:val="000000"/>
                <w:sz w:val="20"/>
              </w:rPr>
              <w:t>
субпродуктов свиней позиции</w:t>
            </w:r>
            <w:r>
              <w:br/>
            </w:r>
            <w:r>
              <w:rPr>
                <w:rFonts w:ascii="Times New Roman"/>
                <w:b w:val="false"/>
                <w:i w:val="false"/>
                <w:color w:val="000000"/>
                <w:sz w:val="20"/>
              </w:rPr>
              <w:t>
0203 или 0206, или мяса либо</w:t>
            </w:r>
            <w:r>
              <w:br/>
            </w:r>
            <w:r>
              <w:rPr>
                <w:rFonts w:ascii="Times New Roman"/>
                <w:b w:val="false"/>
                <w:i w:val="false"/>
                <w:color w:val="000000"/>
                <w:sz w:val="20"/>
              </w:rPr>
              <w:t>
субпродуктов птицы позиции</w:t>
            </w:r>
            <w:r>
              <w:br/>
            </w:r>
            <w:r>
              <w:rPr>
                <w:rFonts w:ascii="Times New Roman"/>
                <w:b w:val="false"/>
                <w:i w:val="false"/>
                <w:color w:val="000000"/>
                <w:sz w:val="20"/>
              </w:rPr>
              <w:t>
0207</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1502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крупного рогатого</w:t>
            </w:r>
            <w:r>
              <w:br/>
            </w:r>
            <w:r>
              <w:rPr>
                <w:rFonts w:ascii="Times New Roman"/>
                <w:b w:val="false"/>
                <w:i w:val="false"/>
                <w:color w:val="000000"/>
                <w:sz w:val="20"/>
              </w:rPr>
              <w:t>
скота, овец или коз, кроме</w:t>
            </w:r>
            <w:r>
              <w:br/>
            </w:r>
            <w:r>
              <w:rPr>
                <w:rFonts w:ascii="Times New Roman"/>
                <w:b w:val="false"/>
                <w:i w:val="false"/>
                <w:color w:val="000000"/>
                <w:sz w:val="20"/>
              </w:rPr>
              <w:t>
жира товарной позиции</w:t>
            </w:r>
            <w:r>
              <w:br/>
            </w:r>
            <w:r>
              <w:rPr>
                <w:rFonts w:ascii="Times New Roman"/>
                <w:b w:val="false"/>
                <w:i w:val="false"/>
                <w:color w:val="000000"/>
                <w:sz w:val="20"/>
              </w:rPr>
              <w:t>
1503: жиры из костей и/или</w:t>
            </w:r>
            <w:r>
              <w:br/>
            </w:r>
            <w:r>
              <w:rPr>
                <w:rFonts w:ascii="Times New Roman"/>
                <w:b w:val="false"/>
                <w:i w:val="false"/>
                <w:color w:val="000000"/>
                <w:sz w:val="20"/>
              </w:rPr>
              <w:t>
отходов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за исключением</w:t>
            </w:r>
            <w:r>
              <w:br/>
            </w:r>
            <w:r>
              <w:rPr>
                <w:rFonts w:ascii="Times New Roman"/>
                <w:b w:val="false"/>
                <w:i w:val="false"/>
                <w:color w:val="000000"/>
                <w:sz w:val="20"/>
              </w:rPr>
              <w:t>
материалов позиций 0201, 0202,</w:t>
            </w:r>
            <w:r>
              <w:br/>
            </w:r>
            <w:r>
              <w:rPr>
                <w:rFonts w:ascii="Times New Roman"/>
                <w:b w:val="false"/>
                <w:i w:val="false"/>
                <w:color w:val="000000"/>
                <w:sz w:val="20"/>
              </w:rPr>
              <w:t>
0204 или 0206, или 0506</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r>
              <w:br/>
            </w:r>
            <w:r>
              <w:rPr>
                <w:rFonts w:ascii="Times New Roman"/>
                <w:b w:val="false"/>
                <w:i w:val="false"/>
                <w:color w:val="000000"/>
                <w:sz w:val="20"/>
              </w:rPr>
              <w:t>
150600000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масла и их фракции,</w:t>
            </w:r>
            <w:r>
              <w:br/>
            </w:r>
            <w:r>
              <w:rPr>
                <w:rFonts w:ascii="Times New Roman"/>
                <w:b w:val="false"/>
                <w:i w:val="false"/>
                <w:color w:val="000000"/>
                <w:sz w:val="20"/>
              </w:rPr>
              <w:t>
из рыб или морских</w:t>
            </w:r>
            <w:r>
              <w:br/>
            </w:r>
            <w:r>
              <w:rPr>
                <w:rFonts w:ascii="Times New Roman"/>
                <w:b w:val="false"/>
                <w:i w:val="false"/>
                <w:color w:val="000000"/>
                <w:sz w:val="20"/>
              </w:rPr>
              <w:t>
млекопитающих, нерафиниро-</w:t>
            </w:r>
            <w:r>
              <w:br/>
            </w:r>
            <w:r>
              <w:rPr>
                <w:rFonts w:ascii="Times New Roman"/>
                <w:b w:val="false"/>
                <w:i w:val="false"/>
                <w:color w:val="000000"/>
                <w:sz w:val="20"/>
              </w:rPr>
              <w:t>
ванные или рафинированные,</w:t>
            </w:r>
            <w:r>
              <w:br/>
            </w:r>
            <w:r>
              <w:rPr>
                <w:rFonts w:ascii="Times New Roman"/>
                <w:b w:val="false"/>
                <w:i w:val="false"/>
                <w:color w:val="000000"/>
                <w:sz w:val="20"/>
              </w:rPr>
              <w:t>
но без изменения их</w:t>
            </w:r>
            <w:r>
              <w:br/>
            </w:r>
            <w:r>
              <w:rPr>
                <w:rFonts w:ascii="Times New Roman"/>
                <w:b w:val="false"/>
                <w:i w:val="false"/>
                <w:color w:val="000000"/>
                <w:sz w:val="20"/>
              </w:rPr>
              <w:t>
химического состава;</w:t>
            </w:r>
            <w:r>
              <w:br/>
            </w:r>
            <w:r>
              <w:rPr>
                <w:rFonts w:ascii="Times New Roman"/>
                <w:b w:val="false"/>
                <w:i w:val="false"/>
                <w:color w:val="000000"/>
                <w:sz w:val="20"/>
              </w:rPr>
              <w:t>
шерстной жир (жиропот) и</w:t>
            </w:r>
            <w:r>
              <w:br/>
            </w:r>
            <w:r>
              <w:rPr>
                <w:rFonts w:ascii="Times New Roman"/>
                <w:b w:val="false"/>
                <w:i w:val="false"/>
                <w:color w:val="000000"/>
                <w:sz w:val="20"/>
              </w:rPr>
              <w:t>
жировые вещества,</w:t>
            </w:r>
            <w:r>
              <w:br/>
            </w:r>
            <w:r>
              <w:rPr>
                <w:rFonts w:ascii="Times New Roman"/>
                <w:b w:val="false"/>
                <w:i w:val="false"/>
                <w:color w:val="000000"/>
                <w:sz w:val="20"/>
              </w:rPr>
              <w:t>
получаемые из него</w:t>
            </w:r>
            <w:r>
              <w:br/>
            </w:r>
            <w:r>
              <w:rPr>
                <w:rFonts w:ascii="Times New Roman"/>
                <w:b w:val="false"/>
                <w:i w:val="false"/>
                <w:color w:val="000000"/>
                <w:sz w:val="20"/>
              </w:rPr>
              <w:t>
(включая ланолин); прочие</w:t>
            </w:r>
            <w:r>
              <w:br/>
            </w:r>
            <w:r>
              <w:rPr>
                <w:rFonts w:ascii="Times New Roman"/>
                <w:b w:val="false"/>
                <w:i w:val="false"/>
                <w:color w:val="000000"/>
                <w:sz w:val="20"/>
              </w:rPr>
              <w:t>
жиры и масла животные и их</w:t>
            </w:r>
            <w:r>
              <w:br/>
            </w:r>
            <w:r>
              <w:rPr>
                <w:rFonts w:ascii="Times New Roman"/>
                <w:b w:val="false"/>
                <w:i w:val="false"/>
                <w:color w:val="000000"/>
                <w:sz w:val="20"/>
              </w:rPr>
              <w:t>
фракции, нерафинированные</w:t>
            </w:r>
            <w:r>
              <w:br/>
            </w:r>
            <w:r>
              <w:rPr>
                <w:rFonts w:ascii="Times New Roman"/>
                <w:b w:val="false"/>
                <w:i w:val="false"/>
                <w:color w:val="000000"/>
                <w:sz w:val="20"/>
              </w:rPr>
              <w:t>
или рафинированные, но без</w:t>
            </w:r>
            <w:r>
              <w:br/>
            </w:r>
            <w:r>
              <w:rPr>
                <w:rFonts w:ascii="Times New Roman"/>
                <w:b w:val="false"/>
                <w:i w:val="false"/>
                <w:color w:val="000000"/>
                <w:sz w:val="20"/>
              </w:rPr>
              <w:t>
изменения их химического</w:t>
            </w:r>
            <w:r>
              <w:br/>
            </w:r>
            <w:r>
              <w:rPr>
                <w:rFonts w:ascii="Times New Roman"/>
                <w:b w:val="false"/>
                <w:i w:val="false"/>
                <w:color w:val="000000"/>
                <w:sz w:val="20"/>
              </w:rPr>
              <w:t>
состава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вытопка; выпаривание; очистка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1507-1515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сырые растительные;</w:t>
            </w:r>
            <w:r>
              <w:br/>
            </w:r>
            <w:r>
              <w:rPr>
                <w:rFonts w:ascii="Times New Roman"/>
                <w:b w:val="false"/>
                <w:i w:val="false"/>
                <w:color w:val="000000"/>
                <w:sz w:val="20"/>
              </w:rPr>
              <w:t>
масла гидратированные;</w:t>
            </w:r>
            <w:r>
              <w:br/>
            </w:r>
            <w:r>
              <w:rPr>
                <w:rFonts w:ascii="Times New Roman"/>
                <w:b w:val="false"/>
                <w:i w:val="false"/>
                <w:color w:val="000000"/>
                <w:sz w:val="20"/>
              </w:rPr>
              <w:t>
дезодорированные; масла</w:t>
            </w:r>
            <w:r>
              <w:br/>
            </w:r>
            <w:r>
              <w:rPr>
                <w:rFonts w:ascii="Times New Roman"/>
                <w:b w:val="false"/>
                <w:i w:val="false"/>
                <w:color w:val="000000"/>
                <w:sz w:val="20"/>
              </w:rPr>
              <w:t>
рафинированные</w:t>
            </w:r>
            <w:r>
              <w:br/>
            </w:r>
            <w:r>
              <w:rPr>
                <w:rFonts w:ascii="Times New Roman"/>
                <w:b w:val="false"/>
                <w:i w:val="false"/>
                <w:color w:val="000000"/>
                <w:sz w:val="20"/>
              </w:rPr>
              <w:t>
дезодорированные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Механическая очистка путем:</w:t>
            </w:r>
            <w:r>
              <w:br/>
            </w:r>
            <w:r>
              <w:rPr>
                <w:rFonts w:ascii="Times New Roman"/>
                <w:b w:val="false"/>
                <w:i w:val="false"/>
                <w:color w:val="000000"/>
                <w:sz w:val="20"/>
              </w:rPr>
              <w:t>
отстаивания, фильтрования;</w:t>
            </w:r>
            <w:r>
              <w:br/>
            </w:r>
            <w:r>
              <w:rPr>
                <w:rFonts w:ascii="Times New Roman"/>
                <w:b w:val="false"/>
                <w:i w:val="false"/>
                <w:color w:val="000000"/>
                <w:sz w:val="20"/>
              </w:rPr>
              <w:t>
центрифугирования; обработки</w:t>
            </w:r>
            <w:r>
              <w:br/>
            </w:r>
            <w:r>
              <w:rPr>
                <w:rFonts w:ascii="Times New Roman"/>
                <w:b w:val="false"/>
                <w:i w:val="false"/>
                <w:color w:val="000000"/>
                <w:sz w:val="20"/>
              </w:rPr>
              <w:t>
горячей водой или паром;</w:t>
            </w:r>
            <w:r>
              <w:br/>
            </w:r>
            <w:r>
              <w:rPr>
                <w:rFonts w:ascii="Times New Roman"/>
                <w:b w:val="false"/>
                <w:i w:val="false"/>
                <w:color w:val="000000"/>
                <w:sz w:val="20"/>
              </w:rPr>
              <w:t>
нейтрализации щелочью;</w:t>
            </w:r>
            <w:r>
              <w:br/>
            </w:r>
            <w:r>
              <w:rPr>
                <w:rFonts w:ascii="Times New Roman"/>
                <w:b w:val="false"/>
                <w:i w:val="false"/>
                <w:color w:val="000000"/>
                <w:sz w:val="20"/>
              </w:rPr>
              <w:t>
обработки острым паром под</w:t>
            </w:r>
            <w:r>
              <w:br/>
            </w:r>
            <w:r>
              <w:rPr>
                <w:rFonts w:ascii="Times New Roman"/>
                <w:b w:val="false"/>
                <w:i w:val="false"/>
                <w:color w:val="000000"/>
                <w:sz w:val="20"/>
              </w:rPr>
              <w:t>
вакуумом</w:t>
            </w:r>
          </w:p>
        </w:tc>
      </w:tr>
      <w:tr>
        <w:trPr>
          <w:trHeight w:val="44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w:t>
            </w:r>
            <w:r>
              <w:br/>
            </w:r>
            <w:r>
              <w:rPr>
                <w:rFonts w:ascii="Times New Roman"/>
                <w:b w:val="false"/>
                <w:i w:val="false"/>
                <w:color w:val="000000"/>
                <w:sz w:val="20"/>
              </w:rPr>
              <w:t>
консервированные продукты</w:t>
            </w:r>
            <w:r>
              <w:br/>
            </w:r>
            <w:r>
              <w:rPr>
                <w:rFonts w:ascii="Times New Roman"/>
                <w:b w:val="false"/>
                <w:i w:val="false"/>
                <w:color w:val="000000"/>
                <w:sz w:val="20"/>
              </w:rPr>
              <w:t>
из мяса, мясных</w:t>
            </w:r>
            <w:r>
              <w:br/>
            </w:r>
            <w:r>
              <w:rPr>
                <w:rFonts w:ascii="Times New Roman"/>
                <w:b w:val="false"/>
                <w:i w:val="false"/>
                <w:color w:val="000000"/>
                <w:sz w:val="20"/>
              </w:rPr>
              <w:t>
субпродуктов или крови</w:t>
            </w:r>
            <w:r>
              <w:br/>
            </w:r>
            <w:r>
              <w:rPr>
                <w:rFonts w:ascii="Times New Roman"/>
                <w:b w:val="false"/>
                <w:i w:val="false"/>
                <w:color w:val="000000"/>
                <w:sz w:val="20"/>
              </w:rPr>
              <w:t>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группы 02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за исключением</w:t>
            </w:r>
            <w:r>
              <w:br/>
            </w:r>
            <w:r>
              <w:rPr>
                <w:rFonts w:ascii="Times New Roman"/>
                <w:b w:val="false"/>
                <w:i w:val="false"/>
                <w:color w:val="000000"/>
                <w:sz w:val="20"/>
              </w:rPr>
              <w:t>
операций по разделке, обвалке,</w:t>
            </w:r>
            <w:r>
              <w:br/>
            </w:r>
            <w:r>
              <w:rPr>
                <w:rFonts w:ascii="Times New Roman"/>
                <w:b w:val="false"/>
                <w:i w:val="false"/>
                <w:color w:val="000000"/>
                <w:sz w:val="20"/>
              </w:rPr>
              <w:t>
жиловке, нарезке, смешиванию,</w:t>
            </w:r>
            <w:r>
              <w:br/>
            </w:r>
            <w:r>
              <w:rPr>
                <w:rFonts w:ascii="Times New Roman"/>
                <w:b w:val="false"/>
                <w:i w:val="false"/>
                <w:color w:val="000000"/>
                <w:sz w:val="20"/>
              </w:rPr>
              <w:t>
в том числе мяса домашней</w:t>
            </w:r>
            <w:r>
              <w:br/>
            </w:r>
            <w:r>
              <w:rPr>
                <w:rFonts w:ascii="Times New Roman"/>
                <w:b w:val="false"/>
                <w:i w:val="false"/>
                <w:color w:val="000000"/>
                <w:sz w:val="20"/>
              </w:rPr>
              <w:t>
птицы механической обвалки, со</w:t>
            </w:r>
            <w:r>
              <w:br/>
            </w:r>
            <w:r>
              <w:rPr>
                <w:rFonts w:ascii="Times New Roman"/>
                <w:b w:val="false"/>
                <w:i w:val="false"/>
                <w:color w:val="000000"/>
                <w:sz w:val="20"/>
              </w:rPr>
              <w:t>
специями (пряностями) и/или</w:t>
            </w:r>
            <w:r>
              <w:br/>
            </w:r>
            <w:r>
              <w:rPr>
                <w:rFonts w:ascii="Times New Roman"/>
                <w:b w:val="false"/>
                <w:i w:val="false"/>
                <w:color w:val="000000"/>
                <w:sz w:val="20"/>
              </w:rPr>
              <w:t>
растительными белками, и/или</w:t>
            </w:r>
            <w:r>
              <w:br/>
            </w:r>
            <w:r>
              <w:rPr>
                <w:rFonts w:ascii="Times New Roman"/>
                <w:b w:val="false"/>
                <w:i w:val="false"/>
                <w:color w:val="000000"/>
                <w:sz w:val="20"/>
              </w:rPr>
              <w:t>
солью, посолу мяса методом</w:t>
            </w:r>
            <w:r>
              <w:br/>
            </w:r>
            <w:r>
              <w:rPr>
                <w:rFonts w:ascii="Times New Roman"/>
                <w:b w:val="false"/>
                <w:i w:val="false"/>
                <w:color w:val="000000"/>
                <w:sz w:val="20"/>
              </w:rPr>
              <w:t>
шприцевания, операций по</w:t>
            </w:r>
            <w:r>
              <w:br/>
            </w:r>
            <w:r>
              <w:rPr>
                <w:rFonts w:ascii="Times New Roman"/>
                <w:b w:val="false"/>
                <w:i w:val="false"/>
                <w:color w:val="000000"/>
                <w:sz w:val="20"/>
              </w:rPr>
              <w:t>
разделке необваленного мяса на</w:t>
            </w:r>
            <w:r>
              <w:br/>
            </w:r>
            <w:r>
              <w:rPr>
                <w:rFonts w:ascii="Times New Roman"/>
                <w:b w:val="false"/>
                <w:i w:val="false"/>
                <w:color w:val="000000"/>
                <w:sz w:val="20"/>
              </w:rPr>
              <w:t>
части, а также операций по</w:t>
            </w:r>
            <w:r>
              <w:br/>
            </w:r>
            <w:r>
              <w:rPr>
                <w:rFonts w:ascii="Times New Roman"/>
                <w:b w:val="false"/>
                <w:i w:val="false"/>
                <w:color w:val="000000"/>
                <w:sz w:val="20"/>
              </w:rPr>
              <w:t>
изготовлению мяса домашней</w:t>
            </w:r>
            <w:r>
              <w:br/>
            </w:r>
            <w:r>
              <w:rPr>
                <w:rFonts w:ascii="Times New Roman"/>
                <w:b w:val="false"/>
                <w:i w:val="false"/>
                <w:color w:val="000000"/>
                <w:sz w:val="20"/>
              </w:rPr>
              <w:t>
птицы механической обвалки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1702 50 000 1702 90 100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химически чистая;</w:t>
            </w:r>
            <w:r>
              <w:br/>
            </w:r>
            <w:r>
              <w:rPr>
                <w:rFonts w:ascii="Times New Roman"/>
                <w:b w:val="false"/>
                <w:i w:val="false"/>
                <w:color w:val="000000"/>
                <w:sz w:val="20"/>
              </w:rPr>
              <w:t>
Мальтоза химически чистая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 из</w:t>
            </w:r>
            <w:r>
              <w:br/>
            </w:r>
            <w:r>
              <w:rPr>
                <w:rFonts w:ascii="Times New Roman"/>
                <w:b w:val="false"/>
                <w:i w:val="false"/>
                <w:color w:val="000000"/>
                <w:sz w:val="20"/>
              </w:rPr>
              <w:t>
других материалов позиции 1702</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и прочие готовые</w:t>
            </w:r>
            <w:r>
              <w:br/>
            </w:r>
            <w:r>
              <w:rPr>
                <w:rFonts w:ascii="Times New Roman"/>
                <w:b w:val="false"/>
                <w:i w:val="false"/>
                <w:color w:val="000000"/>
                <w:sz w:val="20"/>
              </w:rPr>
              <w:t>
пищевые продукты,</w:t>
            </w:r>
            <w:r>
              <w:br/>
            </w:r>
            <w:r>
              <w:rPr>
                <w:rFonts w:ascii="Times New Roman"/>
                <w:b w:val="false"/>
                <w:i w:val="false"/>
                <w:color w:val="000000"/>
                <w:sz w:val="20"/>
              </w:rPr>
              <w:t>
содержащие какао</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мучные кондитерские</w:t>
            </w:r>
            <w:r>
              <w:br/>
            </w:r>
            <w:r>
              <w:rPr>
                <w:rFonts w:ascii="Times New Roman"/>
                <w:b w:val="false"/>
                <w:i w:val="false"/>
                <w:color w:val="000000"/>
                <w:sz w:val="20"/>
              </w:rPr>
              <w:t>
изделия, пирожные, печенье</w:t>
            </w:r>
            <w:r>
              <w:br/>
            </w:r>
            <w:r>
              <w:rPr>
                <w:rFonts w:ascii="Times New Roman"/>
                <w:b w:val="false"/>
                <w:i w:val="false"/>
                <w:color w:val="000000"/>
                <w:sz w:val="20"/>
              </w:rPr>
              <w:t>
и прочие хлебобулочные и</w:t>
            </w:r>
            <w:r>
              <w:br/>
            </w:r>
            <w:r>
              <w:rPr>
                <w:rFonts w:ascii="Times New Roman"/>
                <w:b w:val="false"/>
                <w:i w:val="false"/>
                <w:color w:val="000000"/>
                <w:sz w:val="20"/>
              </w:rPr>
              <w:t>
мучные кондитерские</w:t>
            </w:r>
            <w:r>
              <w:br/>
            </w:r>
            <w:r>
              <w:rPr>
                <w:rFonts w:ascii="Times New Roman"/>
                <w:b w:val="false"/>
                <w:i w:val="false"/>
                <w:color w:val="000000"/>
                <w:sz w:val="20"/>
              </w:rPr>
              <w:t>
изделия, содержащие или</w:t>
            </w:r>
            <w:r>
              <w:br/>
            </w:r>
            <w:r>
              <w:rPr>
                <w:rFonts w:ascii="Times New Roman"/>
                <w:b w:val="false"/>
                <w:i w:val="false"/>
                <w:color w:val="000000"/>
                <w:sz w:val="20"/>
              </w:rPr>
              <w:t>
не содержащие какао;</w:t>
            </w:r>
            <w:r>
              <w:br/>
            </w:r>
            <w:r>
              <w:rPr>
                <w:rFonts w:ascii="Times New Roman"/>
                <w:b w:val="false"/>
                <w:i w:val="false"/>
                <w:color w:val="000000"/>
                <w:sz w:val="20"/>
              </w:rPr>
              <w:t>
вафельные пластины, пустые</w:t>
            </w:r>
            <w:r>
              <w:br/>
            </w:r>
            <w:r>
              <w:rPr>
                <w:rFonts w:ascii="Times New Roman"/>
                <w:b w:val="false"/>
                <w:i w:val="false"/>
                <w:color w:val="000000"/>
                <w:sz w:val="20"/>
              </w:rPr>
              <w:t>
капсулы, пригодные для</w:t>
            </w:r>
            <w:r>
              <w:br/>
            </w:r>
            <w:r>
              <w:rPr>
                <w:rFonts w:ascii="Times New Roman"/>
                <w:b w:val="false"/>
                <w:i w:val="false"/>
                <w:color w:val="000000"/>
                <w:sz w:val="20"/>
              </w:rPr>
              <w:t>
использования в</w:t>
            </w:r>
            <w:r>
              <w:br/>
            </w:r>
            <w:r>
              <w:rPr>
                <w:rFonts w:ascii="Times New Roman"/>
                <w:b w:val="false"/>
                <w:i w:val="false"/>
                <w:color w:val="000000"/>
                <w:sz w:val="20"/>
              </w:rPr>
              <w:t>
фармацевтических целях,</w:t>
            </w:r>
            <w:r>
              <w:br/>
            </w:r>
            <w:r>
              <w:rPr>
                <w:rFonts w:ascii="Times New Roman"/>
                <w:b w:val="false"/>
                <w:i w:val="false"/>
                <w:color w:val="000000"/>
                <w:sz w:val="20"/>
              </w:rPr>
              <w:t>
вафельные облатки для</w:t>
            </w:r>
            <w:r>
              <w:br/>
            </w:r>
            <w:r>
              <w:rPr>
                <w:rFonts w:ascii="Times New Roman"/>
                <w:b w:val="false"/>
                <w:i w:val="false"/>
                <w:color w:val="000000"/>
                <w:sz w:val="20"/>
              </w:rPr>
              <w:t>
запечатывания, рисовая</w:t>
            </w:r>
            <w:r>
              <w:br/>
            </w:r>
            <w:r>
              <w:rPr>
                <w:rFonts w:ascii="Times New Roman"/>
                <w:b w:val="false"/>
                <w:i w:val="false"/>
                <w:color w:val="000000"/>
                <w:sz w:val="20"/>
              </w:rPr>
              <w:t>
бумага и аналогичные</w:t>
            </w:r>
            <w:r>
              <w:br/>
            </w:r>
            <w:r>
              <w:rPr>
                <w:rFonts w:ascii="Times New Roman"/>
                <w:b w:val="false"/>
                <w:i w:val="false"/>
                <w:color w:val="000000"/>
                <w:sz w:val="20"/>
              </w:rPr>
              <w:t>
продукты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20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фруктовые (включая</w:t>
            </w:r>
            <w:r>
              <w:br/>
            </w:r>
            <w:r>
              <w:rPr>
                <w:rFonts w:ascii="Times New Roman"/>
                <w:b w:val="false"/>
                <w:i w:val="false"/>
                <w:color w:val="000000"/>
                <w:sz w:val="20"/>
              </w:rPr>
              <w:t>
виноградное сусло) и соки</w:t>
            </w:r>
            <w:r>
              <w:br/>
            </w:r>
            <w:r>
              <w:rPr>
                <w:rFonts w:ascii="Times New Roman"/>
                <w:b w:val="false"/>
                <w:i w:val="false"/>
                <w:color w:val="000000"/>
                <w:sz w:val="20"/>
              </w:rPr>
              <w:t>
овощные, несброженные и не</w:t>
            </w:r>
            <w:r>
              <w:br/>
            </w:r>
            <w:r>
              <w:rPr>
                <w:rFonts w:ascii="Times New Roman"/>
                <w:b w:val="false"/>
                <w:i w:val="false"/>
                <w:color w:val="000000"/>
                <w:sz w:val="20"/>
              </w:rPr>
              <w:t>
содержащие добавок спирта,</w:t>
            </w:r>
            <w:r>
              <w:br/>
            </w:r>
            <w:r>
              <w:rPr>
                <w:rFonts w:ascii="Times New Roman"/>
                <w:b w:val="false"/>
                <w:i w:val="false"/>
                <w:color w:val="000000"/>
                <w:sz w:val="20"/>
              </w:rPr>
              <w:t>
с добавлением или без</w:t>
            </w:r>
            <w:r>
              <w:br/>
            </w:r>
            <w:r>
              <w:rPr>
                <w:rFonts w:ascii="Times New Roman"/>
                <w:b w:val="false"/>
                <w:i w:val="false"/>
                <w:color w:val="000000"/>
                <w:sz w:val="20"/>
              </w:rPr>
              <w:t>
добавления сахара или</w:t>
            </w:r>
            <w:r>
              <w:br/>
            </w:r>
            <w:r>
              <w:rPr>
                <w:rFonts w:ascii="Times New Roman"/>
                <w:b w:val="false"/>
                <w:i w:val="false"/>
                <w:color w:val="000000"/>
                <w:sz w:val="20"/>
              </w:rPr>
              <w:t>
других подслащивающих</w:t>
            </w:r>
            <w:r>
              <w:br/>
            </w:r>
            <w:r>
              <w:rPr>
                <w:rFonts w:ascii="Times New Roman"/>
                <w:b w:val="false"/>
                <w:i w:val="false"/>
                <w:color w:val="000000"/>
                <w:sz w:val="20"/>
              </w:rPr>
              <w:t>
веществ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продукты на основе</w:t>
            </w:r>
            <w:r>
              <w:br/>
            </w:r>
            <w:r>
              <w:rPr>
                <w:rFonts w:ascii="Times New Roman"/>
                <w:b w:val="false"/>
                <w:i w:val="false"/>
                <w:color w:val="000000"/>
                <w:sz w:val="20"/>
              </w:rPr>
              <w:t>
кофе любых позиций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2101 30 910</w:t>
            </w:r>
            <w:r>
              <w:br/>
            </w:r>
            <w:r>
              <w:rPr>
                <w:rFonts w:ascii="Times New Roman"/>
                <w:b w:val="false"/>
                <w:i w:val="false"/>
                <w:color w:val="000000"/>
                <w:sz w:val="20"/>
              </w:rPr>
              <w:t>
(кроме 2101</w:t>
            </w:r>
            <w:r>
              <w:br/>
            </w:r>
            <w:r>
              <w:rPr>
                <w:rFonts w:ascii="Times New Roman"/>
                <w:b w:val="false"/>
                <w:i w:val="false"/>
                <w:color w:val="000000"/>
                <w:sz w:val="20"/>
              </w:rPr>
              <w:t>
30110)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эссенции и</w:t>
            </w:r>
            <w:r>
              <w:br/>
            </w:r>
            <w:r>
              <w:rPr>
                <w:rFonts w:ascii="Times New Roman"/>
                <w:b w:val="false"/>
                <w:i w:val="false"/>
                <w:color w:val="000000"/>
                <w:sz w:val="20"/>
              </w:rPr>
              <w:t>
концентраты обжаренного</w:t>
            </w:r>
            <w:r>
              <w:br/>
            </w:r>
            <w:r>
              <w:rPr>
                <w:rFonts w:ascii="Times New Roman"/>
                <w:b w:val="false"/>
                <w:i w:val="false"/>
                <w:color w:val="000000"/>
                <w:sz w:val="20"/>
              </w:rPr>
              <w:t>
цикория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условии</w:t>
            </w:r>
            <w:r>
              <w:br/>
            </w:r>
            <w:r>
              <w:rPr>
                <w:rFonts w:ascii="Times New Roman"/>
                <w:b w:val="false"/>
                <w:i w:val="false"/>
                <w:color w:val="000000"/>
                <w:sz w:val="20"/>
              </w:rPr>
              <w:t>
выполнения основных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измельчение;</w:t>
            </w:r>
            <w:r>
              <w:br/>
            </w:r>
            <w:r>
              <w:rPr>
                <w:rFonts w:ascii="Times New Roman"/>
                <w:b w:val="false"/>
                <w:i w:val="false"/>
                <w:color w:val="000000"/>
                <w:sz w:val="20"/>
              </w:rPr>
              <w:t>
экстрагирование или</w:t>
            </w:r>
            <w:r>
              <w:br/>
            </w:r>
            <w:r>
              <w:rPr>
                <w:rFonts w:ascii="Times New Roman"/>
                <w:b w:val="false"/>
                <w:i w:val="false"/>
                <w:color w:val="000000"/>
                <w:sz w:val="20"/>
              </w:rPr>
              <w:t>
концентрирование</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2103 30 900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Горчица готовая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горчичного</w:t>
            </w:r>
            <w:r>
              <w:br/>
            </w:r>
            <w:r>
              <w:rPr>
                <w:rFonts w:ascii="Times New Roman"/>
                <w:b w:val="false"/>
                <w:i w:val="false"/>
                <w:color w:val="000000"/>
                <w:sz w:val="20"/>
              </w:rPr>
              <w:t>
порошка. Изготовление, при</w:t>
            </w:r>
            <w:r>
              <w:br/>
            </w:r>
            <w:r>
              <w:rPr>
                <w:rFonts w:ascii="Times New Roman"/>
                <w:b w:val="false"/>
                <w:i w:val="false"/>
                <w:color w:val="000000"/>
                <w:sz w:val="20"/>
              </w:rPr>
              <w:t>
котором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2106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Сахарные сиропы с</w:t>
            </w:r>
            <w:r>
              <w:br/>
            </w:r>
            <w:r>
              <w:rPr>
                <w:rFonts w:ascii="Times New Roman"/>
                <w:b w:val="false"/>
                <w:i w:val="false"/>
                <w:color w:val="000000"/>
                <w:sz w:val="20"/>
              </w:rPr>
              <w:t>
добавлением ароматических</w:t>
            </w:r>
            <w:r>
              <w:br/>
            </w:r>
            <w:r>
              <w:rPr>
                <w:rFonts w:ascii="Times New Roman"/>
                <w:b w:val="false"/>
                <w:i w:val="false"/>
                <w:color w:val="000000"/>
                <w:sz w:val="20"/>
              </w:rPr>
              <w:t>
или красящих веществ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2106 90 200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Составные спиртовые</w:t>
            </w:r>
            <w:r>
              <w:br/>
            </w:r>
            <w:r>
              <w:rPr>
                <w:rFonts w:ascii="Times New Roman"/>
                <w:b w:val="false"/>
                <w:i w:val="false"/>
                <w:color w:val="000000"/>
                <w:sz w:val="20"/>
              </w:rPr>
              <w:t>
полуфабрикаты,</w:t>
            </w:r>
            <w:r>
              <w:br/>
            </w:r>
            <w:r>
              <w:rPr>
                <w:rFonts w:ascii="Times New Roman"/>
                <w:b w:val="false"/>
                <w:i w:val="false"/>
                <w:color w:val="000000"/>
                <w:sz w:val="20"/>
              </w:rPr>
              <w:t>
используемые для</w:t>
            </w:r>
            <w:r>
              <w:br/>
            </w:r>
            <w:r>
              <w:rPr>
                <w:rFonts w:ascii="Times New Roman"/>
                <w:b w:val="false"/>
                <w:i w:val="false"/>
                <w:color w:val="000000"/>
                <w:sz w:val="20"/>
              </w:rPr>
              <w:t>
изготовления напитков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0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 виноградные</w:t>
            </w:r>
            <w:r>
              <w:br/>
            </w:r>
            <w:r>
              <w:rPr>
                <w:rFonts w:ascii="Times New Roman"/>
                <w:b w:val="false"/>
                <w:i w:val="false"/>
                <w:color w:val="000000"/>
                <w:sz w:val="20"/>
              </w:rPr>
              <w:t>
натуральные, включая</w:t>
            </w:r>
            <w:r>
              <w:br/>
            </w:r>
            <w:r>
              <w:rPr>
                <w:rFonts w:ascii="Times New Roman"/>
                <w:b w:val="false"/>
                <w:i w:val="false"/>
                <w:color w:val="000000"/>
                <w:sz w:val="20"/>
              </w:rPr>
              <w:t>
крепленые; сусло</w:t>
            </w:r>
            <w:r>
              <w:br/>
            </w:r>
            <w:r>
              <w:rPr>
                <w:rFonts w:ascii="Times New Roman"/>
                <w:b w:val="false"/>
                <w:i w:val="false"/>
                <w:color w:val="000000"/>
                <w:sz w:val="20"/>
              </w:rPr>
              <w:t>
виноградное, кроме</w:t>
            </w:r>
            <w:r>
              <w:br/>
            </w:r>
            <w:r>
              <w:rPr>
                <w:rFonts w:ascii="Times New Roman"/>
                <w:b w:val="false"/>
                <w:i w:val="false"/>
                <w:color w:val="000000"/>
                <w:sz w:val="20"/>
              </w:rPr>
              <w:t>
указанного в товарной</w:t>
            </w:r>
            <w:r>
              <w:br/>
            </w:r>
            <w:r>
              <w:rPr>
                <w:rFonts w:ascii="Times New Roman"/>
                <w:b w:val="false"/>
                <w:i w:val="false"/>
                <w:color w:val="000000"/>
                <w:sz w:val="20"/>
              </w:rPr>
              <w:t>
позиции 2009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2204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Вермуты и вина виноградные</w:t>
            </w:r>
            <w:r>
              <w:br/>
            </w:r>
            <w:r>
              <w:rPr>
                <w:rFonts w:ascii="Times New Roman"/>
                <w:b w:val="false"/>
                <w:i w:val="false"/>
                <w:color w:val="000000"/>
                <w:sz w:val="20"/>
              </w:rPr>
              <w:t>
натуральные прочие с</w:t>
            </w:r>
            <w:r>
              <w:br/>
            </w:r>
            <w:r>
              <w:rPr>
                <w:rFonts w:ascii="Times New Roman"/>
                <w:b w:val="false"/>
                <w:i w:val="false"/>
                <w:color w:val="000000"/>
                <w:sz w:val="20"/>
              </w:rPr>
              <w:t>
добавлением растительных</w:t>
            </w:r>
            <w:r>
              <w:br/>
            </w:r>
            <w:r>
              <w:rPr>
                <w:rFonts w:ascii="Times New Roman"/>
                <w:b w:val="false"/>
                <w:i w:val="false"/>
                <w:color w:val="000000"/>
                <w:sz w:val="20"/>
              </w:rPr>
              <w:t>
или ароматических</w:t>
            </w:r>
            <w:r>
              <w:br/>
            </w:r>
            <w:r>
              <w:rPr>
                <w:rFonts w:ascii="Times New Roman"/>
                <w:b w:val="false"/>
                <w:i w:val="false"/>
                <w:color w:val="000000"/>
                <w:sz w:val="20"/>
              </w:rPr>
              <w:t>
экстрактов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продукт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 сброженные</w:t>
            </w:r>
            <w:r>
              <w:br/>
            </w:r>
            <w:r>
              <w:rPr>
                <w:rFonts w:ascii="Times New Roman"/>
                <w:b w:val="false"/>
                <w:i w:val="false"/>
                <w:color w:val="000000"/>
                <w:sz w:val="20"/>
              </w:rPr>
              <w:t>
(сидр яблочный, перри</w:t>
            </w:r>
            <w:r>
              <w:br/>
            </w:r>
            <w:r>
              <w:rPr>
                <w:rFonts w:ascii="Times New Roman"/>
                <w:b w:val="false"/>
                <w:i w:val="false"/>
                <w:color w:val="000000"/>
                <w:sz w:val="20"/>
              </w:rPr>
              <w:t>
[сидр грушевый], напиток</w:t>
            </w:r>
            <w:r>
              <w:br/>
            </w:r>
            <w:r>
              <w:rPr>
                <w:rFonts w:ascii="Times New Roman"/>
                <w:b w:val="false"/>
                <w:i w:val="false"/>
                <w:color w:val="000000"/>
                <w:sz w:val="20"/>
              </w:rPr>
              <w:t>
медовый); смеси из</w:t>
            </w:r>
            <w:r>
              <w:br/>
            </w:r>
            <w:r>
              <w:rPr>
                <w:rFonts w:ascii="Times New Roman"/>
                <w:b w:val="false"/>
                <w:i w:val="false"/>
                <w:color w:val="000000"/>
                <w:sz w:val="20"/>
              </w:rPr>
              <w:t>
сброженных напитков и</w:t>
            </w:r>
            <w:r>
              <w:br/>
            </w:r>
            <w:r>
              <w:rPr>
                <w:rFonts w:ascii="Times New Roman"/>
                <w:b w:val="false"/>
                <w:i w:val="false"/>
                <w:color w:val="000000"/>
                <w:sz w:val="20"/>
              </w:rPr>
              <w:t>
смеси сброженных напитков</w:t>
            </w:r>
            <w:r>
              <w:br/>
            </w:r>
            <w:r>
              <w:rPr>
                <w:rFonts w:ascii="Times New Roman"/>
                <w:b w:val="false"/>
                <w:i w:val="false"/>
                <w:color w:val="000000"/>
                <w:sz w:val="20"/>
              </w:rPr>
              <w:t>
и безалкогольных напитков,</w:t>
            </w:r>
            <w:r>
              <w:br/>
            </w:r>
            <w:r>
              <w:rPr>
                <w:rFonts w:ascii="Times New Roman"/>
                <w:b w:val="false"/>
                <w:i w:val="false"/>
                <w:color w:val="000000"/>
                <w:sz w:val="20"/>
              </w:rPr>
              <w:t>
в другом месте</w:t>
            </w:r>
            <w:r>
              <w:br/>
            </w:r>
            <w:r>
              <w:rPr>
                <w:rFonts w:ascii="Times New Roman"/>
                <w:b w:val="false"/>
                <w:i w:val="false"/>
                <w:color w:val="000000"/>
                <w:sz w:val="20"/>
              </w:rPr>
              <w:t>
непоименованные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Виноградные дистилляты;</w:t>
            </w:r>
            <w:r>
              <w:br/>
            </w:r>
            <w:r>
              <w:rPr>
                <w:rFonts w:ascii="Times New Roman"/>
                <w:b w:val="false"/>
                <w:i w:val="false"/>
                <w:color w:val="000000"/>
                <w:sz w:val="20"/>
              </w:rPr>
              <w:t>
ликеры и другие спиртные</w:t>
            </w:r>
            <w:r>
              <w:br/>
            </w:r>
            <w:r>
              <w:rPr>
                <w:rFonts w:ascii="Times New Roman"/>
                <w:b w:val="false"/>
                <w:i w:val="false"/>
                <w:color w:val="000000"/>
                <w:sz w:val="20"/>
              </w:rPr>
              <w:t>
напитки, содержащие</w:t>
            </w:r>
            <w:r>
              <w:br/>
            </w:r>
            <w:r>
              <w:rPr>
                <w:rFonts w:ascii="Times New Roman"/>
                <w:b w:val="false"/>
                <w:i w:val="false"/>
                <w:color w:val="000000"/>
                <w:sz w:val="20"/>
              </w:rPr>
              <w:t>
виноградные дистилляты;</w:t>
            </w:r>
            <w:r>
              <w:br/>
            </w:r>
            <w:r>
              <w:rPr>
                <w:rFonts w:ascii="Times New Roman"/>
                <w:b w:val="false"/>
                <w:i w:val="false"/>
                <w:color w:val="000000"/>
                <w:sz w:val="20"/>
              </w:rPr>
              <w:t>
коньяк</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продукт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используемые в</w:t>
            </w:r>
            <w:r>
              <w:br/>
            </w:r>
            <w:r>
              <w:rPr>
                <w:rFonts w:ascii="Times New Roman"/>
                <w:b w:val="false"/>
                <w:i w:val="false"/>
                <w:color w:val="000000"/>
                <w:sz w:val="20"/>
              </w:rPr>
              <w:t>
кормлении животных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Курительный табак,</w:t>
            </w:r>
            <w:r>
              <w:br/>
            </w:r>
            <w:r>
              <w:rPr>
                <w:rFonts w:ascii="Times New Roman"/>
                <w:b w:val="false"/>
                <w:i w:val="false"/>
                <w:color w:val="000000"/>
                <w:sz w:val="20"/>
              </w:rPr>
              <w:t>
содержащий или не</w:t>
            </w:r>
            <w:r>
              <w:br/>
            </w:r>
            <w:r>
              <w:rPr>
                <w:rFonts w:ascii="Times New Roman"/>
                <w:b w:val="false"/>
                <w:i w:val="false"/>
                <w:color w:val="000000"/>
                <w:sz w:val="20"/>
              </w:rPr>
              <w:t>
содержащий заменителей</w:t>
            </w:r>
            <w:r>
              <w:br/>
            </w:r>
            <w:r>
              <w:rPr>
                <w:rFonts w:ascii="Times New Roman"/>
                <w:b w:val="false"/>
                <w:i w:val="false"/>
                <w:color w:val="000000"/>
                <w:sz w:val="20"/>
              </w:rPr>
              <w:t>
табака в любой пропорции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2403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сера; земли и</w:t>
            </w:r>
            <w:r>
              <w:br/>
            </w:r>
            <w:r>
              <w:rPr>
                <w:rFonts w:ascii="Times New Roman"/>
                <w:b w:val="false"/>
                <w:i w:val="false"/>
                <w:color w:val="000000"/>
                <w:sz w:val="20"/>
              </w:rPr>
              <w:t>
камень; штукатурные</w:t>
            </w:r>
            <w:r>
              <w:br/>
            </w:r>
            <w:r>
              <w:rPr>
                <w:rFonts w:ascii="Times New Roman"/>
                <w:b w:val="false"/>
                <w:i w:val="false"/>
                <w:color w:val="000000"/>
                <w:sz w:val="20"/>
              </w:rPr>
              <w:t>
материалы, известняк и</w:t>
            </w:r>
            <w:r>
              <w:br/>
            </w:r>
            <w:r>
              <w:rPr>
                <w:rFonts w:ascii="Times New Roman"/>
                <w:b w:val="false"/>
                <w:i w:val="false"/>
                <w:color w:val="000000"/>
                <w:sz w:val="20"/>
              </w:rPr>
              <w:t>
цемент</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 соответствии с</w:t>
            </w:r>
            <w:r>
              <w:br/>
            </w:r>
            <w:r>
              <w:rPr>
                <w:rFonts w:ascii="Times New Roman"/>
                <w:b w:val="false"/>
                <w:i w:val="false"/>
                <w:color w:val="000000"/>
                <w:sz w:val="20"/>
              </w:rPr>
              <w:t>
технологией обработки/</w:t>
            </w:r>
            <w:r>
              <w:br/>
            </w:r>
            <w:r>
              <w:rPr>
                <w:rFonts w:ascii="Times New Roman"/>
                <w:b w:val="false"/>
                <w:i w:val="false"/>
                <w:color w:val="000000"/>
                <w:sz w:val="20"/>
              </w:rPr>
              <w:t>
переработки; обогащение углем,</w:t>
            </w:r>
            <w:r>
              <w:br/>
            </w:r>
            <w:r>
              <w:rPr>
                <w:rFonts w:ascii="Times New Roman"/>
                <w:b w:val="false"/>
                <w:i w:val="false"/>
                <w:color w:val="000000"/>
                <w:sz w:val="20"/>
              </w:rPr>
              <w:t>
очистка, помолка твердых</w:t>
            </w:r>
            <w:r>
              <w:br/>
            </w:r>
            <w:r>
              <w:rPr>
                <w:rFonts w:ascii="Times New Roman"/>
                <w:b w:val="false"/>
                <w:i w:val="false"/>
                <w:color w:val="000000"/>
                <w:sz w:val="20"/>
              </w:rPr>
              <w:t>
кристаллов, обрезание,</w:t>
            </w:r>
            <w:r>
              <w:br/>
            </w:r>
            <w:r>
              <w:rPr>
                <w:rFonts w:ascii="Times New Roman"/>
                <w:b w:val="false"/>
                <w:i w:val="false"/>
                <w:color w:val="000000"/>
                <w:sz w:val="20"/>
              </w:rPr>
              <w:t>
кальцинирование</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природный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содержания</w:t>
            </w:r>
            <w:r>
              <w:br/>
            </w:r>
            <w:r>
              <w:rPr>
                <w:rFonts w:ascii="Times New Roman"/>
                <w:b w:val="false"/>
                <w:i w:val="false"/>
                <w:color w:val="000000"/>
                <w:sz w:val="20"/>
              </w:rPr>
              <w:t>
углерода, очистка и</w:t>
            </w:r>
            <w:r>
              <w:br/>
            </w:r>
            <w:r>
              <w:rPr>
                <w:rFonts w:ascii="Times New Roman"/>
                <w:b w:val="false"/>
                <w:i w:val="false"/>
                <w:color w:val="000000"/>
                <w:sz w:val="20"/>
              </w:rPr>
              <w:t>
измельчение сырья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2515 12 500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 травертин,</w:t>
            </w:r>
            <w:r>
              <w:br/>
            </w:r>
            <w:r>
              <w:rPr>
                <w:rFonts w:ascii="Times New Roman"/>
                <w:b w:val="false"/>
                <w:i w:val="false"/>
                <w:color w:val="000000"/>
                <w:sz w:val="20"/>
              </w:rPr>
              <w:t>
распиленные или</w:t>
            </w:r>
            <w:r>
              <w:br/>
            </w:r>
            <w:r>
              <w:rPr>
                <w:rFonts w:ascii="Times New Roman"/>
                <w:b w:val="false"/>
                <w:i w:val="false"/>
                <w:color w:val="000000"/>
                <w:sz w:val="20"/>
              </w:rPr>
              <w:t>
разделенные иным способом</w:t>
            </w:r>
            <w:r>
              <w:br/>
            </w:r>
            <w:r>
              <w:rPr>
                <w:rFonts w:ascii="Times New Roman"/>
                <w:b w:val="false"/>
                <w:i w:val="false"/>
                <w:color w:val="000000"/>
                <w:sz w:val="20"/>
              </w:rPr>
              <w:t>
на блоки или плиты</w:t>
            </w:r>
            <w:r>
              <w:br/>
            </w:r>
            <w:r>
              <w:rPr>
                <w:rFonts w:ascii="Times New Roman"/>
                <w:b w:val="false"/>
                <w:i w:val="false"/>
                <w:color w:val="000000"/>
                <w:sz w:val="20"/>
              </w:rPr>
              <w:t>
прямоугольной (включая</w:t>
            </w:r>
            <w:r>
              <w:br/>
            </w:r>
            <w:r>
              <w:rPr>
                <w:rFonts w:ascii="Times New Roman"/>
                <w:b w:val="false"/>
                <w:i w:val="false"/>
                <w:color w:val="000000"/>
                <w:sz w:val="20"/>
              </w:rPr>
              <w:t>
квадратную) формы,</w:t>
            </w:r>
            <w:r>
              <w:br/>
            </w:r>
            <w:r>
              <w:rPr>
                <w:rFonts w:ascii="Times New Roman"/>
                <w:b w:val="false"/>
                <w:i w:val="false"/>
                <w:color w:val="000000"/>
                <w:sz w:val="20"/>
              </w:rPr>
              <w:t>
толщиной более 4 см,</w:t>
            </w:r>
            <w:r>
              <w:br/>
            </w:r>
            <w:r>
              <w:rPr>
                <w:rFonts w:ascii="Times New Roman"/>
                <w:b w:val="false"/>
                <w:i w:val="false"/>
                <w:color w:val="000000"/>
                <w:sz w:val="20"/>
              </w:rPr>
              <w:t>
но не более 25 см</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 другим</w:t>
            </w:r>
            <w:r>
              <w:br/>
            </w:r>
            <w:r>
              <w:rPr>
                <w:rFonts w:ascii="Times New Roman"/>
                <w:b w:val="false"/>
                <w:i w:val="false"/>
                <w:color w:val="000000"/>
                <w:sz w:val="20"/>
              </w:rPr>
              <w:t>
способом каменных блоков</w:t>
            </w:r>
            <w:r>
              <w:br/>
            </w:r>
            <w:r>
              <w:rPr>
                <w:rFonts w:ascii="Times New Roman"/>
                <w:b w:val="false"/>
                <w:i w:val="false"/>
                <w:color w:val="000000"/>
                <w:sz w:val="20"/>
              </w:rPr>
              <w:t>
толщиной более 25 см</w:t>
            </w:r>
          </w:p>
        </w:tc>
      </w:tr>
      <w:tr>
        <w:trPr>
          <w:trHeight w:val="300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порфир, базальт,</w:t>
            </w:r>
            <w:r>
              <w:br/>
            </w:r>
            <w:r>
              <w:rPr>
                <w:rFonts w:ascii="Times New Roman"/>
                <w:b w:val="false"/>
                <w:i w:val="false"/>
                <w:color w:val="000000"/>
                <w:sz w:val="20"/>
              </w:rPr>
              <w:t>
песчаник и камень для</w:t>
            </w:r>
            <w:r>
              <w:br/>
            </w:r>
            <w:r>
              <w:rPr>
                <w:rFonts w:ascii="Times New Roman"/>
                <w:b w:val="false"/>
                <w:i w:val="false"/>
                <w:color w:val="000000"/>
                <w:sz w:val="20"/>
              </w:rPr>
              <w:t>
монументов или</w:t>
            </w:r>
            <w:r>
              <w:br/>
            </w:r>
            <w:r>
              <w:rPr>
                <w:rFonts w:ascii="Times New Roman"/>
                <w:b w:val="false"/>
                <w:i w:val="false"/>
                <w:color w:val="000000"/>
                <w:sz w:val="20"/>
              </w:rPr>
              <w:t>
строительства прочий,</w:t>
            </w:r>
            <w:r>
              <w:br/>
            </w:r>
            <w:r>
              <w:rPr>
                <w:rFonts w:ascii="Times New Roman"/>
                <w:b w:val="false"/>
                <w:i w:val="false"/>
                <w:color w:val="000000"/>
                <w:sz w:val="20"/>
              </w:rPr>
              <w:t>
грубо раздробленные или</w:t>
            </w:r>
            <w:r>
              <w:br/>
            </w:r>
            <w:r>
              <w:rPr>
                <w:rFonts w:ascii="Times New Roman"/>
                <w:b w:val="false"/>
                <w:i w:val="false"/>
                <w:color w:val="000000"/>
                <w:sz w:val="20"/>
              </w:rPr>
              <w:t>
нераздробленные,</w:t>
            </w:r>
            <w:r>
              <w:br/>
            </w:r>
            <w:r>
              <w:rPr>
                <w:rFonts w:ascii="Times New Roman"/>
                <w:b w:val="false"/>
                <w:i w:val="false"/>
                <w:color w:val="000000"/>
                <w:sz w:val="20"/>
              </w:rPr>
              <w:t>
распиленные или</w:t>
            </w:r>
            <w:r>
              <w:br/>
            </w:r>
            <w:r>
              <w:rPr>
                <w:rFonts w:ascii="Times New Roman"/>
                <w:b w:val="false"/>
                <w:i w:val="false"/>
                <w:color w:val="000000"/>
                <w:sz w:val="20"/>
              </w:rPr>
              <w:t>
нераспиленные, либо</w:t>
            </w:r>
            <w:r>
              <w:br/>
            </w:r>
            <w:r>
              <w:rPr>
                <w:rFonts w:ascii="Times New Roman"/>
                <w:b w:val="false"/>
                <w:i w:val="false"/>
                <w:color w:val="000000"/>
                <w:sz w:val="20"/>
              </w:rPr>
              <w:t>
разделенные другим</w:t>
            </w:r>
            <w:r>
              <w:br/>
            </w:r>
            <w:r>
              <w:rPr>
                <w:rFonts w:ascii="Times New Roman"/>
                <w:b w:val="false"/>
                <w:i w:val="false"/>
                <w:color w:val="000000"/>
                <w:sz w:val="20"/>
              </w:rPr>
              <w:t>
способом на блоки или</w:t>
            </w:r>
            <w:r>
              <w:br/>
            </w:r>
            <w:r>
              <w:rPr>
                <w:rFonts w:ascii="Times New Roman"/>
                <w:b w:val="false"/>
                <w:i w:val="false"/>
                <w:color w:val="000000"/>
                <w:sz w:val="20"/>
              </w:rPr>
              <w:t>
плиты прямоугольной</w:t>
            </w:r>
            <w:r>
              <w:br/>
            </w:r>
            <w:r>
              <w:rPr>
                <w:rFonts w:ascii="Times New Roman"/>
                <w:b w:val="false"/>
                <w:i w:val="false"/>
                <w:color w:val="000000"/>
                <w:sz w:val="20"/>
              </w:rPr>
              <w:t>
(включая квадратную) формы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 другим</w:t>
            </w:r>
            <w:r>
              <w:br/>
            </w:r>
            <w:r>
              <w:rPr>
                <w:rFonts w:ascii="Times New Roman"/>
                <w:b w:val="false"/>
                <w:i w:val="false"/>
                <w:color w:val="000000"/>
                <w:sz w:val="20"/>
              </w:rPr>
              <w:t>
способом каменных блоков</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 кальцинированный</w:t>
            </w:r>
            <w:r>
              <w:br/>
            </w:r>
            <w:r>
              <w:rPr>
                <w:rFonts w:ascii="Times New Roman"/>
                <w:b w:val="false"/>
                <w:i w:val="false"/>
                <w:color w:val="000000"/>
                <w:sz w:val="20"/>
              </w:rPr>
              <w:t>
или некальцинированный;</w:t>
            </w:r>
            <w:r>
              <w:br/>
            </w:r>
            <w:r>
              <w:rPr>
                <w:rFonts w:ascii="Times New Roman"/>
                <w:b w:val="false"/>
                <w:i w:val="false"/>
                <w:color w:val="000000"/>
                <w:sz w:val="20"/>
              </w:rPr>
              <w:t>
доломит грубо</w:t>
            </w:r>
            <w:r>
              <w:br/>
            </w:r>
            <w:r>
              <w:rPr>
                <w:rFonts w:ascii="Times New Roman"/>
                <w:b w:val="false"/>
                <w:i w:val="false"/>
                <w:color w:val="000000"/>
                <w:sz w:val="20"/>
              </w:rPr>
              <w:t>
раздробленный, или</w:t>
            </w:r>
            <w:r>
              <w:br/>
            </w:r>
            <w:r>
              <w:rPr>
                <w:rFonts w:ascii="Times New Roman"/>
                <w:b w:val="false"/>
                <w:i w:val="false"/>
                <w:color w:val="000000"/>
                <w:sz w:val="20"/>
              </w:rPr>
              <w:t>
распиленный либо</w:t>
            </w:r>
            <w:r>
              <w:br/>
            </w:r>
            <w:r>
              <w:rPr>
                <w:rFonts w:ascii="Times New Roman"/>
                <w:b w:val="false"/>
                <w:i w:val="false"/>
                <w:color w:val="000000"/>
                <w:sz w:val="20"/>
              </w:rPr>
              <w:t>
разделенный другим</w:t>
            </w:r>
            <w:r>
              <w:br/>
            </w:r>
            <w:r>
              <w:rPr>
                <w:rFonts w:ascii="Times New Roman"/>
                <w:b w:val="false"/>
                <w:i w:val="false"/>
                <w:color w:val="000000"/>
                <w:sz w:val="20"/>
              </w:rPr>
              <w:t>
способом на блоки или</w:t>
            </w:r>
            <w:r>
              <w:br/>
            </w:r>
            <w:r>
              <w:rPr>
                <w:rFonts w:ascii="Times New Roman"/>
                <w:b w:val="false"/>
                <w:i w:val="false"/>
                <w:color w:val="000000"/>
                <w:sz w:val="20"/>
              </w:rPr>
              <w:t>
плиты прямоугольной</w:t>
            </w:r>
            <w:r>
              <w:br/>
            </w:r>
            <w:r>
              <w:rPr>
                <w:rFonts w:ascii="Times New Roman"/>
                <w:b w:val="false"/>
                <w:i w:val="false"/>
                <w:color w:val="000000"/>
                <w:sz w:val="20"/>
              </w:rPr>
              <w:t>
(включая квадратную)</w:t>
            </w:r>
            <w:r>
              <w:br/>
            </w:r>
            <w:r>
              <w:rPr>
                <w:rFonts w:ascii="Times New Roman"/>
                <w:b w:val="false"/>
                <w:i w:val="false"/>
                <w:color w:val="000000"/>
                <w:sz w:val="20"/>
              </w:rPr>
              <w:t>
формы; доломит</w:t>
            </w:r>
            <w:r>
              <w:br/>
            </w:r>
            <w:r>
              <w:rPr>
                <w:rFonts w:ascii="Times New Roman"/>
                <w:b w:val="false"/>
                <w:i w:val="false"/>
                <w:color w:val="000000"/>
                <w:sz w:val="20"/>
              </w:rPr>
              <w:t>
агломерированный (включая</w:t>
            </w:r>
            <w:r>
              <w:br/>
            </w:r>
            <w:r>
              <w:rPr>
                <w:rFonts w:ascii="Times New Roman"/>
                <w:b w:val="false"/>
                <w:i w:val="false"/>
                <w:color w:val="000000"/>
                <w:sz w:val="20"/>
              </w:rPr>
              <w:t>
гудронированный)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Дробление, распиловка,</w:t>
            </w:r>
            <w:r>
              <w:br/>
            </w:r>
            <w:r>
              <w:rPr>
                <w:rFonts w:ascii="Times New Roman"/>
                <w:b w:val="false"/>
                <w:i w:val="false"/>
                <w:color w:val="000000"/>
                <w:sz w:val="20"/>
              </w:rPr>
              <w:t>
измельчение; для</w:t>
            </w:r>
            <w:r>
              <w:br/>
            </w:r>
            <w:r>
              <w:rPr>
                <w:rFonts w:ascii="Times New Roman"/>
                <w:b w:val="false"/>
                <w:i w:val="false"/>
                <w:color w:val="000000"/>
                <w:sz w:val="20"/>
              </w:rPr>
              <w:t>
некальцинированного доломита -</w:t>
            </w:r>
            <w:r>
              <w:br/>
            </w:r>
            <w:r>
              <w:rPr>
                <w:rFonts w:ascii="Times New Roman"/>
                <w:b w:val="false"/>
                <w:i w:val="false"/>
                <w:color w:val="000000"/>
                <w:sz w:val="20"/>
              </w:rPr>
              <w:t>
кальцинирование</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магния природный</w:t>
            </w:r>
            <w:r>
              <w:br/>
            </w:r>
            <w:r>
              <w:rPr>
                <w:rFonts w:ascii="Times New Roman"/>
                <w:b w:val="false"/>
                <w:i w:val="false"/>
                <w:color w:val="000000"/>
                <w:sz w:val="20"/>
              </w:rPr>
              <w:t>
(магнезит) дробленый и</w:t>
            </w:r>
            <w:r>
              <w:br/>
            </w:r>
            <w:r>
              <w:rPr>
                <w:rFonts w:ascii="Times New Roman"/>
                <w:b w:val="false"/>
                <w:i w:val="false"/>
                <w:color w:val="000000"/>
                <w:sz w:val="20"/>
              </w:rPr>
              <w:t>
помещенный в герметически</w:t>
            </w:r>
            <w:r>
              <w:br/>
            </w:r>
            <w:r>
              <w:rPr>
                <w:rFonts w:ascii="Times New Roman"/>
                <w:b w:val="false"/>
                <w:i w:val="false"/>
                <w:color w:val="000000"/>
                <w:sz w:val="20"/>
              </w:rPr>
              <w:t>
закупоренные емкости;</w:t>
            </w:r>
            <w:r>
              <w:br/>
            </w:r>
            <w:r>
              <w:rPr>
                <w:rFonts w:ascii="Times New Roman"/>
                <w:b w:val="false"/>
                <w:i w:val="false"/>
                <w:color w:val="000000"/>
                <w:sz w:val="20"/>
              </w:rPr>
              <w:t>
окись магния, кроме</w:t>
            </w:r>
            <w:r>
              <w:br/>
            </w:r>
            <w:r>
              <w:rPr>
                <w:rFonts w:ascii="Times New Roman"/>
                <w:b w:val="false"/>
                <w:i w:val="false"/>
                <w:color w:val="000000"/>
                <w:sz w:val="20"/>
              </w:rPr>
              <w:t>
магнезии электроплавленной</w:t>
            </w:r>
            <w:r>
              <w:br/>
            </w:r>
            <w:r>
              <w:rPr>
                <w:rFonts w:ascii="Times New Roman"/>
                <w:b w:val="false"/>
                <w:i w:val="false"/>
                <w:color w:val="000000"/>
                <w:sz w:val="20"/>
              </w:rPr>
              <w:t>
и магнезии пережженной</w:t>
            </w:r>
            <w:r>
              <w:br/>
            </w:r>
            <w:r>
              <w:rPr>
                <w:rFonts w:ascii="Times New Roman"/>
                <w:b w:val="false"/>
                <w:i w:val="false"/>
                <w:color w:val="000000"/>
                <w:sz w:val="20"/>
              </w:rPr>
              <w:t>
(агломерированной)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вещества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кроме натурального карбоната</w:t>
            </w:r>
            <w:r>
              <w:br/>
            </w:r>
            <w:r>
              <w:rPr>
                <w:rFonts w:ascii="Times New Roman"/>
                <w:b w:val="false"/>
                <w:i w:val="false"/>
                <w:color w:val="000000"/>
                <w:sz w:val="20"/>
              </w:rPr>
              <w:t>
магния (магнезит)</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асбестового</w:t>
            </w:r>
            <w:r>
              <w:br/>
            </w:r>
            <w:r>
              <w:rPr>
                <w:rFonts w:ascii="Times New Roman"/>
                <w:b w:val="false"/>
                <w:i w:val="false"/>
                <w:color w:val="000000"/>
                <w:sz w:val="20"/>
              </w:rPr>
              <w:t>
минерала асбеста (0-6)</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в том числе</w:t>
            </w:r>
            <w:r>
              <w:br/>
            </w:r>
            <w:r>
              <w:rPr>
                <w:rFonts w:ascii="Times New Roman"/>
                <w:b w:val="false"/>
                <w:i w:val="false"/>
                <w:color w:val="000000"/>
                <w:sz w:val="20"/>
              </w:rPr>
              <w:t>
щипаная; слюдяные отходы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Расщепление, обрезка,</w:t>
            </w:r>
            <w:r>
              <w:br/>
            </w:r>
            <w:r>
              <w:rPr>
                <w:rFonts w:ascii="Times New Roman"/>
                <w:b w:val="false"/>
                <w:i w:val="false"/>
                <w:color w:val="000000"/>
                <w:sz w:val="20"/>
              </w:rPr>
              <w:t>
измельчение</w:t>
            </w:r>
          </w:p>
        </w:tc>
      </w:tr>
      <w:tr>
        <w:trPr>
          <w:trHeight w:val="39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2707 50 100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ароматических</w:t>
            </w:r>
            <w:r>
              <w:br/>
            </w:r>
            <w:r>
              <w:rPr>
                <w:rFonts w:ascii="Times New Roman"/>
                <w:b w:val="false"/>
                <w:i w:val="false"/>
                <w:color w:val="000000"/>
                <w:sz w:val="20"/>
              </w:rPr>
              <w:t>
углеводородов прочие,</w:t>
            </w:r>
            <w:r>
              <w:br/>
            </w:r>
            <w:r>
              <w:rPr>
                <w:rFonts w:ascii="Times New Roman"/>
                <w:b w:val="false"/>
                <w:i w:val="false"/>
                <w:color w:val="000000"/>
                <w:sz w:val="20"/>
              </w:rPr>
              <w:t>
65 об. % которых или</w:t>
            </w:r>
            <w:r>
              <w:br/>
            </w:r>
            <w:r>
              <w:rPr>
                <w:rFonts w:ascii="Times New Roman"/>
                <w:b w:val="false"/>
                <w:i w:val="false"/>
                <w:color w:val="000000"/>
                <w:sz w:val="20"/>
              </w:rPr>
              <w:t>
более (включая потери)</w:t>
            </w:r>
            <w:r>
              <w:br/>
            </w:r>
            <w:r>
              <w:rPr>
                <w:rFonts w:ascii="Times New Roman"/>
                <w:b w:val="false"/>
                <w:i w:val="false"/>
                <w:color w:val="000000"/>
                <w:sz w:val="20"/>
              </w:rPr>
              <w:t>
перегоняется при</w:t>
            </w:r>
            <w:r>
              <w:br/>
            </w:r>
            <w:r>
              <w:rPr>
                <w:rFonts w:ascii="Times New Roman"/>
                <w:b w:val="false"/>
                <w:i w:val="false"/>
                <w:color w:val="000000"/>
                <w:sz w:val="20"/>
              </w:rPr>
              <w:t>
температуре до 250 град.С</w:t>
            </w:r>
            <w:r>
              <w:br/>
            </w:r>
            <w:r>
              <w:rPr>
                <w:rFonts w:ascii="Times New Roman"/>
                <w:b w:val="false"/>
                <w:i w:val="false"/>
                <w:color w:val="000000"/>
                <w:sz w:val="20"/>
              </w:rPr>
              <w:t>
по методу ASTM D 86 для</w:t>
            </w:r>
            <w:r>
              <w:br/>
            </w:r>
            <w:r>
              <w:rPr>
                <w:rFonts w:ascii="Times New Roman"/>
                <w:b w:val="false"/>
                <w:i w:val="false"/>
                <w:color w:val="000000"/>
                <w:sz w:val="20"/>
              </w:rPr>
              <w:t>
использования в качестве</w:t>
            </w:r>
            <w:r>
              <w:br/>
            </w:r>
            <w:r>
              <w:rPr>
                <w:rFonts w:ascii="Times New Roman"/>
                <w:b w:val="false"/>
                <w:i w:val="false"/>
                <w:color w:val="000000"/>
                <w:sz w:val="20"/>
              </w:rPr>
              <w:t>
топлива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Прочие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может использоваться</w:t>
            </w:r>
            <w:r>
              <w:br/>
            </w:r>
            <w:r>
              <w:rPr>
                <w:rFonts w:ascii="Times New Roman"/>
                <w:b w:val="false"/>
                <w:i w:val="false"/>
                <w:color w:val="000000"/>
                <w:sz w:val="20"/>
              </w:rPr>
              <w:t>
материал той же позиции, что и</w:t>
            </w:r>
            <w:r>
              <w:br/>
            </w:r>
            <w:r>
              <w:rPr>
                <w:rFonts w:ascii="Times New Roman"/>
                <w:b w:val="false"/>
                <w:i w:val="false"/>
                <w:color w:val="000000"/>
                <w:sz w:val="20"/>
              </w:rPr>
              <w:t>
один продукт при условии, что</w:t>
            </w:r>
            <w:r>
              <w:br/>
            </w:r>
            <w:r>
              <w:rPr>
                <w:rFonts w:ascii="Times New Roman"/>
                <w:b w:val="false"/>
                <w:i w:val="false"/>
                <w:color w:val="000000"/>
                <w:sz w:val="20"/>
              </w:rPr>
              <w:t>
его стоимость не превышает 50</w:t>
            </w:r>
            <w:r>
              <w:br/>
            </w:r>
            <w:r>
              <w:rPr>
                <w:rFonts w:ascii="Times New Roman"/>
                <w:b w:val="false"/>
                <w:i w:val="false"/>
                <w:color w:val="000000"/>
                <w:sz w:val="20"/>
              </w:rPr>
              <w:t>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w:t>
            </w:r>
            <w:r>
              <w:br/>
            </w:r>
            <w:r>
              <w:rPr>
                <w:rFonts w:ascii="Times New Roman"/>
                <w:b w:val="false"/>
                <w:i w:val="false"/>
                <w:color w:val="000000"/>
                <w:sz w:val="20"/>
              </w:rPr>
              <w:t>
нефтепродукты сырые,</w:t>
            </w:r>
            <w:r>
              <w:br/>
            </w:r>
            <w:r>
              <w:rPr>
                <w:rFonts w:ascii="Times New Roman"/>
                <w:b w:val="false"/>
                <w:i w:val="false"/>
                <w:color w:val="000000"/>
                <w:sz w:val="20"/>
              </w:rPr>
              <w:t>
полученные из битуминозных</w:t>
            </w:r>
            <w:r>
              <w:br/>
            </w:r>
            <w:r>
              <w:rPr>
                <w:rFonts w:ascii="Times New Roman"/>
                <w:b w:val="false"/>
                <w:i w:val="false"/>
                <w:color w:val="000000"/>
                <w:sz w:val="20"/>
              </w:rPr>
              <w:t>
минералов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пирогенной</w:t>
            </w:r>
            <w:r>
              <w:br/>
            </w:r>
            <w:r>
              <w:rPr>
                <w:rFonts w:ascii="Times New Roman"/>
                <w:b w:val="false"/>
                <w:i w:val="false"/>
                <w:color w:val="000000"/>
                <w:sz w:val="20"/>
              </w:rPr>
              <w:t>
перегонке битуминозных</w:t>
            </w:r>
            <w:r>
              <w:br/>
            </w:r>
            <w:r>
              <w:rPr>
                <w:rFonts w:ascii="Times New Roman"/>
                <w:b w:val="false"/>
                <w:i w:val="false"/>
                <w:color w:val="000000"/>
                <w:sz w:val="20"/>
              </w:rPr>
              <w:t>
материалов и деструктивной</w:t>
            </w:r>
            <w:r>
              <w:br/>
            </w:r>
            <w:r>
              <w:rPr>
                <w:rFonts w:ascii="Times New Roman"/>
                <w:b w:val="false"/>
                <w:i w:val="false"/>
                <w:color w:val="000000"/>
                <w:sz w:val="20"/>
              </w:rPr>
              <w:t>
перегонке битуминозных</w:t>
            </w:r>
            <w:r>
              <w:br/>
            </w:r>
            <w:r>
              <w:rPr>
                <w:rFonts w:ascii="Times New Roman"/>
                <w:b w:val="false"/>
                <w:i w:val="false"/>
                <w:color w:val="000000"/>
                <w:sz w:val="20"/>
              </w:rPr>
              <w:t>
минералов</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w:t>
            </w:r>
            <w:r>
              <w:br/>
            </w:r>
            <w:r>
              <w:rPr>
                <w:rFonts w:ascii="Times New Roman"/>
                <w:b w:val="false"/>
                <w:i w:val="false"/>
                <w:color w:val="000000"/>
                <w:sz w:val="20"/>
              </w:rPr>
              <w:t>
полученные из битуминозных</w:t>
            </w:r>
            <w:r>
              <w:br/>
            </w:r>
            <w:r>
              <w:rPr>
                <w:rFonts w:ascii="Times New Roman"/>
                <w:b w:val="false"/>
                <w:i w:val="false"/>
                <w:color w:val="000000"/>
                <w:sz w:val="20"/>
              </w:rPr>
              <w:t>
минералов, за исключением</w:t>
            </w:r>
            <w:r>
              <w:br/>
            </w:r>
            <w:r>
              <w:rPr>
                <w:rFonts w:ascii="Times New Roman"/>
                <w:b w:val="false"/>
                <w:i w:val="false"/>
                <w:color w:val="000000"/>
                <w:sz w:val="20"/>
              </w:rPr>
              <w:t>
сырых; продукты, в другом</w:t>
            </w:r>
            <w:r>
              <w:br/>
            </w:r>
            <w:r>
              <w:rPr>
                <w:rFonts w:ascii="Times New Roman"/>
                <w:b w:val="false"/>
                <w:i w:val="false"/>
                <w:color w:val="000000"/>
                <w:sz w:val="20"/>
              </w:rPr>
              <w:t>
месте непоименованные,</w:t>
            </w:r>
            <w:r>
              <w:br/>
            </w:r>
            <w:r>
              <w:rPr>
                <w:rFonts w:ascii="Times New Roman"/>
                <w:b w:val="false"/>
                <w:i w:val="false"/>
                <w:color w:val="000000"/>
                <w:sz w:val="20"/>
              </w:rPr>
              <w:t>
содержащие 70 мас. % или</w:t>
            </w:r>
            <w:r>
              <w:br/>
            </w:r>
            <w:r>
              <w:rPr>
                <w:rFonts w:ascii="Times New Roman"/>
                <w:b w:val="false"/>
                <w:i w:val="false"/>
                <w:color w:val="000000"/>
                <w:sz w:val="20"/>
              </w:rPr>
              <w:t>
более нефти или</w:t>
            </w:r>
            <w:r>
              <w:br/>
            </w:r>
            <w:r>
              <w:rPr>
                <w:rFonts w:ascii="Times New Roman"/>
                <w:b w:val="false"/>
                <w:i w:val="false"/>
                <w:color w:val="000000"/>
                <w:sz w:val="20"/>
              </w:rPr>
              <w:t>
нефтепродуктов, полученных</w:t>
            </w:r>
            <w:r>
              <w:br/>
            </w:r>
            <w:r>
              <w:rPr>
                <w:rFonts w:ascii="Times New Roman"/>
                <w:b w:val="false"/>
                <w:i w:val="false"/>
                <w:color w:val="000000"/>
                <w:sz w:val="20"/>
              </w:rPr>
              <w:t>
из битуминозных</w:t>
            </w:r>
            <w:r>
              <w:br/>
            </w:r>
            <w:r>
              <w:rPr>
                <w:rFonts w:ascii="Times New Roman"/>
                <w:b w:val="false"/>
                <w:i w:val="false"/>
                <w:color w:val="000000"/>
                <w:sz w:val="20"/>
              </w:rPr>
              <w:t>
материалов, причем эти</w:t>
            </w:r>
            <w:r>
              <w:br/>
            </w:r>
            <w:r>
              <w:rPr>
                <w:rFonts w:ascii="Times New Roman"/>
                <w:b w:val="false"/>
                <w:i w:val="false"/>
                <w:color w:val="000000"/>
                <w:sz w:val="20"/>
              </w:rPr>
              <w:t>
продукты являются</w:t>
            </w:r>
            <w:r>
              <w:br/>
            </w:r>
            <w:r>
              <w:rPr>
                <w:rFonts w:ascii="Times New Roman"/>
                <w:b w:val="false"/>
                <w:i w:val="false"/>
                <w:color w:val="000000"/>
                <w:sz w:val="20"/>
              </w:rPr>
              <w:t>
основными составляющими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изделии,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Газы нефтяные и</w:t>
            </w:r>
            <w:r>
              <w:br/>
            </w:r>
            <w:r>
              <w:rPr>
                <w:rFonts w:ascii="Times New Roman"/>
                <w:b w:val="false"/>
                <w:i w:val="false"/>
                <w:color w:val="000000"/>
                <w:sz w:val="20"/>
              </w:rPr>
              <w:t>
углеводороды газообразные</w:t>
            </w:r>
            <w:r>
              <w:br/>
            </w:r>
            <w:r>
              <w:rPr>
                <w:rFonts w:ascii="Times New Roman"/>
                <w:b w:val="false"/>
                <w:i w:val="false"/>
                <w:color w:val="000000"/>
                <w:sz w:val="20"/>
              </w:rPr>
              <w:t>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нефтяной</w:t>
            </w:r>
            <w:r>
              <w:br/>
            </w:r>
            <w:r>
              <w:rPr>
                <w:rFonts w:ascii="Times New Roman"/>
                <w:b w:val="false"/>
                <w:i w:val="false"/>
                <w:color w:val="000000"/>
                <w:sz w:val="20"/>
              </w:rPr>
              <w:t>
(петролатум); парафин,</w:t>
            </w:r>
            <w:r>
              <w:br/>
            </w:r>
            <w:r>
              <w:rPr>
                <w:rFonts w:ascii="Times New Roman"/>
                <w:b w:val="false"/>
                <w:i w:val="false"/>
                <w:color w:val="000000"/>
                <w:sz w:val="20"/>
              </w:rPr>
              <w:t>
воск нефтяной</w:t>
            </w:r>
            <w:r>
              <w:br/>
            </w:r>
            <w:r>
              <w:rPr>
                <w:rFonts w:ascii="Times New Roman"/>
                <w:b w:val="false"/>
                <w:i w:val="false"/>
                <w:color w:val="000000"/>
                <w:sz w:val="20"/>
              </w:rPr>
              <w:t>
микрокристаллический, гач</w:t>
            </w:r>
            <w:r>
              <w:br/>
            </w:r>
            <w:r>
              <w:rPr>
                <w:rFonts w:ascii="Times New Roman"/>
                <w:b w:val="false"/>
                <w:i w:val="false"/>
                <w:color w:val="000000"/>
                <w:sz w:val="20"/>
              </w:rPr>
              <w:t>
парафиновый, озокерит,</w:t>
            </w:r>
            <w:r>
              <w:br/>
            </w:r>
            <w:r>
              <w:rPr>
                <w:rFonts w:ascii="Times New Roman"/>
                <w:b w:val="false"/>
                <w:i w:val="false"/>
                <w:color w:val="000000"/>
                <w:sz w:val="20"/>
              </w:rPr>
              <w:t>
воск буроугольный, воск</w:t>
            </w:r>
            <w:r>
              <w:br/>
            </w:r>
            <w:r>
              <w:rPr>
                <w:rFonts w:ascii="Times New Roman"/>
                <w:b w:val="false"/>
                <w:i w:val="false"/>
                <w:color w:val="000000"/>
                <w:sz w:val="20"/>
              </w:rPr>
              <w:t>
торфяной, прочие</w:t>
            </w:r>
            <w:r>
              <w:br/>
            </w:r>
            <w:r>
              <w:rPr>
                <w:rFonts w:ascii="Times New Roman"/>
                <w:b w:val="false"/>
                <w:i w:val="false"/>
                <w:color w:val="000000"/>
                <w:sz w:val="20"/>
              </w:rPr>
              <w:t>
минеральные воски и</w:t>
            </w:r>
            <w:r>
              <w:br/>
            </w:r>
            <w:r>
              <w:rPr>
                <w:rFonts w:ascii="Times New Roman"/>
                <w:b w:val="false"/>
                <w:i w:val="false"/>
                <w:color w:val="000000"/>
                <w:sz w:val="20"/>
              </w:rPr>
              <w:t>
аналогичные продукты,</w:t>
            </w:r>
            <w:r>
              <w:br/>
            </w:r>
            <w:r>
              <w:rPr>
                <w:rFonts w:ascii="Times New Roman"/>
                <w:b w:val="false"/>
                <w:i w:val="false"/>
                <w:color w:val="000000"/>
                <w:sz w:val="20"/>
              </w:rPr>
              <w:t>
полученные в результате</w:t>
            </w:r>
            <w:r>
              <w:br/>
            </w:r>
            <w:r>
              <w:rPr>
                <w:rFonts w:ascii="Times New Roman"/>
                <w:b w:val="false"/>
                <w:i w:val="false"/>
                <w:color w:val="000000"/>
                <w:sz w:val="20"/>
              </w:rPr>
              <w:t>
синтеза или других</w:t>
            </w:r>
            <w:r>
              <w:br/>
            </w:r>
            <w:r>
              <w:rPr>
                <w:rFonts w:ascii="Times New Roman"/>
                <w:b w:val="false"/>
                <w:i w:val="false"/>
                <w:color w:val="000000"/>
                <w:sz w:val="20"/>
              </w:rPr>
              <w:t>
процессов, окрашенные или</w:t>
            </w:r>
            <w:r>
              <w:br/>
            </w:r>
            <w:r>
              <w:rPr>
                <w:rFonts w:ascii="Times New Roman"/>
                <w:b w:val="false"/>
                <w:i w:val="false"/>
                <w:color w:val="000000"/>
                <w:sz w:val="20"/>
              </w:rPr>
              <w:t>
неокрашенные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 битум</w:t>
            </w:r>
            <w:r>
              <w:br/>
            </w:r>
            <w:r>
              <w:rPr>
                <w:rFonts w:ascii="Times New Roman"/>
                <w:b w:val="false"/>
                <w:i w:val="false"/>
                <w:color w:val="000000"/>
                <w:sz w:val="20"/>
              </w:rPr>
              <w:t>
нефтяной и другие остатки</w:t>
            </w:r>
            <w:r>
              <w:br/>
            </w:r>
            <w:r>
              <w:rPr>
                <w:rFonts w:ascii="Times New Roman"/>
                <w:b w:val="false"/>
                <w:i w:val="false"/>
                <w:color w:val="000000"/>
                <w:sz w:val="20"/>
              </w:rPr>
              <w:t>
от переработки нефти, в</w:t>
            </w:r>
            <w:r>
              <w:br/>
            </w:r>
            <w:r>
              <w:rPr>
                <w:rFonts w:ascii="Times New Roman"/>
                <w:b w:val="false"/>
                <w:i w:val="false"/>
                <w:color w:val="000000"/>
                <w:sz w:val="20"/>
              </w:rPr>
              <w:t>
том числе полученной из</w:t>
            </w:r>
            <w:r>
              <w:br/>
            </w:r>
            <w:r>
              <w:rPr>
                <w:rFonts w:ascii="Times New Roman"/>
                <w:b w:val="false"/>
                <w:i w:val="false"/>
                <w:color w:val="000000"/>
                <w:sz w:val="20"/>
              </w:rPr>
              <w:t>
битуминозных пород</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39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и асфальт,</w:t>
            </w:r>
            <w:r>
              <w:br/>
            </w:r>
            <w:r>
              <w:rPr>
                <w:rFonts w:ascii="Times New Roman"/>
                <w:b w:val="false"/>
                <w:i w:val="false"/>
                <w:color w:val="000000"/>
                <w:sz w:val="20"/>
              </w:rPr>
              <w:t>
природные; сланцы</w:t>
            </w:r>
            <w:r>
              <w:br/>
            </w:r>
            <w:r>
              <w:rPr>
                <w:rFonts w:ascii="Times New Roman"/>
                <w:b w:val="false"/>
                <w:i w:val="false"/>
                <w:color w:val="000000"/>
                <w:sz w:val="20"/>
              </w:rPr>
              <w:t>
битуминозные или</w:t>
            </w:r>
            <w:r>
              <w:br/>
            </w:r>
            <w:r>
              <w:rPr>
                <w:rFonts w:ascii="Times New Roman"/>
                <w:b w:val="false"/>
                <w:i w:val="false"/>
                <w:color w:val="000000"/>
                <w:sz w:val="20"/>
              </w:rPr>
              <w:t>
нефтеносные и песчаники</w:t>
            </w:r>
            <w:r>
              <w:br/>
            </w:r>
            <w:r>
              <w:rPr>
                <w:rFonts w:ascii="Times New Roman"/>
                <w:b w:val="false"/>
                <w:i w:val="false"/>
                <w:color w:val="000000"/>
                <w:sz w:val="20"/>
              </w:rPr>
              <w:t>
битуминозные; асфальтиты и</w:t>
            </w:r>
            <w:r>
              <w:br/>
            </w:r>
            <w:r>
              <w:rPr>
                <w:rFonts w:ascii="Times New Roman"/>
                <w:b w:val="false"/>
                <w:i w:val="false"/>
                <w:color w:val="000000"/>
                <w:sz w:val="20"/>
              </w:rPr>
              <w:t>
асфальтовые породы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 основанные</w:t>
            </w:r>
            <w:r>
              <w:br/>
            </w:r>
            <w:r>
              <w:rPr>
                <w:rFonts w:ascii="Times New Roman"/>
                <w:b w:val="false"/>
                <w:i w:val="false"/>
                <w:color w:val="000000"/>
                <w:sz w:val="20"/>
              </w:rPr>
              <w:t>
на природном асфальте,</w:t>
            </w:r>
            <w:r>
              <w:br/>
            </w:r>
            <w:r>
              <w:rPr>
                <w:rFonts w:ascii="Times New Roman"/>
                <w:b w:val="false"/>
                <w:i w:val="false"/>
                <w:color w:val="000000"/>
                <w:sz w:val="20"/>
              </w:rPr>
              <w:t>
природном битуме, нефтяном</w:t>
            </w:r>
            <w:r>
              <w:br/>
            </w:r>
            <w:r>
              <w:rPr>
                <w:rFonts w:ascii="Times New Roman"/>
                <w:b w:val="false"/>
                <w:i w:val="false"/>
                <w:color w:val="000000"/>
                <w:sz w:val="20"/>
              </w:rPr>
              <w:t>
битуме, минеральных смолах</w:t>
            </w:r>
            <w:r>
              <w:br/>
            </w:r>
            <w:r>
              <w:rPr>
                <w:rFonts w:ascii="Times New Roman"/>
                <w:b w:val="false"/>
                <w:i w:val="false"/>
                <w:color w:val="000000"/>
                <w:sz w:val="20"/>
              </w:rPr>
              <w:t>
или пеке минеральных смол</w:t>
            </w:r>
            <w:r>
              <w:br/>
            </w:r>
            <w:r>
              <w:rPr>
                <w:rFonts w:ascii="Times New Roman"/>
                <w:b w:val="false"/>
                <w:i w:val="false"/>
                <w:color w:val="000000"/>
                <w:sz w:val="20"/>
              </w:rPr>
              <w:t>
(например, битуминозные</w:t>
            </w:r>
            <w:r>
              <w:br/>
            </w:r>
            <w:r>
              <w:rPr>
                <w:rFonts w:ascii="Times New Roman"/>
                <w:b w:val="false"/>
                <w:i w:val="false"/>
                <w:color w:val="000000"/>
                <w:sz w:val="20"/>
              </w:rPr>
              <w:t>
мастики, асфальтовые</w:t>
            </w:r>
            <w:r>
              <w:br/>
            </w:r>
            <w:r>
              <w:rPr>
                <w:rFonts w:ascii="Times New Roman"/>
                <w:b w:val="false"/>
                <w:i w:val="false"/>
                <w:color w:val="000000"/>
                <w:sz w:val="20"/>
              </w:rPr>
              <w:t>
дорожные покрытия)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неорганической</w:t>
            </w:r>
            <w:r>
              <w:br/>
            </w:r>
            <w:r>
              <w:rPr>
                <w:rFonts w:ascii="Times New Roman"/>
                <w:b w:val="false"/>
                <w:i w:val="false"/>
                <w:color w:val="000000"/>
                <w:sz w:val="20"/>
              </w:rPr>
              <w:t>
химии: соединения</w:t>
            </w:r>
            <w:r>
              <w:br/>
            </w:r>
            <w:r>
              <w:rPr>
                <w:rFonts w:ascii="Times New Roman"/>
                <w:b w:val="false"/>
                <w:i w:val="false"/>
                <w:color w:val="000000"/>
                <w:sz w:val="20"/>
              </w:rPr>
              <w:t>
неорганические или</w:t>
            </w:r>
            <w:r>
              <w:br/>
            </w:r>
            <w:r>
              <w:rPr>
                <w:rFonts w:ascii="Times New Roman"/>
                <w:b w:val="false"/>
                <w:i w:val="false"/>
                <w:color w:val="000000"/>
                <w:sz w:val="20"/>
              </w:rPr>
              <w:t>
органические драгоценных</w:t>
            </w:r>
            <w:r>
              <w:br/>
            </w:r>
            <w:r>
              <w:rPr>
                <w:rFonts w:ascii="Times New Roman"/>
                <w:b w:val="false"/>
                <w:i w:val="false"/>
                <w:color w:val="000000"/>
                <w:sz w:val="20"/>
              </w:rPr>
              <w:t>
металлов, редкоземельных</w:t>
            </w:r>
            <w:r>
              <w:br/>
            </w:r>
            <w:r>
              <w:rPr>
                <w:rFonts w:ascii="Times New Roman"/>
                <w:b w:val="false"/>
                <w:i w:val="false"/>
                <w:color w:val="000000"/>
                <w:sz w:val="20"/>
              </w:rPr>
              <w:t>
металлов, радиоактивных</w:t>
            </w:r>
            <w:r>
              <w:br/>
            </w:r>
            <w:r>
              <w:rPr>
                <w:rFonts w:ascii="Times New Roman"/>
                <w:b w:val="false"/>
                <w:i w:val="false"/>
                <w:color w:val="000000"/>
                <w:sz w:val="20"/>
              </w:rPr>
              <w:t>
элементов или изотопов,</w:t>
            </w:r>
            <w:r>
              <w:br/>
            </w:r>
            <w:r>
              <w:rPr>
                <w:rFonts w:ascii="Times New Roman"/>
                <w:b w:val="false"/>
                <w:i w:val="false"/>
                <w:color w:val="000000"/>
                <w:sz w:val="20"/>
              </w:rPr>
              <w:t>
кроме продукции</w:t>
            </w:r>
            <w:r>
              <w:br/>
            </w:r>
            <w:r>
              <w:rPr>
                <w:rFonts w:ascii="Times New Roman"/>
                <w:b w:val="false"/>
                <w:i w:val="false"/>
                <w:color w:val="000000"/>
                <w:sz w:val="20"/>
              </w:rPr>
              <w:t>
подсубпозиций из 2811 29</w:t>
            </w:r>
            <w:r>
              <w:br/>
            </w:r>
            <w:r>
              <w:rPr>
                <w:rFonts w:ascii="Times New Roman"/>
                <w:b w:val="false"/>
                <w:i w:val="false"/>
                <w:color w:val="000000"/>
                <w:sz w:val="20"/>
              </w:rPr>
              <w:t>
100, 2818 20 000, 2821 20</w:t>
            </w:r>
            <w:r>
              <w:br/>
            </w:r>
            <w:r>
              <w:rPr>
                <w:rFonts w:ascii="Times New Roman"/>
                <w:b w:val="false"/>
                <w:i w:val="false"/>
                <w:color w:val="000000"/>
                <w:sz w:val="20"/>
              </w:rPr>
              <w:t>
000, 2833 22 000, для</w:t>
            </w:r>
            <w:r>
              <w:br/>
            </w:r>
            <w:r>
              <w:rPr>
                <w:rFonts w:ascii="Times New Roman"/>
                <w:b w:val="false"/>
                <w:i w:val="false"/>
                <w:color w:val="000000"/>
                <w:sz w:val="20"/>
              </w:rPr>
              <w:t>
которых применяемые</w:t>
            </w:r>
            <w:r>
              <w:br/>
            </w:r>
            <w:r>
              <w:rPr>
                <w:rFonts w:ascii="Times New Roman"/>
                <w:b w:val="false"/>
                <w:i w:val="false"/>
                <w:color w:val="000000"/>
                <w:sz w:val="20"/>
              </w:rPr>
              <w:t>
правила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одной и той</w:t>
            </w:r>
            <w:r>
              <w:br/>
            </w:r>
            <w:r>
              <w:rPr>
                <w:rFonts w:ascii="Times New Roman"/>
                <w:b w:val="false"/>
                <w:i w:val="false"/>
                <w:color w:val="000000"/>
                <w:sz w:val="20"/>
              </w:rPr>
              <w:t>
же позиции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20 %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2811 29 100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серы (VI) (серный</w:t>
            </w:r>
            <w:r>
              <w:br/>
            </w:r>
            <w:r>
              <w:rPr>
                <w:rFonts w:ascii="Times New Roman"/>
                <w:b w:val="false"/>
                <w:i w:val="false"/>
                <w:color w:val="000000"/>
                <w:sz w:val="20"/>
              </w:rPr>
              <w:t>
ангидрид)</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двуокиси серы</w:t>
            </w:r>
          </w:p>
        </w:tc>
      </w:tr>
      <w:tr>
        <w:trPr>
          <w:trHeight w:val="13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алюминия, отличный</w:t>
            </w:r>
            <w:r>
              <w:br/>
            </w:r>
            <w:r>
              <w:rPr>
                <w:rFonts w:ascii="Times New Roman"/>
                <w:b w:val="false"/>
                <w:i w:val="false"/>
                <w:color w:val="000000"/>
                <w:sz w:val="20"/>
              </w:rPr>
              <w:t>
от искусственного корунда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 соответствии</w:t>
            </w:r>
            <w:r>
              <w:br/>
            </w:r>
            <w:r>
              <w:rPr>
                <w:rFonts w:ascii="Times New Roman"/>
                <w:b w:val="false"/>
                <w:i w:val="false"/>
                <w:color w:val="000000"/>
                <w:sz w:val="20"/>
              </w:rPr>
              <w:t>
с технологией переработки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земляные [красители</w:t>
            </w:r>
            <w:r>
              <w:br/>
            </w:r>
            <w:r>
              <w:rPr>
                <w:rFonts w:ascii="Times New Roman"/>
                <w:b w:val="false"/>
                <w:i w:val="false"/>
                <w:color w:val="000000"/>
                <w:sz w:val="20"/>
              </w:rPr>
              <w:t>
минеральные]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Обжиг или перемалывание</w:t>
            </w:r>
            <w:r>
              <w:br/>
            </w:r>
            <w:r>
              <w:rPr>
                <w:rFonts w:ascii="Times New Roman"/>
                <w:b w:val="false"/>
                <w:i w:val="false"/>
                <w:color w:val="000000"/>
                <w:sz w:val="20"/>
              </w:rPr>
              <w:t>
земляных красок</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 алюминия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химические</w:t>
            </w:r>
            <w:r>
              <w:br/>
            </w:r>
            <w:r>
              <w:rPr>
                <w:rFonts w:ascii="Times New Roman"/>
                <w:b w:val="false"/>
                <w:i w:val="false"/>
                <w:color w:val="000000"/>
                <w:sz w:val="20"/>
              </w:rPr>
              <w:t>
соединения, кроме</w:t>
            </w:r>
            <w:r>
              <w:br/>
            </w:r>
            <w:r>
              <w:rPr>
                <w:rFonts w:ascii="Times New Roman"/>
                <w:b w:val="false"/>
                <w:i w:val="false"/>
                <w:color w:val="000000"/>
                <w:sz w:val="20"/>
              </w:rPr>
              <w:t>
соединений позиций из</w:t>
            </w:r>
            <w:r>
              <w:br/>
            </w:r>
            <w:r>
              <w:rPr>
                <w:rFonts w:ascii="Times New Roman"/>
                <w:b w:val="false"/>
                <w:i w:val="false"/>
                <w:color w:val="000000"/>
                <w:sz w:val="20"/>
              </w:rPr>
              <w:t>
2901, из 2902, 2905 19</w:t>
            </w:r>
            <w:r>
              <w:br/>
            </w:r>
            <w:r>
              <w:rPr>
                <w:rFonts w:ascii="Times New Roman"/>
                <w:b w:val="false"/>
                <w:i w:val="false"/>
                <w:color w:val="000000"/>
                <w:sz w:val="20"/>
              </w:rPr>
              <w:t>
100, 2915, 2932 99 300,</w:t>
            </w:r>
            <w:r>
              <w:br/>
            </w:r>
            <w:r>
              <w:rPr>
                <w:rFonts w:ascii="Times New Roman"/>
                <w:b w:val="false"/>
                <w:i w:val="false"/>
                <w:color w:val="000000"/>
                <w:sz w:val="20"/>
              </w:rPr>
              <w:t>
2932 99 700, 2933, 2934,</w:t>
            </w:r>
            <w:r>
              <w:br/>
            </w:r>
            <w:r>
              <w:rPr>
                <w:rFonts w:ascii="Times New Roman"/>
                <w:b w:val="false"/>
                <w:i w:val="false"/>
                <w:color w:val="000000"/>
                <w:sz w:val="20"/>
              </w:rPr>
              <w:t>
для которых применяемые</w:t>
            </w:r>
            <w:r>
              <w:br/>
            </w:r>
            <w:r>
              <w:rPr>
                <w:rFonts w:ascii="Times New Roman"/>
                <w:b w:val="false"/>
                <w:i w:val="false"/>
                <w:color w:val="000000"/>
                <w:sz w:val="20"/>
              </w:rPr>
              <w:t>
правила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 циклические,</w:t>
            </w:r>
            <w:r>
              <w:br/>
            </w:r>
            <w:r>
              <w:rPr>
                <w:rFonts w:ascii="Times New Roman"/>
                <w:b w:val="false"/>
                <w:i w:val="false"/>
                <w:color w:val="000000"/>
                <w:sz w:val="20"/>
              </w:rPr>
              <w:t>
для использования в</w:t>
            </w:r>
            <w:r>
              <w:br/>
            </w:r>
            <w:r>
              <w:rPr>
                <w:rFonts w:ascii="Times New Roman"/>
                <w:b w:val="false"/>
                <w:i w:val="false"/>
                <w:color w:val="000000"/>
                <w:sz w:val="20"/>
              </w:rPr>
              <w:t>
качестве топлива или</w:t>
            </w:r>
            <w:r>
              <w:br/>
            </w:r>
            <w:r>
              <w:rPr>
                <w:rFonts w:ascii="Times New Roman"/>
                <w:b w:val="false"/>
                <w:i w:val="false"/>
                <w:color w:val="000000"/>
                <w:sz w:val="20"/>
              </w:rPr>
              <w:t>
горючего</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Другие</w:t>
            </w:r>
            <w:r>
              <w:br/>
            </w:r>
            <w:r>
              <w:rPr>
                <w:rFonts w:ascii="Times New Roman"/>
                <w:b w:val="false"/>
                <w:i w:val="false"/>
                <w:color w:val="000000"/>
                <w:sz w:val="20"/>
              </w:rPr>
              <w:t>
операции, при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вещества той же</w:t>
            </w:r>
            <w:r>
              <w:br/>
            </w:r>
            <w:r>
              <w:rPr>
                <w:rFonts w:ascii="Times New Roman"/>
                <w:b w:val="false"/>
                <w:i w:val="false"/>
                <w:color w:val="000000"/>
                <w:sz w:val="20"/>
              </w:rPr>
              <w:t>
позиции, что и материал,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6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Цикланы и циклены (кроме</w:t>
            </w:r>
            <w:r>
              <w:br/>
            </w:r>
            <w:r>
              <w:rPr>
                <w:rFonts w:ascii="Times New Roman"/>
                <w:b w:val="false"/>
                <w:i w:val="false"/>
                <w:color w:val="000000"/>
                <w:sz w:val="20"/>
              </w:rPr>
              <w:t>
азулена), бензол, толуол,</w:t>
            </w:r>
            <w:r>
              <w:br/>
            </w:r>
            <w:r>
              <w:rPr>
                <w:rFonts w:ascii="Times New Roman"/>
                <w:b w:val="false"/>
                <w:i w:val="false"/>
                <w:color w:val="000000"/>
                <w:sz w:val="20"/>
              </w:rPr>
              <w:t>
ксилолы, предназначенные</w:t>
            </w:r>
            <w:r>
              <w:br/>
            </w:r>
            <w:r>
              <w:rPr>
                <w:rFonts w:ascii="Times New Roman"/>
                <w:b w:val="false"/>
                <w:i w:val="false"/>
                <w:color w:val="000000"/>
                <w:sz w:val="20"/>
              </w:rPr>
              <w:t>
для использования в</w:t>
            </w:r>
            <w:r>
              <w:br/>
            </w:r>
            <w:r>
              <w:rPr>
                <w:rFonts w:ascii="Times New Roman"/>
                <w:b w:val="false"/>
                <w:i w:val="false"/>
                <w:color w:val="000000"/>
                <w:sz w:val="20"/>
              </w:rPr>
              <w:t>
качестве горючего или</w:t>
            </w:r>
            <w:r>
              <w:br/>
            </w:r>
            <w:r>
              <w:rPr>
                <w:rFonts w:ascii="Times New Roman"/>
                <w:b w:val="false"/>
                <w:i w:val="false"/>
                <w:color w:val="000000"/>
                <w:sz w:val="20"/>
              </w:rPr>
              <w:t>
топлива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 которых</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вещества той</w:t>
            </w:r>
            <w:r>
              <w:br/>
            </w:r>
            <w:r>
              <w:rPr>
                <w:rFonts w:ascii="Times New Roman"/>
                <w:b w:val="false"/>
                <w:i w:val="false"/>
                <w:color w:val="000000"/>
                <w:sz w:val="20"/>
              </w:rPr>
              <w:t>
же позиции, что и материал,</w:t>
            </w:r>
            <w:r>
              <w:br/>
            </w:r>
            <w:r>
              <w:rPr>
                <w:rFonts w:ascii="Times New Roman"/>
                <w:b w:val="false"/>
                <w:i w:val="false"/>
                <w:color w:val="000000"/>
                <w:sz w:val="20"/>
              </w:rPr>
              <w:t>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2905 19 100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Алкоголяты металлов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в том числе из</w:t>
            </w:r>
            <w:r>
              <w:br/>
            </w:r>
            <w:r>
              <w:rPr>
                <w:rFonts w:ascii="Times New Roman"/>
                <w:b w:val="false"/>
                <w:i w:val="false"/>
                <w:color w:val="000000"/>
                <w:sz w:val="20"/>
              </w:rPr>
              <w:t>
других материалов позиции</w:t>
            </w:r>
            <w:r>
              <w:br/>
            </w:r>
            <w:r>
              <w:rPr>
                <w:rFonts w:ascii="Times New Roman"/>
                <w:b w:val="false"/>
                <w:i w:val="false"/>
                <w:color w:val="000000"/>
                <w:sz w:val="20"/>
              </w:rPr>
              <w:t>
2905. Однако алкоголяты</w:t>
            </w:r>
            <w:r>
              <w:br/>
            </w:r>
            <w:r>
              <w:rPr>
                <w:rFonts w:ascii="Times New Roman"/>
                <w:b w:val="false"/>
                <w:i w:val="false"/>
                <w:color w:val="000000"/>
                <w:sz w:val="20"/>
              </w:rPr>
              <w:t>
металлов настоящей позиции</w:t>
            </w:r>
            <w:r>
              <w:br/>
            </w:r>
            <w:r>
              <w:rPr>
                <w:rFonts w:ascii="Times New Roman"/>
                <w:b w:val="false"/>
                <w:i w:val="false"/>
                <w:color w:val="000000"/>
                <w:sz w:val="20"/>
              </w:rPr>
              <w:t>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ациклические</w:t>
            </w:r>
            <w:r>
              <w:br/>
            </w:r>
            <w:r>
              <w:rPr>
                <w:rFonts w:ascii="Times New Roman"/>
                <w:b w:val="false"/>
                <w:i w:val="false"/>
                <w:color w:val="000000"/>
                <w:sz w:val="20"/>
              </w:rPr>
              <w:t>
монокарбоновые насыщенные</w:t>
            </w:r>
            <w:r>
              <w:br/>
            </w:r>
            <w:r>
              <w:rPr>
                <w:rFonts w:ascii="Times New Roman"/>
                <w:b w:val="false"/>
                <w:i w:val="false"/>
                <w:color w:val="000000"/>
                <w:sz w:val="20"/>
              </w:rPr>
              <w:t>
и их ангидриды,</w:t>
            </w:r>
            <w:r>
              <w:br/>
            </w:r>
            <w:r>
              <w:rPr>
                <w:rFonts w:ascii="Times New Roman"/>
                <w:b w:val="false"/>
                <w:i w:val="false"/>
                <w:color w:val="000000"/>
                <w:sz w:val="20"/>
              </w:rPr>
              <w:t>
галогенангидриды,</w:t>
            </w:r>
            <w:r>
              <w:br/>
            </w:r>
            <w:r>
              <w:rPr>
                <w:rFonts w:ascii="Times New Roman"/>
                <w:b w:val="false"/>
                <w:i w:val="false"/>
                <w:color w:val="000000"/>
                <w:sz w:val="20"/>
              </w:rPr>
              <w:t>
пероксиды и пероксикислоты; их</w:t>
            </w:r>
            <w:r>
              <w:br/>
            </w:r>
            <w:r>
              <w:rPr>
                <w:rFonts w:ascii="Times New Roman"/>
                <w:b w:val="false"/>
                <w:i w:val="false"/>
                <w:color w:val="000000"/>
                <w:sz w:val="20"/>
              </w:rPr>
              <w:t>
галогенерированные,</w:t>
            </w:r>
            <w:r>
              <w:br/>
            </w:r>
            <w:r>
              <w:rPr>
                <w:rFonts w:ascii="Times New Roman"/>
                <w:b w:val="false"/>
                <w:i w:val="false"/>
                <w:color w:val="000000"/>
                <w:sz w:val="20"/>
              </w:rPr>
              <w:t>
сульфинированные,</w:t>
            </w:r>
            <w:r>
              <w:br/>
            </w:r>
            <w:r>
              <w:rPr>
                <w:rFonts w:ascii="Times New Roman"/>
                <w:b w:val="false"/>
                <w:i w:val="false"/>
                <w:color w:val="000000"/>
                <w:sz w:val="20"/>
              </w:rPr>
              <w:t>
нитрованные или</w:t>
            </w:r>
            <w:r>
              <w:br/>
            </w:r>
            <w:r>
              <w:rPr>
                <w:rFonts w:ascii="Times New Roman"/>
                <w:b w:val="false"/>
                <w:i w:val="false"/>
                <w:color w:val="000000"/>
                <w:sz w:val="20"/>
              </w:rPr>
              <w:t>
нитрозированные</w:t>
            </w:r>
            <w:r>
              <w:br/>
            </w:r>
            <w:r>
              <w:rPr>
                <w:rFonts w:ascii="Times New Roman"/>
                <w:b w:val="false"/>
                <w:i w:val="false"/>
                <w:color w:val="000000"/>
                <w:sz w:val="20"/>
              </w:rPr>
              <w:t>
производные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позиций 2915 или</w:t>
            </w:r>
            <w:r>
              <w:br/>
            </w:r>
            <w:r>
              <w:rPr>
                <w:rFonts w:ascii="Times New Roman"/>
                <w:b w:val="false"/>
                <w:i w:val="false"/>
                <w:color w:val="000000"/>
                <w:sz w:val="20"/>
              </w:rPr>
              <w:t>
2916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2932 99 300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эфиры простые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2909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27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2932 99 700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циклические ацетали</w:t>
            </w:r>
            <w:r>
              <w:br/>
            </w:r>
            <w:r>
              <w:rPr>
                <w:rFonts w:ascii="Times New Roman"/>
                <w:b w:val="false"/>
                <w:i w:val="false"/>
                <w:color w:val="000000"/>
                <w:sz w:val="20"/>
              </w:rPr>
              <w:t>
и внутренние гемиацетали,</w:t>
            </w:r>
            <w:r>
              <w:br/>
            </w:r>
            <w:r>
              <w:rPr>
                <w:rFonts w:ascii="Times New Roman"/>
                <w:b w:val="false"/>
                <w:i w:val="false"/>
                <w:color w:val="000000"/>
                <w:sz w:val="20"/>
              </w:rPr>
              <w:t>
содержащие или не</w:t>
            </w:r>
            <w:r>
              <w:br/>
            </w:r>
            <w:r>
              <w:rPr>
                <w:rFonts w:ascii="Times New Roman"/>
                <w:b w:val="false"/>
                <w:i w:val="false"/>
                <w:color w:val="000000"/>
                <w:sz w:val="20"/>
              </w:rPr>
              <w:t>
содержащие другие</w:t>
            </w:r>
            <w:r>
              <w:br/>
            </w:r>
            <w:r>
              <w:rPr>
                <w:rFonts w:ascii="Times New Roman"/>
                <w:b w:val="false"/>
                <w:i w:val="false"/>
                <w:color w:val="000000"/>
                <w:sz w:val="20"/>
              </w:rPr>
              <w:t>
кислородсодержащие</w:t>
            </w:r>
            <w:r>
              <w:br/>
            </w:r>
            <w:r>
              <w:rPr>
                <w:rFonts w:ascii="Times New Roman"/>
                <w:b w:val="false"/>
                <w:i w:val="false"/>
                <w:color w:val="000000"/>
                <w:sz w:val="20"/>
              </w:rPr>
              <w:t>
функциональные группы, и</w:t>
            </w:r>
            <w:r>
              <w:br/>
            </w:r>
            <w:r>
              <w:rPr>
                <w:rFonts w:ascii="Times New Roman"/>
                <w:b w:val="false"/>
                <w:i w:val="false"/>
                <w:color w:val="000000"/>
                <w:sz w:val="20"/>
              </w:rPr>
              <w:t>
их галогенированные,</w:t>
            </w:r>
            <w:r>
              <w:br/>
            </w:r>
            <w:r>
              <w:rPr>
                <w:rFonts w:ascii="Times New Roman"/>
                <w:b w:val="false"/>
                <w:i w:val="false"/>
                <w:color w:val="000000"/>
                <w:sz w:val="20"/>
              </w:rPr>
              <w:t>
сульфонированные, нитро-</w:t>
            </w:r>
            <w:r>
              <w:br/>
            </w:r>
            <w:r>
              <w:rPr>
                <w:rFonts w:ascii="Times New Roman"/>
                <w:b w:val="false"/>
                <w:i w:val="false"/>
                <w:color w:val="000000"/>
                <w:sz w:val="20"/>
              </w:rPr>
              <w:t>
ванные или нитрозированные</w:t>
            </w:r>
            <w:r>
              <w:br/>
            </w:r>
            <w:r>
              <w:rPr>
                <w:rFonts w:ascii="Times New Roman"/>
                <w:b w:val="false"/>
                <w:i w:val="false"/>
                <w:color w:val="000000"/>
                <w:sz w:val="20"/>
              </w:rPr>
              <w:t>
производные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других материалов позиции</w:t>
            </w:r>
            <w:r>
              <w:br/>
            </w:r>
            <w:r>
              <w:rPr>
                <w:rFonts w:ascii="Times New Roman"/>
                <w:b w:val="false"/>
                <w:i w:val="false"/>
                <w:color w:val="000000"/>
                <w:sz w:val="20"/>
              </w:rPr>
              <w:t>
2932</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w:t>
            </w:r>
            <w:r>
              <w:br/>
            </w:r>
            <w:r>
              <w:rPr>
                <w:rFonts w:ascii="Times New Roman"/>
                <w:b w:val="false"/>
                <w:i w:val="false"/>
                <w:color w:val="000000"/>
                <w:sz w:val="20"/>
              </w:rPr>
              <w:t>
гетероциклические,</w:t>
            </w:r>
            <w:r>
              <w:br/>
            </w:r>
            <w:r>
              <w:rPr>
                <w:rFonts w:ascii="Times New Roman"/>
                <w:b w:val="false"/>
                <w:i w:val="false"/>
                <w:color w:val="000000"/>
                <w:sz w:val="20"/>
              </w:rPr>
              <w:t>
содержащие лишь</w:t>
            </w:r>
            <w:r>
              <w:br/>
            </w:r>
            <w:r>
              <w:rPr>
                <w:rFonts w:ascii="Times New Roman"/>
                <w:b w:val="false"/>
                <w:i w:val="false"/>
                <w:color w:val="000000"/>
                <w:sz w:val="20"/>
              </w:rPr>
              <w:t>
гетероатом(ы) азота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позиций 2932 или</w:t>
            </w:r>
            <w:r>
              <w:br/>
            </w:r>
            <w:r>
              <w:rPr>
                <w:rFonts w:ascii="Times New Roman"/>
                <w:b w:val="false"/>
                <w:i w:val="false"/>
                <w:color w:val="000000"/>
                <w:sz w:val="20"/>
              </w:rPr>
              <w:t>
2933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Нуклеиновые кислоты и их</w:t>
            </w:r>
            <w:r>
              <w:br/>
            </w:r>
            <w:r>
              <w:rPr>
                <w:rFonts w:ascii="Times New Roman"/>
                <w:b w:val="false"/>
                <w:i w:val="false"/>
                <w:color w:val="000000"/>
                <w:sz w:val="20"/>
              </w:rPr>
              <w:t>
соли; гетероциклические</w:t>
            </w:r>
            <w:r>
              <w:br/>
            </w:r>
            <w:r>
              <w:rPr>
                <w:rFonts w:ascii="Times New Roman"/>
                <w:b w:val="false"/>
                <w:i w:val="false"/>
                <w:color w:val="000000"/>
                <w:sz w:val="20"/>
              </w:rPr>
              <w:t>
соединения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позиций 2932, 2933</w:t>
            </w:r>
            <w:r>
              <w:br/>
            </w:r>
            <w:r>
              <w:rPr>
                <w:rFonts w:ascii="Times New Roman"/>
                <w:b w:val="false"/>
                <w:i w:val="false"/>
                <w:color w:val="000000"/>
                <w:sz w:val="20"/>
              </w:rPr>
              <w:t>
или 2934 не должна превышать</w:t>
            </w:r>
            <w:r>
              <w:br/>
            </w:r>
            <w:r>
              <w:rPr>
                <w:rFonts w:ascii="Times New Roman"/>
                <w:b w:val="false"/>
                <w:i w:val="false"/>
                <w:color w:val="000000"/>
                <w:sz w:val="20"/>
              </w:rPr>
              <w:t>
20 %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продукция, кроме товаров</w:t>
            </w:r>
            <w:r>
              <w:br/>
            </w:r>
            <w:r>
              <w:rPr>
                <w:rFonts w:ascii="Times New Roman"/>
                <w:b w:val="false"/>
                <w:i w:val="false"/>
                <w:color w:val="000000"/>
                <w:sz w:val="20"/>
              </w:rPr>
              <w:t>
позиций 3002, 3003, 3004,</w:t>
            </w:r>
            <w:r>
              <w:br/>
            </w:r>
            <w:r>
              <w:rPr>
                <w:rFonts w:ascii="Times New Roman"/>
                <w:b w:val="false"/>
                <w:i w:val="false"/>
                <w:color w:val="000000"/>
                <w:sz w:val="20"/>
              </w:rPr>
              <w:t>
3005 и 3006 60, для</w:t>
            </w:r>
            <w:r>
              <w:br/>
            </w:r>
            <w:r>
              <w:rPr>
                <w:rFonts w:ascii="Times New Roman"/>
                <w:b w:val="false"/>
                <w:i w:val="false"/>
                <w:color w:val="000000"/>
                <w:sz w:val="20"/>
              </w:rPr>
              <w:t>
которых применяемые</w:t>
            </w:r>
            <w:r>
              <w:br/>
            </w:r>
            <w:r>
              <w:rPr>
                <w:rFonts w:ascii="Times New Roman"/>
                <w:b w:val="false"/>
                <w:i w:val="false"/>
                <w:color w:val="000000"/>
                <w:sz w:val="20"/>
              </w:rPr>
              <w:t>
правила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70 % цены конечной продукции</w:t>
            </w:r>
          </w:p>
        </w:tc>
      </w:tr>
      <w:tr>
        <w:trPr>
          <w:trHeight w:val="41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Кровь человеческая; кровь</w:t>
            </w:r>
            <w:r>
              <w:br/>
            </w:r>
            <w:r>
              <w:rPr>
                <w:rFonts w:ascii="Times New Roman"/>
                <w:b w:val="false"/>
                <w:i w:val="false"/>
                <w:color w:val="000000"/>
                <w:sz w:val="20"/>
              </w:rPr>
              <w:t>
животных, приготовленная</w:t>
            </w:r>
            <w:r>
              <w:br/>
            </w:r>
            <w:r>
              <w:rPr>
                <w:rFonts w:ascii="Times New Roman"/>
                <w:b w:val="false"/>
                <w:i w:val="false"/>
                <w:color w:val="000000"/>
                <w:sz w:val="20"/>
              </w:rPr>
              <w:t>
для использования в</w:t>
            </w:r>
            <w:r>
              <w:br/>
            </w:r>
            <w:r>
              <w:rPr>
                <w:rFonts w:ascii="Times New Roman"/>
                <w:b w:val="false"/>
                <w:i w:val="false"/>
                <w:color w:val="000000"/>
                <w:sz w:val="20"/>
              </w:rPr>
              <w:t>
терапевтических,</w:t>
            </w:r>
            <w:r>
              <w:br/>
            </w:r>
            <w:r>
              <w:rPr>
                <w:rFonts w:ascii="Times New Roman"/>
                <w:b w:val="false"/>
                <w:i w:val="false"/>
                <w:color w:val="000000"/>
                <w:sz w:val="20"/>
              </w:rPr>
              <w:t>
профилактических или</w:t>
            </w:r>
            <w:r>
              <w:br/>
            </w:r>
            <w:r>
              <w:rPr>
                <w:rFonts w:ascii="Times New Roman"/>
                <w:b w:val="false"/>
                <w:i w:val="false"/>
                <w:color w:val="000000"/>
                <w:sz w:val="20"/>
              </w:rPr>
              <w:t>
диагностических целях;</w:t>
            </w:r>
            <w:r>
              <w:br/>
            </w:r>
            <w:r>
              <w:rPr>
                <w:rFonts w:ascii="Times New Roman"/>
                <w:b w:val="false"/>
                <w:i w:val="false"/>
                <w:color w:val="000000"/>
                <w:sz w:val="20"/>
              </w:rPr>
              <w:t>
сыворотки иммунные</w:t>
            </w:r>
            <w:r>
              <w:br/>
            </w:r>
            <w:r>
              <w:rPr>
                <w:rFonts w:ascii="Times New Roman"/>
                <w:b w:val="false"/>
                <w:i w:val="false"/>
                <w:color w:val="000000"/>
                <w:sz w:val="20"/>
              </w:rPr>
              <w:t>
(антисыворотки) и фракции</w:t>
            </w:r>
            <w:r>
              <w:br/>
            </w:r>
            <w:r>
              <w:rPr>
                <w:rFonts w:ascii="Times New Roman"/>
                <w:b w:val="false"/>
                <w:i w:val="false"/>
                <w:color w:val="000000"/>
                <w:sz w:val="20"/>
              </w:rPr>
              <w:t>
крови прочие и модифици-</w:t>
            </w:r>
            <w:r>
              <w:br/>
            </w:r>
            <w:r>
              <w:rPr>
                <w:rFonts w:ascii="Times New Roman"/>
                <w:b w:val="false"/>
                <w:i w:val="false"/>
                <w:color w:val="000000"/>
                <w:sz w:val="20"/>
              </w:rPr>
              <w:t>
рованные иммунологические</w:t>
            </w:r>
            <w:r>
              <w:br/>
            </w:r>
            <w:r>
              <w:rPr>
                <w:rFonts w:ascii="Times New Roman"/>
                <w:b w:val="false"/>
                <w:i w:val="false"/>
                <w:color w:val="000000"/>
                <w:sz w:val="20"/>
              </w:rPr>
              <w:t>
продукты, в том числе</w:t>
            </w:r>
            <w:r>
              <w:br/>
            </w:r>
            <w:r>
              <w:rPr>
                <w:rFonts w:ascii="Times New Roman"/>
                <w:b w:val="false"/>
                <w:i w:val="false"/>
                <w:color w:val="000000"/>
                <w:sz w:val="20"/>
              </w:rPr>
              <w:t>
полученные биотехнологи-</w:t>
            </w:r>
            <w:r>
              <w:br/>
            </w:r>
            <w:r>
              <w:rPr>
                <w:rFonts w:ascii="Times New Roman"/>
                <w:b w:val="false"/>
                <w:i w:val="false"/>
                <w:color w:val="000000"/>
                <w:sz w:val="20"/>
              </w:rPr>
              <w:t>
ческим путем; вакцины,</w:t>
            </w:r>
            <w:r>
              <w:br/>
            </w:r>
            <w:r>
              <w:rPr>
                <w:rFonts w:ascii="Times New Roman"/>
                <w:b w:val="false"/>
                <w:i w:val="false"/>
                <w:color w:val="000000"/>
                <w:sz w:val="20"/>
              </w:rPr>
              <w:t>
токсины, культуры</w:t>
            </w:r>
            <w:r>
              <w:br/>
            </w:r>
            <w:r>
              <w:rPr>
                <w:rFonts w:ascii="Times New Roman"/>
                <w:b w:val="false"/>
                <w:i w:val="false"/>
                <w:color w:val="000000"/>
                <w:sz w:val="20"/>
              </w:rPr>
              <w:t>
микроорганизмов (кроме</w:t>
            </w:r>
            <w:r>
              <w:br/>
            </w:r>
            <w:r>
              <w:rPr>
                <w:rFonts w:ascii="Times New Roman"/>
                <w:b w:val="false"/>
                <w:i w:val="false"/>
                <w:color w:val="000000"/>
                <w:sz w:val="20"/>
              </w:rPr>
              <w:t>
дрожжей) и аналогичные</w:t>
            </w:r>
            <w:r>
              <w:br/>
            </w:r>
            <w:r>
              <w:rPr>
                <w:rFonts w:ascii="Times New Roman"/>
                <w:b w:val="false"/>
                <w:i w:val="false"/>
                <w:color w:val="000000"/>
                <w:sz w:val="20"/>
              </w:rPr>
              <w:t>
продукты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 из</w:t>
            </w:r>
            <w:r>
              <w:br/>
            </w:r>
            <w:r>
              <w:rPr>
                <w:rFonts w:ascii="Times New Roman"/>
                <w:b w:val="false"/>
                <w:i w:val="false"/>
                <w:color w:val="000000"/>
                <w:sz w:val="20"/>
              </w:rPr>
              <w:t>
других материалов позиции</w:t>
            </w:r>
            <w:r>
              <w:br/>
            </w:r>
            <w:r>
              <w:rPr>
                <w:rFonts w:ascii="Times New Roman"/>
                <w:b w:val="false"/>
                <w:i w:val="false"/>
                <w:color w:val="000000"/>
                <w:sz w:val="20"/>
              </w:rPr>
              <w:t>
3002. Однако материалы позиции</w:t>
            </w:r>
            <w:r>
              <w:br/>
            </w:r>
            <w:r>
              <w:rPr>
                <w:rFonts w:ascii="Times New Roman"/>
                <w:b w:val="false"/>
                <w:i w:val="false"/>
                <w:color w:val="000000"/>
                <w:sz w:val="20"/>
              </w:rPr>
              <w:t>
3002 могут использоваться</w:t>
            </w:r>
            <w:r>
              <w:br/>
            </w:r>
            <w:r>
              <w:rPr>
                <w:rFonts w:ascii="Times New Roman"/>
                <w:b w:val="false"/>
                <w:i w:val="false"/>
                <w:color w:val="000000"/>
                <w:sz w:val="20"/>
              </w:rPr>
              <w:t>
только при условии, что их</w:t>
            </w:r>
            <w:r>
              <w:br/>
            </w:r>
            <w:r>
              <w:rPr>
                <w:rFonts w:ascii="Times New Roman"/>
                <w:b w:val="false"/>
                <w:i w:val="false"/>
                <w:color w:val="000000"/>
                <w:sz w:val="20"/>
              </w:rPr>
              <w:t>
стоимость не превышает 50 %</w:t>
            </w:r>
            <w:r>
              <w:br/>
            </w:r>
            <w:r>
              <w:rPr>
                <w:rFonts w:ascii="Times New Roman"/>
                <w:b w:val="false"/>
                <w:i w:val="false"/>
                <w:color w:val="000000"/>
                <w:sz w:val="20"/>
              </w:rPr>
              <w:t>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w:t>
            </w:r>
            <w:r>
              <w:br/>
            </w:r>
            <w:r>
              <w:rPr>
                <w:rFonts w:ascii="Times New Roman"/>
                <w:b w:val="false"/>
                <w:i w:val="false"/>
                <w:color w:val="000000"/>
                <w:sz w:val="20"/>
              </w:rPr>
              <w:t>
[лекарства] (кроме товаров</w:t>
            </w:r>
            <w:r>
              <w:br/>
            </w:r>
            <w:r>
              <w:rPr>
                <w:rFonts w:ascii="Times New Roman"/>
                <w:b w:val="false"/>
                <w:i w:val="false"/>
                <w:color w:val="000000"/>
                <w:sz w:val="20"/>
              </w:rPr>
              <w:t>
товарных позиций 3002,</w:t>
            </w:r>
            <w:r>
              <w:br/>
            </w:r>
            <w:r>
              <w:rPr>
                <w:rFonts w:ascii="Times New Roman"/>
                <w:b w:val="false"/>
                <w:i w:val="false"/>
                <w:color w:val="000000"/>
                <w:sz w:val="20"/>
              </w:rPr>
              <w:t>
3005 или 3006), состоящие</w:t>
            </w:r>
            <w:r>
              <w:br/>
            </w:r>
            <w:r>
              <w:rPr>
                <w:rFonts w:ascii="Times New Roman"/>
                <w:b w:val="false"/>
                <w:i w:val="false"/>
                <w:color w:val="000000"/>
                <w:sz w:val="20"/>
              </w:rPr>
              <w:t>
из смеси двух или более</w:t>
            </w:r>
            <w:r>
              <w:br/>
            </w:r>
            <w:r>
              <w:rPr>
                <w:rFonts w:ascii="Times New Roman"/>
                <w:b w:val="false"/>
                <w:i w:val="false"/>
                <w:color w:val="000000"/>
                <w:sz w:val="20"/>
              </w:rPr>
              <w:t>
компонентов, для</w:t>
            </w:r>
            <w:r>
              <w:br/>
            </w:r>
            <w:r>
              <w:rPr>
                <w:rFonts w:ascii="Times New Roman"/>
                <w:b w:val="false"/>
                <w:i w:val="false"/>
                <w:color w:val="000000"/>
                <w:sz w:val="20"/>
              </w:rPr>
              <w:t>
использования в</w:t>
            </w:r>
            <w:r>
              <w:br/>
            </w:r>
            <w:r>
              <w:rPr>
                <w:rFonts w:ascii="Times New Roman"/>
                <w:b w:val="false"/>
                <w:i w:val="false"/>
                <w:color w:val="000000"/>
                <w:sz w:val="20"/>
              </w:rPr>
              <w:t>
терапевтических или</w:t>
            </w:r>
            <w:r>
              <w:br/>
            </w:r>
            <w:r>
              <w:rPr>
                <w:rFonts w:ascii="Times New Roman"/>
                <w:b w:val="false"/>
                <w:i w:val="false"/>
                <w:color w:val="000000"/>
                <w:sz w:val="20"/>
              </w:rPr>
              <w:t>
профилактических целях, но</w:t>
            </w:r>
            <w:r>
              <w:br/>
            </w:r>
            <w:r>
              <w:rPr>
                <w:rFonts w:ascii="Times New Roman"/>
                <w:b w:val="false"/>
                <w:i w:val="false"/>
                <w:color w:val="000000"/>
                <w:sz w:val="20"/>
              </w:rPr>
              <w:t>
не расфасованные в виде</w:t>
            </w:r>
            <w:r>
              <w:br/>
            </w:r>
            <w:r>
              <w:rPr>
                <w:rFonts w:ascii="Times New Roman"/>
                <w:b w:val="false"/>
                <w:i w:val="false"/>
                <w:color w:val="000000"/>
                <w:sz w:val="20"/>
              </w:rPr>
              <w:t>
дозированных лекарственных</w:t>
            </w:r>
            <w:r>
              <w:br/>
            </w:r>
            <w:r>
              <w:rPr>
                <w:rFonts w:ascii="Times New Roman"/>
                <w:b w:val="false"/>
                <w:i w:val="false"/>
                <w:color w:val="000000"/>
                <w:sz w:val="20"/>
              </w:rPr>
              <w:t>
форм или в упаковки для</w:t>
            </w:r>
            <w:r>
              <w:br/>
            </w:r>
            <w:r>
              <w:rPr>
                <w:rFonts w:ascii="Times New Roman"/>
                <w:b w:val="false"/>
                <w:i w:val="false"/>
                <w:color w:val="000000"/>
                <w:sz w:val="20"/>
              </w:rPr>
              <w:t>
розничной продажи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3003 не</w:t>
            </w:r>
            <w:r>
              <w:br/>
            </w:r>
            <w:r>
              <w:rPr>
                <w:rFonts w:ascii="Times New Roman"/>
                <w:b w:val="false"/>
                <w:i w:val="false"/>
                <w:color w:val="000000"/>
                <w:sz w:val="20"/>
              </w:rPr>
              <w:t>
должна превышать 20 % цены</w:t>
            </w:r>
            <w:r>
              <w:br/>
            </w:r>
            <w:r>
              <w:rPr>
                <w:rFonts w:ascii="Times New Roman"/>
                <w:b w:val="false"/>
                <w:i w:val="false"/>
                <w:color w:val="000000"/>
                <w:sz w:val="20"/>
              </w:rPr>
              <w:t>
конечной продукции</w:t>
            </w:r>
          </w:p>
        </w:tc>
      </w:tr>
      <w:tr>
        <w:trPr>
          <w:trHeight w:val="118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w:t>
            </w:r>
            <w:r>
              <w:br/>
            </w:r>
            <w:r>
              <w:rPr>
                <w:rFonts w:ascii="Times New Roman"/>
                <w:b w:val="false"/>
                <w:i w:val="false"/>
                <w:color w:val="000000"/>
                <w:sz w:val="20"/>
              </w:rPr>
              <w:t>
(кроме товаров товарной</w:t>
            </w:r>
            <w:r>
              <w:br/>
            </w:r>
            <w:r>
              <w:rPr>
                <w:rFonts w:ascii="Times New Roman"/>
                <w:b w:val="false"/>
                <w:i w:val="false"/>
                <w:color w:val="000000"/>
                <w:sz w:val="20"/>
              </w:rPr>
              <w:t>
позиции 3002, 3005 или</w:t>
            </w:r>
            <w:r>
              <w:br/>
            </w:r>
            <w:r>
              <w:rPr>
                <w:rFonts w:ascii="Times New Roman"/>
                <w:b w:val="false"/>
                <w:i w:val="false"/>
                <w:color w:val="000000"/>
                <w:sz w:val="20"/>
              </w:rPr>
              <w:t>
3006), состоящие из</w:t>
            </w:r>
            <w:r>
              <w:br/>
            </w:r>
            <w:r>
              <w:rPr>
                <w:rFonts w:ascii="Times New Roman"/>
                <w:b w:val="false"/>
                <w:i w:val="false"/>
                <w:color w:val="000000"/>
                <w:sz w:val="20"/>
              </w:rPr>
              <w:t>
смешанных или несмешанных</w:t>
            </w:r>
            <w:r>
              <w:br/>
            </w:r>
            <w:r>
              <w:rPr>
                <w:rFonts w:ascii="Times New Roman"/>
                <w:b w:val="false"/>
                <w:i w:val="false"/>
                <w:color w:val="000000"/>
                <w:sz w:val="20"/>
              </w:rPr>
              <w:t>
продуктов, для</w:t>
            </w:r>
            <w:r>
              <w:br/>
            </w:r>
            <w:r>
              <w:rPr>
                <w:rFonts w:ascii="Times New Roman"/>
                <w:b w:val="false"/>
                <w:i w:val="false"/>
                <w:color w:val="000000"/>
                <w:sz w:val="20"/>
              </w:rPr>
              <w:t>
использования в</w:t>
            </w:r>
            <w:r>
              <w:br/>
            </w:r>
            <w:r>
              <w:rPr>
                <w:rFonts w:ascii="Times New Roman"/>
                <w:b w:val="false"/>
                <w:i w:val="false"/>
                <w:color w:val="000000"/>
                <w:sz w:val="20"/>
              </w:rPr>
              <w:t>
терапевтических или</w:t>
            </w:r>
            <w:r>
              <w:br/>
            </w:r>
            <w:r>
              <w:rPr>
                <w:rFonts w:ascii="Times New Roman"/>
                <w:b w:val="false"/>
                <w:i w:val="false"/>
                <w:color w:val="000000"/>
                <w:sz w:val="20"/>
              </w:rPr>
              <w:t>
профилактических целях,</w:t>
            </w:r>
            <w:r>
              <w:br/>
            </w:r>
            <w:r>
              <w:rPr>
                <w:rFonts w:ascii="Times New Roman"/>
                <w:b w:val="false"/>
                <w:i w:val="false"/>
                <w:color w:val="000000"/>
                <w:sz w:val="20"/>
              </w:rPr>
              <w:t>
расфасованные в виде</w:t>
            </w:r>
            <w:r>
              <w:br/>
            </w:r>
            <w:r>
              <w:rPr>
                <w:rFonts w:ascii="Times New Roman"/>
                <w:b w:val="false"/>
                <w:i w:val="false"/>
                <w:color w:val="000000"/>
                <w:sz w:val="20"/>
              </w:rPr>
              <w:t>
дозированных лекарственных</w:t>
            </w:r>
            <w:r>
              <w:br/>
            </w:r>
            <w:r>
              <w:rPr>
                <w:rFonts w:ascii="Times New Roman"/>
                <w:b w:val="false"/>
                <w:i w:val="false"/>
                <w:color w:val="000000"/>
                <w:sz w:val="20"/>
              </w:rPr>
              <w:t>
форм (включая</w:t>
            </w:r>
            <w:r>
              <w:br/>
            </w:r>
            <w:r>
              <w:rPr>
                <w:rFonts w:ascii="Times New Roman"/>
                <w:b w:val="false"/>
                <w:i w:val="false"/>
                <w:color w:val="000000"/>
                <w:sz w:val="20"/>
              </w:rPr>
              <w:t>
лекарственные средства в</w:t>
            </w:r>
            <w:r>
              <w:br/>
            </w:r>
            <w:r>
              <w:rPr>
                <w:rFonts w:ascii="Times New Roman"/>
                <w:b w:val="false"/>
                <w:i w:val="false"/>
                <w:color w:val="000000"/>
                <w:sz w:val="20"/>
              </w:rPr>
              <w:t>
форме трансдермальных</w:t>
            </w:r>
            <w:r>
              <w:br/>
            </w:r>
            <w:r>
              <w:rPr>
                <w:rFonts w:ascii="Times New Roman"/>
                <w:b w:val="false"/>
                <w:i w:val="false"/>
                <w:color w:val="000000"/>
                <w:sz w:val="20"/>
              </w:rPr>
              <w:t>
систем) или в формы или</w:t>
            </w:r>
            <w:r>
              <w:br/>
            </w:r>
            <w:r>
              <w:rPr>
                <w:rFonts w:ascii="Times New Roman"/>
                <w:b w:val="false"/>
                <w:i w:val="false"/>
                <w:color w:val="000000"/>
                <w:sz w:val="20"/>
              </w:rPr>
              <w:t>
упаковки для розничной</w:t>
            </w:r>
            <w:r>
              <w:br/>
            </w:r>
            <w:r>
              <w:rPr>
                <w:rFonts w:ascii="Times New Roman"/>
                <w:b w:val="false"/>
                <w:i w:val="false"/>
                <w:color w:val="000000"/>
                <w:sz w:val="20"/>
              </w:rPr>
              <w:t>
продажи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70 %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При производстве растворов для</w:t>
            </w:r>
            <w:r>
              <w:br/>
            </w:r>
            <w:r>
              <w:rPr>
                <w:rFonts w:ascii="Times New Roman"/>
                <w:b w:val="false"/>
                <w:i w:val="false"/>
                <w:color w:val="000000"/>
                <w:sz w:val="20"/>
              </w:rPr>
              <w:t>
инъекции в ампулах:</w:t>
            </w:r>
            <w:r>
              <w:br/>
            </w:r>
            <w:r>
              <w:rPr>
                <w:rFonts w:ascii="Times New Roman"/>
                <w:b w:val="false"/>
                <w:i w:val="false"/>
                <w:color w:val="000000"/>
                <w:sz w:val="20"/>
              </w:rPr>
              <w:t>
растаривание, взвешивание,</w:t>
            </w:r>
            <w:r>
              <w:br/>
            </w:r>
            <w:r>
              <w:rPr>
                <w:rFonts w:ascii="Times New Roman"/>
                <w:b w:val="false"/>
                <w:i w:val="false"/>
                <w:color w:val="000000"/>
                <w:sz w:val="20"/>
              </w:rPr>
              <w:t>
получение воды очищенной и</w:t>
            </w:r>
            <w:r>
              <w:br/>
            </w:r>
            <w:r>
              <w:rPr>
                <w:rFonts w:ascii="Times New Roman"/>
                <w:b w:val="false"/>
                <w:i w:val="false"/>
                <w:color w:val="000000"/>
                <w:sz w:val="20"/>
              </w:rPr>
              <w:t>
воды для инъекций,</w:t>
            </w:r>
            <w:r>
              <w:br/>
            </w:r>
            <w:r>
              <w:rPr>
                <w:rFonts w:ascii="Times New Roman"/>
                <w:b w:val="false"/>
                <w:i w:val="false"/>
                <w:color w:val="000000"/>
                <w:sz w:val="20"/>
              </w:rPr>
              <w:t>
приготовление раствора, резка</w:t>
            </w:r>
            <w:r>
              <w:br/>
            </w:r>
            <w:r>
              <w:rPr>
                <w:rFonts w:ascii="Times New Roman"/>
                <w:b w:val="false"/>
                <w:i w:val="false"/>
                <w:color w:val="000000"/>
                <w:sz w:val="20"/>
              </w:rPr>
              <w:t>
ампул, наружная и внутренняя</w:t>
            </w:r>
            <w:r>
              <w:br/>
            </w:r>
            <w:r>
              <w:rPr>
                <w:rFonts w:ascii="Times New Roman"/>
                <w:b w:val="false"/>
                <w:i w:val="false"/>
                <w:color w:val="000000"/>
                <w:sz w:val="20"/>
              </w:rPr>
              <w:t>
мойка ампул, сушка ампул,</w:t>
            </w:r>
            <w:r>
              <w:br/>
            </w:r>
            <w:r>
              <w:rPr>
                <w:rFonts w:ascii="Times New Roman"/>
                <w:b w:val="false"/>
                <w:i w:val="false"/>
                <w:color w:val="000000"/>
                <w:sz w:val="20"/>
              </w:rPr>
              <w:t>
наполнение ампул, запаивание</w:t>
            </w:r>
            <w:r>
              <w:br/>
            </w:r>
            <w:r>
              <w:rPr>
                <w:rFonts w:ascii="Times New Roman"/>
                <w:b w:val="false"/>
                <w:i w:val="false"/>
                <w:color w:val="000000"/>
                <w:sz w:val="20"/>
              </w:rPr>
              <w:t>
ампул, стерилизация ампул,</w:t>
            </w:r>
            <w:r>
              <w:br/>
            </w:r>
            <w:r>
              <w:rPr>
                <w:rFonts w:ascii="Times New Roman"/>
                <w:b w:val="false"/>
                <w:i w:val="false"/>
                <w:color w:val="000000"/>
                <w:sz w:val="20"/>
              </w:rPr>
              <w:t>
контроль ампул с раствором</w:t>
            </w:r>
            <w:r>
              <w:br/>
            </w:r>
            <w:r>
              <w:rPr>
                <w:rFonts w:ascii="Times New Roman"/>
                <w:b w:val="false"/>
                <w:i w:val="false"/>
                <w:color w:val="000000"/>
                <w:sz w:val="20"/>
              </w:rPr>
              <w:t>
препарата, маркировка и</w:t>
            </w:r>
            <w:r>
              <w:br/>
            </w:r>
            <w:r>
              <w:rPr>
                <w:rFonts w:ascii="Times New Roman"/>
                <w:b w:val="false"/>
                <w:i w:val="false"/>
                <w:color w:val="000000"/>
                <w:sz w:val="20"/>
              </w:rPr>
              <w:t>
первичная упаковка в</w:t>
            </w:r>
            <w:r>
              <w:br/>
            </w:r>
            <w:r>
              <w:rPr>
                <w:rFonts w:ascii="Times New Roman"/>
                <w:b w:val="false"/>
                <w:i w:val="false"/>
                <w:color w:val="000000"/>
                <w:sz w:val="20"/>
              </w:rPr>
              <w:t>
коробки, групповая упаковка в</w:t>
            </w:r>
            <w:r>
              <w:br/>
            </w:r>
            <w:r>
              <w:rPr>
                <w:rFonts w:ascii="Times New Roman"/>
                <w:b w:val="false"/>
                <w:i w:val="false"/>
                <w:color w:val="000000"/>
                <w:sz w:val="20"/>
              </w:rPr>
              <w:t>
коробку из картона;</w:t>
            </w:r>
            <w:r>
              <w:br/>
            </w:r>
            <w:r>
              <w:rPr>
                <w:rFonts w:ascii="Times New Roman"/>
                <w:b w:val="false"/>
                <w:i w:val="false"/>
                <w:color w:val="000000"/>
                <w:sz w:val="20"/>
              </w:rPr>
              <w:t>
При производстве таблеток</w:t>
            </w:r>
            <w:r>
              <w:br/>
            </w:r>
            <w:r>
              <w:rPr>
                <w:rFonts w:ascii="Times New Roman"/>
                <w:b w:val="false"/>
                <w:i w:val="false"/>
                <w:color w:val="000000"/>
                <w:sz w:val="20"/>
              </w:rPr>
              <w:t>
методом влажного</w:t>
            </w:r>
            <w:r>
              <w:br/>
            </w:r>
            <w:r>
              <w:rPr>
                <w:rFonts w:ascii="Times New Roman"/>
                <w:b w:val="false"/>
                <w:i w:val="false"/>
                <w:color w:val="000000"/>
                <w:sz w:val="20"/>
              </w:rPr>
              <w:t>
гранулирования:</w:t>
            </w:r>
            <w:r>
              <w:br/>
            </w:r>
            <w:r>
              <w:rPr>
                <w:rFonts w:ascii="Times New Roman"/>
                <w:b w:val="false"/>
                <w:i w:val="false"/>
                <w:color w:val="000000"/>
                <w:sz w:val="20"/>
              </w:rPr>
              <w:t>
растаривание, измельчение и</w:t>
            </w:r>
            <w:r>
              <w:br/>
            </w:r>
            <w:r>
              <w:rPr>
                <w:rFonts w:ascii="Times New Roman"/>
                <w:b w:val="false"/>
                <w:i w:val="false"/>
                <w:color w:val="000000"/>
                <w:sz w:val="20"/>
              </w:rPr>
              <w:t>
просев, взвешивание,</w:t>
            </w:r>
            <w:r>
              <w:br/>
            </w:r>
            <w:r>
              <w:rPr>
                <w:rFonts w:ascii="Times New Roman"/>
                <w:b w:val="false"/>
                <w:i w:val="false"/>
                <w:color w:val="000000"/>
                <w:sz w:val="20"/>
              </w:rPr>
              <w:t>
приготовление увлажнителя,</w:t>
            </w:r>
            <w:r>
              <w:br/>
            </w:r>
            <w:r>
              <w:rPr>
                <w:rFonts w:ascii="Times New Roman"/>
                <w:b w:val="false"/>
                <w:i w:val="false"/>
                <w:color w:val="000000"/>
                <w:sz w:val="20"/>
              </w:rPr>
              <w:t>
смешивание, влажное</w:t>
            </w:r>
            <w:r>
              <w:br/>
            </w:r>
            <w:r>
              <w:rPr>
                <w:rFonts w:ascii="Times New Roman"/>
                <w:b w:val="false"/>
                <w:i w:val="false"/>
                <w:color w:val="000000"/>
                <w:sz w:val="20"/>
              </w:rPr>
              <w:t>
гранулирование, сушка массы</w:t>
            </w:r>
            <w:r>
              <w:br/>
            </w:r>
            <w:r>
              <w:rPr>
                <w:rFonts w:ascii="Times New Roman"/>
                <w:b w:val="false"/>
                <w:i w:val="false"/>
                <w:color w:val="000000"/>
                <w:sz w:val="20"/>
              </w:rPr>
              <w:t>
для таблетирования,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таблетирование, обеспыливание,</w:t>
            </w:r>
            <w:r>
              <w:br/>
            </w:r>
            <w:r>
              <w:rPr>
                <w:rFonts w:ascii="Times New Roman"/>
                <w:b w:val="false"/>
                <w:i w:val="false"/>
                <w:color w:val="000000"/>
                <w:sz w:val="20"/>
              </w:rPr>
              <w:t>
первичная упаковка в блистер,</w:t>
            </w:r>
            <w:r>
              <w:br/>
            </w:r>
            <w:r>
              <w:rPr>
                <w:rFonts w:ascii="Times New Roman"/>
                <w:b w:val="false"/>
                <w:i w:val="false"/>
                <w:color w:val="000000"/>
                <w:sz w:val="20"/>
              </w:rPr>
              <w:t>
групповая упаковка в коробку</w:t>
            </w:r>
            <w:r>
              <w:br/>
            </w:r>
            <w:r>
              <w:rPr>
                <w:rFonts w:ascii="Times New Roman"/>
                <w:b w:val="false"/>
                <w:i w:val="false"/>
                <w:color w:val="000000"/>
                <w:sz w:val="20"/>
              </w:rPr>
              <w:t>
из картона;</w:t>
            </w:r>
            <w:r>
              <w:br/>
            </w:r>
            <w:r>
              <w:rPr>
                <w:rFonts w:ascii="Times New Roman"/>
                <w:b w:val="false"/>
                <w:i w:val="false"/>
                <w:color w:val="000000"/>
                <w:sz w:val="20"/>
              </w:rPr>
              <w:t>
При производстве таблеток в</w:t>
            </w:r>
            <w:r>
              <w:br/>
            </w:r>
            <w:r>
              <w:rPr>
                <w:rFonts w:ascii="Times New Roman"/>
                <w:b w:val="false"/>
                <w:i w:val="false"/>
                <w:color w:val="000000"/>
                <w:sz w:val="20"/>
              </w:rPr>
              <w:t>
пседоожиженном слое:</w:t>
            </w:r>
            <w:r>
              <w:br/>
            </w:r>
            <w:r>
              <w:rPr>
                <w:rFonts w:ascii="Times New Roman"/>
                <w:b w:val="false"/>
                <w:i w:val="false"/>
                <w:color w:val="000000"/>
                <w:sz w:val="20"/>
              </w:rPr>
              <w:t>
растаривание, измельчение и</w:t>
            </w:r>
            <w:r>
              <w:br/>
            </w:r>
            <w:r>
              <w:rPr>
                <w:rFonts w:ascii="Times New Roman"/>
                <w:b w:val="false"/>
                <w:i w:val="false"/>
                <w:color w:val="000000"/>
                <w:sz w:val="20"/>
              </w:rPr>
              <w:t>
просев, взвешивание,</w:t>
            </w:r>
            <w:r>
              <w:br/>
            </w:r>
            <w:r>
              <w:rPr>
                <w:rFonts w:ascii="Times New Roman"/>
                <w:b w:val="false"/>
                <w:i w:val="false"/>
                <w:color w:val="000000"/>
                <w:sz w:val="20"/>
              </w:rPr>
              <w:t>
приготовление увлажнителя,</w:t>
            </w:r>
            <w:r>
              <w:br/>
            </w:r>
            <w:r>
              <w:rPr>
                <w:rFonts w:ascii="Times New Roman"/>
                <w:b w:val="false"/>
                <w:i w:val="false"/>
                <w:color w:val="000000"/>
                <w:sz w:val="20"/>
              </w:rPr>
              <w:t>
приготовление массы для</w:t>
            </w:r>
            <w:r>
              <w:br/>
            </w:r>
            <w:r>
              <w:rPr>
                <w:rFonts w:ascii="Times New Roman"/>
                <w:b w:val="false"/>
                <w:i w:val="false"/>
                <w:color w:val="000000"/>
                <w:sz w:val="20"/>
              </w:rPr>
              <w:t>
таблетирования, сушка,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таблетирование, обеспыливание,</w:t>
            </w:r>
            <w:r>
              <w:br/>
            </w:r>
            <w:r>
              <w:rPr>
                <w:rFonts w:ascii="Times New Roman"/>
                <w:b w:val="false"/>
                <w:i w:val="false"/>
                <w:color w:val="000000"/>
                <w:sz w:val="20"/>
              </w:rPr>
              <w:t>
первичная упаковка в блистер,</w:t>
            </w:r>
            <w:r>
              <w:br/>
            </w:r>
            <w:r>
              <w:rPr>
                <w:rFonts w:ascii="Times New Roman"/>
                <w:b w:val="false"/>
                <w:i w:val="false"/>
                <w:color w:val="000000"/>
                <w:sz w:val="20"/>
              </w:rPr>
              <w:t>
групповая упаковка в коробку</w:t>
            </w:r>
            <w:r>
              <w:br/>
            </w:r>
            <w:r>
              <w:rPr>
                <w:rFonts w:ascii="Times New Roman"/>
                <w:b w:val="false"/>
                <w:i w:val="false"/>
                <w:color w:val="000000"/>
                <w:sz w:val="20"/>
              </w:rPr>
              <w:t>
из картона;</w:t>
            </w:r>
            <w:r>
              <w:br/>
            </w:r>
            <w:r>
              <w:rPr>
                <w:rFonts w:ascii="Times New Roman"/>
                <w:b w:val="false"/>
                <w:i w:val="false"/>
                <w:color w:val="000000"/>
                <w:sz w:val="20"/>
              </w:rPr>
              <w:t>
При производстве таблеток</w:t>
            </w:r>
            <w:r>
              <w:br/>
            </w:r>
            <w:r>
              <w:rPr>
                <w:rFonts w:ascii="Times New Roman"/>
                <w:b w:val="false"/>
                <w:i w:val="false"/>
                <w:color w:val="000000"/>
                <w:sz w:val="20"/>
              </w:rPr>
              <w:t>
методом прямого прессования:</w:t>
            </w:r>
            <w:r>
              <w:br/>
            </w:r>
            <w:r>
              <w:rPr>
                <w:rFonts w:ascii="Times New Roman"/>
                <w:b w:val="false"/>
                <w:i w:val="false"/>
                <w:color w:val="000000"/>
                <w:sz w:val="20"/>
              </w:rPr>
              <w:t>
растаривание, измельчение и</w:t>
            </w:r>
            <w:r>
              <w:br/>
            </w:r>
            <w:r>
              <w:rPr>
                <w:rFonts w:ascii="Times New Roman"/>
                <w:b w:val="false"/>
                <w:i w:val="false"/>
                <w:color w:val="000000"/>
                <w:sz w:val="20"/>
              </w:rPr>
              <w:t>
просев, взвешивание,</w:t>
            </w:r>
            <w:r>
              <w:br/>
            </w:r>
            <w:r>
              <w:rPr>
                <w:rFonts w:ascii="Times New Roman"/>
                <w:b w:val="false"/>
                <w:i w:val="false"/>
                <w:color w:val="000000"/>
                <w:sz w:val="20"/>
              </w:rPr>
              <w:t>
смешивание, таблетирование,</w:t>
            </w:r>
            <w:r>
              <w:br/>
            </w:r>
            <w:r>
              <w:rPr>
                <w:rFonts w:ascii="Times New Roman"/>
                <w:b w:val="false"/>
                <w:i w:val="false"/>
                <w:color w:val="000000"/>
                <w:sz w:val="20"/>
              </w:rPr>
              <w:t>
обеспыливание, первичная</w:t>
            </w:r>
            <w:r>
              <w:br/>
            </w:r>
            <w:r>
              <w:rPr>
                <w:rFonts w:ascii="Times New Roman"/>
                <w:b w:val="false"/>
                <w:i w:val="false"/>
                <w:color w:val="000000"/>
                <w:sz w:val="20"/>
              </w:rPr>
              <w:t>
упаковка в блистер, групповая</w:t>
            </w:r>
            <w:r>
              <w:br/>
            </w:r>
            <w:r>
              <w:rPr>
                <w:rFonts w:ascii="Times New Roman"/>
                <w:b w:val="false"/>
                <w:i w:val="false"/>
                <w:color w:val="000000"/>
                <w:sz w:val="20"/>
              </w:rPr>
              <w:t>
упаковка в коробку из картона;</w:t>
            </w:r>
            <w:r>
              <w:br/>
            </w:r>
            <w:r>
              <w:rPr>
                <w:rFonts w:ascii="Times New Roman"/>
                <w:b w:val="false"/>
                <w:i w:val="false"/>
                <w:color w:val="000000"/>
                <w:sz w:val="20"/>
              </w:rPr>
              <w:t>
При производстве нанесения</w:t>
            </w:r>
            <w:r>
              <w:br/>
            </w:r>
            <w:r>
              <w:rPr>
                <w:rFonts w:ascii="Times New Roman"/>
                <w:b w:val="false"/>
                <w:i w:val="false"/>
                <w:color w:val="000000"/>
                <w:sz w:val="20"/>
              </w:rPr>
              <w:t>
пленочных покрытий на</w:t>
            </w:r>
            <w:r>
              <w:br/>
            </w:r>
            <w:r>
              <w:rPr>
                <w:rFonts w:ascii="Times New Roman"/>
                <w:b w:val="false"/>
                <w:i w:val="false"/>
                <w:color w:val="000000"/>
                <w:sz w:val="20"/>
              </w:rPr>
              <w:t>
таблетки:</w:t>
            </w:r>
            <w:r>
              <w:br/>
            </w:r>
            <w:r>
              <w:rPr>
                <w:rFonts w:ascii="Times New Roman"/>
                <w:b w:val="false"/>
                <w:i w:val="false"/>
                <w:color w:val="000000"/>
                <w:sz w:val="20"/>
              </w:rPr>
              <w:t>
растаривание, измельчение и</w:t>
            </w:r>
            <w:r>
              <w:br/>
            </w:r>
            <w:r>
              <w:rPr>
                <w:rFonts w:ascii="Times New Roman"/>
                <w:b w:val="false"/>
                <w:i w:val="false"/>
                <w:color w:val="000000"/>
                <w:sz w:val="20"/>
              </w:rPr>
              <w:t>
просев, взвешивание,</w:t>
            </w:r>
            <w:r>
              <w:br/>
            </w:r>
            <w:r>
              <w:rPr>
                <w:rFonts w:ascii="Times New Roman"/>
                <w:b w:val="false"/>
                <w:i w:val="false"/>
                <w:color w:val="000000"/>
                <w:sz w:val="20"/>
              </w:rPr>
              <w:t>
приготовление увлажнителя,</w:t>
            </w:r>
            <w:r>
              <w:br/>
            </w:r>
            <w:r>
              <w:rPr>
                <w:rFonts w:ascii="Times New Roman"/>
                <w:b w:val="false"/>
                <w:i w:val="false"/>
                <w:color w:val="000000"/>
                <w:sz w:val="20"/>
              </w:rPr>
              <w:t>
смешивание, влажное</w:t>
            </w:r>
            <w:r>
              <w:br/>
            </w:r>
            <w:r>
              <w:rPr>
                <w:rFonts w:ascii="Times New Roman"/>
                <w:b w:val="false"/>
                <w:i w:val="false"/>
                <w:color w:val="000000"/>
                <w:sz w:val="20"/>
              </w:rPr>
              <w:t>
гранулирование, сушка массы</w:t>
            </w:r>
            <w:r>
              <w:br/>
            </w:r>
            <w:r>
              <w:rPr>
                <w:rFonts w:ascii="Times New Roman"/>
                <w:b w:val="false"/>
                <w:i w:val="false"/>
                <w:color w:val="000000"/>
                <w:sz w:val="20"/>
              </w:rPr>
              <w:t>
для таблетирования,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таблетирование, обеспыливание,</w:t>
            </w:r>
            <w:r>
              <w:br/>
            </w:r>
            <w:r>
              <w:rPr>
                <w:rFonts w:ascii="Times New Roman"/>
                <w:b w:val="false"/>
                <w:i w:val="false"/>
                <w:color w:val="000000"/>
                <w:sz w:val="20"/>
              </w:rPr>
              <w:t>
нанесение покрытия, первичная</w:t>
            </w:r>
            <w:r>
              <w:br/>
            </w:r>
            <w:r>
              <w:rPr>
                <w:rFonts w:ascii="Times New Roman"/>
                <w:b w:val="false"/>
                <w:i w:val="false"/>
                <w:color w:val="000000"/>
                <w:sz w:val="20"/>
              </w:rPr>
              <w:t>
упаковка в блистер, групповая</w:t>
            </w:r>
            <w:r>
              <w:br/>
            </w:r>
            <w:r>
              <w:rPr>
                <w:rFonts w:ascii="Times New Roman"/>
                <w:b w:val="false"/>
                <w:i w:val="false"/>
                <w:color w:val="000000"/>
                <w:sz w:val="20"/>
              </w:rPr>
              <w:t>
упаковка в коробку из картона;</w:t>
            </w:r>
            <w:r>
              <w:br/>
            </w:r>
            <w:r>
              <w:rPr>
                <w:rFonts w:ascii="Times New Roman"/>
                <w:b w:val="false"/>
                <w:i w:val="false"/>
                <w:color w:val="000000"/>
                <w:sz w:val="20"/>
              </w:rPr>
              <w:t>
При производстве</w:t>
            </w:r>
            <w:r>
              <w:br/>
            </w:r>
            <w:r>
              <w:rPr>
                <w:rFonts w:ascii="Times New Roman"/>
                <w:b w:val="false"/>
                <w:i w:val="false"/>
                <w:color w:val="000000"/>
                <w:sz w:val="20"/>
              </w:rPr>
              <w:t>
капсулированных лекарственных</w:t>
            </w:r>
            <w:r>
              <w:br/>
            </w:r>
            <w:r>
              <w:rPr>
                <w:rFonts w:ascii="Times New Roman"/>
                <w:b w:val="false"/>
                <w:i w:val="false"/>
                <w:color w:val="000000"/>
                <w:sz w:val="20"/>
              </w:rPr>
              <w:t>
форм:</w:t>
            </w:r>
            <w:r>
              <w:br/>
            </w:r>
            <w:r>
              <w:rPr>
                <w:rFonts w:ascii="Times New Roman"/>
                <w:b w:val="false"/>
                <w:i w:val="false"/>
                <w:color w:val="000000"/>
                <w:sz w:val="20"/>
              </w:rPr>
              <w:t>
растаривание, измельчение и</w:t>
            </w:r>
            <w:r>
              <w:br/>
            </w:r>
            <w:r>
              <w:rPr>
                <w:rFonts w:ascii="Times New Roman"/>
                <w:b w:val="false"/>
                <w:i w:val="false"/>
                <w:color w:val="000000"/>
                <w:sz w:val="20"/>
              </w:rPr>
              <w:t>
просев, взвешивание,</w:t>
            </w:r>
            <w:r>
              <w:br/>
            </w:r>
            <w:r>
              <w:rPr>
                <w:rFonts w:ascii="Times New Roman"/>
                <w:b w:val="false"/>
                <w:i w:val="false"/>
                <w:color w:val="000000"/>
                <w:sz w:val="20"/>
              </w:rPr>
              <w:t>
приготовление увлажнителя,</w:t>
            </w:r>
            <w:r>
              <w:br/>
            </w:r>
            <w:r>
              <w:rPr>
                <w:rFonts w:ascii="Times New Roman"/>
                <w:b w:val="false"/>
                <w:i w:val="false"/>
                <w:color w:val="000000"/>
                <w:sz w:val="20"/>
              </w:rPr>
              <w:t>
смешивание, влажное</w:t>
            </w:r>
            <w:r>
              <w:br/>
            </w:r>
            <w:r>
              <w:rPr>
                <w:rFonts w:ascii="Times New Roman"/>
                <w:b w:val="false"/>
                <w:i w:val="false"/>
                <w:color w:val="000000"/>
                <w:sz w:val="20"/>
              </w:rPr>
              <w:t>
гранулирование, сушка массы</w:t>
            </w:r>
            <w:r>
              <w:br/>
            </w:r>
            <w:r>
              <w:rPr>
                <w:rFonts w:ascii="Times New Roman"/>
                <w:b w:val="false"/>
                <w:i w:val="false"/>
                <w:color w:val="000000"/>
                <w:sz w:val="20"/>
              </w:rPr>
              <w:t>
для таблетирования, сухое</w:t>
            </w:r>
            <w:r>
              <w:br/>
            </w:r>
            <w:r>
              <w:rPr>
                <w:rFonts w:ascii="Times New Roman"/>
                <w:b w:val="false"/>
                <w:i w:val="false"/>
                <w:color w:val="000000"/>
                <w:sz w:val="20"/>
              </w:rPr>
              <w:t>
гранулирование, опудривание,</w:t>
            </w:r>
            <w:r>
              <w:br/>
            </w:r>
            <w:r>
              <w:rPr>
                <w:rFonts w:ascii="Times New Roman"/>
                <w:b w:val="false"/>
                <w:i w:val="false"/>
                <w:color w:val="000000"/>
                <w:sz w:val="20"/>
              </w:rPr>
              <w:t>
наполнение капсул, первичная</w:t>
            </w:r>
            <w:r>
              <w:br/>
            </w:r>
            <w:r>
              <w:rPr>
                <w:rFonts w:ascii="Times New Roman"/>
                <w:b w:val="false"/>
                <w:i w:val="false"/>
                <w:color w:val="000000"/>
                <w:sz w:val="20"/>
              </w:rPr>
              <w:t>
упаковка в блистер, групповая</w:t>
            </w:r>
            <w:r>
              <w:br/>
            </w:r>
            <w:r>
              <w:rPr>
                <w:rFonts w:ascii="Times New Roman"/>
                <w:b w:val="false"/>
                <w:i w:val="false"/>
                <w:color w:val="000000"/>
                <w:sz w:val="20"/>
              </w:rPr>
              <w:t>
упаковка в коробку из картона;</w:t>
            </w:r>
            <w:r>
              <w:br/>
            </w:r>
            <w:r>
              <w:rPr>
                <w:rFonts w:ascii="Times New Roman"/>
                <w:b w:val="false"/>
                <w:i w:val="false"/>
                <w:color w:val="000000"/>
                <w:sz w:val="20"/>
              </w:rPr>
              <w:t>
При производстве стерильных</w:t>
            </w:r>
            <w:r>
              <w:br/>
            </w:r>
            <w:r>
              <w:rPr>
                <w:rFonts w:ascii="Times New Roman"/>
                <w:b w:val="false"/>
                <w:i w:val="false"/>
                <w:color w:val="000000"/>
                <w:sz w:val="20"/>
              </w:rPr>
              <w:t>
порошков:</w:t>
            </w:r>
            <w:r>
              <w:br/>
            </w:r>
            <w:r>
              <w:rPr>
                <w:rFonts w:ascii="Times New Roman"/>
                <w:b w:val="false"/>
                <w:i w:val="false"/>
                <w:color w:val="000000"/>
                <w:sz w:val="20"/>
              </w:rPr>
              <w:t>
получение воды очищенной и</w:t>
            </w:r>
            <w:r>
              <w:br/>
            </w:r>
            <w:r>
              <w:rPr>
                <w:rFonts w:ascii="Times New Roman"/>
                <w:b w:val="false"/>
                <w:i w:val="false"/>
                <w:color w:val="000000"/>
                <w:sz w:val="20"/>
              </w:rPr>
              <w:t>
воды для инъекции,</w:t>
            </w:r>
            <w:r>
              <w:br/>
            </w:r>
            <w:r>
              <w:rPr>
                <w:rFonts w:ascii="Times New Roman"/>
                <w:b w:val="false"/>
                <w:i w:val="false"/>
                <w:color w:val="000000"/>
                <w:sz w:val="20"/>
              </w:rPr>
              <w:t>
растаривание материалов</w:t>
            </w:r>
            <w:r>
              <w:br/>
            </w:r>
            <w:r>
              <w:rPr>
                <w:rFonts w:ascii="Times New Roman"/>
                <w:b w:val="false"/>
                <w:i w:val="false"/>
                <w:color w:val="000000"/>
                <w:sz w:val="20"/>
              </w:rPr>
              <w:t>
первичной упаковки, наружная и</w:t>
            </w:r>
            <w:r>
              <w:br/>
            </w:r>
            <w:r>
              <w:rPr>
                <w:rFonts w:ascii="Times New Roman"/>
                <w:b w:val="false"/>
                <w:i w:val="false"/>
                <w:color w:val="000000"/>
                <w:sz w:val="20"/>
              </w:rPr>
              <w:t>
внутренняя мойка флаконов,</w:t>
            </w:r>
            <w:r>
              <w:br/>
            </w:r>
            <w:r>
              <w:rPr>
                <w:rFonts w:ascii="Times New Roman"/>
                <w:b w:val="false"/>
                <w:i w:val="false"/>
                <w:color w:val="000000"/>
                <w:sz w:val="20"/>
              </w:rPr>
              <w:t>
стерилизация флаконов,</w:t>
            </w:r>
            <w:r>
              <w:br/>
            </w:r>
            <w:r>
              <w:rPr>
                <w:rFonts w:ascii="Times New Roman"/>
                <w:b w:val="false"/>
                <w:i w:val="false"/>
                <w:color w:val="000000"/>
                <w:sz w:val="20"/>
              </w:rPr>
              <w:t>
подготовка и стерилизация</w:t>
            </w:r>
            <w:r>
              <w:br/>
            </w:r>
            <w:r>
              <w:rPr>
                <w:rFonts w:ascii="Times New Roman"/>
                <w:b w:val="false"/>
                <w:i w:val="false"/>
                <w:color w:val="000000"/>
                <w:sz w:val="20"/>
              </w:rPr>
              <w:t>
пробок, дозированная рассыпка</w:t>
            </w:r>
            <w:r>
              <w:br/>
            </w:r>
            <w:r>
              <w:rPr>
                <w:rFonts w:ascii="Times New Roman"/>
                <w:b w:val="false"/>
                <w:i w:val="false"/>
                <w:color w:val="000000"/>
                <w:sz w:val="20"/>
              </w:rPr>
              <w:t>
порошка и укупоривание</w:t>
            </w:r>
            <w:r>
              <w:br/>
            </w:r>
            <w:r>
              <w:rPr>
                <w:rFonts w:ascii="Times New Roman"/>
                <w:b w:val="false"/>
                <w:i w:val="false"/>
                <w:color w:val="000000"/>
                <w:sz w:val="20"/>
              </w:rPr>
              <w:t>
флаконов резиновыми</w:t>
            </w:r>
            <w:r>
              <w:br/>
            </w:r>
            <w:r>
              <w:rPr>
                <w:rFonts w:ascii="Times New Roman"/>
                <w:b w:val="false"/>
                <w:i w:val="false"/>
                <w:color w:val="000000"/>
                <w:sz w:val="20"/>
              </w:rPr>
              <w:t>
пробками, укупоривание флаконов</w:t>
            </w:r>
            <w:r>
              <w:br/>
            </w:r>
            <w:r>
              <w:rPr>
                <w:rFonts w:ascii="Times New Roman"/>
                <w:b w:val="false"/>
                <w:i w:val="false"/>
                <w:color w:val="000000"/>
                <w:sz w:val="20"/>
              </w:rPr>
              <w:t>
алюминиевыми колпачками,</w:t>
            </w:r>
            <w:r>
              <w:br/>
            </w:r>
            <w:r>
              <w:rPr>
                <w:rFonts w:ascii="Times New Roman"/>
                <w:b w:val="false"/>
                <w:i w:val="false"/>
                <w:color w:val="000000"/>
                <w:sz w:val="20"/>
              </w:rPr>
              <w:t>
маркировка флаконов, контроль</w:t>
            </w:r>
            <w:r>
              <w:br/>
            </w:r>
            <w:r>
              <w:rPr>
                <w:rFonts w:ascii="Times New Roman"/>
                <w:b w:val="false"/>
                <w:i w:val="false"/>
                <w:color w:val="000000"/>
                <w:sz w:val="20"/>
              </w:rPr>
              <w:t>
флаконов, вторичная упаковка в</w:t>
            </w:r>
            <w:r>
              <w:br/>
            </w:r>
            <w:r>
              <w:rPr>
                <w:rFonts w:ascii="Times New Roman"/>
                <w:b w:val="false"/>
                <w:i w:val="false"/>
                <w:color w:val="000000"/>
                <w:sz w:val="20"/>
              </w:rPr>
              <w:t>
пачку из картона, групповая</w:t>
            </w:r>
            <w:r>
              <w:br/>
            </w:r>
            <w:r>
              <w:rPr>
                <w:rFonts w:ascii="Times New Roman"/>
                <w:b w:val="false"/>
                <w:i w:val="false"/>
                <w:color w:val="000000"/>
                <w:sz w:val="20"/>
              </w:rPr>
              <w:t>
упаковка в коробку из картона;</w:t>
            </w:r>
            <w:r>
              <w:br/>
            </w:r>
            <w:r>
              <w:rPr>
                <w:rFonts w:ascii="Times New Roman"/>
                <w:b w:val="false"/>
                <w:i w:val="false"/>
                <w:color w:val="000000"/>
                <w:sz w:val="20"/>
              </w:rPr>
              <w:t>
При производстве инфузионных</w:t>
            </w:r>
            <w:r>
              <w:br/>
            </w:r>
            <w:r>
              <w:rPr>
                <w:rFonts w:ascii="Times New Roman"/>
                <w:b w:val="false"/>
                <w:i w:val="false"/>
                <w:color w:val="000000"/>
                <w:sz w:val="20"/>
              </w:rPr>
              <w:t>
растворов: растаривание,</w:t>
            </w:r>
            <w:r>
              <w:br/>
            </w:r>
            <w:r>
              <w:rPr>
                <w:rFonts w:ascii="Times New Roman"/>
                <w:b w:val="false"/>
                <w:i w:val="false"/>
                <w:color w:val="000000"/>
                <w:sz w:val="20"/>
              </w:rPr>
              <w:t>
взвешивание, получение воды</w:t>
            </w:r>
            <w:r>
              <w:br/>
            </w:r>
            <w:r>
              <w:rPr>
                <w:rFonts w:ascii="Times New Roman"/>
                <w:b w:val="false"/>
                <w:i w:val="false"/>
                <w:color w:val="000000"/>
                <w:sz w:val="20"/>
              </w:rPr>
              <w:t>
очищенной и воды для инъекции,</w:t>
            </w:r>
            <w:r>
              <w:br/>
            </w:r>
            <w:r>
              <w:rPr>
                <w:rFonts w:ascii="Times New Roman"/>
                <w:b w:val="false"/>
                <w:i w:val="false"/>
                <w:color w:val="000000"/>
                <w:sz w:val="20"/>
              </w:rPr>
              <w:t>
приготовление раствора,</w:t>
            </w:r>
            <w:r>
              <w:br/>
            </w:r>
            <w:r>
              <w:rPr>
                <w:rFonts w:ascii="Times New Roman"/>
                <w:b w:val="false"/>
                <w:i w:val="false"/>
                <w:color w:val="000000"/>
                <w:sz w:val="20"/>
              </w:rPr>
              <w:t>
маркировка пакетов, наполнение</w:t>
            </w:r>
            <w:r>
              <w:br/>
            </w:r>
            <w:r>
              <w:rPr>
                <w:rFonts w:ascii="Times New Roman"/>
                <w:b w:val="false"/>
                <w:i w:val="false"/>
                <w:color w:val="000000"/>
                <w:sz w:val="20"/>
              </w:rPr>
              <w:t>
и запаивание пакетов,</w:t>
            </w:r>
            <w:r>
              <w:br/>
            </w:r>
            <w:r>
              <w:rPr>
                <w:rFonts w:ascii="Times New Roman"/>
                <w:b w:val="false"/>
                <w:i w:val="false"/>
                <w:color w:val="000000"/>
                <w:sz w:val="20"/>
              </w:rPr>
              <w:t>
стерилизация пакетов с</w:t>
            </w:r>
            <w:r>
              <w:br/>
            </w:r>
            <w:r>
              <w:rPr>
                <w:rFonts w:ascii="Times New Roman"/>
                <w:b w:val="false"/>
                <w:i w:val="false"/>
                <w:color w:val="000000"/>
                <w:sz w:val="20"/>
              </w:rPr>
              <w:t>
раствором, контроль пакетов с</w:t>
            </w:r>
            <w:r>
              <w:br/>
            </w:r>
            <w:r>
              <w:rPr>
                <w:rFonts w:ascii="Times New Roman"/>
                <w:b w:val="false"/>
                <w:i w:val="false"/>
                <w:color w:val="000000"/>
                <w:sz w:val="20"/>
              </w:rPr>
              <w:t>
раствором препарата, групповая</w:t>
            </w:r>
            <w:r>
              <w:br/>
            </w:r>
            <w:r>
              <w:rPr>
                <w:rFonts w:ascii="Times New Roman"/>
                <w:b w:val="false"/>
                <w:i w:val="false"/>
                <w:color w:val="000000"/>
                <w:sz w:val="20"/>
              </w:rPr>
              <w:t>
упаковка в коробку из картона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марля, бинты и</w:t>
            </w:r>
            <w:r>
              <w:br/>
            </w:r>
            <w:r>
              <w:rPr>
                <w:rFonts w:ascii="Times New Roman"/>
                <w:b w:val="false"/>
                <w:i w:val="false"/>
                <w:color w:val="000000"/>
                <w:sz w:val="20"/>
              </w:rPr>
              <w:t>
аналогичные изделия</w:t>
            </w:r>
            <w:r>
              <w:br/>
            </w:r>
            <w:r>
              <w:rPr>
                <w:rFonts w:ascii="Times New Roman"/>
                <w:b w:val="false"/>
                <w:i w:val="false"/>
                <w:color w:val="000000"/>
                <w:sz w:val="20"/>
              </w:rPr>
              <w:t>
(например, перевязочный</w:t>
            </w:r>
            <w:r>
              <w:br/>
            </w:r>
            <w:r>
              <w:rPr>
                <w:rFonts w:ascii="Times New Roman"/>
                <w:b w:val="false"/>
                <w:i w:val="false"/>
                <w:color w:val="000000"/>
                <w:sz w:val="20"/>
              </w:rPr>
              <w:t>
материал, лейкопластыри,</w:t>
            </w:r>
            <w:r>
              <w:br/>
            </w:r>
            <w:r>
              <w:rPr>
                <w:rFonts w:ascii="Times New Roman"/>
                <w:b w:val="false"/>
                <w:i w:val="false"/>
                <w:color w:val="000000"/>
                <w:sz w:val="20"/>
              </w:rPr>
              <w:t>
припарки), пропитанные или</w:t>
            </w:r>
            <w:r>
              <w:br/>
            </w:r>
            <w:r>
              <w:rPr>
                <w:rFonts w:ascii="Times New Roman"/>
                <w:b w:val="false"/>
                <w:i w:val="false"/>
                <w:color w:val="000000"/>
                <w:sz w:val="20"/>
              </w:rPr>
              <w:t>
покрытые фармацевтическими</w:t>
            </w:r>
            <w:r>
              <w:br/>
            </w:r>
            <w:r>
              <w:rPr>
                <w:rFonts w:ascii="Times New Roman"/>
                <w:b w:val="false"/>
                <w:i w:val="false"/>
                <w:color w:val="000000"/>
                <w:sz w:val="20"/>
              </w:rPr>
              <w:t>
веществами, расфасованные</w:t>
            </w:r>
            <w:r>
              <w:br/>
            </w:r>
            <w:r>
              <w:rPr>
                <w:rFonts w:ascii="Times New Roman"/>
                <w:b w:val="false"/>
                <w:i w:val="false"/>
                <w:color w:val="000000"/>
                <w:sz w:val="20"/>
              </w:rPr>
              <w:t>
в формы или упаковки для</w:t>
            </w:r>
            <w:r>
              <w:br/>
            </w:r>
            <w:r>
              <w:rPr>
                <w:rFonts w:ascii="Times New Roman"/>
                <w:b w:val="false"/>
                <w:i w:val="false"/>
                <w:color w:val="000000"/>
                <w:sz w:val="20"/>
              </w:rPr>
              <w:t>
розничной продажи,</w:t>
            </w:r>
            <w:r>
              <w:br/>
            </w:r>
            <w:r>
              <w:rPr>
                <w:rFonts w:ascii="Times New Roman"/>
                <w:b w:val="false"/>
                <w:i w:val="false"/>
                <w:color w:val="000000"/>
                <w:sz w:val="20"/>
              </w:rPr>
              <w:t>
предназначенные для</w:t>
            </w:r>
            <w:r>
              <w:br/>
            </w:r>
            <w:r>
              <w:rPr>
                <w:rFonts w:ascii="Times New Roman"/>
                <w:b w:val="false"/>
                <w:i w:val="false"/>
                <w:color w:val="000000"/>
                <w:sz w:val="20"/>
              </w:rPr>
              <w:t>
использования в медицине,</w:t>
            </w:r>
            <w:r>
              <w:br/>
            </w:r>
            <w:r>
              <w:rPr>
                <w:rFonts w:ascii="Times New Roman"/>
                <w:b w:val="false"/>
                <w:i w:val="false"/>
                <w:color w:val="000000"/>
                <w:sz w:val="20"/>
              </w:rPr>
              <w:t>
хирургии, стоматологии или</w:t>
            </w:r>
            <w:r>
              <w:br/>
            </w:r>
            <w:r>
              <w:rPr>
                <w:rFonts w:ascii="Times New Roman"/>
                <w:b w:val="false"/>
                <w:i w:val="false"/>
                <w:color w:val="000000"/>
                <w:sz w:val="20"/>
              </w:rPr>
              <w:t>
ветеринарии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за исключением</w:t>
            </w:r>
            <w:r>
              <w:br/>
            </w:r>
            <w:r>
              <w:rPr>
                <w:rFonts w:ascii="Times New Roman"/>
                <w:b w:val="false"/>
                <w:i w:val="false"/>
                <w:color w:val="000000"/>
                <w:sz w:val="20"/>
              </w:rPr>
              <w:t>
фармацевтических веществ.</w:t>
            </w:r>
            <w:r>
              <w:br/>
            </w:r>
            <w:r>
              <w:rPr>
                <w:rFonts w:ascii="Times New Roman"/>
                <w:b w:val="false"/>
                <w:i w:val="false"/>
                <w:color w:val="000000"/>
                <w:sz w:val="20"/>
              </w:rPr>
              <w:t>
Однако стоимость используемых</w:t>
            </w:r>
            <w:r>
              <w:br/>
            </w:r>
            <w:r>
              <w:rPr>
                <w:rFonts w:ascii="Times New Roman"/>
                <w:b w:val="false"/>
                <w:i w:val="false"/>
                <w:color w:val="000000"/>
                <w:sz w:val="20"/>
              </w:rPr>
              <w:t>
материалов позиции 3005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химические</w:t>
            </w:r>
            <w:r>
              <w:br/>
            </w:r>
            <w:r>
              <w:rPr>
                <w:rFonts w:ascii="Times New Roman"/>
                <w:b w:val="false"/>
                <w:i w:val="false"/>
                <w:color w:val="000000"/>
                <w:sz w:val="20"/>
              </w:rPr>
              <w:t>
контрацептивные,</w:t>
            </w:r>
            <w:r>
              <w:br/>
            </w:r>
            <w:r>
              <w:rPr>
                <w:rFonts w:ascii="Times New Roman"/>
                <w:b w:val="false"/>
                <w:i w:val="false"/>
                <w:color w:val="000000"/>
                <w:sz w:val="20"/>
              </w:rPr>
              <w:t>
изготовленные на основе</w:t>
            </w:r>
            <w:r>
              <w:br/>
            </w:r>
            <w:r>
              <w:rPr>
                <w:rFonts w:ascii="Times New Roman"/>
                <w:b w:val="false"/>
                <w:i w:val="false"/>
                <w:color w:val="000000"/>
                <w:sz w:val="20"/>
              </w:rPr>
              <w:t>
гормонов или спермицидов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28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продукты,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дубильные или</w:t>
            </w:r>
            <w:r>
              <w:br/>
            </w:r>
            <w:r>
              <w:rPr>
                <w:rFonts w:ascii="Times New Roman"/>
                <w:b w:val="false"/>
                <w:i w:val="false"/>
                <w:color w:val="000000"/>
                <w:sz w:val="20"/>
              </w:rPr>
              <w:t>
красильные; таннины и их</w:t>
            </w:r>
            <w:r>
              <w:br/>
            </w:r>
            <w:r>
              <w:rPr>
                <w:rFonts w:ascii="Times New Roman"/>
                <w:b w:val="false"/>
                <w:i w:val="false"/>
                <w:color w:val="000000"/>
                <w:sz w:val="20"/>
              </w:rPr>
              <w:t>
производные; красители,</w:t>
            </w:r>
            <w:r>
              <w:br/>
            </w:r>
            <w:r>
              <w:rPr>
                <w:rFonts w:ascii="Times New Roman"/>
                <w:b w:val="false"/>
                <w:i w:val="false"/>
                <w:color w:val="000000"/>
                <w:sz w:val="20"/>
              </w:rPr>
              <w:t>
пигменты и прочие красящие</w:t>
            </w:r>
            <w:r>
              <w:br/>
            </w:r>
            <w:r>
              <w:rPr>
                <w:rFonts w:ascii="Times New Roman"/>
                <w:b w:val="false"/>
                <w:i w:val="false"/>
                <w:color w:val="000000"/>
                <w:sz w:val="20"/>
              </w:rPr>
              <w:t>
вещества; краски и лаки;</w:t>
            </w:r>
            <w:r>
              <w:br/>
            </w:r>
            <w:r>
              <w:rPr>
                <w:rFonts w:ascii="Times New Roman"/>
                <w:b w:val="false"/>
                <w:i w:val="false"/>
                <w:color w:val="000000"/>
                <w:sz w:val="20"/>
              </w:rPr>
              <w:t>
шпатлевка и прочие</w:t>
            </w:r>
            <w:r>
              <w:br/>
            </w:r>
            <w:r>
              <w:rPr>
                <w:rFonts w:ascii="Times New Roman"/>
                <w:b w:val="false"/>
                <w:i w:val="false"/>
                <w:color w:val="000000"/>
                <w:sz w:val="20"/>
              </w:rPr>
              <w:t>
мастики; чернила</w:t>
            </w:r>
            <w:r>
              <w:br/>
            </w:r>
            <w:r>
              <w:rPr>
                <w:rFonts w:ascii="Times New Roman"/>
                <w:b w:val="false"/>
                <w:i w:val="false"/>
                <w:color w:val="000000"/>
                <w:sz w:val="20"/>
              </w:rPr>
              <w:t>
[типографская краска],</w:t>
            </w:r>
            <w:r>
              <w:br/>
            </w:r>
            <w:r>
              <w:rPr>
                <w:rFonts w:ascii="Times New Roman"/>
                <w:b w:val="false"/>
                <w:i w:val="false"/>
                <w:color w:val="000000"/>
                <w:sz w:val="20"/>
              </w:rPr>
              <w:t>
кроме продукции позиций из</w:t>
            </w:r>
            <w:r>
              <w:br/>
            </w:r>
            <w:r>
              <w:rPr>
                <w:rFonts w:ascii="Times New Roman"/>
                <w:b w:val="false"/>
                <w:i w:val="false"/>
                <w:color w:val="000000"/>
                <w:sz w:val="20"/>
              </w:rPr>
              <w:t>
3201, 3205 00 000, для</w:t>
            </w:r>
            <w:r>
              <w:br/>
            </w:r>
            <w:r>
              <w:rPr>
                <w:rFonts w:ascii="Times New Roman"/>
                <w:b w:val="false"/>
                <w:i w:val="false"/>
                <w:color w:val="000000"/>
                <w:sz w:val="20"/>
              </w:rPr>
              <w:t>
которых применяемые</w:t>
            </w:r>
            <w:r>
              <w:br/>
            </w:r>
            <w:r>
              <w:rPr>
                <w:rFonts w:ascii="Times New Roman"/>
                <w:b w:val="false"/>
                <w:i w:val="false"/>
                <w:color w:val="000000"/>
                <w:sz w:val="20"/>
              </w:rPr>
              <w:t>
правила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20 %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3201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Таннины и их соли, эфиры</w:t>
            </w:r>
            <w:r>
              <w:br/>
            </w:r>
            <w:r>
              <w:rPr>
                <w:rFonts w:ascii="Times New Roman"/>
                <w:b w:val="false"/>
                <w:i w:val="false"/>
                <w:color w:val="000000"/>
                <w:sz w:val="20"/>
              </w:rPr>
              <w:t>
простые и сложные и прочие</w:t>
            </w:r>
            <w:r>
              <w:br/>
            </w:r>
            <w:r>
              <w:rPr>
                <w:rFonts w:ascii="Times New Roman"/>
                <w:b w:val="false"/>
                <w:i w:val="false"/>
                <w:color w:val="000000"/>
                <w:sz w:val="20"/>
              </w:rPr>
              <w:t>
производные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экстрактов</w:t>
            </w:r>
            <w:r>
              <w:br/>
            </w:r>
            <w:r>
              <w:rPr>
                <w:rFonts w:ascii="Times New Roman"/>
                <w:b w:val="false"/>
                <w:i w:val="false"/>
                <w:color w:val="000000"/>
                <w:sz w:val="20"/>
              </w:rPr>
              <w:t>
дубильных веществ</w:t>
            </w:r>
            <w:r>
              <w:br/>
            </w:r>
            <w:r>
              <w:rPr>
                <w:rFonts w:ascii="Times New Roman"/>
                <w:b w:val="false"/>
                <w:i w:val="false"/>
                <w:color w:val="000000"/>
                <w:sz w:val="20"/>
              </w:rPr>
              <w:t>
растительного происхождения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лаки; препараты на</w:t>
            </w:r>
            <w:r>
              <w:br/>
            </w:r>
            <w:r>
              <w:rPr>
                <w:rFonts w:ascii="Times New Roman"/>
                <w:b w:val="false"/>
                <w:i w:val="false"/>
                <w:color w:val="000000"/>
                <w:sz w:val="20"/>
              </w:rPr>
              <w:t>
основе цветных лаков,</w:t>
            </w:r>
            <w:r>
              <w:br/>
            </w:r>
            <w:r>
              <w:rPr>
                <w:rFonts w:ascii="Times New Roman"/>
                <w:b w:val="false"/>
                <w:i w:val="false"/>
                <w:color w:val="000000"/>
                <w:sz w:val="20"/>
              </w:rPr>
              <w:t>
указанные в примечании 3 к</w:t>
            </w:r>
            <w:r>
              <w:br/>
            </w:r>
            <w:r>
              <w:rPr>
                <w:rFonts w:ascii="Times New Roman"/>
                <w:b w:val="false"/>
                <w:i w:val="false"/>
                <w:color w:val="000000"/>
                <w:sz w:val="20"/>
              </w:rPr>
              <w:t>
данной группе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за исключением</w:t>
            </w:r>
            <w:r>
              <w:br/>
            </w:r>
            <w:r>
              <w:rPr>
                <w:rFonts w:ascii="Times New Roman"/>
                <w:b w:val="false"/>
                <w:i w:val="false"/>
                <w:color w:val="000000"/>
                <w:sz w:val="20"/>
              </w:rPr>
              <w:t>
материалов позиций 3203 и 3204</w:t>
            </w:r>
            <w:r>
              <w:br/>
            </w:r>
            <w:r>
              <w:rPr>
                <w:rFonts w:ascii="Times New Roman"/>
                <w:b w:val="false"/>
                <w:i w:val="false"/>
                <w:color w:val="000000"/>
                <w:sz w:val="20"/>
              </w:rPr>
              <w:t>
при условии, что стоимость</w:t>
            </w:r>
            <w:r>
              <w:br/>
            </w:r>
            <w:r>
              <w:rPr>
                <w:rFonts w:ascii="Times New Roman"/>
                <w:b w:val="false"/>
                <w:i w:val="false"/>
                <w:color w:val="000000"/>
                <w:sz w:val="20"/>
              </w:rPr>
              <w:t>
всех материалов, относящихся к</w:t>
            </w:r>
            <w:r>
              <w:br/>
            </w:r>
            <w:r>
              <w:rPr>
                <w:rFonts w:ascii="Times New Roman"/>
                <w:b w:val="false"/>
                <w:i w:val="false"/>
                <w:color w:val="000000"/>
                <w:sz w:val="20"/>
              </w:rPr>
              <w:t>
позиции 3205, не превышает</w:t>
            </w:r>
            <w:r>
              <w:br/>
            </w:r>
            <w:r>
              <w:rPr>
                <w:rFonts w:ascii="Times New Roman"/>
                <w:b w:val="false"/>
                <w:i w:val="false"/>
                <w:color w:val="000000"/>
                <w:sz w:val="20"/>
              </w:rPr>
              <w:t>
20 % цены конечной продукции</w:t>
            </w:r>
          </w:p>
        </w:tc>
      </w:tr>
      <w:tr>
        <w:trPr>
          <w:trHeight w:val="18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Эфирные масла и резиноиды;</w:t>
            </w:r>
            <w:r>
              <w:br/>
            </w:r>
            <w:r>
              <w:rPr>
                <w:rFonts w:ascii="Times New Roman"/>
                <w:b w:val="false"/>
                <w:i w:val="false"/>
                <w:color w:val="000000"/>
                <w:sz w:val="20"/>
              </w:rPr>
              <w:t>
парфюмерные, косметические</w:t>
            </w:r>
            <w:r>
              <w:br/>
            </w:r>
            <w:r>
              <w:rPr>
                <w:rFonts w:ascii="Times New Roman"/>
                <w:b w:val="false"/>
                <w:i w:val="false"/>
                <w:color w:val="000000"/>
                <w:sz w:val="20"/>
              </w:rPr>
              <w:t>
или туалетные средства,</w:t>
            </w:r>
            <w:r>
              <w:br/>
            </w:r>
            <w:r>
              <w:rPr>
                <w:rFonts w:ascii="Times New Roman"/>
                <w:b w:val="false"/>
                <w:i w:val="false"/>
                <w:color w:val="000000"/>
                <w:sz w:val="20"/>
              </w:rPr>
              <w:t>
кроме продуктов позиции</w:t>
            </w:r>
            <w:r>
              <w:br/>
            </w:r>
            <w:r>
              <w:rPr>
                <w:rFonts w:ascii="Times New Roman"/>
                <w:b w:val="false"/>
                <w:i w:val="false"/>
                <w:color w:val="000000"/>
                <w:sz w:val="20"/>
              </w:rPr>
              <w:t>
3301, для которых</w:t>
            </w:r>
            <w:r>
              <w:br/>
            </w:r>
            <w:r>
              <w:rPr>
                <w:rFonts w:ascii="Times New Roman"/>
                <w:b w:val="false"/>
                <w:i w:val="false"/>
                <w:color w:val="000000"/>
                <w:sz w:val="20"/>
              </w:rPr>
              <w:t>
применяемое правило</w:t>
            </w:r>
            <w:r>
              <w:br/>
            </w:r>
            <w:r>
              <w:rPr>
                <w:rFonts w:ascii="Times New Roman"/>
                <w:b w:val="false"/>
                <w:i w:val="false"/>
                <w:color w:val="000000"/>
                <w:sz w:val="20"/>
              </w:rPr>
              <w:t>
излагается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w:t>
            </w:r>
            <w:r>
              <w:br/>
            </w:r>
            <w:r>
              <w:rPr>
                <w:rFonts w:ascii="Times New Roman"/>
                <w:b w:val="false"/>
                <w:i w:val="false"/>
                <w:color w:val="000000"/>
                <w:sz w:val="20"/>
              </w:rPr>
              <w:t>
должна превышать 40 %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эфирные</w:t>
            </w:r>
            <w:r>
              <w:br/>
            </w:r>
            <w:r>
              <w:rPr>
                <w:rFonts w:ascii="Times New Roman"/>
                <w:b w:val="false"/>
                <w:i w:val="false"/>
                <w:color w:val="000000"/>
                <w:sz w:val="20"/>
              </w:rPr>
              <w:t>
(освобожденные или не</w:t>
            </w:r>
            <w:r>
              <w:br/>
            </w:r>
            <w:r>
              <w:rPr>
                <w:rFonts w:ascii="Times New Roman"/>
                <w:b w:val="false"/>
                <w:i w:val="false"/>
                <w:color w:val="000000"/>
                <w:sz w:val="20"/>
              </w:rPr>
              <w:t>
освобожденные от</w:t>
            </w:r>
            <w:r>
              <w:br/>
            </w:r>
            <w:r>
              <w:rPr>
                <w:rFonts w:ascii="Times New Roman"/>
                <w:b w:val="false"/>
                <w:i w:val="false"/>
                <w:color w:val="000000"/>
                <w:sz w:val="20"/>
              </w:rPr>
              <w:t>
терпенов), включая твердые</w:t>
            </w:r>
            <w:r>
              <w:br/>
            </w:r>
            <w:r>
              <w:rPr>
                <w:rFonts w:ascii="Times New Roman"/>
                <w:b w:val="false"/>
                <w:i w:val="false"/>
                <w:color w:val="000000"/>
                <w:sz w:val="20"/>
              </w:rPr>
              <w:t>
и абсолютные цветочные</w:t>
            </w:r>
            <w:r>
              <w:br/>
            </w:r>
            <w:r>
              <w:rPr>
                <w:rFonts w:ascii="Times New Roman"/>
                <w:b w:val="false"/>
                <w:i w:val="false"/>
                <w:color w:val="000000"/>
                <w:sz w:val="20"/>
              </w:rPr>
              <w:t>
экстракты; резиноиды;</w:t>
            </w:r>
            <w:r>
              <w:br/>
            </w:r>
            <w:r>
              <w:rPr>
                <w:rFonts w:ascii="Times New Roman"/>
                <w:b w:val="false"/>
                <w:i w:val="false"/>
                <w:color w:val="000000"/>
                <w:sz w:val="20"/>
              </w:rPr>
              <w:t>
экстрагированные эфирные</w:t>
            </w:r>
            <w:r>
              <w:br/>
            </w:r>
            <w:r>
              <w:rPr>
                <w:rFonts w:ascii="Times New Roman"/>
                <w:b w:val="false"/>
                <w:i w:val="false"/>
                <w:color w:val="000000"/>
                <w:sz w:val="20"/>
              </w:rPr>
              <w:t>
масла; концентраты эфирных</w:t>
            </w:r>
            <w:r>
              <w:br/>
            </w:r>
            <w:r>
              <w:rPr>
                <w:rFonts w:ascii="Times New Roman"/>
                <w:b w:val="false"/>
                <w:i w:val="false"/>
                <w:color w:val="000000"/>
                <w:sz w:val="20"/>
              </w:rPr>
              <w:t>
масел в жирах, нелетучих</w:t>
            </w:r>
            <w:r>
              <w:br/>
            </w:r>
            <w:r>
              <w:rPr>
                <w:rFonts w:ascii="Times New Roman"/>
                <w:b w:val="false"/>
                <w:i w:val="false"/>
                <w:color w:val="000000"/>
                <w:sz w:val="20"/>
              </w:rPr>
              <w:t>
маслах, восках или</w:t>
            </w:r>
            <w:r>
              <w:br/>
            </w:r>
            <w:r>
              <w:rPr>
                <w:rFonts w:ascii="Times New Roman"/>
                <w:b w:val="false"/>
                <w:i w:val="false"/>
                <w:color w:val="000000"/>
                <w:sz w:val="20"/>
              </w:rPr>
              <w:t>
аналогичных продуктах,</w:t>
            </w:r>
            <w:r>
              <w:br/>
            </w:r>
            <w:r>
              <w:rPr>
                <w:rFonts w:ascii="Times New Roman"/>
                <w:b w:val="false"/>
                <w:i w:val="false"/>
                <w:color w:val="000000"/>
                <w:sz w:val="20"/>
              </w:rPr>
              <w:t>
получаемые методом</w:t>
            </w:r>
            <w:r>
              <w:br/>
            </w:r>
            <w:r>
              <w:rPr>
                <w:rFonts w:ascii="Times New Roman"/>
                <w:b w:val="false"/>
                <w:i w:val="false"/>
                <w:color w:val="000000"/>
                <w:sz w:val="20"/>
              </w:rPr>
              <w:t>
анфлеража или мацерацией;</w:t>
            </w:r>
            <w:r>
              <w:br/>
            </w:r>
            <w:r>
              <w:rPr>
                <w:rFonts w:ascii="Times New Roman"/>
                <w:b w:val="false"/>
                <w:i w:val="false"/>
                <w:color w:val="000000"/>
                <w:sz w:val="20"/>
              </w:rPr>
              <w:t>
терпеновые побочные</w:t>
            </w:r>
            <w:r>
              <w:br/>
            </w:r>
            <w:r>
              <w:rPr>
                <w:rFonts w:ascii="Times New Roman"/>
                <w:b w:val="false"/>
                <w:i w:val="false"/>
                <w:color w:val="000000"/>
                <w:sz w:val="20"/>
              </w:rPr>
              <w:t>
продукты детерпенизации</w:t>
            </w:r>
            <w:r>
              <w:br/>
            </w:r>
            <w:r>
              <w:rPr>
                <w:rFonts w:ascii="Times New Roman"/>
                <w:b w:val="false"/>
                <w:i w:val="false"/>
                <w:color w:val="000000"/>
                <w:sz w:val="20"/>
              </w:rPr>
              <w:t>
эфирных масел; водные</w:t>
            </w:r>
            <w:r>
              <w:br/>
            </w:r>
            <w:r>
              <w:rPr>
                <w:rFonts w:ascii="Times New Roman"/>
                <w:b w:val="false"/>
                <w:i w:val="false"/>
                <w:color w:val="000000"/>
                <w:sz w:val="20"/>
              </w:rPr>
              <w:t>
дистилляты и водные</w:t>
            </w:r>
            <w:r>
              <w:br/>
            </w:r>
            <w:r>
              <w:rPr>
                <w:rFonts w:ascii="Times New Roman"/>
                <w:b w:val="false"/>
                <w:i w:val="false"/>
                <w:color w:val="000000"/>
                <w:sz w:val="20"/>
              </w:rPr>
              <w:t>
растворы эфирных масел</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 из</w:t>
            </w:r>
            <w:r>
              <w:br/>
            </w:r>
            <w:r>
              <w:rPr>
                <w:rFonts w:ascii="Times New Roman"/>
                <w:b w:val="false"/>
                <w:i w:val="false"/>
                <w:color w:val="000000"/>
                <w:sz w:val="20"/>
              </w:rPr>
              <w:t>
других материалов той же</w:t>
            </w:r>
            <w:r>
              <w:br/>
            </w:r>
            <w:r>
              <w:rPr>
                <w:rFonts w:ascii="Times New Roman"/>
                <w:b w:val="false"/>
                <w:i w:val="false"/>
                <w:color w:val="000000"/>
                <w:sz w:val="20"/>
              </w:rPr>
              <w:t>
позиции, с применением очистки</w:t>
            </w:r>
            <w:r>
              <w:br/>
            </w:r>
            <w:r>
              <w:rPr>
                <w:rFonts w:ascii="Times New Roman"/>
                <w:b w:val="false"/>
                <w:i w:val="false"/>
                <w:color w:val="000000"/>
                <w:sz w:val="20"/>
              </w:rPr>
              <w:t>
специальным способом в</w:t>
            </w:r>
            <w:r>
              <w:br/>
            </w:r>
            <w:r>
              <w:rPr>
                <w:rFonts w:ascii="Times New Roman"/>
                <w:b w:val="false"/>
                <w:i w:val="false"/>
                <w:color w:val="000000"/>
                <w:sz w:val="20"/>
              </w:rPr>
              <w:t>
производственных условиях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переработки. Однако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позиции 3301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576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 поверхностно-</w:t>
            </w:r>
            <w:r>
              <w:br/>
            </w:r>
            <w:r>
              <w:rPr>
                <w:rFonts w:ascii="Times New Roman"/>
                <w:b w:val="false"/>
                <w:i w:val="false"/>
                <w:color w:val="000000"/>
                <w:sz w:val="20"/>
              </w:rPr>
              <w:t>
активные органические</w:t>
            </w:r>
            <w:r>
              <w:br/>
            </w:r>
            <w:r>
              <w:rPr>
                <w:rFonts w:ascii="Times New Roman"/>
                <w:b w:val="false"/>
                <w:i w:val="false"/>
                <w:color w:val="000000"/>
                <w:sz w:val="20"/>
              </w:rPr>
              <w:t>
вещества, моющие средства,</w:t>
            </w:r>
            <w:r>
              <w:br/>
            </w:r>
            <w:r>
              <w:rPr>
                <w:rFonts w:ascii="Times New Roman"/>
                <w:b w:val="false"/>
                <w:i w:val="false"/>
                <w:color w:val="000000"/>
                <w:sz w:val="20"/>
              </w:rPr>
              <w:t>
смазочные материалы,</w:t>
            </w:r>
            <w:r>
              <w:br/>
            </w:r>
            <w:r>
              <w:rPr>
                <w:rFonts w:ascii="Times New Roman"/>
                <w:b w:val="false"/>
                <w:i w:val="false"/>
                <w:color w:val="000000"/>
                <w:sz w:val="20"/>
              </w:rPr>
              <w:t>
искусственные и готовые</w:t>
            </w:r>
            <w:r>
              <w:br/>
            </w:r>
            <w:r>
              <w:rPr>
                <w:rFonts w:ascii="Times New Roman"/>
                <w:b w:val="false"/>
                <w:i w:val="false"/>
                <w:color w:val="000000"/>
                <w:sz w:val="20"/>
              </w:rPr>
              <w:t>
воски, составы для чистки</w:t>
            </w:r>
            <w:r>
              <w:br/>
            </w:r>
            <w:r>
              <w:rPr>
                <w:rFonts w:ascii="Times New Roman"/>
                <w:b w:val="false"/>
                <w:i w:val="false"/>
                <w:color w:val="000000"/>
                <w:sz w:val="20"/>
              </w:rPr>
              <w:t>
или полировки, свечи и</w:t>
            </w:r>
            <w:r>
              <w:br/>
            </w:r>
            <w:r>
              <w:rPr>
                <w:rFonts w:ascii="Times New Roman"/>
                <w:b w:val="false"/>
                <w:i w:val="false"/>
                <w:color w:val="000000"/>
                <w:sz w:val="20"/>
              </w:rPr>
              <w:t>
аналогичные изделия, пасты</w:t>
            </w:r>
            <w:r>
              <w:br/>
            </w:r>
            <w:r>
              <w:rPr>
                <w:rFonts w:ascii="Times New Roman"/>
                <w:b w:val="false"/>
                <w:i w:val="false"/>
                <w:color w:val="000000"/>
                <w:sz w:val="20"/>
              </w:rPr>
              <w:t>
для лепки, пластилин,</w:t>
            </w:r>
            <w:r>
              <w:br/>
            </w:r>
            <w:r>
              <w:rPr>
                <w:rFonts w:ascii="Times New Roman"/>
                <w:b w:val="false"/>
                <w:i w:val="false"/>
                <w:color w:val="000000"/>
                <w:sz w:val="20"/>
              </w:rPr>
              <w:t>
"зубоврачебный воск" и</w:t>
            </w:r>
            <w:r>
              <w:br/>
            </w:r>
            <w:r>
              <w:rPr>
                <w:rFonts w:ascii="Times New Roman"/>
                <w:b w:val="false"/>
                <w:i w:val="false"/>
                <w:color w:val="000000"/>
                <w:sz w:val="20"/>
              </w:rPr>
              <w:t>
составы на основе гипса</w:t>
            </w:r>
            <w:r>
              <w:br/>
            </w:r>
            <w:r>
              <w:rPr>
                <w:rFonts w:ascii="Times New Roman"/>
                <w:b w:val="false"/>
                <w:i w:val="false"/>
                <w:color w:val="000000"/>
                <w:sz w:val="20"/>
              </w:rPr>
              <w:t>
для зубоврачебных целей,</w:t>
            </w:r>
            <w:r>
              <w:br/>
            </w:r>
            <w:r>
              <w:rPr>
                <w:rFonts w:ascii="Times New Roman"/>
                <w:b w:val="false"/>
                <w:i w:val="false"/>
                <w:color w:val="000000"/>
                <w:sz w:val="20"/>
              </w:rPr>
              <w:t>
кроме товаров позиций 3404</w:t>
            </w:r>
            <w:r>
              <w:br/>
            </w:r>
            <w:r>
              <w:rPr>
                <w:rFonts w:ascii="Times New Roman"/>
                <w:b w:val="false"/>
                <w:i w:val="false"/>
                <w:color w:val="000000"/>
                <w:sz w:val="20"/>
              </w:rPr>
              <w:t>
и из 3404,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использованные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готовой продукции. Однако</w:t>
            </w:r>
            <w:r>
              <w:br/>
            </w:r>
            <w:r>
              <w:rPr>
                <w:rFonts w:ascii="Times New Roman"/>
                <w:b w:val="false"/>
                <w:i w:val="false"/>
                <w:color w:val="000000"/>
                <w:sz w:val="20"/>
              </w:rPr>
              <w:t>
материалы той же позиции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Для мыла: изготовление из</w:t>
            </w:r>
            <w:r>
              <w:br/>
            </w:r>
            <w:r>
              <w:rPr>
                <w:rFonts w:ascii="Times New Roman"/>
                <w:b w:val="false"/>
                <w:i w:val="false"/>
                <w:color w:val="000000"/>
                <w:sz w:val="20"/>
              </w:rPr>
              <w:t>
материалов любых позиций, при</w:t>
            </w:r>
            <w:r>
              <w:br/>
            </w:r>
            <w:r>
              <w:rPr>
                <w:rFonts w:ascii="Times New Roman"/>
                <w:b w:val="false"/>
                <w:i w:val="false"/>
                <w:color w:val="000000"/>
                <w:sz w:val="20"/>
              </w:rPr>
              <w:t>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жировой набор по рецептуре;</w:t>
            </w:r>
            <w:r>
              <w:br/>
            </w:r>
            <w:r>
              <w:rPr>
                <w:rFonts w:ascii="Times New Roman"/>
                <w:b w:val="false"/>
                <w:i w:val="false"/>
                <w:color w:val="000000"/>
                <w:sz w:val="20"/>
              </w:rPr>
              <w:t>
варка мыла; мылосборник;</w:t>
            </w:r>
            <w:r>
              <w:br/>
            </w:r>
            <w:r>
              <w:rPr>
                <w:rFonts w:ascii="Times New Roman"/>
                <w:b w:val="false"/>
                <w:i w:val="false"/>
                <w:color w:val="000000"/>
                <w:sz w:val="20"/>
              </w:rPr>
              <w:t>
охлаждение и сушка;</w:t>
            </w:r>
            <w:r>
              <w:br/>
            </w:r>
            <w:r>
              <w:rPr>
                <w:rFonts w:ascii="Times New Roman"/>
                <w:b w:val="false"/>
                <w:i w:val="false"/>
                <w:color w:val="000000"/>
                <w:sz w:val="20"/>
              </w:rPr>
              <w:t>
механическая обработка;</w:t>
            </w:r>
            <w:r>
              <w:br/>
            </w:r>
            <w:r>
              <w:rPr>
                <w:rFonts w:ascii="Times New Roman"/>
                <w:b w:val="false"/>
                <w:i w:val="false"/>
                <w:color w:val="000000"/>
                <w:sz w:val="20"/>
              </w:rPr>
              <w:t>
смешивание с добавками;</w:t>
            </w:r>
            <w:r>
              <w:br/>
            </w:r>
            <w:r>
              <w:rPr>
                <w:rFonts w:ascii="Times New Roman"/>
                <w:b w:val="false"/>
                <w:i w:val="false"/>
                <w:color w:val="000000"/>
                <w:sz w:val="20"/>
              </w:rPr>
              <w:t>
механическая обработка; резка;</w:t>
            </w:r>
            <w:r>
              <w:br/>
            </w:r>
            <w:r>
              <w:rPr>
                <w:rFonts w:ascii="Times New Roman"/>
                <w:b w:val="false"/>
                <w:i w:val="false"/>
                <w:color w:val="000000"/>
                <w:sz w:val="20"/>
              </w:rPr>
              <w:t>
штамповка; упаковка.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смазочные</w:t>
            </w:r>
            <w:r>
              <w:br/>
            </w:r>
            <w:r>
              <w:rPr>
                <w:rFonts w:ascii="Times New Roman"/>
                <w:b w:val="false"/>
                <w:i w:val="false"/>
                <w:color w:val="000000"/>
                <w:sz w:val="20"/>
              </w:rPr>
              <w:t>
(включая смазочно-</w:t>
            </w:r>
            <w:r>
              <w:br/>
            </w:r>
            <w:r>
              <w:rPr>
                <w:rFonts w:ascii="Times New Roman"/>
                <w:b w:val="false"/>
                <w:i w:val="false"/>
                <w:color w:val="000000"/>
                <w:sz w:val="20"/>
              </w:rPr>
              <w:t>
охлаждающие эмульсии для</w:t>
            </w:r>
            <w:r>
              <w:br/>
            </w:r>
            <w:r>
              <w:rPr>
                <w:rFonts w:ascii="Times New Roman"/>
                <w:b w:val="false"/>
                <w:i w:val="false"/>
                <w:color w:val="000000"/>
                <w:sz w:val="20"/>
              </w:rPr>
              <w:t>
режущих инструментов,</w:t>
            </w:r>
            <w:r>
              <w:br/>
            </w:r>
            <w:r>
              <w:rPr>
                <w:rFonts w:ascii="Times New Roman"/>
                <w:b w:val="false"/>
                <w:i w:val="false"/>
                <w:color w:val="000000"/>
                <w:sz w:val="20"/>
              </w:rPr>
              <w:t>
средства для смазки резьбы</w:t>
            </w:r>
            <w:r>
              <w:br/>
            </w:r>
            <w:r>
              <w:rPr>
                <w:rFonts w:ascii="Times New Roman"/>
                <w:b w:val="false"/>
                <w:i w:val="false"/>
                <w:color w:val="000000"/>
                <w:sz w:val="20"/>
              </w:rPr>
              <w:t>
болтов и гаек, средства</w:t>
            </w:r>
            <w:r>
              <w:br/>
            </w:r>
            <w:r>
              <w:rPr>
                <w:rFonts w:ascii="Times New Roman"/>
                <w:b w:val="false"/>
                <w:i w:val="false"/>
                <w:color w:val="000000"/>
                <w:sz w:val="20"/>
              </w:rPr>
              <w:t>
для удаления ржавчины или</w:t>
            </w:r>
            <w:r>
              <w:br/>
            </w:r>
            <w:r>
              <w:rPr>
                <w:rFonts w:ascii="Times New Roman"/>
                <w:b w:val="false"/>
                <w:i w:val="false"/>
                <w:color w:val="000000"/>
                <w:sz w:val="20"/>
              </w:rPr>
              <w:t>
антикоррозионные вещества</w:t>
            </w:r>
            <w:r>
              <w:br/>
            </w:r>
            <w:r>
              <w:rPr>
                <w:rFonts w:ascii="Times New Roman"/>
                <w:b w:val="false"/>
                <w:i w:val="false"/>
                <w:color w:val="000000"/>
                <w:sz w:val="20"/>
              </w:rPr>
              <w:t>
и препараты для смазывания</w:t>
            </w:r>
            <w:r>
              <w:br/>
            </w:r>
            <w:r>
              <w:rPr>
                <w:rFonts w:ascii="Times New Roman"/>
                <w:b w:val="false"/>
                <w:i w:val="false"/>
                <w:color w:val="000000"/>
                <w:sz w:val="20"/>
              </w:rPr>
              <w:t>
форм и облегчения выемки</w:t>
            </w:r>
            <w:r>
              <w:br/>
            </w:r>
            <w:r>
              <w:rPr>
                <w:rFonts w:ascii="Times New Roman"/>
                <w:b w:val="false"/>
                <w:i w:val="false"/>
                <w:color w:val="000000"/>
                <w:sz w:val="20"/>
              </w:rPr>
              <w:t>
изделий из форм,</w:t>
            </w:r>
            <w:r>
              <w:br/>
            </w:r>
            <w:r>
              <w:rPr>
                <w:rFonts w:ascii="Times New Roman"/>
                <w:b w:val="false"/>
                <w:i w:val="false"/>
                <w:color w:val="000000"/>
                <w:sz w:val="20"/>
              </w:rPr>
              <w:t>
изготовленные на основе</w:t>
            </w:r>
            <w:r>
              <w:br/>
            </w:r>
            <w:r>
              <w:rPr>
                <w:rFonts w:ascii="Times New Roman"/>
                <w:b w:val="false"/>
                <w:i w:val="false"/>
                <w:color w:val="000000"/>
                <w:sz w:val="20"/>
              </w:rPr>
              <w:t>
смазок) и средства,</w:t>
            </w:r>
            <w:r>
              <w:br/>
            </w:r>
            <w:r>
              <w:rPr>
                <w:rFonts w:ascii="Times New Roman"/>
                <w:b w:val="false"/>
                <w:i w:val="false"/>
                <w:color w:val="000000"/>
                <w:sz w:val="20"/>
              </w:rPr>
              <w:t>
используемые для жировой</w:t>
            </w:r>
            <w:r>
              <w:br/>
            </w:r>
            <w:r>
              <w:rPr>
                <w:rFonts w:ascii="Times New Roman"/>
                <w:b w:val="false"/>
                <w:i w:val="false"/>
                <w:color w:val="000000"/>
                <w:sz w:val="20"/>
              </w:rPr>
              <w:t>
обработки текстильных</w:t>
            </w:r>
            <w:r>
              <w:br/>
            </w:r>
            <w:r>
              <w:rPr>
                <w:rFonts w:ascii="Times New Roman"/>
                <w:b w:val="false"/>
                <w:i w:val="false"/>
                <w:color w:val="000000"/>
                <w:sz w:val="20"/>
              </w:rPr>
              <w:t>
материалов, кожи, меха или</w:t>
            </w:r>
            <w:r>
              <w:br/>
            </w:r>
            <w:r>
              <w:rPr>
                <w:rFonts w:ascii="Times New Roman"/>
                <w:b w:val="false"/>
                <w:i w:val="false"/>
                <w:color w:val="000000"/>
                <w:sz w:val="20"/>
              </w:rPr>
              <w:t>
прочих материалов, кроме</w:t>
            </w:r>
            <w:r>
              <w:br/>
            </w:r>
            <w:r>
              <w:rPr>
                <w:rFonts w:ascii="Times New Roman"/>
                <w:b w:val="false"/>
                <w:i w:val="false"/>
                <w:color w:val="000000"/>
                <w:sz w:val="20"/>
              </w:rPr>
              <w:t>
средств, содержащих, в</w:t>
            </w:r>
            <w:r>
              <w:br/>
            </w:r>
            <w:r>
              <w:rPr>
                <w:rFonts w:ascii="Times New Roman"/>
                <w:b w:val="false"/>
                <w:i w:val="false"/>
                <w:color w:val="000000"/>
                <w:sz w:val="20"/>
              </w:rPr>
              <w:t>
качестве основных</w:t>
            </w:r>
            <w:r>
              <w:br/>
            </w:r>
            <w:r>
              <w:rPr>
                <w:rFonts w:ascii="Times New Roman"/>
                <w:b w:val="false"/>
                <w:i w:val="false"/>
                <w:color w:val="000000"/>
                <w:sz w:val="20"/>
              </w:rPr>
              <w:t>
компонентов, 70 мас.% или</w:t>
            </w:r>
            <w:r>
              <w:br/>
            </w:r>
            <w:r>
              <w:rPr>
                <w:rFonts w:ascii="Times New Roman"/>
                <w:b w:val="false"/>
                <w:i w:val="false"/>
                <w:color w:val="000000"/>
                <w:sz w:val="20"/>
              </w:rPr>
              <w:t>
более нефтяных масел или</w:t>
            </w:r>
            <w:r>
              <w:br/>
            </w:r>
            <w:r>
              <w:rPr>
                <w:rFonts w:ascii="Times New Roman"/>
                <w:b w:val="false"/>
                <w:i w:val="false"/>
                <w:color w:val="000000"/>
                <w:sz w:val="20"/>
              </w:rPr>
              <w:t>
нефтепродуктов, полученных</w:t>
            </w:r>
            <w:r>
              <w:br/>
            </w:r>
            <w:r>
              <w:rPr>
                <w:rFonts w:ascii="Times New Roman"/>
                <w:b w:val="false"/>
                <w:i w:val="false"/>
                <w:color w:val="000000"/>
                <w:sz w:val="20"/>
              </w:rPr>
              <w:t>
из битуминозных минералов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той</w:t>
            </w:r>
            <w:r>
              <w:br/>
            </w:r>
            <w:r>
              <w:rPr>
                <w:rFonts w:ascii="Times New Roman"/>
                <w:b w:val="false"/>
                <w:i w:val="false"/>
                <w:color w:val="000000"/>
                <w:sz w:val="20"/>
              </w:rPr>
              <w:t>
же позиции при условии, что их</w:t>
            </w:r>
            <w:r>
              <w:br/>
            </w:r>
            <w:r>
              <w:rPr>
                <w:rFonts w:ascii="Times New Roman"/>
                <w:b w:val="false"/>
                <w:i w:val="false"/>
                <w:color w:val="000000"/>
                <w:sz w:val="20"/>
              </w:rPr>
              <w:t>
стоимость не превышает 50 %</w:t>
            </w:r>
            <w:r>
              <w:br/>
            </w:r>
            <w:r>
              <w:rPr>
                <w:rFonts w:ascii="Times New Roman"/>
                <w:b w:val="false"/>
                <w:i w:val="false"/>
                <w:color w:val="000000"/>
                <w:sz w:val="20"/>
              </w:rPr>
              <w:t>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3404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Воски искусственные и</w:t>
            </w:r>
            <w:r>
              <w:br/>
            </w:r>
            <w:r>
              <w:rPr>
                <w:rFonts w:ascii="Times New Roman"/>
                <w:b w:val="false"/>
                <w:i w:val="false"/>
                <w:color w:val="000000"/>
                <w:sz w:val="20"/>
              </w:rPr>
              <w:t>
готовые на основе</w:t>
            </w:r>
            <w:r>
              <w:br/>
            </w:r>
            <w:r>
              <w:rPr>
                <w:rFonts w:ascii="Times New Roman"/>
                <w:b w:val="false"/>
                <w:i w:val="false"/>
                <w:color w:val="000000"/>
                <w:sz w:val="20"/>
              </w:rPr>
              <w:t>
парафинов, нефтяных восков</w:t>
            </w:r>
            <w:r>
              <w:br/>
            </w:r>
            <w:r>
              <w:rPr>
                <w:rFonts w:ascii="Times New Roman"/>
                <w:b w:val="false"/>
                <w:i w:val="false"/>
                <w:color w:val="000000"/>
                <w:sz w:val="20"/>
              </w:rPr>
              <w:t>
или восков из битуминозных</w:t>
            </w:r>
            <w:r>
              <w:br/>
            </w:r>
            <w:r>
              <w:rPr>
                <w:rFonts w:ascii="Times New Roman"/>
                <w:b w:val="false"/>
                <w:i w:val="false"/>
                <w:color w:val="000000"/>
                <w:sz w:val="20"/>
              </w:rPr>
              <w:t>
пород или парафиновых</w:t>
            </w:r>
            <w:r>
              <w:br/>
            </w:r>
            <w:r>
              <w:rPr>
                <w:rFonts w:ascii="Times New Roman"/>
                <w:b w:val="false"/>
                <w:i w:val="false"/>
                <w:color w:val="000000"/>
                <w:sz w:val="20"/>
              </w:rPr>
              <w:t>
остатков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 Прочие</w:t>
            </w:r>
            <w:r>
              <w:br/>
            </w:r>
            <w:r>
              <w:rPr>
                <w:rFonts w:ascii="Times New Roman"/>
                <w:b w:val="false"/>
                <w:i w:val="false"/>
                <w:color w:val="000000"/>
                <w:sz w:val="20"/>
              </w:rPr>
              <w:t>
операции, в которых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3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Белковые вещества;</w:t>
            </w:r>
            <w:r>
              <w:br/>
            </w:r>
            <w:r>
              <w:rPr>
                <w:rFonts w:ascii="Times New Roman"/>
                <w:b w:val="false"/>
                <w:i w:val="false"/>
                <w:color w:val="000000"/>
                <w:sz w:val="20"/>
              </w:rPr>
              <w:t>
модифицированные крахмалы;</w:t>
            </w:r>
            <w:r>
              <w:br/>
            </w:r>
            <w:r>
              <w:rPr>
                <w:rFonts w:ascii="Times New Roman"/>
                <w:b w:val="false"/>
                <w:i w:val="false"/>
                <w:color w:val="000000"/>
                <w:sz w:val="20"/>
              </w:rPr>
              <w:t>
клеи; ферменты, кроме</w:t>
            </w:r>
            <w:r>
              <w:br/>
            </w:r>
            <w:r>
              <w:rPr>
                <w:rFonts w:ascii="Times New Roman"/>
                <w:b w:val="false"/>
                <w:i w:val="false"/>
                <w:color w:val="000000"/>
                <w:sz w:val="20"/>
              </w:rPr>
              <w:t>
продуктов подсубпозиций</w:t>
            </w:r>
            <w:r>
              <w:br/>
            </w:r>
            <w:r>
              <w:rPr>
                <w:rFonts w:ascii="Times New Roman"/>
                <w:b w:val="false"/>
                <w:i w:val="false"/>
                <w:color w:val="000000"/>
                <w:sz w:val="20"/>
              </w:rPr>
              <w:t>
3505 10 500; 3505 10 900,</w:t>
            </w:r>
            <w:r>
              <w:br/>
            </w:r>
            <w:r>
              <w:rPr>
                <w:rFonts w:ascii="Times New Roman"/>
                <w:b w:val="false"/>
                <w:i w:val="false"/>
                <w:color w:val="000000"/>
                <w:sz w:val="20"/>
              </w:rPr>
              <w:t>
из 3507,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20 %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Крахмалы, эстерифицирован-</w:t>
            </w:r>
            <w:r>
              <w:br/>
            </w:r>
            <w:r>
              <w:rPr>
                <w:rFonts w:ascii="Times New Roman"/>
                <w:b w:val="false"/>
                <w:i w:val="false"/>
                <w:color w:val="000000"/>
                <w:sz w:val="20"/>
              </w:rPr>
              <w:t>
ные и этерифицированные</w:t>
            </w:r>
            <w:r>
              <w:br/>
            </w:r>
            <w:r>
              <w:rPr>
                <w:rFonts w:ascii="Times New Roman"/>
                <w:b w:val="false"/>
                <w:i w:val="false"/>
                <w:color w:val="000000"/>
                <w:sz w:val="20"/>
              </w:rPr>
              <w:t>
[превращенные в сложный</w:t>
            </w:r>
            <w:r>
              <w:br/>
            </w:r>
            <w:r>
              <w:rPr>
                <w:rFonts w:ascii="Times New Roman"/>
                <w:b w:val="false"/>
                <w:i w:val="false"/>
                <w:color w:val="000000"/>
                <w:sz w:val="20"/>
              </w:rPr>
              <w:t>
или простой эфир]</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 из</w:t>
            </w:r>
            <w:r>
              <w:br/>
            </w:r>
            <w:r>
              <w:rPr>
                <w:rFonts w:ascii="Times New Roman"/>
                <w:b w:val="false"/>
                <w:i w:val="false"/>
                <w:color w:val="000000"/>
                <w:sz w:val="20"/>
              </w:rPr>
              <w:t>
других материалов позиции 3505</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Модифицированные крахмалы</w:t>
            </w:r>
            <w:r>
              <w:br/>
            </w:r>
            <w:r>
              <w:rPr>
                <w:rFonts w:ascii="Times New Roman"/>
                <w:b w:val="false"/>
                <w:i w:val="false"/>
                <w:color w:val="000000"/>
                <w:sz w:val="20"/>
              </w:rPr>
              <w:t>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w:t>
            </w:r>
            <w:r>
              <w:br/>
            </w:r>
            <w:r>
              <w:rPr>
                <w:rFonts w:ascii="Times New Roman"/>
                <w:b w:val="false"/>
                <w:i w:val="false"/>
                <w:color w:val="000000"/>
                <w:sz w:val="20"/>
              </w:rPr>
              <w:t>
материалов позиции 1108</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Ферментные препараты,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пиротехнические изделия;</w:t>
            </w:r>
            <w:r>
              <w:br/>
            </w:r>
            <w:r>
              <w:rPr>
                <w:rFonts w:ascii="Times New Roman"/>
                <w:b w:val="false"/>
                <w:i w:val="false"/>
                <w:color w:val="000000"/>
                <w:sz w:val="20"/>
              </w:rPr>
              <w:t>
спички; пирофорные сплавы;</w:t>
            </w:r>
            <w:r>
              <w:br/>
            </w:r>
            <w:r>
              <w:rPr>
                <w:rFonts w:ascii="Times New Roman"/>
                <w:b w:val="false"/>
                <w:i w:val="false"/>
                <w:color w:val="000000"/>
                <w:sz w:val="20"/>
              </w:rPr>
              <w:t>
некоторые горючие вещества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20 % цены конечной продукции</w:t>
            </w:r>
          </w:p>
        </w:tc>
      </w:tr>
      <w:tr>
        <w:trPr>
          <w:trHeight w:val="32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и кинотовары, кроме</w:t>
            </w:r>
            <w:r>
              <w:br/>
            </w:r>
            <w:r>
              <w:rPr>
                <w:rFonts w:ascii="Times New Roman"/>
                <w:b w:val="false"/>
                <w:i w:val="false"/>
                <w:color w:val="000000"/>
                <w:sz w:val="20"/>
              </w:rPr>
              <w:t>
продуктов позиций 3701,</w:t>
            </w:r>
            <w:r>
              <w:br/>
            </w:r>
            <w:r>
              <w:rPr>
                <w:rFonts w:ascii="Times New Roman"/>
                <w:b w:val="false"/>
                <w:i w:val="false"/>
                <w:color w:val="000000"/>
                <w:sz w:val="20"/>
              </w:rPr>
              <w:t>
3702, 370400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20 % цены конечной продукции</w:t>
            </w:r>
          </w:p>
        </w:tc>
      </w:tr>
      <w:tr>
        <w:trPr>
          <w:trHeight w:val="28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Фотопластинки и</w:t>
            </w:r>
            <w:r>
              <w:br/>
            </w:r>
            <w:r>
              <w:rPr>
                <w:rFonts w:ascii="Times New Roman"/>
                <w:b w:val="false"/>
                <w:i w:val="false"/>
                <w:color w:val="000000"/>
                <w:sz w:val="20"/>
              </w:rPr>
              <w:t>
фотопленки, плоские,</w:t>
            </w:r>
            <w:r>
              <w:br/>
            </w:r>
            <w:r>
              <w:rPr>
                <w:rFonts w:ascii="Times New Roman"/>
                <w:b w:val="false"/>
                <w:i w:val="false"/>
                <w:color w:val="000000"/>
                <w:sz w:val="20"/>
              </w:rPr>
              <w:t>
сенсибилизированные,</w:t>
            </w:r>
            <w:r>
              <w:br/>
            </w:r>
            <w:r>
              <w:rPr>
                <w:rFonts w:ascii="Times New Roman"/>
                <w:b w:val="false"/>
                <w:i w:val="false"/>
                <w:color w:val="000000"/>
                <w:sz w:val="20"/>
              </w:rPr>
              <w:t>
неэкспонированные, из</w:t>
            </w:r>
            <w:r>
              <w:br/>
            </w:r>
            <w:r>
              <w:rPr>
                <w:rFonts w:ascii="Times New Roman"/>
                <w:b w:val="false"/>
                <w:i w:val="false"/>
                <w:color w:val="000000"/>
                <w:sz w:val="20"/>
              </w:rPr>
              <w:t>
любых материалов, кроме</w:t>
            </w:r>
            <w:r>
              <w:br/>
            </w:r>
            <w:r>
              <w:rPr>
                <w:rFonts w:ascii="Times New Roman"/>
                <w:b w:val="false"/>
                <w:i w:val="false"/>
                <w:color w:val="000000"/>
                <w:sz w:val="20"/>
              </w:rPr>
              <w:t>
бумаги, картона или</w:t>
            </w:r>
            <w:r>
              <w:br/>
            </w:r>
            <w:r>
              <w:rPr>
                <w:rFonts w:ascii="Times New Roman"/>
                <w:b w:val="false"/>
                <w:i w:val="false"/>
                <w:color w:val="000000"/>
                <w:sz w:val="20"/>
              </w:rPr>
              <w:t>
текстильных; пленки</w:t>
            </w:r>
            <w:r>
              <w:br/>
            </w:r>
            <w:r>
              <w:rPr>
                <w:rFonts w:ascii="Times New Roman"/>
                <w:b w:val="false"/>
                <w:i w:val="false"/>
                <w:color w:val="000000"/>
                <w:sz w:val="20"/>
              </w:rPr>
              <w:t>
плоские для моментальной</w:t>
            </w:r>
            <w:r>
              <w:br/>
            </w:r>
            <w:r>
              <w:rPr>
                <w:rFonts w:ascii="Times New Roman"/>
                <w:b w:val="false"/>
                <w:i w:val="false"/>
                <w:color w:val="000000"/>
                <w:sz w:val="20"/>
              </w:rPr>
              <w:t>
фотографии, сенсибилизиро-</w:t>
            </w:r>
            <w:r>
              <w:br/>
            </w:r>
            <w:r>
              <w:rPr>
                <w:rFonts w:ascii="Times New Roman"/>
                <w:b w:val="false"/>
                <w:i w:val="false"/>
                <w:color w:val="000000"/>
                <w:sz w:val="20"/>
              </w:rPr>
              <w:t>
ванные, неэкспонированные,</w:t>
            </w:r>
            <w:r>
              <w:br/>
            </w:r>
            <w:r>
              <w:rPr>
                <w:rFonts w:ascii="Times New Roman"/>
                <w:b w:val="false"/>
                <w:i w:val="false"/>
                <w:color w:val="000000"/>
                <w:sz w:val="20"/>
              </w:rPr>
              <w:t>
в упаковке или без</w:t>
            </w:r>
            <w:r>
              <w:br/>
            </w:r>
            <w:r>
              <w:rPr>
                <w:rFonts w:ascii="Times New Roman"/>
                <w:b w:val="false"/>
                <w:i w:val="false"/>
                <w:color w:val="000000"/>
                <w:sz w:val="20"/>
              </w:rPr>
              <w:t>
упаковки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позиций</w:t>
            </w:r>
            <w:r>
              <w:br/>
            </w:r>
            <w:r>
              <w:rPr>
                <w:rFonts w:ascii="Times New Roman"/>
                <w:b w:val="false"/>
                <w:i w:val="false"/>
                <w:color w:val="000000"/>
                <w:sz w:val="20"/>
              </w:rPr>
              <w:t>
3701 и 3702</w:t>
            </w:r>
          </w:p>
        </w:tc>
      </w:tr>
      <w:tr>
        <w:trPr>
          <w:trHeight w:val="24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Фотопленки в рулонах,</w:t>
            </w:r>
            <w:r>
              <w:br/>
            </w:r>
            <w:r>
              <w:rPr>
                <w:rFonts w:ascii="Times New Roman"/>
                <w:b w:val="false"/>
                <w:i w:val="false"/>
                <w:color w:val="000000"/>
                <w:sz w:val="20"/>
              </w:rPr>
              <w:t>
сенсибилизированные,</w:t>
            </w:r>
            <w:r>
              <w:br/>
            </w:r>
            <w:r>
              <w:rPr>
                <w:rFonts w:ascii="Times New Roman"/>
                <w:b w:val="false"/>
                <w:i w:val="false"/>
                <w:color w:val="000000"/>
                <w:sz w:val="20"/>
              </w:rPr>
              <w:t>
неэкспонированные, из</w:t>
            </w:r>
            <w:r>
              <w:br/>
            </w:r>
            <w:r>
              <w:rPr>
                <w:rFonts w:ascii="Times New Roman"/>
                <w:b w:val="false"/>
                <w:i w:val="false"/>
                <w:color w:val="000000"/>
                <w:sz w:val="20"/>
              </w:rPr>
              <w:t>
любых материалов, кроме</w:t>
            </w:r>
            <w:r>
              <w:br/>
            </w:r>
            <w:r>
              <w:rPr>
                <w:rFonts w:ascii="Times New Roman"/>
                <w:b w:val="false"/>
                <w:i w:val="false"/>
                <w:color w:val="000000"/>
                <w:sz w:val="20"/>
              </w:rPr>
              <w:t>
бумаги, картона или</w:t>
            </w:r>
            <w:r>
              <w:br/>
            </w:r>
            <w:r>
              <w:rPr>
                <w:rFonts w:ascii="Times New Roman"/>
                <w:b w:val="false"/>
                <w:i w:val="false"/>
                <w:color w:val="000000"/>
                <w:sz w:val="20"/>
              </w:rPr>
              <w:t>
текстильных; пленки для</w:t>
            </w:r>
            <w:r>
              <w:br/>
            </w:r>
            <w:r>
              <w:rPr>
                <w:rFonts w:ascii="Times New Roman"/>
                <w:b w:val="false"/>
                <w:i w:val="false"/>
                <w:color w:val="000000"/>
                <w:sz w:val="20"/>
              </w:rPr>
              <w:t>
моментальной фотографии в</w:t>
            </w:r>
            <w:r>
              <w:br/>
            </w:r>
            <w:r>
              <w:rPr>
                <w:rFonts w:ascii="Times New Roman"/>
                <w:b w:val="false"/>
                <w:i w:val="false"/>
                <w:color w:val="000000"/>
                <w:sz w:val="20"/>
              </w:rPr>
              <w:t>
рулонах, сенсибилизирован-</w:t>
            </w:r>
            <w:r>
              <w:br/>
            </w:r>
            <w:r>
              <w:rPr>
                <w:rFonts w:ascii="Times New Roman"/>
                <w:b w:val="false"/>
                <w:i w:val="false"/>
                <w:color w:val="000000"/>
                <w:sz w:val="20"/>
              </w:rPr>
              <w:t>
ные, неэкспонированные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позиций</w:t>
            </w:r>
            <w:r>
              <w:br/>
            </w:r>
            <w:r>
              <w:rPr>
                <w:rFonts w:ascii="Times New Roman"/>
                <w:b w:val="false"/>
                <w:i w:val="false"/>
                <w:color w:val="000000"/>
                <w:sz w:val="20"/>
              </w:rPr>
              <w:t>
3701 и 3702</w:t>
            </w:r>
          </w:p>
        </w:tc>
      </w:tr>
      <w:tr>
        <w:trPr>
          <w:trHeight w:val="148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Фотографические пластинки,</w:t>
            </w:r>
            <w:r>
              <w:br/>
            </w:r>
            <w:r>
              <w:rPr>
                <w:rFonts w:ascii="Times New Roman"/>
                <w:b w:val="false"/>
                <w:i w:val="false"/>
                <w:color w:val="000000"/>
                <w:sz w:val="20"/>
              </w:rPr>
              <w:t>
пленки, бумага, картон и</w:t>
            </w:r>
            <w:r>
              <w:br/>
            </w:r>
            <w:r>
              <w:rPr>
                <w:rFonts w:ascii="Times New Roman"/>
                <w:b w:val="false"/>
                <w:i w:val="false"/>
                <w:color w:val="000000"/>
                <w:sz w:val="20"/>
              </w:rPr>
              <w:t>
текстильные материалы,</w:t>
            </w:r>
            <w:r>
              <w:br/>
            </w:r>
            <w:r>
              <w:rPr>
                <w:rFonts w:ascii="Times New Roman"/>
                <w:b w:val="false"/>
                <w:i w:val="false"/>
                <w:color w:val="000000"/>
                <w:sz w:val="20"/>
              </w:rPr>
              <w:t>
экспонированные, но не</w:t>
            </w:r>
            <w:r>
              <w:br/>
            </w:r>
            <w:r>
              <w:rPr>
                <w:rFonts w:ascii="Times New Roman"/>
                <w:b w:val="false"/>
                <w:i w:val="false"/>
                <w:color w:val="000000"/>
                <w:sz w:val="20"/>
              </w:rPr>
              <w:t>
проявленные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позиций</w:t>
            </w:r>
            <w:r>
              <w:br/>
            </w:r>
            <w:r>
              <w:rPr>
                <w:rFonts w:ascii="Times New Roman"/>
                <w:b w:val="false"/>
                <w:i w:val="false"/>
                <w:color w:val="000000"/>
                <w:sz w:val="20"/>
              </w:rPr>
              <w:t>
3701 и 370400</w:t>
            </w:r>
          </w:p>
        </w:tc>
      </w:tr>
      <w:tr>
        <w:trPr>
          <w:trHeight w:val="300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химические</w:t>
            </w:r>
            <w:r>
              <w:br/>
            </w:r>
            <w:r>
              <w:rPr>
                <w:rFonts w:ascii="Times New Roman"/>
                <w:b w:val="false"/>
                <w:i w:val="false"/>
                <w:color w:val="000000"/>
                <w:sz w:val="20"/>
              </w:rPr>
              <w:t>
продукты, кроме позиции</w:t>
            </w:r>
            <w:r>
              <w:br/>
            </w:r>
            <w:r>
              <w:rPr>
                <w:rFonts w:ascii="Times New Roman"/>
                <w:b w:val="false"/>
                <w:i w:val="false"/>
                <w:color w:val="000000"/>
                <w:sz w:val="20"/>
              </w:rPr>
              <w:t>
3801 20 100, 3801 30 100,</w:t>
            </w:r>
            <w:r>
              <w:br/>
            </w:r>
            <w:r>
              <w:rPr>
                <w:rFonts w:ascii="Times New Roman"/>
                <w:b w:val="false"/>
                <w:i w:val="false"/>
                <w:color w:val="000000"/>
                <w:sz w:val="20"/>
              </w:rPr>
              <w:t>
из 3803 00, из 3805, 3806,</w:t>
            </w:r>
            <w:r>
              <w:br/>
            </w:r>
            <w:r>
              <w:rPr>
                <w:rFonts w:ascii="Times New Roman"/>
                <w:b w:val="false"/>
                <w:i w:val="false"/>
                <w:color w:val="000000"/>
                <w:sz w:val="20"/>
              </w:rPr>
              <w:t>
3806 30 000, из 3807 00,</w:t>
            </w:r>
            <w:r>
              <w:br/>
            </w:r>
            <w:r>
              <w:rPr>
                <w:rFonts w:ascii="Times New Roman"/>
                <w:b w:val="false"/>
                <w:i w:val="false"/>
                <w:color w:val="000000"/>
                <w:sz w:val="20"/>
              </w:rPr>
              <w:t>
3811 21 000, 3823 70 000,</w:t>
            </w:r>
            <w:r>
              <w:br/>
            </w:r>
            <w:r>
              <w:rPr>
                <w:rFonts w:ascii="Times New Roman"/>
                <w:b w:val="false"/>
                <w:i w:val="false"/>
                <w:color w:val="000000"/>
                <w:sz w:val="20"/>
              </w:rPr>
              <w:t>
из 3824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позиций</w:t>
            </w:r>
            <w:r>
              <w:br/>
            </w:r>
            <w:r>
              <w:rPr>
                <w:rFonts w:ascii="Times New Roman"/>
                <w:b w:val="false"/>
                <w:i w:val="false"/>
                <w:color w:val="000000"/>
                <w:sz w:val="20"/>
              </w:rPr>
              <w:t>
продукта. Однако материалы той</w:t>
            </w:r>
            <w:r>
              <w:br/>
            </w:r>
            <w:r>
              <w:rPr>
                <w:rFonts w:ascii="Times New Roman"/>
                <w:b w:val="false"/>
                <w:i w:val="false"/>
                <w:color w:val="000000"/>
                <w:sz w:val="20"/>
              </w:rPr>
              <w:t>
же позиции, что и продукт,</w:t>
            </w:r>
            <w:r>
              <w:br/>
            </w:r>
            <w:r>
              <w:rPr>
                <w:rFonts w:ascii="Times New Roman"/>
                <w:b w:val="false"/>
                <w:i w:val="false"/>
                <w:color w:val="000000"/>
                <w:sz w:val="20"/>
              </w:rPr>
              <w:t>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коллоидный в виде</w:t>
            </w:r>
            <w:r>
              <w:br/>
            </w:r>
            <w:r>
              <w:rPr>
                <w:rFonts w:ascii="Times New Roman"/>
                <w:b w:val="false"/>
                <w:i w:val="false"/>
                <w:color w:val="000000"/>
                <w:sz w:val="20"/>
              </w:rPr>
              <w:t>
суспензии в масле; графит</w:t>
            </w:r>
            <w:r>
              <w:br/>
            </w:r>
            <w:r>
              <w:rPr>
                <w:rFonts w:ascii="Times New Roman"/>
                <w:b w:val="false"/>
                <w:i w:val="false"/>
                <w:color w:val="000000"/>
                <w:sz w:val="20"/>
              </w:rPr>
              <w:t>
полуколлоидный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Пасты углеродистые для</w:t>
            </w:r>
            <w:r>
              <w:br/>
            </w:r>
            <w:r>
              <w:rPr>
                <w:rFonts w:ascii="Times New Roman"/>
                <w:b w:val="false"/>
                <w:i w:val="false"/>
                <w:color w:val="000000"/>
                <w:sz w:val="20"/>
              </w:rPr>
              <w:t>
электродов и аналогичные</w:t>
            </w:r>
            <w:r>
              <w:br/>
            </w:r>
            <w:r>
              <w:rPr>
                <w:rFonts w:ascii="Times New Roman"/>
                <w:b w:val="false"/>
                <w:i w:val="false"/>
                <w:color w:val="000000"/>
                <w:sz w:val="20"/>
              </w:rPr>
              <w:t>
пасты для футировки печей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3403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3803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талловое,</w:t>
            </w:r>
            <w:r>
              <w:br/>
            </w:r>
            <w:r>
              <w:rPr>
                <w:rFonts w:ascii="Times New Roman"/>
                <w:b w:val="false"/>
                <w:i w:val="false"/>
                <w:color w:val="000000"/>
                <w:sz w:val="20"/>
              </w:rPr>
              <w:t>
рафинированное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Рафинирование неочищенного</w:t>
            </w:r>
            <w:r>
              <w:br/>
            </w:r>
            <w:r>
              <w:rPr>
                <w:rFonts w:ascii="Times New Roman"/>
                <w:b w:val="false"/>
                <w:i w:val="false"/>
                <w:color w:val="000000"/>
                <w:sz w:val="20"/>
              </w:rPr>
              <w:t>
масла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скипидарное</w:t>
            </w:r>
            <w:r>
              <w:br/>
            </w:r>
            <w:r>
              <w:rPr>
                <w:rFonts w:ascii="Times New Roman"/>
                <w:b w:val="false"/>
                <w:i w:val="false"/>
                <w:color w:val="000000"/>
                <w:sz w:val="20"/>
              </w:rPr>
              <w:t>
сульфатное, очищенное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путем дистилляции или</w:t>
            </w:r>
            <w:r>
              <w:br/>
            </w:r>
            <w:r>
              <w:rPr>
                <w:rFonts w:ascii="Times New Roman"/>
                <w:b w:val="false"/>
                <w:i w:val="false"/>
                <w:color w:val="000000"/>
                <w:sz w:val="20"/>
              </w:rPr>
              <w:t>
рафинирования неочищенного</w:t>
            </w:r>
            <w:r>
              <w:br/>
            </w:r>
            <w:r>
              <w:rPr>
                <w:rFonts w:ascii="Times New Roman"/>
                <w:b w:val="false"/>
                <w:i w:val="false"/>
                <w:color w:val="000000"/>
                <w:sz w:val="20"/>
              </w:rPr>
              <w:t>
масла скипидарного сульфатного</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сложный смоляной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смолосодержащих кислот</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3806 30 000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сложноэфирные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смолосодержащих кислот</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3807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 черный (вар или</w:t>
            </w:r>
            <w:r>
              <w:br/>
            </w:r>
            <w:r>
              <w:rPr>
                <w:rFonts w:ascii="Times New Roman"/>
                <w:b w:val="false"/>
                <w:i w:val="false"/>
                <w:color w:val="000000"/>
                <w:sz w:val="20"/>
              </w:rPr>
              <w:t>
смола из растительного</w:t>
            </w:r>
            <w:r>
              <w:br/>
            </w:r>
            <w:r>
              <w:rPr>
                <w:rFonts w:ascii="Times New Roman"/>
                <w:b w:val="false"/>
                <w:i w:val="false"/>
                <w:color w:val="000000"/>
                <w:sz w:val="20"/>
              </w:rPr>
              <w:t>
гудрона)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Перегонка древесного дегтя</w:t>
            </w:r>
          </w:p>
        </w:tc>
      </w:tr>
      <w:tr>
        <w:trPr>
          <w:trHeight w:val="906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3824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продукты</w:t>
            </w:r>
            <w:r>
              <w:br/>
            </w:r>
            <w:r>
              <w:rPr>
                <w:rFonts w:ascii="Times New Roman"/>
                <w:b w:val="false"/>
                <w:i w:val="false"/>
                <w:color w:val="000000"/>
                <w:sz w:val="20"/>
              </w:rPr>
              <w:t>
химической промышленности:</w:t>
            </w:r>
            <w:r>
              <w:br/>
            </w:r>
            <w:r>
              <w:rPr>
                <w:rFonts w:ascii="Times New Roman"/>
                <w:b w:val="false"/>
                <w:i w:val="false"/>
                <w:color w:val="000000"/>
                <w:sz w:val="20"/>
              </w:rPr>
              <w:t>
вещества связующие</w:t>
            </w:r>
            <w:r>
              <w:br/>
            </w:r>
            <w:r>
              <w:rPr>
                <w:rFonts w:ascii="Times New Roman"/>
                <w:b w:val="false"/>
                <w:i w:val="false"/>
                <w:color w:val="000000"/>
                <w:sz w:val="20"/>
              </w:rPr>
              <w:t>
готовые, используемые в</w:t>
            </w:r>
            <w:r>
              <w:br/>
            </w:r>
            <w:r>
              <w:rPr>
                <w:rFonts w:ascii="Times New Roman"/>
                <w:b w:val="false"/>
                <w:i w:val="false"/>
                <w:color w:val="000000"/>
                <w:sz w:val="20"/>
              </w:rPr>
              <w:t>
производстве литейных форм</w:t>
            </w:r>
            <w:r>
              <w:br/>
            </w:r>
            <w:r>
              <w:rPr>
                <w:rFonts w:ascii="Times New Roman"/>
                <w:b w:val="false"/>
                <w:i w:val="false"/>
                <w:color w:val="000000"/>
                <w:sz w:val="20"/>
              </w:rPr>
              <w:t>
или стержней, на основе</w:t>
            </w:r>
            <w:r>
              <w:br/>
            </w:r>
            <w:r>
              <w:rPr>
                <w:rFonts w:ascii="Times New Roman"/>
                <w:b w:val="false"/>
                <w:i w:val="false"/>
                <w:color w:val="000000"/>
                <w:sz w:val="20"/>
              </w:rPr>
              <w:t>
природных смол; кислоты</w:t>
            </w:r>
            <w:r>
              <w:br/>
            </w:r>
            <w:r>
              <w:rPr>
                <w:rFonts w:ascii="Times New Roman"/>
                <w:b w:val="false"/>
                <w:i w:val="false"/>
                <w:color w:val="000000"/>
                <w:sz w:val="20"/>
              </w:rPr>
              <w:t>
нафтеновые, их соли, не</w:t>
            </w:r>
            <w:r>
              <w:br/>
            </w:r>
            <w:r>
              <w:rPr>
                <w:rFonts w:ascii="Times New Roman"/>
                <w:b w:val="false"/>
                <w:i w:val="false"/>
                <w:color w:val="000000"/>
                <w:sz w:val="20"/>
              </w:rPr>
              <w:t>
растворимые в воде, и их</w:t>
            </w:r>
            <w:r>
              <w:br/>
            </w:r>
            <w:r>
              <w:rPr>
                <w:rFonts w:ascii="Times New Roman"/>
                <w:b w:val="false"/>
                <w:i w:val="false"/>
                <w:color w:val="000000"/>
                <w:sz w:val="20"/>
              </w:rPr>
              <w:t>
сложные эфиры; сорбит,</w:t>
            </w:r>
            <w:r>
              <w:br/>
            </w:r>
            <w:r>
              <w:rPr>
                <w:rFonts w:ascii="Times New Roman"/>
                <w:b w:val="false"/>
                <w:i w:val="false"/>
                <w:color w:val="000000"/>
                <w:sz w:val="20"/>
              </w:rPr>
              <w:t>
кроме указанного в позиции</w:t>
            </w:r>
            <w:r>
              <w:br/>
            </w:r>
            <w:r>
              <w:rPr>
                <w:rFonts w:ascii="Times New Roman"/>
                <w:b w:val="false"/>
                <w:i w:val="false"/>
                <w:color w:val="000000"/>
                <w:sz w:val="20"/>
              </w:rPr>
              <w:t>
2905; сульфонаты нефтяные,</w:t>
            </w:r>
            <w:r>
              <w:br/>
            </w:r>
            <w:r>
              <w:rPr>
                <w:rFonts w:ascii="Times New Roman"/>
                <w:b w:val="false"/>
                <w:i w:val="false"/>
                <w:color w:val="000000"/>
                <w:sz w:val="20"/>
              </w:rPr>
              <w:t>
кроме сульфонатов нефтяных</w:t>
            </w:r>
            <w:r>
              <w:br/>
            </w:r>
            <w:r>
              <w:rPr>
                <w:rFonts w:ascii="Times New Roman"/>
                <w:b w:val="false"/>
                <w:i w:val="false"/>
                <w:color w:val="000000"/>
                <w:sz w:val="20"/>
              </w:rPr>
              <w:t>
щелочных металлов, аммония</w:t>
            </w:r>
            <w:r>
              <w:br/>
            </w:r>
            <w:r>
              <w:rPr>
                <w:rFonts w:ascii="Times New Roman"/>
                <w:b w:val="false"/>
                <w:i w:val="false"/>
                <w:color w:val="000000"/>
                <w:sz w:val="20"/>
              </w:rPr>
              <w:t>
или этаноламинов;</w:t>
            </w:r>
            <w:r>
              <w:br/>
            </w:r>
            <w:r>
              <w:rPr>
                <w:rFonts w:ascii="Times New Roman"/>
                <w:b w:val="false"/>
                <w:i w:val="false"/>
                <w:color w:val="000000"/>
                <w:sz w:val="20"/>
              </w:rPr>
              <w:t>
теофинированные</w:t>
            </w:r>
            <w:r>
              <w:br/>
            </w:r>
            <w:r>
              <w:rPr>
                <w:rFonts w:ascii="Times New Roman"/>
                <w:b w:val="false"/>
                <w:i w:val="false"/>
                <w:color w:val="000000"/>
                <w:sz w:val="20"/>
              </w:rPr>
              <w:t>
сульфокислоты масел,</w:t>
            </w:r>
            <w:r>
              <w:br/>
            </w:r>
            <w:r>
              <w:rPr>
                <w:rFonts w:ascii="Times New Roman"/>
                <w:b w:val="false"/>
                <w:i w:val="false"/>
                <w:color w:val="000000"/>
                <w:sz w:val="20"/>
              </w:rPr>
              <w:t>
полученные из битуминозных</w:t>
            </w:r>
            <w:r>
              <w:br/>
            </w:r>
            <w:r>
              <w:rPr>
                <w:rFonts w:ascii="Times New Roman"/>
                <w:b w:val="false"/>
                <w:i w:val="false"/>
                <w:color w:val="000000"/>
                <w:sz w:val="20"/>
              </w:rPr>
              <w:t>
пород, и их соли;</w:t>
            </w:r>
            <w:r>
              <w:br/>
            </w:r>
            <w:r>
              <w:rPr>
                <w:rFonts w:ascii="Times New Roman"/>
                <w:b w:val="false"/>
                <w:i w:val="false"/>
                <w:color w:val="000000"/>
                <w:sz w:val="20"/>
              </w:rPr>
              <w:t>
ионообменники; составы</w:t>
            </w:r>
            <w:r>
              <w:br/>
            </w:r>
            <w:r>
              <w:rPr>
                <w:rFonts w:ascii="Times New Roman"/>
                <w:b w:val="false"/>
                <w:i w:val="false"/>
                <w:color w:val="000000"/>
                <w:sz w:val="20"/>
              </w:rPr>
              <w:t>
абсорбирующие; для</w:t>
            </w:r>
            <w:r>
              <w:br/>
            </w:r>
            <w:r>
              <w:rPr>
                <w:rFonts w:ascii="Times New Roman"/>
                <w:b w:val="false"/>
                <w:i w:val="false"/>
                <w:color w:val="000000"/>
                <w:sz w:val="20"/>
              </w:rPr>
              <w:t>
завершения вакуума</w:t>
            </w:r>
            <w:r>
              <w:br/>
            </w:r>
            <w:r>
              <w:rPr>
                <w:rFonts w:ascii="Times New Roman"/>
                <w:b w:val="false"/>
                <w:i w:val="false"/>
                <w:color w:val="000000"/>
                <w:sz w:val="20"/>
              </w:rPr>
              <w:t>
в электронных лампах или</w:t>
            </w:r>
            <w:r>
              <w:br/>
            </w:r>
            <w:r>
              <w:rPr>
                <w:rFonts w:ascii="Times New Roman"/>
                <w:b w:val="false"/>
                <w:i w:val="false"/>
                <w:color w:val="000000"/>
                <w:sz w:val="20"/>
              </w:rPr>
              <w:t>
электрических вентилях;</w:t>
            </w:r>
            <w:r>
              <w:br/>
            </w:r>
            <w:r>
              <w:rPr>
                <w:rFonts w:ascii="Times New Roman"/>
                <w:b w:val="false"/>
                <w:i w:val="false"/>
                <w:color w:val="000000"/>
                <w:sz w:val="20"/>
              </w:rPr>
              <w:t>
окиси железа</w:t>
            </w:r>
            <w:r>
              <w:br/>
            </w:r>
            <w:r>
              <w:rPr>
                <w:rFonts w:ascii="Times New Roman"/>
                <w:b w:val="false"/>
                <w:i w:val="false"/>
                <w:color w:val="000000"/>
                <w:sz w:val="20"/>
              </w:rPr>
              <w:t>
алкализированные для</w:t>
            </w:r>
            <w:r>
              <w:br/>
            </w:r>
            <w:r>
              <w:rPr>
                <w:rFonts w:ascii="Times New Roman"/>
                <w:b w:val="false"/>
                <w:i w:val="false"/>
                <w:color w:val="000000"/>
                <w:sz w:val="20"/>
              </w:rPr>
              <w:t>
очистки газа; аммиачная</w:t>
            </w:r>
            <w:r>
              <w:br/>
            </w:r>
            <w:r>
              <w:rPr>
                <w:rFonts w:ascii="Times New Roman"/>
                <w:b w:val="false"/>
                <w:i w:val="false"/>
                <w:color w:val="000000"/>
                <w:sz w:val="20"/>
              </w:rPr>
              <w:t>
вода, получаемая в</w:t>
            </w:r>
            <w:r>
              <w:br/>
            </w:r>
            <w:r>
              <w:rPr>
                <w:rFonts w:ascii="Times New Roman"/>
                <w:b w:val="false"/>
                <w:i w:val="false"/>
                <w:color w:val="000000"/>
                <w:sz w:val="20"/>
              </w:rPr>
              <w:t>
результате очистки</w:t>
            </w:r>
            <w:r>
              <w:br/>
            </w:r>
            <w:r>
              <w:rPr>
                <w:rFonts w:ascii="Times New Roman"/>
                <w:b w:val="false"/>
                <w:i w:val="false"/>
                <w:color w:val="000000"/>
                <w:sz w:val="20"/>
              </w:rPr>
              <w:t>
осветительного газа;</w:t>
            </w:r>
            <w:r>
              <w:br/>
            </w:r>
            <w:r>
              <w:rPr>
                <w:rFonts w:ascii="Times New Roman"/>
                <w:b w:val="false"/>
                <w:i w:val="false"/>
                <w:color w:val="000000"/>
                <w:sz w:val="20"/>
              </w:rPr>
              <w:t>
кислоты сульфонафтеновые и</w:t>
            </w:r>
            <w:r>
              <w:br/>
            </w:r>
            <w:r>
              <w:rPr>
                <w:rFonts w:ascii="Times New Roman"/>
                <w:b w:val="false"/>
                <w:i w:val="false"/>
                <w:color w:val="000000"/>
                <w:sz w:val="20"/>
              </w:rPr>
              <w:t>
их соли, не растворимые в</w:t>
            </w:r>
            <w:r>
              <w:br/>
            </w:r>
            <w:r>
              <w:rPr>
                <w:rFonts w:ascii="Times New Roman"/>
                <w:b w:val="false"/>
                <w:i w:val="false"/>
                <w:color w:val="000000"/>
                <w:sz w:val="20"/>
              </w:rPr>
              <w:t>
воде, и их сложные эфиры;</w:t>
            </w:r>
            <w:r>
              <w:br/>
            </w:r>
            <w:r>
              <w:rPr>
                <w:rFonts w:ascii="Times New Roman"/>
                <w:b w:val="false"/>
                <w:i w:val="false"/>
                <w:color w:val="000000"/>
                <w:sz w:val="20"/>
              </w:rPr>
              <w:t>
масла сивушные и масло</w:t>
            </w:r>
            <w:r>
              <w:br/>
            </w:r>
            <w:r>
              <w:rPr>
                <w:rFonts w:ascii="Times New Roman"/>
                <w:b w:val="false"/>
                <w:i w:val="false"/>
                <w:color w:val="000000"/>
                <w:sz w:val="20"/>
              </w:rPr>
              <w:t>
диппеля [костное]; смеси</w:t>
            </w:r>
            <w:r>
              <w:br/>
            </w:r>
            <w:r>
              <w:rPr>
                <w:rFonts w:ascii="Times New Roman"/>
                <w:b w:val="false"/>
                <w:i w:val="false"/>
                <w:color w:val="000000"/>
                <w:sz w:val="20"/>
              </w:rPr>
              <w:t>
солей с различными</w:t>
            </w:r>
            <w:r>
              <w:br/>
            </w:r>
            <w:r>
              <w:rPr>
                <w:rFonts w:ascii="Times New Roman"/>
                <w:b w:val="false"/>
                <w:i w:val="false"/>
                <w:color w:val="000000"/>
                <w:sz w:val="20"/>
              </w:rPr>
              <w:t>
анионами; пасты</w:t>
            </w:r>
            <w:r>
              <w:br/>
            </w:r>
            <w:r>
              <w:rPr>
                <w:rFonts w:ascii="Times New Roman"/>
                <w:b w:val="false"/>
                <w:i w:val="false"/>
                <w:color w:val="000000"/>
                <w:sz w:val="20"/>
              </w:rPr>
              <w:t>
копировальные на основе</w:t>
            </w:r>
            <w:r>
              <w:br/>
            </w:r>
            <w:r>
              <w:rPr>
                <w:rFonts w:ascii="Times New Roman"/>
                <w:b w:val="false"/>
                <w:i w:val="false"/>
                <w:color w:val="000000"/>
                <w:sz w:val="20"/>
              </w:rPr>
              <w:t>
желатина, в том числе на</w:t>
            </w:r>
            <w:r>
              <w:br/>
            </w:r>
            <w:r>
              <w:rPr>
                <w:rFonts w:ascii="Times New Roman"/>
                <w:b w:val="false"/>
                <w:i w:val="false"/>
                <w:color w:val="000000"/>
                <w:sz w:val="20"/>
              </w:rPr>
              <w:t>
подложках из бумаги или</w:t>
            </w:r>
            <w:r>
              <w:br/>
            </w:r>
            <w:r>
              <w:rPr>
                <w:rFonts w:ascii="Times New Roman"/>
                <w:b w:val="false"/>
                <w:i w:val="false"/>
                <w:color w:val="000000"/>
                <w:sz w:val="20"/>
              </w:rPr>
              <w:t>
текстильных материалов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50 % цены конечной продукции</w:t>
            </w:r>
          </w:p>
        </w:tc>
      </w:tr>
      <w:tr>
        <w:trPr>
          <w:trHeight w:val="12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Присадки к смазочным</w:t>
            </w:r>
            <w:r>
              <w:br/>
            </w:r>
            <w:r>
              <w:rPr>
                <w:rFonts w:ascii="Times New Roman"/>
                <w:b w:val="false"/>
                <w:i w:val="false"/>
                <w:color w:val="000000"/>
                <w:sz w:val="20"/>
              </w:rPr>
              <w:t>
маслам, содержащие нефть</w:t>
            </w:r>
            <w:r>
              <w:br/>
            </w:r>
            <w:r>
              <w:rPr>
                <w:rFonts w:ascii="Times New Roman"/>
                <w:b w:val="false"/>
                <w:i w:val="false"/>
                <w:color w:val="000000"/>
                <w:sz w:val="20"/>
              </w:rPr>
              <w:t>
или нефтепродукты,</w:t>
            </w:r>
            <w:r>
              <w:br/>
            </w:r>
            <w:r>
              <w:rPr>
                <w:rFonts w:ascii="Times New Roman"/>
                <w:b w:val="false"/>
                <w:i w:val="false"/>
                <w:color w:val="000000"/>
                <w:sz w:val="20"/>
              </w:rPr>
              <w:t>
полученные из битуминозных</w:t>
            </w:r>
            <w:r>
              <w:br/>
            </w:r>
            <w:r>
              <w:rPr>
                <w:rFonts w:ascii="Times New Roman"/>
                <w:b w:val="false"/>
                <w:i w:val="false"/>
                <w:color w:val="000000"/>
                <w:sz w:val="20"/>
              </w:rPr>
              <w:t>
минералов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3811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жирные спирты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 из</w:t>
            </w:r>
            <w:r>
              <w:br/>
            </w:r>
            <w:r>
              <w:rPr>
                <w:rFonts w:ascii="Times New Roman"/>
                <w:b w:val="false"/>
                <w:i w:val="false"/>
                <w:color w:val="000000"/>
                <w:sz w:val="20"/>
              </w:rPr>
              <w:t>
жирных кислот</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3901-</w:t>
            </w:r>
            <w:r>
              <w:br/>
            </w:r>
            <w:r>
              <w:rPr>
                <w:rFonts w:ascii="Times New Roman"/>
                <w:b w:val="false"/>
                <w:i w:val="false"/>
                <w:color w:val="000000"/>
                <w:sz w:val="20"/>
              </w:rPr>
              <w:t>
3915*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в первичных</w:t>
            </w:r>
            <w:r>
              <w:br/>
            </w:r>
            <w:r>
              <w:rPr>
                <w:rFonts w:ascii="Times New Roman"/>
                <w:b w:val="false"/>
                <w:i w:val="false"/>
                <w:color w:val="000000"/>
                <w:sz w:val="20"/>
              </w:rPr>
              <w:t>
формах, отходы, обрезки и</w:t>
            </w:r>
            <w:r>
              <w:br/>
            </w:r>
            <w:r>
              <w:rPr>
                <w:rFonts w:ascii="Times New Roman"/>
                <w:b w:val="false"/>
                <w:i w:val="false"/>
                <w:color w:val="000000"/>
                <w:sz w:val="20"/>
              </w:rPr>
              <w:t>
скрап пластмасс: продукты</w:t>
            </w:r>
            <w:r>
              <w:br/>
            </w:r>
            <w:r>
              <w:rPr>
                <w:rFonts w:ascii="Times New Roman"/>
                <w:b w:val="false"/>
                <w:i w:val="false"/>
                <w:color w:val="000000"/>
                <w:sz w:val="20"/>
              </w:rPr>
              <w:t>
аддитивной</w:t>
            </w:r>
            <w:r>
              <w:br/>
            </w:r>
            <w:r>
              <w:rPr>
                <w:rFonts w:ascii="Times New Roman"/>
                <w:b w:val="false"/>
                <w:i w:val="false"/>
                <w:color w:val="000000"/>
                <w:sz w:val="20"/>
              </w:rPr>
              <w:t>
гомополимеризации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группы</w:t>
            </w:r>
            <w:r>
              <w:br/>
            </w:r>
            <w:r>
              <w:rPr>
                <w:rFonts w:ascii="Times New Roman"/>
                <w:b w:val="false"/>
                <w:i w:val="false"/>
                <w:color w:val="000000"/>
                <w:sz w:val="20"/>
              </w:rPr>
              <w:t>
39 не должна превышать 20 %</w:t>
            </w:r>
            <w:r>
              <w:br/>
            </w:r>
            <w:r>
              <w:rPr>
                <w:rFonts w:ascii="Times New Roman"/>
                <w:b w:val="false"/>
                <w:i w:val="false"/>
                <w:color w:val="000000"/>
                <w:sz w:val="20"/>
              </w:rPr>
              <w:t>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3916-3921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и изделия из</w:t>
            </w:r>
            <w:r>
              <w:br/>
            </w:r>
            <w:r>
              <w:rPr>
                <w:rFonts w:ascii="Times New Roman"/>
                <w:b w:val="false"/>
                <w:i w:val="false"/>
                <w:color w:val="000000"/>
                <w:sz w:val="20"/>
              </w:rPr>
              <w:t>
пластмассы: изделия</w:t>
            </w:r>
            <w:r>
              <w:br/>
            </w:r>
            <w:r>
              <w:rPr>
                <w:rFonts w:ascii="Times New Roman"/>
                <w:b w:val="false"/>
                <w:i w:val="false"/>
                <w:color w:val="000000"/>
                <w:sz w:val="20"/>
              </w:rPr>
              <w:t>
плоские, обработанные</w:t>
            </w:r>
            <w:r>
              <w:br/>
            </w:r>
            <w:r>
              <w:rPr>
                <w:rFonts w:ascii="Times New Roman"/>
                <w:b w:val="false"/>
                <w:i w:val="false"/>
                <w:color w:val="000000"/>
                <w:sz w:val="20"/>
              </w:rPr>
              <w:t>
иначе, чем по поверхности,</w:t>
            </w:r>
            <w:r>
              <w:br/>
            </w:r>
            <w:r>
              <w:rPr>
                <w:rFonts w:ascii="Times New Roman"/>
                <w:b w:val="false"/>
                <w:i w:val="false"/>
                <w:color w:val="000000"/>
                <w:sz w:val="20"/>
              </w:rPr>
              <w:t>
или раскроенные иначе, чем</w:t>
            </w:r>
            <w:r>
              <w:br/>
            </w:r>
            <w:r>
              <w:rPr>
                <w:rFonts w:ascii="Times New Roman"/>
                <w:b w:val="false"/>
                <w:i w:val="false"/>
                <w:color w:val="000000"/>
                <w:sz w:val="20"/>
              </w:rPr>
              <w:t>
в виде квадрата или</w:t>
            </w:r>
            <w:r>
              <w:br/>
            </w:r>
            <w:r>
              <w:rPr>
                <w:rFonts w:ascii="Times New Roman"/>
                <w:b w:val="false"/>
                <w:i w:val="false"/>
                <w:color w:val="000000"/>
                <w:sz w:val="20"/>
              </w:rPr>
              <w:t>
прямоугольника, прочие</w:t>
            </w:r>
            <w:r>
              <w:br/>
            </w:r>
            <w:r>
              <w:rPr>
                <w:rFonts w:ascii="Times New Roman"/>
                <w:b w:val="false"/>
                <w:i w:val="false"/>
                <w:color w:val="000000"/>
                <w:sz w:val="20"/>
              </w:rPr>
              <w:t>
полуфабрикаты, обработан-</w:t>
            </w:r>
            <w:r>
              <w:br/>
            </w:r>
            <w:r>
              <w:rPr>
                <w:rFonts w:ascii="Times New Roman"/>
                <w:b w:val="false"/>
                <w:i w:val="false"/>
                <w:color w:val="000000"/>
                <w:sz w:val="20"/>
              </w:rPr>
              <w:t>
ные иначе, чем по</w:t>
            </w:r>
            <w:r>
              <w:br/>
            </w:r>
            <w:r>
              <w:rPr>
                <w:rFonts w:ascii="Times New Roman"/>
                <w:b w:val="false"/>
                <w:i w:val="false"/>
                <w:color w:val="000000"/>
                <w:sz w:val="20"/>
              </w:rPr>
              <w:t>
поверхности; продукты</w:t>
            </w:r>
            <w:r>
              <w:br/>
            </w:r>
            <w:r>
              <w:rPr>
                <w:rFonts w:ascii="Times New Roman"/>
                <w:b w:val="false"/>
                <w:i w:val="false"/>
                <w:color w:val="000000"/>
                <w:sz w:val="20"/>
              </w:rPr>
              <w:t>
аддитивной</w:t>
            </w:r>
            <w:r>
              <w:br/>
            </w:r>
            <w:r>
              <w:rPr>
                <w:rFonts w:ascii="Times New Roman"/>
                <w:b w:val="false"/>
                <w:i w:val="false"/>
                <w:color w:val="000000"/>
                <w:sz w:val="20"/>
              </w:rPr>
              <w:t>
гомополимеризации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использованных материалов</w:t>
            </w:r>
            <w:r>
              <w:br/>
            </w:r>
            <w:r>
              <w:rPr>
                <w:rFonts w:ascii="Times New Roman"/>
                <w:b w:val="false"/>
                <w:i w:val="false"/>
                <w:color w:val="000000"/>
                <w:sz w:val="20"/>
              </w:rPr>
              <w:t>
группы 39 не должна превышать</w:t>
            </w:r>
            <w:r>
              <w:br/>
            </w:r>
            <w:r>
              <w:rPr>
                <w:rFonts w:ascii="Times New Roman"/>
                <w:b w:val="false"/>
                <w:i w:val="false"/>
                <w:color w:val="000000"/>
                <w:sz w:val="20"/>
              </w:rPr>
              <w:t>
20 %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3920 10 270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полосы или ленты</w:t>
            </w:r>
            <w:r>
              <w:br/>
            </w:r>
            <w:r>
              <w:rPr>
                <w:rFonts w:ascii="Times New Roman"/>
                <w:b w:val="false"/>
                <w:i w:val="false"/>
                <w:color w:val="000000"/>
                <w:sz w:val="20"/>
              </w:rPr>
              <w:t>
толщиной не более 0,125 мм</w:t>
            </w:r>
            <w:r>
              <w:br/>
            </w:r>
            <w:r>
              <w:rPr>
                <w:rFonts w:ascii="Times New Roman"/>
                <w:b w:val="false"/>
                <w:i w:val="false"/>
                <w:color w:val="000000"/>
                <w:sz w:val="20"/>
              </w:rPr>
              <w:t>
из полимеров этилена, с</w:t>
            </w:r>
            <w:r>
              <w:br/>
            </w:r>
            <w:r>
              <w:rPr>
                <w:rFonts w:ascii="Times New Roman"/>
                <w:b w:val="false"/>
                <w:i w:val="false"/>
                <w:color w:val="000000"/>
                <w:sz w:val="20"/>
              </w:rPr>
              <w:t>
удельным весом менее 0,94,</w:t>
            </w:r>
            <w:r>
              <w:br/>
            </w:r>
            <w:r>
              <w:rPr>
                <w:rFonts w:ascii="Times New Roman"/>
                <w:b w:val="false"/>
                <w:i w:val="false"/>
                <w:color w:val="000000"/>
                <w:sz w:val="20"/>
              </w:rPr>
              <w:t>
с напечатанным рисунком и</w:t>
            </w:r>
            <w:r>
              <w:br/>
            </w:r>
            <w:r>
              <w:rPr>
                <w:rFonts w:ascii="Times New Roman"/>
                <w:b w:val="false"/>
                <w:i w:val="false"/>
                <w:color w:val="000000"/>
                <w:sz w:val="20"/>
              </w:rPr>
              <w:t>
текстом, в рулонах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3920 10 280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полосы или ленты</w:t>
            </w:r>
            <w:r>
              <w:br/>
            </w:r>
            <w:r>
              <w:rPr>
                <w:rFonts w:ascii="Times New Roman"/>
                <w:b w:val="false"/>
                <w:i w:val="false"/>
                <w:color w:val="000000"/>
                <w:sz w:val="20"/>
              </w:rPr>
              <w:t>
толщиной не более 0,125 мм</w:t>
            </w:r>
            <w:r>
              <w:br/>
            </w:r>
            <w:r>
              <w:rPr>
                <w:rFonts w:ascii="Times New Roman"/>
                <w:b w:val="false"/>
                <w:i w:val="false"/>
                <w:color w:val="000000"/>
                <w:sz w:val="20"/>
              </w:rPr>
              <w:t>
из полимеров этилена, с</w:t>
            </w:r>
            <w:r>
              <w:br/>
            </w:r>
            <w:r>
              <w:rPr>
                <w:rFonts w:ascii="Times New Roman"/>
                <w:b w:val="false"/>
                <w:i w:val="false"/>
                <w:color w:val="000000"/>
                <w:sz w:val="20"/>
              </w:rPr>
              <w:t>
напечатанным рисунком и</w:t>
            </w:r>
            <w:r>
              <w:br/>
            </w:r>
            <w:r>
              <w:rPr>
                <w:rFonts w:ascii="Times New Roman"/>
                <w:b w:val="false"/>
                <w:i w:val="false"/>
                <w:color w:val="000000"/>
                <w:sz w:val="20"/>
              </w:rPr>
              <w:t>
текстом, с удельным весом</w:t>
            </w:r>
            <w:r>
              <w:br/>
            </w:r>
            <w:r>
              <w:rPr>
                <w:rFonts w:ascii="Times New Roman"/>
                <w:b w:val="false"/>
                <w:i w:val="false"/>
                <w:color w:val="000000"/>
                <w:sz w:val="20"/>
              </w:rPr>
              <w:t>
0,94 или более, в рулонах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полосы или ленты</w:t>
            </w:r>
            <w:r>
              <w:br/>
            </w:r>
            <w:r>
              <w:rPr>
                <w:rFonts w:ascii="Times New Roman"/>
                <w:b w:val="false"/>
                <w:i w:val="false"/>
                <w:color w:val="000000"/>
                <w:sz w:val="20"/>
              </w:rPr>
              <w:t>
из полимеров пропилена,</w:t>
            </w:r>
            <w:r>
              <w:br/>
            </w:r>
            <w:r>
              <w:rPr>
                <w:rFonts w:ascii="Times New Roman"/>
                <w:b w:val="false"/>
                <w:i w:val="false"/>
                <w:color w:val="000000"/>
                <w:sz w:val="20"/>
              </w:rPr>
              <w:t>
толщиной не более 0,10 мм,</w:t>
            </w:r>
            <w:r>
              <w:br/>
            </w:r>
            <w:r>
              <w:rPr>
                <w:rFonts w:ascii="Times New Roman"/>
                <w:b w:val="false"/>
                <w:i w:val="false"/>
                <w:color w:val="000000"/>
                <w:sz w:val="20"/>
              </w:rPr>
              <w:t>
биаксально</w:t>
            </w:r>
            <w:r>
              <w:br/>
            </w:r>
            <w:r>
              <w:rPr>
                <w:rFonts w:ascii="Times New Roman"/>
                <w:b w:val="false"/>
                <w:i w:val="false"/>
                <w:color w:val="000000"/>
                <w:sz w:val="20"/>
              </w:rPr>
              <w:t>
ориентированных, в рулонах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w:t>
            </w:r>
            <w:r>
              <w:br/>
            </w:r>
            <w:r>
              <w:rPr>
                <w:rFonts w:ascii="Times New Roman"/>
                <w:b w:val="false"/>
                <w:i w:val="false"/>
                <w:color w:val="000000"/>
                <w:sz w:val="20"/>
              </w:rPr>
              <w:t>
пластмасс и изделия из</w:t>
            </w:r>
            <w:r>
              <w:br/>
            </w:r>
            <w:r>
              <w:rPr>
                <w:rFonts w:ascii="Times New Roman"/>
                <w:b w:val="false"/>
                <w:i w:val="false"/>
                <w:color w:val="000000"/>
                <w:sz w:val="20"/>
              </w:rPr>
              <w:t>
прочих материалов товарных</w:t>
            </w:r>
            <w:r>
              <w:br/>
            </w:r>
            <w:r>
              <w:rPr>
                <w:rFonts w:ascii="Times New Roman"/>
                <w:b w:val="false"/>
                <w:i w:val="false"/>
                <w:color w:val="000000"/>
                <w:sz w:val="20"/>
              </w:rPr>
              <w:t>
позиций 3901-3914, кроме</w:t>
            </w:r>
            <w:r>
              <w:br/>
            </w:r>
            <w:r>
              <w:rPr>
                <w:rFonts w:ascii="Times New Roman"/>
                <w:b w:val="false"/>
                <w:i w:val="false"/>
                <w:color w:val="000000"/>
                <w:sz w:val="20"/>
              </w:rPr>
              <w:t>
товарных позиций 3926 30,</w:t>
            </w:r>
            <w:r>
              <w:br/>
            </w:r>
            <w:r>
              <w:rPr>
                <w:rFonts w:ascii="Times New Roman"/>
                <w:b w:val="false"/>
                <w:i w:val="false"/>
                <w:color w:val="000000"/>
                <w:sz w:val="20"/>
              </w:rPr>
              <w:t>
3926 90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3926 30 000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Крепежные изделия и</w:t>
            </w:r>
            <w:r>
              <w:br/>
            </w:r>
            <w:r>
              <w:rPr>
                <w:rFonts w:ascii="Times New Roman"/>
                <w:b w:val="false"/>
                <w:i w:val="false"/>
                <w:color w:val="000000"/>
                <w:sz w:val="20"/>
              </w:rPr>
              <w:t>
фурнитура для мебели,</w:t>
            </w:r>
            <w:r>
              <w:br/>
            </w:r>
            <w:r>
              <w:rPr>
                <w:rFonts w:ascii="Times New Roman"/>
                <w:b w:val="false"/>
                <w:i w:val="false"/>
                <w:color w:val="000000"/>
                <w:sz w:val="20"/>
              </w:rPr>
              <w:t>
транспортных средств или</w:t>
            </w:r>
            <w:r>
              <w:br/>
            </w:r>
            <w:r>
              <w:rPr>
                <w:rFonts w:ascii="Times New Roman"/>
                <w:b w:val="false"/>
                <w:i w:val="false"/>
                <w:color w:val="000000"/>
                <w:sz w:val="20"/>
              </w:rPr>
              <w:t>
аналогичные изделия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w:t>
            </w:r>
            <w:r>
              <w:br/>
            </w:r>
            <w:r>
              <w:rPr>
                <w:rFonts w:ascii="Times New Roman"/>
                <w:b w:val="false"/>
                <w:i w:val="false"/>
                <w:color w:val="000000"/>
                <w:sz w:val="20"/>
              </w:rPr>
              <w:t>
пластмасс и изделия из</w:t>
            </w:r>
            <w:r>
              <w:br/>
            </w:r>
            <w:r>
              <w:rPr>
                <w:rFonts w:ascii="Times New Roman"/>
                <w:b w:val="false"/>
                <w:i w:val="false"/>
                <w:color w:val="000000"/>
                <w:sz w:val="20"/>
              </w:rPr>
              <w:t>
прочих материалов товарных</w:t>
            </w:r>
            <w:r>
              <w:br/>
            </w:r>
            <w:r>
              <w:rPr>
                <w:rFonts w:ascii="Times New Roman"/>
                <w:b w:val="false"/>
                <w:i w:val="false"/>
                <w:color w:val="000000"/>
                <w:sz w:val="20"/>
              </w:rPr>
              <w:t>
позиций 3901-3914,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натуральный,</w:t>
            </w:r>
            <w:r>
              <w:br/>
            </w:r>
            <w:r>
              <w:rPr>
                <w:rFonts w:ascii="Times New Roman"/>
                <w:b w:val="false"/>
                <w:i w:val="false"/>
                <w:color w:val="000000"/>
                <w:sz w:val="20"/>
              </w:rPr>
              <w:t>
балата, гуттаперча,</w:t>
            </w:r>
            <w:r>
              <w:br/>
            </w:r>
            <w:r>
              <w:rPr>
                <w:rFonts w:ascii="Times New Roman"/>
                <w:b w:val="false"/>
                <w:i w:val="false"/>
                <w:color w:val="000000"/>
                <w:sz w:val="20"/>
              </w:rPr>
              <w:t>
гваюла, чикл и аналогичные</w:t>
            </w:r>
            <w:r>
              <w:br/>
            </w:r>
            <w:r>
              <w:rPr>
                <w:rFonts w:ascii="Times New Roman"/>
                <w:b w:val="false"/>
                <w:i w:val="false"/>
                <w:color w:val="000000"/>
                <w:sz w:val="20"/>
              </w:rPr>
              <w:t>
природные смолы, в</w:t>
            </w:r>
            <w:r>
              <w:br/>
            </w:r>
            <w:r>
              <w:rPr>
                <w:rFonts w:ascii="Times New Roman"/>
                <w:b w:val="false"/>
                <w:i w:val="false"/>
                <w:color w:val="000000"/>
                <w:sz w:val="20"/>
              </w:rPr>
              <w:t>
первичных формах или в</w:t>
            </w:r>
            <w:r>
              <w:br/>
            </w:r>
            <w:r>
              <w:rPr>
                <w:rFonts w:ascii="Times New Roman"/>
                <w:b w:val="false"/>
                <w:i w:val="false"/>
                <w:color w:val="000000"/>
                <w:sz w:val="20"/>
              </w:rPr>
              <w:t>
виде пластин, листов или</w:t>
            </w:r>
            <w:r>
              <w:br/>
            </w:r>
            <w:r>
              <w:rPr>
                <w:rFonts w:ascii="Times New Roman"/>
                <w:b w:val="false"/>
                <w:i w:val="false"/>
                <w:color w:val="000000"/>
                <w:sz w:val="20"/>
              </w:rPr>
              <w:t>
полос [или лент].</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Расслоение листов натурального</w:t>
            </w:r>
            <w:r>
              <w:br/>
            </w:r>
            <w:r>
              <w:rPr>
                <w:rFonts w:ascii="Times New Roman"/>
                <w:b w:val="false"/>
                <w:i w:val="false"/>
                <w:color w:val="000000"/>
                <w:sz w:val="20"/>
              </w:rPr>
              <w:t>
каучука</w:t>
            </w:r>
          </w:p>
        </w:tc>
      </w:tr>
      <w:tr>
        <w:trPr>
          <w:trHeight w:val="14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Невулканизированная</w:t>
            </w:r>
            <w:r>
              <w:br/>
            </w:r>
            <w:r>
              <w:rPr>
                <w:rFonts w:ascii="Times New Roman"/>
                <w:b w:val="false"/>
                <w:i w:val="false"/>
                <w:color w:val="000000"/>
                <w:sz w:val="20"/>
              </w:rPr>
              <w:t>
резиновая смесь, в</w:t>
            </w:r>
            <w:r>
              <w:br/>
            </w:r>
            <w:r>
              <w:rPr>
                <w:rFonts w:ascii="Times New Roman"/>
                <w:b w:val="false"/>
                <w:i w:val="false"/>
                <w:color w:val="000000"/>
                <w:sz w:val="20"/>
              </w:rPr>
              <w:t>
первичных формах или в</w:t>
            </w:r>
            <w:r>
              <w:br/>
            </w:r>
            <w:r>
              <w:rPr>
                <w:rFonts w:ascii="Times New Roman"/>
                <w:b w:val="false"/>
                <w:i w:val="false"/>
                <w:color w:val="000000"/>
                <w:sz w:val="20"/>
              </w:rPr>
              <w:t>
виде пластин, листов или</w:t>
            </w:r>
            <w:r>
              <w:br/>
            </w:r>
            <w:r>
              <w:rPr>
                <w:rFonts w:ascii="Times New Roman"/>
                <w:b w:val="false"/>
                <w:i w:val="false"/>
                <w:color w:val="000000"/>
                <w:sz w:val="20"/>
              </w:rPr>
              <w:t>
полос [или лент]</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[покрышки]</w:t>
            </w:r>
            <w:r>
              <w:br/>
            </w:r>
            <w:r>
              <w:rPr>
                <w:rFonts w:ascii="Times New Roman"/>
                <w:b w:val="false"/>
                <w:i w:val="false"/>
                <w:color w:val="000000"/>
                <w:sz w:val="20"/>
              </w:rPr>
              <w:t>
пневматические резиновые,</w:t>
            </w:r>
            <w:r>
              <w:br/>
            </w:r>
            <w:r>
              <w:rPr>
                <w:rFonts w:ascii="Times New Roman"/>
                <w:b w:val="false"/>
                <w:i w:val="false"/>
                <w:color w:val="000000"/>
                <w:sz w:val="20"/>
              </w:rPr>
              <w:t>
восстановленные или</w:t>
            </w:r>
            <w:r>
              <w:br/>
            </w:r>
            <w:r>
              <w:rPr>
                <w:rFonts w:ascii="Times New Roman"/>
                <w:b w:val="false"/>
                <w:i w:val="false"/>
                <w:color w:val="000000"/>
                <w:sz w:val="20"/>
              </w:rPr>
              <w:t>
использованные; шины</w:t>
            </w:r>
            <w:r>
              <w:br/>
            </w:r>
            <w:r>
              <w:rPr>
                <w:rFonts w:ascii="Times New Roman"/>
                <w:b w:val="false"/>
                <w:i w:val="false"/>
                <w:color w:val="000000"/>
                <w:sz w:val="20"/>
              </w:rPr>
              <w:t>
сплошные или</w:t>
            </w:r>
            <w:r>
              <w:br/>
            </w:r>
            <w:r>
              <w:rPr>
                <w:rFonts w:ascii="Times New Roman"/>
                <w:b w:val="false"/>
                <w:i w:val="false"/>
                <w:color w:val="000000"/>
                <w:sz w:val="20"/>
              </w:rPr>
              <w:t>
полупневматические,</w:t>
            </w:r>
            <w:r>
              <w:br/>
            </w:r>
            <w:r>
              <w:rPr>
                <w:rFonts w:ascii="Times New Roman"/>
                <w:b w:val="false"/>
                <w:i w:val="false"/>
                <w:color w:val="000000"/>
                <w:sz w:val="20"/>
              </w:rPr>
              <w:t>
взаимозаменяемые шинные</w:t>
            </w:r>
            <w:r>
              <w:br/>
            </w:r>
            <w:r>
              <w:rPr>
                <w:rFonts w:ascii="Times New Roman"/>
                <w:b w:val="false"/>
                <w:i w:val="false"/>
                <w:color w:val="000000"/>
                <w:sz w:val="20"/>
              </w:rPr>
              <w:t>
протекторы и ободные</w:t>
            </w:r>
            <w:r>
              <w:br/>
            </w:r>
            <w:r>
              <w:rPr>
                <w:rFonts w:ascii="Times New Roman"/>
                <w:b w:val="false"/>
                <w:i w:val="false"/>
                <w:color w:val="000000"/>
                <w:sz w:val="20"/>
              </w:rPr>
              <w:t>
ленты, резиновые, кроме</w:t>
            </w:r>
            <w:r>
              <w:br/>
            </w:r>
            <w:r>
              <w:rPr>
                <w:rFonts w:ascii="Times New Roman"/>
                <w:b w:val="false"/>
                <w:i w:val="false"/>
                <w:color w:val="000000"/>
                <w:sz w:val="20"/>
              </w:rPr>
              <w:t>
позиции 4012 10,</w:t>
            </w:r>
            <w:r>
              <w:br/>
            </w:r>
            <w:r>
              <w:rPr>
                <w:rFonts w:ascii="Times New Roman"/>
                <w:b w:val="false"/>
                <w:i w:val="false"/>
                <w:color w:val="000000"/>
                <w:sz w:val="20"/>
              </w:rPr>
              <w:t>
изложенной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используемого сырья,</w:t>
            </w:r>
            <w:r>
              <w:br/>
            </w:r>
            <w:r>
              <w:rPr>
                <w:rFonts w:ascii="Times New Roman"/>
                <w:b w:val="false"/>
                <w:i w:val="false"/>
                <w:color w:val="000000"/>
                <w:sz w:val="20"/>
              </w:rPr>
              <w:t>
имеющего одинаковую товарную</w:t>
            </w:r>
            <w:r>
              <w:br/>
            </w:r>
            <w:r>
              <w:rPr>
                <w:rFonts w:ascii="Times New Roman"/>
                <w:b w:val="false"/>
                <w:i w:val="false"/>
                <w:color w:val="000000"/>
                <w:sz w:val="20"/>
              </w:rPr>
              <w:t>
позицию с готовым продуктом,</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восстановленные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использованных</w:t>
            </w:r>
            <w:r>
              <w:br/>
            </w:r>
            <w:r>
              <w:rPr>
                <w:rFonts w:ascii="Times New Roman"/>
                <w:b w:val="false"/>
                <w:i w:val="false"/>
                <w:color w:val="000000"/>
                <w:sz w:val="20"/>
              </w:rPr>
              <w:t>
шин</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твердая (например,</w:t>
            </w:r>
            <w:r>
              <w:br/>
            </w:r>
            <w:r>
              <w:rPr>
                <w:rFonts w:ascii="Times New Roman"/>
                <w:b w:val="false"/>
                <w:i w:val="false"/>
                <w:color w:val="000000"/>
                <w:sz w:val="20"/>
              </w:rPr>
              <w:t>
эбонит) во всех формах,</w:t>
            </w:r>
            <w:r>
              <w:br/>
            </w:r>
            <w:r>
              <w:rPr>
                <w:rFonts w:ascii="Times New Roman"/>
                <w:b w:val="false"/>
                <w:i w:val="false"/>
                <w:color w:val="000000"/>
                <w:sz w:val="20"/>
              </w:rPr>
              <w:t>
включая отходы и скрап;</w:t>
            </w:r>
            <w:r>
              <w:br/>
            </w:r>
            <w:r>
              <w:rPr>
                <w:rFonts w:ascii="Times New Roman"/>
                <w:b w:val="false"/>
                <w:i w:val="false"/>
                <w:color w:val="000000"/>
                <w:sz w:val="20"/>
              </w:rPr>
              <w:t>
изделия из твердой резины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4101-4103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Шкуры различных животных</w:t>
            </w:r>
            <w:r>
              <w:br/>
            </w:r>
            <w:r>
              <w:rPr>
                <w:rFonts w:ascii="Times New Roman"/>
                <w:b w:val="false"/>
                <w:i w:val="false"/>
                <w:color w:val="000000"/>
                <w:sz w:val="20"/>
              </w:rPr>
              <w:t>
без волосяного покрова,</w:t>
            </w:r>
            <w:r>
              <w:br/>
            </w:r>
            <w:r>
              <w:rPr>
                <w:rFonts w:ascii="Times New Roman"/>
                <w:b w:val="false"/>
                <w:i w:val="false"/>
                <w:color w:val="000000"/>
                <w:sz w:val="20"/>
              </w:rPr>
              <w:t>
кроме исключенных</w:t>
            </w:r>
            <w:r>
              <w:br/>
            </w:r>
            <w:r>
              <w:rPr>
                <w:rFonts w:ascii="Times New Roman"/>
                <w:b w:val="false"/>
                <w:i w:val="false"/>
                <w:color w:val="000000"/>
                <w:sz w:val="20"/>
              </w:rPr>
              <w:t>
примечанием 1 б) или 1 в)</w:t>
            </w:r>
            <w:r>
              <w:br/>
            </w:r>
            <w:r>
              <w:rPr>
                <w:rFonts w:ascii="Times New Roman"/>
                <w:b w:val="false"/>
                <w:i w:val="false"/>
                <w:color w:val="000000"/>
                <w:sz w:val="20"/>
              </w:rPr>
              <w:t>
к данной группе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шкур животных</w:t>
            </w:r>
            <w:r>
              <w:br/>
            </w:r>
            <w:r>
              <w:rPr>
                <w:rFonts w:ascii="Times New Roman"/>
                <w:b w:val="false"/>
                <w:i w:val="false"/>
                <w:color w:val="000000"/>
                <w:sz w:val="20"/>
              </w:rPr>
              <w:t>
путем удаления волосяного</w:t>
            </w:r>
            <w:r>
              <w:br/>
            </w:r>
            <w:r>
              <w:rPr>
                <w:rFonts w:ascii="Times New Roman"/>
                <w:b w:val="false"/>
                <w:i w:val="false"/>
                <w:color w:val="000000"/>
                <w:sz w:val="20"/>
              </w:rPr>
              <w:t>
покрова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4104-4107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из шкур различных</w:t>
            </w:r>
            <w:r>
              <w:br/>
            </w:r>
            <w:r>
              <w:rPr>
                <w:rFonts w:ascii="Times New Roman"/>
                <w:b w:val="false"/>
                <w:i w:val="false"/>
                <w:color w:val="000000"/>
                <w:sz w:val="20"/>
              </w:rPr>
              <w:t>
животных без волосяного</w:t>
            </w:r>
            <w:r>
              <w:br/>
            </w:r>
            <w:r>
              <w:rPr>
                <w:rFonts w:ascii="Times New Roman"/>
                <w:b w:val="false"/>
                <w:i w:val="false"/>
                <w:color w:val="000000"/>
                <w:sz w:val="20"/>
              </w:rPr>
              <w:t>
покрова, кроме кожи</w:t>
            </w:r>
            <w:r>
              <w:br/>
            </w:r>
            <w:r>
              <w:rPr>
                <w:rFonts w:ascii="Times New Roman"/>
                <w:b w:val="false"/>
                <w:i w:val="false"/>
                <w:color w:val="000000"/>
                <w:sz w:val="20"/>
              </w:rPr>
              <w:t>
субпозиции 4108 00 или</w:t>
            </w:r>
            <w:r>
              <w:br/>
            </w:r>
            <w:r>
              <w:rPr>
                <w:rFonts w:ascii="Times New Roman"/>
                <w:b w:val="false"/>
                <w:i w:val="false"/>
                <w:color w:val="000000"/>
                <w:sz w:val="20"/>
              </w:rPr>
              <w:t>
подсубпозиции 4109 00 000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кожи из шкур</w:t>
            </w:r>
            <w:r>
              <w:br/>
            </w:r>
            <w:r>
              <w:rPr>
                <w:rFonts w:ascii="Times New Roman"/>
                <w:b w:val="false"/>
                <w:i w:val="false"/>
                <w:color w:val="000000"/>
                <w:sz w:val="20"/>
              </w:rPr>
              <w:t>
животных, прошедшей операцию</w:t>
            </w:r>
            <w:r>
              <w:br/>
            </w:r>
            <w:r>
              <w:rPr>
                <w:rFonts w:ascii="Times New Roman"/>
                <w:b w:val="false"/>
                <w:i w:val="false"/>
                <w:color w:val="000000"/>
                <w:sz w:val="20"/>
              </w:rPr>
              <w:t>
дубления</w:t>
            </w:r>
          </w:p>
        </w:tc>
      </w:tr>
      <w:tr>
        <w:trPr>
          <w:trHeight w:val="18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4302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Дубленые или выделанные</w:t>
            </w:r>
            <w:r>
              <w:br/>
            </w:r>
            <w:r>
              <w:rPr>
                <w:rFonts w:ascii="Times New Roman"/>
                <w:b w:val="false"/>
                <w:i w:val="false"/>
                <w:color w:val="000000"/>
                <w:sz w:val="20"/>
              </w:rPr>
              <w:t>
меховые шкурки, собранные</w:t>
            </w:r>
            <w:r>
              <w:br/>
            </w:r>
            <w:r>
              <w:rPr>
                <w:rFonts w:ascii="Times New Roman"/>
                <w:b w:val="false"/>
                <w:i w:val="false"/>
                <w:color w:val="000000"/>
                <w:sz w:val="20"/>
              </w:rPr>
              <w:t>
(без добавления других</w:t>
            </w:r>
            <w:r>
              <w:br/>
            </w:r>
            <w:r>
              <w:rPr>
                <w:rFonts w:ascii="Times New Roman"/>
                <w:b w:val="false"/>
                <w:i w:val="false"/>
                <w:color w:val="000000"/>
                <w:sz w:val="20"/>
              </w:rPr>
              <w:t>
материалов), кроме</w:t>
            </w:r>
            <w:r>
              <w:br/>
            </w:r>
            <w:r>
              <w:rPr>
                <w:rFonts w:ascii="Times New Roman"/>
                <w:b w:val="false"/>
                <w:i w:val="false"/>
                <w:color w:val="000000"/>
                <w:sz w:val="20"/>
              </w:rPr>
              <w:t>
указанных в товарной</w:t>
            </w:r>
            <w:r>
              <w:br/>
            </w:r>
            <w:r>
              <w:rPr>
                <w:rFonts w:ascii="Times New Roman"/>
                <w:b w:val="false"/>
                <w:i w:val="false"/>
                <w:color w:val="000000"/>
                <w:sz w:val="20"/>
              </w:rPr>
              <w:t>
позиции 4303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дубленых или</w:t>
            </w:r>
            <w:r>
              <w:br/>
            </w:r>
            <w:r>
              <w:rPr>
                <w:rFonts w:ascii="Times New Roman"/>
                <w:b w:val="false"/>
                <w:i w:val="false"/>
                <w:color w:val="000000"/>
                <w:sz w:val="20"/>
              </w:rPr>
              <w:t>
выделанных меховых шкурок</w:t>
            </w:r>
            <w:r>
              <w:br/>
            </w:r>
            <w:r>
              <w:rPr>
                <w:rFonts w:ascii="Times New Roman"/>
                <w:b w:val="false"/>
                <w:i w:val="false"/>
                <w:color w:val="000000"/>
                <w:sz w:val="20"/>
              </w:rPr>
              <w:t>
несобранных</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w:t>
            </w:r>
            <w:r>
              <w:br/>
            </w:r>
            <w:r>
              <w:rPr>
                <w:rFonts w:ascii="Times New Roman"/>
                <w:b w:val="false"/>
                <w:i w:val="false"/>
                <w:color w:val="000000"/>
                <w:sz w:val="20"/>
              </w:rPr>
              <w:t>
необработанные, окоренные</w:t>
            </w:r>
            <w:r>
              <w:br/>
            </w:r>
            <w:r>
              <w:rPr>
                <w:rFonts w:ascii="Times New Roman"/>
                <w:b w:val="false"/>
                <w:i w:val="false"/>
                <w:color w:val="000000"/>
                <w:sz w:val="20"/>
              </w:rPr>
              <w:t>
или неокоренные, начерно</w:t>
            </w:r>
            <w:r>
              <w:br/>
            </w:r>
            <w:r>
              <w:rPr>
                <w:rFonts w:ascii="Times New Roman"/>
                <w:b w:val="false"/>
                <w:i w:val="false"/>
                <w:color w:val="000000"/>
                <w:sz w:val="20"/>
              </w:rPr>
              <w:t>
брусованные или не</w:t>
            </w:r>
            <w:r>
              <w:br/>
            </w:r>
            <w:r>
              <w:rPr>
                <w:rFonts w:ascii="Times New Roman"/>
                <w:b w:val="false"/>
                <w:i w:val="false"/>
                <w:color w:val="000000"/>
                <w:sz w:val="20"/>
              </w:rPr>
              <w:t>
брусованные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необработанных</w:t>
            </w:r>
            <w:r>
              <w:br/>
            </w:r>
            <w:r>
              <w:rPr>
                <w:rFonts w:ascii="Times New Roman"/>
                <w:b w:val="false"/>
                <w:i w:val="false"/>
                <w:color w:val="000000"/>
                <w:sz w:val="20"/>
              </w:rPr>
              <w:t>
лесоматериалов, со снятой</w:t>
            </w:r>
            <w:r>
              <w:br/>
            </w:r>
            <w:r>
              <w:rPr>
                <w:rFonts w:ascii="Times New Roman"/>
                <w:b w:val="false"/>
                <w:i w:val="false"/>
                <w:color w:val="000000"/>
                <w:sz w:val="20"/>
              </w:rPr>
              <w:t>
корой или просто ободранной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w:t>
            </w:r>
            <w:r>
              <w:br/>
            </w:r>
            <w:r>
              <w:rPr>
                <w:rFonts w:ascii="Times New Roman"/>
                <w:b w:val="false"/>
                <w:i w:val="false"/>
                <w:color w:val="000000"/>
                <w:sz w:val="20"/>
              </w:rPr>
              <w:t>
вдоль или расколотые,</w:t>
            </w:r>
            <w:r>
              <w:br/>
            </w:r>
            <w:r>
              <w:rPr>
                <w:rFonts w:ascii="Times New Roman"/>
                <w:b w:val="false"/>
                <w:i w:val="false"/>
                <w:color w:val="000000"/>
                <w:sz w:val="20"/>
              </w:rPr>
              <w:t>
строганные или лущеные,</w:t>
            </w:r>
            <w:r>
              <w:br/>
            </w:r>
            <w:r>
              <w:rPr>
                <w:rFonts w:ascii="Times New Roman"/>
                <w:b w:val="false"/>
                <w:i w:val="false"/>
                <w:color w:val="000000"/>
                <w:sz w:val="20"/>
              </w:rPr>
              <w:t>
обтесанные или</w:t>
            </w:r>
            <w:r>
              <w:br/>
            </w:r>
            <w:r>
              <w:rPr>
                <w:rFonts w:ascii="Times New Roman"/>
                <w:b w:val="false"/>
                <w:i w:val="false"/>
                <w:color w:val="000000"/>
                <w:sz w:val="20"/>
              </w:rPr>
              <w:t>
необтесанные, шлифованные</w:t>
            </w:r>
            <w:r>
              <w:br/>
            </w:r>
            <w:r>
              <w:rPr>
                <w:rFonts w:ascii="Times New Roman"/>
                <w:b w:val="false"/>
                <w:i w:val="false"/>
                <w:color w:val="000000"/>
                <w:sz w:val="20"/>
              </w:rPr>
              <w:t>
или не шлифованные,</w:t>
            </w:r>
            <w:r>
              <w:br/>
            </w:r>
            <w:r>
              <w:rPr>
                <w:rFonts w:ascii="Times New Roman"/>
                <w:b w:val="false"/>
                <w:i w:val="false"/>
                <w:color w:val="000000"/>
                <w:sz w:val="20"/>
              </w:rPr>
              <w:t>
имеющие или не имеющие</w:t>
            </w:r>
            <w:r>
              <w:br/>
            </w:r>
            <w:r>
              <w:rPr>
                <w:rFonts w:ascii="Times New Roman"/>
                <w:b w:val="false"/>
                <w:i w:val="false"/>
                <w:color w:val="000000"/>
                <w:sz w:val="20"/>
              </w:rPr>
              <w:t>
соединения в шип, толщиной</w:t>
            </w:r>
            <w:r>
              <w:br/>
            </w:r>
            <w:r>
              <w:rPr>
                <w:rFonts w:ascii="Times New Roman"/>
                <w:b w:val="false"/>
                <w:i w:val="false"/>
                <w:color w:val="000000"/>
                <w:sz w:val="20"/>
              </w:rPr>
              <w:t>
более 6 мм</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Распиловка, строгание,</w:t>
            </w:r>
            <w:r>
              <w:br/>
            </w:r>
            <w:r>
              <w:rPr>
                <w:rFonts w:ascii="Times New Roman"/>
                <w:b w:val="false"/>
                <w:i w:val="false"/>
                <w:color w:val="000000"/>
                <w:sz w:val="20"/>
              </w:rPr>
              <w:t>
шлифование, соединения в шип</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однослойной фанеры и</w:t>
            </w:r>
            <w:r>
              <w:br/>
            </w:r>
            <w:r>
              <w:rPr>
                <w:rFonts w:ascii="Times New Roman"/>
                <w:b w:val="false"/>
                <w:i w:val="false"/>
                <w:color w:val="000000"/>
                <w:sz w:val="20"/>
              </w:rPr>
              <w:t>
шпона для клееной фанеры</w:t>
            </w:r>
            <w:r>
              <w:br/>
            </w:r>
            <w:r>
              <w:rPr>
                <w:rFonts w:ascii="Times New Roman"/>
                <w:b w:val="false"/>
                <w:i w:val="false"/>
                <w:color w:val="000000"/>
                <w:sz w:val="20"/>
              </w:rPr>
              <w:t>
(склеенные или</w:t>
            </w:r>
            <w:r>
              <w:br/>
            </w:r>
            <w:r>
              <w:rPr>
                <w:rFonts w:ascii="Times New Roman"/>
                <w:b w:val="false"/>
                <w:i w:val="false"/>
                <w:color w:val="000000"/>
                <w:sz w:val="20"/>
              </w:rPr>
              <w:t>
несклеенные) и прочая</w:t>
            </w:r>
            <w:r>
              <w:br/>
            </w:r>
            <w:r>
              <w:rPr>
                <w:rFonts w:ascii="Times New Roman"/>
                <w:b w:val="false"/>
                <w:i w:val="false"/>
                <w:color w:val="000000"/>
                <w:sz w:val="20"/>
              </w:rPr>
              <w:t>
древесина, распиленная</w:t>
            </w:r>
            <w:r>
              <w:br/>
            </w:r>
            <w:r>
              <w:rPr>
                <w:rFonts w:ascii="Times New Roman"/>
                <w:b w:val="false"/>
                <w:i w:val="false"/>
                <w:color w:val="000000"/>
                <w:sz w:val="20"/>
              </w:rPr>
              <w:t>
вдоль, разрезанная на</w:t>
            </w:r>
            <w:r>
              <w:br/>
            </w:r>
            <w:r>
              <w:rPr>
                <w:rFonts w:ascii="Times New Roman"/>
                <w:b w:val="false"/>
                <w:i w:val="false"/>
                <w:color w:val="000000"/>
                <w:sz w:val="20"/>
              </w:rPr>
              <w:t>
части или лущеная,</w:t>
            </w:r>
            <w:r>
              <w:br/>
            </w:r>
            <w:r>
              <w:rPr>
                <w:rFonts w:ascii="Times New Roman"/>
                <w:b w:val="false"/>
                <w:i w:val="false"/>
                <w:color w:val="000000"/>
                <w:sz w:val="20"/>
              </w:rPr>
              <w:t>
строганная или не</w:t>
            </w:r>
            <w:r>
              <w:br/>
            </w:r>
            <w:r>
              <w:rPr>
                <w:rFonts w:ascii="Times New Roman"/>
                <w:b w:val="false"/>
                <w:i w:val="false"/>
                <w:color w:val="000000"/>
                <w:sz w:val="20"/>
              </w:rPr>
              <w:t>
строганная, шлифованная</w:t>
            </w:r>
            <w:r>
              <w:br/>
            </w:r>
            <w:r>
              <w:rPr>
                <w:rFonts w:ascii="Times New Roman"/>
                <w:b w:val="false"/>
                <w:i w:val="false"/>
                <w:color w:val="000000"/>
                <w:sz w:val="20"/>
              </w:rPr>
              <w:t>
или не шлифованная,</w:t>
            </w:r>
            <w:r>
              <w:br/>
            </w:r>
            <w:r>
              <w:rPr>
                <w:rFonts w:ascii="Times New Roman"/>
                <w:b w:val="false"/>
                <w:i w:val="false"/>
                <w:color w:val="000000"/>
                <w:sz w:val="20"/>
              </w:rPr>
              <w:t>
имеющая или не имеющая</w:t>
            </w:r>
            <w:r>
              <w:br/>
            </w:r>
            <w:r>
              <w:rPr>
                <w:rFonts w:ascii="Times New Roman"/>
                <w:b w:val="false"/>
                <w:i w:val="false"/>
                <w:color w:val="000000"/>
                <w:sz w:val="20"/>
              </w:rPr>
              <w:t>
соединения в шип, толщиной</w:t>
            </w:r>
            <w:r>
              <w:br/>
            </w:r>
            <w:r>
              <w:rPr>
                <w:rFonts w:ascii="Times New Roman"/>
                <w:b w:val="false"/>
                <w:i w:val="false"/>
                <w:color w:val="000000"/>
                <w:sz w:val="20"/>
              </w:rPr>
              <w:t>
не более 6 мм</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(склеивание),</w:t>
            </w:r>
            <w:r>
              <w:br/>
            </w:r>
            <w:r>
              <w:rPr>
                <w:rFonts w:ascii="Times New Roman"/>
                <w:b w:val="false"/>
                <w:i w:val="false"/>
                <w:color w:val="000000"/>
                <w:sz w:val="20"/>
              </w:rPr>
              <w:t>
строгание, шлифование</w:t>
            </w:r>
          </w:p>
        </w:tc>
      </w:tr>
      <w:tr>
        <w:trPr>
          <w:trHeight w:val="43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w:t>
            </w:r>
            <w:r>
              <w:br/>
            </w:r>
            <w:r>
              <w:rPr>
                <w:rFonts w:ascii="Times New Roman"/>
                <w:b w:val="false"/>
                <w:i w:val="false"/>
                <w:color w:val="000000"/>
                <w:sz w:val="20"/>
              </w:rPr>
              <w:t>
планки и фриз для</w:t>
            </w:r>
            <w:r>
              <w:br/>
            </w:r>
            <w:r>
              <w:rPr>
                <w:rFonts w:ascii="Times New Roman"/>
                <w:b w:val="false"/>
                <w:i w:val="false"/>
                <w:color w:val="000000"/>
                <w:sz w:val="20"/>
              </w:rPr>
              <w:t>
паркетного покрытия пола,</w:t>
            </w:r>
            <w:r>
              <w:br/>
            </w:r>
            <w:r>
              <w:rPr>
                <w:rFonts w:ascii="Times New Roman"/>
                <w:b w:val="false"/>
                <w:i w:val="false"/>
                <w:color w:val="000000"/>
                <w:sz w:val="20"/>
              </w:rPr>
              <w:t>
несобранные) в виде</w:t>
            </w:r>
            <w:r>
              <w:br/>
            </w:r>
            <w:r>
              <w:rPr>
                <w:rFonts w:ascii="Times New Roman"/>
                <w:b w:val="false"/>
                <w:i w:val="false"/>
                <w:color w:val="000000"/>
                <w:sz w:val="20"/>
              </w:rPr>
              <w:t>
профилированного погонажа</w:t>
            </w:r>
            <w:r>
              <w:br/>
            </w:r>
            <w:r>
              <w:rPr>
                <w:rFonts w:ascii="Times New Roman"/>
                <w:b w:val="false"/>
                <w:i w:val="false"/>
                <w:color w:val="000000"/>
                <w:sz w:val="20"/>
              </w:rPr>
              <w:t>
(с гребнями, пазами,</w:t>
            </w:r>
            <w:r>
              <w:br/>
            </w:r>
            <w:r>
              <w:rPr>
                <w:rFonts w:ascii="Times New Roman"/>
                <w:b w:val="false"/>
                <w:i w:val="false"/>
                <w:color w:val="000000"/>
                <w:sz w:val="20"/>
              </w:rPr>
              <w:t>
шпунтованные, со</w:t>
            </w:r>
            <w:r>
              <w:br/>
            </w:r>
            <w:r>
              <w:rPr>
                <w:rFonts w:ascii="Times New Roman"/>
                <w:b w:val="false"/>
                <w:i w:val="false"/>
                <w:color w:val="000000"/>
                <w:sz w:val="20"/>
              </w:rPr>
              <w:t>
стесанными краями, с</w:t>
            </w:r>
            <w:r>
              <w:br/>
            </w:r>
            <w:r>
              <w:rPr>
                <w:rFonts w:ascii="Times New Roman"/>
                <w:b w:val="false"/>
                <w:i w:val="false"/>
                <w:color w:val="000000"/>
                <w:sz w:val="20"/>
              </w:rPr>
              <w:t>
соединением в виде</w:t>
            </w:r>
            <w:r>
              <w:br/>
            </w:r>
            <w:r>
              <w:rPr>
                <w:rFonts w:ascii="Times New Roman"/>
                <w:b w:val="false"/>
                <w:i w:val="false"/>
                <w:color w:val="000000"/>
                <w:sz w:val="20"/>
              </w:rPr>
              <w:t>
полукруглой калевки</w:t>
            </w:r>
            <w:r>
              <w:br/>
            </w:r>
            <w:r>
              <w:rPr>
                <w:rFonts w:ascii="Times New Roman"/>
                <w:b w:val="false"/>
                <w:i w:val="false"/>
                <w:color w:val="000000"/>
                <w:sz w:val="20"/>
              </w:rPr>
              <w:t>
фасонные, закругленные или</w:t>
            </w:r>
            <w:r>
              <w:br/>
            </w:r>
            <w:r>
              <w:rPr>
                <w:rFonts w:ascii="Times New Roman"/>
                <w:b w:val="false"/>
                <w:i w:val="false"/>
                <w:color w:val="000000"/>
                <w:sz w:val="20"/>
              </w:rPr>
              <w:t>
аналогичные) по любой из</w:t>
            </w:r>
            <w:r>
              <w:br/>
            </w:r>
            <w:r>
              <w:rPr>
                <w:rFonts w:ascii="Times New Roman"/>
                <w:b w:val="false"/>
                <w:i w:val="false"/>
                <w:color w:val="000000"/>
                <w:sz w:val="20"/>
              </w:rPr>
              <w:t>
кромок или плоскостей,</w:t>
            </w:r>
            <w:r>
              <w:br/>
            </w:r>
            <w:r>
              <w:rPr>
                <w:rFonts w:ascii="Times New Roman"/>
                <w:b w:val="false"/>
                <w:i w:val="false"/>
                <w:color w:val="000000"/>
                <w:sz w:val="20"/>
              </w:rPr>
              <w:t>
строганные или</w:t>
            </w:r>
            <w:r>
              <w:br/>
            </w:r>
            <w:r>
              <w:rPr>
                <w:rFonts w:ascii="Times New Roman"/>
                <w:b w:val="false"/>
                <w:i w:val="false"/>
                <w:color w:val="000000"/>
                <w:sz w:val="20"/>
              </w:rPr>
              <w:t>
нестроганные, шлифованные</w:t>
            </w:r>
            <w:r>
              <w:br/>
            </w:r>
            <w:r>
              <w:rPr>
                <w:rFonts w:ascii="Times New Roman"/>
                <w:b w:val="false"/>
                <w:i w:val="false"/>
                <w:color w:val="000000"/>
                <w:sz w:val="20"/>
              </w:rPr>
              <w:t>
или нешлифованные,</w:t>
            </w:r>
            <w:r>
              <w:br/>
            </w:r>
            <w:r>
              <w:rPr>
                <w:rFonts w:ascii="Times New Roman"/>
                <w:b w:val="false"/>
                <w:i w:val="false"/>
                <w:color w:val="000000"/>
                <w:sz w:val="20"/>
              </w:rPr>
              <w:t>
соединенные или не</w:t>
            </w:r>
            <w:r>
              <w:br/>
            </w:r>
            <w:r>
              <w:rPr>
                <w:rFonts w:ascii="Times New Roman"/>
                <w:b w:val="false"/>
                <w:i w:val="false"/>
                <w:color w:val="000000"/>
                <w:sz w:val="20"/>
              </w:rPr>
              <w:t>
соединенные в шип</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Фрезерование или</w:t>
            </w:r>
            <w:r>
              <w:br/>
            </w:r>
            <w:r>
              <w:rPr>
                <w:rFonts w:ascii="Times New Roman"/>
                <w:b w:val="false"/>
                <w:i w:val="false"/>
                <w:color w:val="000000"/>
                <w:sz w:val="20"/>
              </w:rPr>
              <w:t>
профилирование, шлифование,</w:t>
            </w:r>
            <w:r>
              <w:br/>
            </w:r>
            <w:r>
              <w:rPr>
                <w:rFonts w:ascii="Times New Roman"/>
                <w:b w:val="false"/>
                <w:i w:val="false"/>
                <w:color w:val="000000"/>
                <w:sz w:val="20"/>
              </w:rPr>
              <w:t>
или соединение в шип,</w:t>
            </w:r>
            <w:r>
              <w:br/>
            </w:r>
            <w:r>
              <w:rPr>
                <w:rFonts w:ascii="Times New Roman"/>
                <w:b w:val="false"/>
                <w:i w:val="false"/>
                <w:color w:val="000000"/>
                <w:sz w:val="20"/>
              </w:rPr>
              <w:t>
распиловка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Рамы деревянные для</w:t>
            </w:r>
            <w:r>
              <w:br/>
            </w:r>
            <w:r>
              <w:rPr>
                <w:rFonts w:ascii="Times New Roman"/>
                <w:b w:val="false"/>
                <w:i w:val="false"/>
                <w:color w:val="000000"/>
                <w:sz w:val="20"/>
              </w:rPr>
              <w:t>
картин, фотографий, зеркал</w:t>
            </w:r>
            <w:r>
              <w:br/>
            </w:r>
            <w:r>
              <w:rPr>
                <w:rFonts w:ascii="Times New Roman"/>
                <w:b w:val="false"/>
                <w:i w:val="false"/>
                <w:color w:val="000000"/>
                <w:sz w:val="20"/>
              </w:rPr>
              <w:t>
или аналогичных предметов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Профилирование, фрезерование,</w:t>
            </w:r>
            <w:r>
              <w:br/>
            </w:r>
            <w:r>
              <w:rPr>
                <w:rFonts w:ascii="Times New Roman"/>
                <w:b w:val="false"/>
                <w:i w:val="false"/>
                <w:color w:val="000000"/>
                <w:sz w:val="20"/>
              </w:rPr>
              <w:t>
сборка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w:t>
            </w:r>
            <w:r>
              <w:br/>
            </w:r>
            <w:r>
              <w:rPr>
                <w:rFonts w:ascii="Times New Roman"/>
                <w:b w:val="false"/>
                <w:i w:val="false"/>
                <w:color w:val="000000"/>
                <w:sz w:val="20"/>
              </w:rPr>
              <w:t>
кадки и прочие бондарные</w:t>
            </w:r>
            <w:r>
              <w:br/>
            </w:r>
            <w:r>
              <w:rPr>
                <w:rFonts w:ascii="Times New Roman"/>
                <w:b w:val="false"/>
                <w:i w:val="false"/>
                <w:color w:val="000000"/>
                <w:sz w:val="20"/>
              </w:rPr>
              <w:t>
изделия и их части из</w:t>
            </w:r>
            <w:r>
              <w:br/>
            </w:r>
            <w:r>
              <w:rPr>
                <w:rFonts w:ascii="Times New Roman"/>
                <w:b w:val="false"/>
                <w:i w:val="false"/>
                <w:color w:val="000000"/>
                <w:sz w:val="20"/>
              </w:rPr>
              <w:t>
древесины, включая клепку</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клепки, даже</w:t>
            </w:r>
            <w:r>
              <w:br/>
            </w:r>
            <w:r>
              <w:rPr>
                <w:rFonts w:ascii="Times New Roman"/>
                <w:b w:val="false"/>
                <w:i w:val="false"/>
                <w:color w:val="000000"/>
                <w:sz w:val="20"/>
              </w:rPr>
              <w:t>
опиленной по двум основным</w:t>
            </w:r>
            <w:r>
              <w:br/>
            </w:r>
            <w:r>
              <w:rPr>
                <w:rFonts w:ascii="Times New Roman"/>
                <w:b w:val="false"/>
                <w:i w:val="false"/>
                <w:color w:val="000000"/>
                <w:sz w:val="20"/>
              </w:rPr>
              <w:t>
плоскостям, но не обработанной</w:t>
            </w:r>
            <w:r>
              <w:br/>
            </w:r>
            <w:r>
              <w:rPr>
                <w:rFonts w:ascii="Times New Roman"/>
                <w:b w:val="false"/>
                <w:i w:val="false"/>
                <w:color w:val="000000"/>
                <w:sz w:val="20"/>
              </w:rPr>
              <w:t>
иначе</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деревянные</w:t>
            </w:r>
            <w:r>
              <w:br/>
            </w:r>
            <w:r>
              <w:rPr>
                <w:rFonts w:ascii="Times New Roman"/>
                <w:b w:val="false"/>
                <w:i w:val="false"/>
                <w:color w:val="000000"/>
                <w:sz w:val="20"/>
              </w:rPr>
              <w:t>
строительные, столярные</w:t>
            </w:r>
            <w:r>
              <w:br/>
            </w:r>
            <w:r>
              <w:rPr>
                <w:rFonts w:ascii="Times New Roman"/>
                <w:b w:val="false"/>
                <w:i w:val="false"/>
                <w:color w:val="000000"/>
                <w:sz w:val="20"/>
              </w:rPr>
              <w:t>
или плотничные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лесоматериа-</w:t>
            </w:r>
            <w:r>
              <w:br/>
            </w:r>
            <w:r>
              <w:rPr>
                <w:rFonts w:ascii="Times New Roman"/>
                <w:b w:val="false"/>
                <w:i w:val="false"/>
                <w:color w:val="000000"/>
                <w:sz w:val="20"/>
              </w:rPr>
              <w:t>
лов, причем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могут использоваться</w:t>
            </w:r>
            <w:r>
              <w:br/>
            </w:r>
            <w:r>
              <w:rPr>
                <w:rFonts w:ascii="Times New Roman"/>
                <w:b w:val="false"/>
                <w:i w:val="false"/>
                <w:color w:val="000000"/>
                <w:sz w:val="20"/>
              </w:rPr>
              <w:t>
ячеистые панели из дерева</w:t>
            </w:r>
            <w:r>
              <w:br/>
            </w:r>
            <w:r>
              <w:rPr>
                <w:rFonts w:ascii="Times New Roman"/>
                <w:b w:val="false"/>
                <w:i w:val="false"/>
                <w:color w:val="000000"/>
                <w:sz w:val="20"/>
              </w:rPr>
              <w:t>
гонт, дранка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4421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Спичечная соломка,</w:t>
            </w:r>
            <w:r>
              <w:br/>
            </w:r>
            <w:r>
              <w:rPr>
                <w:rFonts w:ascii="Times New Roman"/>
                <w:b w:val="false"/>
                <w:i w:val="false"/>
                <w:color w:val="000000"/>
                <w:sz w:val="20"/>
              </w:rPr>
              <w:t>
деревянные гвозди для</w:t>
            </w:r>
            <w:r>
              <w:br/>
            </w:r>
            <w:r>
              <w:rPr>
                <w:rFonts w:ascii="Times New Roman"/>
                <w:b w:val="false"/>
                <w:i w:val="false"/>
                <w:color w:val="000000"/>
                <w:sz w:val="20"/>
              </w:rPr>
              <w:t>
обуви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дерева любой</w:t>
            </w:r>
            <w:r>
              <w:br/>
            </w:r>
            <w:r>
              <w:rPr>
                <w:rFonts w:ascii="Times New Roman"/>
                <w:b w:val="false"/>
                <w:i w:val="false"/>
                <w:color w:val="000000"/>
                <w:sz w:val="20"/>
              </w:rPr>
              <w:t>
позиции, кроме хольцдрата</w:t>
            </w:r>
            <w:r>
              <w:br/>
            </w:r>
            <w:r>
              <w:rPr>
                <w:rFonts w:ascii="Times New Roman"/>
                <w:b w:val="false"/>
                <w:i w:val="false"/>
                <w:color w:val="000000"/>
                <w:sz w:val="20"/>
              </w:rPr>
              <w:t>
позиции 4409</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письма-секретки,</w:t>
            </w:r>
            <w:r>
              <w:br/>
            </w:r>
            <w:r>
              <w:rPr>
                <w:rFonts w:ascii="Times New Roman"/>
                <w:b w:val="false"/>
                <w:i w:val="false"/>
                <w:color w:val="000000"/>
                <w:sz w:val="20"/>
              </w:rPr>
              <w:t>
почтовые открытки без</w:t>
            </w:r>
            <w:r>
              <w:br/>
            </w:r>
            <w:r>
              <w:rPr>
                <w:rFonts w:ascii="Times New Roman"/>
                <w:b w:val="false"/>
                <w:i w:val="false"/>
                <w:color w:val="000000"/>
                <w:sz w:val="20"/>
              </w:rPr>
              <w:t>
рисунков и карточки для</w:t>
            </w:r>
            <w:r>
              <w:br/>
            </w:r>
            <w:r>
              <w:rPr>
                <w:rFonts w:ascii="Times New Roman"/>
                <w:b w:val="false"/>
                <w:i w:val="false"/>
                <w:color w:val="000000"/>
                <w:sz w:val="20"/>
              </w:rPr>
              <w:t>
переписки из бумаги или</w:t>
            </w:r>
            <w:r>
              <w:br/>
            </w:r>
            <w:r>
              <w:rPr>
                <w:rFonts w:ascii="Times New Roman"/>
                <w:b w:val="false"/>
                <w:i w:val="false"/>
                <w:color w:val="000000"/>
                <w:sz w:val="20"/>
              </w:rPr>
              <w:t>
картона; коробки, сумки,</w:t>
            </w:r>
            <w:r>
              <w:br/>
            </w:r>
            <w:r>
              <w:rPr>
                <w:rFonts w:ascii="Times New Roman"/>
                <w:b w:val="false"/>
                <w:i w:val="false"/>
                <w:color w:val="000000"/>
                <w:sz w:val="20"/>
              </w:rPr>
              <w:t>
бумажники и записные</w:t>
            </w:r>
            <w:r>
              <w:br/>
            </w:r>
            <w:r>
              <w:rPr>
                <w:rFonts w:ascii="Times New Roman"/>
                <w:b w:val="false"/>
                <w:i w:val="false"/>
                <w:color w:val="000000"/>
                <w:sz w:val="20"/>
              </w:rPr>
              <w:t>
книжки из бумаги или</w:t>
            </w:r>
            <w:r>
              <w:br/>
            </w:r>
            <w:r>
              <w:rPr>
                <w:rFonts w:ascii="Times New Roman"/>
                <w:b w:val="false"/>
                <w:i w:val="false"/>
                <w:color w:val="000000"/>
                <w:sz w:val="20"/>
              </w:rPr>
              <w:t>
картона, содержащие наборы</w:t>
            </w:r>
            <w:r>
              <w:br/>
            </w:r>
            <w:r>
              <w:rPr>
                <w:rFonts w:ascii="Times New Roman"/>
                <w:b w:val="false"/>
                <w:i w:val="false"/>
                <w:color w:val="000000"/>
                <w:sz w:val="20"/>
              </w:rPr>
              <w:t>
бумажных канцелярских</w:t>
            </w:r>
            <w:r>
              <w:br/>
            </w:r>
            <w:r>
              <w:rPr>
                <w:rFonts w:ascii="Times New Roman"/>
                <w:b w:val="false"/>
                <w:i w:val="false"/>
                <w:color w:val="000000"/>
                <w:sz w:val="20"/>
              </w:rPr>
              <w:t>
принадлежностей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22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мешки, сумки,</w:t>
            </w:r>
            <w:r>
              <w:br/>
            </w:r>
            <w:r>
              <w:rPr>
                <w:rFonts w:ascii="Times New Roman"/>
                <w:b w:val="false"/>
                <w:i w:val="false"/>
                <w:color w:val="000000"/>
                <w:sz w:val="20"/>
              </w:rPr>
              <w:t>
пакетики и другие емкости</w:t>
            </w:r>
            <w:r>
              <w:br/>
            </w:r>
            <w:r>
              <w:rPr>
                <w:rFonts w:ascii="Times New Roman"/>
                <w:b w:val="false"/>
                <w:i w:val="false"/>
                <w:color w:val="000000"/>
                <w:sz w:val="20"/>
              </w:rPr>
              <w:t>
из бумаги, картона,</w:t>
            </w:r>
            <w:r>
              <w:br/>
            </w:r>
            <w:r>
              <w:rPr>
                <w:rFonts w:ascii="Times New Roman"/>
                <w:b w:val="false"/>
                <w:i w:val="false"/>
                <w:color w:val="000000"/>
                <w:sz w:val="20"/>
              </w:rPr>
              <w:t>
целлюлозной ваты и</w:t>
            </w:r>
            <w:r>
              <w:br/>
            </w:r>
            <w:r>
              <w:rPr>
                <w:rFonts w:ascii="Times New Roman"/>
                <w:b w:val="false"/>
                <w:i w:val="false"/>
                <w:color w:val="000000"/>
                <w:sz w:val="20"/>
              </w:rPr>
              <w:t>
нетканых материалов из</w:t>
            </w:r>
            <w:r>
              <w:br/>
            </w:r>
            <w:r>
              <w:rPr>
                <w:rFonts w:ascii="Times New Roman"/>
                <w:b w:val="false"/>
                <w:i w:val="false"/>
                <w:color w:val="000000"/>
                <w:sz w:val="20"/>
              </w:rPr>
              <w:t>
волокон целлюлозы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товара.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шерстяной пряжи</w:t>
            </w:r>
            <w:r>
              <w:br/>
            </w:r>
            <w:r>
              <w:rPr>
                <w:rFonts w:ascii="Times New Roman"/>
                <w:b w:val="false"/>
                <w:i w:val="false"/>
                <w:color w:val="000000"/>
                <w:sz w:val="20"/>
              </w:rPr>
              <w:t>
аппаратного прядения или</w:t>
            </w:r>
            <w:r>
              <w:br/>
            </w:r>
            <w:r>
              <w:rPr>
                <w:rFonts w:ascii="Times New Roman"/>
                <w:b w:val="false"/>
                <w:i w:val="false"/>
                <w:color w:val="000000"/>
                <w:sz w:val="20"/>
              </w:rPr>
              <w:t>
пряжи аппаратного прядения</w:t>
            </w:r>
            <w:r>
              <w:br/>
            </w:r>
            <w:r>
              <w:rPr>
                <w:rFonts w:ascii="Times New Roman"/>
                <w:b w:val="false"/>
                <w:i w:val="false"/>
                <w:color w:val="000000"/>
                <w:sz w:val="20"/>
              </w:rPr>
              <w:t>
из тонкого волоса животных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снование пряжи в соответствии</w:t>
            </w:r>
            <w:r>
              <w:br/>
            </w:r>
            <w:r>
              <w:rPr>
                <w:rFonts w:ascii="Times New Roman"/>
                <w:b w:val="false"/>
                <w:i w:val="false"/>
                <w:color w:val="000000"/>
                <w:sz w:val="20"/>
              </w:rPr>
              <w:t>
с заправочным расчетом ткани,</w:t>
            </w:r>
            <w:r>
              <w:br/>
            </w:r>
            <w:r>
              <w:rPr>
                <w:rFonts w:ascii="Times New Roman"/>
                <w:b w:val="false"/>
                <w:i w:val="false"/>
                <w:color w:val="000000"/>
                <w:sz w:val="20"/>
              </w:rPr>
              <w:t>
шлихтование пряжи, проборка</w:t>
            </w:r>
            <w:r>
              <w:br/>
            </w:r>
            <w:r>
              <w:rPr>
                <w:rFonts w:ascii="Times New Roman"/>
                <w:b w:val="false"/>
                <w:i w:val="false"/>
                <w:color w:val="000000"/>
                <w:sz w:val="20"/>
              </w:rPr>
              <w:t>
или привязка пряжи на ткацкий</w:t>
            </w:r>
            <w:r>
              <w:br/>
            </w:r>
            <w:r>
              <w:rPr>
                <w:rFonts w:ascii="Times New Roman"/>
                <w:b w:val="false"/>
                <w:i w:val="false"/>
                <w:color w:val="000000"/>
                <w:sz w:val="20"/>
              </w:rPr>
              <w:t>
станок, ткачество, отделка</w:t>
            </w:r>
            <w:r>
              <w:br/>
            </w:r>
            <w:r>
              <w:rPr>
                <w:rFonts w:ascii="Times New Roman"/>
                <w:b w:val="false"/>
                <w:i w:val="false"/>
                <w:color w:val="000000"/>
                <w:sz w:val="20"/>
              </w:rPr>
              <w:t>
ткани в соответствии с</w:t>
            </w:r>
            <w:r>
              <w:br/>
            </w:r>
            <w:r>
              <w:rPr>
                <w:rFonts w:ascii="Times New Roman"/>
                <w:b w:val="false"/>
                <w:i w:val="false"/>
                <w:color w:val="000000"/>
                <w:sz w:val="20"/>
              </w:rPr>
              <w:t>
технологическим режимом:</w:t>
            </w:r>
            <w:r>
              <w:br/>
            </w:r>
            <w:r>
              <w:rPr>
                <w:rFonts w:ascii="Times New Roman"/>
                <w:b w:val="false"/>
                <w:i w:val="false"/>
                <w:color w:val="000000"/>
                <w:sz w:val="20"/>
              </w:rPr>
              <w:t>
отварка-расшлихтовка,</w:t>
            </w:r>
            <w:r>
              <w:br/>
            </w:r>
            <w:r>
              <w:rPr>
                <w:rFonts w:ascii="Times New Roman"/>
                <w:b w:val="false"/>
                <w:i w:val="false"/>
                <w:color w:val="000000"/>
                <w:sz w:val="20"/>
              </w:rPr>
              <w:t>
крашение, заключительная</w:t>
            </w:r>
            <w:r>
              <w:br/>
            </w:r>
            <w:r>
              <w:rPr>
                <w:rFonts w:ascii="Times New Roman"/>
                <w:b w:val="false"/>
                <w:i w:val="false"/>
                <w:color w:val="000000"/>
                <w:sz w:val="20"/>
              </w:rPr>
              <w:t>
отделка, разбраковка готовой</w:t>
            </w:r>
            <w:r>
              <w:br/>
            </w:r>
            <w:r>
              <w:rPr>
                <w:rFonts w:ascii="Times New Roman"/>
                <w:b w:val="false"/>
                <w:i w:val="false"/>
                <w:color w:val="000000"/>
                <w:sz w:val="20"/>
              </w:rPr>
              <w:t>
ткани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шерстяной пряжи</w:t>
            </w:r>
            <w:r>
              <w:br/>
            </w:r>
            <w:r>
              <w:rPr>
                <w:rFonts w:ascii="Times New Roman"/>
                <w:b w:val="false"/>
                <w:i w:val="false"/>
                <w:color w:val="000000"/>
                <w:sz w:val="20"/>
              </w:rPr>
              <w:t>
гребенного прядения или</w:t>
            </w:r>
            <w:r>
              <w:br/>
            </w:r>
            <w:r>
              <w:rPr>
                <w:rFonts w:ascii="Times New Roman"/>
                <w:b w:val="false"/>
                <w:i w:val="false"/>
                <w:color w:val="000000"/>
                <w:sz w:val="20"/>
              </w:rPr>
              <w:t>
пряжи гребенного прядения</w:t>
            </w:r>
            <w:r>
              <w:br/>
            </w:r>
            <w:r>
              <w:rPr>
                <w:rFonts w:ascii="Times New Roman"/>
                <w:b w:val="false"/>
                <w:i w:val="false"/>
                <w:color w:val="000000"/>
                <w:sz w:val="20"/>
              </w:rPr>
              <w:t>
из тонкого волоса животных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w:t>
            </w:r>
            <w:r>
              <w:br/>
            </w:r>
            <w:r>
              <w:rPr>
                <w:rFonts w:ascii="Times New Roman"/>
                <w:b w:val="false"/>
                <w:i w:val="false"/>
                <w:color w:val="000000"/>
                <w:sz w:val="20"/>
              </w:rPr>
              <w:t>
соответствии с заправочным</w:t>
            </w:r>
            <w:r>
              <w:br/>
            </w:r>
            <w:r>
              <w:rPr>
                <w:rFonts w:ascii="Times New Roman"/>
                <w:b w:val="false"/>
                <w:i w:val="false"/>
                <w:color w:val="000000"/>
                <w:sz w:val="20"/>
              </w:rPr>
              <w:t>
расчетом ткани, шлихтование</w:t>
            </w:r>
            <w:r>
              <w:br/>
            </w:r>
            <w:r>
              <w:rPr>
                <w:rFonts w:ascii="Times New Roman"/>
                <w:b w:val="false"/>
                <w:i w:val="false"/>
                <w:color w:val="000000"/>
                <w:sz w:val="20"/>
              </w:rPr>
              <w:t>
пряжи, проборка или привязка</w:t>
            </w:r>
            <w:r>
              <w:br/>
            </w:r>
            <w:r>
              <w:rPr>
                <w:rFonts w:ascii="Times New Roman"/>
                <w:b w:val="false"/>
                <w:i w:val="false"/>
                <w:color w:val="000000"/>
                <w:sz w:val="20"/>
              </w:rPr>
              <w:t>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отварка-расшлихтовка,</w:t>
            </w:r>
            <w:r>
              <w:br/>
            </w:r>
            <w:r>
              <w:rPr>
                <w:rFonts w:ascii="Times New Roman"/>
                <w:b w:val="false"/>
                <w:i w:val="false"/>
                <w:color w:val="000000"/>
                <w:sz w:val="20"/>
              </w:rPr>
              <w:t>
крашение, заключительная</w:t>
            </w:r>
            <w:r>
              <w:br/>
            </w:r>
            <w:r>
              <w:rPr>
                <w:rFonts w:ascii="Times New Roman"/>
                <w:b w:val="false"/>
                <w:i w:val="false"/>
                <w:color w:val="000000"/>
                <w:sz w:val="20"/>
              </w:rPr>
              <w:t>
отделка, разбраковка готовой</w:t>
            </w:r>
            <w:r>
              <w:br/>
            </w:r>
            <w:r>
              <w:rPr>
                <w:rFonts w:ascii="Times New Roman"/>
                <w:b w:val="false"/>
                <w:i w:val="false"/>
                <w:color w:val="000000"/>
                <w:sz w:val="20"/>
              </w:rPr>
              <w:t>
ткани</w:t>
            </w:r>
          </w:p>
        </w:tc>
      </w:tr>
      <w:tr>
        <w:trPr>
          <w:trHeight w:val="370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5208-5212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w:t>
            </w:r>
            <w:r>
              <w:br/>
            </w:r>
            <w:r>
              <w:rPr>
                <w:rFonts w:ascii="Times New Roman"/>
                <w:b w:val="false"/>
                <w:i w:val="false"/>
                <w:color w:val="000000"/>
                <w:sz w:val="20"/>
              </w:rPr>
              <w:t>
соответствии с заправочным</w:t>
            </w:r>
            <w:r>
              <w:br/>
            </w:r>
            <w:r>
              <w:rPr>
                <w:rFonts w:ascii="Times New Roman"/>
                <w:b w:val="false"/>
                <w:i w:val="false"/>
                <w:color w:val="000000"/>
                <w:sz w:val="20"/>
              </w:rPr>
              <w:t>
расчетом ткани, шлихтование</w:t>
            </w:r>
            <w:r>
              <w:br/>
            </w:r>
            <w:r>
              <w:rPr>
                <w:rFonts w:ascii="Times New Roman"/>
                <w:b w:val="false"/>
                <w:i w:val="false"/>
                <w:color w:val="000000"/>
                <w:sz w:val="20"/>
              </w:rPr>
              <w:t>
пряжи, проборка или привязка</w:t>
            </w:r>
            <w:r>
              <w:br/>
            </w:r>
            <w:r>
              <w:rPr>
                <w:rFonts w:ascii="Times New Roman"/>
                <w:b w:val="false"/>
                <w:i w:val="false"/>
                <w:color w:val="000000"/>
                <w:sz w:val="20"/>
              </w:rPr>
              <w:t>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отварка-расшлихтовка,</w:t>
            </w:r>
            <w:r>
              <w:br/>
            </w:r>
            <w:r>
              <w:rPr>
                <w:rFonts w:ascii="Times New Roman"/>
                <w:b w:val="false"/>
                <w:i w:val="false"/>
                <w:color w:val="000000"/>
                <w:sz w:val="20"/>
              </w:rPr>
              <w:t>
отбеливание, крашение, печать</w:t>
            </w:r>
            <w:r>
              <w:br/>
            </w:r>
            <w:r>
              <w:rPr>
                <w:rFonts w:ascii="Times New Roman"/>
                <w:b w:val="false"/>
                <w:i w:val="false"/>
                <w:color w:val="000000"/>
                <w:sz w:val="20"/>
              </w:rPr>
              <w:t>
рисунка, заключительная</w:t>
            </w:r>
            <w:r>
              <w:br/>
            </w:r>
            <w:r>
              <w:rPr>
                <w:rFonts w:ascii="Times New Roman"/>
                <w:b w:val="false"/>
                <w:i w:val="false"/>
                <w:color w:val="000000"/>
                <w:sz w:val="20"/>
              </w:rPr>
              <w:t>
отделка, разбраковка готовой</w:t>
            </w:r>
            <w:r>
              <w:br/>
            </w:r>
            <w:r>
              <w:rPr>
                <w:rFonts w:ascii="Times New Roman"/>
                <w:b w:val="false"/>
                <w:i w:val="false"/>
                <w:color w:val="000000"/>
                <w:sz w:val="20"/>
              </w:rPr>
              <w:t>
ткани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Узелковые ковры и прочие</w:t>
            </w:r>
            <w:r>
              <w:br/>
            </w:r>
            <w:r>
              <w:rPr>
                <w:rFonts w:ascii="Times New Roman"/>
                <w:b w:val="false"/>
                <w:i w:val="false"/>
                <w:color w:val="000000"/>
                <w:sz w:val="20"/>
              </w:rPr>
              <w:t>
текстильные напольные</w:t>
            </w:r>
            <w:r>
              <w:br/>
            </w:r>
            <w:r>
              <w:rPr>
                <w:rFonts w:ascii="Times New Roman"/>
                <w:b w:val="false"/>
                <w:i w:val="false"/>
                <w:color w:val="000000"/>
                <w:sz w:val="20"/>
              </w:rPr>
              <w:t>
покрытия, готовые или</w:t>
            </w:r>
            <w:r>
              <w:br/>
            </w:r>
            <w:r>
              <w:rPr>
                <w:rFonts w:ascii="Times New Roman"/>
                <w:b w:val="false"/>
                <w:i w:val="false"/>
                <w:color w:val="000000"/>
                <w:sz w:val="20"/>
              </w:rPr>
              <w:t>
неготовые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5702,</w:t>
            </w:r>
            <w:r>
              <w:br/>
            </w:r>
            <w:r>
              <w:rPr>
                <w:rFonts w:ascii="Times New Roman"/>
                <w:b w:val="false"/>
                <w:i w:val="false"/>
                <w:color w:val="000000"/>
                <w:sz w:val="20"/>
              </w:rPr>
              <w:t>
5703, 5704, 5705 00, а их</w:t>
            </w:r>
            <w:r>
              <w:br/>
            </w:r>
            <w:r>
              <w:rPr>
                <w:rFonts w:ascii="Times New Roman"/>
                <w:b w:val="false"/>
                <w:i w:val="false"/>
                <w:color w:val="000000"/>
                <w:sz w:val="20"/>
              </w:rPr>
              <w:t>
стоимость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Тканые ковры и прочие</w:t>
            </w:r>
            <w:r>
              <w:br/>
            </w:r>
            <w:r>
              <w:rPr>
                <w:rFonts w:ascii="Times New Roman"/>
                <w:b w:val="false"/>
                <w:i w:val="false"/>
                <w:color w:val="000000"/>
                <w:sz w:val="20"/>
              </w:rPr>
              <w:t>
текстильные напольные</w:t>
            </w:r>
            <w:r>
              <w:br/>
            </w:r>
            <w:r>
              <w:rPr>
                <w:rFonts w:ascii="Times New Roman"/>
                <w:b w:val="false"/>
                <w:i w:val="false"/>
                <w:color w:val="000000"/>
                <w:sz w:val="20"/>
              </w:rPr>
              <w:t>
покрытия, нетафтинговые</w:t>
            </w:r>
            <w:r>
              <w:br/>
            </w:r>
            <w:r>
              <w:rPr>
                <w:rFonts w:ascii="Times New Roman"/>
                <w:b w:val="false"/>
                <w:i w:val="false"/>
                <w:color w:val="000000"/>
                <w:sz w:val="20"/>
              </w:rPr>
              <w:t>
или нефлокированные,</w:t>
            </w:r>
            <w:r>
              <w:br/>
            </w:r>
            <w:r>
              <w:rPr>
                <w:rFonts w:ascii="Times New Roman"/>
                <w:b w:val="false"/>
                <w:i w:val="false"/>
                <w:color w:val="000000"/>
                <w:sz w:val="20"/>
              </w:rPr>
              <w:t>
готовые или неготовые,</w:t>
            </w:r>
            <w:r>
              <w:br/>
            </w:r>
            <w:r>
              <w:rPr>
                <w:rFonts w:ascii="Times New Roman"/>
                <w:b w:val="false"/>
                <w:i w:val="false"/>
                <w:color w:val="000000"/>
                <w:sz w:val="20"/>
              </w:rPr>
              <w:t>
включая "килим", "сумах",</w:t>
            </w:r>
            <w:r>
              <w:br/>
            </w:r>
            <w:r>
              <w:rPr>
                <w:rFonts w:ascii="Times New Roman"/>
                <w:b w:val="false"/>
                <w:i w:val="false"/>
                <w:color w:val="000000"/>
                <w:sz w:val="20"/>
              </w:rPr>
              <w:t>
"кермани" и аналогичные</w:t>
            </w:r>
            <w:r>
              <w:br/>
            </w:r>
            <w:r>
              <w:rPr>
                <w:rFonts w:ascii="Times New Roman"/>
                <w:b w:val="false"/>
                <w:i w:val="false"/>
                <w:color w:val="000000"/>
                <w:sz w:val="20"/>
              </w:rPr>
              <w:t>
ковры ручной работы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5701,</w:t>
            </w:r>
            <w:r>
              <w:br/>
            </w:r>
            <w:r>
              <w:rPr>
                <w:rFonts w:ascii="Times New Roman"/>
                <w:b w:val="false"/>
                <w:i w:val="false"/>
                <w:color w:val="000000"/>
                <w:sz w:val="20"/>
              </w:rPr>
              <w:t>
5703, 5704, 5705 00, а их</w:t>
            </w:r>
            <w:r>
              <w:br/>
            </w:r>
            <w:r>
              <w:rPr>
                <w:rFonts w:ascii="Times New Roman"/>
                <w:b w:val="false"/>
                <w:i w:val="false"/>
                <w:color w:val="000000"/>
                <w:sz w:val="20"/>
              </w:rPr>
              <w:t>
стоимость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текстильные</w:t>
            </w:r>
            <w:r>
              <w:br/>
            </w:r>
            <w:r>
              <w:rPr>
                <w:rFonts w:ascii="Times New Roman"/>
                <w:b w:val="false"/>
                <w:i w:val="false"/>
                <w:color w:val="000000"/>
                <w:sz w:val="20"/>
              </w:rPr>
              <w:t>
напольные покрытия и</w:t>
            </w:r>
            <w:r>
              <w:br/>
            </w:r>
            <w:r>
              <w:rPr>
                <w:rFonts w:ascii="Times New Roman"/>
                <w:b w:val="false"/>
                <w:i w:val="false"/>
                <w:color w:val="000000"/>
                <w:sz w:val="20"/>
              </w:rPr>
              <w:t>
прочие, готовые или</w:t>
            </w:r>
            <w:r>
              <w:br/>
            </w:r>
            <w:r>
              <w:rPr>
                <w:rFonts w:ascii="Times New Roman"/>
                <w:b w:val="false"/>
                <w:i w:val="false"/>
                <w:color w:val="000000"/>
                <w:sz w:val="20"/>
              </w:rPr>
              <w:t>
неготовые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5701,</w:t>
            </w:r>
            <w:r>
              <w:br/>
            </w:r>
            <w:r>
              <w:rPr>
                <w:rFonts w:ascii="Times New Roman"/>
                <w:b w:val="false"/>
                <w:i w:val="false"/>
                <w:color w:val="000000"/>
                <w:sz w:val="20"/>
              </w:rPr>
              <w:t>
5702, 5703, 5704, а их</w:t>
            </w:r>
            <w:r>
              <w:br/>
            </w:r>
            <w:r>
              <w:rPr>
                <w:rFonts w:ascii="Times New Roman"/>
                <w:b w:val="false"/>
                <w:i w:val="false"/>
                <w:color w:val="000000"/>
                <w:sz w:val="20"/>
              </w:rPr>
              <w:t>
стоимость не должна превышать</w:t>
            </w:r>
            <w:r>
              <w:br/>
            </w:r>
            <w:r>
              <w:rPr>
                <w:rFonts w:ascii="Times New Roman"/>
                <w:b w:val="false"/>
                <w:i w:val="false"/>
                <w:color w:val="000000"/>
                <w:sz w:val="20"/>
              </w:rPr>
              <w:t>
50 % цены конечной продукции</w:t>
            </w:r>
          </w:p>
        </w:tc>
      </w:tr>
      <w:tr>
        <w:trPr>
          <w:trHeight w:val="391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ворсовые и ткани из</w:t>
            </w:r>
            <w:r>
              <w:br/>
            </w:r>
            <w:r>
              <w:rPr>
                <w:rFonts w:ascii="Times New Roman"/>
                <w:b w:val="false"/>
                <w:i w:val="false"/>
                <w:color w:val="000000"/>
                <w:sz w:val="20"/>
              </w:rPr>
              <w:t>
синели, кроме тканей</w:t>
            </w:r>
            <w:r>
              <w:br/>
            </w:r>
            <w:r>
              <w:rPr>
                <w:rFonts w:ascii="Times New Roman"/>
                <w:b w:val="false"/>
                <w:i w:val="false"/>
                <w:color w:val="000000"/>
                <w:sz w:val="20"/>
              </w:rPr>
              <w:t>
товарной позиции 5802 или</w:t>
            </w:r>
            <w:r>
              <w:br/>
            </w:r>
            <w:r>
              <w:rPr>
                <w:rFonts w:ascii="Times New Roman"/>
                <w:b w:val="false"/>
                <w:i w:val="false"/>
                <w:color w:val="000000"/>
                <w:sz w:val="20"/>
              </w:rPr>
              <w:t>
5806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снование пряжи в соответствии</w:t>
            </w:r>
            <w:r>
              <w:br/>
            </w:r>
            <w:r>
              <w:rPr>
                <w:rFonts w:ascii="Times New Roman"/>
                <w:b w:val="false"/>
                <w:i w:val="false"/>
                <w:color w:val="000000"/>
                <w:sz w:val="20"/>
              </w:rPr>
              <w:t>
с заправочным расчетом ткани,</w:t>
            </w:r>
            <w:r>
              <w:br/>
            </w:r>
            <w:r>
              <w:rPr>
                <w:rFonts w:ascii="Times New Roman"/>
                <w:b w:val="false"/>
                <w:i w:val="false"/>
                <w:color w:val="000000"/>
                <w:sz w:val="20"/>
              </w:rPr>
              <w:t>
шлихтование пряжи, проборка</w:t>
            </w:r>
            <w:r>
              <w:br/>
            </w:r>
            <w:r>
              <w:rPr>
                <w:rFonts w:ascii="Times New Roman"/>
                <w:b w:val="false"/>
                <w:i w:val="false"/>
                <w:color w:val="000000"/>
                <w:sz w:val="20"/>
              </w:rPr>
              <w:t>
или привязка пряжи на ткацкий</w:t>
            </w:r>
            <w:r>
              <w:br/>
            </w:r>
            <w:r>
              <w:rPr>
                <w:rFonts w:ascii="Times New Roman"/>
                <w:b w:val="false"/>
                <w:i w:val="false"/>
                <w:color w:val="000000"/>
                <w:sz w:val="20"/>
              </w:rPr>
              <w:t>
станок, ткачество, отделка</w:t>
            </w:r>
            <w:r>
              <w:br/>
            </w:r>
            <w:r>
              <w:rPr>
                <w:rFonts w:ascii="Times New Roman"/>
                <w:b w:val="false"/>
                <w:i w:val="false"/>
                <w:color w:val="000000"/>
                <w:sz w:val="20"/>
              </w:rPr>
              <w:t>
ткани в соответствии с</w:t>
            </w:r>
            <w:r>
              <w:br/>
            </w:r>
            <w:r>
              <w:rPr>
                <w:rFonts w:ascii="Times New Roman"/>
                <w:b w:val="false"/>
                <w:i w:val="false"/>
                <w:color w:val="000000"/>
                <w:sz w:val="20"/>
              </w:rPr>
              <w:t>
технологическим режимом:</w:t>
            </w:r>
            <w:r>
              <w:br/>
            </w:r>
            <w:r>
              <w:rPr>
                <w:rFonts w:ascii="Times New Roman"/>
                <w:b w:val="false"/>
                <w:i w:val="false"/>
                <w:color w:val="000000"/>
                <w:sz w:val="20"/>
              </w:rPr>
              <w:t>
отварка-расшлихтовка,</w:t>
            </w:r>
            <w:r>
              <w:br/>
            </w:r>
            <w:r>
              <w:rPr>
                <w:rFonts w:ascii="Times New Roman"/>
                <w:b w:val="false"/>
                <w:i w:val="false"/>
                <w:color w:val="000000"/>
                <w:sz w:val="20"/>
              </w:rPr>
              <w:t>
ворсование, отбеливание,</w:t>
            </w:r>
            <w:r>
              <w:br/>
            </w:r>
            <w:r>
              <w:rPr>
                <w:rFonts w:ascii="Times New Roman"/>
                <w:b w:val="false"/>
                <w:i w:val="false"/>
                <w:color w:val="000000"/>
                <w:sz w:val="20"/>
              </w:rPr>
              <w:t>
крашение, печать рисунка,</w:t>
            </w:r>
            <w:r>
              <w:br/>
            </w:r>
            <w:r>
              <w:rPr>
                <w:rFonts w:ascii="Times New Roman"/>
                <w:b w:val="false"/>
                <w:i w:val="false"/>
                <w:color w:val="000000"/>
                <w:sz w:val="20"/>
              </w:rPr>
              <w:t>
заключительная отделка,</w:t>
            </w:r>
            <w:r>
              <w:br/>
            </w:r>
            <w:r>
              <w:rPr>
                <w:rFonts w:ascii="Times New Roman"/>
                <w:b w:val="false"/>
                <w:i w:val="false"/>
                <w:color w:val="000000"/>
                <w:sz w:val="20"/>
              </w:rPr>
              <w:t>
разбраковка готовой ткани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махровые</w:t>
            </w:r>
            <w:r>
              <w:br/>
            </w:r>
            <w:r>
              <w:rPr>
                <w:rFonts w:ascii="Times New Roman"/>
                <w:b w:val="false"/>
                <w:i w:val="false"/>
                <w:color w:val="000000"/>
                <w:sz w:val="20"/>
              </w:rPr>
              <w:t>
полотенечные и аналогичные</w:t>
            </w:r>
            <w:r>
              <w:br/>
            </w:r>
            <w:r>
              <w:rPr>
                <w:rFonts w:ascii="Times New Roman"/>
                <w:b w:val="false"/>
                <w:i w:val="false"/>
                <w:color w:val="000000"/>
                <w:sz w:val="20"/>
              </w:rPr>
              <w:t>
махровые ткани, кроме</w:t>
            </w:r>
            <w:r>
              <w:br/>
            </w:r>
            <w:r>
              <w:rPr>
                <w:rFonts w:ascii="Times New Roman"/>
                <w:b w:val="false"/>
                <w:i w:val="false"/>
                <w:color w:val="000000"/>
                <w:sz w:val="20"/>
              </w:rPr>
              <w:t>
узких тканей товарной</w:t>
            </w:r>
            <w:r>
              <w:br/>
            </w:r>
            <w:r>
              <w:rPr>
                <w:rFonts w:ascii="Times New Roman"/>
                <w:b w:val="false"/>
                <w:i w:val="false"/>
                <w:color w:val="000000"/>
                <w:sz w:val="20"/>
              </w:rPr>
              <w:t>
позиции 5806; тафтинговые</w:t>
            </w:r>
            <w:r>
              <w:br/>
            </w:r>
            <w:r>
              <w:rPr>
                <w:rFonts w:ascii="Times New Roman"/>
                <w:b w:val="false"/>
                <w:i w:val="false"/>
                <w:color w:val="000000"/>
                <w:sz w:val="20"/>
              </w:rPr>
              <w:t>
текстильные материалы,</w:t>
            </w:r>
            <w:r>
              <w:br/>
            </w:r>
            <w:r>
              <w:rPr>
                <w:rFonts w:ascii="Times New Roman"/>
                <w:b w:val="false"/>
                <w:i w:val="false"/>
                <w:color w:val="000000"/>
                <w:sz w:val="20"/>
              </w:rPr>
              <w:t>
кроме изделий товарной</w:t>
            </w:r>
            <w:r>
              <w:br/>
            </w:r>
            <w:r>
              <w:rPr>
                <w:rFonts w:ascii="Times New Roman"/>
                <w:b w:val="false"/>
                <w:i w:val="false"/>
                <w:color w:val="000000"/>
                <w:sz w:val="20"/>
              </w:rPr>
              <w:t>
позиции 5703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снование пряжи в соответствии</w:t>
            </w:r>
            <w:r>
              <w:br/>
            </w:r>
            <w:r>
              <w:rPr>
                <w:rFonts w:ascii="Times New Roman"/>
                <w:b w:val="false"/>
                <w:i w:val="false"/>
                <w:color w:val="000000"/>
                <w:sz w:val="20"/>
              </w:rPr>
              <w:t>
с заправочным расчетом ткани,</w:t>
            </w:r>
            <w:r>
              <w:br/>
            </w:r>
            <w:r>
              <w:rPr>
                <w:rFonts w:ascii="Times New Roman"/>
                <w:b w:val="false"/>
                <w:i w:val="false"/>
                <w:color w:val="000000"/>
                <w:sz w:val="20"/>
              </w:rPr>
              <w:t>
шлихтование пряжи, проборка</w:t>
            </w:r>
            <w:r>
              <w:br/>
            </w:r>
            <w:r>
              <w:rPr>
                <w:rFonts w:ascii="Times New Roman"/>
                <w:b w:val="false"/>
                <w:i w:val="false"/>
                <w:color w:val="000000"/>
                <w:sz w:val="20"/>
              </w:rPr>
              <w:t>
или привязка пряжи на ткацкий</w:t>
            </w:r>
            <w:r>
              <w:br/>
            </w:r>
            <w:r>
              <w:rPr>
                <w:rFonts w:ascii="Times New Roman"/>
                <w:b w:val="false"/>
                <w:i w:val="false"/>
                <w:color w:val="000000"/>
                <w:sz w:val="20"/>
              </w:rPr>
              <w:t>
станок, ткачество, отделка</w:t>
            </w:r>
            <w:r>
              <w:br/>
            </w:r>
            <w:r>
              <w:rPr>
                <w:rFonts w:ascii="Times New Roman"/>
                <w:b w:val="false"/>
                <w:i w:val="false"/>
                <w:color w:val="000000"/>
                <w:sz w:val="20"/>
              </w:rPr>
              <w:t>
ткани в соответствии с</w:t>
            </w:r>
            <w:r>
              <w:br/>
            </w:r>
            <w:r>
              <w:rPr>
                <w:rFonts w:ascii="Times New Roman"/>
                <w:b w:val="false"/>
                <w:i w:val="false"/>
                <w:color w:val="000000"/>
                <w:sz w:val="20"/>
              </w:rPr>
              <w:t>
технологическим режимом: то</w:t>
            </w:r>
            <w:r>
              <w:br/>
            </w:r>
            <w:r>
              <w:rPr>
                <w:rFonts w:ascii="Times New Roman"/>
                <w:b w:val="false"/>
                <w:i w:val="false"/>
                <w:color w:val="000000"/>
                <w:sz w:val="20"/>
              </w:rPr>
              <w:t>
есть отварка, промывка,</w:t>
            </w:r>
            <w:r>
              <w:br/>
            </w:r>
            <w:r>
              <w:rPr>
                <w:rFonts w:ascii="Times New Roman"/>
                <w:b w:val="false"/>
                <w:i w:val="false"/>
                <w:color w:val="000000"/>
                <w:sz w:val="20"/>
              </w:rPr>
              <w:t>
отбеливание, крашение,</w:t>
            </w:r>
            <w:r>
              <w:br/>
            </w:r>
            <w:r>
              <w:rPr>
                <w:rFonts w:ascii="Times New Roman"/>
                <w:b w:val="false"/>
                <w:i w:val="false"/>
                <w:color w:val="000000"/>
                <w:sz w:val="20"/>
              </w:rPr>
              <w:t>
релаксация, разбраковка</w:t>
            </w:r>
            <w:r>
              <w:br/>
            </w:r>
            <w:r>
              <w:rPr>
                <w:rFonts w:ascii="Times New Roman"/>
                <w:b w:val="false"/>
                <w:i w:val="false"/>
                <w:color w:val="000000"/>
                <w:sz w:val="20"/>
              </w:rPr>
              <w:t>
готовой ткани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w:t>
            </w:r>
            <w:r>
              <w:br/>
            </w:r>
            <w:r>
              <w:rPr>
                <w:rFonts w:ascii="Times New Roman"/>
                <w:b w:val="false"/>
                <w:i w:val="false"/>
                <w:color w:val="000000"/>
                <w:sz w:val="20"/>
              </w:rPr>
              <w:t>
принадлежности к одежде</w:t>
            </w:r>
            <w:r>
              <w:br/>
            </w:r>
            <w:r>
              <w:rPr>
                <w:rFonts w:ascii="Times New Roman"/>
                <w:b w:val="false"/>
                <w:i w:val="false"/>
                <w:color w:val="000000"/>
                <w:sz w:val="20"/>
              </w:rPr>
              <w:t>
трикотажные машинного или</w:t>
            </w:r>
            <w:r>
              <w:br/>
            </w:r>
            <w:r>
              <w:rPr>
                <w:rFonts w:ascii="Times New Roman"/>
                <w:b w:val="false"/>
                <w:i w:val="false"/>
                <w:color w:val="000000"/>
                <w:sz w:val="20"/>
              </w:rPr>
              <w:t>
ручного вязания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пряжи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вязание вручную или на</w:t>
            </w:r>
            <w:r>
              <w:br/>
            </w:r>
            <w:r>
              <w:rPr>
                <w:rFonts w:ascii="Times New Roman"/>
                <w:b w:val="false"/>
                <w:i w:val="false"/>
                <w:color w:val="000000"/>
                <w:sz w:val="20"/>
              </w:rPr>
              <w:t>
машине, отделочная и тепловая</w:t>
            </w:r>
            <w:r>
              <w:br/>
            </w:r>
            <w:r>
              <w:rPr>
                <w:rFonts w:ascii="Times New Roman"/>
                <w:b w:val="false"/>
                <w:i w:val="false"/>
                <w:color w:val="000000"/>
                <w:sz w:val="20"/>
              </w:rPr>
              <w:t>
операция</w:t>
            </w:r>
          </w:p>
        </w:tc>
      </w:tr>
      <w:tr>
        <w:trPr>
          <w:trHeight w:val="280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w:t>
            </w:r>
            <w:r>
              <w:br/>
            </w:r>
            <w:r>
              <w:rPr>
                <w:rFonts w:ascii="Times New Roman"/>
                <w:b w:val="false"/>
                <w:i w:val="false"/>
                <w:color w:val="000000"/>
                <w:sz w:val="20"/>
              </w:rPr>
              <w:t>
принадлежности к одежде</w:t>
            </w:r>
            <w:r>
              <w:br/>
            </w:r>
            <w:r>
              <w:rPr>
                <w:rFonts w:ascii="Times New Roman"/>
                <w:b w:val="false"/>
                <w:i w:val="false"/>
                <w:color w:val="000000"/>
                <w:sz w:val="20"/>
              </w:rPr>
              <w:t>
кроме трикотажных</w:t>
            </w:r>
            <w:r>
              <w:br/>
            </w:r>
            <w:r>
              <w:rPr>
                <w:rFonts w:ascii="Times New Roman"/>
                <w:b w:val="false"/>
                <w:i w:val="false"/>
                <w:color w:val="000000"/>
                <w:sz w:val="20"/>
              </w:rPr>
              <w:t>
машинного или ручного</w:t>
            </w:r>
            <w:r>
              <w:br/>
            </w:r>
            <w:r>
              <w:rPr>
                <w:rFonts w:ascii="Times New Roman"/>
                <w:b w:val="false"/>
                <w:i w:val="false"/>
                <w:color w:val="000000"/>
                <w:sz w:val="20"/>
              </w:rPr>
              <w:t>
вязания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Изготовления из тканей,</w:t>
            </w:r>
            <w:r>
              <w:br/>
            </w:r>
            <w:r>
              <w:rPr>
                <w:rFonts w:ascii="Times New Roman"/>
                <w:b w:val="false"/>
                <w:i w:val="false"/>
                <w:color w:val="000000"/>
                <w:sz w:val="20"/>
              </w:rPr>
              <w:t>
трикотажных полотен и нетканых</w:t>
            </w:r>
            <w:r>
              <w:br/>
            </w:r>
            <w:r>
              <w:rPr>
                <w:rFonts w:ascii="Times New Roman"/>
                <w:b w:val="false"/>
                <w:i w:val="false"/>
                <w:color w:val="000000"/>
                <w:sz w:val="20"/>
              </w:rPr>
              <w:t>
материалов любых позиций при</w:t>
            </w:r>
            <w:r>
              <w:br/>
            </w:r>
            <w:r>
              <w:rPr>
                <w:rFonts w:ascii="Times New Roman"/>
                <w:b w:val="false"/>
                <w:i w:val="false"/>
                <w:color w:val="000000"/>
                <w:sz w:val="20"/>
              </w:rPr>
              <w:t>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настилание и раскрой</w:t>
            </w:r>
            <w:r>
              <w:br/>
            </w:r>
            <w:r>
              <w:rPr>
                <w:rFonts w:ascii="Times New Roman"/>
                <w:b w:val="false"/>
                <w:i w:val="false"/>
                <w:color w:val="000000"/>
                <w:sz w:val="20"/>
              </w:rPr>
              <w:t>
материала, комплектование,</w:t>
            </w:r>
            <w:r>
              <w:br/>
            </w:r>
            <w:r>
              <w:rPr>
                <w:rFonts w:ascii="Times New Roman"/>
                <w:b w:val="false"/>
                <w:i w:val="false"/>
                <w:color w:val="000000"/>
                <w:sz w:val="20"/>
              </w:rPr>
              <w:t>
монтаж деталей, сборка</w:t>
            </w:r>
            <w:r>
              <w:br/>
            </w:r>
            <w:r>
              <w:rPr>
                <w:rFonts w:ascii="Times New Roman"/>
                <w:b w:val="false"/>
                <w:i w:val="false"/>
                <w:color w:val="000000"/>
                <w:sz w:val="20"/>
              </w:rPr>
              <w:t>
изделия, тепловая обработка,</w:t>
            </w:r>
            <w:r>
              <w:br/>
            </w:r>
            <w:r>
              <w:rPr>
                <w:rFonts w:ascii="Times New Roman"/>
                <w:b w:val="false"/>
                <w:i w:val="false"/>
                <w:color w:val="000000"/>
                <w:sz w:val="20"/>
              </w:rPr>
              <w:t>
маркировка и чистка изделия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 и пледы дорожные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снование пряжи в</w:t>
            </w:r>
            <w:r>
              <w:br/>
            </w:r>
            <w:r>
              <w:rPr>
                <w:rFonts w:ascii="Times New Roman"/>
                <w:b w:val="false"/>
                <w:i w:val="false"/>
                <w:color w:val="000000"/>
                <w:sz w:val="20"/>
              </w:rPr>
              <w:t>
соответствии с заправочным</w:t>
            </w:r>
            <w:r>
              <w:br/>
            </w:r>
            <w:r>
              <w:rPr>
                <w:rFonts w:ascii="Times New Roman"/>
                <w:b w:val="false"/>
                <w:i w:val="false"/>
                <w:color w:val="000000"/>
                <w:sz w:val="20"/>
              </w:rPr>
              <w:t>
расчетом ткани, эмульсирование</w:t>
            </w:r>
            <w:r>
              <w:br/>
            </w:r>
            <w:r>
              <w:rPr>
                <w:rFonts w:ascii="Times New Roman"/>
                <w:b w:val="false"/>
                <w:i w:val="false"/>
                <w:color w:val="000000"/>
                <w:sz w:val="20"/>
              </w:rPr>
              <w:t>
пряжи, проборка или привязка</w:t>
            </w:r>
            <w:r>
              <w:br/>
            </w:r>
            <w:r>
              <w:rPr>
                <w:rFonts w:ascii="Times New Roman"/>
                <w:b w:val="false"/>
                <w:i w:val="false"/>
                <w:color w:val="000000"/>
                <w:sz w:val="20"/>
              </w:rPr>
              <w:t>
пряжи на ткацкий станок,</w:t>
            </w:r>
            <w:r>
              <w:br/>
            </w:r>
            <w:r>
              <w:rPr>
                <w:rFonts w:ascii="Times New Roman"/>
                <w:b w:val="false"/>
                <w:i w:val="false"/>
                <w:color w:val="000000"/>
                <w:sz w:val="20"/>
              </w:rPr>
              <w:t>
ткачество, отделка ткани в</w:t>
            </w:r>
            <w:r>
              <w:br/>
            </w:r>
            <w:r>
              <w:rPr>
                <w:rFonts w:ascii="Times New Roman"/>
                <w:b w:val="false"/>
                <w:i w:val="false"/>
                <w:color w:val="000000"/>
                <w:sz w:val="20"/>
              </w:rPr>
              <w:t>
соответствии с технологическим</w:t>
            </w:r>
            <w:r>
              <w:br/>
            </w:r>
            <w:r>
              <w:rPr>
                <w:rFonts w:ascii="Times New Roman"/>
                <w:b w:val="false"/>
                <w:i w:val="false"/>
                <w:color w:val="000000"/>
                <w:sz w:val="20"/>
              </w:rPr>
              <w:t>
режимом, то есть отварка,</w:t>
            </w:r>
            <w:r>
              <w:br/>
            </w:r>
            <w:r>
              <w:rPr>
                <w:rFonts w:ascii="Times New Roman"/>
                <w:b w:val="false"/>
                <w:i w:val="false"/>
                <w:color w:val="000000"/>
                <w:sz w:val="20"/>
              </w:rPr>
              <w:t>
промывка, ворсование,</w:t>
            </w:r>
            <w:r>
              <w:br/>
            </w:r>
            <w:r>
              <w:rPr>
                <w:rFonts w:ascii="Times New Roman"/>
                <w:b w:val="false"/>
                <w:i w:val="false"/>
                <w:color w:val="000000"/>
                <w:sz w:val="20"/>
              </w:rPr>
              <w:t>
декатирование, заключительная</w:t>
            </w:r>
            <w:r>
              <w:br/>
            </w:r>
            <w:r>
              <w:rPr>
                <w:rFonts w:ascii="Times New Roman"/>
                <w:b w:val="false"/>
                <w:i w:val="false"/>
                <w:color w:val="000000"/>
                <w:sz w:val="20"/>
              </w:rPr>
              <w:t>
отделка, раскрой, обметывание</w:t>
            </w:r>
            <w:r>
              <w:br/>
            </w:r>
            <w:r>
              <w:rPr>
                <w:rFonts w:ascii="Times New Roman"/>
                <w:b w:val="false"/>
                <w:i w:val="false"/>
                <w:color w:val="000000"/>
                <w:sz w:val="20"/>
              </w:rPr>
              <w:t>
среза, разбраковка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постельное,</w:t>
            </w:r>
            <w:r>
              <w:br/>
            </w:r>
            <w:r>
              <w:rPr>
                <w:rFonts w:ascii="Times New Roman"/>
                <w:b w:val="false"/>
                <w:i w:val="false"/>
                <w:color w:val="000000"/>
                <w:sz w:val="20"/>
              </w:rPr>
              <w:t>
столовое, туалетное и</w:t>
            </w:r>
            <w:r>
              <w:br/>
            </w:r>
            <w:r>
              <w:rPr>
                <w:rFonts w:ascii="Times New Roman"/>
                <w:b w:val="false"/>
                <w:i w:val="false"/>
                <w:color w:val="000000"/>
                <w:sz w:val="20"/>
              </w:rPr>
              <w:t>
кухонное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тканей,</w:t>
            </w:r>
            <w:r>
              <w:br/>
            </w:r>
            <w:r>
              <w:rPr>
                <w:rFonts w:ascii="Times New Roman"/>
                <w:b w:val="false"/>
                <w:i w:val="false"/>
                <w:color w:val="000000"/>
                <w:sz w:val="20"/>
              </w:rPr>
              <w:t>
трикотажных полотен и нетканых</w:t>
            </w:r>
            <w:r>
              <w:br/>
            </w:r>
            <w:r>
              <w:rPr>
                <w:rFonts w:ascii="Times New Roman"/>
                <w:b w:val="false"/>
                <w:i w:val="false"/>
                <w:color w:val="000000"/>
                <w:sz w:val="20"/>
              </w:rPr>
              <w:t>
материалов любых позиций при</w:t>
            </w:r>
            <w:r>
              <w:br/>
            </w:r>
            <w:r>
              <w:rPr>
                <w:rFonts w:ascii="Times New Roman"/>
                <w:b w:val="false"/>
                <w:i w:val="false"/>
                <w:color w:val="000000"/>
                <w:sz w:val="20"/>
              </w:rPr>
              <w:t>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настилание и раскрой</w:t>
            </w:r>
            <w:r>
              <w:br/>
            </w:r>
            <w:r>
              <w:rPr>
                <w:rFonts w:ascii="Times New Roman"/>
                <w:b w:val="false"/>
                <w:i w:val="false"/>
                <w:color w:val="000000"/>
                <w:sz w:val="20"/>
              </w:rPr>
              <w:t>
материала, комплектование,</w:t>
            </w:r>
            <w:r>
              <w:br/>
            </w:r>
            <w:r>
              <w:rPr>
                <w:rFonts w:ascii="Times New Roman"/>
                <w:b w:val="false"/>
                <w:i w:val="false"/>
                <w:color w:val="000000"/>
                <w:sz w:val="20"/>
              </w:rPr>
              <w:t>
монтаж деталей сборка,</w:t>
            </w:r>
            <w:r>
              <w:br/>
            </w:r>
            <w:r>
              <w:rPr>
                <w:rFonts w:ascii="Times New Roman"/>
                <w:b w:val="false"/>
                <w:i w:val="false"/>
                <w:color w:val="000000"/>
                <w:sz w:val="20"/>
              </w:rPr>
              <w:t>
тепловая обработка, маркировка</w:t>
            </w:r>
            <w:r>
              <w:br/>
            </w:r>
            <w:r>
              <w:rPr>
                <w:rFonts w:ascii="Times New Roman"/>
                <w:b w:val="false"/>
                <w:i w:val="false"/>
                <w:color w:val="000000"/>
                <w:sz w:val="20"/>
              </w:rPr>
              <w:t>
и чистка изделия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6401-6405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раскрой деталей верха,</w:t>
            </w:r>
            <w:r>
              <w:br/>
            </w:r>
            <w:r>
              <w:rPr>
                <w:rFonts w:ascii="Times New Roman"/>
                <w:b w:val="false"/>
                <w:i w:val="false"/>
                <w:color w:val="000000"/>
                <w:sz w:val="20"/>
              </w:rPr>
              <w:t>
разруб деталей верха и низа,</w:t>
            </w:r>
            <w:r>
              <w:br/>
            </w:r>
            <w:r>
              <w:rPr>
                <w:rFonts w:ascii="Times New Roman"/>
                <w:b w:val="false"/>
                <w:i w:val="false"/>
                <w:color w:val="000000"/>
                <w:sz w:val="20"/>
              </w:rPr>
              <w:t>
комплектация, сборка заготовок</w:t>
            </w:r>
            <w:r>
              <w:br/>
            </w:r>
            <w:r>
              <w:rPr>
                <w:rFonts w:ascii="Times New Roman"/>
                <w:b w:val="false"/>
                <w:i w:val="false"/>
                <w:color w:val="000000"/>
                <w:sz w:val="20"/>
              </w:rPr>
              <w:t>
верха, пошив обуви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650100 0000-</w:t>
            </w:r>
            <w:r>
              <w:br/>
            </w:r>
            <w:r>
              <w:rPr>
                <w:rFonts w:ascii="Times New Roman"/>
                <w:b w:val="false"/>
                <w:i w:val="false"/>
                <w:color w:val="000000"/>
                <w:sz w:val="20"/>
              </w:rPr>
              <w:t>
6506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Головные уборы и их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раскрой, монтаж, сборка,</w:t>
            </w:r>
            <w:r>
              <w:br/>
            </w:r>
            <w:r>
              <w:rPr>
                <w:rFonts w:ascii="Times New Roman"/>
                <w:b w:val="false"/>
                <w:i w:val="false"/>
                <w:color w:val="000000"/>
                <w:sz w:val="20"/>
              </w:rPr>
              <w:t>
чистка изделия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Зонты от дождя и</w:t>
            </w:r>
            <w:r>
              <w:br/>
            </w:r>
            <w:r>
              <w:rPr>
                <w:rFonts w:ascii="Times New Roman"/>
                <w:b w:val="false"/>
                <w:i w:val="false"/>
                <w:color w:val="000000"/>
                <w:sz w:val="20"/>
              </w:rPr>
              <w:t>
солнцезащитные зонты</w:t>
            </w:r>
            <w:r>
              <w:br/>
            </w:r>
            <w:r>
              <w:rPr>
                <w:rFonts w:ascii="Times New Roman"/>
                <w:b w:val="false"/>
                <w:i w:val="false"/>
                <w:color w:val="000000"/>
                <w:sz w:val="20"/>
              </w:rPr>
              <w:t>
(включая зонты-трости,</w:t>
            </w:r>
            <w:r>
              <w:br/>
            </w:r>
            <w:r>
              <w:rPr>
                <w:rFonts w:ascii="Times New Roman"/>
                <w:b w:val="false"/>
                <w:i w:val="false"/>
                <w:color w:val="000000"/>
                <w:sz w:val="20"/>
              </w:rPr>
              <w:t>
садовые зонты и</w:t>
            </w:r>
            <w:r>
              <w:br/>
            </w:r>
            <w:r>
              <w:rPr>
                <w:rFonts w:ascii="Times New Roman"/>
                <w:b w:val="false"/>
                <w:i w:val="false"/>
                <w:color w:val="000000"/>
                <w:sz w:val="20"/>
              </w:rPr>
              <w:t>
аналогичные зонты)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Камень обработанный (кроме</w:t>
            </w:r>
            <w:r>
              <w:br/>
            </w:r>
            <w:r>
              <w:rPr>
                <w:rFonts w:ascii="Times New Roman"/>
                <w:b w:val="false"/>
                <w:i w:val="false"/>
                <w:color w:val="000000"/>
                <w:sz w:val="20"/>
              </w:rPr>
              <w:t>
сланца) для памятников или</w:t>
            </w:r>
            <w:r>
              <w:br/>
            </w:r>
            <w:r>
              <w:rPr>
                <w:rFonts w:ascii="Times New Roman"/>
                <w:b w:val="false"/>
                <w:i w:val="false"/>
                <w:color w:val="000000"/>
                <w:sz w:val="20"/>
              </w:rPr>
              <w:t>
строительства и изделия из</w:t>
            </w:r>
            <w:r>
              <w:br/>
            </w:r>
            <w:r>
              <w:rPr>
                <w:rFonts w:ascii="Times New Roman"/>
                <w:b w:val="false"/>
                <w:i w:val="false"/>
                <w:color w:val="000000"/>
                <w:sz w:val="20"/>
              </w:rPr>
              <w:t>
него, кроме товаров</w:t>
            </w:r>
            <w:r>
              <w:br/>
            </w:r>
            <w:r>
              <w:rPr>
                <w:rFonts w:ascii="Times New Roman"/>
                <w:b w:val="false"/>
                <w:i w:val="false"/>
                <w:color w:val="000000"/>
                <w:sz w:val="20"/>
              </w:rPr>
              <w:t>
товарной позиции 6801;</w:t>
            </w:r>
            <w:r>
              <w:br/>
            </w:r>
            <w:r>
              <w:rPr>
                <w:rFonts w:ascii="Times New Roman"/>
                <w:b w:val="false"/>
                <w:i w:val="false"/>
                <w:color w:val="000000"/>
                <w:sz w:val="20"/>
              </w:rPr>
              <w:t>
кубики для мозаики и</w:t>
            </w:r>
            <w:r>
              <w:br/>
            </w:r>
            <w:r>
              <w:rPr>
                <w:rFonts w:ascii="Times New Roman"/>
                <w:b w:val="false"/>
                <w:i w:val="false"/>
                <w:color w:val="000000"/>
                <w:sz w:val="20"/>
              </w:rPr>
              <w:t>
аналогичные изделия из</w:t>
            </w:r>
            <w:r>
              <w:br/>
            </w:r>
            <w:r>
              <w:rPr>
                <w:rFonts w:ascii="Times New Roman"/>
                <w:b w:val="false"/>
                <w:i w:val="false"/>
                <w:color w:val="000000"/>
                <w:sz w:val="20"/>
              </w:rPr>
              <w:t>
природного камня (включая</w:t>
            </w:r>
            <w:r>
              <w:br/>
            </w:r>
            <w:r>
              <w:rPr>
                <w:rFonts w:ascii="Times New Roman"/>
                <w:b w:val="false"/>
                <w:i w:val="false"/>
                <w:color w:val="000000"/>
                <w:sz w:val="20"/>
              </w:rPr>
              <w:t>
сланец) на основе или без</w:t>
            </w:r>
            <w:r>
              <w:br/>
            </w:r>
            <w:r>
              <w:rPr>
                <w:rFonts w:ascii="Times New Roman"/>
                <w:b w:val="false"/>
                <w:i w:val="false"/>
                <w:color w:val="000000"/>
                <w:sz w:val="20"/>
              </w:rPr>
              <w:t>
основы гранулы, крошка и</w:t>
            </w:r>
            <w:r>
              <w:br/>
            </w:r>
            <w:r>
              <w:rPr>
                <w:rFonts w:ascii="Times New Roman"/>
                <w:b w:val="false"/>
                <w:i w:val="false"/>
                <w:color w:val="000000"/>
                <w:sz w:val="20"/>
              </w:rPr>
              <w:t>
порошок из природного</w:t>
            </w:r>
            <w:r>
              <w:br/>
            </w:r>
            <w:r>
              <w:rPr>
                <w:rFonts w:ascii="Times New Roman"/>
                <w:b w:val="false"/>
                <w:i w:val="false"/>
                <w:color w:val="000000"/>
                <w:sz w:val="20"/>
              </w:rPr>
              <w:t>
камня (включая сланец)</w:t>
            </w:r>
            <w:r>
              <w:br/>
            </w:r>
            <w:r>
              <w:rPr>
                <w:rFonts w:ascii="Times New Roman"/>
                <w:b w:val="false"/>
                <w:i w:val="false"/>
                <w:color w:val="000000"/>
                <w:sz w:val="20"/>
              </w:rPr>
              <w:t>
искусственно окрашенные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 другим</w:t>
            </w:r>
            <w:r>
              <w:br/>
            </w:r>
            <w:r>
              <w:rPr>
                <w:rFonts w:ascii="Times New Roman"/>
                <w:b w:val="false"/>
                <w:i w:val="false"/>
                <w:color w:val="000000"/>
                <w:sz w:val="20"/>
              </w:rPr>
              <w:t>
способом</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6803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натурального</w:t>
            </w:r>
            <w:r>
              <w:br/>
            </w:r>
            <w:r>
              <w:rPr>
                <w:rFonts w:ascii="Times New Roman"/>
                <w:b w:val="false"/>
                <w:i w:val="false"/>
                <w:color w:val="000000"/>
                <w:sz w:val="20"/>
              </w:rPr>
              <w:t>
или агломерированного</w:t>
            </w:r>
            <w:r>
              <w:br/>
            </w:r>
            <w:r>
              <w:rPr>
                <w:rFonts w:ascii="Times New Roman"/>
                <w:b w:val="false"/>
                <w:i w:val="false"/>
                <w:color w:val="000000"/>
                <w:sz w:val="20"/>
              </w:rPr>
              <w:t>
сланца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обработанного</w:t>
            </w:r>
            <w:r>
              <w:br/>
            </w:r>
            <w:r>
              <w:rPr>
                <w:rFonts w:ascii="Times New Roman"/>
                <w:b w:val="false"/>
                <w:i w:val="false"/>
                <w:color w:val="000000"/>
                <w:sz w:val="20"/>
              </w:rPr>
              <w:t>
сланца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6804,</w:t>
            </w:r>
            <w:r>
              <w:br/>
            </w:r>
            <w:r>
              <w:rPr>
                <w:rFonts w:ascii="Times New Roman"/>
                <w:b w:val="false"/>
                <w:i w:val="false"/>
                <w:color w:val="000000"/>
                <w:sz w:val="20"/>
              </w:rPr>
              <w:t>
из 6805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искусственных</w:t>
            </w:r>
            <w:r>
              <w:br/>
            </w:r>
            <w:r>
              <w:rPr>
                <w:rFonts w:ascii="Times New Roman"/>
                <w:b w:val="false"/>
                <w:i w:val="false"/>
                <w:color w:val="000000"/>
                <w:sz w:val="20"/>
              </w:rPr>
              <w:t>
абразивов на основе</w:t>
            </w:r>
            <w:r>
              <w:br/>
            </w:r>
            <w:r>
              <w:rPr>
                <w:rFonts w:ascii="Times New Roman"/>
                <w:b w:val="false"/>
                <w:i w:val="false"/>
                <w:color w:val="000000"/>
                <w:sz w:val="20"/>
              </w:rPr>
              <w:t>
карбида кремния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за исключением</w:t>
            </w:r>
            <w:r>
              <w:br/>
            </w:r>
            <w:r>
              <w:rPr>
                <w:rFonts w:ascii="Times New Roman"/>
                <w:b w:val="false"/>
                <w:i w:val="false"/>
                <w:color w:val="000000"/>
                <w:sz w:val="20"/>
              </w:rPr>
              <w:t>
материалов позиций 6804 и 6805</w:t>
            </w:r>
            <w:r>
              <w:br/>
            </w:r>
            <w:r>
              <w:rPr>
                <w:rFonts w:ascii="Times New Roman"/>
                <w:b w:val="false"/>
                <w:i w:val="false"/>
                <w:color w:val="000000"/>
                <w:sz w:val="20"/>
              </w:rPr>
              <w:t>
и карбидов кремния позиции</w:t>
            </w:r>
            <w:r>
              <w:br/>
            </w:r>
            <w:r>
              <w:rPr>
                <w:rFonts w:ascii="Times New Roman"/>
                <w:b w:val="false"/>
                <w:i w:val="false"/>
                <w:color w:val="000000"/>
                <w:sz w:val="20"/>
              </w:rPr>
              <w:t>
2849</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асбеста или из</w:t>
            </w:r>
            <w:r>
              <w:br/>
            </w:r>
            <w:r>
              <w:rPr>
                <w:rFonts w:ascii="Times New Roman"/>
                <w:b w:val="false"/>
                <w:i w:val="false"/>
                <w:color w:val="000000"/>
                <w:sz w:val="20"/>
              </w:rPr>
              <w:t>
смесей на основе асбеста,</w:t>
            </w:r>
            <w:r>
              <w:br/>
            </w:r>
            <w:r>
              <w:rPr>
                <w:rFonts w:ascii="Times New Roman"/>
                <w:b w:val="false"/>
                <w:i w:val="false"/>
                <w:color w:val="000000"/>
                <w:sz w:val="20"/>
              </w:rPr>
              <w:t>
или из смесей на основе</w:t>
            </w:r>
            <w:r>
              <w:br/>
            </w:r>
            <w:r>
              <w:rPr>
                <w:rFonts w:ascii="Times New Roman"/>
                <w:b w:val="false"/>
                <w:i w:val="false"/>
                <w:color w:val="000000"/>
                <w:sz w:val="20"/>
              </w:rPr>
              <w:t>
асбеста и карбоната магния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обработанных</w:t>
            </w:r>
            <w:r>
              <w:br/>
            </w:r>
            <w:r>
              <w:rPr>
                <w:rFonts w:ascii="Times New Roman"/>
                <w:b w:val="false"/>
                <w:i w:val="false"/>
                <w:color w:val="000000"/>
                <w:sz w:val="20"/>
              </w:rPr>
              <w:t>
волокон асбеста или из смесей</w:t>
            </w:r>
            <w:r>
              <w:br/>
            </w:r>
            <w:r>
              <w:rPr>
                <w:rFonts w:ascii="Times New Roman"/>
                <w:b w:val="false"/>
                <w:i w:val="false"/>
                <w:color w:val="000000"/>
                <w:sz w:val="20"/>
              </w:rPr>
              <w:t>
на основе асбеста, или из</w:t>
            </w:r>
            <w:r>
              <w:br/>
            </w:r>
            <w:r>
              <w:rPr>
                <w:rFonts w:ascii="Times New Roman"/>
                <w:b w:val="false"/>
                <w:i w:val="false"/>
                <w:color w:val="000000"/>
                <w:sz w:val="20"/>
              </w:rPr>
              <w:t>
смесей на основе асбеста и</w:t>
            </w:r>
            <w:r>
              <w:br/>
            </w:r>
            <w:r>
              <w:rPr>
                <w:rFonts w:ascii="Times New Roman"/>
                <w:b w:val="false"/>
                <w:i w:val="false"/>
                <w:color w:val="000000"/>
                <w:sz w:val="20"/>
              </w:rPr>
              <w:t>
магния</w:t>
            </w:r>
          </w:p>
        </w:tc>
      </w:tr>
      <w:tr>
        <w:trPr>
          <w:trHeight w:val="13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слюды, включая</w:t>
            </w:r>
            <w:r>
              <w:br/>
            </w:r>
            <w:r>
              <w:rPr>
                <w:rFonts w:ascii="Times New Roman"/>
                <w:b w:val="false"/>
                <w:i w:val="false"/>
                <w:color w:val="000000"/>
                <w:sz w:val="20"/>
              </w:rPr>
              <w:t>
агломерированную или</w:t>
            </w:r>
            <w:r>
              <w:br/>
            </w:r>
            <w:r>
              <w:rPr>
                <w:rFonts w:ascii="Times New Roman"/>
                <w:b w:val="false"/>
                <w:i w:val="false"/>
                <w:color w:val="000000"/>
                <w:sz w:val="20"/>
              </w:rPr>
              <w:t>
регенерированную слюду, на</w:t>
            </w:r>
            <w:r>
              <w:br/>
            </w:r>
            <w:r>
              <w:rPr>
                <w:rFonts w:ascii="Times New Roman"/>
                <w:b w:val="false"/>
                <w:i w:val="false"/>
                <w:color w:val="000000"/>
                <w:sz w:val="20"/>
              </w:rPr>
              <w:t>
бумажной, картонной или</w:t>
            </w:r>
            <w:r>
              <w:br/>
            </w:r>
            <w:r>
              <w:rPr>
                <w:rFonts w:ascii="Times New Roman"/>
                <w:b w:val="false"/>
                <w:i w:val="false"/>
                <w:color w:val="000000"/>
                <w:sz w:val="20"/>
              </w:rPr>
              <w:t>
другой основе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обработанной</w:t>
            </w:r>
            <w:r>
              <w:br/>
            </w:r>
            <w:r>
              <w:rPr>
                <w:rFonts w:ascii="Times New Roman"/>
                <w:b w:val="false"/>
                <w:i w:val="false"/>
                <w:color w:val="000000"/>
                <w:sz w:val="20"/>
              </w:rPr>
              <w:t>
слюды (включая агломерирован-</w:t>
            </w:r>
            <w:r>
              <w:br/>
            </w:r>
            <w:r>
              <w:rPr>
                <w:rFonts w:ascii="Times New Roman"/>
                <w:b w:val="false"/>
                <w:i w:val="false"/>
                <w:color w:val="000000"/>
                <w:sz w:val="20"/>
              </w:rPr>
              <w:t>
ную или восстановленную слюду)</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товарных позиций</w:t>
            </w:r>
            <w:r>
              <w:br/>
            </w:r>
            <w:r>
              <w:rPr>
                <w:rFonts w:ascii="Times New Roman"/>
                <w:b w:val="false"/>
                <w:i w:val="false"/>
                <w:color w:val="000000"/>
                <w:sz w:val="20"/>
              </w:rPr>
              <w:t>
7003, 7004 или 7005,</w:t>
            </w:r>
            <w:r>
              <w:br/>
            </w:r>
            <w:r>
              <w:rPr>
                <w:rFonts w:ascii="Times New Roman"/>
                <w:b w:val="false"/>
                <w:i w:val="false"/>
                <w:color w:val="000000"/>
                <w:sz w:val="20"/>
              </w:rPr>
              <w:t>
гнутое, граненое,</w:t>
            </w:r>
            <w:r>
              <w:br/>
            </w:r>
            <w:r>
              <w:rPr>
                <w:rFonts w:ascii="Times New Roman"/>
                <w:b w:val="false"/>
                <w:i w:val="false"/>
                <w:color w:val="000000"/>
                <w:sz w:val="20"/>
              </w:rPr>
              <w:t>
гравированное, сверленное,</w:t>
            </w:r>
            <w:r>
              <w:br/>
            </w:r>
            <w:r>
              <w:rPr>
                <w:rFonts w:ascii="Times New Roman"/>
                <w:b w:val="false"/>
                <w:i w:val="false"/>
                <w:color w:val="000000"/>
                <w:sz w:val="20"/>
              </w:rPr>
              <w:t>
эмалированное или</w:t>
            </w:r>
            <w:r>
              <w:br/>
            </w:r>
            <w:r>
              <w:rPr>
                <w:rFonts w:ascii="Times New Roman"/>
                <w:b w:val="false"/>
                <w:i w:val="false"/>
                <w:color w:val="000000"/>
                <w:sz w:val="20"/>
              </w:rPr>
              <w:t>
обработанное иным</w:t>
            </w:r>
            <w:r>
              <w:br/>
            </w:r>
            <w:r>
              <w:rPr>
                <w:rFonts w:ascii="Times New Roman"/>
                <w:b w:val="false"/>
                <w:i w:val="false"/>
                <w:color w:val="000000"/>
                <w:sz w:val="20"/>
              </w:rPr>
              <w:t>
способом, не вставленное в</w:t>
            </w:r>
            <w:r>
              <w:br/>
            </w:r>
            <w:r>
              <w:rPr>
                <w:rFonts w:ascii="Times New Roman"/>
                <w:b w:val="false"/>
                <w:i w:val="false"/>
                <w:color w:val="000000"/>
                <w:sz w:val="20"/>
              </w:rPr>
              <w:t>
раму или не комбинирован-</w:t>
            </w:r>
            <w:r>
              <w:br/>
            </w:r>
            <w:r>
              <w:rPr>
                <w:rFonts w:ascii="Times New Roman"/>
                <w:b w:val="false"/>
                <w:i w:val="false"/>
                <w:color w:val="000000"/>
                <w:sz w:val="20"/>
              </w:rPr>
              <w:t>
ное с другими материалами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той</w:t>
            </w:r>
            <w:r>
              <w:br/>
            </w:r>
            <w:r>
              <w:rPr>
                <w:rFonts w:ascii="Times New Roman"/>
                <w:b w:val="false"/>
                <w:i w:val="false"/>
                <w:color w:val="000000"/>
                <w:sz w:val="20"/>
              </w:rPr>
              <w:t>
же позиции при условии</w:t>
            </w:r>
            <w:r>
              <w:br/>
            </w:r>
            <w:r>
              <w:rPr>
                <w:rFonts w:ascii="Times New Roman"/>
                <w:b w:val="false"/>
                <w:i w:val="false"/>
                <w:color w:val="000000"/>
                <w:sz w:val="20"/>
              </w:rPr>
              <w:t>
выполнения специальных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обеспечивающих готовому</w:t>
            </w:r>
            <w:r>
              <w:br/>
            </w:r>
            <w:r>
              <w:rPr>
                <w:rFonts w:ascii="Times New Roman"/>
                <w:b w:val="false"/>
                <w:i w:val="false"/>
                <w:color w:val="000000"/>
                <w:sz w:val="20"/>
              </w:rPr>
              <w:t>
продукту характеристики,</w:t>
            </w:r>
            <w:r>
              <w:br/>
            </w:r>
            <w:r>
              <w:rPr>
                <w:rFonts w:ascii="Times New Roman"/>
                <w:b w:val="false"/>
                <w:i w:val="false"/>
                <w:color w:val="000000"/>
                <w:sz w:val="20"/>
              </w:rPr>
              <w:t>
отличные от использованного</w:t>
            </w:r>
            <w:r>
              <w:br/>
            </w:r>
            <w:r>
              <w:rPr>
                <w:rFonts w:ascii="Times New Roman"/>
                <w:b w:val="false"/>
                <w:i w:val="false"/>
                <w:color w:val="000000"/>
                <w:sz w:val="20"/>
              </w:rPr>
              <w:t>
сырья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Зеркала стеклянные, в</w:t>
            </w:r>
            <w:r>
              <w:br/>
            </w:r>
            <w:r>
              <w:rPr>
                <w:rFonts w:ascii="Times New Roman"/>
                <w:b w:val="false"/>
                <w:i w:val="false"/>
                <w:color w:val="000000"/>
                <w:sz w:val="20"/>
              </w:rPr>
              <w:t>
рамах или без рам, включая</w:t>
            </w:r>
            <w:r>
              <w:br/>
            </w:r>
            <w:r>
              <w:rPr>
                <w:rFonts w:ascii="Times New Roman"/>
                <w:b w:val="false"/>
                <w:i w:val="false"/>
                <w:color w:val="000000"/>
                <w:sz w:val="20"/>
              </w:rPr>
              <w:t>
зеркала заднего обзора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 той же</w:t>
            </w:r>
            <w:r>
              <w:br/>
            </w:r>
            <w:r>
              <w:rPr>
                <w:rFonts w:ascii="Times New Roman"/>
                <w:b w:val="false"/>
                <w:i w:val="false"/>
                <w:color w:val="000000"/>
                <w:sz w:val="20"/>
              </w:rPr>
              <w:t>
позиции, что и готовый</w:t>
            </w:r>
            <w:r>
              <w:br/>
            </w:r>
            <w:r>
              <w:rPr>
                <w:rFonts w:ascii="Times New Roman"/>
                <w:b w:val="false"/>
                <w:i w:val="false"/>
                <w:color w:val="000000"/>
                <w:sz w:val="20"/>
              </w:rPr>
              <w:t>
продукт,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7102</w:t>
            </w:r>
            <w:r>
              <w:br/>
            </w:r>
            <w:r>
              <w:rPr>
                <w:rFonts w:ascii="Times New Roman"/>
                <w:b w:val="false"/>
                <w:i w:val="false"/>
                <w:color w:val="000000"/>
                <w:sz w:val="20"/>
              </w:rPr>
              <w:t>
из 7103</w:t>
            </w:r>
            <w:r>
              <w:br/>
            </w:r>
            <w:r>
              <w:rPr>
                <w:rFonts w:ascii="Times New Roman"/>
                <w:b w:val="false"/>
                <w:i w:val="false"/>
                <w:color w:val="000000"/>
                <w:sz w:val="20"/>
              </w:rPr>
              <w:t>
из 7104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Камни драгоценные или полудрагоценные и камни искусственные или реконструированные, обработанные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драгоценных</w:t>
            </w:r>
            <w:r>
              <w:br/>
            </w:r>
            <w:r>
              <w:rPr>
                <w:rFonts w:ascii="Times New Roman"/>
                <w:b w:val="false"/>
                <w:i w:val="false"/>
                <w:color w:val="000000"/>
                <w:sz w:val="20"/>
              </w:rPr>
              <w:t>
или полудрагоценных камней</w:t>
            </w:r>
            <w:r>
              <w:br/>
            </w:r>
            <w:r>
              <w:rPr>
                <w:rFonts w:ascii="Times New Roman"/>
                <w:b w:val="false"/>
                <w:i w:val="false"/>
                <w:color w:val="000000"/>
                <w:sz w:val="20"/>
              </w:rPr>
              <w:t>
(натуральных или реконструи-</w:t>
            </w:r>
            <w:r>
              <w:br/>
            </w:r>
            <w:r>
              <w:rPr>
                <w:rFonts w:ascii="Times New Roman"/>
                <w:b w:val="false"/>
                <w:i w:val="false"/>
                <w:color w:val="000000"/>
                <w:sz w:val="20"/>
              </w:rPr>
              <w:t>
рованных), необработанных</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7106,</w:t>
            </w:r>
            <w:r>
              <w:br/>
            </w:r>
            <w:r>
              <w:rPr>
                <w:rFonts w:ascii="Times New Roman"/>
                <w:b w:val="false"/>
                <w:i w:val="false"/>
                <w:color w:val="000000"/>
                <w:sz w:val="20"/>
              </w:rPr>
              <w:t>
из 7108,</w:t>
            </w:r>
            <w:r>
              <w:br/>
            </w:r>
            <w:r>
              <w:rPr>
                <w:rFonts w:ascii="Times New Roman"/>
                <w:b w:val="false"/>
                <w:i w:val="false"/>
                <w:color w:val="000000"/>
                <w:sz w:val="20"/>
              </w:rPr>
              <w:t>
из 7110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драгоценные,</w:t>
            </w:r>
            <w:r>
              <w:br/>
            </w:r>
            <w:r>
              <w:rPr>
                <w:rFonts w:ascii="Times New Roman"/>
                <w:b w:val="false"/>
                <w:i w:val="false"/>
                <w:color w:val="000000"/>
                <w:sz w:val="20"/>
              </w:rPr>
              <w:t>
полуобработанные или в</w:t>
            </w:r>
            <w:r>
              <w:br/>
            </w:r>
            <w:r>
              <w:rPr>
                <w:rFonts w:ascii="Times New Roman"/>
                <w:b w:val="false"/>
                <w:i w:val="false"/>
                <w:color w:val="000000"/>
                <w:sz w:val="20"/>
              </w:rPr>
              <w:t>
виде порошка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драгоценных</w:t>
            </w:r>
            <w:r>
              <w:br/>
            </w:r>
            <w:r>
              <w:rPr>
                <w:rFonts w:ascii="Times New Roman"/>
                <w:b w:val="false"/>
                <w:i w:val="false"/>
                <w:color w:val="000000"/>
                <w:sz w:val="20"/>
              </w:rPr>
              <w:t>
металлов, необработанных</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7107 00 000</w:t>
            </w:r>
            <w:r>
              <w:br/>
            </w:r>
            <w:r>
              <w:rPr>
                <w:rFonts w:ascii="Times New Roman"/>
                <w:b w:val="false"/>
                <w:i w:val="false"/>
                <w:color w:val="000000"/>
                <w:sz w:val="20"/>
              </w:rPr>
              <w:t>
из 7109 00 000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 или</w:t>
            </w:r>
            <w:r>
              <w:br/>
            </w:r>
            <w:r>
              <w:rPr>
                <w:rFonts w:ascii="Times New Roman"/>
                <w:b w:val="false"/>
                <w:i w:val="false"/>
                <w:color w:val="000000"/>
                <w:sz w:val="20"/>
              </w:rPr>
              <w:t>
серебро, плакированные</w:t>
            </w:r>
            <w:r>
              <w:br/>
            </w:r>
            <w:r>
              <w:rPr>
                <w:rFonts w:ascii="Times New Roman"/>
                <w:b w:val="false"/>
                <w:i w:val="false"/>
                <w:color w:val="000000"/>
                <w:sz w:val="20"/>
              </w:rPr>
              <w:t>
драгоценными металлами,</w:t>
            </w:r>
            <w:r>
              <w:br/>
            </w:r>
            <w:r>
              <w:rPr>
                <w:rFonts w:ascii="Times New Roman"/>
                <w:b w:val="false"/>
                <w:i w:val="false"/>
                <w:color w:val="000000"/>
                <w:sz w:val="20"/>
              </w:rPr>
              <w:t>
полуобработанные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плакированных</w:t>
            </w:r>
            <w:r>
              <w:br/>
            </w:r>
            <w:r>
              <w:rPr>
                <w:rFonts w:ascii="Times New Roman"/>
                <w:b w:val="false"/>
                <w:i w:val="false"/>
                <w:color w:val="000000"/>
                <w:sz w:val="20"/>
              </w:rPr>
              <w:t>
металлов необработанных</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w:t>
            </w:r>
            <w:r>
              <w:br/>
            </w:r>
            <w:r>
              <w:rPr>
                <w:rFonts w:ascii="Times New Roman"/>
                <w:b w:val="false"/>
                <w:i w:val="false"/>
                <w:color w:val="000000"/>
                <w:sz w:val="20"/>
              </w:rPr>
              <w:t>
серебро или золото,</w:t>
            </w:r>
            <w:r>
              <w:br/>
            </w:r>
            <w:r>
              <w:rPr>
                <w:rFonts w:ascii="Times New Roman"/>
                <w:b w:val="false"/>
                <w:i w:val="false"/>
                <w:color w:val="000000"/>
                <w:sz w:val="20"/>
              </w:rPr>
              <w:t>
плакированные платиной, не</w:t>
            </w:r>
            <w:r>
              <w:br/>
            </w:r>
            <w:r>
              <w:rPr>
                <w:rFonts w:ascii="Times New Roman"/>
                <w:b w:val="false"/>
                <w:i w:val="false"/>
                <w:color w:val="000000"/>
                <w:sz w:val="20"/>
              </w:rPr>
              <w:t>
обработанные или</w:t>
            </w:r>
            <w:r>
              <w:br/>
            </w:r>
            <w:r>
              <w:rPr>
                <w:rFonts w:ascii="Times New Roman"/>
                <w:b w:val="false"/>
                <w:i w:val="false"/>
                <w:color w:val="000000"/>
                <w:sz w:val="20"/>
              </w:rPr>
              <w:t>
полуобработанные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Электролитическое, химическое,</w:t>
            </w:r>
            <w:r>
              <w:br/>
            </w:r>
            <w:r>
              <w:rPr>
                <w:rFonts w:ascii="Times New Roman"/>
                <w:b w:val="false"/>
                <w:i w:val="false"/>
                <w:color w:val="000000"/>
                <w:sz w:val="20"/>
              </w:rPr>
              <w:t>
термическое обогащение,</w:t>
            </w:r>
            <w:r>
              <w:br/>
            </w:r>
            <w:r>
              <w:rPr>
                <w:rFonts w:ascii="Times New Roman"/>
                <w:b w:val="false"/>
                <w:i w:val="false"/>
                <w:color w:val="000000"/>
                <w:sz w:val="20"/>
              </w:rPr>
              <w:t>
сплавка металлов</w:t>
            </w:r>
          </w:p>
        </w:tc>
      </w:tr>
      <w:tr>
        <w:trPr>
          <w:trHeight w:val="16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природного или</w:t>
            </w:r>
            <w:r>
              <w:br/>
            </w:r>
            <w:r>
              <w:rPr>
                <w:rFonts w:ascii="Times New Roman"/>
                <w:b w:val="false"/>
                <w:i w:val="false"/>
                <w:color w:val="000000"/>
                <w:sz w:val="20"/>
              </w:rPr>
              <w:t>
культивированного жемчуга,</w:t>
            </w:r>
            <w:r>
              <w:br/>
            </w:r>
            <w:r>
              <w:rPr>
                <w:rFonts w:ascii="Times New Roman"/>
                <w:b w:val="false"/>
                <w:i w:val="false"/>
                <w:color w:val="000000"/>
                <w:sz w:val="20"/>
              </w:rPr>
              <w:t>
драгоценных или</w:t>
            </w:r>
            <w:r>
              <w:br/>
            </w:r>
            <w:r>
              <w:rPr>
                <w:rFonts w:ascii="Times New Roman"/>
                <w:b w:val="false"/>
                <w:i w:val="false"/>
                <w:color w:val="000000"/>
                <w:sz w:val="20"/>
              </w:rPr>
              <w:t>
полудрагоценных камней</w:t>
            </w:r>
            <w:r>
              <w:br/>
            </w:r>
            <w:r>
              <w:rPr>
                <w:rFonts w:ascii="Times New Roman"/>
                <w:b w:val="false"/>
                <w:i w:val="false"/>
                <w:color w:val="000000"/>
                <w:sz w:val="20"/>
              </w:rPr>
              <w:t>
(природных, искусственных</w:t>
            </w:r>
            <w:r>
              <w:br/>
            </w:r>
            <w:r>
              <w:rPr>
                <w:rFonts w:ascii="Times New Roman"/>
                <w:b w:val="false"/>
                <w:i w:val="false"/>
                <w:color w:val="000000"/>
                <w:sz w:val="20"/>
              </w:rPr>
              <w:t>
или реконструированных)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7117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 из недрагоценных</w:t>
            </w:r>
            <w:r>
              <w:br/>
            </w:r>
            <w:r>
              <w:rPr>
                <w:rFonts w:ascii="Times New Roman"/>
                <w:b w:val="false"/>
                <w:i w:val="false"/>
                <w:color w:val="000000"/>
                <w:sz w:val="20"/>
              </w:rPr>
              <w:t>
металлов, имеющих или не</w:t>
            </w:r>
            <w:r>
              <w:br/>
            </w:r>
            <w:r>
              <w:rPr>
                <w:rFonts w:ascii="Times New Roman"/>
                <w:b w:val="false"/>
                <w:i w:val="false"/>
                <w:color w:val="000000"/>
                <w:sz w:val="20"/>
              </w:rPr>
              <w:t>
имеющих электролитическое</w:t>
            </w:r>
            <w:r>
              <w:br/>
            </w:r>
            <w:r>
              <w:rPr>
                <w:rFonts w:ascii="Times New Roman"/>
                <w:b w:val="false"/>
                <w:i w:val="false"/>
                <w:color w:val="000000"/>
                <w:sz w:val="20"/>
              </w:rPr>
              <w:t>
покрытие из драгоценных</w:t>
            </w:r>
            <w:r>
              <w:br/>
            </w:r>
            <w:r>
              <w:rPr>
                <w:rFonts w:ascii="Times New Roman"/>
                <w:b w:val="false"/>
                <w:i w:val="false"/>
                <w:color w:val="000000"/>
                <w:sz w:val="20"/>
              </w:rPr>
              <w:t>
металлов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частей</w:t>
            </w:r>
            <w:r>
              <w:br/>
            </w:r>
            <w:r>
              <w:rPr>
                <w:rFonts w:ascii="Times New Roman"/>
                <w:b w:val="false"/>
                <w:i w:val="false"/>
                <w:color w:val="000000"/>
                <w:sz w:val="20"/>
              </w:rPr>
              <w:t>
недрагоценных металлов,</w:t>
            </w:r>
            <w:r>
              <w:br/>
            </w:r>
            <w:r>
              <w:rPr>
                <w:rFonts w:ascii="Times New Roman"/>
                <w:b w:val="false"/>
                <w:i w:val="false"/>
                <w:color w:val="000000"/>
                <w:sz w:val="20"/>
              </w:rPr>
              <w:t>
непозолоченных, непосеребрен-</w:t>
            </w:r>
            <w:r>
              <w:br/>
            </w:r>
            <w:r>
              <w:rPr>
                <w:rFonts w:ascii="Times New Roman"/>
                <w:b w:val="false"/>
                <w:i w:val="false"/>
                <w:color w:val="000000"/>
                <w:sz w:val="20"/>
              </w:rPr>
              <w:t>
ных, неплатинированных при</w:t>
            </w:r>
            <w:r>
              <w:br/>
            </w:r>
            <w:r>
              <w:rPr>
                <w:rFonts w:ascii="Times New Roman"/>
                <w:b w:val="false"/>
                <w:i w:val="false"/>
                <w:color w:val="000000"/>
                <w:sz w:val="20"/>
              </w:rPr>
              <w:t>
условии, что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7218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прокат</w:t>
            </w:r>
            <w:r>
              <w:br/>
            </w:r>
            <w:r>
              <w:rPr>
                <w:rFonts w:ascii="Times New Roman"/>
                <w:b w:val="false"/>
                <w:i w:val="false"/>
                <w:color w:val="000000"/>
                <w:sz w:val="20"/>
              </w:rPr>
              <w:t>
плоский, прутки, уголки и</w:t>
            </w:r>
            <w:r>
              <w:br/>
            </w:r>
            <w:r>
              <w:rPr>
                <w:rFonts w:ascii="Times New Roman"/>
                <w:b w:val="false"/>
                <w:i w:val="false"/>
                <w:color w:val="000000"/>
                <w:sz w:val="20"/>
              </w:rPr>
              <w:t>
профили из коррозионно-</w:t>
            </w:r>
            <w:r>
              <w:br/>
            </w:r>
            <w:r>
              <w:rPr>
                <w:rFonts w:ascii="Times New Roman"/>
                <w:b w:val="false"/>
                <w:i w:val="false"/>
                <w:color w:val="000000"/>
                <w:sz w:val="20"/>
              </w:rPr>
              <w:t>
стойкой [нержавеющей]</w:t>
            </w:r>
            <w:r>
              <w:br/>
            </w:r>
            <w:r>
              <w:rPr>
                <w:rFonts w:ascii="Times New Roman"/>
                <w:b w:val="false"/>
                <w:i w:val="false"/>
                <w:color w:val="000000"/>
                <w:sz w:val="20"/>
              </w:rPr>
              <w:t>
стали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нержавеющей</w:t>
            </w:r>
            <w:r>
              <w:br/>
            </w:r>
            <w:r>
              <w:rPr>
                <w:rFonts w:ascii="Times New Roman"/>
                <w:b w:val="false"/>
                <w:i w:val="false"/>
                <w:color w:val="000000"/>
                <w:sz w:val="20"/>
              </w:rPr>
              <w:t>
стали в слитках или прочих</w:t>
            </w:r>
            <w:r>
              <w:br/>
            </w:r>
            <w:r>
              <w:rPr>
                <w:rFonts w:ascii="Times New Roman"/>
                <w:b w:val="false"/>
                <w:i w:val="false"/>
                <w:color w:val="000000"/>
                <w:sz w:val="20"/>
              </w:rPr>
              <w:t>
первичных формах позиции 7218</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7224,</w:t>
            </w:r>
            <w:r>
              <w:br/>
            </w:r>
            <w:r>
              <w:rPr>
                <w:rFonts w:ascii="Times New Roman"/>
                <w:b w:val="false"/>
                <w:i w:val="false"/>
                <w:color w:val="000000"/>
                <w:sz w:val="20"/>
              </w:rPr>
              <w:t>
7225, 7226,</w:t>
            </w:r>
            <w:r>
              <w:br/>
            </w:r>
            <w:r>
              <w:rPr>
                <w:rFonts w:ascii="Times New Roman"/>
                <w:b w:val="false"/>
                <w:i w:val="false"/>
                <w:color w:val="000000"/>
                <w:sz w:val="20"/>
              </w:rPr>
              <w:t>
7227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прокат,</w:t>
            </w:r>
            <w:r>
              <w:br/>
            </w:r>
            <w:r>
              <w:rPr>
                <w:rFonts w:ascii="Times New Roman"/>
                <w:b w:val="false"/>
                <w:i w:val="false"/>
                <w:color w:val="000000"/>
                <w:sz w:val="20"/>
              </w:rPr>
              <w:t>
прутки горячекатанные в</w:t>
            </w:r>
            <w:r>
              <w:br/>
            </w:r>
            <w:r>
              <w:rPr>
                <w:rFonts w:ascii="Times New Roman"/>
                <w:b w:val="false"/>
                <w:i w:val="false"/>
                <w:color w:val="000000"/>
                <w:sz w:val="20"/>
              </w:rPr>
              <w:t>
свободно смотанных бухтах</w:t>
            </w:r>
            <w:r>
              <w:br/>
            </w:r>
            <w:r>
              <w:rPr>
                <w:rFonts w:ascii="Times New Roman"/>
                <w:b w:val="false"/>
                <w:i w:val="false"/>
                <w:color w:val="000000"/>
                <w:sz w:val="20"/>
              </w:rPr>
              <w:t>
из прочих легированных</w:t>
            </w:r>
            <w:r>
              <w:br/>
            </w:r>
            <w:r>
              <w:rPr>
                <w:rFonts w:ascii="Times New Roman"/>
                <w:b w:val="false"/>
                <w:i w:val="false"/>
                <w:color w:val="000000"/>
                <w:sz w:val="20"/>
              </w:rPr>
              <w:t>
сталей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прочих</w:t>
            </w:r>
            <w:r>
              <w:br/>
            </w:r>
            <w:r>
              <w:rPr>
                <w:rFonts w:ascii="Times New Roman"/>
                <w:b w:val="false"/>
                <w:i w:val="false"/>
                <w:color w:val="000000"/>
                <w:sz w:val="20"/>
              </w:rPr>
              <w:t>
легированных сталей в слитках</w:t>
            </w:r>
            <w:r>
              <w:br/>
            </w:r>
            <w:r>
              <w:rPr>
                <w:rFonts w:ascii="Times New Roman"/>
                <w:b w:val="false"/>
                <w:i w:val="false"/>
                <w:color w:val="000000"/>
                <w:sz w:val="20"/>
              </w:rPr>
              <w:t>
или прочих первичных формах</w:t>
            </w:r>
            <w:r>
              <w:br/>
            </w:r>
            <w:r>
              <w:rPr>
                <w:rFonts w:ascii="Times New Roman"/>
                <w:b w:val="false"/>
                <w:i w:val="false"/>
                <w:color w:val="000000"/>
                <w:sz w:val="20"/>
              </w:rPr>
              <w:t>
позиции 7224</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 для центрального</w:t>
            </w:r>
            <w:r>
              <w:br/>
            </w:r>
            <w:r>
              <w:rPr>
                <w:rFonts w:ascii="Times New Roman"/>
                <w:b w:val="false"/>
                <w:i w:val="false"/>
                <w:color w:val="000000"/>
                <w:sz w:val="20"/>
              </w:rPr>
              <w:t>
отопления, неэлектрические</w:t>
            </w:r>
            <w:r>
              <w:br/>
            </w:r>
            <w:r>
              <w:rPr>
                <w:rFonts w:ascii="Times New Roman"/>
                <w:b w:val="false"/>
                <w:i w:val="false"/>
                <w:color w:val="000000"/>
                <w:sz w:val="20"/>
              </w:rPr>
              <w:t>
и их части из черных</w:t>
            </w:r>
            <w:r>
              <w:br/>
            </w:r>
            <w:r>
              <w:rPr>
                <w:rFonts w:ascii="Times New Roman"/>
                <w:b w:val="false"/>
                <w:i w:val="false"/>
                <w:color w:val="000000"/>
                <w:sz w:val="20"/>
              </w:rPr>
              <w:t>
металлов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 превышает</w:t>
            </w:r>
            <w:r>
              <w:br/>
            </w:r>
            <w:r>
              <w:rPr>
                <w:rFonts w:ascii="Times New Roman"/>
                <w:b w:val="false"/>
                <w:i w:val="false"/>
                <w:color w:val="000000"/>
                <w:sz w:val="20"/>
              </w:rPr>
              <w:t>
суммы в пределах 5 % цены</w:t>
            </w:r>
            <w:r>
              <w:br/>
            </w:r>
            <w:r>
              <w:rPr>
                <w:rFonts w:ascii="Times New Roman"/>
                <w:b w:val="false"/>
                <w:i w:val="false"/>
                <w:color w:val="000000"/>
                <w:sz w:val="20"/>
              </w:rPr>
              <w:t>
конечной продукции</w:t>
            </w:r>
          </w:p>
        </w:tc>
      </w:tr>
      <w:tr>
        <w:trPr>
          <w:trHeight w:val="25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и изделия из нее,</w:t>
            </w:r>
            <w:r>
              <w:br/>
            </w:r>
            <w:r>
              <w:rPr>
                <w:rFonts w:ascii="Times New Roman"/>
                <w:b w:val="false"/>
                <w:i w:val="false"/>
                <w:color w:val="000000"/>
                <w:sz w:val="20"/>
              </w:rPr>
              <w:t>
кроме продуктов позиций</w:t>
            </w:r>
            <w:r>
              <w:br/>
            </w:r>
            <w:r>
              <w:rPr>
                <w:rFonts w:ascii="Times New Roman"/>
                <w:b w:val="false"/>
                <w:i w:val="false"/>
                <w:color w:val="000000"/>
                <w:sz w:val="20"/>
              </w:rPr>
              <w:t>
7401-7405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7403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медные,</w:t>
            </w:r>
            <w:r>
              <w:br/>
            </w:r>
            <w:r>
              <w:rPr>
                <w:rFonts w:ascii="Times New Roman"/>
                <w:b w:val="false"/>
                <w:i w:val="false"/>
                <w:color w:val="000000"/>
                <w:sz w:val="20"/>
              </w:rPr>
              <w:t>
необработанные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рафинированной</w:t>
            </w:r>
            <w:r>
              <w:br/>
            </w:r>
            <w:r>
              <w:rPr>
                <w:rFonts w:ascii="Times New Roman"/>
                <w:b w:val="false"/>
                <w:i w:val="false"/>
                <w:color w:val="000000"/>
                <w:sz w:val="20"/>
              </w:rPr>
              <w:t>
меди, необработанной или из</w:t>
            </w:r>
            <w:r>
              <w:br/>
            </w:r>
            <w:r>
              <w:rPr>
                <w:rFonts w:ascii="Times New Roman"/>
                <w:b w:val="false"/>
                <w:i w:val="false"/>
                <w:color w:val="000000"/>
                <w:sz w:val="20"/>
              </w:rPr>
              <w:t>
отходов и лома</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и изделия из него, кроме продуктов позиций 7501-7503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и изделия из</w:t>
            </w:r>
            <w:r>
              <w:br/>
            </w:r>
            <w:r>
              <w:rPr>
                <w:rFonts w:ascii="Times New Roman"/>
                <w:b w:val="false"/>
                <w:i w:val="false"/>
                <w:color w:val="000000"/>
                <w:sz w:val="20"/>
              </w:rPr>
              <w:t>
него, кроме продуктов</w:t>
            </w:r>
            <w:r>
              <w:br/>
            </w:r>
            <w:r>
              <w:rPr>
                <w:rFonts w:ascii="Times New Roman"/>
                <w:b w:val="false"/>
                <w:i w:val="false"/>
                <w:color w:val="000000"/>
                <w:sz w:val="20"/>
              </w:rPr>
              <w:t>
позиций 7601-7603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и изделия из него,</w:t>
            </w:r>
            <w:r>
              <w:br/>
            </w:r>
            <w:r>
              <w:rPr>
                <w:rFonts w:ascii="Times New Roman"/>
                <w:b w:val="false"/>
                <w:i w:val="false"/>
                <w:color w:val="000000"/>
                <w:sz w:val="20"/>
              </w:rPr>
              <w:t>
кроме продуктов позиции</w:t>
            </w:r>
            <w:r>
              <w:br/>
            </w:r>
            <w:r>
              <w:rPr>
                <w:rFonts w:ascii="Times New Roman"/>
                <w:b w:val="false"/>
                <w:i w:val="false"/>
                <w:color w:val="000000"/>
                <w:sz w:val="20"/>
              </w:rPr>
              <w:t>
7802 00 000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253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или изделия из него,</w:t>
            </w:r>
            <w:r>
              <w:br/>
            </w:r>
            <w:r>
              <w:rPr>
                <w:rFonts w:ascii="Times New Roman"/>
                <w:b w:val="false"/>
                <w:i w:val="false"/>
                <w:color w:val="000000"/>
                <w:sz w:val="20"/>
              </w:rPr>
              <w:t>
кроме продуктов позиции</w:t>
            </w:r>
            <w:r>
              <w:br/>
            </w:r>
            <w:r>
              <w:rPr>
                <w:rFonts w:ascii="Times New Roman"/>
                <w:b w:val="false"/>
                <w:i w:val="false"/>
                <w:color w:val="000000"/>
                <w:sz w:val="20"/>
              </w:rPr>
              <w:t>
7902 00 000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 и изделия из него,</w:t>
            </w:r>
            <w:r>
              <w:br/>
            </w:r>
            <w:r>
              <w:rPr>
                <w:rFonts w:ascii="Times New Roman"/>
                <w:b w:val="false"/>
                <w:i w:val="false"/>
                <w:color w:val="000000"/>
                <w:sz w:val="20"/>
              </w:rPr>
              <w:t>
кроме продуктов позиции</w:t>
            </w:r>
            <w:r>
              <w:br/>
            </w:r>
            <w:r>
              <w:rPr>
                <w:rFonts w:ascii="Times New Roman"/>
                <w:b w:val="false"/>
                <w:i w:val="false"/>
                <w:color w:val="000000"/>
                <w:sz w:val="20"/>
              </w:rPr>
              <w:t>
8002 00 000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81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недрагоценные</w:t>
            </w:r>
            <w:r>
              <w:br/>
            </w:r>
            <w:r>
              <w:rPr>
                <w:rFonts w:ascii="Times New Roman"/>
                <w:b w:val="false"/>
                <w:i w:val="false"/>
                <w:color w:val="000000"/>
                <w:sz w:val="20"/>
              </w:rPr>
              <w:t>
металлы, необработанные и</w:t>
            </w:r>
            <w:r>
              <w:br/>
            </w:r>
            <w:r>
              <w:rPr>
                <w:rFonts w:ascii="Times New Roman"/>
                <w:b w:val="false"/>
                <w:i w:val="false"/>
                <w:color w:val="000000"/>
                <w:sz w:val="20"/>
              </w:rPr>
              <w:t>
изделия из них</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Ножи и режущие лезвия для</w:t>
            </w:r>
            <w:r>
              <w:br/>
            </w:r>
            <w:r>
              <w:rPr>
                <w:rFonts w:ascii="Times New Roman"/>
                <w:b w:val="false"/>
                <w:i w:val="false"/>
                <w:color w:val="000000"/>
                <w:sz w:val="20"/>
              </w:rPr>
              <w:t>
машин или механических</w:t>
            </w:r>
            <w:r>
              <w:br/>
            </w:r>
            <w:r>
              <w:rPr>
                <w:rFonts w:ascii="Times New Roman"/>
                <w:b w:val="false"/>
                <w:i w:val="false"/>
                <w:color w:val="000000"/>
                <w:sz w:val="20"/>
              </w:rPr>
              <w:t>
приспособлений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ядерные, котлы,</w:t>
            </w:r>
            <w:r>
              <w:br/>
            </w:r>
            <w:r>
              <w:rPr>
                <w:rFonts w:ascii="Times New Roman"/>
                <w:b w:val="false"/>
                <w:i w:val="false"/>
                <w:color w:val="000000"/>
                <w:sz w:val="20"/>
              </w:rPr>
              <w:t>
оборудование и</w:t>
            </w:r>
            <w:r>
              <w:br/>
            </w:r>
            <w:r>
              <w:rPr>
                <w:rFonts w:ascii="Times New Roman"/>
                <w:b w:val="false"/>
                <w:i w:val="false"/>
                <w:color w:val="000000"/>
                <w:sz w:val="20"/>
              </w:rPr>
              <w:t>
механические устройства,</w:t>
            </w:r>
            <w:r>
              <w:br/>
            </w:r>
            <w:r>
              <w:rPr>
                <w:rFonts w:ascii="Times New Roman"/>
                <w:b w:val="false"/>
                <w:i w:val="false"/>
                <w:color w:val="000000"/>
                <w:sz w:val="20"/>
              </w:rPr>
              <w:t>
их части, кроме продуктов,</w:t>
            </w:r>
            <w:r>
              <w:br/>
            </w:r>
            <w:r>
              <w:rPr>
                <w:rFonts w:ascii="Times New Roman"/>
                <w:b w:val="false"/>
                <w:i w:val="false"/>
                <w:color w:val="000000"/>
                <w:sz w:val="20"/>
              </w:rPr>
              <w:t>
относящихся к следующим</w:t>
            </w:r>
            <w:r>
              <w:br/>
            </w:r>
            <w:r>
              <w:rPr>
                <w:rFonts w:ascii="Times New Roman"/>
                <w:b w:val="false"/>
                <w:i w:val="false"/>
                <w:color w:val="000000"/>
                <w:sz w:val="20"/>
              </w:rPr>
              <w:t>
позициям,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 8403,</w:t>
            </w:r>
            <w:r>
              <w:br/>
            </w:r>
            <w:r>
              <w:rPr>
                <w:rFonts w:ascii="Times New Roman"/>
                <w:b w:val="false"/>
                <w:i w:val="false"/>
                <w:color w:val="000000"/>
                <w:sz w:val="20"/>
              </w:rPr>
              <w:t>
8404, 8406-8408, 8412,</w:t>
            </w:r>
            <w:r>
              <w:br/>
            </w:r>
            <w:r>
              <w:rPr>
                <w:rFonts w:ascii="Times New Roman"/>
                <w:b w:val="false"/>
                <w:i w:val="false"/>
                <w:color w:val="000000"/>
                <w:sz w:val="20"/>
              </w:rPr>
              <w:t>
8415, 8418, 841940000,</w:t>
            </w:r>
            <w:r>
              <w:br/>
            </w:r>
            <w:r>
              <w:rPr>
                <w:rFonts w:ascii="Times New Roman"/>
                <w:b w:val="false"/>
                <w:i w:val="false"/>
                <w:color w:val="000000"/>
                <w:sz w:val="20"/>
              </w:rPr>
              <w:t>
841950000, 841989, 841990,</w:t>
            </w:r>
            <w:r>
              <w:br/>
            </w:r>
            <w:r>
              <w:rPr>
                <w:rFonts w:ascii="Times New Roman"/>
                <w:b w:val="false"/>
                <w:i w:val="false"/>
                <w:color w:val="000000"/>
                <w:sz w:val="20"/>
              </w:rPr>
              <w:t>
8425-8430, 8432 30, 8433,</w:t>
            </w:r>
            <w:r>
              <w:br/>
            </w:r>
            <w:r>
              <w:rPr>
                <w:rFonts w:ascii="Times New Roman"/>
                <w:b w:val="false"/>
                <w:i w:val="false"/>
                <w:color w:val="000000"/>
                <w:sz w:val="20"/>
              </w:rPr>
              <w:t>
8444-8447, 8448, 8452,</w:t>
            </w:r>
            <w:r>
              <w:br/>
            </w:r>
            <w:r>
              <w:rPr>
                <w:rFonts w:ascii="Times New Roman"/>
                <w:b w:val="false"/>
                <w:i w:val="false"/>
                <w:color w:val="000000"/>
                <w:sz w:val="20"/>
              </w:rPr>
              <w:t>
8456-8466, 8469-8472,</w:t>
            </w:r>
            <w:r>
              <w:br/>
            </w:r>
            <w:r>
              <w:rPr>
                <w:rFonts w:ascii="Times New Roman"/>
                <w:b w:val="false"/>
                <w:i w:val="false"/>
                <w:color w:val="000000"/>
                <w:sz w:val="20"/>
              </w:rPr>
              <w:t>
8480, 8484, 8485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классифицируемые в</w:t>
            </w:r>
            <w:r>
              <w:br/>
            </w:r>
            <w:r>
              <w:rPr>
                <w:rFonts w:ascii="Times New Roman"/>
                <w:b w:val="false"/>
                <w:i w:val="false"/>
                <w:color w:val="000000"/>
                <w:sz w:val="20"/>
              </w:rPr>
              <w:t>
той же позиции, что и продукт,</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пределе 5 %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центрального</w:t>
            </w:r>
            <w:r>
              <w:br/>
            </w:r>
            <w:r>
              <w:rPr>
                <w:rFonts w:ascii="Times New Roman"/>
                <w:b w:val="false"/>
                <w:i w:val="false"/>
                <w:color w:val="000000"/>
                <w:sz w:val="20"/>
              </w:rPr>
              <w:t>
отопления, кроме котлов</w:t>
            </w:r>
            <w:r>
              <w:br/>
            </w:r>
            <w:r>
              <w:rPr>
                <w:rFonts w:ascii="Times New Roman"/>
                <w:b w:val="false"/>
                <w:i w:val="false"/>
                <w:color w:val="000000"/>
                <w:sz w:val="20"/>
              </w:rPr>
              <w:t>
товарной позиции 8402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процентная доля добавленной</w:t>
            </w:r>
            <w:r>
              <w:br/>
            </w:r>
            <w:r>
              <w:rPr>
                <w:rFonts w:ascii="Times New Roman"/>
                <w:b w:val="false"/>
                <w:i w:val="false"/>
                <w:color w:val="000000"/>
                <w:sz w:val="20"/>
              </w:rPr>
              <w:t>
стоимости должна составлять не</w:t>
            </w:r>
            <w:r>
              <w:br/>
            </w:r>
            <w:r>
              <w:rPr>
                <w:rFonts w:ascii="Times New Roman"/>
                <w:b w:val="false"/>
                <w:i w:val="false"/>
                <w:color w:val="000000"/>
                <w:sz w:val="20"/>
              </w:rPr>
              <w:t>
менее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w:t>
            </w:r>
            <w:r>
              <w:br/>
            </w:r>
            <w:r>
              <w:rPr>
                <w:rFonts w:ascii="Times New Roman"/>
                <w:b w:val="false"/>
                <w:i w:val="false"/>
                <w:color w:val="000000"/>
                <w:sz w:val="20"/>
              </w:rPr>
              <w:t>
оборудование для</w:t>
            </w:r>
            <w:r>
              <w:br/>
            </w:r>
            <w:r>
              <w:rPr>
                <w:rFonts w:ascii="Times New Roman"/>
                <w:b w:val="false"/>
                <w:i w:val="false"/>
                <w:color w:val="000000"/>
                <w:sz w:val="20"/>
              </w:rPr>
              <w:t>
использования с котлами</w:t>
            </w:r>
            <w:r>
              <w:br/>
            </w:r>
            <w:r>
              <w:rPr>
                <w:rFonts w:ascii="Times New Roman"/>
                <w:b w:val="false"/>
                <w:i w:val="false"/>
                <w:color w:val="000000"/>
                <w:sz w:val="20"/>
              </w:rPr>
              <w:t>
товарной позиции 8402 или</w:t>
            </w:r>
            <w:r>
              <w:br/>
            </w:r>
            <w:r>
              <w:rPr>
                <w:rFonts w:ascii="Times New Roman"/>
                <w:b w:val="false"/>
                <w:i w:val="false"/>
                <w:color w:val="000000"/>
                <w:sz w:val="20"/>
              </w:rPr>
              <w:t>
8403, 8404 10 000 0</w:t>
            </w:r>
            <w:r>
              <w:br/>
            </w:r>
            <w:r>
              <w:rPr>
                <w:rFonts w:ascii="Times New Roman"/>
                <w:b w:val="false"/>
                <w:i w:val="false"/>
                <w:color w:val="000000"/>
                <w:sz w:val="20"/>
              </w:rPr>
              <w:t>
(например, экономайзеры,</w:t>
            </w:r>
            <w:r>
              <w:br/>
            </w:r>
            <w:r>
              <w:rPr>
                <w:rFonts w:ascii="Times New Roman"/>
                <w:b w:val="false"/>
                <w:i w:val="false"/>
                <w:color w:val="000000"/>
                <w:sz w:val="20"/>
              </w:rPr>
              <w:t>
перегреватели, сажеудали-</w:t>
            </w:r>
            <w:r>
              <w:br/>
            </w:r>
            <w:r>
              <w:rPr>
                <w:rFonts w:ascii="Times New Roman"/>
                <w:b w:val="false"/>
                <w:i w:val="false"/>
                <w:color w:val="000000"/>
                <w:sz w:val="20"/>
              </w:rPr>
              <w:t>
тели, газовые рекуперато-</w:t>
            </w:r>
            <w:r>
              <w:br/>
            </w:r>
            <w:r>
              <w:rPr>
                <w:rFonts w:ascii="Times New Roman"/>
                <w:b w:val="false"/>
                <w:i w:val="false"/>
                <w:color w:val="000000"/>
                <w:sz w:val="20"/>
              </w:rPr>
              <w:t>
ры), конденсаторы для</w:t>
            </w:r>
            <w:r>
              <w:br/>
            </w:r>
            <w:r>
              <w:rPr>
                <w:rFonts w:ascii="Times New Roman"/>
                <w:b w:val="false"/>
                <w:i w:val="false"/>
                <w:color w:val="000000"/>
                <w:sz w:val="20"/>
              </w:rPr>
              <w:t>
пароводяных или других</w:t>
            </w:r>
            <w:r>
              <w:br/>
            </w:r>
            <w:r>
              <w:rPr>
                <w:rFonts w:ascii="Times New Roman"/>
                <w:b w:val="false"/>
                <w:i w:val="false"/>
                <w:color w:val="000000"/>
                <w:sz w:val="20"/>
              </w:rPr>
              <w:t>
паровых силовых установок</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процентная доля добавленной</w:t>
            </w:r>
            <w:r>
              <w:br/>
            </w:r>
            <w:r>
              <w:rPr>
                <w:rFonts w:ascii="Times New Roman"/>
                <w:b w:val="false"/>
                <w:i w:val="false"/>
                <w:color w:val="000000"/>
                <w:sz w:val="20"/>
              </w:rPr>
              <w:t>
стоимости должна составлять не</w:t>
            </w:r>
            <w:r>
              <w:br/>
            </w:r>
            <w:r>
              <w:rPr>
                <w:rFonts w:ascii="Times New Roman"/>
                <w:b w:val="false"/>
                <w:i w:val="false"/>
                <w:color w:val="000000"/>
                <w:sz w:val="20"/>
              </w:rPr>
              <w:t>
менее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w:t>
            </w:r>
            <w:r>
              <w:br/>
            </w:r>
            <w:r>
              <w:rPr>
                <w:rFonts w:ascii="Times New Roman"/>
                <w:b w:val="false"/>
                <w:i w:val="false"/>
                <w:color w:val="000000"/>
                <w:sz w:val="20"/>
              </w:rPr>
              <w:t>
оборудование для</w:t>
            </w:r>
            <w:r>
              <w:br/>
            </w:r>
            <w:r>
              <w:rPr>
                <w:rFonts w:ascii="Times New Roman"/>
                <w:b w:val="false"/>
                <w:i w:val="false"/>
                <w:color w:val="000000"/>
                <w:sz w:val="20"/>
              </w:rPr>
              <w:t>
использования с котлами</w:t>
            </w:r>
            <w:r>
              <w:br/>
            </w:r>
            <w:r>
              <w:rPr>
                <w:rFonts w:ascii="Times New Roman"/>
                <w:b w:val="false"/>
                <w:i w:val="false"/>
                <w:color w:val="000000"/>
                <w:sz w:val="20"/>
              </w:rPr>
              <w:t>
товарной позиции 8402 или</w:t>
            </w:r>
            <w:r>
              <w:br/>
            </w:r>
            <w:r>
              <w:rPr>
                <w:rFonts w:ascii="Times New Roman"/>
                <w:b w:val="false"/>
                <w:i w:val="false"/>
                <w:color w:val="000000"/>
                <w:sz w:val="20"/>
              </w:rPr>
              <w:t>
8403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Турбины на водяном паре и</w:t>
            </w:r>
            <w:r>
              <w:br/>
            </w:r>
            <w:r>
              <w:rPr>
                <w:rFonts w:ascii="Times New Roman"/>
                <w:b w:val="false"/>
                <w:i w:val="false"/>
                <w:color w:val="000000"/>
                <w:sz w:val="20"/>
              </w:rPr>
              <w:t>
турбины паровые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16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w:t>
            </w:r>
            <w:r>
              <w:br/>
            </w:r>
            <w:r>
              <w:rPr>
                <w:rFonts w:ascii="Times New Roman"/>
                <w:b w:val="false"/>
                <w:i w:val="false"/>
                <w:color w:val="000000"/>
                <w:sz w:val="20"/>
              </w:rPr>
              <w:t>
сгорания с искровым</w:t>
            </w:r>
            <w:r>
              <w:br/>
            </w:r>
            <w:r>
              <w:rPr>
                <w:rFonts w:ascii="Times New Roman"/>
                <w:b w:val="false"/>
                <w:i w:val="false"/>
                <w:color w:val="000000"/>
                <w:sz w:val="20"/>
              </w:rPr>
              <w:t>
зажиганием, с вращающимся</w:t>
            </w:r>
            <w:r>
              <w:br/>
            </w:r>
            <w:r>
              <w:rPr>
                <w:rFonts w:ascii="Times New Roman"/>
                <w:b w:val="false"/>
                <w:i w:val="false"/>
                <w:color w:val="000000"/>
                <w:sz w:val="20"/>
              </w:rPr>
              <w:t>
или возвратно-</w:t>
            </w:r>
            <w:r>
              <w:br/>
            </w:r>
            <w:r>
              <w:rPr>
                <w:rFonts w:ascii="Times New Roman"/>
                <w:b w:val="false"/>
                <w:i w:val="false"/>
                <w:color w:val="000000"/>
                <w:sz w:val="20"/>
              </w:rPr>
              <w:t>
поступательным движением</w:t>
            </w:r>
            <w:r>
              <w:br/>
            </w:r>
            <w:r>
              <w:rPr>
                <w:rFonts w:ascii="Times New Roman"/>
                <w:b w:val="false"/>
                <w:i w:val="false"/>
                <w:color w:val="000000"/>
                <w:sz w:val="20"/>
              </w:rPr>
              <w:t>
поршня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1470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w:t>
            </w:r>
            <w:r>
              <w:br/>
            </w:r>
            <w:r>
              <w:rPr>
                <w:rFonts w:ascii="Times New Roman"/>
                <w:b w:val="false"/>
                <w:i w:val="false"/>
                <w:color w:val="000000"/>
                <w:sz w:val="20"/>
              </w:rPr>
              <w:t>
сгорания поршневые с</w:t>
            </w:r>
            <w:r>
              <w:br/>
            </w:r>
            <w:r>
              <w:rPr>
                <w:rFonts w:ascii="Times New Roman"/>
                <w:b w:val="false"/>
                <w:i w:val="false"/>
                <w:color w:val="000000"/>
                <w:sz w:val="20"/>
              </w:rPr>
              <w:t>
воспламенением от сжатия</w:t>
            </w:r>
            <w:r>
              <w:br/>
            </w:r>
            <w:r>
              <w:rPr>
                <w:rFonts w:ascii="Times New Roman"/>
                <w:b w:val="false"/>
                <w:i w:val="false"/>
                <w:color w:val="000000"/>
                <w:sz w:val="20"/>
              </w:rPr>
              <w:t>
(дизели или полудизели)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во второй год - 85</w:t>
            </w:r>
            <w:r>
              <w:br/>
            </w:r>
            <w:r>
              <w:rPr>
                <w:rFonts w:ascii="Times New Roman"/>
                <w:b w:val="false"/>
                <w:i w:val="false"/>
                <w:color w:val="000000"/>
                <w:sz w:val="20"/>
              </w:rPr>
              <w:t>
% цены конечной продукции, а</w:t>
            </w:r>
            <w:r>
              <w:br/>
            </w:r>
            <w:r>
              <w:rPr>
                <w:rFonts w:ascii="Times New Roman"/>
                <w:b w:val="false"/>
                <w:i w:val="false"/>
                <w:color w:val="000000"/>
                <w:sz w:val="20"/>
              </w:rPr>
              <w:t>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корпуса водяного</w:t>
            </w:r>
            <w:r>
              <w:br/>
            </w:r>
            <w:r>
              <w:rPr>
                <w:rFonts w:ascii="Times New Roman"/>
                <w:b w:val="false"/>
                <w:i w:val="false"/>
                <w:color w:val="000000"/>
                <w:sz w:val="20"/>
              </w:rPr>
              <w:t>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шкива водяного насоса,</w:t>
            </w:r>
            <w:r>
              <w:br/>
            </w:r>
            <w:r>
              <w:rPr>
                <w:rFonts w:ascii="Times New Roman"/>
                <w:b w:val="false"/>
                <w:i w:val="false"/>
                <w:color w:val="000000"/>
                <w:sz w:val="20"/>
              </w:rPr>
              <w:t>
- изготовление вала водяного</w:t>
            </w:r>
            <w:r>
              <w:br/>
            </w:r>
            <w:r>
              <w:rPr>
                <w:rFonts w:ascii="Times New Roman"/>
                <w:b w:val="false"/>
                <w:i w:val="false"/>
                <w:color w:val="000000"/>
                <w:sz w:val="20"/>
              </w:rPr>
              <w:t>
насоса из проката,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крыльчатки водяного</w:t>
            </w:r>
            <w:r>
              <w:br/>
            </w:r>
            <w:r>
              <w:rPr>
                <w:rFonts w:ascii="Times New Roman"/>
                <w:b w:val="false"/>
                <w:i w:val="false"/>
                <w:color w:val="000000"/>
                <w:sz w:val="20"/>
              </w:rPr>
              <w:t>
насоса,</w:t>
            </w:r>
            <w:r>
              <w:br/>
            </w:r>
            <w:r>
              <w:rPr>
                <w:rFonts w:ascii="Times New Roman"/>
                <w:b w:val="false"/>
                <w:i w:val="false"/>
                <w:color w:val="000000"/>
                <w:sz w:val="20"/>
              </w:rPr>
              <w:t>
- сборка и испытание водяного</w:t>
            </w:r>
            <w:r>
              <w:br/>
            </w:r>
            <w:r>
              <w:rPr>
                <w:rFonts w:ascii="Times New Roman"/>
                <w:b w:val="false"/>
                <w:i w:val="false"/>
                <w:color w:val="000000"/>
                <w:sz w:val="20"/>
              </w:rPr>
              <w:t>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испытание и покраска</w:t>
            </w:r>
            <w:r>
              <w:br/>
            </w:r>
            <w:r>
              <w:rPr>
                <w:rFonts w:ascii="Times New Roman"/>
                <w:b w:val="false"/>
                <w:i w:val="false"/>
                <w:color w:val="000000"/>
                <w:sz w:val="20"/>
              </w:rPr>
              <w:t>
двигателя;</w:t>
            </w:r>
            <w:r>
              <w:br/>
            </w:r>
            <w:r>
              <w:rPr>
                <w:rFonts w:ascii="Times New Roman"/>
                <w:b w:val="false"/>
                <w:i w:val="false"/>
                <w:color w:val="000000"/>
                <w:sz w:val="20"/>
              </w:rPr>
              <w:t>
в третий год - 80 %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корпуса водяного</w:t>
            </w:r>
            <w:r>
              <w:br/>
            </w:r>
            <w:r>
              <w:rPr>
                <w:rFonts w:ascii="Times New Roman"/>
                <w:b w:val="false"/>
                <w:i w:val="false"/>
                <w:color w:val="000000"/>
                <w:sz w:val="20"/>
              </w:rPr>
              <w:t>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шкива водяного насоса,</w:t>
            </w:r>
            <w:r>
              <w:br/>
            </w:r>
            <w:r>
              <w:rPr>
                <w:rFonts w:ascii="Times New Roman"/>
                <w:b w:val="false"/>
                <w:i w:val="false"/>
                <w:color w:val="000000"/>
                <w:sz w:val="20"/>
              </w:rPr>
              <w:t>
- изготовление вала водяного</w:t>
            </w:r>
            <w:r>
              <w:br/>
            </w:r>
            <w:r>
              <w:rPr>
                <w:rFonts w:ascii="Times New Roman"/>
                <w:b w:val="false"/>
                <w:i w:val="false"/>
                <w:color w:val="000000"/>
                <w:sz w:val="20"/>
              </w:rPr>
              <w:t>
насоса из проката,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крыльчатки водяного</w:t>
            </w:r>
            <w:r>
              <w:br/>
            </w:r>
            <w:r>
              <w:rPr>
                <w:rFonts w:ascii="Times New Roman"/>
                <w:b w:val="false"/>
                <w:i w:val="false"/>
                <w:color w:val="000000"/>
                <w:sz w:val="20"/>
              </w:rPr>
              <w:t>
насоса,</w:t>
            </w:r>
            <w:r>
              <w:br/>
            </w:r>
            <w:r>
              <w:rPr>
                <w:rFonts w:ascii="Times New Roman"/>
                <w:b w:val="false"/>
                <w:i w:val="false"/>
                <w:color w:val="000000"/>
                <w:sz w:val="20"/>
              </w:rPr>
              <w:t>
- сборка и испытание водяного</w:t>
            </w:r>
            <w:r>
              <w:br/>
            </w:r>
            <w:r>
              <w:rPr>
                <w:rFonts w:ascii="Times New Roman"/>
                <w:b w:val="false"/>
                <w:i w:val="false"/>
                <w:color w:val="000000"/>
                <w:sz w:val="20"/>
              </w:rPr>
              <w:t>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корпуса масляного</w:t>
            </w:r>
            <w:r>
              <w:br/>
            </w:r>
            <w:r>
              <w:rPr>
                <w:rFonts w:ascii="Times New Roman"/>
                <w:b w:val="false"/>
                <w:i w:val="false"/>
                <w:color w:val="000000"/>
                <w:sz w:val="20"/>
              </w:rPr>
              <w:t>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крышки масляного</w:t>
            </w:r>
            <w:r>
              <w:br/>
            </w:r>
            <w:r>
              <w:rPr>
                <w:rFonts w:ascii="Times New Roman"/>
                <w:b w:val="false"/>
                <w:i w:val="false"/>
                <w:color w:val="000000"/>
                <w:sz w:val="20"/>
              </w:rPr>
              <w:t>
насоса,</w:t>
            </w:r>
            <w:r>
              <w:br/>
            </w:r>
            <w:r>
              <w:rPr>
                <w:rFonts w:ascii="Times New Roman"/>
                <w:b w:val="false"/>
                <w:i w:val="false"/>
                <w:color w:val="000000"/>
                <w:sz w:val="20"/>
              </w:rPr>
              <w:t>
- изготовление шестерен</w:t>
            </w:r>
            <w:r>
              <w:br/>
            </w:r>
            <w:r>
              <w:rPr>
                <w:rFonts w:ascii="Times New Roman"/>
                <w:b w:val="false"/>
                <w:i w:val="false"/>
                <w:color w:val="000000"/>
                <w:sz w:val="20"/>
              </w:rPr>
              <w:t>
масляного насоса из проката,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поковки зубчатого колеса</w:t>
            </w:r>
            <w:r>
              <w:br/>
            </w:r>
            <w:r>
              <w:rPr>
                <w:rFonts w:ascii="Times New Roman"/>
                <w:b w:val="false"/>
                <w:i w:val="false"/>
                <w:color w:val="000000"/>
                <w:sz w:val="20"/>
              </w:rPr>
              <w:t>
масляного насоса,</w:t>
            </w:r>
            <w:r>
              <w:br/>
            </w:r>
            <w:r>
              <w:rPr>
                <w:rFonts w:ascii="Times New Roman"/>
                <w:b w:val="false"/>
                <w:i w:val="false"/>
                <w:color w:val="000000"/>
                <w:sz w:val="20"/>
              </w:rPr>
              <w:t>
- изготовление клапанов</w:t>
            </w:r>
            <w:r>
              <w:br/>
            </w:r>
            <w:r>
              <w:rPr>
                <w:rFonts w:ascii="Times New Roman"/>
                <w:b w:val="false"/>
                <w:i w:val="false"/>
                <w:color w:val="000000"/>
                <w:sz w:val="20"/>
              </w:rPr>
              <w:t>
масляного насоса из проката,</w:t>
            </w:r>
            <w:r>
              <w:br/>
            </w:r>
            <w:r>
              <w:rPr>
                <w:rFonts w:ascii="Times New Roman"/>
                <w:b w:val="false"/>
                <w:i w:val="false"/>
                <w:color w:val="000000"/>
                <w:sz w:val="20"/>
              </w:rPr>
              <w:t>
- сборка и испытание масляного</w:t>
            </w:r>
            <w:r>
              <w:br/>
            </w:r>
            <w:r>
              <w:rPr>
                <w:rFonts w:ascii="Times New Roman"/>
                <w:b w:val="false"/>
                <w:i w:val="false"/>
                <w:color w:val="000000"/>
                <w:sz w:val="20"/>
              </w:rPr>
              <w:t>
насоса,</w:t>
            </w:r>
            <w:r>
              <w:br/>
            </w:r>
            <w:r>
              <w:rPr>
                <w:rFonts w:ascii="Times New Roman"/>
                <w:b w:val="false"/>
                <w:i w:val="false"/>
                <w:color w:val="000000"/>
                <w:sz w:val="20"/>
              </w:rPr>
              <w:t>
- установка масляного насоса,</w:t>
            </w:r>
            <w:r>
              <w:br/>
            </w:r>
            <w:r>
              <w:rPr>
                <w:rFonts w:ascii="Times New Roman"/>
                <w:b w:val="false"/>
                <w:i w:val="false"/>
                <w:color w:val="000000"/>
                <w:sz w:val="20"/>
              </w:rPr>
              <w:t>
- испытание и покраска</w:t>
            </w:r>
            <w:r>
              <w:br/>
            </w:r>
            <w:r>
              <w:rPr>
                <w:rFonts w:ascii="Times New Roman"/>
                <w:b w:val="false"/>
                <w:i w:val="false"/>
                <w:color w:val="000000"/>
                <w:sz w:val="20"/>
              </w:rPr>
              <w:t>
двигателя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силовые</w:t>
            </w:r>
            <w:r>
              <w:br/>
            </w:r>
            <w:r>
              <w:rPr>
                <w:rFonts w:ascii="Times New Roman"/>
                <w:b w:val="false"/>
                <w:i w:val="false"/>
                <w:color w:val="000000"/>
                <w:sz w:val="20"/>
              </w:rPr>
              <w:t>
установки прочие, кроме</w:t>
            </w:r>
            <w:r>
              <w:br/>
            </w:r>
            <w:r>
              <w:rPr>
                <w:rFonts w:ascii="Times New Roman"/>
                <w:b w:val="false"/>
                <w:i w:val="false"/>
                <w:color w:val="000000"/>
                <w:sz w:val="20"/>
              </w:rPr>
              <w:t>
товарной позиции 8412 21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Линейного действия</w:t>
            </w:r>
            <w:r>
              <w:br/>
            </w:r>
            <w:r>
              <w:rPr>
                <w:rFonts w:ascii="Times New Roman"/>
                <w:b w:val="false"/>
                <w:i w:val="false"/>
                <w:color w:val="000000"/>
                <w:sz w:val="20"/>
              </w:rPr>
              <w:t>
(цилиндры)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w:t>
            </w:r>
            <w:r>
              <w:br/>
            </w:r>
            <w:r>
              <w:rPr>
                <w:rFonts w:ascii="Times New Roman"/>
                <w:b w:val="false"/>
                <w:i w:val="false"/>
                <w:color w:val="000000"/>
                <w:sz w:val="20"/>
              </w:rPr>
              <w:t>
испытания</w:t>
            </w:r>
          </w:p>
        </w:tc>
      </w:tr>
      <w:tr>
        <w:trPr>
          <w:trHeight w:val="6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жидкостные с</w:t>
            </w:r>
            <w:r>
              <w:br/>
            </w:r>
            <w:r>
              <w:rPr>
                <w:rFonts w:ascii="Times New Roman"/>
                <w:b w:val="false"/>
                <w:i w:val="false"/>
                <w:color w:val="000000"/>
                <w:sz w:val="20"/>
              </w:rPr>
              <w:t>
расходомерами или без них;</w:t>
            </w:r>
            <w:r>
              <w:br/>
            </w:r>
            <w:r>
              <w:rPr>
                <w:rFonts w:ascii="Times New Roman"/>
                <w:b w:val="false"/>
                <w:i w:val="false"/>
                <w:color w:val="000000"/>
                <w:sz w:val="20"/>
              </w:rPr>
              <w:t>
подъемники жидкостей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производстве</w:t>
            </w:r>
            <w:r>
              <w:br/>
            </w:r>
            <w:r>
              <w:rPr>
                <w:rFonts w:ascii="Times New Roman"/>
                <w:b w:val="false"/>
                <w:i w:val="false"/>
                <w:color w:val="000000"/>
                <w:sz w:val="20"/>
              </w:rPr>
              <w:t>
конструкционно-однотипного</w:t>
            </w:r>
            <w:r>
              <w:br/>
            </w:r>
            <w:r>
              <w:rPr>
                <w:rFonts w:ascii="Times New Roman"/>
                <w:b w:val="false"/>
                <w:i w:val="false"/>
                <w:color w:val="000000"/>
                <w:sz w:val="20"/>
              </w:rPr>
              <w:t>
товара годовым объемом не</w:t>
            </w:r>
            <w:r>
              <w:br/>
            </w:r>
            <w:r>
              <w:rPr>
                <w:rFonts w:ascii="Times New Roman"/>
                <w:b w:val="false"/>
                <w:i w:val="false"/>
                <w:color w:val="000000"/>
                <w:sz w:val="20"/>
              </w:rPr>
              <w:t>
менее 5000 штук -</w:t>
            </w:r>
            <w:r>
              <w:br/>
            </w:r>
            <w:r>
              <w:rPr>
                <w:rFonts w:ascii="Times New Roman"/>
                <w:b w:val="false"/>
                <w:i w:val="false"/>
                <w:color w:val="000000"/>
                <w:sz w:val="20"/>
              </w:rPr>
              <w:t>
изготовление, при котором в</w:t>
            </w:r>
            <w:r>
              <w:br/>
            </w:r>
            <w:r>
              <w:rPr>
                <w:rFonts w:ascii="Times New Roman"/>
                <w:b w:val="false"/>
                <w:i w:val="false"/>
                <w:color w:val="000000"/>
                <w:sz w:val="20"/>
              </w:rPr>
              <w:t>
первый год производства после</w:t>
            </w:r>
            <w:r>
              <w:br/>
            </w:r>
            <w:r>
              <w:rPr>
                <w:rFonts w:ascii="Times New Roman"/>
                <w:b w:val="false"/>
                <w:i w:val="false"/>
                <w:color w:val="000000"/>
                <w:sz w:val="20"/>
              </w:rPr>
              <w:t>
2010 года (независимо от даты</w:t>
            </w:r>
            <w:r>
              <w:br/>
            </w:r>
            <w:r>
              <w:rPr>
                <w:rFonts w:ascii="Times New Roman"/>
                <w:b w:val="false"/>
                <w:i w:val="false"/>
                <w:color w:val="000000"/>
                <w:sz w:val="20"/>
              </w:rPr>
              <w:t>
начала производства),</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35</w:t>
            </w:r>
            <w:r>
              <w:br/>
            </w:r>
            <w:r>
              <w:rPr>
                <w:rFonts w:ascii="Times New Roman"/>
                <w:b w:val="false"/>
                <w:i w:val="false"/>
                <w:color w:val="000000"/>
                <w:sz w:val="20"/>
              </w:rPr>
              <w:t>
% цены конечной продукции, во</w:t>
            </w:r>
            <w:r>
              <w:br/>
            </w:r>
            <w:r>
              <w:rPr>
                <w:rFonts w:ascii="Times New Roman"/>
                <w:b w:val="false"/>
                <w:i w:val="false"/>
                <w:color w:val="000000"/>
                <w:sz w:val="20"/>
              </w:rPr>
              <w:t>
второй год - 30 % цены</w:t>
            </w:r>
            <w:r>
              <w:br/>
            </w:r>
            <w:r>
              <w:rPr>
                <w:rFonts w:ascii="Times New Roman"/>
                <w:b w:val="false"/>
                <w:i w:val="false"/>
                <w:color w:val="000000"/>
                <w:sz w:val="20"/>
              </w:rPr>
              <w:t>
конечной продукции, в третий</w:t>
            </w:r>
            <w:r>
              <w:br/>
            </w:r>
            <w:r>
              <w:rPr>
                <w:rFonts w:ascii="Times New Roman"/>
                <w:b w:val="false"/>
                <w:i w:val="false"/>
                <w:color w:val="000000"/>
                <w:sz w:val="20"/>
              </w:rPr>
              <w:t>
год - 25 % цены конечной</w:t>
            </w:r>
            <w:r>
              <w:br/>
            </w:r>
            <w:r>
              <w:rPr>
                <w:rFonts w:ascii="Times New Roman"/>
                <w:b w:val="false"/>
                <w:i w:val="false"/>
                <w:color w:val="000000"/>
                <w:sz w:val="20"/>
              </w:rPr>
              <w:t>
продукции, с четвертого года</w:t>
            </w:r>
            <w:r>
              <w:br/>
            </w:r>
            <w:r>
              <w:rPr>
                <w:rFonts w:ascii="Times New Roman"/>
                <w:b w:val="false"/>
                <w:i w:val="false"/>
                <w:color w:val="000000"/>
                <w:sz w:val="20"/>
              </w:rPr>
              <w:t>
20 % цены конечной продукции.</w:t>
            </w:r>
            <w:r>
              <w:br/>
            </w:r>
            <w:r>
              <w:rPr>
                <w:rFonts w:ascii="Times New Roman"/>
                <w:b w:val="false"/>
                <w:i w:val="false"/>
                <w:color w:val="000000"/>
                <w:sz w:val="20"/>
              </w:rPr>
              <w:t>
При производстве</w:t>
            </w:r>
            <w:r>
              <w:br/>
            </w:r>
            <w:r>
              <w:rPr>
                <w:rFonts w:ascii="Times New Roman"/>
                <w:b w:val="false"/>
                <w:i w:val="false"/>
                <w:color w:val="000000"/>
                <w:sz w:val="20"/>
              </w:rPr>
              <w:t>
конструкционно-однотипного</w:t>
            </w:r>
            <w:r>
              <w:br/>
            </w:r>
            <w:r>
              <w:rPr>
                <w:rFonts w:ascii="Times New Roman"/>
                <w:b w:val="false"/>
                <w:i w:val="false"/>
                <w:color w:val="000000"/>
                <w:sz w:val="20"/>
              </w:rPr>
              <w:t>
товара годовым объемом менее</w:t>
            </w:r>
            <w:r>
              <w:br/>
            </w:r>
            <w:r>
              <w:rPr>
                <w:rFonts w:ascii="Times New Roman"/>
                <w:b w:val="false"/>
                <w:i w:val="false"/>
                <w:color w:val="000000"/>
                <w:sz w:val="20"/>
              </w:rPr>
              <w:t>
5000 штук стоимость</w:t>
            </w:r>
            <w:r>
              <w:br/>
            </w:r>
            <w:r>
              <w:rPr>
                <w:rFonts w:ascii="Times New Roman"/>
                <w:b w:val="false"/>
                <w:i w:val="false"/>
                <w:color w:val="000000"/>
                <w:sz w:val="20"/>
              </w:rPr>
              <w:t>
используемых узлов и деталей</w:t>
            </w:r>
            <w:r>
              <w:br/>
            </w:r>
            <w:r>
              <w:rPr>
                <w:rFonts w:ascii="Times New Roman"/>
                <w:b w:val="false"/>
                <w:i w:val="false"/>
                <w:color w:val="000000"/>
                <w:sz w:val="20"/>
              </w:rPr>
              <w:t>
не должна превышать 20 %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w:t>
            </w:r>
            <w:r>
              <w:br/>
            </w:r>
            <w:r>
              <w:rPr>
                <w:rFonts w:ascii="Times New Roman"/>
                <w:b w:val="false"/>
                <w:i w:val="false"/>
                <w:color w:val="000000"/>
                <w:sz w:val="20"/>
              </w:rPr>
              <w:t>
кондиционирования воздуха,</w:t>
            </w:r>
            <w:r>
              <w:br/>
            </w:r>
            <w:r>
              <w:rPr>
                <w:rFonts w:ascii="Times New Roman"/>
                <w:b w:val="false"/>
                <w:i w:val="false"/>
                <w:color w:val="000000"/>
                <w:sz w:val="20"/>
              </w:rPr>
              <w:t>
оборудованные вентилятором</w:t>
            </w:r>
            <w:r>
              <w:br/>
            </w:r>
            <w:r>
              <w:rPr>
                <w:rFonts w:ascii="Times New Roman"/>
                <w:b w:val="false"/>
                <w:i w:val="false"/>
                <w:color w:val="000000"/>
                <w:sz w:val="20"/>
              </w:rPr>
              <w:t>
с двигателем и приборами</w:t>
            </w:r>
            <w:r>
              <w:br/>
            </w:r>
            <w:r>
              <w:rPr>
                <w:rFonts w:ascii="Times New Roman"/>
                <w:b w:val="false"/>
                <w:i w:val="false"/>
                <w:color w:val="000000"/>
                <w:sz w:val="20"/>
              </w:rPr>
              <w:t>
для изменения температуры</w:t>
            </w:r>
            <w:r>
              <w:br/>
            </w:r>
            <w:r>
              <w:rPr>
                <w:rFonts w:ascii="Times New Roman"/>
                <w:b w:val="false"/>
                <w:i w:val="false"/>
                <w:color w:val="000000"/>
                <w:sz w:val="20"/>
              </w:rPr>
              <w:t>
и влажности воздуха,</w:t>
            </w:r>
            <w:r>
              <w:br/>
            </w:r>
            <w:r>
              <w:rPr>
                <w:rFonts w:ascii="Times New Roman"/>
                <w:b w:val="false"/>
                <w:i w:val="false"/>
                <w:color w:val="000000"/>
                <w:sz w:val="20"/>
              </w:rPr>
              <w:t>
включая кондиционеры, в</w:t>
            </w:r>
            <w:r>
              <w:br/>
            </w:r>
            <w:r>
              <w:rPr>
                <w:rFonts w:ascii="Times New Roman"/>
                <w:b w:val="false"/>
                <w:i w:val="false"/>
                <w:color w:val="000000"/>
                <w:sz w:val="20"/>
              </w:rPr>
              <w:t>
которых влажность не может</w:t>
            </w:r>
            <w:r>
              <w:br/>
            </w:r>
            <w:r>
              <w:rPr>
                <w:rFonts w:ascii="Times New Roman"/>
                <w:b w:val="false"/>
                <w:i w:val="false"/>
                <w:color w:val="000000"/>
                <w:sz w:val="20"/>
              </w:rPr>
              <w:t>
регулироваться отдельно</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88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Холодильники, морозильники</w:t>
            </w:r>
            <w:r>
              <w:br/>
            </w:r>
            <w:r>
              <w:rPr>
                <w:rFonts w:ascii="Times New Roman"/>
                <w:b w:val="false"/>
                <w:i w:val="false"/>
                <w:color w:val="000000"/>
                <w:sz w:val="20"/>
              </w:rPr>
              <w:t>
и прочее холодильное или</w:t>
            </w:r>
            <w:r>
              <w:br/>
            </w:r>
            <w:r>
              <w:rPr>
                <w:rFonts w:ascii="Times New Roman"/>
                <w:b w:val="false"/>
                <w:i w:val="false"/>
                <w:color w:val="000000"/>
                <w:sz w:val="20"/>
              </w:rPr>
              <w:t>
морозильное оборудование</w:t>
            </w:r>
            <w:r>
              <w:br/>
            </w:r>
            <w:r>
              <w:rPr>
                <w:rFonts w:ascii="Times New Roman"/>
                <w:b w:val="false"/>
                <w:i w:val="false"/>
                <w:color w:val="000000"/>
                <w:sz w:val="20"/>
              </w:rPr>
              <w:t>
электрическое или других</w:t>
            </w:r>
            <w:r>
              <w:br/>
            </w:r>
            <w:r>
              <w:rPr>
                <w:rFonts w:ascii="Times New Roman"/>
                <w:b w:val="false"/>
                <w:i w:val="false"/>
                <w:color w:val="000000"/>
                <w:sz w:val="20"/>
              </w:rPr>
              <w:t>
типов; тепловые насосы,</w:t>
            </w:r>
            <w:r>
              <w:br/>
            </w:r>
            <w:r>
              <w:rPr>
                <w:rFonts w:ascii="Times New Roman"/>
                <w:b w:val="false"/>
                <w:i w:val="false"/>
                <w:color w:val="000000"/>
                <w:sz w:val="20"/>
              </w:rPr>
              <w:t>
кроме установок для</w:t>
            </w:r>
            <w:r>
              <w:br/>
            </w:r>
            <w:r>
              <w:rPr>
                <w:rFonts w:ascii="Times New Roman"/>
                <w:b w:val="false"/>
                <w:i w:val="false"/>
                <w:color w:val="000000"/>
                <w:sz w:val="20"/>
              </w:rPr>
              <w:t>
кондиционирования воздуха</w:t>
            </w:r>
            <w:r>
              <w:br/>
            </w:r>
            <w:r>
              <w:rPr>
                <w:rFonts w:ascii="Times New Roman"/>
                <w:b w:val="false"/>
                <w:i w:val="false"/>
                <w:color w:val="000000"/>
                <w:sz w:val="20"/>
              </w:rPr>
              <w:t>
товарной позиции 8415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элементов</w:t>
            </w:r>
            <w:r>
              <w:br/>
            </w:r>
            <w:r>
              <w:rPr>
                <w:rFonts w:ascii="Times New Roman"/>
                <w:b w:val="false"/>
                <w:i w:val="false"/>
                <w:color w:val="000000"/>
                <w:sz w:val="20"/>
              </w:rPr>
              <w:t>
корпуса;</w:t>
            </w:r>
            <w:r>
              <w:br/>
            </w:r>
            <w:r>
              <w:rPr>
                <w:rFonts w:ascii="Times New Roman"/>
                <w:b w:val="false"/>
                <w:i w:val="false"/>
                <w:color w:val="000000"/>
                <w:sz w:val="20"/>
              </w:rPr>
              <w:t>
- изготовление платы</w:t>
            </w:r>
            <w:r>
              <w:br/>
            </w:r>
            <w:r>
              <w:rPr>
                <w:rFonts w:ascii="Times New Roman"/>
                <w:b w:val="false"/>
                <w:i w:val="false"/>
                <w:color w:val="000000"/>
                <w:sz w:val="20"/>
              </w:rPr>
              <w:t>
управления;</w:t>
            </w:r>
            <w:r>
              <w:br/>
            </w:r>
            <w:r>
              <w:rPr>
                <w:rFonts w:ascii="Times New Roman"/>
                <w:b w:val="false"/>
                <w:i w:val="false"/>
                <w:color w:val="000000"/>
                <w:sz w:val="20"/>
              </w:rPr>
              <w:t>
-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841940 000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для дистилляции</w:t>
            </w:r>
            <w:r>
              <w:br/>
            </w:r>
            <w:r>
              <w:rPr>
                <w:rFonts w:ascii="Times New Roman"/>
                <w:b w:val="false"/>
                <w:i w:val="false"/>
                <w:color w:val="000000"/>
                <w:sz w:val="20"/>
              </w:rPr>
              <w:t>
или ректификации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6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841950 0000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Теплообменники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841989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агрегаты и</w:t>
            </w:r>
            <w:r>
              <w:br/>
            </w:r>
            <w:r>
              <w:rPr>
                <w:rFonts w:ascii="Times New Roman"/>
                <w:b w:val="false"/>
                <w:i w:val="false"/>
                <w:color w:val="000000"/>
                <w:sz w:val="20"/>
              </w:rPr>
              <w:t>
оборудование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481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841990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общий монтаж с проведением</w:t>
            </w:r>
            <w:r>
              <w:br/>
            </w:r>
            <w:r>
              <w:rPr>
                <w:rFonts w:ascii="Times New Roman"/>
                <w:b w:val="false"/>
                <w:i w:val="false"/>
                <w:color w:val="000000"/>
                <w:sz w:val="20"/>
              </w:rPr>
              <w:t>
испытаний по имеющимся</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8425-8428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и</w:t>
            </w:r>
            <w:r>
              <w:br/>
            </w:r>
            <w:r>
              <w:rPr>
                <w:rFonts w:ascii="Times New Roman"/>
                <w:b w:val="false"/>
                <w:i w:val="false"/>
                <w:color w:val="000000"/>
                <w:sz w:val="20"/>
              </w:rPr>
              <w:t>
приспособления подъемные,</w:t>
            </w:r>
            <w:r>
              <w:br/>
            </w:r>
            <w:r>
              <w:rPr>
                <w:rFonts w:ascii="Times New Roman"/>
                <w:b w:val="false"/>
                <w:i w:val="false"/>
                <w:color w:val="000000"/>
                <w:sz w:val="20"/>
              </w:rPr>
              <w:t>
погрузочные или</w:t>
            </w:r>
            <w:r>
              <w:br/>
            </w:r>
            <w:r>
              <w:rPr>
                <w:rFonts w:ascii="Times New Roman"/>
                <w:b w:val="false"/>
                <w:i w:val="false"/>
                <w:color w:val="000000"/>
                <w:sz w:val="20"/>
              </w:rPr>
              <w:t>
разгрузочные, кроме</w:t>
            </w:r>
            <w:r>
              <w:br/>
            </w:r>
            <w:r>
              <w:rPr>
                <w:rFonts w:ascii="Times New Roman"/>
                <w:b w:val="false"/>
                <w:i w:val="false"/>
                <w:color w:val="000000"/>
                <w:sz w:val="20"/>
              </w:rPr>
              <w:t>
товарной позиции 8425 42</w:t>
            </w:r>
            <w:r>
              <w:br/>
            </w:r>
            <w:r>
              <w:rPr>
                <w:rFonts w:ascii="Times New Roman"/>
                <w:b w:val="false"/>
                <w:i w:val="false"/>
                <w:color w:val="000000"/>
                <w:sz w:val="20"/>
              </w:rPr>
              <w:t>
000 0, 8425 49 000 0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8425 42 000 0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Домкраты и подъемники гидравлические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w:t>
            </w:r>
            <w:r>
              <w:br/>
            </w:r>
            <w:r>
              <w:rPr>
                <w:rFonts w:ascii="Times New Roman"/>
                <w:b w:val="false"/>
                <w:i w:val="false"/>
                <w:color w:val="000000"/>
                <w:sz w:val="20"/>
              </w:rPr>
              <w:t>
испытания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8425 49 000 0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Домкраты и подъемники</w:t>
            </w:r>
            <w:r>
              <w:br/>
            </w:r>
            <w:r>
              <w:rPr>
                <w:rFonts w:ascii="Times New Roman"/>
                <w:b w:val="false"/>
                <w:i w:val="false"/>
                <w:color w:val="000000"/>
                <w:sz w:val="20"/>
              </w:rPr>
              <w:t>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 силовые гидравлические</w:t>
            </w:r>
            <w:r>
              <w:br/>
            </w:r>
            <w:r>
              <w:rPr>
                <w:rFonts w:ascii="Times New Roman"/>
                <w:b w:val="false"/>
                <w:i w:val="false"/>
                <w:color w:val="000000"/>
                <w:sz w:val="20"/>
              </w:rPr>
              <w:t>
испытания</w:t>
            </w:r>
          </w:p>
        </w:tc>
      </w:tr>
      <w:tr>
        <w:trPr>
          <w:trHeight w:val="35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 с неповоротным</w:t>
            </w:r>
            <w:r>
              <w:br/>
            </w:r>
            <w:r>
              <w:rPr>
                <w:rFonts w:ascii="Times New Roman"/>
                <w:b w:val="false"/>
                <w:i w:val="false"/>
                <w:color w:val="000000"/>
                <w:sz w:val="20"/>
              </w:rPr>
              <w:t>
и поворотным отвалом,</w:t>
            </w:r>
            <w:r>
              <w:br/>
            </w:r>
            <w:r>
              <w:rPr>
                <w:rFonts w:ascii="Times New Roman"/>
                <w:b w:val="false"/>
                <w:i w:val="false"/>
                <w:color w:val="000000"/>
                <w:sz w:val="20"/>
              </w:rPr>
              <w:t>
грейдеры, планировщики,</w:t>
            </w:r>
            <w:r>
              <w:br/>
            </w:r>
            <w:r>
              <w:rPr>
                <w:rFonts w:ascii="Times New Roman"/>
                <w:b w:val="false"/>
                <w:i w:val="false"/>
                <w:color w:val="000000"/>
                <w:sz w:val="20"/>
              </w:rPr>
              <w:t>
скреперы, механические</w:t>
            </w:r>
            <w:r>
              <w:br/>
            </w:r>
            <w:r>
              <w:rPr>
                <w:rFonts w:ascii="Times New Roman"/>
                <w:b w:val="false"/>
                <w:i w:val="false"/>
                <w:color w:val="000000"/>
                <w:sz w:val="20"/>
              </w:rPr>
              <w:t>
лопаты, экскаваторы,</w:t>
            </w:r>
            <w:r>
              <w:br/>
            </w:r>
            <w:r>
              <w:rPr>
                <w:rFonts w:ascii="Times New Roman"/>
                <w:b w:val="false"/>
                <w:i w:val="false"/>
                <w:color w:val="000000"/>
                <w:sz w:val="20"/>
              </w:rPr>
              <w:t>
одноковшовые погрузчики,</w:t>
            </w:r>
            <w:r>
              <w:br/>
            </w:r>
            <w:r>
              <w:rPr>
                <w:rFonts w:ascii="Times New Roman"/>
                <w:b w:val="false"/>
                <w:i w:val="false"/>
                <w:color w:val="000000"/>
                <w:sz w:val="20"/>
              </w:rPr>
              <w:t>
трамбовочные машины и</w:t>
            </w:r>
            <w:r>
              <w:br/>
            </w:r>
            <w:r>
              <w:rPr>
                <w:rFonts w:ascii="Times New Roman"/>
                <w:b w:val="false"/>
                <w:i w:val="false"/>
                <w:color w:val="000000"/>
                <w:sz w:val="20"/>
              </w:rPr>
              <w:t>
дорожные катки, самоходные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третий год - 85 %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залив масла в двигатель,</w:t>
            </w:r>
            <w:r>
              <w:br/>
            </w:r>
            <w:r>
              <w:rPr>
                <w:rFonts w:ascii="Times New Roman"/>
                <w:b w:val="false"/>
                <w:i w:val="false"/>
                <w:color w:val="000000"/>
                <w:sz w:val="20"/>
              </w:rPr>
              <w:t>
задний мост и гидробак;</w:t>
            </w:r>
            <w:r>
              <w:br/>
            </w:r>
            <w:r>
              <w:rPr>
                <w:rFonts w:ascii="Times New Roman"/>
                <w:b w:val="false"/>
                <w:i w:val="false"/>
                <w:color w:val="000000"/>
                <w:sz w:val="20"/>
              </w:rPr>
              <w:t>
- установка зеркал и</w:t>
            </w:r>
            <w:r>
              <w:br/>
            </w:r>
            <w:r>
              <w:rPr>
                <w:rFonts w:ascii="Times New Roman"/>
                <w:b w:val="false"/>
                <w:i w:val="false"/>
                <w:color w:val="000000"/>
                <w:sz w:val="20"/>
              </w:rPr>
              <w:t>
противосолнечного козырька;</w:t>
            </w:r>
            <w:r>
              <w:br/>
            </w:r>
            <w:r>
              <w:rPr>
                <w:rFonts w:ascii="Times New Roman"/>
                <w:b w:val="false"/>
                <w:i w:val="false"/>
                <w:color w:val="000000"/>
                <w:sz w:val="20"/>
              </w:rPr>
              <w:t>
- установка аккумуляторных</w:t>
            </w:r>
            <w:r>
              <w:br/>
            </w:r>
            <w:r>
              <w:rPr>
                <w:rFonts w:ascii="Times New Roman"/>
                <w:b w:val="false"/>
                <w:i w:val="false"/>
                <w:color w:val="000000"/>
                <w:sz w:val="20"/>
              </w:rPr>
              <w:t>
батарей;</w:t>
            </w:r>
            <w:r>
              <w:br/>
            </w:r>
            <w:r>
              <w:rPr>
                <w:rFonts w:ascii="Times New Roman"/>
                <w:b w:val="false"/>
                <w:i w:val="false"/>
                <w:color w:val="000000"/>
                <w:sz w:val="20"/>
              </w:rPr>
              <w:t>
- установка табличек,</w:t>
            </w:r>
            <w:r>
              <w:br/>
            </w:r>
            <w:r>
              <w:rPr>
                <w:rFonts w:ascii="Times New Roman"/>
                <w:b w:val="false"/>
                <w:i w:val="false"/>
                <w:color w:val="000000"/>
                <w:sz w:val="20"/>
              </w:rPr>
              <w:t>
рукояток и чехлов;</w:t>
            </w:r>
            <w:r>
              <w:br/>
            </w:r>
            <w:r>
              <w:rPr>
                <w:rFonts w:ascii="Times New Roman"/>
                <w:b w:val="false"/>
                <w:i w:val="false"/>
                <w:color w:val="000000"/>
                <w:sz w:val="20"/>
              </w:rPr>
              <w:t>
- установка поликов и боковых</w:t>
            </w:r>
            <w:r>
              <w:br/>
            </w:r>
            <w:r>
              <w:rPr>
                <w:rFonts w:ascii="Times New Roman"/>
                <w:b w:val="false"/>
                <w:i w:val="false"/>
                <w:color w:val="000000"/>
                <w:sz w:val="20"/>
              </w:rPr>
              <w:t>
панелей;</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операции:</w:t>
            </w:r>
            <w:r>
              <w:br/>
            </w:r>
            <w:r>
              <w:rPr>
                <w:rFonts w:ascii="Times New Roman"/>
                <w:b w:val="false"/>
                <w:i w:val="false"/>
                <w:color w:val="000000"/>
                <w:sz w:val="20"/>
              </w:rPr>
              <w:t>
- залив масла в двигатель,</w:t>
            </w:r>
            <w:r>
              <w:br/>
            </w:r>
            <w:r>
              <w:rPr>
                <w:rFonts w:ascii="Times New Roman"/>
                <w:b w:val="false"/>
                <w:i w:val="false"/>
                <w:color w:val="000000"/>
                <w:sz w:val="20"/>
              </w:rPr>
              <w:t>
задний мост и гидробак;</w:t>
            </w:r>
            <w:r>
              <w:br/>
            </w:r>
            <w:r>
              <w:rPr>
                <w:rFonts w:ascii="Times New Roman"/>
                <w:b w:val="false"/>
                <w:i w:val="false"/>
                <w:color w:val="000000"/>
                <w:sz w:val="20"/>
              </w:rPr>
              <w:t>
- установка зеркал и</w:t>
            </w:r>
            <w:r>
              <w:br/>
            </w:r>
            <w:r>
              <w:rPr>
                <w:rFonts w:ascii="Times New Roman"/>
                <w:b w:val="false"/>
                <w:i w:val="false"/>
                <w:color w:val="000000"/>
                <w:sz w:val="20"/>
              </w:rPr>
              <w:t>
противосолнечного козырька;</w:t>
            </w:r>
            <w:r>
              <w:br/>
            </w:r>
            <w:r>
              <w:rPr>
                <w:rFonts w:ascii="Times New Roman"/>
                <w:b w:val="false"/>
                <w:i w:val="false"/>
                <w:color w:val="000000"/>
                <w:sz w:val="20"/>
              </w:rPr>
              <w:t>
- установка аккумуляторных</w:t>
            </w:r>
            <w:r>
              <w:br/>
            </w:r>
            <w:r>
              <w:rPr>
                <w:rFonts w:ascii="Times New Roman"/>
                <w:b w:val="false"/>
                <w:i w:val="false"/>
                <w:color w:val="000000"/>
                <w:sz w:val="20"/>
              </w:rPr>
              <w:t>
батарей;</w:t>
            </w:r>
            <w:r>
              <w:br/>
            </w:r>
            <w:r>
              <w:rPr>
                <w:rFonts w:ascii="Times New Roman"/>
                <w:b w:val="false"/>
                <w:i w:val="false"/>
                <w:color w:val="000000"/>
                <w:sz w:val="20"/>
              </w:rPr>
              <w:t>
- установка табличек, рукояток</w:t>
            </w:r>
            <w:r>
              <w:br/>
            </w:r>
            <w:r>
              <w:rPr>
                <w:rFonts w:ascii="Times New Roman"/>
                <w:b w:val="false"/>
                <w:i w:val="false"/>
                <w:color w:val="000000"/>
                <w:sz w:val="20"/>
              </w:rPr>
              <w:t>
и чехлов;</w:t>
            </w:r>
            <w:r>
              <w:br/>
            </w:r>
            <w:r>
              <w:rPr>
                <w:rFonts w:ascii="Times New Roman"/>
                <w:b w:val="false"/>
                <w:i w:val="false"/>
                <w:color w:val="000000"/>
                <w:sz w:val="20"/>
              </w:rPr>
              <w:t>
- установка поликов и боковых</w:t>
            </w:r>
            <w:r>
              <w:br/>
            </w:r>
            <w:r>
              <w:rPr>
                <w:rFonts w:ascii="Times New Roman"/>
                <w:b w:val="false"/>
                <w:i w:val="false"/>
                <w:color w:val="000000"/>
                <w:sz w:val="20"/>
              </w:rPr>
              <w:t>
панелей;</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испытание и проверка</w:t>
            </w:r>
            <w:r>
              <w:br/>
            </w:r>
            <w:r>
              <w:rPr>
                <w:rFonts w:ascii="Times New Roman"/>
                <w:b w:val="false"/>
                <w:i w:val="false"/>
                <w:color w:val="000000"/>
                <w:sz w:val="20"/>
              </w:rPr>
              <w:t>
гидросистемы и двигателя;</w:t>
            </w:r>
            <w:r>
              <w:br/>
            </w:r>
            <w:r>
              <w:rPr>
                <w:rFonts w:ascii="Times New Roman"/>
                <w:b w:val="false"/>
                <w:i w:val="false"/>
                <w:color w:val="000000"/>
                <w:sz w:val="20"/>
              </w:rPr>
              <w:t>
- установка стеклоочистителей,</w:t>
            </w:r>
            <w:r>
              <w:br/>
            </w:r>
            <w:r>
              <w:rPr>
                <w:rFonts w:ascii="Times New Roman"/>
                <w:b w:val="false"/>
                <w:i w:val="false"/>
                <w:color w:val="000000"/>
                <w:sz w:val="20"/>
              </w:rPr>
              <w:t>
- установка щитка приборов и</w:t>
            </w:r>
            <w:r>
              <w:br/>
            </w:r>
            <w:r>
              <w:rPr>
                <w:rFonts w:ascii="Times New Roman"/>
                <w:b w:val="false"/>
                <w:i w:val="false"/>
                <w:color w:val="000000"/>
                <w:sz w:val="20"/>
              </w:rPr>
              <w:t>
жгутов электропроводки;</w:t>
            </w:r>
            <w:r>
              <w:br/>
            </w:r>
            <w:r>
              <w:rPr>
                <w:rFonts w:ascii="Times New Roman"/>
                <w:b w:val="false"/>
                <w:i w:val="false"/>
                <w:color w:val="000000"/>
                <w:sz w:val="20"/>
              </w:rPr>
              <w:t>
в пятый год - 75 %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операции:</w:t>
            </w:r>
            <w:r>
              <w:br/>
            </w:r>
            <w:r>
              <w:rPr>
                <w:rFonts w:ascii="Times New Roman"/>
                <w:b w:val="false"/>
                <w:i w:val="false"/>
                <w:color w:val="000000"/>
                <w:sz w:val="20"/>
              </w:rPr>
              <w:t>
- залив масла в двигатель,</w:t>
            </w:r>
            <w:r>
              <w:br/>
            </w:r>
            <w:r>
              <w:rPr>
                <w:rFonts w:ascii="Times New Roman"/>
                <w:b w:val="false"/>
                <w:i w:val="false"/>
                <w:color w:val="000000"/>
                <w:sz w:val="20"/>
              </w:rPr>
              <w:t>
задний мост и гидробак;</w:t>
            </w:r>
            <w:r>
              <w:br/>
            </w:r>
            <w:r>
              <w:rPr>
                <w:rFonts w:ascii="Times New Roman"/>
                <w:b w:val="false"/>
                <w:i w:val="false"/>
                <w:color w:val="000000"/>
                <w:sz w:val="20"/>
              </w:rPr>
              <w:t>
- установка зеркал и</w:t>
            </w:r>
            <w:r>
              <w:br/>
            </w:r>
            <w:r>
              <w:rPr>
                <w:rFonts w:ascii="Times New Roman"/>
                <w:b w:val="false"/>
                <w:i w:val="false"/>
                <w:color w:val="000000"/>
                <w:sz w:val="20"/>
              </w:rPr>
              <w:t>
противосолнечного козырька;</w:t>
            </w:r>
            <w:r>
              <w:br/>
            </w:r>
            <w:r>
              <w:rPr>
                <w:rFonts w:ascii="Times New Roman"/>
                <w:b w:val="false"/>
                <w:i w:val="false"/>
                <w:color w:val="000000"/>
                <w:sz w:val="20"/>
              </w:rPr>
              <w:t>
- установка аккумуляторных</w:t>
            </w:r>
            <w:r>
              <w:br/>
            </w:r>
            <w:r>
              <w:rPr>
                <w:rFonts w:ascii="Times New Roman"/>
                <w:b w:val="false"/>
                <w:i w:val="false"/>
                <w:color w:val="000000"/>
                <w:sz w:val="20"/>
              </w:rPr>
              <w:t>
батарей;</w:t>
            </w:r>
            <w:r>
              <w:br/>
            </w:r>
            <w:r>
              <w:rPr>
                <w:rFonts w:ascii="Times New Roman"/>
                <w:b w:val="false"/>
                <w:i w:val="false"/>
                <w:color w:val="000000"/>
                <w:sz w:val="20"/>
              </w:rPr>
              <w:t>
- установка табличек,</w:t>
            </w:r>
            <w:r>
              <w:br/>
            </w:r>
            <w:r>
              <w:rPr>
                <w:rFonts w:ascii="Times New Roman"/>
                <w:b w:val="false"/>
                <w:i w:val="false"/>
                <w:color w:val="000000"/>
                <w:sz w:val="20"/>
              </w:rPr>
              <w:t>
рукояток и чехлов;</w:t>
            </w:r>
            <w:r>
              <w:br/>
            </w:r>
            <w:r>
              <w:rPr>
                <w:rFonts w:ascii="Times New Roman"/>
                <w:b w:val="false"/>
                <w:i w:val="false"/>
                <w:color w:val="000000"/>
                <w:sz w:val="20"/>
              </w:rPr>
              <w:t>
- установка поликов и боковых</w:t>
            </w:r>
            <w:r>
              <w:br/>
            </w:r>
            <w:r>
              <w:rPr>
                <w:rFonts w:ascii="Times New Roman"/>
                <w:b w:val="false"/>
                <w:i w:val="false"/>
                <w:color w:val="000000"/>
                <w:sz w:val="20"/>
              </w:rPr>
              <w:t>
панелей;</w:t>
            </w:r>
            <w:r>
              <w:br/>
            </w:r>
            <w:r>
              <w:rPr>
                <w:rFonts w:ascii="Times New Roman"/>
                <w:b w:val="false"/>
                <w:i w:val="false"/>
                <w:color w:val="000000"/>
                <w:sz w:val="20"/>
              </w:rPr>
              <w:t>
- установка звукового сигнала;</w:t>
            </w:r>
            <w:r>
              <w:br/>
            </w:r>
            <w:r>
              <w:rPr>
                <w:rFonts w:ascii="Times New Roman"/>
                <w:b w:val="false"/>
                <w:i w:val="false"/>
                <w:color w:val="000000"/>
                <w:sz w:val="20"/>
              </w:rPr>
              <w:t>
- испытание и проверка</w:t>
            </w:r>
            <w:r>
              <w:br/>
            </w:r>
            <w:r>
              <w:rPr>
                <w:rFonts w:ascii="Times New Roman"/>
                <w:b w:val="false"/>
                <w:i w:val="false"/>
                <w:color w:val="000000"/>
                <w:sz w:val="20"/>
              </w:rPr>
              <w:t>
гидросистемы и двигателя;</w:t>
            </w:r>
            <w:r>
              <w:br/>
            </w:r>
            <w:r>
              <w:rPr>
                <w:rFonts w:ascii="Times New Roman"/>
                <w:b w:val="false"/>
                <w:i w:val="false"/>
                <w:color w:val="000000"/>
                <w:sz w:val="20"/>
              </w:rPr>
              <w:t>
- установка стеклоочистителей,</w:t>
            </w:r>
            <w:r>
              <w:br/>
            </w:r>
            <w:r>
              <w:rPr>
                <w:rFonts w:ascii="Times New Roman"/>
                <w:b w:val="false"/>
                <w:i w:val="false"/>
                <w:color w:val="000000"/>
                <w:sz w:val="20"/>
              </w:rPr>
              <w:t>
установка щитка приборов и</w:t>
            </w:r>
            <w:r>
              <w:br/>
            </w:r>
            <w:r>
              <w:rPr>
                <w:rFonts w:ascii="Times New Roman"/>
                <w:b w:val="false"/>
                <w:i w:val="false"/>
                <w:color w:val="000000"/>
                <w:sz w:val="20"/>
              </w:rPr>
              <w:t>
жгутов электропроводки;</w:t>
            </w:r>
            <w:r>
              <w:br/>
            </w:r>
            <w:r>
              <w:rPr>
                <w:rFonts w:ascii="Times New Roman"/>
                <w:b w:val="false"/>
                <w:i w:val="false"/>
                <w:color w:val="000000"/>
                <w:sz w:val="20"/>
              </w:rPr>
              <w:t>
- установка двигателя,</w:t>
            </w:r>
            <w:r>
              <w:br/>
            </w:r>
            <w:r>
              <w:rPr>
                <w:rFonts w:ascii="Times New Roman"/>
                <w:b w:val="false"/>
                <w:i w:val="false"/>
                <w:color w:val="000000"/>
                <w:sz w:val="20"/>
              </w:rPr>
              <w:t>
- установка заднего моста;</w:t>
            </w:r>
            <w:r>
              <w:br/>
            </w:r>
            <w:r>
              <w:rPr>
                <w:rFonts w:ascii="Times New Roman"/>
                <w:b w:val="false"/>
                <w:i w:val="false"/>
                <w:color w:val="000000"/>
                <w:sz w:val="20"/>
              </w:rPr>
              <w:t>
- установка гидробака;</w:t>
            </w:r>
            <w:r>
              <w:br/>
            </w:r>
            <w:r>
              <w:rPr>
                <w:rFonts w:ascii="Times New Roman"/>
                <w:b w:val="false"/>
                <w:i w:val="false"/>
                <w:color w:val="000000"/>
                <w:sz w:val="20"/>
              </w:rPr>
              <w:t>
- установка маслопроводов</w:t>
            </w:r>
            <w:r>
              <w:br/>
            </w:r>
            <w:r>
              <w:rPr>
                <w:rFonts w:ascii="Times New Roman"/>
                <w:b w:val="false"/>
                <w:i w:val="false"/>
                <w:color w:val="000000"/>
                <w:sz w:val="20"/>
              </w:rPr>
              <w:t>
гидросистемы;</w:t>
            </w:r>
            <w:r>
              <w:br/>
            </w:r>
            <w:r>
              <w:rPr>
                <w:rFonts w:ascii="Times New Roman"/>
                <w:b w:val="false"/>
                <w:i w:val="false"/>
                <w:color w:val="000000"/>
                <w:sz w:val="20"/>
              </w:rPr>
              <w:t>
- сборка и установка топливных</w:t>
            </w:r>
            <w:r>
              <w:br/>
            </w:r>
            <w:r>
              <w:rPr>
                <w:rFonts w:ascii="Times New Roman"/>
                <w:b w:val="false"/>
                <w:i w:val="false"/>
                <w:color w:val="000000"/>
                <w:sz w:val="20"/>
              </w:rPr>
              <w:t>
баков;</w:t>
            </w:r>
            <w:r>
              <w:br/>
            </w:r>
            <w:r>
              <w:rPr>
                <w:rFonts w:ascii="Times New Roman"/>
                <w:b w:val="false"/>
                <w:i w:val="false"/>
                <w:color w:val="000000"/>
                <w:sz w:val="20"/>
              </w:rPr>
              <w:t>
- сборка и установка рулевой</w:t>
            </w:r>
            <w:r>
              <w:br/>
            </w:r>
            <w:r>
              <w:rPr>
                <w:rFonts w:ascii="Times New Roman"/>
                <w:b w:val="false"/>
                <w:i w:val="false"/>
                <w:color w:val="000000"/>
                <w:sz w:val="20"/>
              </w:rPr>
              <w:t>
колонки и крана блокировки;</w:t>
            </w:r>
            <w:r>
              <w:br/>
            </w:r>
            <w:r>
              <w:rPr>
                <w:rFonts w:ascii="Times New Roman"/>
                <w:b w:val="false"/>
                <w:i w:val="false"/>
                <w:color w:val="000000"/>
                <w:sz w:val="20"/>
              </w:rPr>
              <w:t>
- установка кронштейнов</w:t>
            </w:r>
            <w:r>
              <w:br/>
            </w:r>
            <w:r>
              <w:rPr>
                <w:rFonts w:ascii="Times New Roman"/>
                <w:b w:val="false"/>
                <w:i w:val="false"/>
                <w:color w:val="000000"/>
                <w:sz w:val="20"/>
              </w:rPr>
              <w:t>
передних крыльев;</w:t>
            </w:r>
            <w:r>
              <w:br/>
            </w:r>
            <w:r>
              <w:rPr>
                <w:rFonts w:ascii="Times New Roman"/>
                <w:b w:val="false"/>
                <w:i w:val="false"/>
                <w:color w:val="000000"/>
                <w:sz w:val="20"/>
              </w:rPr>
              <w:t>
- установка масляного и</w:t>
            </w:r>
            <w:r>
              <w:br/>
            </w:r>
            <w:r>
              <w:rPr>
                <w:rFonts w:ascii="Times New Roman"/>
                <w:b w:val="false"/>
                <w:i w:val="false"/>
                <w:color w:val="000000"/>
                <w:sz w:val="20"/>
              </w:rPr>
              <w:t>
водяного радиатора;</w:t>
            </w:r>
            <w:r>
              <w:br/>
            </w:r>
            <w:r>
              <w:rPr>
                <w:rFonts w:ascii="Times New Roman"/>
                <w:b w:val="false"/>
                <w:i w:val="false"/>
                <w:color w:val="000000"/>
                <w:sz w:val="20"/>
              </w:rPr>
              <w:t>
- установка гидросистемы;</w:t>
            </w:r>
            <w:r>
              <w:br/>
            </w:r>
            <w:r>
              <w:rPr>
                <w:rFonts w:ascii="Times New Roman"/>
                <w:b w:val="false"/>
                <w:i w:val="false"/>
                <w:color w:val="000000"/>
                <w:sz w:val="20"/>
              </w:rPr>
              <w:t>
- испытание и проверка</w:t>
            </w:r>
            <w:r>
              <w:br/>
            </w:r>
            <w:r>
              <w:rPr>
                <w:rFonts w:ascii="Times New Roman"/>
                <w:b w:val="false"/>
                <w:i w:val="false"/>
                <w:color w:val="000000"/>
                <w:sz w:val="20"/>
              </w:rPr>
              <w:t>
гидросистемы и двигателя;</w:t>
            </w:r>
            <w:r>
              <w:br/>
            </w:r>
            <w:r>
              <w:rPr>
                <w:rFonts w:ascii="Times New Roman"/>
                <w:b w:val="false"/>
                <w:i w:val="false"/>
                <w:color w:val="000000"/>
                <w:sz w:val="20"/>
              </w:rPr>
              <w:t>
- установка рычага стояночного</w:t>
            </w:r>
            <w:r>
              <w:br/>
            </w:r>
            <w:r>
              <w:rPr>
                <w:rFonts w:ascii="Times New Roman"/>
                <w:b w:val="false"/>
                <w:i w:val="false"/>
                <w:color w:val="000000"/>
                <w:sz w:val="20"/>
              </w:rPr>
              <w:t>
тормоза, тяги, муфты</w:t>
            </w:r>
            <w:r>
              <w:br/>
            </w:r>
            <w:r>
              <w:rPr>
                <w:rFonts w:ascii="Times New Roman"/>
                <w:b w:val="false"/>
                <w:i w:val="false"/>
                <w:color w:val="000000"/>
                <w:sz w:val="20"/>
              </w:rPr>
              <w:t>
сцепления;</w:t>
            </w:r>
            <w:r>
              <w:br/>
            </w:r>
            <w:r>
              <w:rPr>
                <w:rFonts w:ascii="Times New Roman"/>
                <w:b w:val="false"/>
                <w:i w:val="false"/>
                <w:color w:val="000000"/>
                <w:sz w:val="20"/>
              </w:rPr>
              <w:t>
- установка передних и задних</w:t>
            </w:r>
            <w:r>
              <w:br/>
            </w:r>
            <w:r>
              <w:rPr>
                <w:rFonts w:ascii="Times New Roman"/>
                <w:b w:val="false"/>
                <w:i w:val="false"/>
                <w:color w:val="000000"/>
                <w:sz w:val="20"/>
              </w:rPr>
              <w:t>
колес;</w:t>
            </w:r>
            <w:r>
              <w:br/>
            </w:r>
            <w:r>
              <w:rPr>
                <w:rFonts w:ascii="Times New Roman"/>
                <w:b w:val="false"/>
                <w:i w:val="false"/>
                <w:color w:val="000000"/>
                <w:sz w:val="20"/>
              </w:rPr>
              <w:t>
- подсоединение шлангов,</w:t>
            </w:r>
            <w:r>
              <w:br/>
            </w:r>
            <w:r>
              <w:rPr>
                <w:rFonts w:ascii="Times New Roman"/>
                <w:b w:val="false"/>
                <w:i w:val="false"/>
                <w:color w:val="000000"/>
                <w:sz w:val="20"/>
              </w:rPr>
              <w:t>
отопления и установка рулевого</w:t>
            </w:r>
            <w:r>
              <w:br/>
            </w:r>
            <w:r>
              <w:rPr>
                <w:rFonts w:ascii="Times New Roman"/>
                <w:b w:val="false"/>
                <w:i w:val="false"/>
                <w:color w:val="000000"/>
                <w:sz w:val="20"/>
              </w:rPr>
              <w:t>
колеса;</w:t>
            </w:r>
            <w:r>
              <w:br/>
            </w:r>
            <w:r>
              <w:rPr>
                <w:rFonts w:ascii="Times New Roman"/>
                <w:b w:val="false"/>
                <w:i w:val="false"/>
                <w:color w:val="000000"/>
                <w:sz w:val="20"/>
              </w:rPr>
              <w:t>
- сборка и установка облицовки</w:t>
            </w:r>
          </w:p>
        </w:tc>
      </w:tr>
      <w:tr>
        <w:trPr>
          <w:trHeight w:val="28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 прочие</w:t>
            </w:r>
            <w:r>
              <w:br/>
            </w:r>
            <w:r>
              <w:rPr>
                <w:rFonts w:ascii="Times New Roman"/>
                <w:b w:val="false"/>
                <w:i w:val="false"/>
                <w:color w:val="000000"/>
                <w:sz w:val="20"/>
              </w:rPr>
              <w:t>
для перемещения, плани-</w:t>
            </w:r>
            <w:r>
              <w:br/>
            </w:r>
            <w:r>
              <w:rPr>
                <w:rFonts w:ascii="Times New Roman"/>
                <w:b w:val="false"/>
                <w:i w:val="false"/>
                <w:color w:val="000000"/>
                <w:sz w:val="20"/>
              </w:rPr>
              <w:t>
ровки, профилирования,</w:t>
            </w:r>
            <w:r>
              <w:br/>
            </w:r>
            <w:r>
              <w:rPr>
                <w:rFonts w:ascii="Times New Roman"/>
                <w:b w:val="false"/>
                <w:i w:val="false"/>
                <w:color w:val="000000"/>
                <w:sz w:val="20"/>
              </w:rPr>
              <w:t>
разработки, трамбования,</w:t>
            </w:r>
            <w:r>
              <w:br/>
            </w:r>
            <w:r>
              <w:rPr>
                <w:rFonts w:ascii="Times New Roman"/>
                <w:b w:val="false"/>
                <w:i w:val="false"/>
                <w:color w:val="000000"/>
                <w:sz w:val="20"/>
              </w:rPr>
              <w:t>
уплотнения, выемки или</w:t>
            </w:r>
            <w:r>
              <w:br/>
            </w:r>
            <w:r>
              <w:rPr>
                <w:rFonts w:ascii="Times New Roman"/>
                <w:b w:val="false"/>
                <w:i w:val="false"/>
                <w:color w:val="000000"/>
                <w:sz w:val="20"/>
              </w:rPr>
              <w:t>
бурения грунта, полезных</w:t>
            </w:r>
            <w:r>
              <w:br/>
            </w:r>
            <w:r>
              <w:rPr>
                <w:rFonts w:ascii="Times New Roman"/>
                <w:b w:val="false"/>
                <w:i w:val="false"/>
                <w:color w:val="000000"/>
                <w:sz w:val="20"/>
              </w:rPr>
              <w:t>
ископаемых или руд;</w:t>
            </w:r>
            <w:r>
              <w:br/>
            </w:r>
            <w:r>
              <w:rPr>
                <w:rFonts w:ascii="Times New Roman"/>
                <w:b w:val="false"/>
                <w:i w:val="false"/>
                <w:color w:val="000000"/>
                <w:sz w:val="20"/>
              </w:rPr>
              <w:t>
оборудование для забивки и</w:t>
            </w:r>
            <w:r>
              <w:br/>
            </w:r>
            <w:r>
              <w:rPr>
                <w:rFonts w:ascii="Times New Roman"/>
                <w:b w:val="false"/>
                <w:i w:val="false"/>
                <w:color w:val="000000"/>
                <w:sz w:val="20"/>
              </w:rPr>
              <w:t>
извлечения свай;</w:t>
            </w:r>
            <w:r>
              <w:br/>
            </w:r>
            <w:r>
              <w:rPr>
                <w:rFonts w:ascii="Times New Roman"/>
                <w:b w:val="false"/>
                <w:i w:val="false"/>
                <w:color w:val="000000"/>
                <w:sz w:val="20"/>
              </w:rPr>
              <w:t>
снегоочистители плужные и</w:t>
            </w:r>
            <w:r>
              <w:br/>
            </w:r>
            <w:r>
              <w:rPr>
                <w:rFonts w:ascii="Times New Roman"/>
                <w:b w:val="false"/>
                <w:i w:val="false"/>
                <w:color w:val="000000"/>
                <w:sz w:val="20"/>
              </w:rPr>
              <w:t>
роторные, кроме товарных</w:t>
            </w:r>
            <w:r>
              <w:br/>
            </w:r>
            <w:r>
              <w:rPr>
                <w:rFonts w:ascii="Times New Roman"/>
                <w:b w:val="false"/>
                <w:i w:val="false"/>
                <w:color w:val="000000"/>
                <w:sz w:val="20"/>
              </w:rPr>
              <w:t>
позиций 8430 41 000 0,</w:t>
            </w:r>
            <w:r>
              <w:br/>
            </w:r>
            <w:r>
              <w:rPr>
                <w:rFonts w:ascii="Times New Roman"/>
                <w:b w:val="false"/>
                <w:i w:val="false"/>
                <w:color w:val="000000"/>
                <w:sz w:val="20"/>
              </w:rPr>
              <w:t>
8430 49 000 0, 8430 50 000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8431 могут</w:t>
            </w:r>
            <w:r>
              <w:br/>
            </w:r>
            <w:r>
              <w:rPr>
                <w:rFonts w:ascii="Times New Roman"/>
                <w:b w:val="false"/>
                <w:i w:val="false"/>
                <w:color w:val="000000"/>
                <w:sz w:val="20"/>
              </w:rPr>
              <w:t>
использоваться только до суммы</w:t>
            </w:r>
            <w:r>
              <w:br/>
            </w:r>
            <w:r>
              <w:rPr>
                <w:rFonts w:ascii="Times New Roman"/>
                <w:b w:val="false"/>
                <w:i w:val="false"/>
                <w:color w:val="000000"/>
                <w:sz w:val="20"/>
              </w:rPr>
              <w:t>
в пределе 5 % цены конечной</w:t>
            </w:r>
            <w:r>
              <w:br/>
            </w:r>
            <w:r>
              <w:rPr>
                <w:rFonts w:ascii="Times New Roman"/>
                <w:b w:val="false"/>
                <w:i w:val="false"/>
                <w:color w:val="000000"/>
                <w:sz w:val="20"/>
              </w:rPr>
              <w:t>
продукции</w:t>
            </w:r>
          </w:p>
        </w:tc>
      </w:tr>
      <w:tr>
        <w:trPr>
          <w:trHeight w:val="871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Бурильные или проходческие</w:t>
            </w:r>
            <w:r>
              <w:br/>
            </w:r>
            <w:r>
              <w:rPr>
                <w:rFonts w:ascii="Times New Roman"/>
                <w:b w:val="false"/>
                <w:i w:val="false"/>
                <w:color w:val="000000"/>
                <w:sz w:val="20"/>
              </w:rPr>
              <w:t>
машины самоходные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w:t>
            </w:r>
            <w:r>
              <w:br/>
            </w:r>
            <w:r>
              <w:rPr>
                <w:rFonts w:ascii="Times New Roman"/>
                <w:b w:val="false"/>
                <w:i w:val="false"/>
                <w:color w:val="000000"/>
                <w:sz w:val="20"/>
              </w:rPr>
              <w:t>
установок, редукторов с</w:t>
            </w:r>
            <w:r>
              <w:br/>
            </w:r>
            <w:r>
              <w:rPr>
                <w:rFonts w:ascii="Times New Roman"/>
                <w:b w:val="false"/>
                <w:i w:val="false"/>
                <w:color w:val="000000"/>
                <w:sz w:val="20"/>
              </w:rPr>
              <w:t>
цилиндрическими коническими</w:t>
            </w:r>
            <w:r>
              <w:br/>
            </w:r>
            <w:r>
              <w:rPr>
                <w:rFonts w:ascii="Times New Roman"/>
                <w:b w:val="false"/>
                <w:i w:val="false"/>
                <w:color w:val="000000"/>
                <w:sz w:val="20"/>
              </w:rPr>
              <w:t>
шестернями, гидродомкратов и</w:t>
            </w:r>
            <w:r>
              <w:br/>
            </w:r>
            <w:r>
              <w:rPr>
                <w:rFonts w:ascii="Times New Roman"/>
                <w:b w:val="false"/>
                <w:i w:val="false"/>
                <w:color w:val="000000"/>
                <w:sz w:val="20"/>
              </w:rPr>
              <w:t>
гидроцилиндров, несущих</w:t>
            </w:r>
            <w:r>
              <w:br/>
            </w:r>
            <w:r>
              <w:rPr>
                <w:rFonts w:ascii="Times New Roman"/>
                <w:b w:val="false"/>
                <w:i w:val="false"/>
                <w:color w:val="000000"/>
                <w:sz w:val="20"/>
              </w:rPr>
              <w:t>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80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Бурильные или проходческие</w:t>
            </w:r>
            <w:r>
              <w:br/>
            </w:r>
            <w:r>
              <w:rPr>
                <w:rFonts w:ascii="Times New Roman"/>
                <w:b w:val="false"/>
                <w:i w:val="false"/>
                <w:color w:val="000000"/>
                <w:sz w:val="20"/>
              </w:rPr>
              <w:t>
машины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w:t>
            </w:r>
            <w:r>
              <w:br/>
            </w:r>
            <w:r>
              <w:rPr>
                <w:rFonts w:ascii="Times New Roman"/>
                <w:b w:val="false"/>
                <w:i w:val="false"/>
                <w:color w:val="000000"/>
                <w:sz w:val="20"/>
              </w:rPr>
              <w:t>
установок, редукторов с</w:t>
            </w:r>
            <w:r>
              <w:br/>
            </w:r>
            <w:r>
              <w:rPr>
                <w:rFonts w:ascii="Times New Roman"/>
                <w:b w:val="false"/>
                <w:i w:val="false"/>
                <w:color w:val="000000"/>
                <w:sz w:val="20"/>
              </w:rPr>
              <w:t>
цилиндрическими коническими</w:t>
            </w:r>
            <w:r>
              <w:br/>
            </w:r>
            <w:r>
              <w:rPr>
                <w:rFonts w:ascii="Times New Roman"/>
                <w:b w:val="false"/>
                <w:i w:val="false"/>
                <w:color w:val="000000"/>
                <w:sz w:val="20"/>
              </w:rPr>
              <w:t>
шестернями, гидродомкратов и</w:t>
            </w:r>
            <w:r>
              <w:br/>
            </w:r>
            <w:r>
              <w:rPr>
                <w:rFonts w:ascii="Times New Roman"/>
                <w:b w:val="false"/>
                <w:i w:val="false"/>
                <w:color w:val="000000"/>
                <w:sz w:val="20"/>
              </w:rPr>
              <w:t>
гидроцилиндров, несущих</w:t>
            </w:r>
            <w:r>
              <w:br/>
            </w:r>
            <w:r>
              <w:rPr>
                <w:rFonts w:ascii="Times New Roman"/>
                <w:b w:val="false"/>
                <w:i w:val="false"/>
                <w:color w:val="000000"/>
                <w:sz w:val="20"/>
              </w:rPr>
              <w:t>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778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w:t>
            </w:r>
            <w:r>
              <w:br/>
            </w:r>
            <w:r>
              <w:rPr>
                <w:rFonts w:ascii="Times New Roman"/>
                <w:b w:val="false"/>
                <w:i w:val="false"/>
                <w:color w:val="000000"/>
                <w:sz w:val="20"/>
              </w:rPr>
              <w:t>
самоходные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(лебедок подъемных</w:t>
            </w:r>
            <w:r>
              <w:br/>
            </w:r>
            <w:r>
              <w:rPr>
                <w:rFonts w:ascii="Times New Roman"/>
                <w:b w:val="false"/>
                <w:i w:val="false"/>
                <w:color w:val="000000"/>
                <w:sz w:val="20"/>
              </w:rPr>
              <w:t>
установок, редукторов с</w:t>
            </w:r>
            <w:r>
              <w:br/>
            </w:r>
            <w:r>
              <w:rPr>
                <w:rFonts w:ascii="Times New Roman"/>
                <w:b w:val="false"/>
                <w:i w:val="false"/>
                <w:color w:val="000000"/>
                <w:sz w:val="20"/>
              </w:rPr>
              <w:t>
цилиндрическими коническими</w:t>
            </w:r>
            <w:r>
              <w:br/>
            </w:r>
            <w:r>
              <w:rPr>
                <w:rFonts w:ascii="Times New Roman"/>
                <w:b w:val="false"/>
                <w:i w:val="false"/>
                <w:color w:val="000000"/>
                <w:sz w:val="20"/>
              </w:rPr>
              <w:t>
шестернями, гидродомкратов и</w:t>
            </w:r>
            <w:r>
              <w:br/>
            </w:r>
            <w:r>
              <w:rPr>
                <w:rFonts w:ascii="Times New Roman"/>
                <w:b w:val="false"/>
                <w:i w:val="false"/>
                <w:color w:val="000000"/>
                <w:sz w:val="20"/>
              </w:rPr>
              <w:t>
гидроцилиндров, несущих</w:t>
            </w:r>
            <w:r>
              <w:br/>
            </w:r>
            <w:r>
              <w:rPr>
                <w:rFonts w:ascii="Times New Roman"/>
                <w:b w:val="false"/>
                <w:i w:val="false"/>
                <w:color w:val="000000"/>
                <w:sz w:val="20"/>
              </w:rPr>
              <w:t>
металлоконструкций);</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13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w:t>
            </w:r>
            <w:r>
              <w:br/>
            </w:r>
            <w:r>
              <w:rPr>
                <w:rFonts w:ascii="Times New Roman"/>
                <w:b w:val="false"/>
                <w:i w:val="false"/>
                <w:color w:val="000000"/>
                <w:sz w:val="20"/>
              </w:rPr>
              <w:t>
исключительно или в</w:t>
            </w:r>
            <w:r>
              <w:br/>
            </w:r>
            <w:r>
              <w:rPr>
                <w:rFonts w:ascii="Times New Roman"/>
                <w:b w:val="false"/>
                <w:i w:val="false"/>
                <w:color w:val="000000"/>
                <w:sz w:val="20"/>
              </w:rPr>
              <w:t>
основном для оборудования</w:t>
            </w:r>
            <w:r>
              <w:br/>
            </w:r>
            <w:r>
              <w:rPr>
                <w:rFonts w:ascii="Times New Roman"/>
                <w:b w:val="false"/>
                <w:i w:val="false"/>
                <w:color w:val="000000"/>
                <w:sz w:val="20"/>
              </w:rPr>
              <w:t>
товарных позиций 8425-</w:t>
            </w:r>
            <w:r>
              <w:br/>
            </w:r>
            <w:r>
              <w:rPr>
                <w:rFonts w:ascii="Times New Roman"/>
                <w:b w:val="false"/>
                <w:i w:val="false"/>
                <w:color w:val="000000"/>
                <w:sz w:val="20"/>
              </w:rPr>
              <w:t>
8430, кроме позиций 8431</w:t>
            </w:r>
            <w:r>
              <w:br/>
            </w:r>
            <w:r>
              <w:rPr>
                <w:rFonts w:ascii="Times New Roman"/>
                <w:b w:val="false"/>
                <w:i w:val="false"/>
                <w:color w:val="000000"/>
                <w:sz w:val="20"/>
              </w:rPr>
              <w:t>
43 000 0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67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бурильных или</w:t>
            </w:r>
            <w:r>
              <w:br/>
            </w:r>
            <w:r>
              <w:rPr>
                <w:rFonts w:ascii="Times New Roman"/>
                <w:b w:val="false"/>
                <w:i w:val="false"/>
                <w:color w:val="000000"/>
                <w:sz w:val="20"/>
              </w:rPr>
              <w:t>
проходческих машин</w:t>
            </w:r>
            <w:r>
              <w:br/>
            </w:r>
            <w:r>
              <w:rPr>
                <w:rFonts w:ascii="Times New Roman"/>
                <w:b w:val="false"/>
                <w:i w:val="false"/>
                <w:color w:val="000000"/>
                <w:sz w:val="20"/>
              </w:rPr>
              <w:t>
субпозиции 8430 41 или</w:t>
            </w:r>
            <w:r>
              <w:br/>
            </w:r>
            <w:r>
              <w:rPr>
                <w:rFonts w:ascii="Times New Roman"/>
                <w:b w:val="false"/>
                <w:i w:val="false"/>
                <w:color w:val="000000"/>
                <w:sz w:val="20"/>
              </w:rPr>
              <w:t>
8430 49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 (несущих</w:t>
            </w:r>
            <w:r>
              <w:br/>
            </w:r>
            <w:r>
              <w:rPr>
                <w:rFonts w:ascii="Times New Roman"/>
                <w:b w:val="false"/>
                <w:i w:val="false"/>
                <w:color w:val="000000"/>
                <w:sz w:val="20"/>
              </w:rPr>
              <w:t>
металлоконструкций);</w:t>
            </w:r>
            <w:r>
              <w:br/>
            </w:r>
            <w:r>
              <w:rPr>
                <w:rFonts w:ascii="Times New Roman"/>
                <w:b w:val="false"/>
                <w:i w:val="false"/>
                <w:color w:val="000000"/>
                <w:sz w:val="20"/>
              </w:rPr>
              <w:t>
- проведение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943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Сеялки, сажалки и машины</w:t>
            </w:r>
            <w:r>
              <w:br/>
            </w:r>
            <w:r>
              <w:rPr>
                <w:rFonts w:ascii="Times New Roman"/>
                <w:b w:val="false"/>
                <w:i w:val="false"/>
                <w:color w:val="000000"/>
                <w:sz w:val="20"/>
              </w:rPr>
              <w:t>
рассадопосадочные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75 %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батарей катков</w:t>
            </w:r>
            <w:r>
              <w:br/>
            </w:r>
            <w:r>
              <w:rPr>
                <w:rFonts w:ascii="Times New Roman"/>
                <w:b w:val="false"/>
                <w:i w:val="false"/>
                <w:color w:val="000000"/>
                <w:sz w:val="20"/>
              </w:rPr>
              <w:t>
и установки батарей катков;</w:t>
            </w:r>
            <w:r>
              <w:br/>
            </w:r>
            <w:r>
              <w:rPr>
                <w:rFonts w:ascii="Times New Roman"/>
                <w:b w:val="false"/>
                <w:i w:val="false"/>
                <w:color w:val="000000"/>
                <w:sz w:val="20"/>
              </w:rPr>
              <w:t>
покраски сеялки; ходовые</w:t>
            </w:r>
            <w:r>
              <w:br/>
            </w:r>
            <w:r>
              <w:rPr>
                <w:rFonts w:ascii="Times New Roman"/>
                <w:b w:val="false"/>
                <w:i w:val="false"/>
                <w:color w:val="000000"/>
                <w:sz w:val="20"/>
              </w:rPr>
              <w:t>
испытания сеялки;</w:t>
            </w:r>
            <w:r>
              <w:br/>
            </w:r>
            <w:r>
              <w:rPr>
                <w:rFonts w:ascii="Times New Roman"/>
                <w:b w:val="false"/>
                <w:i w:val="false"/>
                <w:color w:val="000000"/>
                <w:sz w:val="20"/>
              </w:rPr>
              <w:t>
во второй год - 65 %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батарей катков</w:t>
            </w:r>
            <w:r>
              <w:br/>
            </w:r>
            <w:r>
              <w:rPr>
                <w:rFonts w:ascii="Times New Roman"/>
                <w:b w:val="false"/>
                <w:i w:val="false"/>
                <w:color w:val="000000"/>
                <w:sz w:val="20"/>
              </w:rPr>
              <w:t>
и установки батарей катков;</w:t>
            </w:r>
            <w:r>
              <w:br/>
            </w:r>
            <w:r>
              <w:rPr>
                <w:rFonts w:ascii="Times New Roman"/>
                <w:b w:val="false"/>
                <w:i w:val="false"/>
                <w:color w:val="000000"/>
                <w:sz w:val="20"/>
              </w:rPr>
              <w:t>
- изготовление рамы сеялки,</w:t>
            </w:r>
            <w:r>
              <w:br/>
            </w:r>
            <w:r>
              <w:rPr>
                <w:rFonts w:ascii="Times New Roman"/>
                <w:b w:val="false"/>
                <w:i w:val="false"/>
                <w:color w:val="000000"/>
                <w:sz w:val="20"/>
              </w:rPr>
              <w:t>
покраски сеялки; ходовые</w:t>
            </w:r>
            <w:r>
              <w:br/>
            </w:r>
            <w:r>
              <w:rPr>
                <w:rFonts w:ascii="Times New Roman"/>
                <w:b w:val="false"/>
                <w:i w:val="false"/>
                <w:color w:val="000000"/>
                <w:sz w:val="20"/>
              </w:rPr>
              <w:t>
испытания сеялки;</w:t>
            </w:r>
            <w:r>
              <w:br/>
            </w:r>
            <w:r>
              <w:rPr>
                <w:rFonts w:ascii="Times New Roman"/>
                <w:b w:val="false"/>
                <w:i w:val="false"/>
                <w:color w:val="000000"/>
                <w:sz w:val="20"/>
              </w:rPr>
              <w:t>
в третий год - 50 %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операции:</w:t>
            </w:r>
            <w:r>
              <w:br/>
            </w:r>
            <w:r>
              <w:rPr>
                <w:rFonts w:ascii="Times New Roman"/>
                <w:b w:val="false"/>
                <w:i w:val="false"/>
                <w:color w:val="000000"/>
                <w:sz w:val="20"/>
              </w:rPr>
              <w:t>
- изготовление батарей катков</w:t>
            </w:r>
            <w:r>
              <w:br/>
            </w:r>
            <w:r>
              <w:rPr>
                <w:rFonts w:ascii="Times New Roman"/>
                <w:b w:val="false"/>
                <w:i w:val="false"/>
                <w:color w:val="000000"/>
                <w:sz w:val="20"/>
              </w:rPr>
              <w:t>
и установка батарей катков;</w:t>
            </w:r>
            <w:r>
              <w:br/>
            </w:r>
            <w:r>
              <w:rPr>
                <w:rFonts w:ascii="Times New Roman"/>
                <w:b w:val="false"/>
                <w:i w:val="false"/>
                <w:color w:val="000000"/>
                <w:sz w:val="20"/>
              </w:rPr>
              <w:t>
- изготовление передней вилки</w:t>
            </w:r>
            <w:r>
              <w:br/>
            </w:r>
            <w:r>
              <w:rPr>
                <w:rFonts w:ascii="Times New Roman"/>
                <w:b w:val="false"/>
                <w:i w:val="false"/>
                <w:color w:val="000000"/>
                <w:sz w:val="20"/>
              </w:rPr>
              <w:t>
сеялки, рамки прикатывающего</w:t>
            </w:r>
            <w:r>
              <w:br/>
            </w:r>
            <w:r>
              <w:rPr>
                <w:rFonts w:ascii="Times New Roman"/>
                <w:b w:val="false"/>
                <w:i w:val="false"/>
                <w:color w:val="000000"/>
                <w:sz w:val="20"/>
              </w:rPr>
              <w:t>
катка, дышла сеялки:</w:t>
            </w:r>
            <w:r>
              <w:br/>
            </w:r>
            <w:r>
              <w:rPr>
                <w:rFonts w:ascii="Times New Roman"/>
                <w:b w:val="false"/>
                <w:i w:val="false"/>
                <w:color w:val="000000"/>
                <w:sz w:val="20"/>
              </w:rPr>
              <w:t>
- изготовление ступицы колеса;</w:t>
            </w:r>
            <w:r>
              <w:br/>
            </w:r>
            <w:r>
              <w:rPr>
                <w:rFonts w:ascii="Times New Roman"/>
                <w:b w:val="false"/>
                <w:i w:val="false"/>
                <w:color w:val="000000"/>
                <w:sz w:val="20"/>
              </w:rPr>
              <w:t>
- изготовление зернотукового</w:t>
            </w:r>
            <w:r>
              <w:br/>
            </w:r>
            <w:r>
              <w:rPr>
                <w:rFonts w:ascii="Times New Roman"/>
                <w:b w:val="false"/>
                <w:i w:val="false"/>
                <w:color w:val="000000"/>
                <w:sz w:val="20"/>
              </w:rPr>
              <w:t>
ящика;</w:t>
            </w:r>
            <w:r>
              <w:br/>
            </w:r>
            <w:r>
              <w:rPr>
                <w:rFonts w:ascii="Times New Roman"/>
                <w:b w:val="false"/>
                <w:i w:val="false"/>
                <w:color w:val="000000"/>
                <w:sz w:val="20"/>
              </w:rPr>
              <w:t>
- изготовление рамы сеялки,</w:t>
            </w:r>
            <w:r>
              <w:br/>
            </w:r>
            <w:r>
              <w:rPr>
                <w:rFonts w:ascii="Times New Roman"/>
                <w:b w:val="false"/>
                <w:i w:val="false"/>
                <w:color w:val="000000"/>
                <w:sz w:val="20"/>
              </w:rPr>
              <w:t>
покраски сеялки;</w:t>
            </w:r>
            <w:r>
              <w:br/>
            </w:r>
            <w:r>
              <w:rPr>
                <w:rFonts w:ascii="Times New Roman"/>
                <w:b w:val="false"/>
                <w:i w:val="false"/>
                <w:color w:val="000000"/>
                <w:sz w:val="20"/>
              </w:rPr>
              <w:t>
- ходовые испытания сеялки</w:t>
            </w:r>
          </w:p>
        </w:tc>
      </w:tr>
      <w:tr>
        <w:trPr>
          <w:trHeight w:val="211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или механизмы для</w:t>
            </w:r>
            <w:r>
              <w:br/>
            </w:r>
            <w:r>
              <w:rPr>
                <w:rFonts w:ascii="Times New Roman"/>
                <w:b w:val="false"/>
                <w:i w:val="false"/>
                <w:color w:val="000000"/>
                <w:sz w:val="20"/>
              </w:rPr>
              <w:t>
уборки или обмолота</w:t>
            </w:r>
            <w:r>
              <w:br/>
            </w:r>
            <w:r>
              <w:rPr>
                <w:rFonts w:ascii="Times New Roman"/>
                <w:b w:val="false"/>
                <w:i w:val="false"/>
                <w:color w:val="000000"/>
                <w:sz w:val="20"/>
              </w:rPr>
              <w:t>
сельскохозяйственных</w:t>
            </w:r>
            <w:r>
              <w:br/>
            </w:r>
            <w:r>
              <w:rPr>
                <w:rFonts w:ascii="Times New Roman"/>
                <w:b w:val="false"/>
                <w:i w:val="false"/>
                <w:color w:val="000000"/>
                <w:sz w:val="20"/>
              </w:rPr>
              <w:t>
культур, включая</w:t>
            </w:r>
            <w:r>
              <w:br/>
            </w:r>
            <w:r>
              <w:rPr>
                <w:rFonts w:ascii="Times New Roman"/>
                <w:b w:val="false"/>
                <w:i w:val="false"/>
                <w:color w:val="000000"/>
                <w:sz w:val="20"/>
              </w:rPr>
              <w:t>
пресс-подборщики, прессы</w:t>
            </w:r>
            <w:r>
              <w:br/>
            </w:r>
            <w:r>
              <w:rPr>
                <w:rFonts w:ascii="Times New Roman"/>
                <w:b w:val="false"/>
                <w:i w:val="false"/>
                <w:color w:val="000000"/>
                <w:sz w:val="20"/>
              </w:rPr>
              <w:t>
для упаковки в кипы соломы</w:t>
            </w:r>
            <w:r>
              <w:br/>
            </w:r>
            <w:r>
              <w:rPr>
                <w:rFonts w:ascii="Times New Roman"/>
                <w:b w:val="false"/>
                <w:i w:val="false"/>
                <w:color w:val="000000"/>
                <w:sz w:val="20"/>
              </w:rPr>
              <w:t>
или сена; сенокосилки или</w:t>
            </w:r>
            <w:r>
              <w:br/>
            </w:r>
            <w:r>
              <w:rPr>
                <w:rFonts w:ascii="Times New Roman"/>
                <w:b w:val="false"/>
                <w:i w:val="false"/>
                <w:color w:val="000000"/>
                <w:sz w:val="20"/>
              </w:rPr>
              <w:t>
газонокосилки; машины для</w:t>
            </w:r>
            <w:r>
              <w:br/>
            </w:r>
            <w:r>
              <w:rPr>
                <w:rFonts w:ascii="Times New Roman"/>
                <w:b w:val="false"/>
                <w:i w:val="false"/>
                <w:color w:val="000000"/>
                <w:sz w:val="20"/>
              </w:rPr>
              <w:t>
очистки, сортировки или</w:t>
            </w:r>
            <w:r>
              <w:br/>
            </w:r>
            <w:r>
              <w:rPr>
                <w:rFonts w:ascii="Times New Roman"/>
                <w:b w:val="false"/>
                <w:i w:val="false"/>
                <w:color w:val="000000"/>
                <w:sz w:val="20"/>
              </w:rPr>
              <w:t>
калибровки яиц, плодов или</w:t>
            </w:r>
            <w:r>
              <w:br/>
            </w:r>
            <w:r>
              <w:rPr>
                <w:rFonts w:ascii="Times New Roman"/>
                <w:b w:val="false"/>
                <w:i w:val="false"/>
                <w:color w:val="000000"/>
                <w:sz w:val="20"/>
              </w:rPr>
              <w:t>
других сельскохозяйствен-</w:t>
            </w:r>
            <w:r>
              <w:br/>
            </w:r>
            <w:r>
              <w:rPr>
                <w:rFonts w:ascii="Times New Roman"/>
                <w:b w:val="false"/>
                <w:i w:val="false"/>
                <w:color w:val="000000"/>
                <w:sz w:val="20"/>
              </w:rPr>
              <w:t>
ных продуктов, кроме машин</w:t>
            </w:r>
            <w:r>
              <w:br/>
            </w:r>
            <w:r>
              <w:rPr>
                <w:rFonts w:ascii="Times New Roman"/>
                <w:b w:val="false"/>
                <w:i w:val="false"/>
                <w:color w:val="000000"/>
                <w:sz w:val="20"/>
              </w:rPr>
              <w:t>
товарной позиции 8437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а также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во второй год - 85 %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корпуса водяного</w:t>
            </w:r>
            <w:r>
              <w:br/>
            </w:r>
            <w:r>
              <w:rPr>
                <w:rFonts w:ascii="Times New Roman"/>
                <w:b w:val="false"/>
                <w:i w:val="false"/>
                <w:color w:val="000000"/>
                <w:sz w:val="20"/>
              </w:rPr>
              <w:t>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шкива водяного насоса;</w:t>
            </w:r>
            <w:r>
              <w:br/>
            </w:r>
            <w:r>
              <w:rPr>
                <w:rFonts w:ascii="Times New Roman"/>
                <w:b w:val="false"/>
                <w:i w:val="false"/>
                <w:color w:val="000000"/>
                <w:sz w:val="20"/>
              </w:rPr>
              <w:t>
- изготовление вала водяного</w:t>
            </w:r>
            <w:r>
              <w:br/>
            </w:r>
            <w:r>
              <w:rPr>
                <w:rFonts w:ascii="Times New Roman"/>
                <w:b w:val="false"/>
                <w:i w:val="false"/>
                <w:color w:val="000000"/>
                <w:sz w:val="20"/>
              </w:rPr>
              <w:t>
насоса из проката;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крыльчатки водяного</w:t>
            </w:r>
            <w:r>
              <w:br/>
            </w:r>
            <w:r>
              <w:rPr>
                <w:rFonts w:ascii="Times New Roman"/>
                <w:b w:val="false"/>
                <w:i w:val="false"/>
                <w:color w:val="000000"/>
                <w:sz w:val="20"/>
              </w:rPr>
              <w:t>
насоса, сборка и испытание</w:t>
            </w:r>
            <w:r>
              <w:br/>
            </w:r>
            <w:r>
              <w:rPr>
                <w:rFonts w:ascii="Times New Roman"/>
                <w:b w:val="false"/>
                <w:i w:val="false"/>
                <w:color w:val="000000"/>
                <w:sz w:val="20"/>
              </w:rPr>
              <w:t>
водяного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испытание и покраска</w:t>
            </w:r>
            <w:r>
              <w:br/>
            </w:r>
            <w:r>
              <w:rPr>
                <w:rFonts w:ascii="Times New Roman"/>
                <w:b w:val="false"/>
                <w:i w:val="false"/>
                <w:color w:val="000000"/>
                <w:sz w:val="20"/>
              </w:rPr>
              <w:t>
двигателя;</w:t>
            </w:r>
            <w:r>
              <w:br/>
            </w:r>
            <w:r>
              <w:rPr>
                <w:rFonts w:ascii="Times New Roman"/>
                <w:b w:val="false"/>
                <w:i w:val="false"/>
                <w:color w:val="000000"/>
                <w:sz w:val="20"/>
              </w:rPr>
              <w:t>
- сборка и монтаж моторной</w:t>
            </w:r>
            <w:r>
              <w:br/>
            </w:r>
            <w:r>
              <w:rPr>
                <w:rFonts w:ascii="Times New Roman"/>
                <w:b w:val="false"/>
                <w:i w:val="false"/>
                <w:color w:val="000000"/>
                <w:sz w:val="20"/>
              </w:rPr>
              <w:t>
установки;</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w:t>
            </w:r>
            <w:r>
              <w:br/>
            </w:r>
            <w:r>
              <w:rPr>
                <w:rFonts w:ascii="Times New Roman"/>
                <w:b w:val="false"/>
                <w:i w:val="false"/>
                <w:color w:val="000000"/>
                <w:sz w:val="20"/>
              </w:rPr>
              <w:t>
фонарей,</w:t>
            </w:r>
            <w:r>
              <w:br/>
            </w:r>
            <w:r>
              <w:rPr>
                <w:rFonts w:ascii="Times New Roman"/>
                <w:b w:val="false"/>
                <w:i w:val="false"/>
                <w:color w:val="000000"/>
                <w:sz w:val="20"/>
              </w:rPr>
              <w:t>
- установка проблесковых</w:t>
            </w:r>
            <w:r>
              <w:br/>
            </w:r>
            <w:r>
              <w:rPr>
                <w:rFonts w:ascii="Times New Roman"/>
                <w:b w:val="false"/>
                <w:i w:val="false"/>
                <w:color w:val="000000"/>
                <w:sz w:val="20"/>
              </w:rPr>
              <w:t>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лестницы и</w:t>
            </w:r>
            <w:r>
              <w:br/>
            </w:r>
            <w:r>
              <w:rPr>
                <w:rFonts w:ascii="Times New Roman"/>
                <w:b w:val="false"/>
                <w:i w:val="false"/>
                <w:color w:val="000000"/>
                <w:sz w:val="20"/>
              </w:rPr>
              <w:t>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w:t>
            </w:r>
            <w:r>
              <w:br/>
            </w:r>
            <w:r>
              <w:rPr>
                <w:rFonts w:ascii="Times New Roman"/>
                <w:b w:val="false"/>
                <w:i w:val="false"/>
                <w:color w:val="000000"/>
                <w:sz w:val="20"/>
              </w:rPr>
              <w:t>
рулевого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 нанесение липких</w:t>
            </w:r>
            <w:r>
              <w:br/>
            </w:r>
            <w:r>
              <w:rPr>
                <w:rFonts w:ascii="Times New Roman"/>
                <w:b w:val="false"/>
                <w:i w:val="false"/>
                <w:color w:val="000000"/>
                <w:sz w:val="20"/>
              </w:rPr>
              <w:t>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w:t>
            </w:r>
            <w:r>
              <w:br/>
            </w:r>
            <w:r>
              <w:rPr>
                <w:rFonts w:ascii="Times New Roman"/>
                <w:b w:val="false"/>
                <w:i w:val="false"/>
                <w:color w:val="000000"/>
                <w:sz w:val="20"/>
              </w:rPr>
              <w:t>
ЗИП;</w:t>
            </w:r>
            <w:r>
              <w:br/>
            </w:r>
            <w:r>
              <w:rPr>
                <w:rFonts w:ascii="Times New Roman"/>
                <w:b w:val="false"/>
                <w:i w:val="false"/>
                <w:color w:val="000000"/>
                <w:sz w:val="20"/>
              </w:rPr>
              <w:t>
изготовление тележки для</w:t>
            </w:r>
            <w:r>
              <w:br/>
            </w:r>
            <w:r>
              <w:rPr>
                <w:rFonts w:ascii="Times New Roman"/>
                <w:b w:val="false"/>
                <w:i w:val="false"/>
                <w:color w:val="000000"/>
                <w:sz w:val="20"/>
              </w:rPr>
              <w:t>
транспортировки жатки.</w:t>
            </w:r>
            <w:r>
              <w:br/>
            </w:r>
            <w:r>
              <w:rPr>
                <w:rFonts w:ascii="Times New Roman"/>
                <w:b w:val="false"/>
                <w:i w:val="false"/>
                <w:color w:val="000000"/>
                <w:sz w:val="20"/>
              </w:rPr>
              <w:t>
В третий год - 80 %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корпуса водяного</w:t>
            </w:r>
            <w:r>
              <w:br/>
            </w:r>
            <w:r>
              <w:rPr>
                <w:rFonts w:ascii="Times New Roman"/>
                <w:b w:val="false"/>
                <w:i w:val="false"/>
                <w:color w:val="000000"/>
                <w:sz w:val="20"/>
              </w:rPr>
              <w:t>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шкива водяного насоса;</w:t>
            </w:r>
            <w:r>
              <w:br/>
            </w:r>
            <w:r>
              <w:rPr>
                <w:rFonts w:ascii="Times New Roman"/>
                <w:b w:val="false"/>
                <w:i w:val="false"/>
                <w:color w:val="000000"/>
                <w:sz w:val="20"/>
              </w:rPr>
              <w:t>
- изготовление вала водяного</w:t>
            </w:r>
            <w:r>
              <w:br/>
            </w:r>
            <w:r>
              <w:rPr>
                <w:rFonts w:ascii="Times New Roman"/>
                <w:b w:val="false"/>
                <w:i w:val="false"/>
                <w:color w:val="000000"/>
                <w:sz w:val="20"/>
              </w:rPr>
              <w:t>
насоса из проката;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крыльчатки водяного</w:t>
            </w:r>
            <w:r>
              <w:br/>
            </w:r>
            <w:r>
              <w:rPr>
                <w:rFonts w:ascii="Times New Roman"/>
                <w:b w:val="false"/>
                <w:i w:val="false"/>
                <w:color w:val="000000"/>
                <w:sz w:val="20"/>
              </w:rPr>
              <w:t>
насоса, сборка и испытание</w:t>
            </w:r>
            <w:r>
              <w:br/>
            </w:r>
            <w:r>
              <w:rPr>
                <w:rFonts w:ascii="Times New Roman"/>
                <w:b w:val="false"/>
                <w:i w:val="false"/>
                <w:color w:val="000000"/>
                <w:sz w:val="20"/>
              </w:rPr>
              <w:t>
водяного насоса;</w:t>
            </w:r>
            <w:r>
              <w:br/>
            </w:r>
            <w:r>
              <w:rPr>
                <w:rFonts w:ascii="Times New Roman"/>
                <w:b w:val="false"/>
                <w:i w:val="false"/>
                <w:color w:val="000000"/>
                <w:sz w:val="20"/>
              </w:rPr>
              <w:t>
- установка водяного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корпуса масляного</w:t>
            </w:r>
            <w:r>
              <w:br/>
            </w:r>
            <w:r>
              <w:rPr>
                <w:rFonts w:ascii="Times New Roman"/>
                <w:b w:val="false"/>
                <w:i w:val="false"/>
                <w:color w:val="000000"/>
                <w:sz w:val="20"/>
              </w:rPr>
              <w:t>
насоса;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отливки крышки масляного</w:t>
            </w:r>
            <w:r>
              <w:br/>
            </w:r>
            <w:r>
              <w:rPr>
                <w:rFonts w:ascii="Times New Roman"/>
                <w:b w:val="false"/>
                <w:i w:val="false"/>
                <w:color w:val="000000"/>
                <w:sz w:val="20"/>
              </w:rPr>
              <w:t>
насоса;</w:t>
            </w:r>
            <w:r>
              <w:br/>
            </w:r>
            <w:r>
              <w:rPr>
                <w:rFonts w:ascii="Times New Roman"/>
                <w:b w:val="false"/>
                <w:i w:val="false"/>
                <w:color w:val="000000"/>
                <w:sz w:val="20"/>
              </w:rPr>
              <w:t>
- изготовление шестерен</w:t>
            </w:r>
            <w:r>
              <w:br/>
            </w:r>
            <w:r>
              <w:rPr>
                <w:rFonts w:ascii="Times New Roman"/>
                <w:b w:val="false"/>
                <w:i w:val="false"/>
                <w:color w:val="000000"/>
                <w:sz w:val="20"/>
              </w:rPr>
              <w:t>
масляного насоса из проката,</w:t>
            </w:r>
            <w:r>
              <w:br/>
            </w:r>
            <w:r>
              <w:rPr>
                <w:rFonts w:ascii="Times New Roman"/>
                <w:b w:val="false"/>
                <w:i w:val="false"/>
                <w:color w:val="000000"/>
                <w:sz w:val="20"/>
              </w:rPr>
              <w:t>
механическая обработка поковки</w:t>
            </w:r>
            <w:r>
              <w:br/>
            </w:r>
            <w:r>
              <w:rPr>
                <w:rFonts w:ascii="Times New Roman"/>
                <w:b w:val="false"/>
                <w:i w:val="false"/>
                <w:color w:val="000000"/>
                <w:sz w:val="20"/>
              </w:rPr>
              <w:t>
зубчатого колеса масляного</w:t>
            </w:r>
            <w:r>
              <w:br/>
            </w:r>
            <w:r>
              <w:rPr>
                <w:rFonts w:ascii="Times New Roman"/>
                <w:b w:val="false"/>
                <w:i w:val="false"/>
                <w:color w:val="000000"/>
                <w:sz w:val="20"/>
              </w:rPr>
              <w:t>
насоса;</w:t>
            </w:r>
            <w:r>
              <w:br/>
            </w:r>
            <w:r>
              <w:rPr>
                <w:rFonts w:ascii="Times New Roman"/>
                <w:b w:val="false"/>
                <w:i w:val="false"/>
                <w:color w:val="000000"/>
                <w:sz w:val="20"/>
              </w:rPr>
              <w:t>
- изготовление клапанов</w:t>
            </w:r>
            <w:r>
              <w:br/>
            </w:r>
            <w:r>
              <w:rPr>
                <w:rFonts w:ascii="Times New Roman"/>
                <w:b w:val="false"/>
                <w:i w:val="false"/>
                <w:color w:val="000000"/>
                <w:sz w:val="20"/>
              </w:rPr>
              <w:t>
масляного насоса из проката,</w:t>
            </w:r>
            <w:r>
              <w:br/>
            </w:r>
            <w:r>
              <w:rPr>
                <w:rFonts w:ascii="Times New Roman"/>
                <w:b w:val="false"/>
                <w:i w:val="false"/>
                <w:color w:val="000000"/>
                <w:sz w:val="20"/>
              </w:rPr>
              <w:t>
сборка и испытание масляного</w:t>
            </w:r>
            <w:r>
              <w:br/>
            </w:r>
            <w:r>
              <w:rPr>
                <w:rFonts w:ascii="Times New Roman"/>
                <w:b w:val="false"/>
                <w:i w:val="false"/>
                <w:color w:val="000000"/>
                <w:sz w:val="20"/>
              </w:rPr>
              <w:t>
насоса;</w:t>
            </w:r>
            <w:r>
              <w:br/>
            </w:r>
            <w:r>
              <w:rPr>
                <w:rFonts w:ascii="Times New Roman"/>
                <w:b w:val="false"/>
                <w:i w:val="false"/>
                <w:color w:val="000000"/>
                <w:sz w:val="20"/>
              </w:rPr>
              <w:t>
- установка масляного насоса,</w:t>
            </w:r>
            <w:r>
              <w:br/>
            </w:r>
            <w:r>
              <w:rPr>
                <w:rFonts w:ascii="Times New Roman"/>
                <w:b w:val="false"/>
                <w:i w:val="false"/>
                <w:color w:val="000000"/>
                <w:sz w:val="20"/>
              </w:rPr>
              <w:t>
испытание и покраска</w:t>
            </w:r>
            <w:r>
              <w:br/>
            </w:r>
            <w:r>
              <w:rPr>
                <w:rFonts w:ascii="Times New Roman"/>
                <w:b w:val="false"/>
                <w:i w:val="false"/>
                <w:color w:val="000000"/>
                <w:sz w:val="20"/>
              </w:rPr>
              <w:t>
двигателя;</w:t>
            </w:r>
            <w:r>
              <w:br/>
            </w:r>
            <w:r>
              <w:rPr>
                <w:rFonts w:ascii="Times New Roman"/>
                <w:b w:val="false"/>
                <w:i w:val="false"/>
                <w:color w:val="000000"/>
                <w:sz w:val="20"/>
              </w:rPr>
              <w:t>
- изготовление деталей и узлов</w:t>
            </w:r>
            <w:r>
              <w:br/>
            </w:r>
            <w:r>
              <w:rPr>
                <w:rFonts w:ascii="Times New Roman"/>
                <w:b w:val="false"/>
                <w:i w:val="false"/>
                <w:color w:val="000000"/>
                <w:sz w:val="20"/>
              </w:rPr>
              <w:t>
подмоторной рамы из листового</w:t>
            </w:r>
            <w:r>
              <w:br/>
            </w:r>
            <w:r>
              <w:rPr>
                <w:rFonts w:ascii="Times New Roman"/>
                <w:b w:val="false"/>
                <w:i w:val="false"/>
                <w:color w:val="000000"/>
                <w:sz w:val="20"/>
              </w:rPr>
              <w:t>
и сортового проката (брусов</w:t>
            </w:r>
            <w:r>
              <w:br/>
            </w:r>
            <w:r>
              <w:rPr>
                <w:rFonts w:ascii="Times New Roman"/>
                <w:b w:val="false"/>
                <w:i w:val="false"/>
                <w:color w:val="000000"/>
                <w:sz w:val="20"/>
              </w:rPr>
              <w:t>
левого и правого, пластин,</w:t>
            </w:r>
            <w:r>
              <w:br/>
            </w:r>
            <w:r>
              <w:rPr>
                <w:rFonts w:ascii="Times New Roman"/>
                <w:b w:val="false"/>
                <w:i w:val="false"/>
                <w:color w:val="000000"/>
                <w:sz w:val="20"/>
              </w:rPr>
              <w:t>
кронштейнов, опор, скоб,</w:t>
            </w:r>
            <w:r>
              <w:br/>
            </w:r>
            <w:r>
              <w:rPr>
                <w:rFonts w:ascii="Times New Roman"/>
                <w:b w:val="false"/>
                <w:i w:val="false"/>
                <w:color w:val="000000"/>
                <w:sz w:val="20"/>
              </w:rPr>
              <w:t>
косынок и т.д.), сборка и</w:t>
            </w:r>
            <w:r>
              <w:br/>
            </w:r>
            <w:r>
              <w:rPr>
                <w:rFonts w:ascii="Times New Roman"/>
                <w:b w:val="false"/>
                <w:i w:val="false"/>
                <w:color w:val="000000"/>
                <w:sz w:val="20"/>
              </w:rPr>
              <w:t>
сварка подмоторной рамы;</w:t>
            </w:r>
            <w:r>
              <w:br/>
            </w:r>
            <w:r>
              <w:rPr>
                <w:rFonts w:ascii="Times New Roman"/>
                <w:b w:val="false"/>
                <w:i w:val="false"/>
                <w:color w:val="000000"/>
                <w:sz w:val="20"/>
              </w:rPr>
              <w:t>
- изготовление деталей</w:t>
            </w:r>
            <w:r>
              <w:br/>
            </w:r>
            <w:r>
              <w:rPr>
                <w:rFonts w:ascii="Times New Roman"/>
                <w:b w:val="false"/>
                <w:i w:val="false"/>
                <w:color w:val="000000"/>
                <w:sz w:val="20"/>
              </w:rPr>
              <w:t>
капотировки, лестниц и</w:t>
            </w:r>
            <w:r>
              <w:br/>
            </w:r>
            <w:r>
              <w:rPr>
                <w:rFonts w:ascii="Times New Roman"/>
                <w:b w:val="false"/>
                <w:i w:val="false"/>
                <w:color w:val="000000"/>
                <w:sz w:val="20"/>
              </w:rPr>
              <w:t>
ограждении,</w:t>
            </w:r>
            <w:r>
              <w:br/>
            </w:r>
            <w:r>
              <w:rPr>
                <w:rFonts w:ascii="Times New Roman"/>
                <w:b w:val="false"/>
                <w:i w:val="false"/>
                <w:color w:val="000000"/>
                <w:sz w:val="20"/>
              </w:rPr>
              <w:t>
- сборка и монтаж моторной</w:t>
            </w:r>
            <w:r>
              <w:br/>
            </w:r>
            <w:r>
              <w:rPr>
                <w:rFonts w:ascii="Times New Roman"/>
                <w:b w:val="false"/>
                <w:i w:val="false"/>
                <w:color w:val="000000"/>
                <w:sz w:val="20"/>
              </w:rPr>
              <w:t>
установки;</w:t>
            </w:r>
            <w:r>
              <w:br/>
            </w:r>
            <w:r>
              <w:rPr>
                <w:rFonts w:ascii="Times New Roman"/>
                <w:b w:val="false"/>
                <w:i w:val="false"/>
                <w:color w:val="000000"/>
                <w:sz w:val="20"/>
              </w:rPr>
              <w:t>
- установка стеклоочистителя,</w:t>
            </w:r>
            <w:r>
              <w:br/>
            </w:r>
            <w:r>
              <w:rPr>
                <w:rFonts w:ascii="Times New Roman"/>
                <w:b w:val="false"/>
                <w:i w:val="false"/>
                <w:color w:val="000000"/>
                <w:sz w:val="20"/>
              </w:rPr>
              <w:t>
установка фар;</w:t>
            </w:r>
            <w:r>
              <w:br/>
            </w:r>
            <w:r>
              <w:rPr>
                <w:rFonts w:ascii="Times New Roman"/>
                <w:b w:val="false"/>
                <w:i w:val="false"/>
                <w:color w:val="000000"/>
                <w:sz w:val="20"/>
              </w:rPr>
              <w:t>
- установка габаритных</w:t>
            </w:r>
            <w:r>
              <w:br/>
            </w:r>
            <w:r>
              <w:rPr>
                <w:rFonts w:ascii="Times New Roman"/>
                <w:b w:val="false"/>
                <w:i w:val="false"/>
                <w:color w:val="000000"/>
                <w:sz w:val="20"/>
              </w:rPr>
              <w:t>
фонарей;</w:t>
            </w:r>
            <w:r>
              <w:br/>
            </w:r>
            <w:r>
              <w:rPr>
                <w:rFonts w:ascii="Times New Roman"/>
                <w:b w:val="false"/>
                <w:i w:val="false"/>
                <w:color w:val="000000"/>
                <w:sz w:val="20"/>
              </w:rPr>
              <w:t>
- установка проблесковых</w:t>
            </w:r>
            <w:r>
              <w:br/>
            </w:r>
            <w:r>
              <w:rPr>
                <w:rFonts w:ascii="Times New Roman"/>
                <w:b w:val="false"/>
                <w:i w:val="false"/>
                <w:color w:val="000000"/>
                <w:sz w:val="20"/>
              </w:rPr>
              <w:t>
фонарей;</w:t>
            </w:r>
            <w:r>
              <w:br/>
            </w:r>
            <w:r>
              <w:rPr>
                <w:rFonts w:ascii="Times New Roman"/>
                <w:b w:val="false"/>
                <w:i w:val="false"/>
                <w:color w:val="000000"/>
                <w:sz w:val="20"/>
              </w:rPr>
              <w:t>
- установка звуковых сигналов;</w:t>
            </w:r>
            <w:r>
              <w:br/>
            </w:r>
            <w:r>
              <w:rPr>
                <w:rFonts w:ascii="Times New Roman"/>
                <w:b w:val="false"/>
                <w:i w:val="false"/>
                <w:color w:val="000000"/>
                <w:sz w:val="20"/>
              </w:rPr>
              <w:t>
- установка светоотражателей;</w:t>
            </w:r>
            <w:r>
              <w:br/>
            </w:r>
            <w:r>
              <w:rPr>
                <w:rFonts w:ascii="Times New Roman"/>
                <w:b w:val="false"/>
                <w:i w:val="false"/>
                <w:color w:val="000000"/>
                <w:sz w:val="20"/>
              </w:rPr>
              <w:t>
- установка жгута двигателя;</w:t>
            </w:r>
            <w:r>
              <w:br/>
            </w:r>
            <w:r>
              <w:rPr>
                <w:rFonts w:ascii="Times New Roman"/>
                <w:b w:val="false"/>
                <w:i w:val="false"/>
                <w:color w:val="000000"/>
                <w:sz w:val="20"/>
              </w:rPr>
              <w:t>
- установка АКБ;</w:t>
            </w:r>
            <w:r>
              <w:br/>
            </w:r>
            <w:r>
              <w:rPr>
                <w:rFonts w:ascii="Times New Roman"/>
                <w:b w:val="false"/>
                <w:i w:val="false"/>
                <w:color w:val="000000"/>
                <w:sz w:val="20"/>
              </w:rPr>
              <w:t>
- установка наклонной камеры;</w:t>
            </w:r>
            <w:r>
              <w:br/>
            </w:r>
            <w:r>
              <w:rPr>
                <w:rFonts w:ascii="Times New Roman"/>
                <w:b w:val="false"/>
                <w:i w:val="false"/>
                <w:color w:val="000000"/>
                <w:sz w:val="20"/>
              </w:rPr>
              <w:t>
- установка лестницы и</w:t>
            </w:r>
            <w:r>
              <w:br/>
            </w:r>
            <w:r>
              <w:rPr>
                <w:rFonts w:ascii="Times New Roman"/>
                <w:b w:val="false"/>
                <w:i w:val="false"/>
                <w:color w:val="000000"/>
                <w:sz w:val="20"/>
              </w:rPr>
              <w:t>
ограждений;</w:t>
            </w:r>
            <w:r>
              <w:br/>
            </w:r>
            <w:r>
              <w:rPr>
                <w:rFonts w:ascii="Times New Roman"/>
                <w:b w:val="false"/>
                <w:i w:val="false"/>
                <w:color w:val="000000"/>
                <w:sz w:val="20"/>
              </w:rPr>
              <w:t>
- установка ремней;</w:t>
            </w:r>
            <w:r>
              <w:br/>
            </w:r>
            <w:r>
              <w:rPr>
                <w:rFonts w:ascii="Times New Roman"/>
                <w:b w:val="false"/>
                <w:i w:val="false"/>
                <w:color w:val="000000"/>
                <w:sz w:val="20"/>
              </w:rPr>
              <w:t>
- установка гидроцилиндров</w:t>
            </w:r>
            <w:r>
              <w:br/>
            </w:r>
            <w:r>
              <w:rPr>
                <w:rFonts w:ascii="Times New Roman"/>
                <w:b w:val="false"/>
                <w:i w:val="false"/>
                <w:color w:val="000000"/>
                <w:sz w:val="20"/>
              </w:rPr>
              <w:t>
рулевого управления;</w:t>
            </w:r>
            <w:r>
              <w:br/>
            </w:r>
            <w:r>
              <w:rPr>
                <w:rFonts w:ascii="Times New Roman"/>
                <w:b w:val="false"/>
                <w:i w:val="false"/>
                <w:color w:val="000000"/>
                <w:sz w:val="20"/>
              </w:rPr>
              <w:t>
- установка и заправка</w:t>
            </w:r>
            <w:r>
              <w:br/>
            </w:r>
            <w:r>
              <w:rPr>
                <w:rFonts w:ascii="Times New Roman"/>
                <w:b w:val="false"/>
                <w:i w:val="false"/>
                <w:color w:val="000000"/>
                <w:sz w:val="20"/>
              </w:rPr>
              <w:t>
кондиционера;</w:t>
            </w:r>
            <w:r>
              <w:br/>
            </w:r>
            <w:r>
              <w:rPr>
                <w:rFonts w:ascii="Times New Roman"/>
                <w:b w:val="false"/>
                <w:i w:val="false"/>
                <w:color w:val="000000"/>
                <w:sz w:val="20"/>
              </w:rPr>
              <w:t>
- установка пульта управления</w:t>
            </w:r>
            <w:r>
              <w:br/>
            </w:r>
            <w:r>
              <w:rPr>
                <w:rFonts w:ascii="Times New Roman"/>
                <w:b w:val="false"/>
                <w:i w:val="false"/>
                <w:color w:val="000000"/>
                <w:sz w:val="20"/>
              </w:rPr>
              <w:t>
(компьютеры); нанесение липких</w:t>
            </w:r>
            <w:r>
              <w:br/>
            </w:r>
            <w:r>
              <w:rPr>
                <w:rFonts w:ascii="Times New Roman"/>
                <w:b w:val="false"/>
                <w:i w:val="false"/>
                <w:color w:val="000000"/>
                <w:sz w:val="20"/>
              </w:rPr>
              <w:t>
аппликаций;</w:t>
            </w:r>
            <w:r>
              <w:br/>
            </w:r>
            <w:r>
              <w:rPr>
                <w:rFonts w:ascii="Times New Roman"/>
                <w:b w:val="false"/>
                <w:i w:val="false"/>
                <w:color w:val="000000"/>
                <w:sz w:val="20"/>
              </w:rPr>
              <w:t>
- установка таблички,</w:t>
            </w:r>
            <w:r>
              <w:br/>
            </w:r>
            <w:r>
              <w:rPr>
                <w:rFonts w:ascii="Times New Roman"/>
                <w:b w:val="false"/>
                <w:i w:val="false"/>
                <w:color w:val="000000"/>
                <w:sz w:val="20"/>
              </w:rPr>
              <w:t>
заправка, испытание комбайна</w:t>
            </w:r>
            <w:r>
              <w:br/>
            </w:r>
            <w:r>
              <w:rPr>
                <w:rFonts w:ascii="Times New Roman"/>
                <w:b w:val="false"/>
                <w:i w:val="false"/>
                <w:color w:val="000000"/>
                <w:sz w:val="20"/>
              </w:rPr>
              <w:t>
комплектование и упаковывание</w:t>
            </w:r>
            <w:r>
              <w:br/>
            </w:r>
            <w:r>
              <w:rPr>
                <w:rFonts w:ascii="Times New Roman"/>
                <w:b w:val="false"/>
                <w:i w:val="false"/>
                <w:color w:val="000000"/>
                <w:sz w:val="20"/>
              </w:rPr>
              <w:t>
ЗИП;</w:t>
            </w:r>
            <w:r>
              <w:br/>
            </w:r>
            <w:r>
              <w:rPr>
                <w:rFonts w:ascii="Times New Roman"/>
                <w:b w:val="false"/>
                <w:i w:val="false"/>
                <w:color w:val="000000"/>
                <w:sz w:val="20"/>
              </w:rPr>
              <w:t>
- изготовление тележки для</w:t>
            </w:r>
            <w:r>
              <w:br/>
            </w:r>
            <w:r>
              <w:rPr>
                <w:rFonts w:ascii="Times New Roman"/>
                <w:b w:val="false"/>
                <w:i w:val="false"/>
                <w:color w:val="000000"/>
                <w:sz w:val="20"/>
              </w:rPr>
              <w:t>
транспортировки жатки;</w:t>
            </w:r>
            <w:r>
              <w:br/>
            </w:r>
            <w:r>
              <w:rPr>
                <w:rFonts w:ascii="Times New Roman"/>
                <w:b w:val="false"/>
                <w:i w:val="false"/>
                <w:color w:val="000000"/>
                <w:sz w:val="20"/>
              </w:rPr>
              <w:t>
- изготовление колосового,</w:t>
            </w:r>
            <w:r>
              <w:br/>
            </w:r>
            <w:r>
              <w:rPr>
                <w:rFonts w:ascii="Times New Roman"/>
                <w:b w:val="false"/>
                <w:i w:val="false"/>
                <w:color w:val="000000"/>
                <w:sz w:val="20"/>
              </w:rPr>
              <w:t>
зернового, выгрузного и</w:t>
            </w:r>
            <w:r>
              <w:br/>
            </w:r>
            <w:r>
              <w:rPr>
                <w:rFonts w:ascii="Times New Roman"/>
                <w:b w:val="false"/>
                <w:i w:val="false"/>
                <w:color w:val="000000"/>
                <w:sz w:val="20"/>
              </w:rPr>
              <w:t>
распределительного шнека,</w:t>
            </w:r>
            <w:r>
              <w:br/>
            </w:r>
            <w:r>
              <w:rPr>
                <w:rFonts w:ascii="Times New Roman"/>
                <w:b w:val="false"/>
                <w:i w:val="false"/>
                <w:color w:val="000000"/>
                <w:sz w:val="20"/>
              </w:rPr>
              <w:t>
наклонной камеры,</w:t>
            </w:r>
            <w:r>
              <w:br/>
            </w:r>
            <w:r>
              <w:rPr>
                <w:rFonts w:ascii="Times New Roman"/>
                <w:b w:val="false"/>
                <w:i w:val="false"/>
                <w:color w:val="000000"/>
                <w:sz w:val="20"/>
              </w:rPr>
              <w:t>
измельчителя-разбрасывателя</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текстильной</w:t>
            </w:r>
            <w:r>
              <w:br/>
            </w:r>
            <w:r>
              <w:rPr>
                <w:rFonts w:ascii="Times New Roman"/>
                <w:b w:val="false"/>
                <w:i w:val="false"/>
                <w:color w:val="000000"/>
                <w:sz w:val="20"/>
              </w:rPr>
              <w:t>
промышленности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13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w:t>
            </w:r>
            <w:r>
              <w:br/>
            </w:r>
            <w:r>
              <w:rPr>
                <w:rFonts w:ascii="Times New Roman"/>
                <w:b w:val="false"/>
                <w:i w:val="false"/>
                <w:color w:val="000000"/>
                <w:sz w:val="20"/>
              </w:rPr>
              <w:t>
оборудование для машин</w:t>
            </w:r>
            <w:r>
              <w:br/>
            </w:r>
            <w:r>
              <w:rPr>
                <w:rFonts w:ascii="Times New Roman"/>
                <w:b w:val="false"/>
                <w:i w:val="false"/>
                <w:color w:val="000000"/>
                <w:sz w:val="20"/>
              </w:rPr>
              <w:t>
позиций 8444 00-8447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швейные, кроме</w:t>
            </w:r>
            <w:r>
              <w:br/>
            </w:r>
            <w:r>
              <w:rPr>
                <w:rFonts w:ascii="Times New Roman"/>
                <w:b w:val="false"/>
                <w:i w:val="false"/>
                <w:color w:val="000000"/>
                <w:sz w:val="20"/>
              </w:rPr>
              <w:t>
переплетных, брошюровочных</w:t>
            </w:r>
            <w:r>
              <w:br/>
            </w:r>
            <w:r>
              <w:rPr>
                <w:rFonts w:ascii="Times New Roman"/>
                <w:b w:val="false"/>
                <w:i w:val="false"/>
                <w:color w:val="000000"/>
                <w:sz w:val="20"/>
              </w:rPr>
              <w:t>
товарной позиции 8440;</w:t>
            </w:r>
            <w:r>
              <w:br/>
            </w:r>
            <w:r>
              <w:rPr>
                <w:rFonts w:ascii="Times New Roman"/>
                <w:b w:val="false"/>
                <w:i w:val="false"/>
                <w:color w:val="000000"/>
                <w:sz w:val="20"/>
              </w:rPr>
              <w:t>
мебель, основания и</w:t>
            </w:r>
            <w:r>
              <w:br/>
            </w:r>
            <w:r>
              <w:rPr>
                <w:rFonts w:ascii="Times New Roman"/>
                <w:b w:val="false"/>
                <w:i w:val="false"/>
                <w:color w:val="000000"/>
                <w:sz w:val="20"/>
              </w:rPr>
              <w:t>
покрытия, предназначенные</w:t>
            </w:r>
            <w:r>
              <w:br/>
            </w:r>
            <w:r>
              <w:rPr>
                <w:rFonts w:ascii="Times New Roman"/>
                <w:b w:val="false"/>
                <w:i w:val="false"/>
                <w:color w:val="000000"/>
                <w:sz w:val="20"/>
              </w:rPr>
              <w:t>
специально для швейных</w:t>
            </w:r>
            <w:r>
              <w:br/>
            </w:r>
            <w:r>
              <w:rPr>
                <w:rFonts w:ascii="Times New Roman"/>
                <w:b w:val="false"/>
                <w:i w:val="false"/>
                <w:color w:val="000000"/>
                <w:sz w:val="20"/>
              </w:rPr>
              <w:t>
машин; иглы для швейных</w:t>
            </w:r>
            <w:r>
              <w:br/>
            </w:r>
            <w:r>
              <w:rPr>
                <w:rFonts w:ascii="Times New Roman"/>
                <w:b w:val="false"/>
                <w:i w:val="false"/>
                <w:color w:val="000000"/>
                <w:sz w:val="20"/>
              </w:rPr>
              <w:t>
машин</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w:t>
            </w:r>
            <w:r>
              <w:br/>
            </w:r>
            <w:r>
              <w:rPr>
                <w:rFonts w:ascii="Times New Roman"/>
                <w:b w:val="false"/>
                <w:i w:val="false"/>
                <w:color w:val="000000"/>
                <w:sz w:val="20"/>
              </w:rPr>
              <w:t>
позиций 8456-8466;</w:t>
            </w:r>
            <w:r>
              <w:br/>
            </w:r>
            <w:r>
              <w:rPr>
                <w:rFonts w:ascii="Times New Roman"/>
                <w:b w:val="false"/>
                <w:i w:val="false"/>
                <w:color w:val="000000"/>
                <w:sz w:val="20"/>
              </w:rPr>
              <w:t>
части и принадлежности,</w:t>
            </w:r>
            <w:r>
              <w:br/>
            </w:r>
            <w:r>
              <w:rPr>
                <w:rFonts w:ascii="Times New Roman"/>
                <w:b w:val="false"/>
                <w:i w:val="false"/>
                <w:color w:val="000000"/>
                <w:sz w:val="20"/>
              </w:rPr>
              <w:t>
предназначенные</w:t>
            </w:r>
            <w:r>
              <w:br/>
            </w:r>
            <w:r>
              <w:rPr>
                <w:rFonts w:ascii="Times New Roman"/>
                <w:b w:val="false"/>
                <w:i w:val="false"/>
                <w:color w:val="000000"/>
                <w:sz w:val="20"/>
              </w:rPr>
              <w:t>
исключительно или в</w:t>
            </w:r>
            <w:r>
              <w:br/>
            </w:r>
            <w:r>
              <w:rPr>
                <w:rFonts w:ascii="Times New Roman"/>
                <w:b w:val="false"/>
                <w:i w:val="false"/>
                <w:color w:val="000000"/>
                <w:sz w:val="20"/>
              </w:rPr>
              <w:t>
основном для машин и</w:t>
            </w:r>
            <w:r>
              <w:br/>
            </w:r>
            <w:r>
              <w:rPr>
                <w:rFonts w:ascii="Times New Roman"/>
                <w:b w:val="false"/>
                <w:i w:val="false"/>
                <w:color w:val="000000"/>
                <w:sz w:val="20"/>
              </w:rPr>
              <w:t>
оборудования позиций</w:t>
            </w:r>
            <w:r>
              <w:br/>
            </w:r>
            <w:r>
              <w:rPr>
                <w:rFonts w:ascii="Times New Roman"/>
                <w:b w:val="false"/>
                <w:i w:val="false"/>
                <w:color w:val="000000"/>
                <w:sz w:val="20"/>
              </w:rPr>
              <w:t>
8456-8466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8469-8472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Механические устройства</w:t>
            </w:r>
            <w:r>
              <w:br/>
            </w:r>
            <w:r>
              <w:rPr>
                <w:rFonts w:ascii="Times New Roman"/>
                <w:b w:val="false"/>
                <w:i w:val="false"/>
                <w:color w:val="000000"/>
                <w:sz w:val="20"/>
              </w:rPr>
              <w:t>
(пишущие машинки,</w:t>
            </w:r>
            <w:r>
              <w:br/>
            </w:r>
            <w:r>
              <w:rPr>
                <w:rFonts w:ascii="Times New Roman"/>
                <w:b w:val="false"/>
                <w:i w:val="false"/>
                <w:color w:val="000000"/>
                <w:sz w:val="20"/>
              </w:rPr>
              <w:t>
калькуляторы, множительные</w:t>
            </w:r>
            <w:r>
              <w:br/>
            </w:r>
            <w:r>
              <w:rPr>
                <w:rFonts w:ascii="Times New Roman"/>
                <w:b w:val="false"/>
                <w:i w:val="false"/>
                <w:color w:val="000000"/>
                <w:sz w:val="20"/>
              </w:rPr>
              <w:t>
и брошюровальные машины и</w:t>
            </w:r>
            <w:r>
              <w:br/>
            </w:r>
            <w:r>
              <w:rPr>
                <w:rFonts w:ascii="Times New Roman"/>
                <w:b w:val="false"/>
                <w:i w:val="false"/>
                <w:color w:val="000000"/>
                <w:sz w:val="20"/>
              </w:rPr>
              <w:t>
т.п.), кроме товаров</w:t>
            </w:r>
            <w:r>
              <w:br/>
            </w:r>
            <w:r>
              <w:rPr>
                <w:rFonts w:ascii="Times New Roman"/>
                <w:b w:val="false"/>
                <w:i w:val="false"/>
                <w:color w:val="000000"/>
                <w:sz w:val="20"/>
              </w:rPr>
              <w:t>
позиции 8471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Вычислительные машины и их</w:t>
            </w:r>
            <w:r>
              <w:br/>
            </w:r>
            <w:r>
              <w:rPr>
                <w:rFonts w:ascii="Times New Roman"/>
                <w:b w:val="false"/>
                <w:i w:val="false"/>
                <w:color w:val="000000"/>
                <w:sz w:val="20"/>
              </w:rPr>
              <w:t>
блоки; магнитные или</w:t>
            </w:r>
            <w:r>
              <w:br/>
            </w:r>
            <w:r>
              <w:rPr>
                <w:rFonts w:ascii="Times New Roman"/>
                <w:b w:val="false"/>
                <w:i w:val="false"/>
                <w:color w:val="000000"/>
                <w:sz w:val="20"/>
              </w:rPr>
              <w:t>
оптические считывающие</w:t>
            </w:r>
            <w:r>
              <w:br/>
            </w:r>
            <w:r>
              <w:rPr>
                <w:rFonts w:ascii="Times New Roman"/>
                <w:b w:val="false"/>
                <w:i w:val="false"/>
                <w:color w:val="000000"/>
                <w:sz w:val="20"/>
              </w:rPr>
              <w:t>
устройства, машины для</w:t>
            </w:r>
            <w:r>
              <w:br/>
            </w:r>
            <w:r>
              <w:rPr>
                <w:rFonts w:ascii="Times New Roman"/>
                <w:b w:val="false"/>
                <w:i w:val="false"/>
                <w:color w:val="000000"/>
                <w:sz w:val="20"/>
              </w:rPr>
              <w:t>
переноса данных на</w:t>
            </w:r>
            <w:r>
              <w:br/>
            </w:r>
            <w:r>
              <w:rPr>
                <w:rFonts w:ascii="Times New Roman"/>
                <w:b w:val="false"/>
                <w:i w:val="false"/>
                <w:color w:val="000000"/>
                <w:sz w:val="20"/>
              </w:rPr>
              <w:t>
носители информации в</w:t>
            </w:r>
            <w:r>
              <w:br/>
            </w:r>
            <w:r>
              <w:rPr>
                <w:rFonts w:ascii="Times New Roman"/>
                <w:b w:val="false"/>
                <w:i w:val="false"/>
                <w:color w:val="000000"/>
                <w:sz w:val="20"/>
              </w:rPr>
              <w:t>
кодированной форме и</w:t>
            </w:r>
            <w:r>
              <w:br/>
            </w:r>
            <w:r>
              <w:rPr>
                <w:rFonts w:ascii="Times New Roman"/>
                <w:b w:val="false"/>
                <w:i w:val="false"/>
                <w:color w:val="000000"/>
                <w:sz w:val="20"/>
              </w:rPr>
              <w:t>
машины для обработки</w:t>
            </w:r>
            <w:r>
              <w:br/>
            </w:r>
            <w:r>
              <w:rPr>
                <w:rFonts w:ascii="Times New Roman"/>
                <w:b w:val="false"/>
                <w:i w:val="false"/>
                <w:color w:val="000000"/>
                <w:sz w:val="20"/>
              </w:rPr>
              <w:t>
подобной информации,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 или не</w:t>
            </w:r>
            <w:r>
              <w:br/>
            </w:r>
            <w:r>
              <w:rPr>
                <w:rFonts w:ascii="Times New Roman"/>
                <w:b w:val="false"/>
                <w:i w:val="false"/>
                <w:color w:val="000000"/>
                <w:sz w:val="20"/>
              </w:rPr>
              <w:t>
включенные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p>
        </w:tc>
      </w:tr>
      <w:tr>
        <w:trPr>
          <w:trHeight w:val="208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Опоки и изложницы;</w:t>
            </w:r>
            <w:r>
              <w:br/>
            </w:r>
            <w:r>
              <w:rPr>
                <w:rFonts w:ascii="Times New Roman"/>
                <w:b w:val="false"/>
                <w:i w:val="false"/>
                <w:color w:val="000000"/>
                <w:sz w:val="20"/>
              </w:rPr>
              <w:t>
литейные поддоны; литейные</w:t>
            </w:r>
            <w:r>
              <w:br/>
            </w:r>
            <w:r>
              <w:rPr>
                <w:rFonts w:ascii="Times New Roman"/>
                <w:b w:val="false"/>
                <w:i w:val="false"/>
                <w:color w:val="000000"/>
                <w:sz w:val="20"/>
              </w:rPr>
              <w:t>
модели; формы (кроме</w:t>
            </w:r>
            <w:r>
              <w:br/>
            </w:r>
            <w:r>
              <w:rPr>
                <w:rFonts w:ascii="Times New Roman"/>
                <w:b w:val="false"/>
                <w:i w:val="false"/>
                <w:color w:val="000000"/>
                <w:sz w:val="20"/>
              </w:rPr>
              <w:t>
изложниц) для литья</w:t>
            </w:r>
            <w:r>
              <w:br/>
            </w:r>
            <w:r>
              <w:rPr>
                <w:rFonts w:ascii="Times New Roman"/>
                <w:b w:val="false"/>
                <w:i w:val="false"/>
                <w:color w:val="000000"/>
                <w:sz w:val="20"/>
              </w:rPr>
              <w:t>
металлов, металлических</w:t>
            </w:r>
            <w:r>
              <w:br/>
            </w:r>
            <w:r>
              <w:rPr>
                <w:rFonts w:ascii="Times New Roman"/>
                <w:b w:val="false"/>
                <w:i w:val="false"/>
                <w:color w:val="000000"/>
                <w:sz w:val="20"/>
              </w:rPr>
              <w:t>
карбидов, стекла,</w:t>
            </w:r>
            <w:r>
              <w:br/>
            </w:r>
            <w:r>
              <w:rPr>
                <w:rFonts w:ascii="Times New Roman"/>
                <w:b w:val="false"/>
                <w:i w:val="false"/>
                <w:color w:val="000000"/>
                <w:sz w:val="20"/>
              </w:rPr>
              <w:t>
минеральных материалов,</w:t>
            </w:r>
            <w:r>
              <w:br/>
            </w:r>
            <w:r>
              <w:rPr>
                <w:rFonts w:ascii="Times New Roman"/>
                <w:b w:val="false"/>
                <w:i w:val="false"/>
                <w:color w:val="000000"/>
                <w:sz w:val="20"/>
              </w:rPr>
              <w:t>
резины или пластмасс</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Прокладки и аналогичные</w:t>
            </w:r>
            <w:r>
              <w:br/>
            </w:r>
            <w:r>
              <w:rPr>
                <w:rFonts w:ascii="Times New Roman"/>
                <w:b w:val="false"/>
                <w:i w:val="false"/>
                <w:color w:val="000000"/>
                <w:sz w:val="20"/>
              </w:rPr>
              <w:t>
сочленения из листового</w:t>
            </w:r>
            <w:r>
              <w:br/>
            </w:r>
            <w:r>
              <w:rPr>
                <w:rFonts w:ascii="Times New Roman"/>
                <w:b w:val="false"/>
                <w:i w:val="false"/>
                <w:color w:val="000000"/>
                <w:sz w:val="20"/>
              </w:rPr>
              <w:t>
металла в сочетании с</w:t>
            </w:r>
            <w:r>
              <w:br/>
            </w:r>
            <w:r>
              <w:rPr>
                <w:rFonts w:ascii="Times New Roman"/>
                <w:b w:val="false"/>
                <w:i w:val="false"/>
                <w:color w:val="000000"/>
                <w:sz w:val="20"/>
              </w:rPr>
              <w:t>
другим материалом или</w:t>
            </w:r>
            <w:r>
              <w:br/>
            </w:r>
            <w:r>
              <w:rPr>
                <w:rFonts w:ascii="Times New Roman"/>
                <w:b w:val="false"/>
                <w:i w:val="false"/>
                <w:color w:val="000000"/>
                <w:sz w:val="20"/>
              </w:rPr>
              <w:t>
состоящие из двух или</w:t>
            </w:r>
            <w:r>
              <w:br/>
            </w:r>
            <w:r>
              <w:rPr>
                <w:rFonts w:ascii="Times New Roman"/>
                <w:b w:val="false"/>
                <w:i w:val="false"/>
                <w:color w:val="000000"/>
                <w:sz w:val="20"/>
              </w:rPr>
              <w:t>
более слоев металла;</w:t>
            </w:r>
            <w:r>
              <w:br/>
            </w:r>
            <w:r>
              <w:rPr>
                <w:rFonts w:ascii="Times New Roman"/>
                <w:b w:val="false"/>
                <w:i w:val="false"/>
                <w:color w:val="000000"/>
                <w:sz w:val="20"/>
              </w:rPr>
              <w:t>
наборы или комплекты</w:t>
            </w:r>
            <w:r>
              <w:br/>
            </w:r>
            <w:r>
              <w:rPr>
                <w:rFonts w:ascii="Times New Roman"/>
                <w:b w:val="false"/>
                <w:i w:val="false"/>
                <w:color w:val="000000"/>
                <w:sz w:val="20"/>
              </w:rPr>
              <w:t>
прокладок и аналогичных</w:t>
            </w:r>
            <w:r>
              <w:br/>
            </w:r>
            <w:r>
              <w:rPr>
                <w:rFonts w:ascii="Times New Roman"/>
                <w:b w:val="false"/>
                <w:i w:val="false"/>
                <w:color w:val="000000"/>
                <w:sz w:val="20"/>
              </w:rPr>
              <w:t>
сочленений, различных по</w:t>
            </w:r>
            <w:r>
              <w:br/>
            </w:r>
            <w:r>
              <w:rPr>
                <w:rFonts w:ascii="Times New Roman"/>
                <w:b w:val="false"/>
                <w:i w:val="false"/>
                <w:color w:val="000000"/>
                <w:sz w:val="20"/>
              </w:rPr>
              <w:t>
составу, в различной</w:t>
            </w:r>
            <w:r>
              <w:br/>
            </w:r>
            <w:r>
              <w:rPr>
                <w:rFonts w:ascii="Times New Roman"/>
                <w:b w:val="false"/>
                <w:i w:val="false"/>
                <w:color w:val="000000"/>
                <w:sz w:val="20"/>
              </w:rPr>
              <w:t>
упаковке; механические</w:t>
            </w:r>
            <w:r>
              <w:br/>
            </w:r>
            <w:r>
              <w:rPr>
                <w:rFonts w:ascii="Times New Roman"/>
                <w:b w:val="false"/>
                <w:i w:val="false"/>
                <w:color w:val="000000"/>
                <w:sz w:val="20"/>
              </w:rPr>
              <w:t>
уплотнения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оборудования, не</w:t>
            </w:r>
            <w:r>
              <w:br/>
            </w:r>
            <w:r>
              <w:rPr>
                <w:rFonts w:ascii="Times New Roman"/>
                <w:b w:val="false"/>
                <w:i w:val="false"/>
                <w:color w:val="000000"/>
                <w:sz w:val="20"/>
              </w:rPr>
              <w:t>
имеющие электрических</w:t>
            </w:r>
            <w:r>
              <w:br/>
            </w:r>
            <w:r>
              <w:rPr>
                <w:rFonts w:ascii="Times New Roman"/>
                <w:b w:val="false"/>
                <w:i w:val="false"/>
                <w:color w:val="000000"/>
                <w:sz w:val="20"/>
              </w:rPr>
              <w:t>
соединений, изоляторов</w:t>
            </w:r>
            <w:r>
              <w:br/>
            </w:r>
            <w:r>
              <w:rPr>
                <w:rFonts w:ascii="Times New Roman"/>
                <w:b w:val="false"/>
                <w:i w:val="false"/>
                <w:color w:val="000000"/>
                <w:sz w:val="20"/>
              </w:rPr>
              <w:t>
контактов, катушек,</w:t>
            </w:r>
            <w:r>
              <w:br/>
            </w:r>
            <w:r>
              <w:rPr>
                <w:rFonts w:ascii="Times New Roman"/>
                <w:b w:val="false"/>
                <w:i w:val="false"/>
                <w:color w:val="000000"/>
                <w:sz w:val="20"/>
              </w:rPr>
              <w:t>
проводов или других</w:t>
            </w:r>
            <w:r>
              <w:br/>
            </w:r>
            <w:r>
              <w:rPr>
                <w:rFonts w:ascii="Times New Roman"/>
                <w:b w:val="false"/>
                <w:i w:val="false"/>
                <w:color w:val="000000"/>
                <w:sz w:val="20"/>
              </w:rPr>
              <w:t>
электрических деталей,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w:t>
            </w:r>
            <w:r>
              <w:br/>
            </w:r>
            <w:r>
              <w:rPr>
                <w:rFonts w:ascii="Times New Roman"/>
                <w:b w:val="false"/>
                <w:i w:val="false"/>
                <w:color w:val="000000"/>
                <w:sz w:val="20"/>
              </w:rPr>
              <w:t>
оборудование, их части;</w:t>
            </w:r>
            <w:r>
              <w:br/>
            </w:r>
            <w:r>
              <w:rPr>
                <w:rFonts w:ascii="Times New Roman"/>
                <w:b w:val="false"/>
                <w:i w:val="false"/>
                <w:color w:val="000000"/>
                <w:sz w:val="20"/>
              </w:rPr>
              <w:t>
звукозаписывающая и</w:t>
            </w:r>
            <w:r>
              <w:br/>
            </w:r>
            <w:r>
              <w:rPr>
                <w:rFonts w:ascii="Times New Roman"/>
                <w:b w:val="false"/>
                <w:i w:val="false"/>
                <w:color w:val="000000"/>
                <w:sz w:val="20"/>
              </w:rPr>
              <w:t>
звуковоспроизводящая</w:t>
            </w:r>
            <w:r>
              <w:br/>
            </w:r>
            <w:r>
              <w:rPr>
                <w:rFonts w:ascii="Times New Roman"/>
                <w:b w:val="false"/>
                <w:i w:val="false"/>
                <w:color w:val="000000"/>
                <w:sz w:val="20"/>
              </w:rPr>
              <w:t>
аппаратура, аппаратура для</w:t>
            </w:r>
            <w:r>
              <w:br/>
            </w:r>
            <w:r>
              <w:rPr>
                <w:rFonts w:ascii="Times New Roman"/>
                <w:b w:val="false"/>
                <w:i w:val="false"/>
                <w:color w:val="000000"/>
                <w:sz w:val="20"/>
              </w:rPr>
              <w:t>
записи и воспроизведения</w:t>
            </w:r>
            <w:r>
              <w:br/>
            </w:r>
            <w:r>
              <w:rPr>
                <w:rFonts w:ascii="Times New Roman"/>
                <w:b w:val="false"/>
                <w:i w:val="false"/>
                <w:color w:val="000000"/>
                <w:sz w:val="20"/>
              </w:rPr>
              <w:t>
телевизионного изображения</w:t>
            </w:r>
            <w:r>
              <w:br/>
            </w:r>
            <w:r>
              <w:rPr>
                <w:rFonts w:ascii="Times New Roman"/>
                <w:b w:val="false"/>
                <w:i w:val="false"/>
                <w:color w:val="000000"/>
                <w:sz w:val="20"/>
              </w:rPr>
              <w:t>
и звука, их части и</w:t>
            </w:r>
            <w:r>
              <w:br/>
            </w:r>
            <w:r>
              <w:rPr>
                <w:rFonts w:ascii="Times New Roman"/>
                <w:b w:val="false"/>
                <w:i w:val="false"/>
                <w:color w:val="000000"/>
                <w:sz w:val="20"/>
              </w:rPr>
              <w:t>
принадлежности, кроме</w:t>
            </w:r>
            <w:r>
              <w:br/>
            </w:r>
            <w:r>
              <w:rPr>
                <w:rFonts w:ascii="Times New Roman"/>
                <w:b w:val="false"/>
                <w:i w:val="false"/>
                <w:color w:val="000000"/>
                <w:sz w:val="20"/>
              </w:rPr>
              <w:t>
товаров следующих позиций,</w:t>
            </w:r>
            <w:r>
              <w:br/>
            </w:r>
            <w:r>
              <w:rPr>
                <w:rFonts w:ascii="Times New Roman"/>
                <w:b w:val="false"/>
                <w:i w:val="false"/>
                <w:color w:val="000000"/>
                <w:sz w:val="20"/>
              </w:rPr>
              <w:t>
для которых применяемые</w:t>
            </w:r>
            <w:r>
              <w:br/>
            </w:r>
            <w:r>
              <w:rPr>
                <w:rFonts w:ascii="Times New Roman"/>
                <w:b w:val="false"/>
                <w:i w:val="false"/>
                <w:color w:val="000000"/>
                <w:sz w:val="20"/>
              </w:rPr>
              <w:t>
правила излагаются далее:</w:t>
            </w:r>
            <w:r>
              <w:br/>
            </w:r>
            <w:r>
              <w:rPr>
                <w:rFonts w:ascii="Times New Roman"/>
                <w:b w:val="false"/>
                <w:i w:val="false"/>
                <w:color w:val="000000"/>
                <w:sz w:val="20"/>
              </w:rPr>
              <w:t>
8501, 8502, 8507, из 8518,</w:t>
            </w:r>
            <w:r>
              <w:br/>
            </w:r>
            <w:r>
              <w:rPr>
                <w:rFonts w:ascii="Times New Roman"/>
                <w:b w:val="false"/>
                <w:i w:val="false"/>
                <w:color w:val="000000"/>
                <w:sz w:val="20"/>
              </w:rPr>
              <w:t>
8519-8521, 8523-8528,</w:t>
            </w:r>
            <w:r>
              <w:br/>
            </w:r>
            <w:r>
              <w:rPr>
                <w:rFonts w:ascii="Times New Roman"/>
                <w:b w:val="false"/>
                <w:i w:val="false"/>
                <w:color w:val="000000"/>
                <w:sz w:val="20"/>
              </w:rPr>
              <w:t>
8535-8537, 8542, 8544,</w:t>
            </w:r>
            <w:r>
              <w:br/>
            </w:r>
            <w:r>
              <w:rPr>
                <w:rFonts w:ascii="Times New Roman"/>
                <w:b w:val="false"/>
                <w:i w:val="false"/>
                <w:color w:val="000000"/>
                <w:sz w:val="20"/>
              </w:rPr>
              <w:t>
8545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классифицируемые в</w:t>
            </w:r>
            <w:r>
              <w:br/>
            </w:r>
            <w:r>
              <w:rPr>
                <w:rFonts w:ascii="Times New Roman"/>
                <w:b w:val="false"/>
                <w:i w:val="false"/>
                <w:color w:val="000000"/>
                <w:sz w:val="20"/>
              </w:rPr>
              <w:t>
той же позиции, что и продукт,</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пределах 10 % цены</w:t>
            </w:r>
            <w:r>
              <w:br/>
            </w:r>
            <w:r>
              <w:rPr>
                <w:rFonts w:ascii="Times New Roman"/>
                <w:b w:val="false"/>
                <w:i w:val="false"/>
                <w:color w:val="000000"/>
                <w:sz w:val="20"/>
              </w:rPr>
              <w:t>
конечной продукции</w:t>
            </w:r>
          </w:p>
        </w:tc>
      </w:tr>
      <w:tr>
        <w:trPr>
          <w:trHeight w:val="27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генераторы</w:t>
            </w:r>
            <w:r>
              <w:br/>
            </w:r>
            <w:r>
              <w:rPr>
                <w:rFonts w:ascii="Times New Roman"/>
                <w:b w:val="false"/>
                <w:i w:val="false"/>
                <w:color w:val="000000"/>
                <w:sz w:val="20"/>
              </w:rPr>
              <w:t>
электрические (кроме</w:t>
            </w:r>
            <w:r>
              <w:br/>
            </w:r>
            <w:r>
              <w:rPr>
                <w:rFonts w:ascii="Times New Roman"/>
                <w:b w:val="false"/>
                <w:i w:val="false"/>
                <w:color w:val="000000"/>
                <w:sz w:val="20"/>
              </w:rPr>
              <w:t>
электрогенераторных</w:t>
            </w:r>
            <w:r>
              <w:br/>
            </w:r>
            <w:r>
              <w:rPr>
                <w:rFonts w:ascii="Times New Roman"/>
                <w:b w:val="false"/>
                <w:i w:val="false"/>
                <w:color w:val="000000"/>
                <w:sz w:val="20"/>
              </w:rPr>
              <w:t>
установок)</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8503 могут</w:t>
            </w:r>
            <w:r>
              <w:br/>
            </w:r>
            <w:r>
              <w:rPr>
                <w:rFonts w:ascii="Times New Roman"/>
                <w:b w:val="false"/>
                <w:i w:val="false"/>
                <w:color w:val="000000"/>
                <w:sz w:val="20"/>
              </w:rPr>
              <w:t>
использоваться только до суммы</w:t>
            </w:r>
            <w:r>
              <w:br/>
            </w:r>
            <w:r>
              <w:rPr>
                <w:rFonts w:ascii="Times New Roman"/>
                <w:b w:val="false"/>
                <w:i w:val="false"/>
                <w:color w:val="000000"/>
                <w:sz w:val="20"/>
              </w:rPr>
              <w:t>
в пределах 10 %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Электрогенераторные</w:t>
            </w:r>
            <w:r>
              <w:br/>
            </w:r>
            <w:r>
              <w:rPr>
                <w:rFonts w:ascii="Times New Roman"/>
                <w:b w:val="false"/>
                <w:i w:val="false"/>
                <w:color w:val="000000"/>
                <w:sz w:val="20"/>
              </w:rPr>
              <w:t>
установки и вращающиеся</w:t>
            </w:r>
            <w:r>
              <w:br/>
            </w:r>
            <w:r>
              <w:rPr>
                <w:rFonts w:ascii="Times New Roman"/>
                <w:b w:val="false"/>
                <w:i w:val="false"/>
                <w:color w:val="000000"/>
                <w:sz w:val="20"/>
              </w:rPr>
              <w:t>
электрические</w:t>
            </w:r>
            <w:r>
              <w:br/>
            </w:r>
            <w:r>
              <w:rPr>
                <w:rFonts w:ascii="Times New Roman"/>
                <w:b w:val="false"/>
                <w:i w:val="false"/>
                <w:color w:val="000000"/>
                <w:sz w:val="20"/>
              </w:rPr>
              <w:t>
преобразователи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позиций 8501 или</w:t>
            </w:r>
            <w:r>
              <w:br/>
            </w:r>
            <w:r>
              <w:rPr>
                <w:rFonts w:ascii="Times New Roman"/>
                <w:b w:val="false"/>
                <w:i w:val="false"/>
                <w:color w:val="000000"/>
                <w:sz w:val="20"/>
              </w:rPr>
              <w:t>
8503 могут использоваться</w:t>
            </w:r>
            <w:r>
              <w:br/>
            </w:r>
            <w:r>
              <w:rPr>
                <w:rFonts w:ascii="Times New Roman"/>
                <w:b w:val="false"/>
                <w:i w:val="false"/>
                <w:color w:val="000000"/>
                <w:sz w:val="20"/>
              </w:rPr>
              <w:t>
только до суммы в пределах</w:t>
            </w:r>
            <w:r>
              <w:br/>
            </w:r>
            <w:r>
              <w:rPr>
                <w:rFonts w:ascii="Times New Roman"/>
                <w:b w:val="false"/>
                <w:i w:val="false"/>
                <w:color w:val="000000"/>
                <w:sz w:val="20"/>
              </w:rPr>
              <w:t>
10 %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Аккумуляторы электричес-</w:t>
            </w:r>
            <w:r>
              <w:br/>
            </w:r>
            <w:r>
              <w:rPr>
                <w:rFonts w:ascii="Times New Roman"/>
                <w:b w:val="false"/>
                <w:i w:val="false"/>
                <w:color w:val="000000"/>
                <w:sz w:val="20"/>
              </w:rPr>
              <w:t>
кие, включая сепараторы</w:t>
            </w:r>
            <w:r>
              <w:br/>
            </w:r>
            <w:r>
              <w:rPr>
                <w:rFonts w:ascii="Times New Roman"/>
                <w:b w:val="false"/>
                <w:i w:val="false"/>
                <w:color w:val="000000"/>
                <w:sz w:val="20"/>
              </w:rPr>
              <w:t>
для них, прямоугольной (в</w:t>
            </w:r>
            <w:r>
              <w:br/>
            </w:r>
            <w:r>
              <w:rPr>
                <w:rFonts w:ascii="Times New Roman"/>
                <w:b w:val="false"/>
                <w:i w:val="false"/>
                <w:color w:val="000000"/>
                <w:sz w:val="20"/>
              </w:rPr>
              <w:t>
том числе квадратной) или</w:t>
            </w:r>
            <w:r>
              <w:br/>
            </w:r>
            <w:r>
              <w:rPr>
                <w:rFonts w:ascii="Times New Roman"/>
                <w:b w:val="false"/>
                <w:i w:val="false"/>
                <w:color w:val="000000"/>
                <w:sz w:val="20"/>
              </w:rPr>
              <w:t>
иной формы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 что</w:t>
            </w:r>
            <w:r>
              <w:br/>
            </w:r>
            <w:r>
              <w:rPr>
                <w:rFonts w:ascii="Times New Roman"/>
                <w:b w:val="false"/>
                <w:i w:val="false"/>
                <w:color w:val="000000"/>
                <w:sz w:val="20"/>
              </w:rPr>
              <w:t>
и готовый продукт,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Пылесосы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253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микроволновые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Микрофоны и подставки для</w:t>
            </w:r>
            <w:r>
              <w:br/>
            </w:r>
            <w:r>
              <w:rPr>
                <w:rFonts w:ascii="Times New Roman"/>
                <w:b w:val="false"/>
                <w:i w:val="false"/>
                <w:color w:val="000000"/>
                <w:sz w:val="20"/>
              </w:rPr>
              <w:t>
них; громкоговорители,</w:t>
            </w:r>
            <w:r>
              <w:br/>
            </w:r>
            <w:r>
              <w:rPr>
                <w:rFonts w:ascii="Times New Roman"/>
                <w:b w:val="false"/>
                <w:i w:val="false"/>
                <w:color w:val="000000"/>
                <w:sz w:val="20"/>
              </w:rPr>
              <w:t>
смонтированные или не</w:t>
            </w:r>
            <w:r>
              <w:br/>
            </w:r>
            <w:r>
              <w:rPr>
                <w:rFonts w:ascii="Times New Roman"/>
                <w:b w:val="false"/>
                <w:i w:val="false"/>
                <w:color w:val="000000"/>
                <w:sz w:val="20"/>
              </w:rPr>
              <w:t>
смонтированные в корпусах;</w:t>
            </w:r>
            <w:r>
              <w:br/>
            </w:r>
            <w:r>
              <w:rPr>
                <w:rFonts w:ascii="Times New Roman"/>
                <w:b w:val="false"/>
                <w:i w:val="false"/>
                <w:color w:val="000000"/>
                <w:sz w:val="20"/>
              </w:rPr>
              <w:t>
электрические усилители</w:t>
            </w:r>
            <w:r>
              <w:br/>
            </w:r>
            <w:r>
              <w:rPr>
                <w:rFonts w:ascii="Times New Roman"/>
                <w:b w:val="false"/>
                <w:i w:val="false"/>
                <w:color w:val="000000"/>
                <w:sz w:val="20"/>
              </w:rPr>
              <w:t>
низкой частоты; электри-</w:t>
            </w:r>
            <w:r>
              <w:br/>
            </w:r>
            <w:r>
              <w:rPr>
                <w:rFonts w:ascii="Times New Roman"/>
                <w:b w:val="false"/>
                <w:i w:val="false"/>
                <w:color w:val="000000"/>
                <w:sz w:val="20"/>
              </w:rPr>
              <w:t>
ческие звукоусилительные</w:t>
            </w:r>
            <w:r>
              <w:br/>
            </w:r>
            <w:r>
              <w:rPr>
                <w:rFonts w:ascii="Times New Roman"/>
                <w:b w:val="false"/>
                <w:i w:val="false"/>
                <w:color w:val="000000"/>
                <w:sz w:val="20"/>
              </w:rPr>
              <w:t>
устройства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классифицируемые в</w:t>
            </w:r>
            <w:r>
              <w:br/>
            </w:r>
            <w:r>
              <w:rPr>
                <w:rFonts w:ascii="Times New Roman"/>
                <w:b w:val="false"/>
                <w:i w:val="false"/>
                <w:color w:val="000000"/>
                <w:sz w:val="20"/>
              </w:rPr>
              <w:t>
той же позиции, что и продукт,</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пределах 5 %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w:t>
            </w:r>
            <w:r>
              <w:br/>
            </w:r>
            <w:r>
              <w:rPr>
                <w:rFonts w:ascii="Times New Roman"/>
                <w:b w:val="false"/>
                <w:i w:val="false"/>
                <w:color w:val="000000"/>
                <w:sz w:val="20"/>
              </w:rPr>
              <w:t>
электропроигрывающие</w:t>
            </w:r>
            <w:r>
              <w:br/>
            </w:r>
            <w:r>
              <w:rPr>
                <w:rFonts w:ascii="Times New Roman"/>
                <w:b w:val="false"/>
                <w:i w:val="false"/>
                <w:color w:val="000000"/>
                <w:sz w:val="20"/>
              </w:rPr>
              <w:t>
(деки), проигрыватели</w:t>
            </w:r>
            <w:r>
              <w:br/>
            </w:r>
            <w:r>
              <w:rPr>
                <w:rFonts w:ascii="Times New Roman"/>
                <w:b w:val="false"/>
                <w:i w:val="false"/>
                <w:color w:val="000000"/>
                <w:sz w:val="20"/>
              </w:rPr>
              <w:t>
грампластинок, кассетные</w:t>
            </w:r>
            <w:r>
              <w:br/>
            </w:r>
            <w:r>
              <w:rPr>
                <w:rFonts w:ascii="Times New Roman"/>
                <w:b w:val="false"/>
                <w:i w:val="false"/>
                <w:color w:val="000000"/>
                <w:sz w:val="20"/>
              </w:rPr>
              <w:t>
плейеры и другая</w:t>
            </w:r>
            <w:r>
              <w:br/>
            </w:r>
            <w:r>
              <w:rPr>
                <w:rFonts w:ascii="Times New Roman"/>
                <w:b w:val="false"/>
                <w:i w:val="false"/>
                <w:color w:val="000000"/>
                <w:sz w:val="20"/>
              </w:rPr>
              <w:t>
звуковоспроизводящая</w:t>
            </w:r>
            <w:r>
              <w:br/>
            </w:r>
            <w:r>
              <w:rPr>
                <w:rFonts w:ascii="Times New Roman"/>
                <w:b w:val="false"/>
                <w:i w:val="false"/>
                <w:color w:val="000000"/>
                <w:sz w:val="20"/>
              </w:rPr>
              <w:t>
аппаратура, не имеющая</w:t>
            </w:r>
            <w:r>
              <w:br/>
            </w:r>
            <w:r>
              <w:rPr>
                <w:rFonts w:ascii="Times New Roman"/>
                <w:b w:val="false"/>
                <w:i w:val="false"/>
                <w:color w:val="000000"/>
                <w:sz w:val="20"/>
              </w:rPr>
              <w:t>
звукозаписывающих</w:t>
            </w:r>
            <w:r>
              <w:br/>
            </w:r>
            <w:r>
              <w:rPr>
                <w:rFonts w:ascii="Times New Roman"/>
                <w:b w:val="false"/>
                <w:i w:val="false"/>
                <w:color w:val="000000"/>
                <w:sz w:val="20"/>
              </w:rPr>
              <w:t>
устройств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Магнитофоны и прочая</w:t>
            </w:r>
            <w:r>
              <w:br/>
            </w:r>
            <w:r>
              <w:rPr>
                <w:rFonts w:ascii="Times New Roman"/>
                <w:b w:val="false"/>
                <w:i w:val="false"/>
                <w:color w:val="000000"/>
                <w:sz w:val="20"/>
              </w:rPr>
              <w:t>
звукозаписывающая</w:t>
            </w:r>
            <w:r>
              <w:br/>
            </w:r>
            <w:r>
              <w:rPr>
                <w:rFonts w:ascii="Times New Roman"/>
                <w:b w:val="false"/>
                <w:i w:val="false"/>
                <w:color w:val="000000"/>
                <w:sz w:val="20"/>
              </w:rPr>
              <w:t>
аппаратура, включающая или</w:t>
            </w:r>
            <w:r>
              <w:br/>
            </w:r>
            <w:r>
              <w:rPr>
                <w:rFonts w:ascii="Times New Roman"/>
                <w:b w:val="false"/>
                <w:i w:val="false"/>
                <w:color w:val="000000"/>
                <w:sz w:val="20"/>
              </w:rPr>
              <w:t>
не включающая</w:t>
            </w:r>
            <w:r>
              <w:br/>
            </w:r>
            <w:r>
              <w:rPr>
                <w:rFonts w:ascii="Times New Roman"/>
                <w:b w:val="false"/>
                <w:i w:val="false"/>
                <w:color w:val="000000"/>
                <w:sz w:val="20"/>
              </w:rPr>
              <w:t>
звуковоспроизводящие</w:t>
            </w:r>
            <w:r>
              <w:br/>
            </w:r>
            <w:r>
              <w:rPr>
                <w:rFonts w:ascii="Times New Roman"/>
                <w:b w:val="false"/>
                <w:i w:val="false"/>
                <w:color w:val="000000"/>
                <w:sz w:val="20"/>
              </w:rPr>
              <w:t>
устройства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видеозаписывающая или</w:t>
            </w:r>
            <w:r>
              <w:br/>
            </w:r>
            <w:r>
              <w:rPr>
                <w:rFonts w:ascii="Times New Roman"/>
                <w:b w:val="false"/>
                <w:i w:val="false"/>
                <w:color w:val="000000"/>
                <w:sz w:val="20"/>
              </w:rPr>
              <w:t>
видеовоспроизводящая,</w:t>
            </w:r>
            <w:r>
              <w:br/>
            </w:r>
            <w:r>
              <w:rPr>
                <w:rFonts w:ascii="Times New Roman"/>
                <w:b w:val="false"/>
                <w:i w:val="false"/>
                <w:color w:val="000000"/>
                <w:sz w:val="20"/>
              </w:rPr>
              <w:t>
совмещенная или не</w:t>
            </w:r>
            <w:r>
              <w:br/>
            </w:r>
            <w:r>
              <w:rPr>
                <w:rFonts w:ascii="Times New Roman"/>
                <w:b w:val="false"/>
                <w:i w:val="false"/>
                <w:color w:val="000000"/>
                <w:sz w:val="20"/>
              </w:rPr>
              <w:t>
совмещенная с видеотюнером</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253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8521 90 000 1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DVD-проигрыватели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сборка и монтаж блоков;</w:t>
            </w:r>
            <w:r>
              <w:br/>
            </w:r>
            <w:r>
              <w:rPr>
                <w:rFonts w:ascii="Times New Roman"/>
                <w:b w:val="false"/>
                <w:i w:val="false"/>
                <w:color w:val="000000"/>
                <w:sz w:val="20"/>
              </w:rPr>
              <w:t>
регулировка и контроль</w:t>
            </w:r>
            <w:r>
              <w:br/>
            </w:r>
            <w:r>
              <w:rPr>
                <w:rFonts w:ascii="Times New Roman"/>
                <w:b w:val="false"/>
                <w:i w:val="false"/>
                <w:color w:val="000000"/>
                <w:sz w:val="20"/>
              </w:rPr>
              <w:t>
параметров</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Носители готовые,</w:t>
            </w:r>
            <w:r>
              <w:br/>
            </w:r>
            <w:r>
              <w:rPr>
                <w:rFonts w:ascii="Times New Roman"/>
                <w:b w:val="false"/>
                <w:i w:val="false"/>
                <w:color w:val="000000"/>
                <w:sz w:val="20"/>
              </w:rPr>
              <w:t>
незаписанные, для записи</w:t>
            </w:r>
            <w:r>
              <w:br/>
            </w:r>
            <w:r>
              <w:rPr>
                <w:rFonts w:ascii="Times New Roman"/>
                <w:b w:val="false"/>
                <w:i w:val="false"/>
                <w:color w:val="000000"/>
                <w:sz w:val="20"/>
              </w:rPr>
              <w:t>
звука или аналогичной</w:t>
            </w:r>
            <w:r>
              <w:br/>
            </w:r>
            <w:r>
              <w:rPr>
                <w:rFonts w:ascii="Times New Roman"/>
                <w:b w:val="false"/>
                <w:i w:val="false"/>
                <w:color w:val="000000"/>
                <w:sz w:val="20"/>
              </w:rPr>
              <w:t>
записи других явлений,</w:t>
            </w:r>
            <w:r>
              <w:br/>
            </w:r>
            <w:r>
              <w:rPr>
                <w:rFonts w:ascii="Times New Roman"/>
                <w:b w:val="false"/>
                <w:i w:val="false"/>
                <w:color w:val="000000"/>
                <w:sz w:val="20"/>
              </w:rPr>
              <w:t>
кроме изделий группы 37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Пластинки, ленты и другие</w:t>
            </w:r>
            <w:r>
              <w:br/>
            </w:r>
            <w:r>
              <w:rPr>
                <w:rFonts w:ascii="Times New Roman"/>
                <w:b w:val="false"/>
                <w:i w:val="false"/>
                <w:color w:val="000000"/>
                <w:sz w:val="20"/>
              </w:rPr>
              <w:t>
носители для записи звука</w:t>
            </w:r>
            <w:r>
              <w:br/>
            </w:r>
            <w:r>
              <w:rPr>
                <w:rFonts w:ascii="Times New Roman"/>
                <w:b w:val="false"/>
                <w:i w:val="false"/>
                <w:color w:val="000000"/>
                <w:sz w:val="20"/>
              </w:rPr>
              <w:t>
или аналогичных записей,</w:t>
            </w:r>
            <w:r>
              <w:br/>
            </w:r>
            <w:r>
              <w:rPr>
                <w:rFonts w:ascii="Times New Roman"/>
                <w:b w:val="false"/>
                <w:i w:val="false"/>
                <w:color w:val="000000"/>
                <w:sz w:val="20"/>
              </w:rPr>
              <w:t>
записанные, включая</w:t>
            </w:r>
            <w:r>
              <w:br/>
            </w:r>
            <w:r>
              <w:rPr>
                <w:rFonts w:ascii="Times New Roman"/>
                <w:b w:val="false"/>
                <w:i w:val="false"/>
                <w:color w:val="000000"/>
                <w:sz w:val="20"/>
              </w:rPr>
              <w:t>
матрицы и формы для</w:t>
            </w:r>
            <w:r>
              <w:br/>
            </w:r>
            <w:r>
              <w:rPr>
                <w:rFonts w:ascii="Times New Roman"/>
                <w:b w:val="false"/>
                <w:i w:val="false"/>
                <w:color w:val="000000"/>
                <w:sz w:val="20"/>
              </w:rPr>
              <w:t>
изготовления</w:t>
            </w:r>
            <w:r>
              <w:br/>
            </w:r>
            <w:r>
              <w:rPr>
                <w:rFonts w:ascii="Times New Roman"/>
                <w:b w:val="false"/>
                <w:i w:val="false"/>
                <w:color w:val="000000"/>
                <w:sz w:val="20"/>
              </w:rPr>
              <w:t>
грампластинок, кроме</w:t>
            </w:r>
            <w:r>
              <w:br/>
            </w:r>
            <w:r>
              <w:rPr>
                <w:rFonts w:ascii="Times New Roman"/>
                <w:b w:val="false"/>
                <w:i w:val="false"/>
                <w:color w:val="000000"/>
                <w:sz w:val="20"/>
              </w:rPr>
              <w:t>
изделий группы 37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8523 могут</w:t>
            </w:r>
            <w:r>
              <w:br/>
            </w:r>
            <w:r>
              <w:rPr>
                <w:rFonts w:ascii="Times New Roman"/>
                <w:b w:val="false"/>
                <w:i w:val="false"/>
                <w:color w:val="000000"/>
                <w:sz w:val="20"/>
              </w:rPr>
              <w:t>
использоваться только до суммы</w:t>
            </w:r>
            <w:r>
              <w:br/>
            </w:r>
            <w:r>
              <w:rPr>
                <w:rFonts w:ascii="Times New Roman"/>
                <w:b w:val="false"/>
                <w:i w:val="false"/>
                <w:color w:val="000000"/>
                <w:sz w:val="20"/>
              </w:rPr>
              <w:t>
в пределах 10 %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передающая для</w:t>
            </w:r>
            <w:r>
              <w:br/>
            </w:r>
            <w:r>
              <w:rPr>
                <w:rFonts w:ascii="Times New Roman"/>
                <w:b w:val="false"/>
                <w:i w:val="false"/>
                <w:color w:val="000000"/>
                <w:sz w:val="20"/>
              </w:rPr>
              <w:t>
радиотелефонной,</w:t>
            </w:r>
            <w:r>
              <w:br/>
            </w:r>
            <w:r>
              <w:rPr>
                <w:rFonts w:ascii="Times New Roman"/>
                <w:b w:val="false"/>
                <w:i w:val="false"/>
                <w:color w:val="000000"/>
                <w:sz w:val="20"/>
              </w:rPr>
              <w:t>
радиотелеграфной связи,</w:t>
            </w:r>
            <w:r>
              <w:br/>
            </w:r>
            <w:r>
              <w:rPr>
                <w:rFonts w:ascii="Times New Roman"/>
                <w:b w:val="false"/>
                <w:i w:val="false"/>
                <w:color w:val="000000"/>
                <w:sz w:val="20"/>
              </w:rPr>
              <w:t>
радиовещания или</w:t>
            </w:r>
            <w:r>
              <w:br/>
            </w:r>
            <w:r>
              <w:rPr>
                <w:rFonts w:ascii="Times New Roman"/>
                <w:b w:val="false"/>
                <w:i w:val="false"/>
                <w:color w:val="000000"/>
                <w:sz w:val="20"/>
              </w:rPr>
              <w:t>
телевидения, включающая</w:t>
            </w:r>
            <w:r>
              <w:br/>
            </w:r>
            <w:r>
              <w:rPr>
                <w:rFonts w:ascii="Times New Roman"/>
                <w:b w:val="false"/>
                <w:i w:val="false"/>
                <w:color w:val="000000"/>
                <w:sz w:val="20"/>
              </w:rPr>
              <w:t>
или не включающая в себя</w:t>
            </w:r>
            <w:r>
              <w:br/>
            </w:r>
            <w:r>
              <w:rPr>
                <w:rFonts w:ascii="Times New Roman"/>
                <w:b w:val="false"/>
                <w:i w:val="false"/>
                <w:color w:val="000000"/>
                <w:sz w:val="20"/>
              </w:rPr>
              <w:t>
приемную, звукозаписываю-</w:t>
            </w:r>
            <w:r>
              <w:br/>
            </w:r>
            <w:r>
              <w:rPr>
                <w:rFonts w:ascii="Times New Roman"/>
                <w:b w:val="false"/>
                <w:i w:val="false"/>
                <w:color w:val="000000"/>
                <w:sz w:val="20"/>
              </w:rPr>
              <w:t>
щую или воспроизводящую</w:t>
            </w:r>
            <w:r>
              <w:br/>
            </w:r>
            <w:r>
              <w:rPr>
                <w:rFonts w:ascii="Times New Roman"/>
                <w:b w:val="false"/>
                <w:i w:val="false"/>
                <w:color w:val="000000"/>
                <w:sz w:val="20"/>
              </w:rPr>
              <w:t>
аппаратуру; телевизионные</w:t>
            </w:r>
            <w:r>
              <w:br/>
            </w:r>
            <w:r>
              <w:rPr>
                <w:rFonts w:ascii="Times New Roman"/>
                <w:b w:val="false"/>
                <w:i w:val="false"/>
                <w:color w:val="000000"/>
                <w:sz w:val="20"/>
              </w:rPr>
              <w:t>
камеры; видеокамеры,</w:t>
            </w:r>
            <w:r>
              <w:br/>
            </w:r>
            <w:r>
              <w:rPr>
                <w:rFonts w:ascii="Times New Roman"/>
                <w:b w:val="false"/>
                <w:i w:val="false"/>
                <w:color w:val="000000"/>
                <w:sz w:val="20"/>
              </w:rPr>
              <w:t>
только воспроизводящие</w:t>
            </w:r>
            <w:r>
              <w:br/>
            </w:r>
            <w:r>
              <w:rPr>
                <w:rFonts w:ascii="Times New Roman"/>
                <w:b w:val="false"/>
                <w:i w:val="false"/>
                <w:color w:val="000000"/>
                <w:sz w:val="20"/>
              </w:rPr>
              <w:t>
изображение, и записываю-</w:t>
            </w:r>
            <w:r>
              <w:br/>
            </w:r>
            <w:r>
              <w:rPr>
                <w:rFonts w:ascii="Times New Roman"/>
                <w:b w:val="false"/>
                <w:i w:val="false"/>
                <w:color w:val="000000"/>
                <w:sz w:val="20"/>
              </w:rPr>
              <w:t>
щие видеокамеры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радиолокацион-</w:t>
            </w:r>
            <w:r>
              <w:br/>
            </w:r>
            <w:r>
              <w:rPr>
                <w:rFonts w:ascii="Times New Roman"/>
                <w:b w:val="false"/>
                <w:i w:val="false"/>
                <w:color w:val="000000"/>
                <w:sz w:val="20"/>
              </w:rPr>
              <w:t>
ная, радионавигационная и</w:t>
            </w:r>
            <w:r>
              <w:br/>
            </w:r>
            <w:r>
              <w:rPr>
                <w:rFonts w:ascii="Times New Roman"/>
                <w:b w:val="false"/>
                <w:i w:val="false"/>
                <w:color w:val="000000"/>
                <w:sz w:val="20"/>
              </w:rPr>
              <w:t>
радиоаппаратура</w:t>
            </w:r>
            <w:r>
              <w:br/>
            </w:r>
            <w:r>
              <w:rPr>
                <w:rFonts w:ascii="Times New Roman"/>
                <w:b w:val="false"/>
                <w:i w:val="false"/>
                <w:color w:val="000000"/>
                <w:sz w:val="20"/>
              </w:rPr>
              <w:t>
дистанционного управления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27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приемная для</w:t>
            </w:r>
            <w:r>
              <w:br/>
            </w:r>
            <w:r>
              <w:rPr>
                <w:rFonts w:ascii="Times New Roman"/>
                <w:b w:val="false"/>
                <w:i w:val="false"/>
                <w:color w:val="000000"/>
                <w:sz w:val="20"/>
              </w:rPr>
              <w:t>
радиотелефонной,</w:t>
            </w:r>
            <w:r>
              <w:br/>
            </w:r>
            <w:r>
              <w:rPr>
                <w:rFonts w:ascii="Times New Roman"/>
                <w:b w:val="false"/>
                <w:i w:val="false"/>
                <w:color w:val="000000"/>
                <w:sz w:val="20"/>
              </w:rPr>
              <w:t>
радиотелеграфной связи или</w:t>
            </w:r>
            <w:r>
              <w:br/>
            </w:r>
            <w:r>
              <w:rPr>
                <w:rFonts w:ascii="Times New Roman"/>
                <w:b w:val="false"/>
                <w:i w:val="false"/>
                <w:color w:val="000000"/>
                <w:sz w:val="20"/>
              </w:rPr>
              <w:t>
радиовещания, совмещенная</w:t>
            </w:r>
            <w:r>
              <w:br/>
            </w:r>
            <w:r>
              <w:rPr>
                <w:rFonts w:ascii="Times New Roman"/>
                <w:b w:val="false"/>
                <w:i w:val="false"/>
                <w:color w:val="000000"/>
                <w:sz w:val="20"/>
              </w:rPr>
              <w:t>
или не совмещенная в одном</w:t>
            </w:r>
            <w:r>
              <w:br/>
            </w:r>
            <w:r>
              <w:rPr>
                <w:rFonts w:ascii="Times New Roman"/>
                <w:b w:val="false"/>
                <w:i w:val="false"/>
                <w:color w:val="000000"/>
                <w:sz w:val="20"/>
              </w:rPr>
              <w:t>
корпусе со</w:t>
            </w:r>
            <w:r>
              <w:br/>
            </w:r>
            <w:r>
              <w:rPr>
                <w:rFonts w:ascii="Times New Roman"/>
                <w:b w:val="false"/>
                <w:i w:val="false"/>
                <w:color w:val="000000"/>
                <w:sz w:val="20"/>
              </w:rPr>
              <w:t>
звукозаписывающей или</w:t>
            </w:r>
            <w:r>
              <w:br/>
            </w:r>
            <w:r>
              <w:rPr>
                <w:rFonts w:ascii="Times New Roman"/>
                <w:b w:val="false"/>
                <w:i w:val="false"/>
                <w:color w:val="000000"/>
                <w:sz w:val="20"/>
              </w:rPr>
              <w:t>
звуковоспроизводящей</w:t>
            </w:r>
            <w:r>
              <w:br/>
            </w:r>
            <w:r>
              <w:rPr>
                <w:rFonts w:ascii="Times New Roman"/>
                <w:b w:val="false"/>
                <w:i w:val="false"/>
                <w:color w:val="000000"/>
                <w:sz w:val="20"/>
              </w:rPr>
              <w:t>
аппаратурой или часами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8529 могут</w:t>
            </w:r>
            <w:r>
              <w:br/>
            </w:r>
            <w:r>
              <w:rPr>
                <w:rFonts w:ascii="Times New Roman"/>
                <w:b w:val="false"/>
                <w:i w:val="false"/>
                <w:color w:val="000000"/>
                <w:sz w:val="20"/>
              </w:rPr>
              <w:t>
использоваться только до суммы</w:t>
            </w:r>
            <w:r>
              <w:br/>
            </w:r>
            <w:r>
              <w:rPr>
                <w:rFonts w:ascii="Times New Roman"/>
                <w:b w:val="false"/>
                <w:i w:val="false"/>
                <w:color w:val="000000"/>
                <w:sz w:val="20"/>
              </w:rPr>
              <w:t>
в пределах 10 %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Мониторы и проекторы, не</w:t>
            </w:r>
            <w:r>
              <w:br/>
            </w:r>
            <w:r>
              <w:rPr>
                <w:rFonts w:ascii="Times New Roman"/>
                <w:b w:val="false"/>
                <w:i w:val="false"/>
                <w:color w:val="000000"/>
                <w:sz w:val="20"/>
              </w:rPr>
              <w:t>
включающие в свой состав</w:t>
            </w:r>
            <w:r>
              <w:br/>
            </w:r>
            <w:r>
              <w:rPr>
                <w:rFonts w:ascii="Times New Roman"/>
                <w:b w:val="false"/>
                <w:i w:val="false"/>
                <w:color w:val="000000"/>
                <w:sz w:val="20"/>
              </w:rPr>
              <w:t>
приемную телевизионную</w:t>
            </w:r>
            <w:r>
              <w:br/>
            </w:r>
            <w:r>
              <w:rPr>
                <w:rFonts w:ascii="Times New Roman"/>
                <w:b w:val="false"/>
                <w:i w:val="false"/>
                <w:color w:val="000000"/>
                <w:sz w:val="20"/>
              </w:rPr>
              <w:t>
аппаратуру; аппаратура</w:t>
            </w:r>
            <w:r>
              <w:br/>
            </w:r>
            <w:r>
              <w:rPr>
                <w:rFonts w:ascii="Times New Roman"/>
                <w:b w:val="false"/>
                <w:i w:val="false"/>
                <w:color w:val="000000"/>
                <w:sz w:val="20"/>
              </w:rPr>
              <w:t>
приемная для телевизионной</w:t>
            </w:r>
            <w:r>
              <w:br/>
            </w:r>
            <w:r>
              <w:rPr>
                <w:rFonts w:ascii="Times New Roman"/>
                <w:b w:val="false"/>
                <w:i w:val="false"/>
                <w:color w:val="000000"/>
                <w:sz w:val="20"/>
              </w:rPr>
              <w:t>
связи, включающая или не</w:t>
            </w:r>
            <w:r>
              <w:br/>
            </w:r>
            <w:r>
              <w:rPr>
                <w:rFonts w:ascii="Times New Roman"/>
                <w:b w:val="false"/>
                <w:i w:val="false"/>
                <w:color w:val="000000"/>
                <w:sz w:val="20"/>
              </w:rPr>
              <w:t>
включающая в свой состав</w:t>
            </w:r>
            <w:r>
              <w:br/>
            </w:r>
            <w:r>
              <w:rPr>
                <w:rFonts w:ascii="Times New Roman"/>
                <w:b w:val="false"/>
                <w:i w:val="false"/>
                <w:color w:val="000000"/>
                <w:sz w:val="20"/>
              </w:rPr>
              <w:t>
широковещательный</w:t>
            </w:r>
            <w:r>
              <w:br/>
            </w:r>
            <w:r>
              <w:rPr>
                <w:rFonts w:ascii="Times New Roman"/>
                <w:b w:val="false"/>
                <w:i w:val="false"/>
                <w:color w:val="000000"/>
                <w:sz w:val="20"/>
              </w:rPr>
              <w:t>
радиоприемник или</w:t>
            </w:r>
            <w:r>
              <w:br/>
            </w:r>
            <w:r>
              <w:rPr>
                <w:rFonts w:ascii="Times New Roman"/>
                <w:b w:val="false"/>
                <w:i w:val="false"/>
                <w:color w:val="000000"/>
                <w:sz w:val="20"/>
              </w:rPr>
              <w:t>
аппаратуру, записывающую</w:t>
            </w:r>
            <w:r>
              <w:br/>
            </w:r>
            <w:r>
              <w:rPr>
                <w:rFonts w:ascii="Times New Roman"/>
                <w:b w:val="false"/>
                <w:i w:val="false"/>
                <w:color w:val="000000"/>
                <w:sz w:val="20"/>
              </w:rPr>
              <w:t>
или воспроизводящую звук</w:t>
            </w:r>
            <w:r>
              <w:br/>
            </w:r>
            <w:r>
              <w:rPr>
                <w:rFonts w:ascii="Times New Roman"/>
                <w:b w:val="false"/>
                <w:i w:val="false"/>
                <w:color w:val="000000"/>
                <w:sz w:val="20"/>
              </w:rPr>
              <w:t>
или изображение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шасси</w:t>
            </w:r>
            <w:r>
              <w:br/>
            </w:r>
            <w:r>
              <w:rPr>
                <w:rFonts w:ascii="Times New Roman"/>
                <w:b w:val="false"/>
                <w:i w:val="false"/>
                <w:color w:val="000000"/>
                <w:sz w:val="20"/>
              </w:rPr>
              <w:t>
(заготовка радио-элементов,</w:t>
            </w:r>
            <w:r>
              <w:br/>
            </w:r>
            <w:r>
              <w:rPr>
                <w:rFonts w:ascii="Times New Roman"/>
                <w:b w:val="false"/>
                <w:i w:val="false"/>
                <w:color w:val="000000"/>
                <w:sz w:val="20"/>
              </w:rPr>
              <w:t>
SMD-монтаж, установка всех</w:t>
            </w:r>
            <w:r>
              <w:br/>
            </w:r>
            <w:r>
              <w:rPr>
                <w:rFonts w:ascii="Times New Roman"/>
                <w:b w:val="false"/>
                <w:i w:val="false"/>
                <w:color w:val="000000"/>
                <w:sz w:val="20"/>
              </w:rPr>
              <w:t>
радиоэлементов на печатные</w:t>
            </w:r>
            <w:r>
              <w:br/>
            </w:r>
            <w:r>
              <w:rPr>
                <w:rFonts w:ascii="Times New Roman"/>
                <w:b w:val="false"/>
                <w:i w:val="false"/>
                <w:color w:val="000000"/>
                <w:sz w:val="20"/>
              </w:rPr>
              <w:t>
платы, пайка, диагностика,</w:t>
            </w:r>
            <w:r>
              <w:br/>
            </w:r>
            <w:r>
              <w:rPr>
                <w:rFonts w:ascii="Times New Roman"/>
                <w:b w:val="false"/>
                <w:i w:val="false"/>
                <w:color w:val="000000"/>
                <w:sz w:val="20"/>
              </w:rPr>
              <w:t>
регулировка, контроль);</w:t>
            </w:r>
            <w:r>
              <w:br/>
            </w:r>
            <w:r>
              <w:rPr>
                <w:rFonts w:ascii="Times New Roman"/>
                <w:b w:val="false"/>
                <w:i w:val="false"/>
                <w:color w:val="000000"/>
                <w:sz w:val="20"/>
              </w:rPr>
              <w:t>
- изготовление корпусных</w:t>
            </w:r>
            <w:r>
              <w:br/>
            </w:r>
            <w:r>
              <w:rPr>
                <w:rFonts w:ascii="Times New Roman"/>
                <w:b w:val="false"/>
                <w:i w:val="false"/>
                <w:color w:val="000000"/>
                <w:sz w:val="20"/>
              </w:rPr>
              <w:t>
деталей (литье под давлением,</w:t>
            </w:r>
            <w:r>
              <w:br/>
            </w:r>
            <w:r>
              <w:rPr>
                <w:rFonts w:ascii="Times New Roman"/>
                <w:b w:val="false"/>
                <w:i w:val="false"/>
                <w:color w:val="000000"/>
                <w:sz w:val="20"/>
              </w:rPr>
              <w:t>
покраска и армировка корпусных</w:t>
            </w:r>
            <w:r>
              <w:br/>
            </w:r>
            <w:r>
              <w:rPr>
                <w:rFonts w:ascii="Times New Roman"/>
                <w:b w:val="false"/>
                <w:i w:val="false"/>
                <w:color w:val="000000"/>
                <w:sz w:val="20"/>
              </w:rPr>
              <w:t>
деталей телевизора);</w:t>
            </w:r>
            <w:r>
              <w:br/>
            </w:r>
            <w:r>
              <w:rPr>
                <w:rFonts w:ascii="Times New Roman"/>
                <w:b w:val="false"/>
                <w:i w:val="false"/>
                <w:color w:val="000000"/>
                <w:sz w:val="20"/>
              </w:rPr>
              <w:t>
- финишная сборка и</w:t>
            </w:r>
            <w:r>
              <w:br/>
            </w:r>
            <w:r>
              <w:rPr>
                <w:rFonts w:ascii="Times New Roman"/>
                <w:b w:val="false"/>
                <w:i w:val="false"/>
                <w:color w:val="000000"/>
                <w:sz w:val="20"/>
              </w:rPr>
              <w:t>
регулировка (сборка, монтаж,</w:t>
            </w:r>
            <w:r>
              <w:br/>
            </w:r>
            <w:r>
              <w:rPr>
                <w:rFonts w:ascii="Times New Roman"/>
                <w:b w:val="false"/>
                <w:i w:val="false"/>
                <w:color w:val="000000"/>
                <w:sz w:val="20"/>
              </w:rPr>
              <w:t>
регулировка, контроль,</w:t>
            </w:r>
            <w:r>
              <w:br/>
            </w:r>
            <w:r>
              <w:rPr>
                <w:rFonts w:ascii="Times New Roman"/>
                <w:b w:val="false"/>
                <w:i w:val="false"/>
                <w:color w:val="000000"/>
                <w:sz w:val="20"/>
              </w:rPr>
              <w:t>
комплекс испытаний</w:t>
            </w:r>
            <w:r>
              <w:br/>
            </w:r>
            <w:r>
              <w:rPr>
                <w:rFonts w:ascii="Times New Roman"/>
                <w:b w:val="false"/>
                <w:i w:val="false"/>
                <w:color w:val="000000"/>
                <w:sz w:val="20"/>
              </w:rPr>
              <w:t>
(регламентов)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852872 200 1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жидкокристаллическим или</w:t>
            </w:r>
            <w:r>
              <w:br/>
            </w:r>
            <w:r>
              <w:rPr>
                <w:rFonts w:ascii="Times New Roman"/>
                <w:b w:val="false"/>
                <w:i w:val="false"/>
                <w:color w:val="000000"/>
                <w:sz w:val="20"/>
              </w:rPr>
              <w:t>
плазменным экраном</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27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8535, 8536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электрическая</w:t>
            </w:r>
            <w:r>
              <w:br/>
            </w:r>
            <w:r>
              <w:rPr>
                <w:rFonts w:ascii="Times New Roman"/>
                <w:b w:val="false"/>
                <w:i w:val="false"/>
                <w:color w:val="000000"/>
                <w:sz w:val="20"/>
              </w:rPr>
              <w:t>
для коммутации или защиты</w:t>
            </w:r>
            <w:r>
              <w:br/>
            </w:r>
            <w:r>
              <w:rPr>
                <w:rFonts w:ascii="Times New Roman"/>
                <w:b w:val="false"/>
                <w:i w:val="false"/>
                <w:color w:val="000000"/>
                <w:sz w:val="20"/>
              </w:rPr>
              <w:t>
электрических цепей или</w:t>
            </w:r>
            <w:r>
              <w:br/>
            </w:r>
            <w:r>
              <w:rPr>
                <w:rFonts w:ascii="Times New Roman"/>
                <w:b w:val="false"/>
                <w:i w:val="false"/>
                <w:color w:val="000000"/>
                <w:sz w:val="20"/>
              </w:rPr>
              <w:t>
для подсоединений к</w:t>
            </w:r>
            <w:r>
              <w:br/>
            </w:r>
            <w:r>
              <w:rPr>
                <w:rFonts w:ascii="Times New Roman"/>
                <w:b w:val="false"/>
                <w:i w:val="false"/>
                <w:color w:val="000000"/>
                <w:sz w:val="20"/>
              </w:rPr>
              <w:t>
электрическим цепям или в</w:t>
            </w:r>
            <w:r>
              <w:br/>
            </w:r>
            <w:r>
              <w:rPr>
                <w:rFonts w:ascii="Times New Roman"/>
                <w:b w:val="false"/>
                <w:i w:val="false"/>
                <w:color w:val="000000"/>
                <w:sz w:val="20"/>
              </w:rPr>
              <w:t>
электрических цепях на</w:t>
            </w:r>
            <w:r>
              <w:br/>
            </w:r>
            <w:r>
              <w:rPr>
                <w:rFonts w:ascii="Times New Roman"/>
                <w:b w:val="false"/>
                <w:i w:val="false"/>
                <w:color w:val="000000"/>
                <w:sz w:val="20"/>
              </w:rPr>
              <w:t>
напряжение более 1000 В и</w:t>
            </w:r>
            <w:r>
              <w:br/>
            </w:r>
            <w:r>
              <w:rPr>
                <w:rFonts w:ascii="Times New Roman"/>
                <w:b w:val="false"/>
                <w:i w:val="false"/>
                <w:color w:val="000000"/>
                <w:sz w:val="20"/>
              </w:rPr>
              <w:t>
не более 1000 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8538 могут</w:t>
            </w:r>
            <w:r>
              <w:br/>
            </w:r>
            <w:r>
              <w:rPr>
                <w:rFonts w:ascii="Times New Roman"/>
                <w:b w:val="false"/>
                <w:i w:val="false"/>
                <w:color w:val="000000"/>
                <w:sz w:val="20"/>
              </w:rPr>
              <w:t>
использоваться только до суммы</w:t>
            </w:r>
            <w:r>
              <w:br/>
            </w:r>
            <w:r>
              <w:rPr>
                <w:rFonts w:ascii="Times New Roman"/>
                <w:b w:val="false"/>
                <w:i w:val="false"/>
                <w:color w:val="000000"/>
                <w:sz w:val="20"/>
              </w:rPr>
              <w:t>
в пределах 5 %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Пульты, панели, консоли,</w:t>
            </w:r>
            <w:r>
              <w:br/>
            </w:r>
            <w:r>
              <w:rPr>
                <w:rFonts w:ascii="Times New Roman"/>
                <w:b w:val="false"/>
                <w:i w:val="false"/>
                <w:color w:val="000000"/>
                <w:sz w:val="20"/>
              </w:rPr>
              <w:t>
столы, распределительные</w:t>
            </w:r>
            <w:r>
              <w:br/>
            </w:r>
            <w:r>
              <w:rPr>
                <w:rFonts w:ascii="Times New Roman"/>
                <w:b w:val="false"/>
                <w:i w:val="false"/>
                <w:color w:val="000000"/>
                <w:sz w:val="20"/>
              </w:rPr>
              <w:t>
щиты и основания для</w:t>
            </w:r>
            <w:r>
              <w:br/>
            </w:r>
            <w:r>
              <w:rPr>
                <w:rFonts w:ascii="Times New Roman"/>
                <w:b w:val="false"/>
                <w:i w:val="false"/>
                <w:color w:val="000000"/>
                <w:sz w:val="20"/>
              </w:rPr>
              <w:t>
электрической аппаратуры</w:t>
            </w:r>
            <w:r>
              <w:br/>
            </w:r>
            <w:r>
              <w:rPr>
                <w:rFonts w:ascii="Times New Roman"/>
                <w:b w:val="false"/>
                <w:i w:val="false"/>
                <w:color w:val="000000"/>
                <w:sz w:val="20"/>
              </w:rPr>
              <w:t>
прочие, оборудованные</w:t>
            </w:r>
            <w:r>
              <w:br/>
            </w:r>
            <w:r>
              <w:rPr>
                <w:rFonts w:ascii="Times New Roman"/>
                <w:b w:val="false"/>
                <w:i w:val="false"/>
                <w:color w:val="000000"/>
                <w:sz w:val="20"/>
              </w:rPr>
              <w:t>
двумя или более</w:t>
            </w:r>
            <w:r>
              <w:br/>
            </w:r>
            <w:r>
              <w:rPr>
                <w:rFonts w:ascii="Times New Roman"/>
                <w:b w:val="false"/>
                <w:i w:val="false"/>
                <w:color w:val="000000"/>
                <w:sz w:val="20"/>
              </w:rPr>
              <w:t>
устройствами товарной</w:t>
            </w:r>
            <w:r>
              <w:br/>
            </w:r>
            <w:r>
              <w:rPr>
                <w:rFonts w:ascii="Times New Roman"/>
                <w:b w:val="false"/>
                <w:i w:val="false"/>
                <w:color w:val="000000"/>
                <w:sz w:val="20"/>
              </w:rPr>
              <w:t>
позиции 8535 или 8536</w:t>
            </w:r>
            <w:r>
              <w:br/>
            </w:r>
            <w:r>
              <w:rPr>
                <w:rFonts w:ascii="Times New Roman"/>
                <w:b w:val="false"/>
                <w:i w:val="false"/>
                <w:color w:val="000000"/>
                <w:sz w:val="20"/>
              </w:rPr>
              <w:t>
для управления или</w:t>
            </w:r>
            <w:r>
              <w:br/>
            </w:r>
            <w:r>
              <w:rPr>
                <w:rFonts w:ascii="Times New Roman"/>
                <w:b w:val="false"/>
                <w:i w:val="false"/>
                <w:color w:val="000000"/>
                <w:sz w:val="20"/>
              </w:rPr>
              <w:t>
распределения</w:t>
            </w:r>
            <w:r>
              <w:br/>
            </w:r>
            <w:r>
              <w:rPr>
                <w:rFonts w:ascii="Times New Roman"/>
                <w:b w:val="false"/>
                <w:i w:val="false"/>
                <w:color w:val="000000"/>
                <w:sz w:val="20"/>
              </w:rPr>
              <w:t>
электрического тока, в</w:t>
            </w:r>
            <w:r>
              <w:br/>
            </w:r>
            <w:r>
              <w:rPr>
                <w:rFonts w:ascii="Times New Roman"/>
                <w:b w:val="false"/>
                <w:i w:val="false"/>
                <w:color w:val="000000"/>
                <w:sz w:val="20"/>
              </w:rPr>
              <w:t>
том числе включающие в</w:t>
            </w:r>
            <w:r>
              <w:br/>
            </w:r>
            <w:r>
              <w:rPr>
                <w:rFonts w:ascii="Times New Roman"/>
                <w:b w:val="false"/>
                <w:i w:val="false"/>
                <w:color w:val="000000"/>
                <w:sz w:val="20"/>
              </w:rPr>
              <w:t>
себя приборы или</w:t>
            </w:r>
            <w:r>
              <w:br/>
            </w:r>
            <w:r>
              <w:rPr>
                <w:rFonts w:ascii="Times New Roman"/>
                <w:b w:val="false"/>
                <w:i w:val="false"/>
                <w:color w:val="000000"/>
                <w:sz w:val="20"/>
              </w:rPr>
              <w:t>
устройства группы 90 и</w:t>
            </w:r>
            <w:r>
              <w:br/>
            </w:r>
            <w:r>
              <w:rPr>
                <w:rFonts w:ascii="Times New Roman"/>
                <w:b w:val="false"/>
                <w:i w:val="false"/>
                <w:color w:val="000000"/>
                <w:sz w:val="20"/>
              </w:rPr>
              <w:t>
цифровые аппараты</w:t>
            </w:r>
            <w:r>
              <w:br/>
            </w:r>
            <w:r>
              <w:rPr>
                <w:rFonts w:ascii="Times New Roman"/>
                <w:b w:val="false"/>
                <w:i w:val="false"/>
                <w:color w:val="000000"/>
                <w:sz w:val="20"/>
              </w:rPr>
              <w:t>
управления, кроме</w:t>
            </w:r>
            <w:r>
              <w:br/>
            </w:r>
            <w:r>
              <w:rPr>
                <w:rFonts w:ascii="Times New Roman"/>
                <w:b w:val="false"/>
                <w:i w:val="false"/>
                <w:color w:val="000000"/>
                <w:sz w:val="20"/>
              </w:rPr>
              <w:t>
коммутационных устройств</w:t>
            </w:r>
            <w:r>
              <w:br/>
            </w:r>
            <w:r>
              <w:rPr>
                <w:rFonts w:ascii="Times New Roman"/>
                <w:b w:val="false"/>
                <w:i w:val="false"/>
                <w:color w:val="000000"/>
                <w:sz w:val="20"/>
              </w:rPr>
              <w:t>
товарной позиции 8517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8538 могут</w:t>
            </w:r>
            <w:r>
              <w:br/>
            </w:r>
            <w:r>
              <w:rPr>
                <w:rFonts w:ascii="Times New Roman"/>
                <w:b w:val="false"/>
                <w:i w:val="false"/>
                <w:color w:val="000000"/>
                <w:sz w:val="20"/>
              </w:rPr>
              <w:t>
использоваться только до суммы</w:t>
            </w:r>
            <w:r>
              <w:br/>
            </w:r>
            <w:r>
              <w:rPr>
                <w:rFonts w:ascii="Times New Roman"/>
                <w:b w:val="false"/>
                <w:i w:val="false"/>
                <w:color w:val="000000"/>
                <w:sz w:val="20"/>
              </w:rPr>
              <w:t>
в пределах 5 %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Схемы электронные</w:t>
            </w:r>
            <w:r>
              <w:br/>
            </w:r>
            <w:r>
              <w:rPr>
                <w:rFonts w:ascii="Times New Roman"/>
                <w:b w:val="false"/>
                <w:i w:val="false"/>
                <w:color w:val="000000"/>
                <w:sz w:val="20"/>
              </w:rPr>
              <w:t>
интегральные и микросборки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позиций 8541 и 8542</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пределах 5 % цены</w:t>
            </w:r>
            <w:r>
              <w:br/>
            </w:r>
            <w:r>
              <w:rPr>
                <w:rFonts w:ascii="Times New Roman"/>
                <w:b w:val="false"/>
                <w:i w:val="false"/>
                <w:color w:val="000000"/>
                <w:sz w:val="20"/>
              </w:rPr>
              <w:t>
конечной продукции</w:t>
            </w:r>
          </w:p>
        </w:tc>
      </w:tr>
      <w:tr>
        <w:trPr>
          <w:trHeight w:val="41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изолированные</w:t>
            </w:r>
            <w:r>
              <w:br/>
            </w:r>
            <w:r>
              <w:rPr>
                <w:rFonts w:ascii="Times New Roman"/>
                <w:b w:val="false"/>
                <w:i w:val="false"/>
                <w:color w:val="000000"/>
                <w:sz w:val="20"/>
              </w:rPr>
              <w:t>
(включая эмалированные или</w:t>
            </w:r>
            <w:r>
              <w:br/>
            </w:r>
            <w:r>
              <w:rPr>
                <w:rFonts w:ascii="Times New Roman"/>
                <w:b w:val="false"/>
                <w:i w:val="false"/>
                <w:color w:val="000000"/>
                <w:sz w:val="20"/>
              </w:rPr>
              <w:t>
анодированные), кабели</w:t>
            </w:r>
            <w:r>
              <w:br/>
            </w:r>
            <w:r>
              <w:rPr>
                <w:rFonts w:ascii="Times New Roman"/>
                <w:b w:val="false"/>
                <w:i w:val="false"/>
                <w:color w:val="000000"/>
                <w:sz w:val="20"/>
              </w:rPr>
              <w:t>
(включая коаксиальные) и</w:t>
            </w:r>
            <w:r>
              <w:br/>
            </w:r>
            <w:r>
              <w:rPr>
                <w:rFonts w:ascii="Times New Roman"/>
                <w:b w:val="false"/>
                <w:i w:val="false"/>
                <w:color w:val="000000"/>
                <w:sz w:val="20"/>
              </w:rPr>
              <w:t>
другие изолированные</w:t>
            </w:r>
            <w:r>
              <w:br/>
            </w:r>
            <w:r>
              <w:rPr>
                <w:rFonts w:ascii="Times New Roman"/>
                <w:b w:val="false"/>
                <w:i w:val="false"/>
                <w:color w:val="000000"/>
                <w:sz w:val="20"/>
              </w:rPr>
              <w:t>
электрические проводники с</w:t>
            </w:r>
            <w:r>
              <w:br/>
            </w:r>
            <w:r>
              <w:rPr>
                <w:rFonts w:ascii="Times New Roman"/>
                <w:b w:val="false"/>
                <w:i w:val="false"/>
                <w:color w:val="000000"/>
                <w:sz w:val="20"/>
              </w:rPr>
              <w:t>
соединительными деталями</w:t>
            </w:r>
            <w:r>
              <w:br/>
            </w:r>
            <w:r>
              <w:rPr>
                <w:rFonts w:ascii="Times New Roman"/>
                <w:b w:val="false"/>
                <w:i w:val="false"/>
                <w:color w:val="000000"/>
                <w:sz w:val="20"/>
              </w:rPr>
              <w:t>
или без них:</w:t>
            </w:r>
            <w:r>
              <w:br/>
            </w:r>
            <w:r>
              <w:rPr>
                <w:rFonts w:ascii="Times New Roman"/>
                <w:b w:val="false"/>
                <w:i w:val="false"/>
                <w:color w:val="000000"/>
                <w:sz w:val="20"/>
              </w:rPr>
              <w:t>
кабелеволоконно-</w:t>
            </w:r>
            <w:r>
              <w:br/>
            </w:r>
            <w:r>
              <w:rPr>
                <w:rFonts w:ascii="Times New Roman"/>
                <w:b w:val="false"/>
                <w:i w:val="false"/>
                <w:color w:val="000000"/>
                <w:sz w:val="20"/>
              </w:rPr>
              <w:t>
оптические, составленные</w:t>
            </w:r>
            <w:r>
              <w:br/>
            </w:r>
            <w:r>
              <w:rPr>
                <w:rFonts w:ascii="Times New Roman"/>
                <w:b w:val="false"/>
                <w:i w:val="false"/>
                <w:color w:val="000000"/>
                <w:sz w:val="20"/>
              </w:rPr>
              <w:t>
из волокон с индивидуаль-</w:t>
            </w:r>
            <w:r>
              <w:br/>
            </w:r>
            <w:r>
              <w:rPr>
                <w:rFonts w:ascii="Times New Roman"/>
                <w:b w:val="false"/>
                <w:i w:val="false"/>
                <w:color w:val="000000"/>
                <w:sz w:val="20"/>
              </w:rPr>
              <w:t>
ными оболочками,</w:t>
            </w:r>
            <w:r>
              <w:br/>
            </w:r>
            <w:r>
              <w:rPr>
                <w:rFonts w:ascii="Times New Roman"/>
                <w:b w:val="false"/>
                <w:i w:val="false"/>
                <w:color w:val="000000"/>
                <w:sz w:val="20"/>
              </w:rPr>
              <w:t>
безотносительно к тому,</w:t>
            </w:r>
            <w:r>
              <w:br/>
            </w:r>
            <w:r>
              <w:rPr>
                <w:rFonts w:ascii="Times New Roman"/>
                <w:b w:val="false"/>
                <w:i w:val="false"/>
                <w:color w:val="000000"/>
                <w:sz w:val="20"/>
              </w:rPr>
              <w:t>
находятся они или нет в</w:t>
            </w:r>
            <w:r>
              <w:br/>
            </w:r>
            <w:r>
              <w:rPr>
                <w:rFonts w:ascii="Times New Roman"/>
                <w:b w:val="false"/>
                <w:i w:val="false"/>
                <w:color w:val="000000"/>
                <w:sz w:val="20"/>
              </w:rPr>
              <w:t>
сборе с</w:t>
            </w:r>
            <w:r>
              <w:br/>
            </w:r>
            <w:r>
              <w:rPr>
                <w:rFonts w:ascii="Times New Roman"/>
                <w:b w:val="false"/>
                <w:i w:val="false"/>
                <w:color w:val="000000"/>
                <w:sz w:val="20"/>
              </w:rPr>
              <w:t>
электропроводниками или</w:t>
            </w:r>
            <w:r>
              <w:br/>
            </w:r>
            <w:r>
              <w:rPr>
                <w:rFonts w:ascii="Times New Roman"/>
                <w:b w:val="false"/>
                <w:i w:val="false"/>
                <w:color w:val="000000"/>
                <w:sz w:val="20"/>
              </w:rPr>
              <w:t>
соединительными элементами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Электроды угольные,</w:t>
            </w:r>
            <w:r>
              <w:br/>
            </w:r>
            <w:r>
              <w:rPr>
                <w:rFonts w:ascii="Times New Roman"/>
                <w:b w:val="false"/>
                <w:i w:val="false"/>
                <w:color w:val="000000"/>
                <w:sz w:val="20"/>
              </w:rPr>
              <w:t>
угольные щетки, угли для</w:t>
            </w:r>
            <w:r>
              <w:br/>
            </w:r>
            <w:r>
              <w:rPr>
                <w:rFonts w:ascii="Times New Roman"/>
                <w:b w:val="false"/>
                <w:i w:val="false"/>
                <w:color w:val="000000"/>
                <w:sz w:val="20"/>
              </w:rPr>
              <w:t>
ламп или батареек и</w:t>
            </w:r>
            <w:r>
              <w:br/>
            </w:r>
            <w:r>
              <w:rPr>
                <w:rFonts w:ascii="Times New Roman"/>
                <w:b w:val="false"/>
                <w:i w:val="false"/>
                <w:color w:val="000000"/>
                <w:sz w:val="20"/>
              </w:rPr>
              <w:t>
изделия из графита или</w:t>
            </w:r>
            <w:r>
              <w:br/>
            </w:r>
            <w:r>
              <w:rPr>
                <w:rFonts w:ascii="Times New Roman"/>
                <w:b w:val="false"/>
                <w:i w:val="false"/>
                <w:color w:val="000000"/>
                <w:sz w:val="20"/>
              </w:rPr>
              <w:t>
других видов углерода с</w:t>
            </w:r>
            <w:r>
              <w:br/>
            </w:r>
            <w:r>
              <w:rPr>
                <w:rFonts w:ascii="Times New Roman"/>
                <w:b w:val="false"/>
                <w:i w:val="false"/>
                <w:color w:val="000000"/>
                <w:sz w:val="20"/>
              </w:rPr>
              <w:t>
металлом или без металла,</w:t>
            </w:r>
            <w:r>
              <w:br/>
            </w:r>
            <w:r>
              <w:rPr>
                <w:rFonts w:ascii="Times New Roman"/>
                <w:b w:val="false"/>
                <w:i w:val="false"/>
                <w:color w:val="000000"/>
                <w:sz w:val="20"/>
              </w:rPr>
              <w:t>
прочие, применяемые в</w:t>
            </w:r>
            <w:r>
              <w:br/>
            </w:r>
            <w:r>
              <w:rPr>
                <w:rFonts w:ascii="Times New Roman"/>
                <w:b w:val="false"/>
                <w:i w:val="false"/>
                <w:color w:val="000000"/>
                <w:sz w:val="20"/>
              </w:rPr>
              <w:t>
электротехнике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w:t>
            </w:r>
            <w:r>
              <w:br/>
            </w:r>
            <w:r>
              <w:rPr>
                <w:rFonts w:ascii="Times New Roman"/>
                <w:b w:val="false"/>
                <w:i w:val="false"/>
                <w:color w:val="000000"/>
                <w:sz w:val="20"/>
              </w:rPr>
              <w:t>
локомотивы, с питанием от</w:t>
            </w:r>
            <w:r>
              <w:br/>
            </w:r>
            <w:r>
              <w:rPr>
                <w:rFonts w:ascii="Times New Roman"/>
                <w:b w:val="false"/>
                <w:i w:val="false"/>
                <w:color w:val="000000"/>
                <w:sz w:val="20"/>
              </w:rPr>
              <w:t>
внешнего источника</w:t>
            </w:r>
            <w:r>
              <w:br/>
            </w:r>
            <w:r>
              <w:rPr>
                <w:rFonts w:ascii="Times New Roman"/>
                <w:b w:val="false"/>
                <w:i w:val="false"/>
                <w:color w:val="000000"/>
                <w:sz w:val="20"/>
              </w:rPr>
              <w:t>
электроэнергии, или</w:t>
            </w:r>
            <w:r>
              <w:br/>
            </w:r>
            <w:r>
              <w:rPr>
                <w:rFonts w:ascii="Times New Roman"/>
                <w:b w:val="false"/>
                <w:i w:val="false"/>
                <w:color w:val="000000"/>
                <w:sz w:val="20"/>
              </w:rPr>
              <w:t>
аккумуляторные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8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локомотивы</w:t>
            </w:r>
            <w:r>
              <w:br/>
            </w:r>
            <w:r>
              <w:rPr>
                <w:rFonts w:ascii="Times New Roman"/>
                <w:b w:val="false"/>
                <w:i w:val="false"/>
                <w:color w:val="000000"/>
                <w:sz w:val="20"/>
              </w:rPr>
              <w:t>
прочие;</w:t>
            </w:r>
            <w:r>
              <w:br/>
            </w:r>
            <w:r>
              <w:rPr>
                <w:rFonts w:ascii="Times New Roman"/>
                <w:b w:val="false"/>
                <w:i w:val="false"/>
                <w:color w:val="000000"/>
                <w:sz w:val="20"/>
              </w:rPr>
              <w:t>
локомотивные тендеры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третий год - 85 %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четвертый год - 80 %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шестой год - 70 %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изготовление, комплектация,</w:t>
            </w:r>
            <w:r>
              <w:br/>
            </w:r>
            <w:r>
              <w:rPr>
                <w:rFonts w:ascii="Times New Roman"/>
                <w:b w:val="false"/>
                <w:i w:val="false"/>
                <w:color w:val="000000"/>
                <w:sz w:val="20"/>
              </w:rPr>
              <w:t>
сборка рамы тележки тепловоза;</w:t>
            </w:r>
            <w:r>
              <w:br/>
            </w:r>
            <w:r>
              <w:rPr>
                <w:rFonts w:ascii="Times New Roman"/>
                <w:b w:val="false"/>
                <w:i w:val="false"/>
                <w:color w:val="000000"/>
                <w:sz w:val="20"/>
              </w:rPr>
              <w:t>
изготовление комплектация,</w:t>
            </w:r>
            <w:r>
              <w:br/>
            </w:r>
            <w:r>
              <w:rPr>
                <w:rFonts w:ascii="Times New Roman"/>
                <w:b w:val="false"/>
                <w:i w:val="false"/>
                <w:color w:val="000000"/>
                <w:sz w:val="20"/>
              </w:rPr>
              <w:t>
сборка первичных и вторичных</w:t>
            </w:r>
            <w:r>
              <w:br/>
            </w:r>
            <w:r>
              <w:rPr>
                <w:rFonts w:ascii="Times New Roman"/>
                <w:b w:val="false"/>
                <w:i w:val="false"/>
                <w:color w:val="000000"/>
                <w:sz w:val="20"/>
              </w:rPr>
              <w:t>
подвесок и их установка на</w:t>
            </w:r>
            <w:r>
              <w:br/>
            </w:r>
            <w:r>
              <w:rPr>
                <w:rFonts w:ascii="Times New Roman"/>
                <w:b w:val="false"/>
                <w:i w:val="false"/>
                <w:color w:val="000000"/>
                <w:sz w:val="20"/>
              </w:rPr>
              <w:t>
тележки; изготовление,</w:t>
            </w:r>
            <w:r>
              <w:br/>
            </w:r>
            <w:r>
              <w:rPr>
                <w:rFonts w:ascii="Times New Roman"/>
                <w:b w:val="false"/>
                <w:i w:val="false"/>
                <w:color w:val="000000"/>
                <w:sz w:val="20"/>
              </w:rPr>
              <w:t>
комплектация, сборка и</w:t>
            </w:r>
            <w:r>
              <w:br/>
            </w:r>
            <w:r>
              <w:rPr>
                <w:rFonts w:ascii="Times New Roman"/>
                <w:b w:val="false"/>
                <w:i w:val="false"/>
                <w:color w:val="000000"/>
                <w:sz w:val="20"/>
              </w:rPr>
              <w:t>
установка тормозного</w:t>
            </w:r>
            <w:r>
              <w:br/>
            </w:r>
            <w:r>
              <w:rPr>
                <w:rFonts w:ascii="Times New Roman"/>
                <w:b w:val="false"/>
                <w:i w:val="false"/>
                <w:color w:val="000000"/>
                <w:sz w:val="20"/>
              </w:rPr>
              <w:t>
оборудования; изготовление и</w:t>
            </w:r>
            <w:r>
              <w:br/>
            </w:r>
            <w:r>
              <w:rPr>
                <w:rFonts w:ascii="Times New Roman"/>
                <w:b w:val="false"/>
                <w:i w:val="false"/>
                <w:color w:val="000000"/>
                <w:sz w:val="20"/>
              </w:rPr>
              <w:t>
сборка концевых частей рамы</w:t>
            </w:r>
            <w:r>
              <w:br/>
            </w:r>
            <w:r>
              <w:rPr>
                <w:rFonts w:ascii="Times New Roman"/>
                <w:b w:val="false"/>
                <w:i w:val="false"/>
                <w:color w:val="000000"/>
                <w:sz w:val="20"/>
              </w:rPr>
              <w:t>
тепловоза, торцевой пластины,</w:t>
            </w:r>
            <w:r>
              <w:br/>
            </w:r>
            <w:r>
              <w:rPr>
                <w:rFonts w:ascii="Times New Roman"/>
                <w:b w:val="false"/>
                <w:i w:val="false"/>
                <w:color w:val="000000"/>
                <w:sz w:val="20"/>
              </w:rPr>
              <w:t>
кармана автосцепки;</w:t>
            </w:r>
            <w:r>
              <w:br/>
            </w:r>
            <w:r>
              <w:rPr>
                <w:rFonts w:ascii="Times New Roman"/>
                <w:b w:val="false"/>
                <w:i w:val="false"/>
                <w:color w:val="000000"/>
                <w:sz w:val="20"/>
              </w:rPr>
              <w:t>
изготовление и сборка</w:t>
            </w:r>
            <w:r>
              <w:br/>
            </w:r>
            <w:r>
              <w:rPr>
                <w:rFonts w:ascii="Times New Roman"/>
                <w:b w:val="false"/>
                <w:i w:val="false"/>
                <w:color w:val="000000"/>
                <w:sz w:val="20"/>
              </w:rPr>
              <w:t>
шкворневого узла, балки</w:t>
            </w:r>
            <w:r>
              <w:br/>
            </w:r>
            <w:r>
              <w:rPr>
                <w:rFonts w:ascii="Times New Roman"/>
                <w:b w:val="false"/>
                <w:i w:val="false"/>
                <w:color w:val="000000"/>
                <w:sz w:val="20"/>
              </w:rPr>
              <w:t>
коробчатого сечения;</w:t>
            </w:r>
            <w:r>
              <w:br/>
            </w:r>
            <w:r>
              <w:rPr>
                <w:rFonts w:ascii="Times New Roman"/>
                <w:b w:val="false"/>
                <w:i w:val="false"/>
                <w:color w:val="000000"/>
                <w:sz w:val="20"/>
              </w:rPr>
              <w:t>
изготовление и сборка</w:t>
            </w:r>
            <w:r>
              <w:br/>
            </w:r>
            <w:r>
              <w:rPr>
                <w:rFonts w:ascii="Times New Roman"/>
                <w:b w:val="false"/>
                <w:i w:val="false"/>
                <w:color w:val="000000"/>
                <w:sz w:val="20"/>
              </w:rPr>
              <w:t>
центральной части рамы</w:t>
            </w:r>
            <w:r>
              <w:br/>
            </w:r>
            <w:r>
              <w:rPr>
                <w:rFonts w:ascii="Times New Roman"/>
                <w:b w:val="false"/>
                <w:i w:val="false"/>
                <w:color w:val="000000"/>
                <w:sz w:val="20"/>
              </w:rPr>
              <w:t>
тепловоза и топливного бака,</w:t>
            </w:r>
            <w:r>
              <w:br/>
            </w:r>
            <w:r>
              <w:rPr>
                <w:rFonts w:ascii="Times New Roman"/>
                <w:b w:val="false"/>
                <w:i w:val="false"/>
                <w:color w:val="000000"/>
                <w:sz w:val="20"/>
              </w:rPr>
              <w:t>
испытание топливного бака на</w:t>
            </w:r>
            <w:r>
              <w:br/>
            </w:r>
            <w:r>
              <w:rPr>
                <w:rFonts w:ascii="Times New Roman"/>
                <w:b w:val="false"/>
                <w:i w:val="false"/>
                <w:color w:val="000000"/>
                <w:sz w:val="20"/>
              </w:rPr>
              <w:t>
герметичность и объединение</w:t>
            </w:r>
            <w:r>
              <w:br/>
            </w:r>
            <w:r>
              <w:rPr>
                <w:rFonts w:ascii="Times New Roman"/>
                <w:b w:val="false"/>
                <w:i w:val="false"/>
                <w:color w:val="000000"/>
                <w:sz w:val="20"/>
              </w:rPr>
              <w:t>
центральной части рамы</w:t>
            </w:r>
            <w:r>
              <w:br/>
            </w:r>
            <w:r>
              <w:rPr>
                <w:rFonts w:ascii="Times New Roman"/>
                <w:b w:val="false"/>
                <w:i w:val="false"/>
                <w:color w:val="000000"/>
                <w:sz w:val="20"/>
              </w:rPr>
              <w:t>
тепловоза с топливным баком</w:t>
            </w:r>
            <w:r>
              <w:br/>
            </w:r>
            <w:r>
              <w:rPr>
                <w:rFonts w:ascii="Times New Roman"/>
                <w:b w:val="false"/>
                <w:i w:val="false"/>
                <w:color w:val="000000"/>
                <w:sz w:val="20"/>
              </w:rPr>
              <w:t>
и двух концевых частей рамы</w:t>
            </w:r>
            <w:r>
              <w:br/>
            </w:r>
            <w:r>
              <w:rPr>
                <w:rFonts w:ascii="Times New Roman"/>
                <w:b w:val="false"/>
                <w:i w:val="false"/>
                <w:color w:val="000000"/>
                <w:sz w:val="20"/>
              </w:rPr>
              <w:t>
тепловоза; изготовление,</w:t>
            </w:r>
            <w:r>
              <w:br/>
            </w:r>
            <w:r>
              <w:rPr>
                <w:rFonts w:ascii="Times New Roman"/>
                <w:b w:val="false"/>
                <w:i w:val="false"/>
                <w:color w:val="000000"/>
                <w:sz w:val="20"/>
              </w:rPr>
              <w:t>
сборка, установка</w:t>
            </w:r>
            <w:r>
              <w:br/>
            </w:r>
            <w:r>
              <w:rPr>
                <w:rFonts w:ascii="Times New Roman"/>
                <w:b w:val="false"/>
                <w:i w:val="false"/>
                <w:color w:val="000000"/>
                <w:sz w:val="20"/>
              </w:rPr>
              <w:t>
снегоочистителя, лестниц,</w:t>
            </w:r>
            <w:r>
              <w:br/>
            </w:r>
            <w:r>
              <w:rPr>
                <w:rFonts w:ascii="Times New Roman"/>
                <w:b w:val="false"/>
                <w:i w:val="false"/>
                <w:color w:val="000000"/>
                <w:sz w:val="20"/>
              </w:rPr>
              <w:t>
поручней; установка</w:t>
            </w:r>
            <w:r>
              <w:br/>
            </w:r>
            <w:r>
              <w:rPr>
                <w:rFonts w:ascii="Times New Roman"/>
                <w:b w:val="false"/>
                <w:i w:val="false"/>
                <w:color w:val="000000"/>
                <w:sz w:val="20"/>
              </w:rPr>
              <w:t>
автосцепки; изготовление,</w:t>
            </w:r>
            <w:r>
              <w:br/>
            </w:r>
            <w:r>
              <w:rPr>
                <w:rFonts w:ascii="Times New Roman"/>
                <w:b w:val="false"/>
                <w:i w:val="false"/>
                <w:color w:val="000000"/>
                <w:sz w:val="20"/>
              </w:rPr>
              <w:t>
сборка и установка</w:t>
            </w:r>
            <w:r>
              <w:br/>
            </w:r>
            <w:r>
              <w:rPr>
                <w:rFonts w:ascii="Times New Roman"/>
                <w:b w:val="false"/>
                <w:i w:val="false"/>
                <w:color w:val="000000"/>
                <w:sz w:val="20"/>
              </w:rPr>
              <w:t>
трубопроводов, кабелепроводов,</w:t>
            </w:r>
            <w:r>
              <w:br/>
            </w:r>
            <w:r>
              <w:rPr>
                <w:rFonts w:ascii="Times New Roman"/>
                <w:b w:val="false"/>
                <w:i w:val="false"/>
                <w:color w:val="000000"/>
                <w:sz w:val="20"/>
              </w:rPr>
              <w:t>
воздуховодов, аккумуляторного</w:t>
            </w:r>
            <w:r>
              <w:br/>
            </w:r>
            <w:r>
              <w:rPr>
                <w:rFonts w:ascii="Times New Roman"/>
                <w:b w:val="false"/>
                <w:i w:val="false"/>
                <w:color w:val="000000"/>
                <w:sz w:val="20"/>
              </w:rPr>
              <w:t>
ящика; изготовление, сборка,</w:t>
            </w:r>
            <w:r>
              <w:br/>
            </w:r>
            <w:r>
              <w:rPr>
                <w:rFonts w:ascii="Times New Roman"/>
                <w:b w:val="false"/>
                <w:i w:val="false"/>
                <w:color w:val="000000"/>
                <w:sz w:val="20"/>
              </w:rPr>
              <w:t>
установка кабины машиниста,</w:t>
            </w:r>
            <w:r>
              <w:br/>
            </w:r>
            <w:r>
              <w:rPr>
                <w:rFonts w:ascii="Times New Roman"/>
                <w:b w:val="false"/>
                <w:i w:val="false"/>
                <w:color w:val="000000"/>
                <w:sz w:val="20"/>
              </w:rPr>
              <w:t>
пультов машиниста и помощника</w:t>
            </w:r>
            <w:r>
              <w:br/>
            </w:r>
            <w:r>
              <w:rPr>
                <w:rFonts w:ascii="Times New Roman"/>
                <w:b w:val="false"/>
                <w:i w:val="false"/>
                <w:color w:val="000000"/>
                <w:sz w:val="20"/>
              </w:rPr>
              <w:t>
машиниста; изготовление,</w:t>
            </w:r>
            <w:r>
              <w:br/>
            </w:r>
            <w:r>
              <w:rPr>
                <w:rFonts w:ascii="Times New Roman"/>
                <w:b w:val="false"/>
                <w:i w:val="false"/>
                <w:color w:val="000000"/>
                <w:sz w:val="20"/>
              </w:rPr>
              <w:t>
сборка, установка дверей,</w:t>
            </w:r>
            <w:r>
              <w:br/>
            </w:r>
            <w:r>
              <w:rPr>
                <w:rFonts w:ascii="Times New Roman"/>
                <w:b w:val="false"/>
                <w:i w:val="false"/>
                <w:color w:val="000000"/>
                <w:sz w:val="20"/>
              </w:rPr>
              <w:t>
жалюзи, настила пола;</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дизельного отсека, отсеков</w:t>
            </w:r>
            <w:r>
              <w:br/>
            </w:r>
            <w:r>
              <w:rPr>
                <w:rFonts w:ascii="Times New Roman"/>
                <w:b w:val="false"/>
                <w:i w:val="false"/>
                <w:color w:val="000000"/>
                <w:sz w:val="20"/>
              </w:rPr>
              <w:t>
генератора и вентилятора</w:t>
            </w:r>
            <w:r>
              <w:br/>
            </w:r>
            <w:r>
              <w:rPr>
                <w:rFonts w:ascii="Times New Roman"/>
                <w:b w:val="false"/>
                <w:i w:val="false"/>
                <w:color w:val="000000"/>
                <w:sz w:val="20"/>
              </w:rPr>
              <w:t>
охлаждения; изготовление,</w:t>
            </w:r>
            <w:r>
              <w:br/>
            </w:r>
            <w:r>
              <w:rPr>
                <w:rFonts w:ascii="Times New Roman"/>
                <w:b w:val="false"/>
                <w:i w:val="false"/>
                <w:color w:val="000000"/>
                <w:sz w:val="20"/>
              </w:rPr>
              <w:t>
сборка, установка отсеков</w:t>
            </w:r>
            <w:r>
              <w:br/>
            </w:r>
            <w:r>
              <w:rPr>
                <w:rFonts w:ascii="Times New Roman"/>
                <w:b w:val="false"/>
                <w:i w:val="false"/>
                <w:color w:val="000000"/>
                <w:sz w:val="20"/>
              </w:rPr>
              <w:t>
преобразователя и</w:t>
            </w:r>
            <w:r>
              <w:br/>
            </w:r>
            <w:r>
              <w:rPr>
                <w:rFonts w:ascii="Times New Roman"/>
                <w:b w:val="false"/>
                <w:i w:val="false"/>
                <w:color w:val="000000"/>
                <w:sz w:val="20"/>
              </w:rPr>
              <w:t>
высоковольтного оборудования;</w:t>
            </w:r>
            <w:r>
              <w:br/>
            </w:r>
            <w:r>
              <w:rPr>
                <w:rFonts w:ascii="Times New Roman"/>
                <w:b w:val="false"/>
                <w:i w:val="false"/>
                <w:color w:val="000000"/>
                <w:sz w:val="20"/>
              </w:rPr>
              <w:t>
изготовление, сборка, установка</w:t>
            </w:r>
            <w:r>
              <w:br/>
            </w:r>
            <w:r>
              <w:rPr>
                <w:rFonts w:ascii="Times New Roman"/>
                <w:b w:val="false"/>
                <w:i w:val="false"/>
                <w:color w:val="000000"/>
                <w:sz w:val="20"/>
              </w:rPr>
              <w:t>
воздушного, дополнительного,</w:t>
            </w:r>
            <w:r>
              <w:br/>
            </w:r>
            <w:r>
              <w:rPr>
                <w:rFonts w:ascii="Times New Roman"/>
                <w:b w:val="false"/>
                <w:i w:val="false"/>
                <w:color w:val="000000"/>
                <w:sz w:val="20"/>
              </w:rPr>
              <w:t>
радиаторного отсеков, отсека</w:t>
            </w:r>
            <w:r>
              <w:br/>
            </w:r>
            <w:r>
              <w:rPr>
                <w:rFonts w:ascii="Times New Roman"/>
                <w:b w:val="false"/>
                <w:i w:val="false"/>
                <w:color w:val="000000"/>
                <w:sz w:val="20"/>
              </w:rPr>
              <w:t>
динамического тормоза;</w:t>
            </w:r>
            <w:r>
              <w:br/>
            </w:r>
            <w:r>
              <w:rPr>
                <w:rFonts w:ascii="Times New Roman"/>
                <w:b w:val="false"/>
                <w:i w:val="false"/>
                <w:color w:val="000000"/>
                <w:sz w:val="20"/>
              </w:rPr>
              <w:t>
изготовление, сборка,</w:t>
            </w:r>
            <w:r>
              <w:br/>
            </w:r>
            <w:r>
              <w:rPr>
                <w:rFonts w:ascii="Times New Roman"/>
                <w:b w:val="false"/>
                <w:i w:val="false"/>
                <w:color w:val="000000"/>
                <w:sz w:val="20"/>
              </w:rPr>
              <w:t>
установка расширительного</w:t>
            </w:r>
            <w:r>
              <w:br/>
            </w:r>
            <w:r>
              <w:rPr>
                <w:rFonts w:ascii="Times New Roman"/>
                <w:b w:val="false"/>
                <w:i w:val="false"/>
                <w:color w:val="000000"/>
                <w:sz w:val="20"/>
              </w:rPr>
              <w:t>
бака; обработка оси и колесных</w:t>
            </w:r>
            <w:r>
              <w:br/>
            </w:r>
            <w:r>
              <w:rPr>
                <w:rFonts w:ascii="Times New Roman"/>
                <w:b w:val="false"/>
                <w:i w:val="false"/>
                <w:color w:val="000000"/>
                <w:sz w:val="20"/>
              </w:rPr>
              <w:t>
пар тепловоза; сборка</w:t>
            </w:r>
            <w:r>
              <w:br/>
            </w:r>
            <w:r>
              <w:rPr>
                <w:rFonts w:ascii="Times New Roman"/>
                <w:b w:val="false"/>
                <w:i w:val="false"/>
                <w:color w:val="000000"/>
                <w:sz w:val="20"/>
              </w:rPr>
              <w:t>
колесно-моторных блоков;</w:t>
            </w:r>
            <w:r>
              <w:br/>
            </w:r>
            <w:r>
              <w:rPr>
                <w:rFonts w:ascii="Times New Roman"/>
                <w:b w:val="false"/>
                <w:i w:val="false"/>
                <w:color w:val="000000"/>
                <w:sz w:val="20"/>
              </w:rPr>
              <w:t>
сборка тележки; подкатка</w:t>
            </w:r>
            <w:r>
              <w:br/>
            </w:r>
            <w:r>
              <w:rPr>
                <w:rFonts w:ascii="Times New Roman"/>
                <w:b w:val="false"/>
                <w:i w:val="false"/>
                <w:color w:val="000000"/>
                <w:sz w:val="20"/>
              </w:rPr>
              <w:t>
тележек под раму тепловоза;</w:t>
            </w:r>
            <w:r>
              <w:br/>
            </w:r>
            <w:r>
              <w:rPr>
                <w:rFonts w:ascii="Times New Roman"/>
                <w:b w:val="false"/>
                <w:i w:val="false"/>
                <w:color w:val="000000"/>
                <w:sz w:val="20"/>
              </w:rPr>
              <w:t>
проверка рамы тепловоза на</w:t>
            </w:r>
            <w:r>
              <w:br/>
            </w:r>
            <w:r>
              <w:rPr>
                <w:rFonts w:ascii="Times New Roman"/>
                <w:b w:val="false"/>
                <w:i w:val="false"/>
                <w:color w:val="000000"/>
                <w:sz w:val="20"/>
              </w:rPr>
              <w:t>
геометрию; установка воздушных</w:t>
            </w:r>
            <w:r>
              <w:br/>
            </w:r>
            <w:r>
              <w:rPr>
                <w:rFonts w:ascii="Times New Roman"/>
                <w:b w:val="false"/>
                <w:i w:val="false"/>
                <w:color w:val="000000"/>
                <w:sz w:val="20"/>
              </w:rPr>
              <w:t>
резервуаров; установка дисплея</w:t>
            </w:r>
            <w:r>
              <w:br/>
            </w:r>
            <w:r>
              <w:rPr>
                <w:rFonts w:ascii="Times New Roman"/>
                <w:b w:val="false"/>
                <w:i w:val="false"/>
                <w:color w:val="000000"/>
                <w:sz w:val="20"/>
              </w:rPr>
              <w:t>
в кабине, системы обеспечения</w:t>
            </w:r>
            <w:r>
              <w:br/>
            </w:r>
            <w:r>
              <w:rPr>
                <w:rFonts w:ascii="Times New Roman"/>
                <w:b w:val="false"/>
                <w:i w:val="false"/>
                <w:color w:val="000000"/>
                <w:sz w:val="20"/>
              </w:rPr>
              <w:t>
безопасности движения,</w:t>
            </w:r>
            <w:r>
              <w:br/>
            </w:r>
            <w:r>
              <w:rPr>
                <w:rFonts w:ascii="Times New Roman"/>
                <w:b w:val="false"/>
                <w:i w:val="false"/>
                <w:color w:val="000000"/>
                <w:sz w:val="20"/>
              </w:rPr>
              <w:t>
установка холодильника,</w:t>
            </w:r>
            <w:r>
              <w:br/>
            </w:r>
            <w:r>
              <w:rPr>
                <w:rFonts w:ascii="Times New Roman"/>
                <w:b w:val="false"/>
                <w:i w:val="false"/>
                <w:color w:val="000000"/>
                <w:sz w:val="20"/>
              </w:rPr>
              <w:t>
кондиционера; установка кранов</w:t>
            </w:r>
            <w:r>
              <w:br/>
            </w:r>
            <w:r>
              <w:rPr>
                <w:rFonts w:ascii="Times New Roman"/>
                <w:b w:val="false"/>
                <w:i w:val="false"/>
                <w:color w:val="000000"/>
                <w:sz w:val="20"/>
              </w:rPr>
              <w:t>
машиниста; установка</w:t>
            </w:r>
            <w:r>
              <w:br/>
            </w:r>
            <w:r>
              <w:rPr>
                <w:rFonts w:ascii="Times New Roman"/>
                <w:b w:val="false"/>
                <w:i w:val="false"/>
                <w:color w:val="000000"/>
                <w:sz w:val="20"/>
              </w:rPr>
              <w:t>
электронного оборудования,</w:t>
            </w:r>
            <w:r>
              <w:br/>
            </w:r>
            <w:r>
              <w:rPr>
                <w:rFonts w:ascii="Times New Roman"/>
                <w:b w:val="false"/>
                <w:i w:val="false"/>
                <w:color w:val="000000"/>
                <w:sz w:val="20"/>
              </w:rPr>
              <w:t>
блокировок управления;</w:t>
            </w:r>
            <w:r>
              <w:br/>
            </w:r>
            <w:r>
              <w:rPr>
                <w:rFonts w:ascii="Times New Roman"/>
                <w:b w:val="false"/>
                <w:i w:val="false"/>
                <w:color w:val="000000"/>
                <w:sz w:val="20"/>
              </w:rPr>
              <w:t>
установка системы отопления,</w:t>
            </w:r>
            <w:r>
              <w:br/>
            </w:r>
            <w:r>
              <w:rPr>
                <w:rFonts w:ascii="Times New Roman"/>
                <w:b w:val="false"/>
                <w:i w:val="false"/>
                <w:color w:val="000000"/>
                <w:sz w:val="20"/>
              </w:rPr>
              <w:t>
вентиляции, охлаждения;</w:t>
            </w:r>
            <w:r>
              <w:br/>
            </w:r>
            <w:r>
              <w:rPr>
                <w:rFonts w:ascii="Times New Roman"/>
                <w:b w:val="false"/>
                <w:i w:val="false"/>
                <w:color w:val="000000"/>
                <w:sz w:val="20"/>
              </w:rPr>
              <w:t>
установка огнетушителей,</w:t>
            </w:r>
            <w:r>
              <w:br/>
            </w:r>
            <w:r>
              <w:rPr>
                <w:rFonts w:ascii="Times New Roman"/>
                <w:b w:val="false"/>
                <w:i w:val="false"/>
                <w:color w:val="000000"/>
                <w:sz w:val="20"/>
              </w:rPr>
              <w:t>
туалета, кресел машиниста;</w:t>
            </w:r>
            <w:r>
              <w:br/>
            </w:r>
            <w:r>
              <w:rPr>
                <w:rFonts w:ascii="Times New Roman"/>
                <w:b w:val="false"/>
                <w:i w:val="false"/>
                <w:color w:val="000000"/>
                <w:sz w:val="20"/>
              </w:rPr>
              <w:t>
установка осветительных</w:t>
            </w:r>
            <w:r>
              <w:br/>
            </w:r>
            <w:r>
              <w:rPr>
                <w:rFonts w:ascii="Times New Roman"/>
                <w:b w:val="false"/>
                <w:i w:val="false"/>
                <w:color w:val="000000"/>
                <w:sz w:val="20"/>
              </w:rPr>
              <w:t>
приборов, защитных экранов над</w:t>
            </w:r>
            <w:r>
              <w:br/>
            </w:r>
            <w:r>
              <w:rPr>
                <w:rFonts w:ascii="Times New Roman"/>
                <w:b w:val="false"/>
                <w:i w:val="false"/>
                <w:color w:val="000000"/>
                <w:sz w:val="20"/>
              </w:rPr>
              <w:t>
радиатором; установка</w:t>
            </w:r>
            <w:r>
              <w:br/>
            </w:r>
            <w:r>
              <w:rPr>
                <w:rFonts w:ascii="Times New Roman"/>
                <w:b w:val="false"/>
                <w:i w:val="false"/>
                <w:color w:val="000000"/>
                <w:sz w:val="20"/>
              </w:rPr>
              <w:t>
воздушных компрессоров,</w:t>
            </w:r>
            <w:r>
              <w:br/>
            </w:r>
            <w:r>
              <w:rPr>
                <w:rFonts w:ascii="Times New Roman"/>
                <w:b w:val="false"/>
                <w:i w:val="false"/>
                <w:color w:val="000000"/>
                <w:sz w:val="20"/>
              </w:rPr>
              <w:t>
вентиляторов, топливного,</w:t>
            </w:r>
            <w:r>
              <w:br/>
            </w:r>
            <w:r>
              <w:rPr>
                <w:rFonts w:ascii="Times New Roman"/>
                <w:b w:val="false"/>
                <w:i w:val="false"/>
                <w:color w:val="000000"/>
                <w:sz w:val="20"/>
              </w:rPr>
              <w:t>
масляного, воздушного</w:t>
            </w:r>
            <w:r>
              <w:br/>
            </w:r>
            <w:r>
              <w:rPr>
                <w:rFonts w:ascii="Times New Roman"/>
                <w:b w:val="false"/>
                <w:i w:val="false"/>
                <w:color w:val="000000"/>
                <w:sz w:val="20"/>
              </w:rPr>
              <w:t>
фильтров; установка радиатора,</w:t>
            </w:r>
            <w:r>
              <w:br/>
            </w:r>
            <w:r>
              <w:rPr>
                <w:rFonts w:ascii="Times New Roman"/>
                <w:b w:val="false"/>
                <w:i w:val="false"/>
                <w:color w:val="000000"/>
                <w:sz w:val="20"/>
              </w:rPr>
              <w:t>
масляного теплообменника;</w:t>
            </w:r>
            <w:r>
              <w:br/>
            </w:r>
            <w:r>
              <w:rPr>
                <w:rFonts w:ascii="Times New Roman"/>
                <w:b w:val="false"/>
                <w:i w:val="false"/>
                <w:color w:val="000000"/>
                <w:sz w:val="20"/>
              </w:rPr>
              <w:t>
установка панелей управления,</w:t>
            </w:r>
            <w:r>
              <w:br/>
            </w:r>
            <w:r>
              <w:rPr>
                <w:rFonts w:ascii="Times New Roman"/>
                <w:b w:val="false"/>
                <w:i w:val="false"/>
                <w:color w:val="000000"/>
                <w:sz w:val="20"/>
              </w:rPr>
              <w:t>
диффузоров, резисторов,</w:t>
            </w:r>
            <w:r>
              <w:br/>
            </w:r>
            <w:r>
              <w:rPr>
                <w:rFonts w:ascii="Times New Roman"/>
                <w:b w:val="false"/>
                <w:i w:val="false"/>
                <w:color w:val="000000"/>
                <w:sz w:val="20"/>
              </w:rPr>
              <w:t>
электронного оборудования;</w:t>
            </w:r>
            <w:r>
              <w:br/>
            </w:r>
            <w:r>
              <w:rPr>
                <w:rFonts w:ascii="Times New Roman"/>
                <w:b w:val="false"/>
                <w:i w:val="false"/>
                <w:color w:val="000000"/>
                <w:sz w:val="20"/>
              </w:rPr>
              <w:t>
установка изоляторов, кабелей;</w:t>
            </w:r>
            <w:r>
              <w:br/>
            </w:r>
            <w:r>
              <w:rPr>
                <w:rFonts w:ascii="Times New Roman"/>
                <w:b w:val="false"/>
                <w:i w:val="false"/>
                <w:color w:val="000000"/>
                <w:sz w:val="20"/>
              </w:rPr>
              <w:t>
установка топливных шлангов,</w:t>
            </w:r>
            <w:r>
              <w:br/>
            </w:r>
            <w:r>
              <w:rPr>
                <w:rFonts w:ascii="Times New Roman"/>
                <w:b w:val="false"/>
                <w:i w:val="false"/>
                <w:color w:val="000000"/>
                <w:sz w:val="20"/>
              </w:rPr>
              <w:t>
трубопроводов, топливных</w:t>
            </w:r>
            <w:r>
              <w:br/>
            </w:r>
            <w:r>
              <w:rPr>
                <w:rFonts w:ascii="Times New Roman"/>
                <w:b w:val="false"/>
                <w:i w:val="false"/>
                <w:color w:val="000000"/>
                <w:sz w:val="20"/>
              </w:rPr>
              <w:t>
насосов; сборка и установка</w:t>
            </w:r>
            <w:r>
              <w:br/>
            </w:r>
            <w:r>
              <w:rPr>
                <w:rFonts w:ascii="Times New Roman"/>
                <w:b w:val="false"/>
                <w:i w:val="false"/>
                <w:color w:val="000000"/>
                <w:sz w:val="20"/>
              </w:rPr>
              <w:t>
системы пожаротушения;</w:t>
            </w:r>
            <w:r>
              <w:br/>
            </w:r>
            <w:r>
              <w:rPr>
                <w:rFonts w:ascii="Times New Roman"/>
                <w:b w:val="false"/>
                <w:i w:val="false"/>
                <w:color w:val="000000"/>
                <w:sz w:val="20"/>
              </w:rPr>
              <w:t>
установка опоры вентиляторов,</w:t>
            </w:r>
            <w:r>
              <w:br/>
            </w:r>
            <w:r>
              <w:rPr>
                <w:rFonts w:ascii="Times New Roman"/>
                <w:b w:val="false"/>
                <w:i w:val="false"/>
                <w:color w:val="000000"/>
                <w:sz w:val="20"/>
              </w:rPr>
              <w:t>
вентиляторов охлаждения,</w:t>
            </w:r>
            <w:r>
              <w:br/>
            </w:r>
            <w:r>
              <w:rPr>
                <w:rFonts w:ascii="Times New Roman"/>
                <w:b w:val="false"/>
                <w:i w:val="false"/>
                <w:color w:val="000000"/>
                <w:sz w:val="20"/>
              </w:rPr>
              <w:t>
преобразователя, фильтров;</w:t>
            </w:r>
            <w:r>
              <w:br/>
            </w:r>
            <w:r>
              <w:rPr>
                <w:rFonts w:ascii="Times New Roman"/>
                <w:b w:val="false"/>
                <w:i w:val="false"/>
                <w:color w:val="000000"/>
                <w:sz w:val="20"/>
              </w:rPr>
              <w:t>
объединение и установка</w:t>
            </w:r>
            <w:r>
              <w:br/>
            </w:r>
            <w:r>
              <w:rPr>
                <w:rFonts w:ascii="Times New Roman"/>
                <w:b w:val="false"/>
                <w:i w:val="false"/>
                <w:color w:val="000000"/>
                <w:sz w:val="20"/>
              </w:rPr>
              <w:t>
дизельгенератора на раму</w:t>
            </w:r>
            <w:r>
              <w:br/>
            </w:r>
            <w:r>
              <w:rPr>
                <w:rFonts w:ascii="Times New Roman"/>
                <w:b w:val="false"/>
                <w:i w:val="false"/>
                <w:color w:val="000000"/>
                <w:sz w:val="20"/>
              </w:rPr>
              <w:t>
тепловоза; установка</w:t>
            </w:r>
            <w:r>
              <w:br/>
            </w:r>
            <w:r>
              <w:rPr>
                <w:rFonts w:ascii="Times New Roman"/>
                <w:b w:val="false"/>
                <w:i w:val="false"/>
                <w:color w:val="000000"/>
                <w:sz w:val="20"/>
              </w:rPr>
              <w:t>
аккумуляторных батарей; сборка</w:t>
            </w:r>
            <w:r>
              <w:br/>
            </w:r>
            <w:r>
              <w:rPr>
                <w:rFonts w:ascii="Times New Roman"/>
                <w:b w:val="false"/>
                <w:i w:val="false"/>
                <w:color w:val="000000"/>
                <w:sz w:val="20"/>
              </w:rPr>
              <w:t>
и проверка электрических цепей</w:t>
            </w:r>
            <w:r>
              <w:br/>
            </w:r>
            <w:r>
              <w:rPr>
                <w:rFonts w:ascii="Times New Roman"/>
                <w:b w:val="false"/>
                <w:i w:val="false"/>
                <w:color w:val="000000"/>
                <w:sz w:val="20"/>
              </w:rPr>
              <w:t>
и схем управления, питания,</w:t>
            </w:r>
            <w:r>
              <w:br/>
            </w:r>
            <w:r>
              <w:rPr>
                <w:rFonts w:ascii="Times New Roman"/>
                <w:b w:val="false"/>
                <w:i w:val="false"/>
                <w:color w:val="000000"/>
                <w:sz w:val="20"/>
              </w:rPr>
              <w:t>
торможения; установка приборов</w:t>
            </w:r>
            <w:r>
              <w:br/>
            </w:r>
            <w:r>
              <w:rPr>
                <w:rFonts w:ascii="Times New Roman"/>
                <w:b w:val="false"/>
                <w:i w:val="false"/>
                <w:color w:val="000000"/>
                <w:sz w:val="20"/>
              </w:rPr>
              <w:t>
безопасности; покраска узлов,</w:t>
            </w:r>
            <w:r>
              <w:br/>
            </w:r>
            <w:r>
              <w:rPr>
                <w:rFonts w:ascii="Times New Roman"/>
                <w:b w:val="false"/>
                <w:i w:val="false"/>
                <w:color w:val="000000"/>
                <w:sz w:val="20"/>
              </w:rPr>
              <w:t>
агрегатов и оборудования</w:t>
            </w:r>
            <w:r>
              <w:br/>
            </w:r>
            <w:r>
              <w:rPr>
                <w:rFonts w:ascii="Times New Roman"/>
                <w:b w:val="false"/>
                <w:i w:val="false"/>
                <w:color w:val="000000"/>
                <w:sz w:val="20"/>
              </w:rPr>
              <w:t>
тепловоза; экипировка</w:t>
            </w:r>
            <w:r>
              <w:br/>
            </w:r>
            <w:r>
              <w:rPr>
                <w:rFonts w:ascii="Times New Roman"/>
                <w:b w:val="false"/>
                <w:i w:val="false"/>
                <w:color w:val="000000"/>
                <w:sz w:val="20"/>
              </w:rPr>
              <w:t>
тепловоза топливом, маслом,</w:t>
            </w:r>
            <w:r>
              <w:br/>
            </w:r>
            <w:r>
              <w:rPr>
                <w:rFonts w:ascii="Times New Roman"/>
                <w:b w:val="false"/>
                <w:i w:val="false"/>
                <w:color w:val="000000"/>
                <w:sz w:val="20"/>
              </w:rPr>
              <w:t>
водой, песком; испытания</w:t>
            </w:r>
            <w:r>
              <w:br/>
            </w:r>
            <w:r>
              <w:rPr>
                <w:rFonts w:ascii="Times New Roman"/>
                <w:b w:val="false"/>
                <w:i w:val="false"/>
                <w:color w:val="000000"/>
                <w:sz w:val="20"/>
              </w:rPr>
              <w:t>
тепловоза</w:t>
            </w:r>
          </w:p>
        </w:tc>
      </w:tr>
      <w:tr>
        <w:trPr>
          <w:trHeight w:val="28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8603-8607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и</w:t>
            </w:r>
            <w:r>
              <w:br/>
            </w:r>
            <w:r>
              <w:rPr>
                <w:rFonts w:ascii="Times New Roman"/>
                <w:b w:val="false"/>
                <w:i w:val="false"/>
                <w:color w:val="000000"/>
                <w:sz w:val="20"/>
              </w:rPr>
              <w:t>
трамвайные вагоны и иной</w:t>
            </w:r>
            <w:r>
              <w:br/>
            </w:r>
            <w:r>
              <w:rPr>
                <w:rFonts w:ascii="Times New Roman"/>
                <w:b w:val="false"/>
                <w:i w:val="false"/>
                <w:color w:val="000000"/>
                <w:sz w:val="20"/>
              </w:rPr>
              <w:t>
подвижной состав и его</w:t>
            </w:r>
            <w:r>
              <w:br/>
            </w:r>
            <w:r>
              <w:rPr>
                <w:rFonts w:ascii="Times New Roman"/>
                <w:b w:val="false"/>
                <w:i w:val="false"/>
                <w:color w:val="000000"/>
                <w:sz w:val="20"/>
              </w:rPr>
              <w:t>
части, кроме товарных</w:t>
            </w:r>
            <w:r>
              <w:br/>
            </w:r>
            <w:r>
              <w:rPr>
                <w:rFonts w:ascii="Times New Roman"/>
                <w:b w:val="false"/>
                <w:i w:val="false"/>
                <w:color w:val="000000"/>
                <w:sz w:val="20"/>
              </w:rPr>
              <w:t>
позиции 8607 19, 8607 21,</w:t>
            </w:r>
            <w:r>
              <w:br/>
            </w:r>
            <w:r>
              <w:rPr>
                <w:rFonts w:ascii="Times New Roman"/>
                <w:b w:val="false"/>
                <w:i w:val="false"/>
                <w:color w:val="000000"/>
                <w:sz w:val="20"/>
              </w:rPr>
              <w:t>
8607 30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и комплектующих не</w:t>
            </w:r>
            <w:r>
              <w:br/>
            </w:r>
            <w:r>
              <w:rPr>
                <w:rFonts w:ascii="Times New Roman"/>
                <w:b w:val="false"/>
                <w:i w:val="false"/>
                <w:color w:val="000000"/>
                <w:sz w:val="20"/>
              </w:rPr>
              <w:t>
должна превышать в первый год</w:t>
            </w:r>
            <w:r>
              <w:br/>
            </w:r>
            <w:r>
              <w:rPr>
                <w:rFonts w:ascii="Times New Roman"/>
                <w:b w:val="false"/>
                <w:i w:val="false"/>
                <w:color w:val="000000"/>
                <w:sz w:val="20"/>
              </w:rPr>
              <w:t>
с даты начала изготовления</w:t>
            </w:r>
            <w:r>
              <w:br/>
            </w:r>
            <w:r>
              <w:rPr>
                <w:rFonts w:ascii="Times New Roman"/>
                <w:b w:val="false"/>
                <w:i w:val="false"/>
                <w:color w:val="000000"/>
                <w:sz w:val="20"/>
              </w:rPr>
              <w:t>
данного вида товара - 90 %</w:t>
            </w:r>
            <w:r>
              <w:br/>
            </w:r>
            <w:r>
              <w:rPr>
                <w:rFonts w:ascii="Times New Roman"/>
                <w:b w:val="false"/>
                <w:i w:val="false"/>
                <w:color w:val="000000"/>
                <w:sz w:val="20"/>
              </w:rPr>
              <w:t>
цены конечной продукции;</w:t>
            </w:r>
            <w:r>
              <w:br/>
            </w:r>
            <w:r>
              <w:rPr>
                <w:rFonts w:ascii="Times New Roman"/>
                <w:b w:val="false"/>
                <w:i w:val="false"/>
                <w:color w:val="000000"/>
                <w:sz w:val="20"/>
              </w:rPr>
              <w:t>
во второй год - 85 %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третий год - 80 %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четвертый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пятый год - 70 %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шестой год - 65 %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порезка железнодорожных</w:t>
            </w:r>
            <w:r>
              <w:br/>
            </w:r>
            <w:r>
              <w:rPr>
                <w:rFonts w:ascii="Times New Roman"/>
                <w:b w:val="false"/>
                <w:i w:val="false"/>
                <w:color w:val="000000"/>
                <w:sz w:val="20"/>
              </w:rPr>
              <w:t>
профилей в том числе Z -</w:t>
            </w:r>
            <w:r>
              <w:br/>
            </w:r>
            <w:r>
              <w:rPr>
                <w:rFonts w:ascii="Times New Roman"/>
                <w:b w:val="false"/>
                <w:i w:val="false"/>
                <w:color w:val="000000"/>
                <w:sz w:val="20"/>
              </w:rPr>
              <w:t>
профилей хребтовой балки,</w:t>
            </w:r>
            <w:r>
              <w:br/>
            </w:r>
            <w:r>
              <w:rPr>
                <w:rFonts w:ascii="Times New Roman"/>
                <w:b w:val="false"/>
                <w:i w:val="false"/>
                <w:color w:val="000000"/>
                <w:sz w:val="20"/>
              </w:rPr>
              <w:t>
двутавра, верхнего листа</w:t>
            </w:r>
            <w:r>
              <w:br/>
            </w:r>
            <w:r>
              <w:rPr>
                <w:rFonts w:ascii="Times New Roman"/>
                <w:b w:val="false"/>
                <w:i w:val="false"/>
                <w:color w:val="000000"/>
                <w:sz w:val="20"/>
              </w:rPr>
              <w:t>
промежуточных балок, вагонных</w:t>
            </w:r>
            <w:r>
              <w:br/>
            </w:r>
            <w:r>
              <w:rPr>
                <w:rFonts w:ascii="Times New Roman"/>
                <w:b w:val="false"/>
                <w:i w:val="false"/>
                <w:color w:val="000000"/>
                <w:sz w:val="20"/>
              </w:rPr>
              <w:t>
стоек, верхней и нижней</w:t>
            </w:r>
            <w:r>
              <w:br/>
            </w:r>
            <w:r>
              <w:rPr>
                <w:rFonts w:ascii="Times New Roman"/>
                <w:b w:val="false"/>
                <w:i w:val="false"/>
                <w:color w:val="000000"/>
                <w:sz w:val="20"/>
              </w:rPr>
              <w:t>
обвязки бортов кузова;</w:t>
            </w:r>
            <w:r>
              <w:br/>
            </w:r>
            <w:r>
              <w:rPr>
                <w:rFonts w:ascii="Times New Roman"/>
                <w:b w:val="false"/>
                <w:i w:val="false"/>
                <w:color w:val="000000"/>
                <w:sz w:val="20"/>
              </w:rPr>
              <w:t>
- вырезка на плазменной</w:t>
            </w:r>
            <w:r>
              <w:br/>
            </w:r>
            <w:r>
              <w:rPr>
                <w:rFonts w:ascii="Times New Roman"/>
                <w:b w:val="false"/>
                <w:i w:val="false"/>
                <w:color w:val="000000"/>
                <w:sz w:val="20"/>
              </w:rPr>
              <w:t>
установке листовых деталей и</w:t>
            </w:r>
            <w:r>
              <w:br/>
            </w:r>
            <w:r>
              <w:rPr>
                <w:rFonts w:ascii="Times New Roman"/>
                <w:b w:val="false"/>
                <w:i w:val="false"/>
                <w:color w:val="000000"/>
                <w:sz w:val="20"/>
              </w:rPr>
              <w:t>
гибка на листогибочных и</w:t>
            </w:r>
            <w:r>
              <w:br/>
            </w:r>
            <w:r>
              <w:rPr>
                <w:rFonts w:ascii="Times New Roman"/>
                <w:b w:val="false"/>
                <w:i w:val="false"/>
                <w:color w:val="000000"/>
                <w:sz w:val="20"/>
              </w:rPr>
              <w:t>
гидравлических прессах;</w:t>
            </w:r>
            <w:r>
              <w:br/>
            </w:r>
            <w:r>
              <w:rPr>
                <w:rFonts w:ascii="Times New Roman"/>
                <w:b w:val="false"/>
                <w:i w:val="false"/>
                <w:color w:val="000000"/>
                <w:sz w:val="20"/>
              </w:rPr>
              <w:t>
- сборка хребтовой балки с</w:t>
            </w:r>
            <w:r>
              <w:br/>
            </w:r>
            <w:r>
              <w:rPr>
                <w:rFonts w:ascii="Times New Roman"/>
                <w:b w:val="false"/>
                <w:i w:val="false"/>
                <w:color w:val="000000"/>
                <w:sz w:val="20"/>
              </w:rPr>
              <w:t>
выполнением сверловки и</w:t>
            </w:r>
            <w:r>
              <w:br/>
            </w:r>
            <w:r>
              <w:rPr>
                <w:rFonts w:ascii="Times New Roman"/>
                <w:b w:val="false"/>
                <w:i w:val="false"/>
                <w:color w:val="000000"/>
                <w:sz w:val="20"/>
              </w:rPr>
              <w:t>
клепки передних и задних</w:t>
            </w:r>
            <w:r>
              <w:br/>
            </w:r>
            <w:r>
              <w:rPr>
                <w:rFonts w:ascii="Times New Roman"/>
                <w:b w:val="false"/>
                <w:i w:val="false"/>
                <w:color w:val="000000"/>
                <w:sz w:val="20"/>
              </w:rPr>
              <w:t>
упоров автосцепки;</w:t>
            </w:r>
            <w:r>
              <w:br/>
            </w:r>
            <w:r>
              <w:rPr>
                <w:rFonts w:ascii="Times New Roman"/>
                <w:b w:val="false"/>
                <w:i w:val="false"/>
                <w:color w:val="000000"/>
                <w:sz w:val="20"/>
              </w:rPr>
              <w:t>
- автоматическая сварка под</w:t>
            </w:r>
            <w:r>
              <w:br/>
            </w:r>
            <w:r>
              <w:rPr>
                <w:rFonts w:ascii="Times New Roman"/>
                <w:b w:val="false"/>
                <w:i w:val="false"/>
                <w:color w:val="000000"/>
                <w:sz w:val="20"/>
              </w:rPr>
              <w:t>
слоем флюса сварного шва Z -</w:t>
            </w:r>
            <w:r>
              <w:br/>
            </w:r>
            <w:r>
              <w:rPr>
                <w:rFonts w:ascii="Times New Roman"/>
                <w:b w:val="false"/>
                <w:i w:val="false"/>
                <w:color w:val="000000"/>
                <w:sz w:val="20"/>
              </w:rPr>
              <w:t>
профилей хребтовой балки;</w:t>
            </w:r>
            <w:r>
              <w:br/>
            </w:r>
            <w:r>
              <w:rPr>
                <w:rFonts w:ascii="Times New Roman"/>
                <w:b w:val="false"/>
                <w:i w:val="false"/>
                <w:color w:val="000000"/>
                <w:sz w:val="20"/>
              </w:rPr>
              <w:t>
- сборка - сварка шкворневых,</w:t>
            </w:r>
            <w:r>
              <w:br/>
            </w:r>
            <w:r>
              <w:rPr>
                <w:rFonts w:ascii="Times New Roman"/>
                <w:b w:val="false"/>
                <w:i w:val="false"/>
                <w:color w:val="000000"/>
                <w:sz w:val="20"/>
              </w:rPr>
              <w:t>
концевых и промежуточных</w:t>
            </w:r>
            <w:r>
              <w:br/>
            </w:r>
            <w:r>
              <w:rPr>
                <w:rFonts w:ascii="Times New Roman"/>
                <w:b w:val="false"/>
                <w:i w:val="false"/>
                <w:color w:val="000000"/>
                <w:sz w:val="20"/>
              </w:rPr>
              <w:t>
балок;</w:t>
            </w:r>
            <w:r>
              <w:br/>
            </w:r>
            <w:r>
              <w:rPr>
                <w:rFonts w:ascii="Times New Roman"/>
                <w:b w:val="false"/>
                <w:i w:val="false"/>
                <w:color w:val="000000"/>
                <w:sz w:val="20"/>
              </w:rPr>
              <w:t>
- сборка - сварка рамы</w:t>
            </w:r>
            <w:r>
              <w:br/>
            </w:r>
            <w:r>
              <w:rPr>
                <w:rFonts w:ascii="Times New Roman"/>
                <w:b w:val="false"/>
                <w:i w:val="false"/>
                <w:color w:val="000000"/>
                <w:sz w:val="20"/>
              </w:rPr>
              <w:t>
полувагона;</w:t>
            </w:r>
            <w:r>
              <w:br/>
            </w:r>
            <w:r>
              <w:rPr>
                <w:rFonts w:ascii="Times New Roman"/>
                <w:b w:val="false"/>
                <w:i w:val="false"/>
                <w:color w:val="000000"/>
                <w:sz w:val="20"/>
              </w:rPr>
              <w:t>
- сборка - сварка баковых и</w:t>
            </w:r>
            <w:r>
              <w:br/>
            </w:r>
            <w:r>
              <w:rPr>
                <w:rFonts w:ascii="Times New Roman"/>
                <w:b w:val="false"/>
                <w:i w:val="false"/>
                <w:color w:val="000000"/>
                <w:sz w:val="20"/>
              </w:rPr>
              <w:t>
торцевых бортов с</w:t>
            </w:r>
            <w:r>
              <w:br/>
            </w:r>
            <w:r>
              <w:rPr>
                <w:rFonts w:ascii="Times New Roman"/>
                <w:b w:val="false"/>
                <w:i w:val="false"/>
                <w:color w:val="000000"/>
                <w:sz w:val="20"/>
              </w:rPr>
              <w:t>
изготовлением панелей бортов;</w:t>
            </w:r>
            <w:r>
              <w:br/>
            </w:r>
            <w:r>
              <w:rPr>
                <w:rFonts w:ascii="Times New Roman"/>
                <w:b w:val="false"/>
                <w:i w:val="false"/>
                <w:color w:val="000000"/>
                <w:sz w:val="20"/>
              </w:rPr>
              <w:t>
- сборка-сварка кузова в</w:t>
            </w:r>
            <w:r>
              <w:br/>
            </w:r>
            <w:r>
              <w:rPr>
                <w:rFonts w:ascii="Times New Roman"/>
                <w:b w:val="false"/>
                <w:i w:val="false"/>
                <w:color w:val="000000"/>
                <w:sz w:val="20"/>
              </w:rPr>
              <w:t>
кантователе;</w:t>
            </w:r>
            <w:r>
              <w:br/>
            </w:r>
            <w:r>
              <w:rPr>
                <w:rFonts w:ascii="Times New Roman"/>
                <w:b w:val="false"/>
                <w:i w:val="false"/>
                <w:color w:val="000000"/>
                <w:sz w:val="20"/>
              </w:rPr>
              <w:t>
- формирование колесных пар</w:t>
            </w:r>
            <w:r>
              <w:br/>
            </w:r>
            <w:r>
              <w:rPr>
                <w:rFonts w:ascii="Times New Roman"/>
                <w:b w:val="false"/>
                <w:i w:val="false"/>
                <w:color w:val="000000"/>
                <w:sz w:val="20"/>
              </w:rPr>
              <w:t>
и монтаж буксовых узлов;</w:t>
            </w:r>
            <w:r>
              <w:br/>
            </w:r>
            <w:r>
              <w:rPr>
                <w:rFonts w:ascii="Times New Roman"/>
                <w:b w:val="false"/>
                <w:i w:val="false"/>
                <w:color w:val="000000"/>
                <w:sz w:val="20"/>
              </w:rPr>
              <w:t>
- сборка тележек с</w:t>
            </w:r>
            <w:r>
              <w:br/>
            </w:r>
            <w:r>
              <w:rPr>
                <w:rFonts w:ascii="Times New Roman"/>
                <w:b w:val="false"/>
                <w:i w:val="false"/>
                <w:color w:val="000000"/>
                <w:sz w:val="20"/>
              </w:rPr>
              <w:t>
изготовлением узлов и</w:t>
            </w:r>
            <w:r>
              <w:br/>
            </w:r>
            <w:r>
              <w:rPr>
                <w:rFonts w:ascii="Times New Roman"/>
                <w:b w:val="false"/>
                <w:i w:val="false"/>
                <w:color w:val="000000"/>
                <w:sz w:val="20"/>
              </w:rPr>
              <w:t>
опорной балки авторежима и</w:t>
            </w:r>
            <w:r>
              <w:br/>
            </w:r>
            <w:r>
              <w:rPr>
                <w:rFonts w:ascii="Times New Roman"/>
                <w:b w:val="false"/>
                <w:i w:val="false"/>
                <w:color w:val="000000"/>
                <w:sz w:val="20"/>
              </w:rPr>
              <w:t>
комплектом деталей тормозной</w:t>
            </w:r>
            <w:r>
              <w:br/>
            </w:r>
            <w:r>
              <w:rPr>
                <w:rFonts w:ascii="Times New Roman"/>
                <w:b w:val="false"/>
                <w:i w:val="false"/>
                <w:color w:val="000000"/>
                <w:sz w:val="20"/>
              </w:rPr>
              <w:t>
рычажной передачи опорной</w:t>
            </w:r>
            <w:r>
              <w:br/>
            </w:r>
            <w:r>
              <w:rPr>
                <w:rFonts w:ascii="Times New Roman"/>
                <w:b w:val="false"/>
                <w:i w:val="false"/>
                <w:color w:val="000000"/>
                <w:sz w:val="20"/>
              </w:rPr>
              <w:t>
балки авторежима и комплектом</w:t>
            </w:r>
            <w:r>
              <w:br/>
            </w:r>
            <w:r>
              <w:rPr>
                <w:rFonts w:ascii="Times New Roman"/>
                <w:b w:val="false"/>
                <w:i w:val="false"/>
                <w:color w:val="000000"/>
                <w:sz w:val="20"/>
              </w:rPr>
              <w:t>
износостойких деталей;</w:t>
            </w:r>
            <w:r>
              <w:br/>
            </w:r>
            <w:r>
              <w:rPr>
                <w:rFonts w:ascii="Times New Roman"/>
                <w:b w:val="false"/>
                <w:i w:val="false"/>
                <w:color w:val="000000"/>
                <w:sz w:val="20"/>
              </w:rPr>
              <w:t>
- подкатка тележек под вагон;</w:t>
            </w:r>
            <w:r>
              <w:br/>
            </w:r>
            <w:r>
              <w:rPr>
                <w:rFonts w:ascii="Times New Roman"/>
                <w:b w:val="false"/>
                <w:i w:val="false"/>
                <w:color w:val="000000"/>
                <w:sz w:val="20"/>
              </w:rPr>
              <w:t>
- монтаж ударно-тягового</w:t>
            </w:r>
            <w:r>
              <w:br/>
            </w:r>
            <w:r>
              <w:rPr>
                <w:rFonts w:ascii="Times New Roman"/>
                <w:b w:val="false"/>
                <w:i w:val="false"/>
                <w:color w:val="000000"/>
                <w:sz w:val="20"/>
              </w:rPr>
              <w:t>
устройства поглощающих</w:t>
            </w:r>
            <w:r>
              <w:br/>
            </w:r>
            <w:r>
              <w:rPr>
                <w:rFonts w:ascii="Times New Roman"/>
                <w:b w:val="false"/>
                <w:i w:val="false"/>
                <w:color w:val="000000"/>
                <w:sz w:val="20"/>
              </w:rPr>
              <w:t>
аппаратов, тяговых хомутов,</w:t>
            </w:r>
            <w:r>
              <w:br/>
            </w:r>
            <w:r>
              <w:rPr>
                <w:rFonts w:ascii="Times New Roman"/>
                <w:b w:val="false"/>
                <w:i w:val="false"/>
                <w:color w:val="000000"/>
                <w:sz w:val="20"/>
              </w:rPr>
              <w:t>
автосцепок, расцепных рычагов;</w:t>
            </w:r>
            <w:r>
              <w:br/>
            </w:r>
            <w:r>
              <w:rPr>
                <w:rFonts w:ascii="Times New Roman"/>
                <w:b w:val="false"/>
                <w:i w:val="false"/>
                <w:color w:val="000000"/>
                <w:sz w:val="20"/>
              </w:rPr>
              <w:t>
- монтаж, регулировка и</w:t>
            </w:r>
            <w:r>
              <w:br/>
            </w:r>
            <w:r>
              <w:rPr>
                <w:rFonts w:ascii="Times New Roman"/>
                <w:b w:val="false"/>
                <w:i w:val="false"/>
                <w:color w:val="000000"/>
                <w:sz w:val="20"/>
              </w:rPr>
              <w:t>
испытание автоматического и</w:t>
            </w:r>
            <w:r>
              <w:br/>
            </w:r>
            <w:r>
              <w:rPr>
                <w:rFonts w:ascii="Times New Roman"/>
                <w:b w:val="false"/>
                <w:i w:val="false"/>
                <w:color w:val="000000"/>
                <w:sz w:val="20"/>
              </w:rPr>
              <w:t>
стояночного тормозов;</w:t>
            </w:r>
            <w:r>
              <w:br/>
            </w:r>
            <w:r>
              <w:rPr>
                <w:rFonts w:ascii="Times New Roman"/>
                <w:b w:val="false"/>
                <w:i w:val="false"/>
                <w:color w:val="000000"/>
                <w:sz w:val="20"/>
              </w:rPr>
              <w:t>
- монтаж крышек люков и</w:t>
            </w:r>
            <w:r>
              <w:br/>
            </w:r>
            <w:r>
              <w:rPr>
                <w:rFonts w:ascii="Times New Roman"/>
                <w:b w:val="false"/>
                <w:i w:val="false"/>
                <w:color w:val="000000"/>
                <w:sz w:val="20"/>
              </w:rPr>
              <w:t>
запорных устройств: и</w:t>
            </w:r>
            <w:r>
              <w:br/>
            </w:r>
            <w:r>
              <w:rPr>
                <w:rFonts w:ascii="Times New Roman"/>
                <w:b w:val="false"/>
                <w:i w:val="false"/>
                <w:color w:val="000000"/>
                <w:sz w:val="20"/>
              </w:rPr>
              <w:t>
нанесение маркировочных</w:t>
            </w:r>
            <w:r>
              <w:br/>
            </w:r>
            <w:r>
              <w:rPr>
                <w:rFonts w:ascii="Times New Roman"/>
                <w:b w:val="false"/>
                <w:i w:val="false"/>
                <w:color w:val="000000"/>
                <w:sz w:val="20"/>
              </w:rPr>
              <w:t>
секторов, закидок, торсионов;</w:t>
            </w:r>
            <w:r>
              <w:br/>
            </w:r>
            <w:r>
              <w:rPr>
                <w:rFonts w:ascii="Times New Roman"/>
                <w:b w:val="false"/>
                <w:i w:val="false"/>
                <w:color w:val="000000"/>
                <w:sz w:val="20"/>
              </w:rPr>
              <w:t>
- окраска надписей и</w:t>
            </w:r>
            <w:r>
              <w:br/>
            </w:r>
            <w:r>
              <w:rPr>
                <w:rFonts w:ascii="Times New Roman"/>
                <w:b w:val="false"/>
                <w:i w:val="false"/>
                <w:color w:val="000000"/>
                <w:sz w:val="20"/>
              </w:rPr>
              <w:t>
трафаретов;</w:t>
            </w:r>
            <w:r>
              <w:br/>
            </w:r>
            <w:r>
              <w:rPr>
                <w:rFonts w:ascii="Times New Roman"/>
                <w:b w:val="false"/>
                <w:i w:val="false"/>
                <w:color w:val="000000"/>
                <w:sz w:val="20"/>
              </w:rPr>
              <w:t>
- взвешивание и нанесение</w:t>
            </w:r>
            <w:r>
              <w:br/>
            </w:r>
            <w:r>
              <w:rPr>
                <w:rFonts w:ascii="Times New Roman"/>
                <w:b w:val="false"/>
                <w:i w:val="false"/>
                <w:color w:val="000000"/>
                <w:sz w:val="20"/>
              </w:rPr>
              <w:t>
массы тары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железнодорожных</w:t>
            </w:r>
            <w:r>
              <w:br/>
            </w:r>
            <w:r>
              <w:rPr>
                <w:rFonts w:ascii="Times New Roman"/>
                <w:b w:val="false"/>
                <w:i w:val="false"/>
                <w:color w:val="000000"/>
                <w:sz w:val="20"/>
              </w:rPr>
              <w:t>
локомотивов или моторных</w:t>
            </w:r>
            <w:r>
              <w:br/>
            </w:r>
            <w:r>
              <w:rPr>
                <w:rFonts w:ascii="Times New Roman"/>
                <w:b w:val="false"/>
                <w:i w:val="false"/>
                <w:color w:val="000000"/>
                <w:sz w:val="20"/>
              </w:rPr>
              <w:t>
вагонов трамвая или</w:t>
            </w:r>
            <w:r>
              <w:br/>
            </w:r>
            <w:r>
              <w:rPr>
                <w:rFonts w:ascii="Times New Roman"/>
                <w:b w:val="false"/>
                <w:i w:val="false"/>
                <w:color w:val="000000"/>
                <w:sz w:val="20"/>
              </w:rPr>
              <w:t>
подвижного состава прочие,</w:t>
            </w:r>
            <w:r>
              <w:br/>
            </w:r>
            <w:r>
              <w:rPr>
                <w:rFonts w:ascii="Times New Roman"/>
                <w:b w:val="false"/>
                <w:i w:val="false"/>
                <w:color w:val="000000"/>
                <w:sz w:val="20"/>
              </w:rPr>
              <w:t>
включая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p>
        </w:tc>
      </w:tr>
      <w:tr>
        <w:trPr>
          <w:trHeight w:val="26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8607 21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Пневматические тормоза и</w:t>
            </w:r>
            <w:r>
              <w:br/>
            </w:r>
            <w:r>
              <w:rPr>
                <w:rFonts w:ascii="Times New Roman"/>
                <w:b w:val="false"/>
                <w:i w:val="false"/>
                <w:color w:val="000000"/>
                <w:sz w:val="20"/>
              </w:rPr>
              <w:t>
их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8607 30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Крюки и прочие сцепные</w:t>
            </w:r>
            <w:r>
              <w:br/>
            </w:r>
            <w:r>
              <w:rPr>
                <w:rFonts w:ascii="Times New Roman"/>
                <w:b w:val="false"/>
                <w:i w:val="false"/>
                <w:color w:val="000000"/>
                <w:sz w:val="20"/>
              </w:rPr>
              <w:t>
устройства, буфера, их</w:t>
            </w:r>
            <w:r>
              <w:br/>
            </w:r>
            <w:r>
              <w:rPr>
                <w:rFonts w:ascii="Times New Roman"/>
                <w:b w:val="false"/>
                <w:i w:val="false"/>
                <w:color w:val="000000"/>
                <w:sz w:val="20"/>
              </w:rPr>
              <w:t>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Путевое оборудование и</w:t>
            </w:r>
            <w:r>
              <w:br/>
            </w:r>
            <w:r>
              <w:rPr>
                <w:rFonts w:ascii="Times New Roman"/>
                <w:b w:val="false"/>
                <w:i w:val="false"/>
                <w:color w:val="000000"/>
                <w:sz w:val="20"/>
              </w:rPr>
              <w:t>
устройства для</w:t>
            </w:r>
            <w:r>
              <w:br/>
            </w:r>
            <w:r>
              <w:rPr>
                <w:rFonts w:ascii="Times New Roman"/>
                <w:b w:val="false"/>
                <w:i w:val="false"/>
                <w:color w:val="000000"/>
                <w:sz w:val="20"/>
              </w:rPr>
              <w:t>
железнодорожных и</w:t>
            </w:r>
            <w:r>
              <w:br/>
            </w:r>
            <w:r>
              <w:rPr>
                <w:rFonts w:ascii="Times New Roman"/>
                <w:b w:val="false"/>
                <w:i w:val="false"/>
                <w:color w:val="000000"/>
                <w:sz w:val="20"/>
              </w:rPr>
              <w:t>
трамвайных путей;</w:t>
            </w:r>
            <w:r>
              <w:br/>
            </w:r>
            <w:r>
              <w:rPr>
                <w:rFonts w:ascii="Times New Roman"/>
                <w:b w:val="false"/>
                <w:i w:val="false"/>
                <w:color w:val="000000"/>
                <w:sz w:val="20"/>
              </w:rPr>
              <w:t>
механическое (включая</w:t>
            </w:r>
            <w:r>
              <w:br/>
            </w:r>
            <w:r>
              <w:rPr>
                <w:rFonts w:ascii="Times New Roman"/>
                <w:b w:val="false"/>
                <w:i w:val="false"/>
                <w:color w:val="000000"/>
                <w:sz w:val="20"/>
              </w:rPr>
              <w:t>
электромеханическое)</w:t>
            </w:r>
            <w:r>
              <w:br/>
            </w:r>
            <w:r>
              <w:rPr>
                <w:rFonts w:ascii="Times New Roman"/>
                <w:b w:val="false"/>
                <w:i w:val="false"/>
                <w:color w:val="000000"/>
                <w:sz w:val="20"/>
              </w:rPr>
              <w:t>
сигнальное оборудование,</w:t>
            </w:r>
            <w:r>
              <w:br/>
            </w:r>
            <w:r>
              <w:rPr>
                <w:rFonts w:ascii="Times New Roman"/>
                <w:b w:val="false"/>
                <w:i w:val="false"/>
                <w:color w:val="000000"/>
                <w:sz w:val="20"/>
              </w:rPr>
              <w:t>
устройства для обеспечения</w:t>
            </w:r>
            <w:r>
              <w:br/>
            </w:r>
            <w:r>
              <w:rPr>
                <w:rFonts w:ascii="Times New Roman"/>
                <w:b w:val="false"/>
                <w:i w:val="false"/>
                <w:color w:val="000000"/>
                <w:sz w:val="20"/>
              </w:rPr>
              <w:t>
безопасности или контроля</w:t>
            </w:r>
            <w:r>
              <w:br/>
            </w:r>
            <w:r>
              <w:rPr>
                <w:rFonts w:ascii="Times New Roman"/>
                <w:b w:val="false"/>
                <w:i w:val="false"/>
                <w:color w:val="000000"/>
                <w:sz w:val="20"/>
              </w:rPr>
              <w:t>
за движением для железных</w:t>
            </w:r>
            <w:r>
              <w:br/>
            </w:r>
            <w:r>
              <w:rPr>
                <w:rFonts w:ascii="Times New Roman"/>
                <w:b w:val="false"/>
                <w:i w:val="false"/>
                <w:color w:val="000000"/>
                <w:sz w:val="20"/>
              </w:rPr>
              <w:t>
дорог, трамвайных путей,</w:t>
            </w:r>
            <w:r>
              <w:br/>
            </w:r>
            <w:r>
              <w:rPr>
                <w:rFonts w:ascii="Times New Roman"/>
                <w:b w:val="false"/>
                <w:i w:val="false"/>
                <w:color w:val="000000"/>
                <w:sz w:val="20"/>
              </w:rPr>
              <w:t>
внутренних водных путей,</w:t>
            </w:r>
            <w:r>
              <w:br/>
            </w:r>
            <w:r>
              <w:rPr>
                <w:rFonts w:ascii="Times New Roman"/>
                <w:b w:val="false"/>
                <w:i w:val="false"/>
                <w:color w:val="000000"/>
                <w:sz w:val="20"/>
              </w:rPr>
              <w:t>
парковочных сооружений;</w:t>
            </w:r>
            <w:r>
              <w:br/>
            </w:r>
            <w:r>
              <w:rPr>
                <w:rFonts w:ascii="Times New Roman"/>
                <w:b w:val="false"/>
                <w:i w:val="false"/>
                <w:color w:val="000000"/>
                <w:sz w:val="20"/>
              </w:rPr>
              <w:t>
портовых сооружений или</w:t>
            </w:r>
            <w:r>
              <w:br/>
            </w:r>
            <w:r>
              <w:rPr>
                <w:rFonts w:ascii="Times New Roman"/>
                <w:b w:val="false"/>
                <w:i w:val="false"/>
                <w:color w:val="000000"/>
                <w:sz w:val="20"/>
              </w:rPr>
              <w:t>
аэродромов; части</w:t>
            </w:r>
            <w:r>
              <w:br/>
            </w:r>
            <w:r>
              <w:rPr>
                <w:rFonts w:ascii="Times New Roman"/>
                <w:b w:val="false"/>
                <w:i w:val="false"/>
                <w:color w:val="000000"/>
                <w:sz w:val="20"/>
              </w:rPr>
              <w:t>
упомянутых устройств и</w:t>
            </w:r>
            <w:r>
              <w:br/>
            </w:r>
            <w:r>
              <w:rPr>
                <w:rFonts w:ascii="Times New Roman"/>
                <w:b w:val="false"/>
                <w:i w:val="false"/>
                <w:color w:val="000000"/>
                <w:sz w:val="20"/>
              </w:rPr>
              <w:t>
оборудования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классифицируемые в</w:t>
            </w:r>
            <w:r>
              <w:br/>
            </w:r>
            <w:r>
              <w:rPr>
                <w:rFonts w:ascii="Times New Roman"/>
                <w:b w:val="false"/>
                <w:i w:val="false"/>
                <w:color w:val="000000"/>
                <w:sz w:val="20"/>
              </w:rPr>
              <w:t>
той же позиции, что и продукт,</w:t>
            </w:r>
            <w:r>
              <w:br/>
            </w:r>
            <w:r>
              <w:rPr>
                <w:rFonts w:ascii="Times New Roman"/>
                <w:b w:val="false"/>
                <w:i w:val="false"/>
                <w:color w:val="000000"/>
                <w:sz w:val="20"/>
              </w:rPr>
              <w:t>
могут использоваться только до</w:t>
            </w:r>
            <w:r>
              <w:br/>
            </w:r>
            <w:r>
              <w:rPr>
                <w:rFonts w:ascii="Times New Roman"/>
                <w:b w:val="false"/>
                <w:i w:val="false"/>
                <w:color w:val="000000"/>
                <w:sz w:val="20"/>
              </w:rPr>
              <w:t>
суммы в пределах 5 %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(включая</w:t>
            </w:r>
            <w:r>
              <w:br/>
            </w:r>
            <w:r>
              <w:rPr>
                <w:rFonts w:ascii="Times New Roman"/>
                <w:b w:val="false"/>
                <w:i w:val="false"/>
                <w:color w:val="000000"/>
                <w:sz w:val="20"/>
              </w:rPr>
              <w:t>
емкости для перевозок</w:t>
            </w:r>
            <w:r>
              <w:br/>
            </w:r>
            <w:r>
              <w:rPr>
                <w:rFonts w:ascii="Times New Roman"/>
                <w:b w:val="false"/>
                <w:i w:val="false"/>
                <w:color w:val="000000"/>
                <w:sz w:val="20"/>
              </w:rPr>
              <w:t>
жидких грузов), специально</w:t>
            </w:r>
            <w:r>
              <w:br/>
            </w:r>
            <w:r>
              <w:rPr>
                <w:rFonts w:ascii="Times New Roman"/>
                <w:b w:val="false"/>
                <w:i w:val="false"/>
                <w:color w:val="000000"/>
                <w:sz w:val="20"/>
              </w:rPr>
              <w:t>
предназначенные и</w:t>
            </w:r>
            <w:r>
              <w:br/>
            </w:r>
            <w:r>
              <w:rPr>
                <w:rFonts w:ascii="Times New Roman"/>
                <w:b w:val="false"/>
                <w:i w:val="false"/>
                <w:color w:val="000000"/>
                <w:sz w:val="20"/>
              </w:rPr>
              <w:t>
оборудованные для</w:t>
            </w:r>
            <w:r>
              <w:br/>
            </w:r>
            <w:r>
              <w:rPr>
                <w:rFonts w:ascii="Times New Roman"/>
                <w:b w:val="false"/>
                <w:i w:val="false"/>
                <w:color w:val="000000"/>
                <w:sz w:val="20"/>
              </w:rPr>
              <w:t>
перевозки одним или</w:t>
            </w:r>
            <w:r>
              <w:br/>
            </w:r>
            <w:r>
              <w:rPr>
                <w:rFonts w:ascii="Times New Roman"/>
                <w:b w:val="false"/>
                <w:i w:val="false"/>
                <w:color w:val="000000"/>
                <w:sz w:val="20"/>
              </w:rPr>
              <w:t>
несколькими видами</w:t>
            </w:r>
            <w:r>
              <w:br/>
            </w:r>
            <w:r>
              <w:rPr>
                <w:rFonts w:ascii="Times New Roman"/>
                <w:b w:val="false"/>
                <w:i w:val="false"/>
                <w:color w:val="000000"/>
                <w:sz w:val="20"/>
              </w:rPr>
              <w:t>
транспорта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25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наземного</w:t>
            </w:r>
            <w:r>
              <w:br/>
            </w:r>
            <w:r>
              <w:rPr>
                <w:rFonts w:ascii="Times New Roman"/>
                <w:b w:val="false"/>
                <w:i w:val="false"/>
                <w:color w:val="000000"/>
                <w:sz w:val="20"/>
              </w:rPr>
              <w:t>
транспорта, кроме</w:t>
            </w:r>
            <w:r>
              <w:br/>
            </w:r>
            <w:r>
              <w:rPr>
                <w:rFonts w:ascii="Times New Roman"/>
                <w:b w:val="false"/>
                <w:i w:val="false"/>
                <w:color w:val="000000"/>
                <w:sz w:val="20"/>
              </w:rPr>
              <w:t>
железнодорожного или</w:t>
            </w:r>
            <w:r>
              <w:br/>
            </w:r>
            <w:r>
              <w:rPr>
                <w:rFonts w:ascii="Times New Roman"/>
                <w:b w:val="false"/>
                <w:i w:val="false"/>
                <w:color w:val="000000"/>
                <w:sz w:val="20"/>
              </w:rPr>
              <w:t>
трамвайного подвижного</w:t>
            </w:r>
            <w:r>
              <w:br/>
            </w:r>
            <w:r>
              <w:rPr>
                <w:rFonts w:ascii="Times New Roman"/>
                <w:b w:val="false"/>
                <w:i w:val="false"/>
                <w:color w:val="000000"/>
                <w:sz w:val="20"/>
              </w:rPr>
              <w:t>
состава, и их части и</w:t>
            </w:r>
            <w:r>
              <w:br/>
            </w:r>
            <w:r>
              <w:rPr>
                <w:rFonts w:ascii="Times New Roman"/>
                <w:b w:val="false"/>
                <w:i w:val="false"/>
                <w:color w:val="000000"/>
                <w:sz w:val="20"/>
              </w:rPr>
              <w:t>
принадлежности, кроме</w:t>
            </w:r>
            <w:r>
              <w:br/>
            </w:r>
            <w:r>
              <w:rPr>
                <w:rFonts w:ascii="Times New Roman"/>
                <w:b w:val="false"/>
                <w:i w:val="false"/>
                <w:color w:val="000000"/>
                <w:sz w:val="20"/>
              </w:rPr>
              <w:t>
товаров позиций 8702-8704,</w:t>
            </w:r>
            <w:r>
              <w:br/>
            </w:r>
            <w:r>
              <w:rPr>
                <w:rFonts w:ascii="Times New Roman"/>
                <w:b w:val="false"/>
                <w:i w:val="false"/>
                <w:color w:val="000000"/>
                <w:sz w:val="20"/>
              </w:rPr>
              <w:t>
8716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28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(кроме тракторов</w:t>
            </w:r>
            <w:r>
              <w:br/>
            </w:r>
            <w:r>
              <w:rPr>
                <w:rFonts w:ascii="Times New Roman"/>
                <w:b w:val="false"/>
                <w:i w:val="false"/>
                <w:color w:val="000000"/>
                <w:sz w:val="20"/>
              </w:rPr>
              <w:t>
товарной позиции 8709)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95 %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во второй год - 90 %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третий год - 85 % цены конечной продукции;</w:t>
            </w:r>
            <w:r>
              <w:br/>
            </w:r>
            <w:r>
              <w:rPr>
                <w:rFonts w:ascii="Times New Roman"/>
                <w:b w:val="false"/>
                <w:i w:val="false"/>
                <w:color w:val="000000"/>
                <w:sz w:val="20"/>
              </w:rPr>
              <w:t>
в четвертый год - 80 процентов</w:t>
            </w:r>
            <w:r>
              <w:br/>
            </w:r>
            <w:r>
              <w:rPr>
                <w:rFonts w:ascii="Times New Roman"/>
                <w:b w:val="false"/>
                <w:i w:val="false"/>
                <w:color w:val="000000"/>
                <w:sz w:val="20"/>
              </w:rPr>
              <w:t>
цены конечной продукции;</w:t>
            </w:r>
            <w:r>
              <w:br/>
            </w:r>
            <w:r>
              <w:rPr>
                <w:rFonts w:ascii="Times New Roman"/>
                <w:b w:val="false"/>
                <w:i w:val="false"/>
                <w:color w:val="000000"/>
                <w:sz w:val="20"/>
              </w:rPr>
              <w:t>
в пятый год - 75 %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шестой год - 70 %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установка передней оси с</w:t>
            </w:r>
            <w:r>
              <w:br/>
            </w:r>
            <w:r>
              <w:rPr>
                <w:rFonts w:ascii="Times New Roman"/>
                <w:b w:val="false"/>
                <w:i w:val="false"/>
                <w:color w:val="000000"/>
                <w:sz w:val="20"/>
              </w:rPr>
              <w:t>
полурамой; установка</w:t>
            </w:r>
            <w:r>
              <w:br/>
            </w:r>
            <w:r>
              <w:rPr>
                <w:rFonts w:ascii="Times New Roman"/>
                <w:b w:val="false"/>
                <w:i w:val="false"/>
                <w:color w:val="000000"/>
                <w:sz w:val="20"/>
              </w:rPr>
              <w:t>
двигателя; установка заднего</w:t>
            </w:r>
            <w:r>
              <w:br/>
            </w:r>
            <w:r>
              <w:rPr>
                <w:rFonts w:ascii="Times New Roman"/>
                <w:b w:val="false"/>
                <w:i w:val="false"/>
                <w:color w:val="000000"/>
                <w:sz w:val="20"/>
              </w:rPr>
              <w:t>
моста; установка гидробака;</w:t>
            </w:r>
            <w:r>
              <w:br/>
            </w:r>
            <w:r>
              <w:rPr>
                <w:rFonts w:ascii="Times New Roman"/>
                <w:b w:val="false"/>
                <w:i w:val="false"/>
                <w:color w:val="000000"/>
                <w:sz w:val="20"/>
              </w:rPr>
              <w:t>
сборка и установка</w:t>
            </w:r>
            <w:r>
              <w:br/>
            </w:r>
            <w:r>
              <w:rPr>
                <w:rFonts w:ascii="Times New Roman"/>
                <w:b w:val="false"/>
                <w:i w:val="false"/>
                <w:color w:val="000000"/>
                <w:sz w:val="20"/>
              </w:rPr>
              <w:t>
гидронавесок; сборка и</w:t>
            </w:r>
            <w:r>
              <w:br/>
            </w:r>
            <w:r>
              <w:rPr>
                <w:rFonts w:ascii="Times New Roman"/>
                <w:b w:val="false"/>
                <w:i w:val="false"/>
                <w:color w:val="000000"/>
                <w:sz w:val="20"/>
              </w:rPr>
              <w:t>
установка опоры с карданным</w:t>
            </w:r>
            <w:r>
              <w:br/>
            </w:r>
            <w:r>
              <w:rPr>
                <w:rFonts w:ascii="Times New Roman"/>
                <w:b w:val="false"/>
                <w:i w:val="false"/>
                <w:color w:val="000000"/>
                <w:sz w:val="20"/>
              </w:rPr>
              <w:t>
валом; сборка и установка</w:t>
            </w:r>
            <w:r>
              <w:br/>
            </w:r>
            <w:r>
              <w:rPr>
                <w:rFonts w:ascii="Times New Roman"/>
                <w:b w:val="false"/>
                <w:i w:val="false"/>
                <w:color w:val="000000"/>
                <w:sz w:val="20"/>
              </w:rPr>
              <w:t>
воздушных баллонов; установка</w:t>
            </w:r>
            <w:r>
              <w:br/>
            </w:r>
            <w:r>
              <w:rPr>
                <w:rFonts w:ascii="Times New Roman"/>
                <w:b w:val="false"/>
                <w:i w:val="false"/>
                <w:color w:val="000000"/>
                <w:sz w:val="20"/>
              </w:rPr>
              <w:t>
маслопроводов гидросистемы;</w:t>
            </w:r>
            <w:r>
              <w:br/>
            </w:r>
            <w:r>
              <w:rPr>
                <w:rFonts w:ascii="Times New Roman"/>
                <w:b w:val="false"/>
                <w:i w:val="false"/>
                <w:color w:val="000000"/>
                <w:sz w:val="20"/>
              </w:rPr>
              <w:t>
сборка и установка топливных</w:t>
            </w:r>
            <w:r>
              <w:br/>
            </w:r>
            <w:r>
              <w:rPr>
                <w:rFonts w:ascii="Times New Roman"/>
                <w:b w:val="false"/>
                <w:i w:val="false"/>
                <w:color w:val="000000"/>
                <w:sz w:val="20"/>
              </w:rPr>
              <w:t>
баков; установка рулевой тяги</w:t>
            </w:r>
            <w:r>
              <w:br/>
            </w:r>
            <w:r>
              <w:rPr>
                <w:rFonts w:ascii="Times New Roman"/>
                <w:b w:val="false"/>
                <w:i w:val="false"/>
                <w:color w:val="000000"/>
                <w:sz w:val="20"/>
              </w:rPr>
              <w:t>
с цилиндром; сборка и</w:t>
            </w:r>
            <w:r>
              <w:br/>
            </w:r>
            <w:r>
              <w:rPr>
                <w:rFonts w:ascii="Times New Roman"/>
                <w:b w:val="false"/>
                <w:i w:val="false"/>
                <w:color w:val="000000"/>
                <w:sz w:val="20"/>
              </w:rPr>
              <w:t>
установка рулевой колонки и</w:t>
            </w:r>
            <w:r>
              <w:br/>
            </w:r>
            <w:r>
              <w:rPr>
                <w:rFonts w:ascii="Times New Roman"/>
                <w:b w:val="false"/>
                <w:i w:val="false"/>
                <w:color w:val="000000"/>
                <w:sz w:val="20"/>
              </w:rPr>
              <w:t>
крана блокировки; установка</w:t>
            </w:r>
            <w:r>
              <w:br/>
            </w:r>
            <w:r>
              <w:rPr>
                <w:rFonts w:ascii="Times New Roman"/>
                <w:b w:val="false"/>
                <w:i w:val="false"/>
                <w:color w:val="000000"/>
                <w:sz w:val="20"/>
              </w:rPr>
              <w:t>
кронштейнов передних крыльев;</w:t>
            </w:r>
            <w:r>
              <w:br/>
            </w:r>
            <w:r>
              <w:rPr>
                <w:rFonts w:ascii="Times New Roman"/>
                <w:b w:val="false"/>
                <w:i w:val="false"/>
                <w:color w:val="000000"/>
                <w:sz w:val="20"/>
              </w:rPr>
              <w:t>
сборка и установка масляного и</w:t>
            </w:r>
            <w:r>
              <w:br/>
            </w:r>
            <w:r>
              <w:rPr>
                <w:rFonts w:ascii="Times New Roman"/>
                <w:b w:val="false"/>
                <w:i w:val="false"/>
                <w:color w:val="000000"/>
                <w:sz w:val="20"/>
              </w:rPr>
              <w:t>
водяного радиатора; установка</w:t>
            </w:r>
            <w:r>
              <w:br/>
            </w:r>
            <w:r>
              <w:rPr>
                <w:rFonts w:ascii="Times New Roman"/>
                <w:b w:val="false"/>
                <w:i w:val="false"/>
                <w:color w:val="000000"/>
                <w:sz w:val="20"/>
              </w:rPr>
              <w:t>
гидросистемы и гидрообъемное</w:t>
            </w:r>
            <w:r>
              <w:br/>
            </w:r>
            <w:r>
              <w:rPr>
                <w:rFonts w:ascii="Times New Roman"/>
                <w:b w:val="false"/>
                <w:i w:val="false"/>
                <w:color w:val="000000"/>
                <w:sz w:val="20"/>
              </w:rPr>
              <w:t>
рулевое управление; установка</w:t>
            </w:r>
            <w:r>
              <w:br/>
            </w:r>
            <w:r>
              <w:rPr>
                <w:rFonts w:ascii="Times New Roman"/>
                <w:b w:val="false"/>
                <w:i w:val="false"/>
                <w:color w:val="000000"/>
                <w:sz w:val="20"/>
              </w:rPr>
              <w:t>
звукового сигнала; установка</w:t>
            </w:r>
            <w:r>
              <w:br/>
            </w:r>
            <w:r>
              <w:rPr>
                <w:rFonts w:ascii="Times New Roman"/>
                <w:b w:val="false"/>
                <w:i w:val="false"/>
                <w:color w:val="000000"/>
                <w:sz w:val="20"/>
              </w:rPr>
              <w:t>
глушителя; залив масла в</w:t>
            </w:r>
            <w:r>
              <w:br/>
            </w:r>
            <w:r>
              <w:rPr>
                <w:rFonts w:ascii="Times New Roman"/>
                <w:b w:val="false"/>
                <w:i w:val="false"/>
                <w:color w:val="000000"/>
                <w:sz w:val="20"/>
              </w:rPr>
              <w:t>
двигатель, задний мост и</w:t>
            </w:r>
            <w:r>
              <w:br/>
            </w:r>
            <w:r>
              <w:rPr>
                <w:rFonts w:ascii="Times New Roman"/>
                <w:b w:val="false"/>
                <w:i w:val="false"/>
                <w:color w:val="000000"/>
                <w:sz w:val="20"/>
              </w:rPr>
              <w:t>
гидробак; испытание и проверка</w:t>
            </w:r>
            <w:r>
              <w:br/>
            </w:r>
            <w:r>
              <w:rPr>
                <w:rFonts w:ascii="Times New Roman"/>
                <w:b w:val="false"/>
                <w:i w:val="false"/>
                <w:color w:val="000000"/>
                <w:sz w:val="20"/>
              </w:rPr>
              <w:t>
гидросистемы и двигателя;</w:t>
            </w:r>
            <w:r>
              <w:br/>
            </w:r>
            <w:r>
              <w:rPr>
                <w:rFonts w:ascii="Times New Roman"/>
                <w:b w:val="false"/>
                <w:i w:val="false"/>
                <w:color w:val="000000"/>
                <w:sz w:val="20"/>
              </w:rPr>
              <w:t>
установка газовых пружин,</w:t>
            </w:r>
            <w:r>
              <w:br/>
            </w:r>
            <w:r>
              <w:rPr>
                <w:rFonts w:ascii="Times New Roman"/>
                <w:b w:val="false"/>
                <w:i w:val="false"/>
                <w:color w:val="000000"/>
                <w:sz w:val="20"/>
              </w:rPr>
              <w:t>
зеркал и противосолнечного</w:t>
            </w:r>
            <w:r>
              <w:br/>
            </w:r>
            <w:r>
              <w:rPr>
                <w:rFonts w:ascii="Times New Roman"/>
                <w:b w:val="false"/>
                <w:i w:val="false"/>
                <w:color w:val="000000"/>
                <w:sz w:val="20"/>
              </w:rPr>
              <w:t>
козырька; установка фонарей и</w:t>
            </w:r>
            <w:r>
              <w:br/>
            </w:r>
            <w:r>
              <w:rPr>
                <w:rFonts w:ascii="Times New Roman"/>
                <w:b w:val="false"/>
                <w:i w:val="false"/>
                <w:color w:val="000000"/>
                <w:sz w:val="20"/>
              </w:rPr>
              <w:t>
габаритных фар передних и</w:t>
            </w:r>
            <w:r>
              <w:br/>
            </w:r>
            <w:r>
              <w:rPr>
                <w:rFonts w:ascii="Times New Roman"/>
                <w:b w:val="false"/>
                <w:i w:val="false"/>
                <w:color w:val="000000"/>
                <w:sz w:val="20"/>
              </w:rPr>
              <w:t>
задних; установка</w:t>
            </w:r>
            <w:r>
              <w:br/>
            </w:r>
            <w:r>
              <w:rPr>
                <w:rFonts w:ascii="Times New Roman"/>
                <w:b w:val="false"/>
                <w:i w:val="false"/>
                <w:color w:val="000000"/>
                <w:sz w:val="20"/>
              </w:rPr>
              <w:t>
стеклоочистителей</w:t>
            </w:r>
            <w:r>
              <w:br/>
            </w:r>
            <w:r>
              <w:rPr>
                <w:rFonts w:ascii="Times New Roman"/>
                <w:b w:val="false"/>
                <w:i w:val="false"/>
                <w:color w:val="000000"/>
                <w:sz w:val="20"/>
              </w:rPr>
              <w:t>
аккумуляторных батарей; сборка</w:t>
            </w:r>
            <w:r>
              <w:br/>
            </w:r>
            <w:r>
              <w:rPr>
                <w:rFonts w:ascii="Times New Roman"/>
                <w:b w:val="false"/>
                <w:i w:val="false"/>
                <w:color w:val="000000"/>
                <w:sz w:val="20"/>
              </w:rPr>
              <w:t>
и установка задних крыльев;</w:t>
            </w:r>
            <w:r>
              <w:br/>
            </w:r>
            <w:r>
              <w:rPr>
                <w:rFonts w:ascii="Times New Roman"/>
                <w:b w:val="false"/>
                <w:i w:val="false"/>
                <w:color w:val="000000"/>
                <w:sz w:val="20"/>
              </w:rPr>
              <w:t>
установка кабины на трактор;</w:t>
            </w:r>
            <w:r>
              <w:br/>
            </w:r>
            <w:r>
              <w:rPr>
                <w:rFonts w:ascii="Times New Roman"/>
                <w:b w:val="false"/>
                <w:i w:val="false"/>
                <w:color w:val="000000"/>
                <w:sz w:val="20"/>
              </w:rPr>
              <w:t>
сборка и установка щитка</w:t>
            </w:r>
            <w:r>
              <w:br/>
            </w:r>
            <w:r>
              <w:rPr>
                <w:rFonts w:ascii="Times New Roman"/>
                <w:b w:val="false"/>
                <w:i w:val="false"/>
                <w:color w:val="000000"/>
                <w:sz w:val="20"/>
              </w:rPr>
              <w:t>
приборов и жгутов</w:t>
            </w:r>
            <w:r>
              <w:br/>
            </w:r>
            <w:r>
              <w:rPr>
                <w:rFonts w:ascii="Times New Roman"/>
                <w:b w:val="false"/>
                <w:i w:val="false"/>
                <w:color w:val="000000"/>
                <w:sz w:val="20"/>
              </w:rPr>
              <w:t>
электропроводки; установка</w:t>
            </w:r>
            <w:r>
              <w:br/>
            </w:r>
            <w:r>
              <w:rPr>
                <w:rFonts w:ascii="Times New Roman"/>
                <w:b w:val="false"/>
                <w:i w:val="false"/>
                <w:color w:val="000000"/>
                <w:sz w:val="20"/>
              </w:rPr>
              <w:t>
рулевой колодки, тяги</w:t>
            </w:r>
            <w:r>
              <w:br/>
            </w:r>
            <w:r>
              <w:rPr>
                <w:rFonts w:ascii="Times New Roman"/>
                <w:b w:val="false"/>
                <w:i w:val="false"/>
                <w:color w:val="000000"/>
                <w:sz w:val="20"/>
              </w:rPr>
              <w:t>
включения переднего ведущего</w:t>
            </w:r>
            <w:r>
              <w:br/>
            </w:r>
            <w:r>
              <w:rPr>
                <w:rFonts w:ascii="Times New Roman"/>
                <w:b w:val="false"/>
                <w:i w:val="false"/>
                <w:color w:val="000000"/>
                <w:sz w:val="20"/>
              </w:rPr>
              <w:t>
моста, выключения стоп;</w:t>
            </w:r>
            <w:r>
              <w:br/>
            </w:r>
            <w:r>
              <w:rPr>
                <w:rFonts w:ascii="Times New Roman"/>
                <w:b w:val="false"/>
                <w:i w:val="false"/>
                <w:color w:val="000000"/>
                <w:sz w:val="20"/>
              </w:rPr>
              <w:t>
установления шторки, рычага</w:t>
            </w:r>
            <w:r>
              <w:br/>
            </w:r>
            <w:r>
              <w:rPr>
                <w:rFonts w:ascii="Times New Roman"/>
                <w:b w:val="false"/>
                <w:i w:val="false"/>
                <w:color w:val="000000"/>
                <w:sz w:val="20"/>
              </w:rPr>
              <w:t>
стояночного тормоза, тяги,</w:t>
            </w:r>
            <w:r>
              <w:br/>
            </w:r>
            <w:r>
              <w:rPr>
                <w:rFonts w:ascii="Times New Roman"/>
                <w:b w:val="false"/>
                <w:i w:val="false"/>
                <w:color w:val="000000"/>
                <w:sz w:val="20"/>
              </w:rPr>
              <w:t>
муфты сцепления; установка</w:t>
            </w:r>
            <w:r>
              <w:br/>
            </w:r>
            <w:r>
              <w:rPr>
                <w:rFonts w:ascii="Times New Roman"/>
                <w:b w:val="false"/>
                <w:i w:val="false"/>
                <w:color w:val="000000"/>
                <w:sz w:val="20"/>
              </w:rPr>
              <w:t>
передних и задних колес;</w:t>
            </w:r>
            <w:r>
              <w:br/>
            </w:r>
            <w:r>
              <w:rPr>
                <w:rFonts w:ascii="Times New Roman"/>
                <w:b w:val="false"/>
                <w:i w:val="false"/>
                <w:color w:val="000000"/>
                <w:sz w:val="20"/>
              </w:rPr>
              <w:t>
подсоединение шлангов,</w:t>
            </w:r>
            <w:r>
              <w:br/>
            </w:r>
            <w:r>
              <w:rPr>
                <w:rFonts w:ascii="Times New Roman"/>
                <w:b w:val="false"/>
                <w:i w:val="false"/>
                <w:color w:val="000000"/>
                <w:sz w:val="20"/>
              </w:rPr>
              <w:t>
отопления и установка рулевого</w:t>
            </w:r>
            <w:r>
              <w:br/>
            </w:r>
            <w:r>
              <w:rPr>
                <w:rFonts w:ascii="Times New Roman"/>
                <w:b w:val="false"/>
                <w:i w:val="false"/>
                <w:color w:val="000000"/>
                <w:sz w:val="20"/>
              </w:rPr>
              <w:t>
колеса; сборка и установка</w:t>
            </w:r>
            <w:r>
              <w:br/>
            </w:r>
            <w:r>
              <w:rPr>
                <w:rFonts w:ascii="Times New Roman"/>
                <w:b w:val="false"/>
                <w:i w:val="false"/>
                <w:color w:val="000000"/>
                <w:sz w:val="20"/>
              </w:rPr>
              <w:t>
облицовки; установка табличек,</w:t>
            </w:r>
            <w:r>
              <w:br/>
            </w:r>
            <w:r>
              <w:rPr>
                <w:rFonts w:ascii="Times New Roman"/>
                <w:b w:val="false"/>
                <w:i w:val="false"/>
                <w:color w:val="000000"/>
                <w:sz w:val="20"/>
              </w:rPr>
              <w:t>
рукояток и чехлов; установка</w:t>
            </w:r>
            <w:r>
              <w:br/>
            </w:r>
            <w:r>
              <w:rPr>
                <w:rFonts w:ascii="Times New Roman"/>
                <w:b w:val="false"/>
                <w:i w:val="false"/>
                <w:color w:val="000000"/>
                <w:sz w:val="20"/>
              </w:rPr>
              <w:t>
поликов и боковых панелей</w:t>
            </w:r>
          </w:p>
        </w:tc>
      </w:tr>
      <w:tr>
        <w:trPr>
          <w:trHeight w:val="8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w:t>
            </w:r>
            <w:r>
              <w:br/>
            </w:r>
            <w:r>
              <w:rPr>
                <w:rFonts w:ascii="Times New Roman"/>
                <w:b w:val="false"/>
                <w:i w:val="false"/>
                <w:color w:val="000000"/>
                <w:sz w:val="20"/>
              </w:rPr>
              <w:t>
кроме</w:t>
            </w:r>
            <w:r>
              <w:br/>
            </w:r>
            <w:r>
              <w:rPr>
                <w:rFonts w:ascii="Times New Roman"/>
                <w:b w:val="false"/>
                <w:i w:val="false"/>
                <w:color w:val="000000"/>
                <w:sz w:val="20"/>
              </w:rPr>
              <w:t>
товаров,</w:t>
            </w:r>
            <w:r>
              <w:br/>
            </w:r>
            <w:r>
              <w:rPr>
                <w:rFonts w:ascii="Times New Roman"/>
                <w:b w:val="false"/>
                <w:i w:val="false"/>
                <w:color w:val="000000"/>
                <w:sz w:val="20"/>
              </w:rPr>
              <w:t>
указанных в</w:t>
            </w:r>
            <w:r>
              <w:br/>
            </w:r>
            <w:r>
              <w:rPr>
                <w:rFonts w:ascii="Times New Roman"/>
                <w:b w:val="false"/>
                <w:i w:val="false"/>
                <w:color w:val="000000"/>
                <w:sz w:val="20"/>
              </w:rPr>
              <w:t>
строках</w:t>
            </w:r>
            <w:r>
              <w:br/>
            </w:r>
            <w:r>
              <w:rPr>
                <w:rFonts w:ascii="Times New Roman"/>
                <w:b w:val="false"/>
                <w:i w:val="false"/>
                <w:color w:val="000000"/>
                <w:sz w:val="20"/>
              </w:rPr>
              <w:t>
8703**,</w:t>
            </w:r>
            <w:r>
              <w:br/>
            </w:r>
            <w:r>
              <w:rPr>
                <w:rFonts w:ascii="Times New Roman"/>
                <w:b w:val="false"/>
                <w:i w:val="false"/>
                <w:color w:val="000000"/>
                <w:sz w:val="20"/>
              </w:rPr>
              <w:t>
8702***,</w:t>
            </w:r>
            <w:r>
              <w:br/>
            </w:r>
            <w:r>
              <w:rPr>
                <w:rFonts w:ascii="Times New Roman"/>
                <w:b w:val="false"/>
                <w:i w:val="false"/>
                <w:color w:val="000000"/>
                <w:sz w:val="20"/>
              </w:rPr>
              <w:t>
8704***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легковые и</w:t>
            </w:r>
            <w:r>
              <w:br/>
            </w:r>
            <w:r>
              <w:rPr>
                <w:rFonts w:ascii="Times New Roman"/>
                <w:b w:val="false"/>
                <w:i w:val="false"/>
                <w:color w:val="000000"/>
                <w:sz w:val="20"/>
              </w:rPr>
              <w:t>
прочие моторные</w:t>
            </w:r>
            <w:r>
              <w:br/>
            </w:r>
            <w:r>
              <w:rPr>
                <w:rFonts w:ascii="Times New Roman"/>
                <w:b w:val="false"/>
                <w:i w:val="false"/>
                <w:color w:val="000000"/>
                <w:sz w:val="20"/>
              </w:rPr>
              <w:t>
транспортные средства,</w:t>
            </w:r>
            <w:r>
              <w:br/>
            </w:r>
            <w:r>
              <w:rPr>
                <w:rFonts w:ascii="Times New Roman"/>
                <w:b w:val="false"/>
                <w:i w:val="false"/>
                <w:color w:val="000000"/>
                <w:sz w:val="20"/>
              </w:rPr>
              <w:t>
предназначенные для</w:t>
            </w:r>
            <w:r>
              <w:br/>
            </w:r>
            <w:r>
              <w:rPr>
                <w:rFonts w:ascii="Times New Roman"/>
                <w:b w:val="false"/>
                <w:i w:val="false"/>
                <w:color w:val="000000"/>
                <w:sz w:val="20"/>
              </w:rPr>
              <w:t>
перевозки людей, включая</w:t>
            </w:r>
            <w:r>
              <w:br/>
            </w:r>
            <w:r>
              <w:rPr>
                <w:rFonts w:ascii="Times New Roman"/>
                <w:b w:val="false"/>
                <w:i w:val="false"/>
                <w:color w:val="000000"/>
                <w:sz w:val="20"/>
              </w:rPr>
              <w:t>
грузопассажирские</w:t>
            </w:r>
            <w:r>
              <w:br/>
            </w:r>
            <w:r>
              <w:rPr>
                <w:rFonts w:ascii="Times New Roman"/>
                <w:b w:val="false"/>
                <w:i w:val="false"/>
                <w:color w:val="000000"/>
                <w:sz w:val="20"/>
              </w:rPr>
              <w:t>
автомобили, фургоны и</w:t>
            </w:r>
            <w:r>
              <w:br/>
            </w:r>
            <w:r>
              <w:rPr>
                <w:rFonts w:ascii="Times New Roman"/>
                <w:b w:val="false"/>
                <w:i w:val="false"/>
                <w:color w:val="000000"/>
                <w:sz w:val="20"/>
              </w:rPr>
              <w:t>
гоночные автомобили,</w:t>
            </w:r>
            <w:r>
              <w:br/>
            </w:r>
            <w:r>
              <w:rPr>
                <w:rFonts w:ascii="Times New Roman"/>
                <w:b w:val="false"/>
                <w:i w:val="false"/>
                <w:color w:val="000000"/>
                <w:sz w:val="20"/>
              </w:rPr>
              <w:t>
автомобили грузовые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50</w:t>
            </w:r>
            <w:r>
              <w:br/>
            </w:r>
            <w:r>
              <w:rPr>
                <w:rFonts w:ascii="Times New Roman"/>
                <w:b w:val="false"/>
                <w:i w:val="false"/>
                <w:color w:val="000000"/>
                <w:sz w:val="20"/>
              </w:rPr>
              <w:t>
% цены конечной продукции, а</w:t>
            </w:r>
            <w:r>
              <w:br/>
            </w:r>
            <w:r>
              <w:rPr>
                <w:rFonts w:ascii="Times New Roman"/>
                <w:b w:val="false"/>
                <w:i w:val="false"/>
                <w:color w:val="000000"/>
                <w:sz w:val="20"/>
              </w:rPr>
              <w:t>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изготовление и окраска кузова</w:t>
            </w:r>
            <w:r>
              <w:br/>
            </w:r>
            <w:r>
              <w:rPr>
                <w:rFonts w:ascii="Times New Roman"/>
                <w:b w:val="false"/>
                <w:i w:val="false"/>
                <w:color w:val="000000"/>
                <w:sz w:val="20"/>
              </w:rPr>
              <w:t>
(кабины); установка и</w:t>
            </w:r>
            <w:r>
              <w:br/>
            </w:r>
            <w:r>
              <w:rPr>
                <w:rFonts w:ascii="Times New Roman"/>
                <w:b w:val="false"/>
                <w:i w:val="false"/>
                <w:color w:val="000000"/>
                <w:sz w:val="20"/>
              </w:rPr>
              <w:t>
закрепление двигателя,</w:t>
            </w:r>
            <w:r>
              <w:br/>
            </w:r>
            <w:r>
              <w:rPr>
                <w:rFonts w:ascii="Times New Roman"/>
                <w:b w:val="false"/>
                <w:i w:val="false"/>
                <w:color w:val="000000"/>
                <w:sz w:val="20"/>
              </w:rPr>
              <w:t>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крепление амортизаторов,</w:t>
            </w:r>
            <w:r>
              <w:br/>
            </w:r>
            <w:r>
              <w:rPr>
                <w:rFonts w:ascii="Times New Roman"/>
                <w:b w:val="false"/>
                <w:i w:val="false"/>
                <w:color w:val="000000"/>
                <w:sz w:val="20"/>
              </w:rPr>
              <w:t>
подключение трансмиссии;</w:t>
            </w:r>
            <w:r>
              <w:br/>
            </w:r>
            <w:r>
              <w:rPr>
                <w:rFonts w:ascii="Times New Roman"/>
                <w:b w:val="false"/>
                <w:i w:val="false"/>
                <w:color w:val="000000"/>
                <w:sz w:val="20"/>
              </w:rPr>
              <w:t>
установка передней подвески и</w:t>
            </w:r>
            <w:r>
              <w:br/>
            </w:r>
            <w:r>
              <w:rPr>
                <w:rFonts w:ascii="Times New Roman"/>
                <w:b w:val="false"/>
                <w:i w:val="false"/>
                <w:color w:val="000000"/>
                <w:sz w:val="20"/>
              </w:rPr>
              <w:t>
полуосей, установка задней</w:t>
            </w:r>
            <w:r>
              <w:br/>
            </w:r>
            <w:r>
              <w:rPr>
                <w:rFonts w:ascii="Times New Roman"/>
                <w:b w:val="false"/>
                <w:i w:val="false"/>
                <w:color w:val="000000"/>
                <w:sz w:val="20"/>
              </w:rPr>
              <w:t>
подвески; соединение рулевого</w:t>
            </w:r>
            <w:r>
              <w:br/>
            </w:r>
            <w:r>
              <w:rPr>
                <w:rFonts w:ascii="Times New Roman"/>
                <w:b w:val="false"/>
                <w:i w:val="false"/>
                <w:color w:val="000000"/>
                <w:sz w:val="20"/>
              </w:rPr>
              <w:t>
управления со ступицами</w:t>
            </w:r>
            <w:r>
              <w:br/>
            </w:r>
            <w:r>
              <w:rPr>
                <w:rFonts w:ascii="Times New Roman"/>
                <w:b w:val="false"/>
                <w:i w:val="false"/>
                <w:color w:val="000000"/>
                <w:sz w:val="20"/>
              </w:rPr>
              <w:t>
передних колес; установка</w:t>
            </w:r>
            <w:r>
              <w:br/>
            </w:r>
            <w:r>
              <w:rPr>
                <w:rFonts w:ascii="Times New Roman"/>
                <w:b w:val="false"/>
                <w:i w:val="false"/>
                <w:color w:val="000000"/>
                <w:sz w:val="20"/>
              </w:rPr>
              <w:t>
колес и регулировка затяжки</w:t>
            </w:r>
            <w:r>
              <w:br/>
            </w:r>
            <w:r>
              <w:rPr>
                <w:rFonts w:ascii="Times New Roman"/>
                <w:b w:val="false"/>
                <w:i w:val="false"/>
                <w:color w:val="000000"/>
                <w:sz w:val="20"/>
              </w:rPr>
              <w:t>
подшипников передней ступицы;</w:t>
            </w:r>
            <w:r>
              <w:br/>
            </w:r>
            <w:r>
              <w:rPr>
                <w:rFonts w:ascii="Times New Roman"/>
                <w:b w:val="false"/>
                <w:i w:val="false"/>
                <w:color w:val="000000"/>
                <w:sz w:val="20"/>
              </w:rPr>
              <w:t>
установка катушки зажигания;</w:t>
            </w:r>
            <w:r>
              <w:br/>
            </w:r>
            <w:r>
              <w:rPr>
                <w:rFonts w:ascii="Times New Roman"/>
                <w:b w:val="false"/>
                <w:i w:val="false"/>
                <w:color w:val="000000"/>
                <w:sz w:val="20"/>
              </w:rPr>
              <w:t>
заправка и прокачка</w:t>
            </w:r>
            <w:r>
              <w:br/>
            </w:r>
            <w:r>
              <w:rPr>
                <w:rFonts w:ascii="Times New Roman"/>
                <w:b w:val="false"/>
                <w:i w:val="false"/>
                <w:color w:val="000000"/>
                <w:sz w:val="20"/>
              </w:rPr>
              <w:t>
гидросистемы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гидросцепления; установка и</w:t>
            </w:r>
            <w:r>
              <w:br/>
            </w:r>
            <w:r>
              <w:rPr>
                <w:rFonts w:ascii="Times New Roman"/>
                <w:b w:val="false"/>
                <w:i w:val="false"/>
                <w:color w:val="000000"/>
                <w:sz w:val="20"/>
              </w:rPr>
              <w:t>
подключение фар, передних и</w:t>
            </w:r>
            <w:r>
              <w:br/>
            </w:r>
            <w:r>
              <w:rPr>
                <w:rFonts w:ascii="Times New Roman"/>
                <w:b w:val="false"/>
                <w:i w:val="false"/>
                <w:color w:val="000000"/>
                <w:sz w:val="20"/>
              </w:rPr>
              <w:t>
задних сигнальных фонарей;</w:t>
            </w:r>
            <w:r>
              <w:br/>
            </w:r>
            <w:r>
              <w:rPr>
                <w:rFonts w:ascii="Times New Roman"/>
                <w:b w:val="false"/>
                <w:i w:val="false"/>
                <w:color w:val="000000"/>
                <w:sz w:val="20"/>
              </w:rPr>
              <w:t>
установка глушителя и секций</w:t>
            </w:r>
            <w:r>
              <w:br/>
            </w:r>
            <w:r>
              <w:rPr>
                <w:rFonts w:ascii="Times New Roman"/>
                <w:b w:val="false"/>
                <w:i w:val="false"/>
                <w:color w:val="000000"/>
                <w:sz w:val="20"/>
              </w:rPr>
              <w:t>
выхлопного трубопровода;</w:t>
            </w:r>
            <w:r>
              <w:br/>
            </w:r>
            <w:r>
              <w:rPr>
                <w:rFonts w:ascii="Times New Roman"/>
                <w:b w:val="false"/>
                <w:i w:val="false"/>
                <w:color w:val="000000"/>
                <w:sz w:val="20"/>
              </w:rPr>
              <w:t>
установка топливного бака и</w:t>
            </w:r>
            <w:r>
              <w:br/>
            </w:r>
            <w:r>
              <w:rPr>
                <w:rFonts w:ascii="Times New Roman"/>
                <w:b w:val="false"/>
                <w:i w:val="false"/>
                <w:color w:val="000000"/>
                <w:sz w:val="20"/>
              </w:rPr>
              <w:t>
подключение топливопровода;</w:t>
            </w:r>
            <w:r>
              <w:br/>
            </w:r>
            <w:r>
              <w:rPr>
                <w:rFonts w:ascii="Times New Roman"/>
                <w:b w:val="false"/>
                <w:i w:val="false"/>
                <w:color w:val="000000"/>
                <w:sz w:val="20"/>
              </w:rPr>
              <w:t>
установка генератора и</w:t>
            </w:r>
            <w:r>
              <w:br/>
            </w:r>
            <w:r>
              <w:rPr>
                <w:rFonts w:ascii="Times New Roman"/>
                <w:b w:val="false"/>
                <w:i w:val="false"/>
                <w:color w:val="000000"/>
                <w:sz w:val="20"/>
              </w:rPr>
              <w:t>
регулировка натяжения</w:t>
            </w:r>
            <w:r>
              <w:br/>
            </w:r>
            <w:r>
              <w:rPr>
                <w:rFonts w:ascii="Times New Roman"/>
                <w:b w:val="false"/>
                <w:i w:val="false"/>
                <w:color w:val="000000"/>
                <w:sz w:val="20"/>
              </w:rPr>
              <w:t>
приводного ремня; установка и</w:t>
            </w:r>
            <w:r>
              <w:br/>
            </w:r>
            <w:r>
              <w:rPr>
                <w:rFonts w:ascii="Times New Roman"/>
                <w:b w:val="false"/>
                <w:i w:val="false"/>
                <w:color w:val="000000"/>
                <w:sz w:val="20"/>
              </w:rPr>
              <w:t>
подключение аккумулятора с</w:t>
            </w:r>
            <w:r>
              <w:br/>
            </w:r>
            <w:r>
              <w:rPr>
                <w:rFonts w:ascii="Times New Roman"/>
                <w:b w:val="false"/>
                <w:i w:val="false"/>
                <w:color w:val="000000"/>
                <w:sz w:val="20"/>
              </w:rPr>
              <w:t>
проверкой работы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диагностика и регулировка</w:t>
            </w:r>
            <w:r>
              <w:br/>
            </w:r>
            <w:r>
              <w:rPr>
                <w:rFonts w:ascii="Times New Roman"/>
                <w:b w:val="false"/>
                <w:i w:val="false"/>
                <w:color w:val="000000"/>
                <w:sz w:val="20"/>
              </w:rPr>
              <w:t>
двигателя; проверка</w:t>
            </w:r>
            <w:r>
              <w:br/>
            </w:r>
            <w:r>
              <w:rPr>
                <w:rFonts w:ascii="Times New Roman"/>
                <w:b w:val="false"/>
                <w:i w:val="false"/>
                <w:color w:val="000000"/>
                <w:sz w:val="20"/>
              </w:rPr>
              <w:t>
эффективности тормозной</w:t>
            </w:r>
            <w:r>
              <w:br/>
            </w:r>
            <w:r>
              <w:rPr>
                <w:rFonts w:ascii="Times New Roman"/>
                <w:b w:val="false"/>
                <w:i w:val="false"/>
                <w:color w:val="000000"/>
                <w:sz w:val="20"/>
              </w:rPr>
              <w:t>
системы; консервация быстро</w:t>
            </w:r>
            <w:r>
              <w:br/>
            </w:r>
            <w:r>
              <w:rPr>
                <w:rFonts w:ascii="Times New Roman"/>
                <w:b w:val="false"/>
                <w:i w:val="false"/>
                <w:color w:val="000000"/>
                <w:sz w:val="20"/>
              </w:rPr>
              <w:t>
повреждаемых мест; устранение</w:t>
            </w:r>
            <w:r>
              <w:br/>
            </w:r>
            <w:r>
              <w:rPr>
                <w:rFonts w:ascii="Times New Roman"/>
                <w:b w:val="false"/>
                <w:i w:val="false"/>
                <w:color w:val="000000"/>
                <w:sz w:val="20"/>
              </w:rPr>
              <w:t>
дефектов после сборки;</w:t>
            </w:r>
            <w:r>
              <w:br/>
            </w:r>
            <w:r>
              <w:rPr>
                <w:rFonts w:ascii="Times New Roman"/>
                <w:b w:val="false"/>
                <w:i w:val="false"/>
                <w:color w:val="000000"/>
                <w:sz w:val="20"/>
              </w:rPr>
              <w:t>
нанесение идентификационного</w:t>
            </w:r>
            <w:r>
              <w:br/>
            </w:r>
            <w:r>
              <w:rPr>
                <w:rFonts w:ascii="Times New Roman"/>
                <w:b w:val="false"/>
                <w:i w:val="false"/>
                <w:color w:val="000000"/>
                <w:sz w:val="20"/>
              </w:rPr>
              <w:t>
номера на табличку и</w:t>
            </w:r>
            <w:r>
              <w:br/>
            </w:r>
            <w:r>
              <w:rPr>
                <w:rFonts w:ascii="Times New Roman"/>
                <w:b w:val="false"/>
                <w:i w:val="false"/>
                <w:color w:val="000000"/>
                <w:sz w:val="20"/>
              </w:rPr>
              <w:t>
автомобиль; обкатка</w:t>
            </w:r>
            <w:r>
              <w:br/>
            </w:r>
            <w:r>
              <w:rPr>
                <w:rFonts w:ascii="Times New Roman"/>
                <w:b w:val="false"/>
                <w:i w:val="false"/>
                <w:color w:val="000000"/>
                <w:sz w:val="20"/>
              </w:rPr>
              <w:t>
автомобиля. В вышеуказанных</w:t>
            </w:r>
            <w:r>
              <w:br/>
            </w:r>
            <w:r>
              <w:rPr>
                <w:rFonts w:ascii="Times New Roman"/>
                <w:b w:val="false"/>
                <w:i w:val="false"/>
                <w:color w:val="000000"/>
                <w:sz w:val="20"/>
              </w:rPr>
              <w:t>
технологических и</w:t>
            </w:r>
            <w:r>
              <w:br/>
            </w:r>
            <w:r>
              <w:rPr>
                <w:rFonts w:ascii="Times New Roman"/>
                <w:b w:val="false"/>
                <w:i w:val="false"/>
                <w:color w:val="000000"/>
                <w:sz w:val="20"/>
              </w:rPr>
              <w:t>
производственных операциях для</w:t>
            </w:r>
            <w:r>
              <w:br/>
            </w:r>
            <w:r>
              <w:rPr>
                <w:rFonts w:ascii="Times New Roman"/>
                <w:b w:val="false"/>
                <w:i w:val="false"/>
                <w:color w:val="000000"/>
                <w:sz w:val="20"/>
              </w:rPr>
              <w:t>
товаров позиции 8704 вместо</w:t>
            </w:r>
            <w:r>
              <w:br/>
            </w:r>
            <w:r>
              <w:rPr>
                <w:rFonts w:ascii="Times New Roman"/>
                <w:b w:val="false"/>
                <w:i w:val="false"/>
                <w:color w:val="000000"/>
                <w:sz w:val="20"/>
              </w:rPr>
              <w:t>
изготовления и окраски кузова</w:t>
            </w:r>
            <w:r>
              <w:br/>
            </w:r>
            <w:r>
              <w:rPr>
                <w:rFonts w:ascii="Times New Roman"/>
                <w:b w:val="false"/>
                <w:i w:val="false"/>
                <w:color w:val="000000"/>
                <w:sz w:val="20"/>
              </w:rPr>
              <w:t>
(кабины) допускается</w:t>
            </w:r>
            <w:r>
              <w:br/>
            </w:r>
            <w:r>
              <w:rPr>
                <w:rFonts w:ascii="Times New Roman"/>
                <w:b w:val="false"/>
                <w:i w:val="false"/>
                <w:color w:val="000000"/>
                <w:sz w:val="20"/>
              </w:rPr>
              <w:t>
выполнение операций по</w:t>
            </w:r>
            <w:r>
              <w:br/>
            </w:r>
            <w:r>
              <w:rPr>
                <w:rFonts w:ascii="Times New Roman"/>
                <w:b w:val="false"/>
                <w:i w:val="false"/>
                <w:color w:val="000000"/>
                <w:sz w:val="20"/>
              </w:rPr>
              <w:t>
изготовлению рамы с подвеской</w:t>
            </w:r>
            <w:r>
              <w:br/>
            </w:r>
            <w:r>
              <w:rPr>
                <w:rFonts w:ascii="Times New Roman"/>
                <w:b w:val="false"/>
                <w:i w:val="false"/>
                <w:color w:val="000000"/>
                <w:sz w:val="20"/>
              </w:rPr>
              <w:t>
и мостами</w:t>
            </w:r>
          </w:p>
        </w:tc>
      </w:tr>
      <w:tr>
        <w:trPr>
          <w:trHeight w:val="991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r>
              <w:br/>
            </w:r>
            <w:r>
              <w:rPr>
                <w:rFonts w:ascii="Times New Roman"/>
                <w:b w:val="false"/>
                <w:i w:val="false"/>
                <w:color w:val="000000"/>
                <w:sz w:val="20"/>
              </w:rPr>
              <w:t>
8704***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w:t>
            </w:r>
            <w:r>
              <w:br/>
            </w:r>
            <w:r>
              <w:rPr>
                <w:rFonts w:ascii="Times New Roman"/>
                <w:b w:val="false"/>
                <w:i w:val="false"/>
                <w:color w:val="000000"/>
                <w:sz w:val="20"/>
              </w:rPr>
              <w:t>
средства, предназначенные</w:t>
            </w:r>
            <w:r>
              <w:br/>
            </w:r>
            <w:r>
              <w:rPr>
                <w:rFonts w:ascii="Times New Roman"/>
                <w:b w:val="false"/>
                <w:i w:val="false"/>
                <w:color w:val="000000"/>
                <w:sz w:val="20"/>
              </w:rPr>
              <w:t>
для перевозки людей,</w:t>
            </w:r>
            <w:r>
              <w:br/>
            </w:r>
            <w:r>
              <w:rPr>
                <w:rFonts w:ascii="Times New Roman"/>
                <w:b w:val="false"/>
                <w:i w:val="false"/>
                <w:color w:val="000000"/>
                <w:sz w:val="20"/>
              </w:rPr>
              <w:t>
включая водителя;</w:t>
            </w:r>
            <w:r>
              <w:br/>
            </w:r>
            <w:r>
              <w:rPr>
                <w:rFonts w:ascii="Times New Roman"/>
                <w:b w:val="false"/>
                <w:i w:val="false"/>
                <w:color w:val="000000"/>
                <w:sz w:val="20"/>
              </w:rPr>
              <w:t>
моторные транспортные</w:t>
            </w:r>
            <w:r>
              <w:br/>
            </w:r>
            <w:r>
              <w:rPr>
                <w:rFonts w:ascii="Times New Roman"/>
                <w:b w:val="false"/>
                <w:i w:val="false"/>
                <w:color w:val="000000"/>
                <w:sz w:val="20"/>
              </w:rPr>
              <w:t>
средства для перевозки</w:t>
            </w:r>
            <w:r>
              <w:br/>
            </w:r>
            <w:r>
              <w:rPr>
                <w:rFonts w:ascii="Times New Roman"/>
                <w:b w:val="false"/>
                <w:i w:val="false"/>
                <w:color w:val="000000"/>
                <w:sz w:val="20"/>
              </w:rPr>
              <w:t>
грузов, кроме товарной</w:t>
            </w:r>
            <w:r>
              <w:br/>
            </w:r>
            <w:r>
              <w:rPr>
                <w:rFonts w:ascii="Times New Roman"/>
                <w:b w:val="false"/>
                <w:i w:val="false"/>
                <w:color w:val="000000"/>
                <w:sz w:val="20"/>
              </w:rPr>
              <w:t>
позиции 8704 90 000 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производстве каждой модели</w:t>
            </w:r>
            <w:r>
              <w:br/>
            </w:r>
            <w:r>
              <w:rPr>
                <w:rFonts w:ascii="Times New Roman"/>
                <w:b w:val="false"/>
                <w:i w:val="false"/>
                <w:color w:val="000000"/>
                <w:sz w:val="20"/>
              </w:rPr>
              <w:t>
товара годовым объемом до</w:t>
            </w:r>
            <w:r>
              <w:br/>
            </w:r>
            <w:r>
              <w:rPr>
                <w:rFonts w:ascii="Times New Roman"/>
                <w:b w:val="false"/>
                <w:i w:val="false"/>
                <w:color w:val="000000"/>
                <w:sz w:val="20"/>
              </w:rPr>
              <w:t>
10000 штук - изготовление, при</w:t>
            </w:r>
            <w:r>
              <w:br/>
            </w:r>
            <w:r>
              <w:rPr>
                <w:rFonts w:ascii="Times New Roman"/>
                <w:b w:val="false"/>
                <w:i w:val="false"/>
                <w:color w:val="000000"/>
                <w:sz w:val="20"/>
              </w:rPr>
              <w:t>
котором стоимость используемых</w:t>
            </w:r>
            <w:r>
              <w:br/>
            </w:r>
            <w:r>
              <w:rPr>
                <w:rFonts w:ascii="Times New Roman"/>
                <w:b w:val="false"/>
                <w:i w:val="false"/>
                <w:color w:val="000000"/>
                <w:sz w:val="20"/>
              </w:rPr>
              <w:t>
узлов и деталей не должна</w:t>
            </w:r>
            <w:r>
              <w:br/>
            </w:r>
            <w:r>
              <w:rPr>
                <w:rFonts w:ascii="Times New Roman"/>
                <w:b w:val="false"/>
                <w:i w:val="false"/>
                <w:color w:val="000000"/>
                <w:sz w:val="20"/>
              </w:rPr>
              <w:t>
превышать в первый год, с даты</w:t>
            </w:r>
            <w:r>
              <w:br/>
            </w:r>
            <w:r>
              <w:rPr>
                <w:rFonts w:ascii="Times New Roman"/>
                <w:b w:val="false"/>
                <w:i w:val="false"/>
                <w:color w:val="000000"/>
                <w:sz w:val="20"/>
              </w:rPr>
              <w:t>
начала изготовления данного</w:t>
            </w:r>
            <w:r>
              <w:br/>
            </w:r>
            <w:r>
              <w:rPr>
                <w:rFonts w:ascii="Times New Roman"/>
                <w:b w:val="false"/>
                <w:i w:val="false"/>
                <w:color w:val="000000"/>
                <w:sz w:val="20"/>
              </w:rPr>
              <w:t>
вида товара 95 % цены конечной</w:t>
            </w:r>
            <w:r>
              <w:br/>
            </w:r>
            <w:r>
              <w:rPr>
                <w:rFonts w:ascii="Times New Roman"/>
                <w:b w:val="false"/>
                <w:i w:val="false"/>
                <w:color w:val="000000"/>
                <w:sz w:val="20"/>
              </w:rPr>
              <w:t>
продукции, во второй год -</w:t>
            </w:r>
            <w:r>
              <w:br/>
            </w:r>
            <w:r>
              <w:rPr>
                <w:rFonts w:ascii="Times New Roman"/>
                <w:b w:val="false"/>
                <w:i w:val="false"/>
                <w:color w:val="000000"/>
                <w:sz w:val="20"/>
              </w:rPr>
              <w:t>
90 % цены конечной продукции,</w:t>
            </w:r>
            <w:r>
              <w:br/>
            </w:r>
            <w:r>
              <w:rPr>
                <w:rFonts w:ascii="Times New Roman"/>
                <w:b w:val="false"/>
                <w:i w:val="false"/>
                <w:color w:val="000000"/>
                <w:sz w:val="20"/>
              </w:rPr>
              <w:t>
в третий год - 85 % цены</w:t>
            </w:r>
            <w:r>
              <w:br/>
            </w:r>
            <w:r>
              <w:rPr>
                <w:rFonts w:ascii="Times New Roman"/>
                <w:b w:val="false"/>
                <w:i w:val="false"/>
                <w:color w:val="000000"/>
                <w:sz w:val="20"/>
              </w:rPr>
              <w:t>
конечной продукции, с</w:t>
            </w:r>
            <w:r>
              <w:br/>
            </w:r>
            <w:r>
              <w:rPr>
                <w:rFonts w:ascii="Times New Roman"/>
                <w:b w:val="false"/>
                <w:i w:val="false"/>
                <w:color w:val="000000"/>
                <w:sz w:val="20"/>
              </w:rPr>
              <w:t>
четвертого года - 80 %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силового агрегата;</w:t>
            </w:r>
            <w:r>
              <w:br/>
            </w:r>
            <w:r>
              <w:rPr>
                <w:rFonts w:ascii="Times New Roman"/>
                <w:b w:val="false"/>
                <w:i w:val="false"/>
                <w:color w:val="000000"/>
                <w:sz w:val="20"/>
              </w:rPr>
              <w:t>
- подключение аккумулятора с</w:t>
            </w:r>
            <w:r>
              <w:br/>
            </w:r>
            <w:r>
              <w:rPr>
                <w:rFonts w:ascii="Times New Roman"/>
                <w:b w:val="false"/>
                <w:i w:val="false"/>
                <w:color w:val="000000"/>
                <w:sz w:val="20"/>
              </w:rPr>
              <w:t>
проверкой работы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гидро-сцепления;</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топливопровода;</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 секции</w:t>
            </w:r>
            <w:r>
              <w:br/>
            </w:r>
            <w:r>
              <w:rPr>
                <w:rFonts w:ascii="Times New Roman"/>
                <w:b w:val="false"/>
                <w:i w:val="false"/>
                <w:color w:val="000000"/>
                <w:sz w:val="20"/>
              </w:rPr>
              <w:t>
выхлопного трубопровода;</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подключение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 и полуосей;</w:t>
            </w:r>
            <w:r>
              <w:br/>
            </w:r>
            <w:r>
              <w:rPr>
                <w:rFonts w:ascii="Times New Roman"/>
                <w:b w:val="false"/>
                <w:i w:val="false"/>
                <w:color w:val="000000"/>
                <w:sz w:val="20"/>
              </w:rPr>
              <w:t>
- соединение рулевого</w:t>
            </w:r>
            <w:r>
              <w:br/>
            </w:r>
            <w:r>
              <w:rPr>
                <w:rFonts w:ascii="Times New Roman"/>
                <w:b w:val="false"/>
                <w:i w:val="false"/>
                <w:color w:val="000000"/>
                <w:sz w:val="20"/>
              </w:rPr>
              <w:t>
управления со ступицами</w:t>
            </w:r>
            <w:r>
              <w:br/>
            </w:r>
            <w:r>
              <w:rPr>
                <w:rFonts w:ascii="Times New Roman"/>
                <w:b w:val="false"/>
                <w:i w:val="false"/>
                <w:color w:val="000000"/>
                <w:sz w:val="20"/>
              </w:rPr>
              <w:t>
передних колес;</w:t>
            </w:r>
            <w:r>
              <w:br/>
            </w:r>
            <w:r>
              <w:rPr>
                <w:rFonts w:ascii="Times New Roman"/>
                <w:b w:val="false"/>
                <w:i w:val="false"/>
                <w:color w:val="000000"/>
                <w:sz w:val="20"/>
              </w:rPr>
              <w:t>
- проверка эффективности</w:t>
            </w:r>
            <w:r>
              <w:br/>
            </w:r>
            <w:r>
              <w:rPr>
                <w:rFonts w:ascii="Times New Roman"/>
                <w:b w:val="false"/>
                <w:i w:val="false"/>
                <w:color w:val="000000"/>
                <w:sz w:val="20"/>
              </w:rPr>
              <w:t>
тормозной системы;</w:t>
            </w:r>
            <w:r>
              <w:br/>
            </w:r>
            <w:r>
              <w:rPr>
                <w:rFonts w:ascii="Times New Roman"/>
                <w:b w:val="false"/>
                <w:i w:val="false"/>
                <w:color w:val="000000"/>
                <w:sz w:val="20"/>
              </w:rPr>
              <w:t>
- консервация быстро</w:t>
            </w:r>
            <w:r>
              <w:br/>
            </w:r>
            <w:r>
              <w:rPr>
                <w:rFonts w:ascii="Times New Roman"/>
                <w:b w:val="false"/>
                <w:i w:val="false"/>
                <w:color w:val="000000"/>
                <w:sz w:val="20"/>
              </w:rPr>
              <w:t>
повреждаемых мест;</w:t>
            </w:r>
            <w:r>
              <w:br/>
            </w:r>
            <w:r>
              <w:rPr>
                <w:rFonts w:ascii="Times New Roman"/>
                <w:b w:val="false"/>
                <w:i w:val="false"/>
                <w:color w:val="000000"/>
                <w:sz w:val="20"/>
              </w:rPr>
              <w:t>
- испытание моторного</w:t>
            </w:r>
            <w:r>
              <w:br/>
            </w:r>
            <w:r>
              <w:rPr>
                <w:rFonts w:ascii="Times New Roman"/>
                <w:b w:val="false"/>
                <w:i w:val="false"/>
                <w:color w:val="000000"/>
                <w:sz w:val="20"/>
              </w:rPr>
              <w:t>
транспортного средства.</w:t>
            </w:r>
            <w:r>
              <w:br/>
            </w:r>
            <w:r>
              <w:rPr>
                <w:rFonts w:ascii="Times New Roman"/>
                <w:b w:val="false"/>
                <w:i w:val="false"/>
                <w:color w:val="000000"/>
                <w:sz w:val="20"/>
              </w:rPr>
              <w:t>
При производстве каждой модели</w:t>
            </w:r>
            <w:r>
              <w:br/>
            </w:r>
            <w:r>
              <w:rPr>
                <w:rFonts w:ascii="Times New Roman"/>
                <w:b w:val="false"/>
                <w:i w:val="false"/>
                <w:color w:val="000000"/>
                <w:sz w:val="20"/>
              </w:rPr>
              <w:t>
товара годовым объемом свыше</w:t>
            </w:r>
            <w:r>
              <w:br/>
            </w:r>
            <w:r>
              <w:rPr>
                <w:rFonts w:ascii="Times New Roman"/>
                <w:b w:val="false"/>
                <w:i w:val="false"/>
                <w:color w:val="000000"/>
                <w:sz w:val="20"/>
              </w:rPr>
              <w:t>
10000 штук - изготовление, при</w:t>
            </w:r>
            <w:r>
              <w:br/>
            </w:r>
            <w:r>
              <w:rPr>
                <w:rFonts w:ascii="Times New Roman"/>
                <w:b w:val="false"/>
                <w:i w:val="false"/>
                <w:color w:val="000000"/>
                <w:sz w:val="20"/>
              </w:rPr>
              <w:t>
котором стоимость и</w:t>
            </w:r>
            <w:r>
              <w:br/>
            </w:r>
            <w:r>
              <w:rPr>
                <w:rFonts w:ascii="Times New Roman"/>
                <w:b w:val="false"/>
                <w:i w:val="false"/>
                <w:color w:val="000000"/>
                <w:sz w:val="20"/>
              </w:rPr>
              <w:t>
используемых узлов и деталей</w:t>
            </w:r>
            <w:r>
              <w:br/>
            </w:r>
            <w:r>
              <w:rPr>
                <w:rFonts w:ascii="Times New Roman"/>
                <w:b w:val="false"/>
                <w:i w:val="false"/>
                <w:color w:val="000000"/>
                <w:sz w:val="20"/>
              </w:rPr>
              <w:t>
не должна превышать 70 %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сварка и окраска кузова</w:t>
            </w:r>
            <w:r>
              <w:br/>
            </w:r>
            <w:r>
              <w:rPr>
                <w:rFonts w:ascii="Times New Roman"/>
                <w:b w:val="false"/>
                <w:i w:val="false"/>
                <w:color w:val="000000"/>
                <w:sz w:val="20"/>
              </w:rPr>
              <w:t>
(кабины);</w:t>
            </w:r>
            <w:r>
              <w:br/>
            </w:r>
            <w:r>
              <w:rPr>
                <w:rFonts w:ascii="Times New Roman"/>
                <w:b w:val="false"/>
                <w:i w:val="false"/>
                <w:color w:val="000000"/>
                <w:sz w:val="20"/>
              </w:rPr>
              <w:t>
- установка элементов салона,</w:t>
            </w:r>
            <w:r>
              <w:br/>
            </w:r>
            <w:r>
              <w:rPr>
                <w:rFonts w:ascii="Times New Roman"/>
                <w:b w:val="false"/>
                <w:i w:val="false"/>
                <w:color w:val="000000"/>
                <w:sz w:val="20"/>
              </w:rPr>
              <w:t>
приборной панели, стекол</w:t>
            </w:r>
            <w:r>
              <w:br/>
            </w:r>
            <w:r>
              <w:rPr>
                <w:rFonts w:ascii="Times New Roman"/>
                <w:b w:val="false"/>
                <w:i w:val="false"/>
                <w:color w:val="000000"/>
                <w:sz w:val="20"/>
              </w:rPr>
              <w:t>
салона и лобового стекла;</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монтаж элементов</w:t>
            </w:r>
            <w:r>
              <w:br/>
            </w:r>
            <w:r>
              <w:rPr>
                <w:rFonts w:ascii="Times New Roman"/>
                <w:b w:val="false"/>
                <w:i w:val="false"/>
                <w:color w:val="000000"/>
                <w:sz w:val="20"/>
              </w:rPr>
              <w:t>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w:t>
            </w:r>
            <w:r>
              <w:br/>
            </w:r>
            <w:r>
              <w:rPr>
                <w:rFonts w:ascii="Times New Roman"/>
                <w:b w:val="false"/>
                <w:i w:val="false"/>
                <w:color w:val="000000"/>
                <w:sz w:val="20"/>
              </w:rPr>
              <w:t>
- монтаж рулевого управления;</w:t>
            </w:r>
            <w:r>
              <w:br/>
            </w:r>
            <w:r>
              <w:rPr>
                <w:rFonts w:ascii="Times New Roman"/>
                <w:b w:val="false"/>
                <w:i w:val="false"/>
                <w:color w:val="000000"/>
                <w:sz w:val="20"/>
              </w:rPr>
              <w:t>
- установка и регулировка</w:t>
            </w:r>
            <w:r>
              <w:br/>
            </w:r>
            <w:r>
              <w:rPr>
                <w:rFonts w:ascii="Times New Roman"/>
                <w:b w:val="false"/>
                <w:i w:val="false"/>
                <w:color w:val="000000"/>
                <w:sz w:val="20"/>
              </w:rPr>
              <w:t>
затяжки подшипников передней</w:t>
            </w:r>
            <w:r>
              <w:br/>
            </w:r>
            <w:r>
              <w:rPr>
                <w:rFonts w:ascii="Times New Roman"/>
                <w:b w:val="false"/>
                <w:i w:val="false"/>
                <w:color w:val="000000"/>
                <w:sz w:val="20"/>
              </w:rPr>
              <w:t>
ступицы;</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системы гидросцепления;</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w:t>
            </w:r>
            <w:r>
              <w:br/>
            </w:r>
            <w:r>
              <w:rPr>
                <w:rFonts w:ascii="Times New Roman"/>
                <w:b w:val="false"/>
                <w:i w:val="false"/>
                <w:color w:val="000000"/>
                <w:sz w:val="20"/>
              </w:rPr>
              <w:t>
выхлопного трубопровода;</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топливопроводов;</w:t>
            </w:r>
            <w:r>
              <w:br/>
            </w:r>
            <w:r>
              <w:rPr>
                <w:rFonts w:ascii="Times New Roman"/>
                <w:b w:val="false"/>
                <w:i w:val="false"/>
                <w:color w:val="000000"/>
                <w:sz w:val="20"/>
              </w:rPr>
              <w:t>
- установка генератора и</w:t>
            </w:r>
            <w:r>
              <w:br/>
            </w:r>
            <w:r>
              <w:rPr>
                <w:rFonts w:ascii="Times New Roman"/>
                <w:b w:val="false"/>
                <w:i w:val="false"/>
                <w:color w:val="000000"/>
                <w:sz w:val="20"/>
              </w:rPr>
              <w:t>
регулировка натяжения</w:t>
            </w:r>
            <w:r>
              <w:br/>
            </w:r>
            <w:r>
              <w:rPr>
                <w:rFonts w:ascii="Times New Roman"/>
                <w:b w:val="false"/>
                <w:i w:val="false"/>
                <w:color w:val="000000"/>
                <w:sz w:val="20"/>
              </w:rPr>
              <w:t>
приводного ремня;</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аккумулятора с проверкой</w:t>
            </w:r>
            <w:r>
              <w:br/>
            </w:r>
            <w:r>
              <w:rPr>
                <w:rFonts w:ascii="Times New Roman"/>
                <w:b w:val="false"/>
                <w:i w:val="false"/>
                <w:color w:val="000000"/>
                <w:sz w:val="20"/>
              </w:rPr>
              <w:t>
работы бортовых электрических</w:t>
            </w:r>
            <w:r>
              <w:br/>
            </w:r>
            <w:r>
              <w:rPr>
                <w:rFonts w:ascii="Times New Roman"/>
                <w:b w:val="false"/>
                <w:i w:val="false"/>
                <w:color w:val="000000"/>
                <w:sz w:val="20"/>
              </w:rPr>
              <w:t>
цепей;</w:t>
            </w:r>
            <w:r>
              <w:br/>
            </w:r>
            <w:r>
              <w:rPr>
                <w:rFonts w:ascii="Times New Roman"/>
                <w:b w:val="false"/>
                <w:i w:val="false"/>
                <w:color w:val="000000"/>
                <w:sz w:val="20"/>
              </w:rPr>
              <w:t>
- диагностика и регулировка</w:t>
            </w:r>
            <w:r>
              <w:br/>
            </w:r>
            <w:r>
              <w:rPr>
                <w:rFonts w:ascii="Times New Roman"/>
                <w:b w:val="false"/>
                <w:i w:val="false"/>
                <w:color w:val="000000"/>
                <w:sz w:val="20"/>
              </w:rPr>
              <w:t>
двигателя;</w:t>
            </w:r>
            <w:r>
              <w:br/>
            </w:r>
            <w:r>
              <w:rPr>
                <w:rFonts w:ascii="Times New Roman"/>
                <w:b w:val="false"/>
                <w:i w:val="false"/>
                <w:color w:val="000000"/>
                <w:sz w:val="20"/>
              </w:rPr>
              <w:t>
- проверка эффективности</w:t>
            </w:r>
            <w:r>
              <w:br/>
            </w:r>
            <w:r>
              <w:rPr>
                <w:rFonts w:ascii="Times New Roman"/>
                <w:b w:val="false"/>
                <w:i w:val="false"/>
                <w:color w:val="000000"/>
                <w:sz w:val="20"/>
              </w:rPr>
              <w:t>
тормозной системы;</w:t>
            </w:r>
            <w:r>
              <w:br/>
            </w:r>
            <w:r>
              <w:rPr>
                <w:rFonts w:ascii="Times New Roman"/>
                <w:b w:val="false"/>
                <w:i w:val="false"/>
                <w:color w:val="000000"/>
                <w:sz w:val="20"/>
              </w:rPr>
              <w:t>
- испытание моторного</w:t>
            </w:r>
            <w:r>
              <w:br/>
            </w:r>
            <w:r>
              <w:rPr>
                <w:rFonts w:ascii="Times New Roman"/>
                <w:b w:val="false"/>
                <w:i w:val="false"/>
                <w:color w:val="000000"/>
                <w:sz w:val="20"/>
              </w:rPr>
              <w:t>
транспортного средства</w:t>
            </w:r>
          </w:p>
        </w:tc>
      </w:tr>
      <w:tr>
        <w:trPr>
          <w:trHeight w:val="1540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легковые и</w:t>
            </w:r>
            <w:r>
              <w:br/>
            </w:r>
            <w:r>
              <w:rPr>
                <w:rFonts w:ascii="Times New Roman"/>
                <w:b w:val="false"/>
                <w:i w:val="false"/>
                <w:color w:val="000000"/>
                <w:sz w:val="20"/>
              </w:rPr>
              <w:t>
прочие моторные</w:t>
            </w:r>
            <w:r>
              <w:br/>
            </w:r>
            <w:r>
              <w:rPr>
                <w:rFonts w:ascii="Times New Roman"/>
                <w:b w:val="false"/>
                <w:i w:val="false"/>
                <w:color w:val="000000"/>
                <w:sz w:val="20"/>
              </w:rPr>
              <w:t>
транспортные средства,</w:t>
            </w:r>
            <w:r>
              <w:br/>
            </w:r>
            <w:r>
              <w:rPr>
                <w:rFonts w:ascii="Times New Roman"/>
                <w:b w:val="false"/>
                <w:i w:val="false"/>
                <w:color w:val="000000"/>
                <w:sz w:val="20"/>
              </w:rPr>
              <w:t>
предназначенные главным</w:t>
            </w:r>
            <w:r>
              <w:br/>
            </w:r>
            <w:r>
              <w:rPr>
                <w:rFonts w:ascii="Times New Roman"/>
                <w:b w:val="false"/>
                <w:i w:val="false"/>
                <w:color w:val="000000"/>
                <w:sz w:val="20"/>
              </w:rPr>
              <w:t>
образом, для перевозки</w:t>
            </w:r>
            <w:r>
              <w:br/>
            </w:r>
            <w:r>
              <w:rPr>
                <w:rFonts w:ascii="Times New Roman"/>
                <w:b w:val="false"/>
                <w:i w:val="false"/>
                <w:color w:val="000000"/>
                <w:sz w:val="20"/>
              </w:rPr>
              <w:t>
людей (кроме моторных</w:t>
            </w:r>
            <w:r>
              <w:br/>
            </w:r>
            <w:r>
              <w:rPr>
                <w:rFonts w:ascii="Times New Roman"/>
                <w:b w:val="false"/>
                <w:i w:val="false"/>
                <w:color w:val="000000"/>
                <w:sz w:val="20"/>
              </w:rPr>
              <w:t>
транспортных средств</w:t>
            </w:r>
            <w:r>
              <w:br/>
            </w:r>
            <w:r>
              <w:rPr>
                <w:rFonts w:ascii="Times New Roman"/>
                <w:b w:val="false"/>
                <w:i w:val="false"/>
                <w:color w:val="000000"/>
                <w:sz w:val="20"/>
              </w:rPr>
              <w:t>
товарной позиции 8702),</w:t>
            </w:r>
            <w:r>
              <w:br/>
            </w:r>
            <w:r>
              <w:rPr>
                <w:rFonts w:ascii="Times New Roman"/>
                <w:b w:val="false"/>
                <w:i w:val="false"/>
                <w:color w:val="000000"/>
                <w:sz w:val="20"/>
              </w:rPr>
              <w:t>
включая грузопассажирские</w:t>
            </w:r>
            <w:r>
              <w:br/>
            </w:r>
            <w:r>
              <w:rPr>
                <w:rFonts w:ascii="Times New Roman"/>
                <w:b w:val="false"/>
                <w:i w:val="false"/>
                <w:color w:val="000000"/>
                <w:sz w:val="20"/>
              </w:rPr>
              <w:t>
автомобили-фургоны и</w:t>
            </w:r>
            <w:r>
              <w:br/>
            </w:r>
            <w:r>
              <w:rPr>
                <w:rFonts w:ascii="Times New Roman"/>
                <w:b w:val="false"/>
                <w:i w:val="false"/>
                <w:color w:val="000000"/>
                <w:sz w:val="20"/>
              </w:rPr>
              <w:t>
гоночные автомобили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произведенные при</w:t>
            </w:r>
            <w:r>
              <w:br/>
            </w:r>
            <w:r>
              <w:rPr>
                <w:rFonts w:ascii="Times New Roman"/>
                <w:b w:val="false"/>
                <w:i w:val="false"/>
                <w:color w:val="000000"/>
                <w:sz w:val="20"/>
              </w:rPr>
              <w:t>
выполнении одного из следующих</w:t>
            </w:r>
            <w:r>
              <w:br/>
            </w:r>
            <w:r>
              <w:rPr>
                <w:rFonts w:ascii="Times New Roman"/>
                <w:b w:val="false"/>
                <w:i w:val="false"/>
                <w:color w:val="000000"/>
                <w:sz w:val="20"/>
              </w:rPr>
              <w:t>
критериев:</w:t>
            </w:r>
            <w:r>
              <w:br/>
            </w:r>
            <w:r>
              <w:rPr>
                <w:rFonts w:ascii="Times New Roman"/>
                <w:b w:val="false"/>
                <w:i w:val="false"/>
                <w:color w:val="000000"/>
                <w:sz w:val="20"/>
              </w:rPr>
              <w:t>
1) наличие производства</w:t>
            </w:r>
            <w:r>
              <w:br/>
            </w:r>
            <w:r>
              <w:rPr>
                <w:rFonts w:ascii="Times New Roman"/>
                <w:b w:val="false"/>
                <w:i w:val="false"/>
                <w:color w:val="000000"/>
                <w:sz w:val="20"/>
              </w:rPr>
              <w:t>
проектной мощности при</w:t>
            </w:r>
            <w:r>
              <w:br/>
            </w:r>
            <w:r>
              <w:rPr>
                <w:rFonts w:ascii="Times New Roman"/>
                <w:b w:val="false"/>
                <w:i w:val="false"/>
                <w:color w:val="000000"/>
                <w:sz w:val="20"/>
              </w:rPr>
              <w:t>
двусменном режиме работы не</w:t>
            </w:r>
            <w:r>
              <w:br/>
            </w:r>
            <w:r>
              <w:rPr>
                <w:rFonts w:ascii="Times New Roman"/>
                <w:b w:val="false"/>
                <w:i w:val="false"/>
                <w:color w:val="000000"/>
                <w:sz w:val="20"/>
              </w:rPr>
              <w:t>
менее 25 000 штук в год,</w:t>
            </w:r>
            <w:r>
              <w:br/>
            </w:r>
            <w:r>
              <w:rPr>
                <w:rFonts w:ascii="Times New Roman"/>
                <w:b w:val="false"/>
                <w:i w:val="false"/>
                <w:color w:val="000000"/>
                <w:sz w:val="20"/>
              </w:rPr>
              <w:t>
выполнение операций по сварке,</w:t>
            </w:r>
            <w:r>
              <w:br/>
            </w:r>
            <w:r>
              <w:rPr>
                <w:rFonts w:ascii="Times New Roman"/>
                <w:b w:val="false"/>
                <w:i w:val="false"/>
                <w:color w:val="000000"/>
                <w:sz w:val="20"/>
              </w:rPr>
              <w:t>
сборке и окраске кузова,</w:t>
            </w:r>
            <w:r>
              <w:br/>
            </w:r>
            <w:r>
              <w:rPr>
                <w:rFonts w:ascii="Times New Roman"/>
                <w:b w:val="false"/>
                <w:i w:val="false"/>
                <w:color w:val="000000"/>
                <w:sz w:val="20"/>
              </w:rPr>
              <w:t>
осуществление ввоза</w:t>
            </w:r>
            <w:r>
              <w:br/>
            </w:r>
            <w:r>
              <w:rPr>
                <w:rFonts w:ascii="Times New Roman"/>
                <w:b w:val="false"/>
                <w:i w:val="false"/>
                <w:color w:val="000000"/>
                <w:sz w:val="20"/>
              </w:rPr>
              <w:t>
автокомпонентов, происходящих</w:t>
            </w:r>
            <w:r>
              <w:br/>
            </w:r>
            <w:r>
              <w:rPr>
                <w:rFonts w:ascii="Times New Roman"/>
                <w:b w:val="false"/>
                <w:i w:val="false"/>
                <w:color w:val="000000"/>
                <w:sz w:val="20"/>
              </w:rPr>
              <w:t>
из государств, не являющихся</w:t>
            </w:r>
            <w:r>
              <w:br/>
            </w:r>
            <w:r>
              <w:rPr>
                <w:rFonts w:ascii="Times New Roman"/>
                <w:b w:val="false"/>
                <w:i w:val="false"/>
                <w:color w:val="000000"/>
                <w:sz w:val="20"/>
              </w:rPr>
              <w:t>
участниками таможенного союза,</w:t>
            </w:r>
            <w:r>
              <w:br/>
            </w:r>
            <w:r>
              <w:rPr>
                <w:rFonts w:ascii="Times New Roman"/>
                <w:b w:val="false"/>
                <w:i w:val="false"/>
                <w:color w:val="000000"/>
                <w:sz w:val="20"/>
              </w:rPr>
              <w:t>
по позициям Единого</w:t>
            </w:r>
            <w:r>
              <w:br/>
            </w:r>
            <w:r>
              <w:rPr>
                <w:rFonts w:ascii="Times New Roman"/>
                <w:b w:val="false"/>
                <w:i w:val="false"/>
                <w:color w:val="000000"/>
                <w:sz w:val="20"/>
              </w:rPr>
              <w:t>
таможенного тарифа "для</w:t>
            </w:r>
            <w:r>
              <w:br/>
            </w:r>
            <w:r>
              <w:rPr>
                <w:rFonts w:ascii="Times New Roman"/>
                <w:b w:val="false"/>
                <w:i w:val="false"/>
                <w:color w:val="000000"/>
                <w:sz w:val="20"/>
              </w:rPr>
              <w:t>
промышленной сборки моторных</w:t>
            </w:r>
            <w:r>
              <w:br/>
            </w:r>
            <w:r>
              <w:rPr>
                <w:rFonts w:ascii="Times New Roman"/>
                <w:b w:val="false"/>
                <w:i w:val="false"/>
                <w:color w:val="000000"/>
                <w:sz w:val="20"/>
              </w:rPr>
              <w:t>
транспортных средств товарных</w:t>
            </w:r>
            <w:r>
              <w:br/>
            </w:r>
            <w:r>
              <w:rPr>
                <w:rFonts w:ascii="Times New Roman"/>
                <w:b w:val="false"/>
                <w:i w:val="false"/>
                <w:color w:val="000000"/>
                <w:sz w:val="20"/>
              </w:rPr>
              <w:t>
позиций 8701-8705, их узлов и</w:t>
            </w:r>
            <w:r>
              <w:br/>
            </w:r>
            <w:r>
              <w:rPr>
                <w:rFonts w:ascii="Times New Roman"/>
                <w:b w:val="false"/>
                <w:i w:val="false"/>
                <w:color w:val="000000"/>
                <w:sz w:val="20"/>
              </w:rPr>
              <w:t>
агрегатов" в объеме не более</w:t>
            </w:r>
            <w:r>
              <w:br/>
            </w:r>
            <w:r>
              <w:rPr>
                <w:rFonts w:ascii="Times New Roman"/>
                <w:b w:val="false"/>
                <w:i w:val="false"/>
                <w:color w:val="000000"/>
                <w:sz w:val="20"/>
              </w:rPr>
              <w:t>
70 % от общей стоимости</w:t>
            </w:r>
            <w:r>
              <w:br/>
            </w:r>
            <w:r>
              <w:rPr>
                <w:rFonts w:ascii="Times New Roman"/>
                <w:b w:val="false"/>
                <w:i w:val="false"/>
                <w:color w:val="000000"/>
                <w:sz w:val="20"/>
              </w:rPr>
              <w:t>
автокомпонентов, используемых</w:t>
            </w:r>
            <w:r>
              <w:br/>
            </w:r>
            <w:r>
              <w:rPr>
                <w:rFonts w:ascii="Times New Roman"/>
                <w:b w:val="false"/>
                <w:i w:val="false"/>
                <w:color w:val="000000"/>
                <w:sz w:val="20"/>
              </w:rPr>
              <w:t>
для производства, с учетом</w:t>
            </w:r>
            <w:r>
              <w:br/>
            </w:r>
            <w:r>
              <w:rPr>
                <w:rFonts w:ascii="Times New Roman"/>
                <w:b w:val="false"/>
                <w:i w:val="false"/>
                <w:color w:val="000000"/>
                <w:sz w:val="20"/>
              </w:rPr>
              <w:t>
стоимости кузова,</w:t>
            </w:r>
            <w:r>
              <w:br/>
            </w:r>
            <w:r>
              <w:rPr>
                <w:rFonts w:ascii="Times New Roman"/>
                <w:b w:val="false"/>
                <w:i w:val="false"/>
                <w:color w:val="000000"/>
                <w:sz w:val="20"/>
              </w:rPr>
              <w:t>
классифицируемого в товарной</w:t>
            </w:r>
            <w:r>
              <w:br/>
            </w:r>
            <w:r>
              <w:rPr>
                <w:rFonts w:ascii="Times New Roman"/>
                <w:b w:val="false"/>
                <w:i w:val="false"/>
                <w:color w:val="000000"/>
                <w:sz w:val="20"/>
              </w:rPr>
              <w:t>
позиции 8707 ТН ВЭД ТС;</w:t>
            </w:r>
            <w:r>
              <w:br/>
            </w:r>
            <w:r>
              <w:rPr>
                <w:rFonts w:ascii="Times New Roman"/>
                <w:b w:val="false"/>
                <w:i w:val="false"/>
                <w:color w:val="000000"/>
                <w:sz w:val="20"/>
              </w:rPr>
              <w:t>
2) наличие производства</w:t>
            </w:r>
            <w:r>
              <w:br/>
            </w:r>
            <w:r>
              <w:rPr>
                <w:rFonts w:ascii="Times New Roman"/>
                <w:b w:val="false"/>
                <w:i w:val="false"/>
                <w:color w:val="000000"/>
                <w:sz w:val="20"/>
              </w:rPr>
              <w:t>
проектной мощности, при</w:t>
            </w:r>
            <w:r>
              <w:br/>
            </w:r>
            <w:r>
              <w:rPr>
                <w:rFonts w:ascii="Times New Roman"/>
                <w:b w:val="false"/>
                <w:i w:val="false"/>
                <w:color w:val="000000"/>
                <w:sz w:val="20"/>
              </w:rPr>
              <w:t>
двусменном режиме работы, не</w:t>
            </w:r>
            <w:r>
              <w:br/>
            </w:r>
            <w:r>
              <w:rPr>
                <w:rFonts w:ascii="Times New Roman"/>
                <w:b w:val="false"/>
                <w:i w:val="false"/>
                <w:color w:val="000000"/>
                <w:sz w:val="20"/>
              </w:rPr>
              <w:t>
менее 25000 штук в год,</w:t>
            </w:r>
            <w:r>
              <w:br/>
            </w:r>
            <w:r>
              <w:rPr>
                <w:rFonts w:ascii="Times New Roman"/>
                <w:b w:val="false"/>
                <w:i w:val="false"/>
                <w:color w:val="000000"/>
                <w:sz w:val="20"/>
              </w:rPr>
              <w:t>
осуществление "крупноузловой</w:t>
            </w:r>
            <w:r>
              <w:br/>
            </w:r>
            <w:r>
              <w:rPr>
                <w:rFonts w:ascii="Times New Roman"/>
                <w:b w:val="false"/>
                <w:i w:val="false"/>
                <w:color w:val="000000"/>
                <w:sz w:val="20"/>
              </w:rPr>
              <w:t>
сборки" - изготовления, при</w:t>
            </w:r>
            <w:r>
              <w:br/>
            </w:r>
            <w:r>
              <w:rPr>
                <w:rFonts w:ascii="Times New Roman"/>
                <w:b w:val="false"/>
                <w:i w:val="false"/>
                <w:color w:val="000000"/>
                <w:sz w:val="20"/>
              </w:rPr>
              <w:t>
котором выполняются</w:t>
            </w:r>
            <w:r>
              <w:br/>
            </w:r>
            <w:r>
              <w:rPr>
                <w:rFonts w:ascii="Times New Roman"/>
                <w:b w:val="false"/>
                <w:i w:val="false"/>
                <w:color w:val="000000"/>
                <w:sz w:val="20"/>
              </w:rPr>
              <w:t>
технологические операции:</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 подключение к</w:t>
            </w:r>
            <w:r>
              <w:br/>
            </w:r>
            <w:r>
              <w:rPr>
                <w:rFonts w:ascii="Times New Roman"/>
                <w:b w:val="false"/>
                <w:i w:val="false"/>
                <w:color w:val="000000"/>
                <w:sz w:val="20"/>
              </w:rPr>
              <w:t>
двигателю механизмов</w:t>
            </w:r>
            <w:r>
              <w:br/>
            </w:r>
            <w:r>
              <w:rPr>
                <w:rFonts w:ascii="Times New Roman"/>
                <w:b w:val="false"/>
                <w:i w:val="false"/>
                <w:color w:val="000000"/>
                <w:sz w:val="20"/>
              </w:rPr>
              <w:t>
управления;</w:t>
            </w:r>
            <w:r>
              <w:br/>
            </w:r>
            <w:r>
              <w:rPr>
                <w:rFonts w:ascii="Times New Roman"/>
                <w:b w:val="false"/>
                <w:i w:val="false"/>
                <w:color w:val="000000"/>
                <w:sz w:val="20"/>
              </w:rPr>
              <w:t>
- установка задней подвески;</w:t>
            </w:r>
            <w:r>
              <w:br/>
            </w:r>
            <w:r>
              <w:rPr>
                <w:rFonts w:ascii="Times New Roman"/>
                <w:b w:val="false"/>
                <w:i w:val="false"/>
                <w:color w:val="000000"/>
                <w:sz w:val="20"/>
              </w:rPr>
              <w:t>
- установка системы выпуска</w:t>
            </w:r>
            <w:r>
              <w:br/>
            </w:r>
            <w:r>
              <w:rPr>
                <w:rFonts w:ascii="Times New Roman"/>
                <w:b w:val="false"/>
                <w:i w:val="false"/>
                <w:color w:val="000000"/>
                <w:sz w:val="20"/>
              </w:rPr>
              <w:t>
газов;</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аккумуляторной батареи с</w:t>
            </w:r>
            <w:r>
              <w:br/>
            </w:r>
            <w:r>
              <w:rPr>
                <w:rFonts w:ascii="Times New Roman"/>
                <w:b w:val="false"/>
                <w:i w:val="false"/>
                <w:color w:val="000000"/>
                <w:sz w:val="20"/>
              </w:rPr>
              <w:t>
проверкой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 установка ходовых колес;</w:t>
            </w:r>
            <w:r>
              <w:br/>
            </w:r>
            <w:r>
              <w:rPr>
                <w:rFonts w:ascii="Times New Roman"/>
                <w:b w:val="false"/>
                <w:i w:val="false"/>
                <w:color w:val="000000"/>
                <w:sz w:val="20"/>
              </w:rPr>
              <w:t>
- заполнение тормозной и</w:t>
            </w:r>
            <w:r>
              <w:br/>
            </w:r>
            <w:r>
              <w:rPr>
                <w:rFonts w:ascii="Times New Roman"/>
                <w:b w:val="false"/>
                <w:i w:val="false"/>
                <w:color w:val="000000"/>
                <w:sz w:val="20"/>
              </w:rPr>
              <w:t>
охлаждающей жидкостями;</w:t>
            </w:r>
            <w:r>
              <w:br/>
            </w:r>
            <w:r>
              <w:rPr>
                <w:rFonts w:ascii="Times New Roman"/>
                <w:b w:val="false"/>
                <w:i w:val="false"/>
                <w:color w:val="000000"/>
                <w:sz w:val="20"/>
              </w:rPr>
              <w:t>
- проверка эффективности</w:t>
            </w:r>
            <w:r>
              <w:br/>
            </w:r>
            <w:r>
              <w:rPr>
                <w:rFonts w:ascii="Times New Roman"/>
                <w:b w:val="false"/>
                <w:i w:val="false"/>
                <w:color w:val="000000"/>
                <w:sz w:val="20"/>
              </w:rPr>
              <w:t>
тормозной системы, а также</w:t>
            </w:r>
            <w:r>
              <w:br/>
            </w:r>
            <w:r>
              <w:rPr>
                <w:rFonts w:ascii="Times New Roman"/>
                <w:b w:val="false"/>
                <w:i w:val="false"/>
                <w:color w:val="000000"/>
                <w:sz w:val="20"/>
              </w:rPr>
              <w:t>
заключение договора</w:t>
            </w:r>
            <w:r>
              <w:br/>
            </w:r>
            <w:r>
              <w:rPr>
                <w:rFonts w:ascii="Times New Roman"/>
                <w:b w:val="false"/>
                <w:i w:val="false"/>
                <w:color w:val="000000"/>
                <w:sz w:val="20"/>
              </w:rPr>
              <w:t>
(соглашения) о промышленной</w:t>
            </w:r>
            <w:r>
              <w:br/>
            </w:r>
            <w:r>
              <w:rPr>
                <w:rFonts w:ascii="Times New Roman"/>
                <w:b w:val="false"/>
                <w:i w:val="false"/>
                <w:color w:val="000000"/>
                <w:sz w:val="20"/>
              </w:rPr>
              <w:t>
сборке моторных транспортных</w:t>
            </w:r>
            <w:r>
              <w:br/>
            </w:r>
            <w:r>
              <w:rPr>
                <w:rFonts w:ascii="Times New Roman"/>
                <w:b w:val="false"/>
                <w:i w:val="false"/>
                <w:color w:val="000000"/>
                <w:sz w:val="20"/>
              </w:rPr>
              <w:t>
средств товарной позиции 8703</w:t>
            </w:r>
            <w:r>
              <w:br/>
            </w:r>
            <w:r>
              <w:rPr>
                <w:rFonts w:ascii="Times New Roman"/>
                <w:b w:val="false"/>
                <w:i w:val="false"/>
                <w:color w:val="000000"/>
                <w:sz w:val="20"/>
              </w:rPr>
              <w:t>
ТН ВЭД ТС, содержащего</w:t>
            </w:r>
            <w:r>
              <w:br/>
            </w:r>
            <w:r>
              <w:rPr>
                <w:rFonts w:ascii="Times New Roman"/>
                <w:b w:val="false"/>
                <w:i w:val="false"/>
                <w:color w:val="000000"/>
                <w:sz w:val="20"/>
              </w:rPr>
              <w:t>
обязательства по обеспечению</w:t>
            </w:r>
            <w:r>
              <w:br/>
            </w:r>
            <w:r>
              <w:rPr>
                <w:rFonts w:ascii="Times New Roman"/>
                <w:b w:val="false"/>
                <w:i w:val="false"/>
                <w:color w:val="000000"/>
                <w:sz w:val="20"/>
              </w:rPr>
              <w:t>
соответствия условиям,</w:t>
            </w:r>
            <w:r>
              <w:br/>
            </w:r>
            <w:r>
              <w:rPr>
                <w:rFonts w:ascii="Times New Roman"/>
                <w:b w:val="false"/>
                <w:i w:val="false"/>
                <w:color w:val="000000"/>
                <w:sz w:val="20"/>
              </w:rPr>
              <w:t>
указанным в пункте 1), в срок,</w:t>
            </w:r>
            <w:r>
              <w:br/>
            </w:r>
            <w:r>
              <w:rPr>
                <w:rFonts w:ascii="Times New Roman"/>
                <w:b w:val="false"/>
                <w:i w:val="false"/>
                <w:color w:val="000000"/>
                <w:sz w:val="20"/>
              </w:rPr>
              <w:t>
не превышающий 84 месяца с</w:t>
            </w:r>
            <w:r>
              <w:br/>
            </w:r>
            <w:r>
              <w:rPr>
                <w:rFonts w:ascii="Times New Roman"/>
                <w:b w:val="false"/>
                <w:i w:val="false"/>
                <w:color w:val="000000"/>
                <w:sz w:val="20"/>
              </w:rPr>
              <w:t>
даты принятия таких</w:t>
            </w:r>
            <w:r>
              <w:br/>
            </w:r>
            <w:r>
              <w:rPr>
                <w:rFonts w:ascii="Times New Roman"/>
                <w:b w:val="false"/>
                <w:i w:val="false"/>
                <w:color w:val="000000"/>
                <w:sz w:val="20"/>
              </w:rPr>
              <w:t>
обязательств</w:t>
            </w:r>
          </w:p>
        </w:tc>
      </w:tr>
      <w:tr>
        <w:trPr>
          <w:trHeight w:val="67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w:t>
            </w:r>
            <w:r>
              <w:br/>
            </w:r>
            <w:r>
              <w:rPr>
                <w:rFonts w:ascii="Times New Roman"/>
                <w:b w:val="false"/>
                <w:i w:val="false"/>
                <w:color w:val="000000"/>
                <w:sz w:val="20"/>
              </w:rPr>
              <w:t>
средства для перевозки</w:t>
            </w:r>
            <w:r>
              <w:br/>
            </w:r>
            <w:r>
              <w:rPr>
                <w:rFonts w:ascii="Times New Roman"/>
                <w:b w:val="false"/>
                <w:i w:val="false"/>
                <w:color w:val="000000"/>
                <w:sz w:val="20"/>
              </w:rPr>
              <w:t>
грузов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55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w:t>
            </w:r>
            <w:r>
              <w:br/>
            </w:r>
            <w:r>
              <w:rPr>
                <w:rFonts w:ascii="Times New Roman"/>
                <w:b w:val="false"/>
                <w:i w:val="false"/>
                <w:color w:val="000000"/>
                <w:sz w:val="20"/>
              </w:rPr>
              <w:t>
средства специального</w:t>
            </w:r>
            <w:r>
              <w:br/>
            </w:r>
            <w:r>
              <w:rPr>
                <w:rFonts w:ascii="Times New Roman"/>
                <w:b w:val="false"/>
                <w:i w:val="false"/>
                <w:color w:val="000000"/>
                <w:sz w:val="20"/>
              </w:rPr>
              <w:t>
назначения, кроме</w:t>
            </w:r>
            <w:r>
              <w:br/>
            </w:r>
            <w:r>
              <w:rPr>
                <w:rFonts w:ascii="Times New Roman"/>
                <w:b w:val="false"/>
                <w:i w:val="false"/>
                <w:color w:val="000000"/>
                <w:sz w:val="20"/>
              </w:rPr>
              <w:t>
используемых для перевозки</w:t>
            </w:r>
            <w:r>
              <w:br/>
            </w:r>
            <w:r>
              <w:rPr>
                <w:rFonts w:ascii="Times New Roman"/>
                <w:b w:val="false"/>
                <w:i w:val="false"/>
                <w:color w:val="000000"/>
                <w:sz w:val="20"/>
              </w:rPr>
              <w:t>
пассажиров или грузов</w:t>
            </w:r>
            <w:r>
              <w:br/>
            </w:r>
            <w:r>
              <w:rPr>
                <w:rFonts w:ascii="Times New Roman"/>
                <w:b w:val="false"/>
                <w:i w:val="false"/>
                <w:color w:val="000000"/>
                <w:sz w:val="20"/>
              </w:rPr>
              <w:t>
(например, автомобили</w:t>
            </w:r>
            <w:r>
              <w:br/>
            </w:r>
            <w:r>
              <w:rPr>
                <w:rFonts w:ascii="Times New Roman"/>
                <w:b w:val="false"/>
                <w:i w:val="false"/>
                <w:color w:val="000000"/>
                <w:sz w:val="20"/>
              </w:rPr>
              <w:t>
грузовые аварийные,</w:t>
            </w:r>
            <w:r>
              <w:br/>
            </w:r>
            <w:r>
              <w:rPr>
                <w:rFonts w:ascii="Times New Roman"/>
                <w:b w:val="false"/>
                <w:i w:val="false"/>
                <w:color w:val="000000"/>
                <w:sz w:val="20"/>
              </w:rPr>
              <w:t>
автокраны, пожарные</w:t>
            </w:r>
            <w:r>
              <w:br/>
            </w:r>
            <w:r>
              <w:rPr>
                <w:rFonts w:ascii="Times New Roman"/>
                <w:b w:val="false"/>
                <w:i w:val="false"/>
                <w:color w:val="000000"/>
                <w:sz w:val="20"/>
              </w:rPr>
              <w:t>
транспортные средства,</w:t>
            </w:r>
            <w:r>
              <w:br/>
            </w:r>
            <w:r>
              <w:rPr>
                <w:rFonts w:ascii="Times New Roman"/>
                <w:b w:val="false"/>
                <w:i w:val="false"/>
                <w:color w:val="000000"/>
                <w:sz w:val="20"/>
              </w:rPr>
              <w:t>
автобетономешалки,</w:t>
            </w:r>
            <w:r>
              <w:br/>
            </w:r>
            <w:r>
              <w:rPr>
                <w:rFonts w:ascii="Times New Roman"/>
                <w:b w:val="false"/>
                <w:i w:val="false"/>
                <w:color w:val="000000"/>
                <w:sz w:val="20"/>
              </w:rPr>
              <w:t>
автомобили для уборки</w:t>
            </w:r>
            <w:r>
              <w:br/>
            </w:r>
            <w:r>
              <w:rPr>
                <w:rFonts w:ascii="Times New Roman"/>
                <w:b w:val="false"/>
                <w:i w:val="false"/>
                <w:color w:val="000000"/>
                <w:sz w:val="20"/>
              </w:rPr>
              <w:t>
дорог, поливомоечные</w:t>
            </w:r>
            <w:r>
              <w:br/>
            </w:r>
            <w:r>
              <w:rPr>
                <w:rFonts w:ascii="Times New Roman"/>
                <w:b w:val="false"/>
                <w:i w:val="false"/>
                <w:color w:val="000000"/>
                <w:sz w:val="20"/>
              </w:rPr>
              <w:t>
автомобили, автомастерс-</w:t>
            </w:r>
            <w:r>
              <w:br/>
            </w:r>
            <w:r>
              <w:rPr>
                <w:rFonts w:ascii="Times New Roman"/>
                <w:b w:val="false"/>
                <w:i w:val="false"/>
                <w:color w:val="000000"/>
                <w:sz w:val="20"/>
              </w:rPr>
              <w:t>
кие, автомобили с</w:t>
            </w:r>
            <w:r>
              <w:br/>
            </w:r>
            <w:r>
              <w:rPr>
                <w:rFonts w:ascii="Times New Roman"/>
                <w:b w:val="false"/>
                <w:i w:val="false"/>
                <w:color w:val="000000"/>
                <w:sz w:val="20"/>
              </w:rPr>
              <w:t>
рентгеновскими</w:t>
            </w:r>
            <w:r>
              <w:br/>
            </w:r>
            <w:r>
              <w:rPr>
                <w:rFonts w:ascii="Times New Roman"/>
                <w:b w:val="false"/>
                <w:i w:val="false"/>
                <w:color w:val="000000"/>
                <w:sz w:val="20"/>
              </w:rPr>
              <w:t>
установками), кроме</w:t>
            </w:r>
            <w:r>
              <w:br/>
            </w:r>
            <w:r>
              <w:rPr>
                <w:rFonts w:ascii="Times New Roman"/>
                <w:b w:val="false"/>
                <w:i w:val="false"/>
                <w:color w:val="000000"/>
                <w:sz w:val="20"/>
              </w:rPr>
              <w:t>
товарных позиций</w:t>
            </w:r>
            <w:r>
              <w:br/>
            </w:r>
            <w:r>
              <w:rPr>
                <w:rFonts w:ascii="Times New Roman"/>
                <w:b w:val="false"/>
                <w:i w:val="false"/>
                <w:color w:val="000000"/>
                <w:sz w:val="20"/>
              </w:rPr>
              <w:t>
8705 20 000, 8705 90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производстве каждой модели</w:t>
            </w:r>
            <w:r>
              <w:br/>
            </w:r>
            <w:r>
              <w:rPr>
                <w:rFonts w:ascii="Times New Roman"/>
                <w:b w:val="false"/>
                <w:i w:val="false"/>
                <w:color w:val="000000"/>
                <w:sz w:val="20"/>
              </w:rPr>
              <w:t>
товара годовым объемом до</w:t>
            </w:r>
            <w:r>
              <w:br/>
            </w:r>
            <w:r>
              <w:rPr>
                <w:rFonts w:ascii="Times New Roman"/>
                <w:b w:val="false"/>
                <w:i w:val="false"/>
                <w:color w:val="000000"/>
                <w:sz w:val="20"/>
              </w:rPr>
              <w:t>
10000 штук - изготовление, при</w:t>
            </w:r>
            <w:r>
              <w:br/>
            </w:r>
            <w:r>
              <w:rPr>
                <w:rFonts w:ascii="Times New Roman"/>
                <w:b w:val="false"/>
                <w:i w:val="false"/>
                <w:color w:val="000000"/>
                <w:sz w:val="20"/>
              </w:rPr>
              <w:t>
котором стоимость используемых</w:t>
            </w:r>
            <w:r>
              <w:br/>
            </w:r>
            <w:r>
              <w:rPr>
                <w:rFonts w:ascii="Times New Roman"/>
                <w:b w:val="false"/>
                <w:i w:val="false"/>
                <w:color w:val="000000"/>
                <w:sz w:val="20"/>
              </w:rPr>
              <w:t>
узлов и деталей не должна</w:t>
            </w:r>
            <w:r>
              <w:br/>
            </w:r>
            <w:r>
              <w:rPr>
                <w:rFonts w:ascii="Times New Roman"/>
                <w:b w:val="false"/>
                <w:i w:val="false"/>
                <w:color w:val="000000"/>
                <w:sz w:val="20"/>
              </w:rPr>
              <w:t>
превышать в первый год, с даты</w:t>
            </w:r>
            <w:r>
              <w:br/>
            </w:r>
            <w:r>
              <w:rPr>
                <w:rFonts w:ascii="Times New Roman"/>
                <w:b w:val="false"/>
                <w:i w:val="false"/>
                <w:color w:val="000000"/>
                <w:sz w:val="20"/>
              </w:rPr>
              <w:t>
начала изготовления данного</w:t>
            </w:r>
            <w:r>
              <w:br/>
            </w:r>
            <w:r>
              <w:rPr>
                <w:rFonts w:ascii="Times New Roman"/>
                <w:b w:val="false"/>
                <w:i w:val="false"/>
                <w:color w:val="000000"/>
                <w:sz w:val="20"/>
              </w:rPr>
              <w:t>
вида товара 95 % цены конечной</w:t>
            </w:r>
            <w:r>
              <w:br/>
            </w:r>
            <w:r>
              <w:rPr>
                <w:rFonts w:ascii="Times New Roman"/>
                <w:b w:val="false"/>
                <w:i w:val="false"/>
                <w:color w:val="000000"/>
                <w:sz w:val="20"/>
              </w:rPr>
              <w:t>
продукции, во второй год - 90</w:t>
            </w:r>
            <w:r>
              <w:br/>
            </w:r>
            <w:r>
              <w:rPr>
                <w:rFonts w:ascii="Times New Roman"/>
                <w:b w:val="false"/>
                <w:i w:val="false"/>
                <w:color w:val="000000"/>
                <w:sz w:val="20"/>
              </w:rPr>
              <w:t>
% цены конечной продукции, в</w:t>
            </w:r>
            <w:r>
              <w:br/>
            </w:r>
            <w:r>
              <w:rPr>
                <w:rFonts w:ascii="Times New Roman"/>
                <w:b w:val="false"/>
                <w:i w:val="false"/>
                <w:color w:val="000000"/>
                <w:sz w:val="20"/>
              </w:rPr>
              <w:t>
третий год - 85 % цены</w:t>
            </w:r>
            <w:r>
              <w:br/>
            </w:r>
            <w:r>
              <w:rPr>
                <w:rFonts w:ascii="Times New Roman"/>
                <w:b w:val="false"/>
                <w:i w:val="false"/>
                <w:color w:val="000000"/>
                <w:sz w:val="20"/>
              </w:rPr>
              <w:t>
конечной продукции, с</w:t>
            </w:r>
            <w:r>
              <w:br/>
            </w:r>
            <w:r>
              <w:rPr>
                <w:rFonts w:ascii="Times New Roman"/>
                <w:b w:val="false"/>
                <w:i w:val="false"/>
                <w:color w:val="000000"/>
                <w:sz w:val="20"/>
              </w:rPr>
              <w:t>
четвертого года - 80 %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силового агрегата;</w:t>
            </w:r>
            <w:r>
              <w:br/>
            </w:r>
            <w:r>
              <w:rPr>
                <w:rFonts w:ascii="Times New Roman"/>
                <w:b w:val="false"/>
                <w:i w:val="false"/>
                <w:color w:val="000000"/>
                <w:sz w:val="20"/>
              </w:rPr>
              <w:t>
- подключение аккумулятора с</w:t>
            </w:r>
            <w:r>
              <w:br/>
            </w:r>
            <w:r>
              <w:rPr>
                <w:rFonts w:ascii="Times New Roman"/>
                <w:b w:val="false"/>
                <w:i w:val="false"/>
                <w:color w:val="000000"/>
                <w:sz w:val="20"/>
              </w:rPr>
              <w:t>
проверкой работы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гидро-сцепления;</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топливопровода;</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 секции</w:t>
            </w:r>
            <w:r>
              <w:br/>
            </w:r>
            <w:r>
              <w:rPr>
                <w:rFonts w:ascii="Times New Roman"/>
                <w:b w:val="false"/>
                <w:i w:val="false"/>
                <w:color w:val="000000"/>
                <w:sz w:val="20"/>
              </w:rPr>
              <w:t>
выхлопного трубопровода;</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 подключение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 и полуосей;</w:t>
            </w:r>
            <w:r>
              <w:br/>
            </w:r>
            <w:r>
              <w:rPr>
                <w:rFonts w:ascii="Times New Roman"/>
                <w:b w:val="false"/>
                <w:i w:val="false"/>
                <w:color w:val="000000"/>
                <w:sz w:val="20"/>
              </w:rPr>
              <w:t>
- соединение рулевого</w:t>
            </w:r>
            <w:r>
              <w:br/>
            </w:r>
            <w:r>
              <w:rPr>
                <w:rFonts w:ascii="Times New Roman"/>
                <w:b w:val="false"/>
                <w:i w:val="false"/>
                <w:color w:val="000000"/>
                <w:sz w:val="20"/>
              </w:rPr>
              <w:t>
управления со ступицами</w:t>
            </w:r>
            <w:r>
              <w:br/>
            </w:r>
            <w:r>
              <w:rPr>
                <w:rFonts w:ascii="Times New Roman"/>
                <w:b w:val="false"/>
                <w:i w:val="false"/>
                <w:color w:val="000000"/>
                <w:sz w:val="20"/>
              </w:rPr>
              <w:t>
передних колес;</w:t>
            </w:r>
            <w:r>
              <w:br/>
            </w:r>
            <w:r>
              <w:rPr>
                <w:rFonts w:ascii="Times New Roman"/>
                <w:b w:val="false"/>
                <w:i w:val="false"/>
                <w:color w:val="000000"/>
                <w:sz w:val="20"/>
              </w:rPr>
              <w:t>
- проверка эффективности</w:t>
            </w:r>
            <w:r>
              <w:br/>
            </w:r>
            <w:r>
              <w:rPr>
                <w:rFonts w:ascii="Times New Roman"/>
                <w:b w:val="false"/>
                <w:i w:val="false"/>
                <w:color w:val="000000"/>
                <w:sz w:val="20"/>
              </w:rPr>
              <w:t>
тормозной системы;</w:t>
            </w:r>
            <w:r>
              <w:br/>
            </w:r>
            <w:r>
              <w:rPr>
                <w:rFonts w:ascii="Times New Roman"/>
                <w:b w:val="false"/>
                <w:i w:val="false"/>
                <w:color w:val="000000"/>
                <w:sz w:val="20"/>
              </w:rPr>
              <w:t>
- консервация быстро</w:t>
            </w:r>
            <w:r>
              <w:br/>
            </w:r>
            <w:r>
              <w:rPr>
                <w:rFonts w:ascii="Times New Roman"/>
                <w:b w:val="false"/>
                <w:i w:val="false"/>
                <w:color w:val="000000"/>
                <w:sz w:val="20"/>
              </w:rPr>
              <w:t>
повреждаемых мест;</w:t>
            </w:r>
            <w:r>
              <w:br/>
            </w:r>
            <w:r>
              <w:rPr>
                <w:rFonts w:ascii="Times New Roman"/>
                <w:b w:val="false"/>
                <w:i w:val="false"/>
                <w:color w:val="000000"/>
                <w:sz w:val="20"/>
              </w:rPr>
              <w:t>
- испытание моторного</w:t>
            </w:r>
            <w:r>
              <w:br/>
            </w:r>
            <w:r>
              <w:rPr>
                <w:rFonts w:ascii="Times New Roman"/>
                <w:b w:val="false"/>
                <w:i w:val="false"/>
                <w:color w:val="000000"/>
                <w:sz w:val="20"/>
              </w:rPr>
              <w:t>
транспортного средства.</w:t>
            </w:r>
            <w:r>
              <w:br/>
            </w:r>
            <w:r>
              <w:rPr>
                <w:rFonts w:ascii="Times New Roman"/>
                <w:b w:val="false"/>
                <w:i w:val="false"/>
                <w:color w:val="000000"/>
                <w:sz w:val="20"/>
              </w:rPr>
              <w:t>
При производстве каждой модели</w:t>
            </w:r>
            <w:r>
              <w:br/>
            </w:r>
            <w:r>
              <w:rPr>
                <w:rFonts w:ascii="Times New Roman"/>
                <w:b w:val="false"/>
                <w:i w:val="false"/>
                <w:color w:val="000000"/>
                <w:sz w:val="20"/>
              </w:rPr>
              <w:t>
товара годовым объемом свыше</w:t>
            </w:r>
            <w:r>
              <w:br/>
            </w:r>
            <w:r>
              <w:rPr>
                <w:rFonts w:ascii="Times New Roman"/>
                <w:b w:val="false"/>
                <w:i w:val="false"/>
                <w:color w:val="000000"/>
                <w:sz w:val="20"/>
              </w:rPr>
              <w:t>
10000 штук - изготовление, при</w:t>
            </w:r>
            <w:r>
              <w:br/>
            </w:r>
            <w:r>
              <w:rPr>
                <w:rFonts w:ascii="Times New Roman"/>
                <w:b w:val="false"/>
                <w:i w:val="false"/>
                <w:color w:val="000000"/>
                <w:sz w:val="20"/>
              </w:rPr>
              <w:t>
котором стоимость и</w:t>
            </w:r>
            <w:r>
              <w:br/>
            </w:r>
            <w:r>
              <w:rPr>
                <w:rFonts w:ascii="Times New Roman"/>
                <w:b w:val="false"/>
                <w:i w:val="false"/>
                <w:color w:val="000000"/>
                <w:sz w:val="20"/>
              </w:rPr>
              <w:t>
используемых узлов и деталей</w:t>
            </w:r>
            <w:r>
              <w:br/>
            </w:r>
            <w:r>
              <w:rPr>
                <w:rFonts w:ascii="Times New Roman"/>
                <w:b w:val="false"/>
                <w:i w:val="false"/>
                <w:color w:val="000000"/>
                <w:sz w:val="20"/>
              </w:rPr>
              <w:t>
не должна превышать 70 %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сварка и окраска кузова</w:t>
            </w:r>
            <w:r>
              <w:br/>
            </w:r>
            <w:r>
              <w:rPr>
                <w:rFonts w:ascii="Times New Roman"/>
                <w:b w:val="false"/>
                <w:i w:val="false"/>
                <w:color w:val="000000"/>
                <w:sz w:val="20"/>
              </w:rPr>
              <w:t>
(кабины);</w:t>
            </w:r>
            <w:r>
              <w:br/>
            </w:r>
            <w:r>
              <w:rPr>
                <w:rFonts w:ascii="Times New Roman"/>
                <w:b w:val="false"/>
                <w:i w:val="false"/>
                <w:color w:val="000000"/>
                <w:sz w:val="20"/>
              </w:rPr>
              <w:t>
- установка элементов салона,</w:t>
            </w:r>
            <w:r>
              <w:br/>
            </w:r>
            <w:r>
              <w:rPr>
                <w:rFonts w:ascii="Times New Roman"/>
                <w:b w:val="false"/>
                <w:i w:val="false"/>
                <w:color w:val="000000"/>
                <w:sz w:val="20"/>
              </w:rPr>
              <w:t>
приборной панели, стекол</w:t>
            </w:r>
            <w:r>
              <w:br/>
            </w:r>
            <w:r>
              <w:rPr>
                <w:rFonts w:ascii="Times New Roman"/>
                <w:b w:val="false"/>
                <w:i w:val="false"/>
                <w:color w:val="000000"/>
                <w:sz w:val="20"/>
              </w:rPr>
              <w:t>
салона и лобового стекла;</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w:t>
            </w:r>
            <w:r>
              <w:br/>
            </w:r>
            <w:r>
              <w:rPr>
                <w:rFonts w:ascii="Times New Roman"/>
                <w:b w:val="false"/>
                <w:i w:val="false"/>
                <w:color w:val="000000"/>
                <w:sz w:val="20"/>
              </w:rPr>
              <w:t>
- подключение к двигателю</w:t>
            </w:r>
            <w:r>
              <w:br/>
            </w:r>
            <w:r>
              <w:rPr>
                <w:rFonts w:ascii="Times New Roman"/>
                <w:b w:val="false"/>
                <w:i w:val="false"/>
                <w:color w:val="000000"/>
                <w:sz w:val="20"/>
              </w:rPr>
              <w:t>
механизмов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 охлаждения;</w:t>
            </w:r>
            <w:r>
              <w:br/>
            </w:r>
            <w:r>
              <w:rPr>
                <w:rFonts w:ascii="Times New Roman"/>
                <w:b w:val="false"/>
                <w:i w:val="false"/>
                <w:color w:val="000000"/>
                <w:sz w:val="20"/>
              </w:rPr>
              <w:t>
крепление амортизаторов;</w:t>
            </w:r>
            <w:r>
              <w:br/>
            </w:r>
            <w:r>
              <w:rPr>
                <w:rFonts w:ascii="Times New Roman"/>
                <w:b w:val="false"/>
                <w:i w:val="false"/>
                <w:color w:val="000000"/>
                <w:sz w:val="20"/>
              </w:rPr>
              <w:t>
- монтаж элементов</w:t>
            </w:r>
            <w:r>
              <w:br/>
            </w:r>
            <w:r>
              <w:rPr>
                <w:rFonts w:ascii="Times New Roman"/>
                <w:b w:val="false"/>
                <w:i w:val="false"/>
                <w:color w:val="000000"/>
                <w:sz w:val="20"/>
              </w:rPr>
              <w:t>
трансмиссии;</w:t>
            </w:r>
            <w:r>
              <w:br/>
            </w:r>
            <w:r>
              <w:rPr>
                <w:rFonts w:ascii="Times New Roman"/>
                <w:b w:val="false"/>
                <w:i w:val="false"/>
                <w:color w:val="000000"/>
                <w:sz w:val="20"/>
              </w:rPr>
              <w:t>
- установка передней и задней</w:t>
            </w:r>
            <w:r>
              <w:br/>
            </w:r>
            <w:r>
              <w:rPr>
                <w:rFonts w:ascii="Times New Roman"/>
                <w:b w:val="false"/>
                <w:i w:val="false"/>
                <w:color w:val="000000"/>
                <w:sz w:val="20"/>
              </w:rPr>
              <w:t>
подвесок;</w:t>
            </w:r>
            <w:r>
              <w:br/>
            </w:r>
            <w:r>
              <w:rPr>
                <w:rFonts w:ascii="Times New Roman"/>
                <w:b w:val="false"/>
                <w:i w:val="false"/>
                <w:color w:val="000000"/>
                <w:sz w:val="20"/>
              </w:rPr>
              <w:t>
- монтаж рулевого управления;</w:t>
            </w:r>
            <w:r>
              <w:br/>
            </w:r>
            <w:r>
              <w:rPr>
                <w:rFonts w:ascii="Times New Roman"/>
                <w:b w:val="false"/>
                <w:i w:val="false"/>
                <w:color w:val="000000"/>
                <w:sz w:val="20"/>
              </w:rPr>
              <w:t>
- установка и регулировка</w:t>
            </w:r>
            <w:r>
              <w:br/>
            </w:r>
            <w:r>
              <w:rPr>
                <w:rFonts w:ascii="Times New Roman"/>
                <w:b w:val="false"/>
                <w:i w:val="false"/>
                <w:color w:val="000000"/>
                <w:sz w:val="20"/>
              </w:rPr>
              <w:t>
затяжки подшипников передней</w:t>
            </w:r>
            <w:r>
              <w:br/>
            </w:r>
            <w:r>
              <w:rPr>
                <w:rFonts w:ascii="Times New Roman"/>
                <w:b w:val="false"/>
                <w:i w:val="false"/>
                <w:color w:val="000000"/>
                <w:sz w:val="20"/>
              </w:rPr>
              <w:t>
ступицы;</w:t>
            </w:r>
            <w:r>
              <w:br/>
            </w:r>
            <w:r>
              <w:rPr>
                <w:rFonts w:ascii="Times New Roman"/>
                <w:b w:val="false"/>
                <w:i w:val="false"/>
                <w:color w:val="000000"/>
                <w:sz w:val="20"/>
              </w:rPr>
              <w:t>
- заполнение системы рулевого</w:t>
            </w:r>
            <w:r>
              <w:br/>
            </w:r>
            <w:r>
              <w:rPr>
                <w:rFonts w:ascii="Times New Roman"/>
                <w:b w:val="false"/>
                <w:i w:val="false"/>
                <w:color w:val="000000"/>
                <w:sz w:val="20"/>
              </w:rPr>
              <w:t>
управления, тормозной системы,</w:t>
            </w:r>
            <w:r>
              <w:br/>
            </w:r>
            <w:r>
              <w:rPr>
                <w:rFonts w:ascii="Times New Roman"/>
                <w:b w:val="false"/>
                <w:i w:val="false"/>
                <w:color w:val="000000"/>
                <w:sz w:val="20"/>
              </w:rPr>
              <w:t>
системы гидросцепления;</w:t>
            </w:r>
            <w:r>
              <w:br/>
            </w:r>
            <w:r>
              <w:rPr>
                <w:rFonts w:ascii="Times New Roman"/>
                <w:b w:val="false"/>
                <w:i w:val="false"/>
                <w:color w:val="000000"/>
                <w:sz w:val="20"/>
              </w:rPr>
              <w:t>
- установка и подключение фар;</w:t>
            </w:r>
            <w:r>
              <w:br/>
            </w:r>
            <w:r>
              <w:rPr>
                <w:rFonts w:ascii="Times New Roman"/>
                <w:b w:val="false"/>
                <w:i w:val="false"/>
                <w:color w:val="000000"/>
                <w:sz w:val="20"/>
              </w:rPr>
              <w:t>
- передних и задних сигнальных</w:t>
            </w:r>
            <w:r>
              <w:br/>
            </w:r>
            <w:r>
              <w:rPr>
                <w:rFonts w:ascii="Times New Roman"/>
                <w:b w:val="false"/>
                <w:i w:val="false"/>
                <w:color w:val="000000"/>
                <w:sz w:val="20"/>
              </w:rPr>
              <w:t>
фонарей;</w:t>
            </w:r>
            <w:r>
              <w:br/>
            </w:r>
            <w:r>
              <w:rPr>
                <w:rFonts w:ascii="Times New Roman"/>
                <w:b w:val="false"/>
                <w:i w:val="false"/>
                <w:color w:val="000000"/>
                <w:sz w:val="20"/>
              </w:rPr>
              <w:t>
- установка глушителя и</w:t>
            </w:r>
            <w:r>
              <w:br/>
            </w:r>
            <w:r>
              <w:rPr>
                <w:rFonts w:ascii="Times New Roman"/>
                <w:b w:val="false"/>
                <w:i w:val="false"/>
                <w:color w:val="000000"/>
                <w:sz w:val="20"/>
              </w:rPr>
              <w:t>
выхлопного трубопровода;</w:t>
            </w:r>
            <w:r>
              <w:br/>
            </w:r>
            <w:r>
              <w:rPr>
                <w:rFonts w:ascii="Times New Roman"/>
                <w:b w:val="false"/>
                <w:i w:val="false"/>
                <w:color w:val="000000"/>
                <w:sz w:val="20"/>
              </w:rPr>
              <w:t>
- установка топливного бака и</w:t>
            </w:r>
            <w:r>
              <w:br/>
            </w:r>
            <w:r>
              <w:rPr>
                <w:rFonts w:ascii="Times New Roman"/>
                <w:b w:val="false"/>
                <w:i w:val="false"/>
                <w:color w:val="000000"/>
                <w:sz w:val="20"/>
              </w:rPr>
              <w:t>
подключение топливопроводов;</w:t>
            </w:r>
            <w:r>
              <w:br/>
            </w:r>
            <w:r>
              <w:rPr>
                <w:rFonts w:ascii="Times New Roman"/>
                <w:b w:val="false"/>
                <w:i w:val="false"/>
                <w:color w:val="000000"/>
                <w:sz w:val="20"/>
              </w:rPr>
              <w:t>
- установка генератора и</w:t>
            </w:r>
            <w:r>
              <w:br/>
            </w:r>
            <w:r>
              <w:rPr>
                <w:rFonts w:ascii="Times New Roman"/>
                <w:b w:val="false"/>
                <w:i w:val="false"/>
                <w:color w:val="000000"/>
                <w:sz w:val="20"/>
              </w:rPr>
              <w:t>
регулировка натяжения</w:t>
            </w:r>
            <w:r>
              <w:br/>
            </w:r>
            <w:r>
              <w:rPr>
                <w:rFonts w:ascii="Times New Roman"/>
                <w:b w:val="false"/>
                <w:i w:val="false"/>
                <w:color w:val="000000"/>
                <w:sz w:val="20"/>
              </w:rPr>
              <w:t>
приводного ремня;</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аккумулятора с проверкой</w:t>
            </w:r>
            <w:r>
              <w:br/>
            </w:r>
            <w:r>
              <w:rPr>
                <w:rFonts w:ascii="Times New Roman"/>
                <w:b w:val="false"/>
                <w:i w:val="false"/>
                <w:color w:val="000000"/>
                <w:sz w:val="20"/>
              </w:rPr>
              <w:t>
работы бортовых электрических</w:t>
            </w:r>
            <w:r>
              <w:br/>
            </w:r>
            <w:r>
              <w:rPr>
                <w:rFonts w:ascii="Times New Roman"/>
                <w:b w:val="false"/>
                <w:i w:val="false"/>
                <w:color w:val="000000"/>
                <w:sz w:val="20"/>
              </w:rPr>
              <w:t>
цепей;</w:t>
            </w:r>
            <w:r>
              <w:br/>
            </w:r>
            <w:r>
              <w:rPr>
                <w:rFonts w:ascii="Times New Roman"/>
                <w:b w:val="false"/>
                <w:i w:val="false"/>
                <w:color w:val="000000"/>
                <w:sz w:val="20"/>
              </w:rPr>
              <w:t>
- диагностика и регулировка</w:t>
            </w:r>
            <w:r>
              <w:br/>
            </w:r>
            <w:r>
              <w:rPr>
                <w:rFonts w:ascii="Times New Roman"/>
                <w:b w:val="false"/>
                <w:i w:val="false"/>
                <w:color w:val="000000"/>
                <w:sz w:val="20"/>
              </w:rPr>
              <w:t>
двигателя;</w:t>
            </w:r>
            <w:r>
              <w:br/>
            </w:r>
            <w:r>
              <w:rPr>
                <w:rFonts w:ascii="Times New Roman"/>
                <w:b w:val="false"/>
                <w:i w:val="false"/>
                <w:color w:val="000000"/>
                <w:sz w:val="20"/>
              </w:rPr>
              <w:t>
- проверка эффективности</w:t>
            </w:r>
            <w:r>
              <w:br/>
            </w:r>
            <w:r>
              <w:rPr>
                <w:rFonts w:ascii="Times New Roman"/>
                <w:b w:val="false"/>
                <w:i w:val="false"/>
                <w:color w:val="000000"/>
                <w:sz w:val="20"/>
              </w:rPr>
              <w:t>
тормозной системы;</w:t>
            </w:r>
            <w:r>
              <w:br/>
            </w:r>
            <w:r>
              <w:rPr>
                <w:rFonts w:ascii="Times New Roman"/>
                <w:b w:val="false"/>
                <w:i w:val="false"/>
                <w:color w:val="000000"/>
                <w:sz w:val="20"/>
              </w:rPr>
              <w:t>
- испытание моторного</w:t>
            </w:r>
            <w:r>
              <w:br/>
            </w:r>
            <w:r>
              <w:rPr>
                <w:rFonts w:ascii="Times New Roman"/>
                <w:b w:val="false"/>
                <w:i w:val="false"/>
                <w:color w:val="000000"/>
                <w:sz w:val="20"/>
              </w:rPr>
              <w:t>
транспортного средства</w:t>
            </w:r>
          </w:p>
        </w:tc>
      </w:tr>
      <w:tr>
        <w:trPr>
          <w:trHeight w:val="71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8705 20 000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Автобуровые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w:t>
            </w:r>
            <w:r>
              <w:br/>
            </w:r>
            <w:r>
              <w:rPr>
                <w:rFonts w:ascii="Times New Roman"/>
                <w:b w:val="false"/>
                <w:i w:val="false"/>
                <w:color w:val="000000"/>
                <w:sz w:val="20"/>
              </w:rPr>
              <w:t>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71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w:t>
            </w:r>
            <w:r>
              <w:br/>
            </w:r>
            <w:r>
              <w:rPr>
                <w:rFonts w:ascii="Times New Roman"/>
                <w:b w:val="false"/>
                <w:i w:val="false"/>
                <w:color w:val="000000"/>
                <w:sz w:val="20"/>
              </w:rPr>
              <w:t>
средства специального</w:t>
            </w:r>
            <w:r>
              <w:br/>
            </w:r>
            <w:r>
              <w:rPr>
                <w:rFonts w:ascii="Times New Roman"/>
                <w:b w:val="false"/>
                <w:i w:val="false"/>
                <w:color w:val="000000"/>
                <w:sz w:val="20"/>
              </w:rPr>
              <w:t>
назначения, кроме</w:t>
            </w:r>
            <w:r>
              <w:br/>
            </w:r>
            <w:r>
              <w:rPr>
                <w:rFonts w:ascii="Times New Roman"/>
                <w:b w:val="false"/>
                <w:i w:val="false"/>
                <w:color w:val="000000"/>
                <w:sz w:val="20"/>
              </w:rPr>
              <w:t>
используемых для перевозки</w:t>
            </w:r>
            <w:r>
              <w:br/>
            </w:r>
            <w:r>
              <w:rPr>
                <w:rFonts w:ascii="Times New Roman"/>
                <w:b w:val="false"/>
                <w:i w:val="false"/>
                <w:color w:val="000000"/>
                <w:sz w:val="20"/>
              </w:rPr>
              <w:t>
пассажиров или грузов</w:t>
            </w:r>
            <w:r>
              <w:br/>
            </w:r>
            <w:r>
              <w:rPr>
                <w:rFonts w:ascii="Times New Roman"/>
                <w:b w:val="false"/>
                <w:i w:val="false"/>
                <w:color w:val="000000"/>
                <w:sz w:val="20"/>
              </w:rPr>
              <w:t>
(например, автомобили</w:t>
            </w:r>
            <w:r>
              <w:br/>
            </w:r>
            <w:r>
              <w:rPr>
                <w:rFonts w:ascii="Times New Roman"/>
                <w:b w:val="false"/>
                <w:i w:val="false"/>
                <w:color w:val="000000"/>
                <w:sz w:val="20"/>
              </w:rPr>
              <w:t>
грузовые аварийные,</w:t>
            </w:r>
            <w:r>
              <w:br/>
            </w:r>
            <w:r>
              <w:rPr>
                <w:rFonts w:ascii="Times New Roman"/>
                <w:b w:val="false"/>
                <w:i w:val="false"/>
                <w:color w:val="000000"/>
                <w:sz w:val="20"/>
              </w:rPr>
              <w:t>
автокраны, пожарные</w:t>
            </w:r>
            <w:r>
              <w:br/>
            </w:r>
            <w:r>
              <w:rPr>
                <w:rFonts w:ascii="Times New Roman"/>
                <w:b w:val="false"/>
                <w:i w:val="false"/>
                <w:color w:val="000000"/>
                <w:sz w:val="20"/>
              </w:rPr>
              <w:t>
транспортные средства,</w:t>
            </w:r>
            <w:r>
              <w:br/>
            </w:r>
            <w:r>
              <w:rPr>
                <w:rFonts w:ascii="Times New Roman"/>
                <w:b w:val="false"/>
                <w:i w:val="false"/>
                <w:color w:val="000000"/>
                <w:sz w:val="20"/>
              </w:rPr>
              <w:t>
автобетономешалки,</w:t>
            </w:r>
            <w:r>
              <w:br/>
            </w:r>
            <w:r>
              <w:rPr>
                <w:rFonts w:ascii="Times New Roman"/>
                <w:b w:val="false"/>
                <w:i w:val="false"/>
                <w:color w:val="000000"/>
                <w:sz w:val="20"/>
              </w:rPr>
              <w:t>
автомобили для уборки</w:t>
            </w:r>
            <w:r>
              <w:br/>
            </w:r>
            <w:r>
              <w:rPr>
                <w:rFonts w:ascii="Times New Roman"/>
                <w:b w:val="false"/>
                <w:i w:val="false"/>
                <w:color w:val="000000"/>
                <w:sz w:val="20"/>
              </w:rPr>
              <w:t>
дорог, поливомоечные</w:t>
            </w:r>
            <w:r>
              <w:br/>
            </w:r>
            <w:r>
              <w:rPr>
                <w:rFonts w:ascii="Times New Roman"/>
                <w:b w:val="false"/>
                <w:i w:val="false"/>
                <w:color w:val="000000"/>
                <w:sz w:val="20"/>
              </w:rPr>
              <w:t>
автомобили,</w:t>
            </w:r>
            <w:r>
              <w:br/>
            </w:r>
            <w:r>
              <w:rPr>
                <w:rFonts w:ascii="Times New Roman"/>
                <w:b w:val="false"/>
                <w:i w:val="false"/>
                <w:color w:val="000000"/>
                <w:sz w:val="20"/>
              </w:rPr>
              <w:t>
автомастерские, автомобили</w:t>
            </w:r>
            <w:r>
              <w:br/>
            </w:r>
            <w:r>
              <w:rPr>
                <w:rFonts w:ascii="Times New Roman"/>
                <w:b w:val="false"/>
                <w:i w:val="false"/>
                <w:color w:val="000000"/>
                <w:sz w:val="20"/>
              </w:rPr>
              <w:t>
с рентгеновскими</w:t>
            </w:r>
            <w:r>
              <w:br/>
            </w:r>
            <w:r>
              <w:rPr>
                <w:rFonts w:ascii="Times New Roman"/>
                <w:b w:val="false"/>
                <w:i w:val="false"/>
                <w:color w:val="000000"/>
                <w:sz w:val="20"/>
              </w:rPr>
              <w:t>
установками)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имеющимся методическим</w:t>
            </w:r>
            <w:r>
              <w:br/>
            </w:r>
            <w:r>
              <w:rPr>
                <w:rFonts w:ascii="Times New Roman"/>
                <w:b w:val="false"/>
                <w:i w:val="false"/>
                <w:color w:val="000000"/>
                <w:sz w:val="20"/>
              </w:rPr>
              <w:t>
указаниям и контролем</w:t>
            </w:r>
            <w:r>
              <w:br/>
            </w:r>
            <w:r>
              <w:rPr>
                <w:rFonts w:ascii="Times New Roman"/>
                <w:b w:val="false"/>
                <w:i w:val="false"/>
                <w:color w:val="000000"/>
                <w:sz w:val="20"/>
              </w:rPr>
              <w:t>
технических параметров,</w:t>
            </w:r>
            <w:r>
              <w:br/>
            </w:r>
            <w:r>
              <w:rPr>
                <w:rFonts w:ascii="Times New Roman"/>
                <w:b w:val="false"/>
                <w:i w:val="false"/>
                <w:color w:val="000000"/>
                <w:sz w:val="20"/>
              </w:rPr>
              <w:t>
заложенных в конструкторской</w:t>
            </w:r>
            <w:r>
              <w:br/>
            </w:r>
            <w:r>
              <w:rPr>
                <w:rFonts w:ascii="Times New Roman"/>
                <w:b w:val="false"/>
                <w:i w:val="false"/>
                <w:color w:val="000000"/>
                <w:sz w:val="20"/>
              </w:rPr>
              <w:t>
документации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8706-8707**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с установленными</w:t>
            </w:r>
            <w:r>
              <w:br/>
            </w:r>
            <w:r>
              <w:rPr>
                <w:rFonts w:ascii="Times New Roman"/>
                <w:b w:val="false"/>
                <w:i w:val="false"/>
                <w:color w:val="000000"/>
                <w:sz w:val="20"/>
              </w:rPr>
              <w:t>
двигателями для моторных</w:t>
            </w:r>
            <w:r>
              <w:br/>
            </w:r>
            <w:r>
              <w:rPr>
                <w:rFonts w:ascii="Times New Roman"/>
                <w:b w:val="false"/>
                <w:i w:val="false"/>
                <w:color w:val="000000"/>
                <w:sz w:val="20"/>
              </w:rPr>
              <w:t>
транспортных средств</w:t>
            </w:r>
            <w:r>
              <w:br/>
            </w:r>
            <w:r>
              <w:rPr>
                <w:rFonts w:ascii="Times New Roman"/>
                <w:b w:val="false"/>
                <w:i w:val="false"/>
                <w:color w:val="000000"/>
                <w:sz w:val="20"/>
              </w:rPr>
              <w:t>
товарных позиций</w:t>
            </w:r>
            <w:r>
              <w:br/>
            </w:r>
            <w:r>
              <w:rPr>
                <w:rFonts w:ascii="Times New Roman"/>
                <w:b w:val="false"/>
                <w:i w:val="false"/>
                <w:color w:val="000000"/>
                <w:sz w:val="20"/>
              </w:rPr>
              <w:t>
8701-8705; кузова (включая</w:t>
            </w:r>
            <w:r>
              <w:br/>
            </w:r>
            <w:r>
              <w:rPr>
                <w:rFonts w:ascii="Times New Roman"/>
                <w:b w:val="false"/>
                <w:i w:val="false"/>
                <w:color w:val="000000"/>
                <w:sz w:val="20"/>
              </w:rPr>
              <w:t>
кабины) для моторных</w:t>
            </w:r>
            <w:r>
              <w:br/>
            </w:r>
            <w:r>
              <w:rPr>
                <w:rFonts w:ascii="Times New Roman"/>
                <w:b w:val="false"/>
                <w:i w:val="false"/>
                <w:color w:val="000000"/>
                <w:sz w:val="20"/>
              </w:rPr>
              <w:t>
транспортных средств</w:t>
            </w:r>
            <w:r>
              <w:br/>
            </w:r>
            <w:r>
              <w:rPr>
                <w:rFonts w:ascii="Times New Roman"/>
                <w:b w:val="false"/>
                <w:i w:val="false"/>
                <w:color w:val="000000"/>
                <w:sz w:val="20"/>
              </w:rPr>
              <w:t>
товарных позиций 8701-8705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каждой модели</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во второй год - 85</w:t>
            </w:r>
            <w:r>
              <w:br/>
            </w:r>
            <w:r>
              <w:rPr>
                <w:rFonts w:ascii="Times New Roman"/>
                <w:b w:val="false"/>
                <w:i w:val="false"/>
                <w:color w:val="000000"/>
                <w:sz w:val="20"/>
              </w:rPr>
              <w:t>
% цены конечной продукции; в</w:t>
            </w:r>
            <w:r>
              <w:br/>
            </w:r>
            <w:r>
              <w:rPr>
                <w:rFonts w:ascii="Times New Roman"/>
                <w:b w:val="false"/>
                <w:i w:val="false"/>
                <w:color w:val="000000"/>
                <w:sz w:val="20"/>
              </w:rPr>
              <w:t>
третий год - 80 %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четвертый год - 75 % цены</w:t>
            </w:r>
            <w:r>
              <w:br/>
            </w:r>
            <w:r>
              <w:rPr>
                <w:rFonts w:ascii="Times New Roman"/>
                <w:b w:val="false"/>
                <w:i w:val="false"/>
                <w:color w:val="000000"/>
                <w:sz w:val="20"/>
              </w:rPr>
              <w:t>
конечной продукции; в пятый</w:t>
            </w:r>
            <w:r>
              <w:br/>
            </w:r>
            <w:r>
              <w:rPr>
                <w:rFonts w:ascii="Times New Roman"/>
                <w:b w:val="false"/>
                <w:i w:val="false"/>
                <w:color w:val="000000"/>
                <w:sz w:val="20"/>
              </w:rPr>
              <w:t>
год - 70 %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w:t>
            </w:r>
            <w:r>
              <w:br/>
            </w:r>
            <w:r>
              <w:rPr>
                <w:rFonts w:ascii="Times New Roman"/>
                <w:b w:val="false"/>
                <w:i w:val="false"/>
                <w:color w:val="000000"/>
                <w:sz w:val="20"/>
              </w:rPr>
              <w:t>
моторных транспортных</w:t>
            </w:r>
            <w:r>
              <w:br/>
            </w:r>
            <w:r>
              <w:rPr>
                <w:rFonts w:ascii="Times New Roman"/>
                <w:b w:val="false"/>
                <w:i w:val="false"/>
                <w:color w:val="000000"/>
                <w:sz w:val="20"/>
              </w:rPr>
              <w:t>
средств товарных позиций</w:t>
            </w:r>
            <w:r>
              <w:br/>
            </w:r>
            <w:r>
              <w:rPr>
                <w:rFonts w:ascii="Times New Roman"/>
                <w:b w:val="false"/>
                <w:i w:val="false"/>
                <w:color w:val="000000"/>
                <w:sz w:val="20"/>
              </w:rPr>
              <w:t>
8701-8705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каждой модели</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во второй год - 85</w:t>
            </w:r>
            <w:r>
              <w:br/>
            </w:r>
            <w:r>
              <w:rPr>
                <w:rFonts w:ascii="Times New Roman"/>
                <w:b w:val="false"/>
                <w:i w:val="false"/>
                <w:color w:val="000000"/>
                <w:sz w:val="20"/>
              </w:rPr>
              <w:t>
% цены конечной продукции; с</w:t>
            </w:r>
            <w:r>
              <w:br/>
            </w:r>
            <w:r>
              <w:rPr>
                <w:rFonts w:ascii="Times New Roman"/>
                <w:b w:val="false"/>
                <w:i w:val="false"/>
                <w:color w:val="000000"/>
                <w:sz w:val="20"/>
              </w:rPr>
              <w:t>
третьего года - 80 % цены</w:t>
            </w:r>
            <w:r>
              <w:br/>
            </w:r>
            <w:r>
              <w:rPr>
                <w:rFonts w:ascii="Times New Roman"/>
                <w:b w:val="false"/>
                <w:i w:val="false"/>
                <w:color w:val="000000"/>
                <w:sz w:val="20"/>
              </w:rPr>
              <w:t>
конечной продукции</w:t>
            </w:r>
          </w:p>
        </w:tc>
      </w:tr>
      <w:tr>
        <w:trPr>
          <w:trHeight w:val="126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и полуприцепы;</w:t>
            </w:r>
            <w:r>
              <w:br/>
            </w:r>
            <w:r>
              <w:rPr>
                <w:rFonts w:ascii="Times New Roman"/>
                <w:b w:val="false"/>
                <w:i w:val="false"/>
                <w:color w:val="000000"/>
                <w:sz w:val="20"/>
              </w:rPr>
              <w:t>
прочие несамоходные</w:t>
            </w:r>
            <w:r>
              <w:br/>
            </w:r>
            <w:r>
              <w:rPr>
                <w:rFonts w:ascii="Times New Roman"/>
                <w:b w:val="false"/>
                <w:i w:val="false"/>
                <w:color w:val="000000"/>
                <w:sz w:val="20"/>
              </w:rPr>
              <w:t>
транспортные средства; их</w:t>
            </w:r>
            <w:r>
              <w:br/>
            </w:r>
            <w:r>
              <w:rPr>
                <w:rFonts w:ascii="Times New Roman"/>
                <w:b w:val="false"/>
                <w:i w:val="false"/>
                <w:color w:val="000000"/>
                <w:sz w:val="20"/>
              </w:rPr>
              <w:t>
части, кроме товарных</w:t>
            </w:r>
            <w:r>
              <w:br/>
            </w:r>
            <w:r>
              <w:rPr>
                <w:rFonts w:ascii="Times New Roman"/>
                <w:b w:val="false"/>
                <w:i w:val="false"/>
                <w:color w:val="000000"/>
                <w:sz w:val="20"/>
              </w:rPr>
              <w:t>
позиций 8716 39 800;</w:t>
            </w:r>
            <w:r>
              <w:br/>
            </w:r>
            <w:r>
              <w:rPr>
                <w:rFonts w:ascii="Times New Roman"/>
                <w:b w:val="false"/>
                <w:i w:val="false"/>
                <w:color w:val="000000"/>
                <w:sz w:val="20"/>
              </w:rPr>
              <w:t>
8716 90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 узлов и</w:t>
            </w:r>
            <w:r>
              <w:br/>
            </w:r>
            <w:r>
              <w:rPr>
                <w:rFonts w:ascii="Times New Roman"/>
                <w:b w:val="false"/>
                <w:i w:val="false"/>
                <w:color w:val="000000"/>
                <w:sz w:val="20"/>
              </w:rPr>
              <w:t>
деталей не должна превышать в</w:t>
            </w:r>
            <w:r>
              <w:br/>
            </w:r>
            <w:r>
              <w:rPr>
                <w:rFonts w:ascii="Times New Roman"/>
                <w:b w:val="false"/>
                <w:i w:val="false"/>
                <w:color w:val="000000"/>
                <w:sz w:val="20"/>
              </w:rPr>
              <w:t>
первый год, с даты начала</w:t>
            </w:r>
            <w:r>
              <w:br/>
            </w:r>
            <w:r>
              <w:rPr>
                <w:rFonts w:ascii="Times New Roman"/>
                <w:b w:val="false"/>
                <w:i w:val="false"/>
                <w:color w:val="000000"/>
                <w:sz w:val="20"/>
              </w:rPr>
              <w:t>
изготовления данного вида</w:t>
            </w:r>
            <w:r>
              <w:br/>
            </w:r>
            <w:r>
              <w:rPr>
                <w:rFonts w:ascii="Times New Roman"/>
                <w:b w:val="false"/>
                <w:i w:val="false"/>
                <w:color w:val="000000"/>
                <w:sz w:val="20"/>
              </w:rPr>
              <w:t>
товара 90 % цены конечной</w:t>
            </w:r>
            <w:r>
              <w:br/>
            </w:r>
            <w:r>
              <w:rPr>
                <w:rFonts w:ascii="Times New Roman"/>
                <w:b w:val="false"/>
                <w:i w:val="false"/>
                <w:color w:val="000000"/>
                <w:sz w:val="20"/>
              </w:rPr>
              <w:t>
продукции; во второй год - 85</w:t>
            </w:r>
            <w:r>
              <w:br/>
            </w:r>
            <w:r>
              <w:rPr>
                <w:rFonts w:ascii="Times New Roman"/>
                <w:b w:val="false"/>
                <w:i w:val="false"/>
                <w:color w:val="000000"/>
                <w:sz w:val="20"/>
              </w:rPr>
              <w:t>
% цены конечной продукции, а</w:t>
            </w:r>
            <w:r>
              <w:br/>
            </w:r>
            <w:r>
              <w:rPr>
                <w:rFonts w:ascii="Times New Roman"/>
                <w:b w:val="false"/>
                <w:i w:val="false"/>
                <w:color w:val="000000"/>
                <w:sz w:val="20"/>
              </w:rPr>
              <w:t>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рессор на оси</w:t>
            </w:r>
            <w:r>
              <w:br/>
            </w:r>
            <w:r>
              <w:rPr>
                <w:rFonts w:ascii="Times New Roman"/>
                <w:b w:val="false"/>
                <w:i w:val="false"/>
                <w:color w:val="000000"/>
                <w:sz w:val="20"/>
              </w:rPr>
              <w:t>
колес, крепление рессор</w:t>
            </w:r>
            <w:r>
              <w:br/>
            </w:r>
            <w:r>
              <w:rPr>
                <w:rFonts w:ascii="Times New Roman"/>
                <w:b w:val="false"/>
                <w:i w:val="false"/>
                <w:color w:val="000000"/>
                <w:sz w:val="20"/>
              </w:rPr>
              <w:t>
стремянками;</w:t>
            </w:r>
            <w:r>
              <w:br/>
            </w:r>
            <w:r>
              <w:rPr>
                <w:rFonts w:ascii="Times New Roman"/>
                <w:b w:val="false"/>
                <w:i w:val="false"/>
                <w:color w:val="000000"/>
                <w:sz w:val="20"/>
              </w:rPr>
              <w:t>
- установка опор тележки на</w:t>
            </w:r>
            <w:r>
              <w:br/>
            </w:r>
            <w:r>
              <w:rPr>
                <w:rFonts w:ascii="Times New Roman"/>
                <w:b w:val="false"/>
                <w:i w:val="false"/>
                <w:color w:val="000000"/>
                <w:sz w:val="20"/>
              </w:rPr>
              <w:t>
раму;</w:t>
            </w:r>
            <w:r>
              <w:br/>
            </w:r>
            <w:r>
              <w:rPr>
                <w:rFonts w:ascii="Times New Roman"/>
                <w:b w:val="false"/>
                <w:i w:val="false"/>
                <w:color w:val="000000"/>
                <w:sz w:val="20"/>
              </w:rPr>
              <w:t>
- установка и крепление</w:t>
            </w:r>
            <w:r>
              <w:br/>
            </w:r>
            <w:r>
              <w:rPr>
                <w:rFonts w:ascii="Times New Roman"/>
                <w:b w:val="false"/>
                <w:i w:val="false"/>
                <w:color w:val="000000"/>
                <w:sz w:val="20"/>
              </w:rPr>
              <w:t>
тележки к раме;</w:t>
            </w:r>
            <w:r>
              <w:br/>
            </w:r>
            <w:r>
              <w:rPr>
                <w:rFonts w:ascii="Times New Roman"/>
                <w:b w:val="false"/>
                <w:i w:val="false"/>
                <w:color w:val="000000"/>
                <w:sz w:val="20"/>
              </w:rPr>
              <w:t>
- установка и крепление</w:t>
            </w:r>
            <w:r>
              <w:br/>
            </w:r>
            <w:r>
              <w:rPr>
                <w:rFonts w:ascii="Times New Roman"/>
                <w:b w:val="false"/>
                <w:i w:val="false"/>
                <w:color w:val="000000"/>
                <w:sz w:val="20"/>
              </w:rPr>
              <w:t>
буферов, бампера, кронштейнов</w:t>
            </w:r>
            <w:r>
              <w:br/>
            </w:r>
            <w:r>
              <w:rPr>
                <w:rFonts w:ascii="Times New Roman"/>
                <w:b w:val="false"/>
                <w:i w:val="false"/>
                <w:color w:val="000000"/>
                <w:sz w:val="20"/>
              </w:rPr>
              <w:t>
крепления передних фонарей и</w:t>
            </w:r>
            <w:r>
              <w:br/>
            </w:r>
            <w:r>
              <w:rPr>
                <w:rFonts w:ascii="Times New Roman"/>
                <w:b w:val="false"/>
                <w:i w:val="false"/>
                <w:color w:val="000000"/>
                <w:sz w:val="20"/>
              </w:rPr>
              <w:t>
номерного знака, установка</w:t>
            </w:r>
            <w:r>
              <w:br/>
            </w:r>
            <w:r>
              <w:rPr>
                <w:rFonts w:ascii="Times New Roman"/>
                <w:b w:val="false"/>
                <w:i w:val="false"/>
                <w:color w:val="000000"/>
                <w:sz w:val="20"/>
              </w:rPr>
              <w:t>
упора предохранительного;</w:t>
            </w:r>
            <w:r>
              <w:br/>
            </w:r>
            <w:r>
              <w:rPr>
                <w:rFonts w:ascii="Times New Roman"/>
                <w:b w:val="false"/>
                <w:i w:val="false"/>
                <w:color w:val="000000"/>
                <w:sz w:val="20"/>
              </w:rPr>
              <w:t>
- установка и крепление</w:t>
            </w:r>
            <w:r>
              <w:br/>
            </w:r>
            <w:r>
              <w:rPr>
                <w:rFonts w:ascii="Times New Roman"/>
                <w:b w:val="false"/>
                <w:i w:val="false"/>
                <w:color w:val="000000"/>
                <w:sz w:val="20"/>
              </w:rPr>
              <w:t>
дышла, сборка колес и</w:t>
            </w:r>
            <w:r>
              <w:br/>
            </w:r>
            <w:r>
              <w:rPr>
                <w:rFonts w:ascii="Times New Roman"/>
                <w:b w:val="false"/>
                <w:i w:val="false"/>
                <w:color w:val="000000"/>
                <w:sz w:val="20"/>
              </w:rPr>
              <w:t>
установка их на оси тележки;</w:t>
            </w:r>
            <w:r>
              <w:br/>
            </w:r>
            <w:r>
              <w:rPr>
                <w:rFonts w:ascii="Times New Roman"/>
                <w:b w:val="false"/>
                <w:i w:val="false"/>
                <w:color w:val="000000"/>
                <w:sz w:val="20"/>
              </w:rPr>
              <w:t>
- установка стояночного</w:t>
            </w:r>
            <w:r>
              <w:br/>
            </w:r>
            <w:r>
              <w:rPr>
                <w:rFonts w:ascii="Times New Roman"/>
                <w:b w:val="false"/>
                <w:i w:val="false"/>
                <w:color w:val="000000"/>
                <w:sz w:val="20"/>
              </w:rPr>
              <w:t>
тормоза;</w:t>
            </w:r>
            <w:r>
              <w:br/>
            </w:r>
            <w:r>
              <w:rPr>
                <w:rFonts w:ascii="Times New Roman"/>
                <w:b w:val="false"/>
                <w:i w:val="false"/>
                <w:color w:val="000000"/>
                <w:sz w:val="20"/>
              </w:rPr>
              <w:t>
- установка и сборка ресивера,</w:t>
            </w:r>
            <w:r>
              <w:br/>
            </w:r>
            <w:r>
              <w:rPr>
                <w:rFonts w:ascii="Times New Roman"/>
                <w:b w:val="false"/>
                <w:i w:val="false"/>
                <w:color w:val="000000"/>
                <w:sz w:val="20"/>
              </w:rPr>
              <w:t>
пневмораспределителя,</w:t>
            </w:r>
            <w:r>
              <w:br/>
            </w:r>
            <w:r>
              <w:rPr>
                <w:rFonts w:ascii="Times New Roman"/>
                <w:b w:val="false"/>
                <w:i w:val="false"/>
                <w:color w:val="000000"/>
                <w:sz w:val="20"/>
              </w:rPr>
              <w:t>
подсоединение трубопроводов;</w:t>
            </w:r>
            <w:r>
              <w:br/>
            </w:r>
            <w:r>
              <w:rPr>
                <w:rFonts w:ascii="Times New Roman"/>
                <w:b w:val="false"/>
                <w:i w:val="false"/>
                <w:color w:val="000000"/>
                <w:sz w:val="20"/>
              </w:rPr>
              <w:t>
- установка фильтра</w:t>
            </w:r>
            <w:r>
              <w:br/>
            </w:r>
            <w:r>
              <w:rPr>
                <w:rFonts w:ascii="Times New Roman"/>
                <w:b w:val="false"/>
                <w:i w:val="false"/>
                <w:color w:val="000000"/>
                <w:sz w:val="20"/>
              </w:rPr>
              <w:t>
магистрального пневматической</w:t>
            </w:r>
            <w:r>
              <w:br/>
            </w:r>
            <w:r>
              <w:rPr>
                <w:rFonts w:ascii="Times New Roman"/>
                <w:b w:val="false"/>
                <w:i w:val="false"/>
                <w:color w:val="000000"/>
                <w:sz w:val="20"/>
              </w:rPr>
              <w:t>
тормозной системы, испытание</w:t>
            </w:r>
            <w:r>
              <w:br/>
            </w:r>
            <w:r>
              <w:rPr>
                <w:rFonts w:ascii="Times New Roman"/>
                <w:b w:val="false"/>
                <w:i w:val="false"/>
                <w:color w:val="000000"/>
                <w:sz w:val="20"/>
              </w:rPr>
              <w:t>
пневматической тормозной</w:t>
            </w:r>
            <w:r>
              <w:br/>
            </w:r>
            <w:r>
              <w:rPr>
                <w:rFonts w:ascii="Times New Roman"/>
                <w:b w:val="false"/>
                <w:i w:val="false"/>
                <w:color w:val="000000"/>
                <w:sz w:val="20"/>
              </w:rPr>
              <w:t>
системы на герметичность,</w:t>
            </w:r>
            <w:r>
              <w:br/>
            </w:r>
            <w:r>
              <w:rPr>
                <w:rFonts w:ascii="Times New Roman"/>
                <w:b w:val="false"/>
                <w:i w:val="false"/>
                <w:color w:val="000000"/>
                <w:sz w:val="20"/>
              </w:rPr>
              <w:t>
регулировка тормозов, сборка и</w:t>
            </w:r>
            <w:r>
              <w:br/>
            </w:r>
            <w:r>
              <w:rPr>
                <w:rFonts w:ascii="Times New Roman"/>
                <w:b w:val="false"/>
                <w:i w:val="false"/>
                <w:color w:val="000000"/>
                <w:sz w:val="20"/>
              </w:rPr>
              <w:t>
сварка кузова, сварка</w:t>
            </w:r>
            <w:r>
              <w:br/>
            </w:r>
            <w:r>
              <w:rPr>
                <w:rFonts w:ascii="Times New Roman"/>
                <w:b w:val="false"/>
                <w:i w:val="false"/>
                <w:color w:val="000000"/>
                <w:sz w:val="20"/>
              </w:rPr>
              <w:t>
кронштейнов рамы;</w:t>
            </w:r>
            <w:r>
              <w:br/>
            </w:r>
            <w:r>
              <w:rPr>
                <w:rFonts w:ascii="Times New Roman"/>
                <w:b w:val="false"/>
                <w:i w:val="false"/>
                <w:color w:val="000000"/>
                <w:sz w:val="20"/>
              </w:rPr>
              <w:t>
- установка и сборка балансира</w:t>
            </w:r>
            <w:r>
              <w:br/>
            </w:r>
            <w:r>
              <w:rPr>
                <w:rFonts w:ascii="Times New Roman"/>
                <w:b w:val="false"/>
                <w:i w:val="false"/>
                <w:color w:val="000000"/>
                <w:sz w:val="20"/>
              </w:rPr>
              <w:t>
и гидроцилиндра подъема</w:t>
            </w:r>
            <w:r>
              <w:br/>
            </w:r>
            <w:r>
              <w:rPr>
                <w:rFonts w:ascii="Times New Roman"/>
                <w:b w:val="false"/>
                <w:i w:val="false"/>
                <w:color w:val="000000"/>
                <w:sz w:val="20"/>
              </w:rPr>
              <w:t>
кузова, подсоединение</w:t>
            </w:r>
            <w:r>
              <w:br/>
            </w:r>
            <w:r>
              <w:rPr>
                <w:rFonts w:ascii="Times New Roman"/>
                <w:b w:val="false"/>
                <w:i w:val="false"/>
                <w:color w:val="000000"/>
                <w:sz w:val="20"/>
              </w:rPr>
              <w:t>
гидравлического трубопровода;</w:t>
            </w:r>
            <w:r>
              <w:br/>
            </w:r>
            <w:r>
              <w:rPr>
                <w:rFonts w:ascii="Times New Roman"/>
                <w:b w:val="false"/>
                <w:i w:val="false"/>
                <w:color w:val="000000"/>
                <w:sz w:val="20"/>
              </w:rPr>
              <w:t>
- установка кузова на шасси;</w:t>
            </w:r>
            <w:r>
              <w:br/>
            </w:r>
            <w:r>
              <w:rPr>
                <w:rFonts w:ascii="Times New Roman"/>
                <w:b w:val="false"/>
                <w:i w:val="false"/>
                <w:color w:val="000000"/>
                <w:sz w:val="20"/>
              </w:rPr>
              <w:t>
- установка стропа</w:t>
            </w:r>
            <w:r>
              <w:br/>
            </w:r>
            <w:r>
              <w:rPr>
                <w:rFonts w:ascii="Times New Roman"/>
                <w:b w:val="false"/>
                <w:i w:val="false"/>
                <w:color w:val="000000"/>
                <w:sz w:val="20"/>
              </w:rPr>
              <w:t>
страховочного, крепление опоры</w:t>
            </w:r>
            <w:r>
              <w:br/>
            </w:r>
            <w:r>
              <w:rPr>
                <w:rFonts w:ascii="Times New Roman"/>
                <w:b w:val="false"/>
                <w:i w:val="false"/>
                <w:color w:val="000000"/>
                <w:sz w:val="20"/>
              </w:rPr>
              <w:t>
гидроцилиндра к днищу кузова;</w:t>
            </w:r>
            <w:r>
              <w:br/>
            </w:r>
            <w:r>
              <w:rPr>
                <w:rFonts w:ascii="Times New Roman"/>
                <w:b w:val="false"/>
                <w:i w:val="false"/>
                <w:color w:val="000000"/>
                <w:sz w:val="20"/>
              </w:rPr>
              <w:t>
- установка кузова на опоры</w:t>
            </w:r>
            <w:r>
              <w:br/>
            </w:r>
            <w:r>
              <w:rPr>
                <w:rFonts w:ascii="Times New Roman"/>
                <w:b w:val="false"/>
                <w:i w:val="false"/>
                <w:color w:val="000000"/>
                <w:sz w:val="20"/>
              </w:rPr>
              <w:t>
рамы, регулировка положения</w:t>
            </w:r>
            <w:r>
              <w:br/>
            </w:r>
            <w:r>
              <w:rPr>
                <w:rFonts w:ascii="Times New Roman"/>
                <w:b w:val="false"/>
                <w:i w:val="false"/>
                <w:color w:val="000000"/>
                <w:sz w:val="20"/>
              </w:rPr>
              <w:t>
кузова относительно рамы,</w:t>
            </w:r>
            <w:r>
              <w:br/>
            </w:r>
            <w:r>
              <w:rPr>
                <w:rFonts w:ascii="Times New Roman"/>
                <w:b w:val="false"/>
                <w:i w:val="false"/>
                <w:color w:val="000000"/>
                <w:sz w:val="20"/>
              </w:rPr>
              <w:t>
сварка опоры кузова, крепление</w:t>
            </w:r>
            <w:r>
              <w:br/>
            </w:r>
            <w:r>
              <w:rPr>
                <w:rFonts w:ascii="Times New Roman"/>
                <w:b w:val="false"/>
                <w:i w:val="false"/>
                <w:color w:val="000000"/>
                <w:sz w:val="20"/>
              </w:rPr>
              <w:t>
кузова к опорам рамы;</w:t>
            </w:r>
            <w:r>
              <w:br/>
            </w:r>
            <w:r>
              <w:rPr>
                <w:rFonts w:ascii="Times New Roman"/>
                <w:b w:val="false"/>
                <w:i w:val="false"/>
                <w:color w:val="000000"/>
                <w:sz w:val="20"/>
              </w:rPr>
              <w:t>
- установка опоры регулируемой</w:t>
            </w:r>
            <w:r>
              <w:br/>
            </w:r>
            <w:r>
              <w:rPr>
                <w:rFonts w:ascii="Times New Roman"/>
                <w:b w:val="false"/>
                <w:i w:val="false"/>
                <w:color w:val="000000"/>
                <w:sz w:val="20"/>
              </w:rPr>
              <w:t>
на дышло, испытание</w:t>
            </w:r>
            <w:r>
              <w:br/>
            </w:r>
            <w:r>
              <w:rPr>
                <w:rFonts w:ascii="Times New Roman"/>
                <w:b w:val="false"/>
                <w:i w:val="false"/>
                <w:color w:val="000000"/>
                <w:sz w:val="20"/>
              </w:rPr>
              <w:t>
гидросистемы на герметичность,</w:t>
            </w:r>
            <w:r>
              <w:br/>
            </w:r>
            <w:r>
              <w:rPr>
                <w:rFonts w:ascii="Times New Roman"/>
                <w:b w:val="false"/>
                <w:i w:val="false"/>
                <w:color w:val="000000"/>
                <w:sz w:val="20"/>
              </w:rPr>
              <w:t>
покраска полуприцепа,</w:t>
            </w:r>
            <w:r>
              <w:br/>
            </w:r>
            <w:r>
              <w:rPr>
                <w:rFonts w:ascii="Times New Roman"/>
                <w:b w:val="false"/>
                <w:i w:val="false"/>
                <w:color w:val="000000"/>
                <w:sz w:val="20"/>
              </w:rPr>
              <w:t>
нанесение надписей,</w:t>
            </w:r>
            <w:r>
              <w:br/>
            </w:r>
            <w:r>
              <w:rPr>
                <w:rFonts w:ascii="Times New Roman"/>
                <w:b w:val="false"/>
                <w:i w:val="false"/>
                <w:color w:val="000000"/>
                <w:sz w:val="20"/>
              </w:rPr>
              <w:t>
- установка таблички,</w:t>
            </w:r>
            <w:r>
              <w:br/>
            </w:r>
            <w:r>
              <w:rPr>
                <w:rFonts w:ascii="Times New Roman"/>
                <w:b w:val="false"/>
                <w:i w:val="false"/>
                <w:color w:val="000000"/>
                <w:sz w:val="20"/>
              </w:rPr>
              <w:t>
комплектование и упаковывание</w:t>
            </w:r>
            <w:r>
              <w:br/>
            </w:r>
            <w:r>
              <w:rPr>
                <w:rFonts w:ascii="Times New Roman"/>
                <w:b w:val="false"/>
                <w:i w:val="false"/>
                <w:color w:val="000000"/>
                <w:sz w:val="20"/>
              </w:rPr>
              <w:t>
ЗИП;</w:t>
            </w:r>
            <w:r>
              <w:br/>
            </w:r>
            <w:r>
              <w:rPr>
                <w:rFonts w:ascii="Times New Roman"/>
                <w:b w:val="false"/>
                <w:i w:val="false"/>
                <w:color w:val="000000"/>
                <w:sz w:val="20"/>
              </w:rPr>
              <w:t>
В третий год - 80 % цены</w:t>
            </w:r>
            <w:r>
              <w:br/>
            </w:r>
            <w:r>
              <w:rPr>
                <w:rFonts w:ascii="Times New Roman"/>
                <w:b w:val="false"/>
                <w:i w:val="false"/>
                <w:color w:val="000000"/>
                <w:sz w:val="20"/>
              </w:rPr>
              <w:t>
конечной продукции, а также</w:t>
            </w:r>
            <w:r>
              <w:br/>
            </w:r>
            <w:r>
              <w:rPr>
                <w:rFonts w:ascii="Times New Roman"/>
                <w:b w:val="false"/>
                <w:i w:val="false"/>
                <w:color w:val="000000"/>
                <w:sz w:val="20"/>
              </w:rPr>
              <w:t>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установка рессор на оси</w:t>
            </w:r>
            <w:r>
              <w:br/>
            </w:r>
            <w:r>
              <w:rPr>
                <w:rFonts w:ascii="Times New Roman"/>
                <w:b w:val="false"/>
                <w:i w:val="false"/>
                <w:color w:val="000000"/>
                <w:sz w:val="20"/>
              </w:rPr>
              <w:t>
колес крепление рессор</w:t>
            </w:r>
            <w:r>
              <w:br/>
            </w:r>
            <w:r>
              <w:rPr>
                <w:rFonts w:ascii="Times New Roman"/>
                <w:b w:val="false"/>
                <w:i w:val="false"/>
                <w:color w:val="000000"/>
                <w:sz w:val="20"/>
              </w:rPr>
              <w:t>
стремянками;</w:t>
            </w:r>
            <w:r>
              <w:br/>
            </w:r>
            <w:r>
              <w:rPr>
                <w:rFonts w:ascii="Times New Roman"/>
                <w:b w:val="false"/>
                <w:i w:val="false"/>
                <w:color w:val="000000"/>
                <w:sz w:val="20"/>
              </w:rPr>
              <w:t>
- установка опор тележки на</w:t>
            </w:r>
            <w:r>
              <w:br/>
            </w:r>
            <w:r>
              <w:rPr>
                <w:rFonts w:ascii="Times New Roman"/>
                <w:b w:val="false"/>
                <w:i w:val="false"/>
                <w:color w:val="000000"/>
                <w:sz w:val="20"/>
              </w:rPr>
              <w:t>
раму;</w:t>
            </w:r>
            <w:r>
              <w:br/>
            </w:r>
            <w:r>
              <w:rPr>
                <w:rFonts w:ascii="Times New Roman"/>
                <w:b w:val="false"/>
                <w:i w:val="false"/>
                <w:color w:val="000000"/>
                <w:sz w:val="20"/>
              </w:rPr>
              <w:t>
- установка и крепление</w:t>
            </w:r>
            <w:r>
              <w:br/>
            </w:r>
            <w:r>
              <w:rPr>
                <w:rFonts w:ascii="Times New Roman"/>
                <w:b w:val="false"/>
                <w:i w:val="false"/>
                <w:color w:val="000000"/>
                <w:sz w:val="20"/>
              </w:rPr>
              <w:t>
тележки к раме;</w:t>
            </w:r>
            <w:r>
              <w:br/>
            </w:r>
            <w:r>
              <w:rPr>
                <w:rFonts w:ascii="Times New Roman"/>
                <w:b w:val="false"/>
                <w:i w:val="false"/>
                <w:color w:val="000000"/>
                <w:sz w:val="20"/>
              </w:rPr>
              <w:t>
- установка и крепление</w:t>
            </w:r>
            <w:r>
              <w:br/>
            </w:r>
            <w:r>
              <w:rPr>
                <w:rFonts w:ascii="Times New Roman"/>
                <w:b w:val="false"/>
                <w:i w:val="false"/>
                <w:color w:val="000000"/>
                <w:sz w:val="20"/>
              </w:rPr>
              <w:t>
буферов, бампера, кронштейнов</w:t>
            </w:r>
            <w:r>
              <w:br/>
            </w:r>
            <w:r>
              <w:rPr>
                <w:rFonts w:ascii="Times New Roman"/>
                <w:b w:val="false"/>
                <w:i w:val="false"/>
                <w:color w:val="000000"/>
                <w:sz w:val="20"/>
              </w:rPr>
              <w:t>
крепления передних фонарей и</w:t>
            </w:r>
            <w:r>
              <w:br/>
            </w:r>
            <w:r>
              <w:rPr>
                <w:rFonts w:ascii="Times New Roman"/>
                <w:b w:val="false"/>
                <w:i w:val="false"/>
                <w:color w:val="000000"/>
                <w:sz w:val="20"/>
              </w:rPr>
              <w:t>
номерного знака;</w:t>
            </w:r>
            <w:r>
              <w:br/>
            </w:r>
            <w:r>
              <w:rPr>
                <w:rFonts w:ascii="Times New Roman"/>
                <w:b w:val="false"/>
                <w:i w:val="false"/>
                <w:color w:val="000000"/>
                <w:sz w:val="20"/>
              </w:rPr>
              <w:t>
- установка упора</w:t>
            </w:r>
            <w:r>
              <w:br/>
            </w:r>
            <w:r>
              <w:rPr>
                <w:rFonts w:ascii="Times New Roman"/>
                <w:b w:val="false"/>
                <w:i w:val="false"/>
                <w:color w:val="000000"/>
                <w:sz w:val="20"/>
              </w:rPr>
              <w:t>
предохранительного, установка</w:t>
            </w:r>
            <w:r>
              <w:br/>
            </w:r>
            <w:r>
              <w:rPr>
                <w:rFonts w:ascii="Times New Roman"/>
                <w:b w:val="false"/>
                <w:i w:val="false"/>
                <w:color w:val="000000"/>
                <w:sz w:val="20"/>
              </w:rPr>
              <w:t>
и крепление дышла, сборка</w:t>
            </w:r>
            <w:r>
              <w:br/>
            </w:r>
            <w:r>
              <w:rPr>
                <w:rFonts w:ascii="Times New Roman"/>
                <w:b w:val="false"/>
                <w:i w:val="false"/>
                <w:color w:val="000000"/>
                <w:sz w:val="20"/>
              </w:rPr>
              <w:t>
колес и установка их на оси</w:t>
            </w:r>
            <w:r>
              <w:br/>
            </w:r>
            <w:r>
              <w:rPr>
                <w:rFonts w:ascii="Times New Roman"/>
                <w:b w:val="false"/>
                <w:i w:val="false"/>
                <w:color w:val="000000"/>
                <w:sz w:val="20"/>
              </w:rPr>
              <w:t>
тележки;</w:t>
            </w:r>
            <w:r>
              <w:br/>
            </w:r>
            <w:r>
              <w:rPr>
                <w:rFonts w:ascii="Times New Roman"/>
                <w:b w:val="false"/>
                <w:i w:val="false"/>
                <w:color w:val="000000"/>
                <w:sz w:val="20"/>
              </w:rPr>
              <w:t>
- установка стояночного</w:t>
            </w:r>
            <w:r>
              <w:br/>
            </w:r>
            <w:r>
              <w:rPr>
                <w:rFonts w:ascii="Times New Roman"/>
                <w:b w:val="false"/>
                <w:i w:val="false"/>
                <w:color w:val="000000"/>
                <w:sz w:val="20"/>
              </w:rPr>
              <w:t>
тормоза;</w:t>
            </w:r>
            <w:r>
              <w:br/>
            </w:r>
            <w:r>
              <w:rPr>
                <w:rFonts w:ascii="Times New Roman"/>
                <w:b w:val="false"/>
                <w:i w:val="false"/>
                <w:color w:val="000000"/>
                <w:sz w:val="20"/>
              </w:rPr>
              <w:t>
- установка и сборка ресивера,</w:t>
            </w:r>
            <w:r>
              <w:br/>
            </w:r>
            <w:r>
              <w:rPr>
                <w:rFonts w:ascii="Times New Roman"/>
                <w:b w:val="false"/>
                <w:i w:val="false"/>
                <w:color w:val="000000"/>
                <w:sz w:val="20"/>
              </w:rPr>
              <w:t>
пневмораспределителя,</w:t>
            </w:r>
            <w:r>
              <w:br/>
            </w:r>
            <w:r>
              <w:rPr>
                <w:rFonts w:ascii="Times New Roman"/>
                <w:b w:val="false"/>
                <w:i w:val="false"/>
                <w:color w:val="000000"/>
                <w:sz w:val="20"/>
              </w:rPr>
              <w:t>
подсоединение трубопроводов;</w:t>
            </w:r>
            <w:r>
              <w:br/>
            </w:r>
            <w:r>
              <w:rPr>
                <w:rFonts w:ascii="Times New Roman"/>
                <w:b w:val="false"/>
                <w:i w:val="false"/>
                <w:color w:val="000000"/>
                <w:sz w:val="20"/>
              </w:rPr>
              <w:t>
- установка фильтра</w:t>
            </w:r>
            <w:r>
              <w:br/>
            </w:r>
            <w:r>
              <w:rPr>
                <w:rFonts w:ascii="Times New Roman"/>
                <w:b w:val="false"/>
                <w:i w:val="false"/>
                <w:color w:val="000000"/>
                <w:sz w:val="20"/>
              </w:rPr>
              <w:t>
магистрального пневматической</w:t>
            </w:r>
            <w:r>
              <w:br/>
            </w:r>
            <w:r>
              <w:rPr>
                <w:rFonts w:ascii="Times New Roman"/>
                <w:b w:val="false"/>
                <w:i w:val="false"/>
                <w:color w:val="000000"/>
                <w:sz w:val="20"/>
              </w:rPr>
              <w:t>
тормозной системы, испытание</w:t>
            </w:r>
            <w:r>
              <w:br/>
            </w:r>
            <w:r>
              <w:rPr>
                <w:rFonts w:ascii="Times New Roman"/>
                <w:b w:val="false"/>
                <w:i w:val="false"/>
                <w:color w:val="000000"/>
                <w:sz w:val="20"/>
              </w:rPr>
              <w:t>
пневматической тормозной</w:t>
            </w:r>
            <w:r>
              <w:br/>
            </w:r>
            <w:r>
              <w:rPr>
                <w:rFonts w:ascii="Times New Roman"/>
                <w:b w:val="false"/>
                <w:i w:val="false"/>
                <w:color w:val="000000"/>
                <w:sz w:val="20"/>
              </w:rPr>
              <w:t>
системы на герметичность,</w:t>
            </w:r>
            <w:r>
              <w:br/>
            </w:r>
            <w:r>
              <w:rPr>
                <w:rFonts w:ascii="Times New Roman"/>
                <w:b w:val="false"/>
                <w:i w:val="false"/>
                <w:color w:val="000000"/>
                <w:sz w:val="20"/>
              </w:rPr>
              <w:t>
регулировка тормозов;</w:t>
            </w:r>
            <w:r>
              <w:br/>
            </w:r>
            <w:r>
              <w:rPr>
                <w:rFonts w:ascii="Times New Roman"/>
                <w:b w:val="false"/>
                <w:i w:val="false"/>
                <w:color w:val="000000"/>
                <w:sz w:val="20"/>
              </w:rPr>
              <w:t>
- изготовление деталей кузова</w:t>
            </w:r>
            <w:r>
              <w:br/>
            </w:r>
            <w:r>
              <w:rPr>
                <w:rFonts w:ascii="Times New Roman"/>
                <w:b w:val="false"/>
                <w:i w:val="false"/>
                <w:color w:val="000000"/>
                <w:sz w:val="20"/>
              </w:rPr>
              <w:t>
(балок, кронштейнов, опор,</w:t>
            </w:r>
            <w:r>
              <w:br/>
            </w:r>
            <w:r>
              <w:rPr>
                <w:rFonts w:ascii="Times New Roman"/>
                <w:b w:val="false"/>
                <w:i w:val="false"/>
                <w:color w:val="000000"/>
                <w:sz w:val="20"/>
              </w:rPr>
              <w:t>
лонжеренов, листов боковых,</w:t>
            </w:r>
            <w:r>
              <w:br/>
            </w:r>
            <w:r>
              <w:rPr>
                <w:rFonts w:ascii="Times New Roman"/>
                <w:b w:val="false"/>
                <w:i w:val="false"/>
                <w:color w:val="000000"/>
                <w:sz w:val="20"/>
              </w:rPr>
              <w:t>
листов днища, стоек, брусьев,</w:t>
            </w:r>
            <w:r>
              <w:br/>
            </w:r>
            <w:r>
              <w:rPr>
                <w:rFonts w:ascii="Times New Roman"/>
                <w:b w:val="false"/>
                <w:i w:val="false"/>
                <w:color w:val="000000"/>
                <w:sz w:val="20"/>
              </w:rPr>
              <w:t>
обшивок, косынок, лестниц) из</w:t>
            </w:r>
            <w:r>
              <w:br/>
            </w:r>
            <w:r>
              <w:rPr>
                <w:rFonts w:ascii="Times New Roman"/>
                <w:b w:val="false"/>
                <w:i w:val="false"/>
                <w:color w:val="000000"/>
                <w:sz w:val="20"/>
              </w:rPr>
              <w:t>
листового и сортового проката,</w:t>
            </w:r>
            <w:r>
              <w:br/>
            </w:r>
            <w:r>
              <w:rPr>
                <w:rFonts w:ascii="Times New Roman"/>
                <w:b w:val="false"/>
                <w:i w:val="false"/>
                <w:color w:val="000000"/>
                <w:sz w:val="20"/>
              </w:rPr>
              <w:t>
сборка и сварка узлов</w:t>
            </w:r>
            <w:r>
              <w:br/>
            </w:r>
            <w:r>
              <w:rPr>
                <w:rFonts w:ascii="Times New Roman"/>
                <w:b w:val="false"/>
                <w:i w:val="false"/>
                <w:color w:val="000000"/>
                <w:sz w:val="20"/>
              </w:rPr>
              <w:t>
кузова (боковых бортов,</w:t>
            </w:r>
            <w:r>
              <w:br/>
            </w:r>
            <w:r>
              <w:rPr>
                <w:rFonts w:ascii="Times New Roman"/>
                <w:b w:val="false"/>
                <w:i w:val="false"/>
                <w:color w:val="000000"/>
                <w:sz w:val="20"/>
              </w:rPr>
              <w:t>
переднего борта, рамы кузова,</w:t>
            </w:r>
            <w:r>
              <w:br/>
            </w:r>
            <w:r>
              <w:rPr>
                <w:rFonts w:ascii="Times New Roman"/>
                <w:b w:val="false"/>
                <w:i w:val="false"/>
                <w:color w:val="000000"/>
                <w:sz w:val="20"/>
              </w:rPr>
              <w:t>
листов днища, лестниц), сборка</w:t>
            </w:r>
            <w:r>
              <w:br/>
            </w:r>
            <w:r>
              <w:rPr>
                <w:rFonts w:ascii="Times New Roman"/>
                <w:b w:val="false"/>
                <w:i w:val="false"/>
                <w:color w:val="000000"/>
                <w:sz w:val="20"/>
              </w:rPr>
              <w:t>
и сварка кузова, сварка</w:t>
            </w:r>
            <w:r>
              <w:br/>
            </w:r>
            <w:r>
              <w:rPr>
                <w:rFonts w:ascii="Times New Roman"/>
                <w:b w:val="false"/>
                <w:i w:val="false"/>
                <w:color w:val="000000"/>
                <w:sz w:val="20"/>
              </w:rPr>
              <w:t>
кронштейнов рамы;</w:t>
            </w:r>
            <w:r>
              <w:br/>
            </w:r>
            <w:r>
              <w:rPr>
                <w:rFonts w:ascii="Times New Roman"/>
                <w:b w:val="false"/>
                <w:i w:val="false"/>
                <w:color w:val="000000"/>
                <w:sz w:val="20"/>
              </w:rPr>
              <w:t>
- установка и сборка балансира</w:t>
            </w:r>
            <w:r>
              <w:br/>
            </w:r>
            <w:r>
              <w:rPr>
                <w:rFonts w:ascii="Times New Roman"/>
                <w:b w:val="false"/>
                <w:i w:val="false"/>
                <w:color w:val="000000"/>
                <w:sz w:val="20"/>
              </w:rPr>
              <w:t>
и гидроцилиндра подъема</w:t>
            </w:r>
            <w:r>
              <w:br/>
            </w:r>
            <w:r>
              <w:rPr>
                <w:rFonts w:ascii="Times New Roman"/>
                <w:b w:val="false"/>
                <w:i w:val="false"/>
                <w:color w:val="000000"/>
                <w:sz w:val="20"/>
              </w:rPr>
              <w:t>
кузова, подсоединение</w:t>
            </w:r>
            <w:r>
              <w:br/>
            </w:r>
            <w:r>
              <w:rPr>
                <w:rFonts w:ascii="Times New Roman"/>
                <w:b w:val="false"/>
                <w:i w:val="false"/>
                <w:color w:val="000000"/>
                <w:sz w:val="20"/>
              </w:rPr>
              <w:t>
гидравлического трубопровода;</w:t>
            </w:r>
            <w:r>
              <w:br/>
            </w:r>
            <w:r>
              <w:rPr>
                <w:rFonts w:ascii="Times New Roman"/>
                <w:b w:val="false"/>
                <w:i w:val="false"/>
                <w:color w:val="000000"/>
                <w:sz w:val="20"/>
              </w:rPr>
              <w:t>
- установка кузова на шасси;</w:t>
            </w:r>
            <w:r>
              <w:br/>
            </w:r>
            <w:r>
              <w:rPr>
                <w:rFonts w:ascii="Times New Roman"/>
                <w:b w:val="false"/>
                <w:i w:val="false"/>
                <w:color w:val="000000"/>
                <w:sz w:val="20"/>
              </w:rPr>
              <w:t>
- установка стропа</w:t>
            </w:r>
            <w:r>
              <w:br/>
            </w:r>
            <w:r>
              <w:rPr>
                <w:rFonts w:ascii="Times New Roman"/>
                <w:b w:val="false"/>
                <w:i w:val="false"/>
                <w:color w:val="000000"/>
                <w:sz w:val="20"/>
              </w:rPr>
              <w:t>
страховочного, крепление опоры</w:t>
            </w:r>
            <w:r>
              <w:br/>
            </w:r>
            <w:r>
              <w:rPr>
                <w:rFonts w:ascii="Times New Roman"/>
                <w:b w:val="false"/>
                <w:i w:val="false"/>
                <w:color w:val="000000"/>
                <w:sz w:val="20"/>
              </w:rPr>
              <w:t>
гидроцилиндра к днищу кузова;</w:t>
            </w:r>
            <w:r>
              <w:br/>
            </w:r>
            <w:r>
              <w:rPr>
                <w:rFonts w:ascii="Times New Roman"/>
                <w:b w:val="false"/>
                <w:i w:val="false"/>
                <w:color w:val="000000"/>
                <w:sz w:val="20"/>
              </w:rPr>
              <w:t>
- установка кузова на опоры</w:t>
            </w:r>
            <w:r>
              <w:br/>
            </w:r>
            <w:r>
              <w:rPr>
                <w:rFonts w:ascii="Times New Roman"/>
                <w:b w:val="false"/>
                <w:i w:val="false"/>
                <w:color w:val="000000"/>
                <w:sz w:val="20"/>
              </w:rPr>
              <w:t>
рамы, регулировка положения</w:t>
            </w:r>
            <w:r>
              <w:br/>
            </w:r>
            <w:r>
              <w:rPr>
                <w:rFonts w:ascii="Times New Roman"/>
                <w:b w:val="false"/>
                <w:i w:val="false"/>
                <w:color w:val="000000"/>
                <w:sz w:val="20"/>
              </w:rPr>
              <w:t>
кузова относительно рамы,</w:t>
            </w:r>
            <w:r>
              <w:br/>
            </w:r>
            <w:r>
              <w:rPr>
                <w:rFonts w:ascii="Times New Roman"/>
                <w:b w:val="false"/>
                <w:i w:val="false"/>
                <w:color w:val="000000"/>
                <w:sz w:val="20"/>
              </w:rPr>
              <w:t>
сварка опоры кузова, крепление</w:t>
            </w:r>
            <w:r>
              <w:br/>
            </w:r>
            <w:r>
              <w:rPr>
                <w:rFonts w:ascii="Times New Roman"/>
                <w:b w:val="false"/>
                <w:i w:val="false"/>
                <w:color w:val="000000"/>
                <w:sz w:val="20"/>
              </w:rPr>
              <w:t>
кузова к опорам рамы;</w:t>
            </w:r>
            <w:r>
              <w:br/>
            </w:r>
            <w:r>
              <w:rPr>
                <w:rFonts w:ascii="Times New Roman"/>
                <w:b w:val="false"/>
                <w:i w:val="false"/>
                <w:color w:val="000000"/>
                <w:sz w:val="20"/>
              </w:rPr>
              <w:t>
- установка опоры регулируемой</w:t>
            </w:r>
            <w:r>
              <w:br/>
            </w:r>
            <w:r>
              <w:rPr>
                <w:rFonts w:ascii="Times New Roman"/>
                <w:b w:val="false"/>
                <w:i w:val="false"/>
                <w:color w:val="000000"/>
                <w:sz w:val="20"/>
              </w:rPr>
              <w:t>
на дышло, испытание</w:t>
            </w:r>
            <w:r>
              <w:br/>
            </w:r>
            <w:r>
              <w:rPr>
                <w:rFonts w:ascii="Times New Roman"/>
                <w:b w:val="false"/>
                <w:i w:val="false"/>
                <w:color w:val="000000"/>
                <w:sz w:val="20"/>
              </w:rPr>
              <w:t>
гидросистемы на герметичность;</w:t>
            </w:r>
            <w:r>
              <w:br/>
            </w:r>
            <w:r>
              <w:rPr>
                <w:rFonts w:ascii="Times New Roman"/>
                <w:b w:val="false"/>
                <w:i w:val="false"/>
                <w:color w:val="000000"/>
                <w:sz w:val="20"/>
              </w:rPr>
              <w:t>
- покраска полуприцепа,</w:t>
            </w:r>
            <w:r>
              <w:br/>
            </w:r>
            <w:r>
              <w:rPr>
                <w:rFonts w:ascii="Times New Roman"/>
                <w:b w:val="false"/>
                <w:i w:val="false"/>
                <w:color w:val="000000"/>
                <w:sz w:val="20"/>
              </w:rPr>
              <w:t>
нанесение надписей, установка</w:t>
            </w:r>
            <w:r>
              <w:br/>
            </w:r>
            <w:r>
              <w:rPr>
                <w:rFonts w:ascii="Times New Roman"/>
                <w:b w:val="false"/>
                <w:i w:val="false"/>
                <w:color w:val="000000"/>
                <w:sz w:val="20"/>
              </w:rPr>
              <w:t>
таблички, комплектование и</w:t>
            </w:r>
            <w:r>
              <w:br/>
            </w:r>
            <w:r>
              <w:rPr>
                <w:rFonts w:ascii="Times New Roman"/>
                <w:b w:val="false"/>
                <w:i w:val="false"/>
                <w:color w:val="000000"/>
                <w:sz w:val="20"/>
              </w:rPr>
              <w:t>
упаковывание ЗИП</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летательных</w:t>
            </w:r>
            <w:r>
              <w:br/>
            </w:r>
            <w:r>
              <w:rPr>
                <w:rFonts w:ascii="Times New Roman"/>
                <w:b w:val="false"/>
                <w:i w:val="false"/>
                <w:color w:val="000000"/>
                <w:sz w:val="20"/>
              </w:rPr>
              <w:t>
аппаратов товарной позиции</w:t>
            </w:r>
            <w:r>
              <w:br/>
            </w:r>
            <w:r>
              <w:rPr>
                <w:rFonts w:ascii="Times New Roman"/>
                <w:b w:val="false"/>
                <w:i w:val="false"/>
                <w:color w:val="000000"/>
                <w:sz w:val="20"/>
              </w:rPr>
              <w:t>
8801 или 8802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позиции 8803 не</w:t>
            </w:r>
            <w:r>
              <w:br/>
            </w:r>
            <w:r>
              <w:rPr>
                <w:rFonts w:ascii="Times New Roman"/>
                <w:b w:val="false"/>
                <w:i w:val="false"/>
                <w:color w:val="000000"/>
                <w:sz w:val="20"/>
              </w:rPr>
              <w:t>
должна превышать 5 %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Парашюты (включая</w:t>
            </w:r>
            <w:r>
              <w:br/>
            </w:r>
            <w:r>
              <w:rPr>
                <w:rFonts w:ascii="Times New Roman"/>
                <w:b w:val="false"/>
                <w:i w:val="false"/>
                <w:color w:val="000000"/>
                <w:sz w:val="20"/>
              </w:rPr>
              <w:t>
управляемые парашюты и</w:t>
            </w:r>
            <w:r>
              <w:br/>
            </w:r>
            <w:r>
              <w:rPr>
                <w:rFonts w:ascii="Times New Roman"/>
                <w:b w:val="false"/>
                <w:i w:val="false"/>
                <w:color w:val="000000"/>
                <w:sz w:val="20"/>
              </w:rPr>
              <w:t>
парапланы [парашюты -</w:t>
            </w:r>
            <w:r>
              <w:br/>
            </w:r>
            <w:r>
              <w:rPr>
                <w:rFonts w:ascii="Times New Roman"/>
                <w:b w:val="false"/>
                <w:i w:val="false"/>
                <w:color w:val="000000"/>
                <w:sz w:val="20"/>
              </w:rPr>
              <w:t>
крыло]) и ротошюты; их</w:t>
            </w:r>
            <w:r>
              <w:br/>
            </w:r>
            <w:r>
              <w:rPr>
                <w:rFonts w:ascii="Times New Roman"/>
                <w:b w:val="false"/>
                <w:i w:val="false"/>
                <w:color w:val="000000"/>
                <w:sz w:val="20"/>
              </w:rPr>
              <w:t>
части и принадлежности:</w:t>
            </w:r>
            <w:r>
              <w:br/>
            </w:r>
            <w:r>
              <w:rPr>
                <w:rFonts w:ascii="Times New Roman"/>
                <w:b w:val="false"/>
                <w:i w:val="false"/>
                <w:color w:val="000000"/>
                <w:sz w:val="20"/>
              </w:rPr>
              <w:t>
ротошюты;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в том числе из</w:t>
            </w:r>
            <w:r>
              <w:br/>
            </w:r>
            <w:r>
              <w:rPr>
                <w:rFonts w:ascii="Times New Roman"/>
                <w:b w:val="false"/>
                <w:i w:val="false"/>
                <w:color w:val="000000"/>
                <w:sz w:val="20"/>
              </w:rPr>
              <w:t>
прочих материалов позиции</w:t>
            </w:r>
            <w:r>
              <w:br/>
            </w:r>
            <w:r>
              <w:rPr>
                <w:rFonts w:ascii="Times New Roman"/>
                <w:b w:val="false"/>
                <w:i w:val="false"/>
                <w:color w:val="000000"/>
                <w:sz w:val="20"/>
              </w:rPr>
              <w:t>
8804 00 000</w:t>
            </w:r>
            <w:r>
              <w:br/>
            </w:r>
            <w:r>
              <w:rPr>
                <w:rFonts w:ascii="Times New Roman"/>
                <w:b w:val="false"/>
                <w:i w:val="false"/>
                <w:color w:val="000000"/>
                <w:sz w:val="20"/>
              </w:rPr>
              <w:t>
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8804 00 000</w:t>
            </w:r>
            <w:r>
              <w:br/>
            </w:r>
            <w:r>
              <w:rPr>
                <w:rFonts w:ascii="Times New Roman"/>
                <w:b w:val="false"/>
                <w:i w:val="false"/>
                <w:color w:val="000000"/>
                <w:sz w:val="20"/>
              </w:rPr>
              <w:t>
не должна превышать 5 % цены</w:t>
            </w:r>
            <w:r>
              <w:br/>
            </w:r>
            <w:r>
              <w:rPr>
                <w:rFonts w:ascii="Times New Roman"/>
                <w:b w:val="false"/>
                <w:i w:val="false"/>
                <w:color w:val="000000"/>
                <w:sz w:val="20"/>
              </w:rPr>
              <w:t>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Стартовое оборудование для</w:t>
            </w:r>
            <w:r>
              <w:br/>
            </w:r>
            <w:r>
              <w:rPr>
                <w:rFonts w:ascii="Times New Roman"/>
                <w:b w:val="false"/>
                <w:i w:val="false"/>
                <w:color w:val="000000"/>
                <w:sz w:val="20"/>
              </w:rPr>
              <w:t>
летательных аппаратов;</w:t>
            </w:r>
            <w:r>
              <w:br/>
            </w:r>
            <w:r>
              <w:rPr>
                <w:rFonts w:ascii="Times New Roman"/>
                <w:b w:val="false"/>
                <w:i w:val="false"/>
                <w:color w:val="000000"/>
                <w:sz w:val="20"/>
              </w:rPr>
              <w:t>
палубные тормозные или</w:t>
            </w:r>
            <w:r>
              <w:br/>
            </w:r>
            <w:r>
              <w:rPr>
                <w:rFonts w:ascii="Times New Roman"/>
                <w:b w:val="false"/>
                <w:i w:val="false"/>
                <w:color w:val="000000"/>
                <w:sz w:val="20"/>
              </w:rPr>
              <w:t>
аналогичные устройства;</w:t>
            </w:r>
            <w:r>
              <w:br/>
            </w:r>
            <w:r>
              <w:rPr>
                <w:rFonts w:ascii="Times New Roman"/>
                <w:b w:val="false"/>
                <w:i w:val="false"/>
                <w:color w:val="000000"/>
                <w:sz w:val="20"/>
              </w:rPr>
              <w:t>
наземные тренажеры для</w:t>
            </w:r>
            <w:r>
              <w:br/>
            </w:r>
            <w:r>
              <w:rPr>
                <w:rFonts w:ascii="Times New Roman"/>
                <w:b w:val="false"/>
                <w:i w:val="false"/>
                <w:color w:val="000000"/>
                <w:sz w:val="20"/>
              </w:rPr>
              <w:t>
летного состава; их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8805 не</w:t>
            </w:r>
            <w:r>
              <w:br/>
            </w:r>
            <w:r>
              <w:rPr>
                <w:rFonts w:ascii="Times New Roman"/>
                <w:b w:val="false"/>
                <w:i w:val="false"/>
                <w:color w:val="000000"/>
                <w:sz w:val="20"/>
              </w:rPr>
              <w:t>
должна превышать 5 % цены</w:t>
            </w:r>
            <w:r>
              <w:br/>
            </w:r>
            <w:r>
              <w:rPr>
                <w:rFonts w:ascii="Times New Roman"/>
                <w:b w:val="false"/>
                <w:i w:val="false"/>
                <w:color w:val="000000"/>
                <w:sz w:val="20"/>
              </w:rPr>
              <w:t>
конечной продукции</w:t>
            </w:r>
          </w:p>
        </w:tc>
      </w:tr>
      <w:tr>
        <w:trPr>
          <w:trHeight w:val="73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Стартовое оборудование для</w:t>
            </w:r>
            <w:r>
              <w:br/>
            </w:r>
            <w:r>
              <w:rPr>
                <w:rFonts w:ascii="Times New Roman"/>
                <w:b w:val="false"/>
                <w:i w:val="false"/>
                <w:color w:val="000000"/>
                <w:sz w:val="20"/>
              </w:rPr>
              <w:t>
летательных аппаратов и</w:t>
            </w:r>
            <w:r>
              <w:br/>
            </w:r>
            <w:r>
              <w:rPr>
                <w:rFonts w:ascii="Times New Roman"/>
                <w:b w:val="false"/>
                <w:i w:val="false"/>
                <w:color w:val="000000"/>
                <w:sz w:val="20"/>
              </w:rPr>
              <w:t>
его части; палубные</w:t>
            </w:r>
            <w:r>
              <w:br/>
            </w:r>
            <w:r>
              <w:rPr>
                <w:rFonts w:ascii="Times New Roman"/>
                <w:b w:val="false"/>
                <w:i w:val="false"/>
                <w:color w:val="000000"/>
                <w:sz w:val="20"/>
              </w:rPr>
              <w:t>
тормозные или аналогичные</w:t>
            </w:r>
            <w:r>
              <w:br/>
            </w:r>
            <w:r>
              <w:rPr>
                <w:rFonts w:ascii="Times New Roman"/>
                <w:b w:val="false"/>
                <w:i w:val="false"/>
                <w:color w:val="000000"/>
                <w:sz w:val="20"/>
              </w:rPr>
              <w:t>
устройства и их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силовые испытания</w:t>
            </w:r>
            <w:r>
              <w:br/>
            </w:r>
            <w:r>
              <w:rPr>
                <w:rFonts w:ascii="Times New Roman"/>
                <w:b w:val="false"/>
                <w:i w:val="false"/>
                <w:color w:val="000000"/>
                <w:sz w:val="20"/>
              </w:rPr>
              <w:t>
отдельных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полученным от заказчика</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лодки и другие</w:t>
            </w:r>
            <w:r>
              <w:br/>
            </w:r>
            <w:r>
              <w:rPr>
                <w:rFonts w:ascii="Times New Roman"/>
                <w:b w:val="false"/>
                <w:i w:val="false"/>
                <w:color w:val="000000"/>
                <w:sz w:val="20"/>
              </w:rPr>
              <w:t>
плавучие средства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корпуса судов позиции</w:t>
            </w:r>
            <w:r>
              <w:br/>
            </w:r>
            <w:r>
              <w:rPr>
                <w:rFonts w:ascii="Times New Roman"/>
                <w:b w:val="false"/>
                <w:i w:val="false"/>
                <w:color w:val="000000"/>
                <w:sz w:val="20"/>
              </w:rPr>
              <w:t>
8906 00 использоваться не</w:t>
            </w:r>
            <w:r>
              <w:br/>
            </w:r>
            <w:r>
              <w:rPr>
                <w:rFonts w:ascii="Times New Roman"/>
                <w:b w:val="false"/>
                <w:i w:val="false"/>
                <w:color w:val="000000"/>
                <w:sz w:val="20"/>
              </w:rPr>
              <w:t>
могут</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и аппараты</w:t>
            </w:r>
            <w:r>
              <w:br/>
            </w:r>
            <w:r>
              <w:rPr>
                <w:rFonts w:ascii="Times New Roman"/>
                <w:b w:val="false"/>
                <w:i w:val="false"/>
                <w:color w:val="000000"/>
                <w:sz w:val="20"/>
              </w:rPr>
              <w:t>
оптические, фотографичес-</w:t>
            </w:r>
            <w:r>
              <w:br/>
            </w:r>
            <w:r>
              <w:rPr>
                <w:rFonts w:ascii="Times New Roman"/>
                <w:b w:val="false"/>
                <w:i w:val="false"/>
                <w:color w:val="000000"/>
                <w:sz w:val="20"/>
              </w:rPr>
              <w:t>
кие, кинематографические,</w:t>
            </w:r>
            <w:r>
              <w:br/>
            </w:r>
            <w:r>
              <w:rPr>
                <w:rFonts w:ascii="Times New Roman"/>
                <w:b w:val="false"/>
                <w:i w:val="false"/>
                <w:color w:val="000000"/>
                <w:sz w:val="20"/>
              </w:rPr>
              <w:t>
измерительные,</w:t>
            </w:r>
            <w:r>
              <w:br/>
            </w:r>
            <w:r>
              <w:rPr>
                <w:rFonts w:ascii="Times New Roman"/>
                <w:b w:val="false"/>
                <w:i w:val="false"/>
                <w:color w:val="000000"/>
                <w:sz w:val="20"/>
              </w:rPr>
              <w:t>
контрольные, прецизионные,</w:t>
            </w:r>
            <w:r>
              <w:br/>
            </w:r>
            <w:r>
              <w:rPr>
                <w:rFonts w:ascii="Times New Roman"/>
                <w:b w:val="false"/>
                <w:i w:val="false"/>
                <w:color w:val="000000"/>
                <w:sz w:val="20"/>
              </w:rPr>
              <w:t>
медицинские или</w:t>
            </w:r>
            <w:r>
              <w:br/>
            </w:r>
            <w:r>
              <w:rPr>
                <w:rFonts w:ascii="Times New Roman"/>
                <w:b w:val="false"/>
                <w:i w:val="false"/>
                <w:color w:val="000000"/>
                <w:sz w:val="20"/>
              </w:rPr>
              <w:t>
хирургические, их части и</w:t>
            </w:r>
            <w:r>
              <w:br/>
            </w:r>
            <w:r>
              <w:rPr>
                <w:rFonts w:ascii="Times New Roman"/>
                <w:b w:val="false"/>
                <w:i w:val="false"/>
                <w:color w:val="000000"/>
                <w:sz w:val="20"/>
              </w:rPr>
              <w:t>
принадлежности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460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основанная на</w:t>
            </w:r>
            <w:r>
              <w:br/>
            </w:r>
            <w:r>
              <w:rPr>
                <w:rFonts w:ascii="Times New Roman"/>
                <w:b w:val="false"/>
                <w:i w:val="false"/>
                <w:color w:val="000000"/>
                <w:sz w:val="20"/>
              </w:rPr>
              <w:t>
использовании рентгеновс-</w:t>
            </w:r>
            <w:r>
              <w:br/>
            </w:r>
            <w:r>
              <w:rPr>
                <w:rFonts w:ascii="Times New Roman"/>
                <w:b w:val="false"/>
                <w:i w:val="false"/>
                <w:color w:val="000000"/>
                <w:sz w:val="20"/>
              </w:rPr>
              <w:t>
кого, альфа-, бета- или</w:t>
            </w:r>
            <w:r>
              <w:br/>
            </w:r>
            <w:r>
              <w:rPr>
                <w:rFonts w:ascii="Times New Roman"/>
                <w:b w:val="false"/>
                <w:i w:val="false"/>
                <w:color w:val="000000"/>
                <w:sz w:val="20"/>
              </w:rPr>
              <w:t>
гамма-излучения,</w:t>
            </w:r>
            <w:r>
              <w:br/>
            </w:r>
            <w:r>
              <w:rPr>
                <w:rFonts w:ascii="Times New Roman"/>
                <w:b w:val="false"/>
                <w:i w:val="false"/>
                <w:color w:val="000000"/>
                <w:sz w:val="20"/>
              </w:rPr>
              <w:t>
предназначенная или не</w:t>
            </w:r>
            <w:r>
              <w:br/>
            </w:r>
            <w:r>
              <w:rPr>
                <w:rFonts w:ascii="Times New Roman"/>
                <w:b w:val="false"/>
                <w:i w:val="false"/>
                <w:color w:val="000000"/>
                <w:sz w:val="20"/>
              </w:rPr>
              <w:t>
предназначенная для</w:t>
            </w:r>
            <w:r>
              <w:br/>
            </w:r>
            <w:r>
              <w:rPr>
                <w:rFonts w:ascii="Times New Roman"/>
                <w:b w:val="false"/>
                <w:i w:val="false"/>
                <w:color w:val="000000"/>
                <w:sz w:val="20"/>
              </w:rPr>
              <w:t>
медицинского, хирургичес-</w:t>
            </w:r>
            <w:r>
              <w:br/>
            </w:r>
            <w:r>
              <w:rPr>
                <w:rFonts w:ascii="Times New Roman"/>
                <w:b w:val="false"/>
                <w:i w:val="false"/>
                <w:color w:val="000000"/>
                <w:sz w:val="20"/>
              </w:rPr>
              <w:t>
кого, стоматологического</w:t>
            </w:r>
            <w:r>
              <w:br/>
            </w:r>
            <w:r>
              <w:rPr>
                <w:rFonts w:ascii="Times New Roman"/>
                <w:b w:val="false"/>
                <w:i w:val="false"/>
                <w:color w:val="000000"/>
                <w:sz w:val="20"/>
              </w:rPr>
              <w:t>
или ветеринарного</w:t>
            </w:r>
            <w:r>
              <w:br/>
            </w:r>
            <w:r>
              <w:rPr>
                <w:rFonts w:ascii="Times New Roman"/>
                <w:b w:val="false"/>
                <w:i w:val="false"/>
                <w:color w:val="000000"/>
                <w:sz w:val="20"/>
              </w:rPr>
              <w:t>
использования, включая</w:t>
            </w:r>
            <w:r>
              <w:br/>
            </w:r>
            <w:r>
              <w:rPr>
                <w:rFonts w:ascii="Times New Roman"/>
                <w:b w:val="false"/>
                <w:i w:val="false"/>
                <w:color w:val="000000"/>
                <w:sz w:val="20"/>
              </w:rPr>
              <w:t>
аппаратуру</w:t>
            </w:r>
            <w:r>
              <w:br/>
            </w:r>
            <w:r>
              <w:rPr>
                <w:rFonts w:ascii="Times New Roman"/>
                <w:b w:val="false"/>
                <w:i w:val="false"/>
                <w:color w:val="000000"/>
                <w:sz w:val="20"/>
              </w:rPr>
              <w:t>
рентгенографическую или</w:t>
            </w:r>
            <w:r>
              <w:br/>
            </w:r>
            <w:r>
              <w:rPr>
                <w:rFonts w:ascii="Times New Roman"/>
                <w:b w:val="false"/>
                <w:i w:val="false"/>
                <w:color w:val="000000"/>
                <w:sz w:val="20"/>
              </w:rPr>
              <w:t>
радиотерапевтическую,</w:t>
            </w:r>
            <w:r>
              <w:br/>
            </w:r>
            <w:r>
              <w:rPr>
                <w:rFonts w:ascii="Times New Roman"/>
                <w:b w:val="false"/>
                <w:i w:val="false"/>
                <w:color w:val="000000"/>
                <w:sz w:val="20"/>
              </w:rPr>
              <w:t>
рентгеновские трубки и</w:t>
            </w:r>
            <w:r>
              <w:br/>
            </w:r>
            <w:r>
              <w:rPr>
                <w:rFonts w:ascii="Times New Roman"/>
                <w:b w:val="false"/>
                <w:i w:val="false"/>
                <w:color w:val="000000"/>
                <w:sz w:val="20"/>
              </w:rPr>
              <w:t>
прочие генераторы</w:t>
            </w:r>
            <w:r>
              <w:br/>
            </w:r>
            <w:r>
              <w:rPr>
                <w:rFonts w:ascii="Times New Roman"/>
                <w:b w:val="false"/>
                <w:i w:val="false"/>
                <w:color w:val="000000"/>
                <w:sz w:val="20"/>
              </w:rPr>
              <w:t>
рентгеновского излучения,</w:t>
            </w:r>
            <w:r>
              <w:br/>
            </w:r>
            <w:r>
              <w:rPr>
                <w:rFonts w:ascii="Times New Roman"/>
                <w:b w:val="false"/>
                <w:i w:val="false"/>
                <w:color w:val="000000"/>
                <w:sz w:val="20"/>
              </w:rPr>
              <w:t>
генераторы высокого</w:t>
            </w:r>
            <w:r>
              <w:br/>
            </w:r>
            <w:r>
              <w:rPr>
                <w:rFonts w:ascii="Times New Roman"/>
                <w:b w:val="false"/>
                <w:i w:val="false"/>
                <w:color w:val="000000"/>
                <w:sz w:val="20"/>
              </w:rPr>
              <w:t>
напряжения, щиты и пульты</w:t>
            </w:r>
            <w:r>
              <w:br/>
            </w:r>
            <w:r>
              <w:rPr>
                <w:rFonts w:ascii="Times New Roman"/>
                <w:b w:val="false"/>
                <w:i w:val="false"/>
                <w:color w:val="000000"/>
                <w:sz w:val="20"/>
              </w:rPr>
              <w:t>
управления, экраны, столы,</w:t>
            </w:r>
            <w:r>
              <w:br/>
            </w:r>
            <w:r>
              <w:rPr>
                <w:rFonts w:ascii="Times New Roman"/>
                <w:b w:val="false"/>
                <w:i w:val="false"/>
                <w:color w:val="000000"/>
                <w:sz w:val="20"/>
              </w:rPr>
              <w:t>
кресла и аналогичные</w:t>
            </w:r>
            <w:r>
              <w:br/>
            </w:r>
            <w:r>
              <w:rPr>
                <w:rFonts w:ascii="Times New Roman"/>
                <w:b w:val="false"/>
                <w:i w:val="false"/>
                <w:color w:val="000000"/>
                <w:sz w:val="20"/>
              </w:rPr>
              <w:t>
изделия для обследования</w:t>
            </w:r>
            <w:r>
              <w:br/>
            </w:r>
            <w:r>
              <w:rPr>
                <w:rFonts w:ascii="Times New Roman"/>
                <w:b w:val="false"/>
                <w:i w:val="false"/>
                <w:color w:val="000000"/>
                <w:sz w:val="20"/>
              </w:rPr>
              <w:t>
или лечения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70 %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всех видов и их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музыкальные;</w:t>
            </w:r>
            <w:r>
              <w:br/>
            </w:r>
            <w:r>
              <w:rPr>
                <w:rFonts w:ascii="Times New Roman"/>
                <w:b w:val="false"/>
                <w:i w:val="false"/>
                <w:color w:val="000000"/>
                <w:sz w:val="20"/>
              </w:rPr>
              <w:t>
их части и принадлежности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и боеприпасы; их</w:t>
            </w:r>
            <w:r>
              <w:br/>
            </w:r>
            <w:r>
              <w:rPr>
                <w:rFonts w:ascii="Times New Roman"/>
                <w:b w:val="false"/>
                <w:i w:val="false"/>
                <w:color w:val="000000"/>
                <w:sz w:val="20"/>
              </w:rPr>
              <w:t>
части и принадлежности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67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9301 11 000 0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артиллерийское</w:t>
            </w:r>
            <w:r>
              <w:br/>
            </w:r>
            <w:r>
              <w:rPr>
                <w:rFonts w:ascii="Times New Roman"/>
                <w:b w:val="false"/>
                <w:i w:val="false"/>
                <w:color w:val="000000"/>
                <w:sz w:val="20"/>
              </w:rPr>
              <w:t>
(например, пушки, гаубицы</w:t>
            </w:r>
            <w:r>
              <w:br/>
            </w:r>
            <w:r>
              <w:rPr>
                <w:rFonts w:ascii="Times New Roman"/>
                <w:b w:val="false"/>
                <w:i w:val="false"/>
                <w:color w:val="000000"/>
                <w:sz w:val="20"/>
              </w:rPr>
              <w:t>
и минометы) самоходное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полученным от заказчика</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20 000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Ракетные пусковые</w:t>
            </w:r>
            <w:r>
              <w:br/>
            </w:r>
            <w:r>
              <w:rPr>
                <w:rFonts w:ascii="Times New Roman"/>
                <w:b w:val="false"/>
                <w:i w:val="false"/>
                <w:color w:val="000000"/>
                <w:sz w:val="20"/>
              </w:rPr>
              <w:t>
установки:</w:t>
            </w:r>
            <w:r>
              <w:br/>
            </w:r>
            <w:r>
              <w:rPr>
                <w:rFonts w:ascii="Times New Roman"/>
                <w:b w:val="false"/>
                <w:i w:val="false"/>
                <w:color w:val="000000"/>
                <w:sz w:val="20"/>
              </w:rPr>
              <w:t>
огнеметы, гранатометы,</w:t>
            </w:r>
            <w:r>
              <w:br/>
            </w:r>
            <w:r>
              <w:rPr>
                <w:rFonts w:ascii="Times New Roman"/>
                <w:b w:val="false"/>
                <w:i w:val="false"/>
                <w:color w:val="000000"/>
                <w:sz w:val="20"/>
              </w:rPr>
              <w:t>
торпедные аппараты и</w:t>
            </w:r>
            <w:r>
              <w:br/>
            </w:r>
            <w:r>
              <w:rPr>
                <w:rFonts w:ascii="Times New Roman"/>
                <w:b w:val="false"/>
                <w:i w:val="false"/>
                <w:color w:val="000000"/>
                <w:sz w:val="20"/>
              </w:rPr>
              <w:t>
аналогичные пусковые</w:t>
            </w:r>
            <w:r>
              <w:br/>
            </w:r>
            <w:r>
              <w:rPr>
                <w:rFonts w:ascii="Times New Roman"/>
                <w:b w:val="false"/>
                <w:i w:val="false"/>
                <w:color w:val="000000"/>
                <w:sz w:val="20"/>
              </w:rPr>
              <w:t>
установки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полученным от заказчика</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67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9301 90 000 0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военное оружие,</w:t>
            </w:r>
            <w:r>
              <w:br/>
            </w:r>
            <w:r>
              <w:rPr>
                <w:rFonts w:ascii="Times New Roman"/>
                <w:b w:val="false"/>
                <w:i w:val="false"/>
                <w:color w:val="000000"/>
                <w:sz w:val="20"/>
              </w:rPr>
              <w:t>
кроме ракетных пусковых</w:t>
            </w:r>
            <w:r>
              <w:br/>
            </w:r>
            <w:r>
              <w:rPr>
                <w:rFonts w:ascii="Times New Roman"/>
                <w:b w:val="false"/>
                <w:i w:val="false"/>
                <w:color w:val="000000"/>
                <w:sz w:val="20"/>
              </w:rPr>
              <w:t>
установок</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испытание отдельных</w:t>
            </w:r>
            <w:r>
              <w:br/>
            </w:r>
            <w:r>
              <w:rPr>
                <w:rFonts w:ascii="Times New Roman"/>
                <w:b w:val="false"/>
                <w:i w:val="false"/>
                <w:color w:val="000000"/>
                <w:sz w:val="20"/>
              </w:rPr>
              <w:t>
узлов;</w:t>
            </w:r>
            <w:r>
              <w:br/>
            </w:r>
            <w:r>
              <w:rPr>
                <w:rFonts w:ascii="Times New Roman"/>
                <w:b w:val="false"/>
                <w:i w:val="false"/>
                <w:color w:val="000000"/>
                <w:sz w:val="20"/>
              </w:rPr>
              <w:t>
- общий монтаж установок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полученным от заказчика</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73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Бомбы, гранаты, торпеды,</w:t>
            </w:r>
            <w:r>
              <w:br/>
            </w:r>
            <w:r>
              <w:rPr>
                <w:rFonts w:ascii="Times New Roman"/>
                <w:b w:val="false"/>
                <w:i w:val="false"/>
                <w:color w:val="000000"/>
                <w:sz w:val="20"/>
              </w:rPr>
              <w:t>
мины, ракеты и аналогичные</w:t>
            </w:r>
            <w:r>
              <w:br/>
            </w:r>
            <w:r>
              <w:rPr>
                <w:rFonts w:ascii="Times New Roman"/>
                <w:b w:val="false"/>
                <w:i w:val="false"/>
                <w:color w:val="000000"/>
                <w:sz w:val="20"/>
              </w:rPr>
              <w:t>
средства для ведения</w:t>
            </w:r>
            <w:r>
              <w:br/>
            </w:r>
            <w:r>
              <w:rPr>
                <w:rFonts w:ascii="Times New Roman"/>
                <w:b w:val="false"/>
                <w:i w:val="false"/>
                <w:color w:val="000000"/>
                <w:sz w:val="20"/>
              </w:rPr>
              <w:t>
боевых действий, их части;</w:t>
            </w:r>
            <w:r>
              <w:br/>
            </w:r>
            <w:r>
              <w:rPr>
                <w:rFonts w:ascii="Times New Roman"/>
                <w:b w:val="false"/>
                <w:i w:val="false"/>
                <w:color w:val="000000"/>
                <w:sz w:val="20"/>
              </w:rPr>
              <w:t>
патроны, прочие</w:t>
            </w:r>
            <w:r>
              <w:br/>
            </w:r>
            <w:r>
              <w:rPr>
                <w:rFonts w:ascii="Times New Roman"/>
                <w:b w:val="false"/>
                <w:i w:val="false"/>
                <w:color w:val="000000"/>
                <w:sz w:val="20"/>
              </w:rPr>
              <w:t>
боеприпасы, снаряды и их</w:t>
            </w:r>
            <w:r>
              <w:br/>
            </w:r>
            <w:r>
              <w:rPr>
                <w:rFonts w:ascii="Times New Roman"/>
                <w:b w:val="false"/>
                <w:i w:val="false"/>
                <w:color w:val="000000"/>
                <w:sz w:val="20"/>
              </w:rPr>
              <w:t>
части, включая дробь и</w:t>
            </w:r>
            <w:r>
              <w:br/>
            </w:r>
            <w:r>
              <w:rPr>
                <w:rFonts w:ascii="Times New Roman"/>
                <w:b w:val="false"/>
                <w:i w:val="false"/>
                <w:color w:val="000000"/>
                <w:sz w:val="20"/>
              </w:rPr>
              <w:t>
пыжи для патронов прочие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80 % цены конечной продукции,</w:t>
            </w:r>
            <w:r>
              <w:br/>
            </w:r>
            <w:r>
              <w:rPr>
                <w:rFonts w:ascii="Times New Roman"/>
                <w:b w:val="false"/>
                <w:i w:val="false"/>
                <w:color w:val="000000"/>
                <w:sz w:val="20"/>
              </w:rPr>
              <w:t>
а также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заготовок</w:t>
            </w:r>
            <w:r>
              <w:br/>
            </w:r>
            <w:r>
              <w:rPr>
                <w:rFonts w:ascii="Times New Roman"/>
                <w:b w:val="false"/>
                <w:i w:val="false"/>
                <w:color w:val="000000"/>
                <w:sz w:val="20"/>
              </w:rPr>
              <w:t>
(резка на ленточнопильных</w:t>
            </w:r>
            <w:r>
              <w:br/>
            </w:r>
            <w:r>
              <w:rPr>
                <w:rFonts w:ascii="Times New Roman"/>
                <w:b w:val="false"/>
                <w:i w:val="false"/>
                <w:color w:val="000000"/>
                <w:sz w:val="20"/>
              </w:rPr>
              <w:t>
машинах, раскрой на</w:t>
            </w:r>
            <w:r>
              <w:br/>
            </w:r>
            <w:r>
              <w:rPr>
                <w:rFonts w:ascii="Times New Roman"/>
                <w:b w:val="false"/>
                <w:i w:val="false"/>
                <w:color w:val="000000"/>
                <w:sz w:val="20"/>
              </w:rPr>
              <w:t>
газоплазменной машине, ковка);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термическая обработка</w:t>
            </w:r>
            <w:r>
              <w:br/>
            </w:r>
            <w:r>
              <w:rPr>
                <w:rFonts w:ascii="Times New Roman"/>
                <w:b w:val="false"/>
                <w:i w:val="false"/>
                <w:color w:val="000000"/>
                <w:sz w:val="20"/>
              </w:rPr>
              <w:t>
деталей;</w:t>
            </w:r>
            <w:r>
              <w:br/>
            </w:r>
            <w:r>
              <w:rPr>
                <w:rFonts w:ascii="Times New Roman"/>
                <w:b w:val="false"/>
                <w:i w:val="false"/>
                <w:color w:val="000000"/>
                <w:sz w:val="20"/>
              </w:rPr>
              <w:t>
- сборочно-сварочные операции</w:t>
            </w:r>
            <w:r>
              <w:br/>
            </w:r>
            <w:r>
              <w:rPr>
                <w:rFonts w:ascii="Times New Roman"/>
                <w:b w:val="false"/>
                <w:i w:val="false"/>
                <w:color w:val="000000"/>
                <w:sz w:val="20"/>
              </w:rPr>
              <w:t>
по изготовлению корпусных</w:t>
            </w:r>
            <w:r>
              <w:br/>
            </w:r>
            <w:r>
              <w:rPr>
                <w:rFonts w:ascii="Times New Roman"/>
                <w:b w:val="false"/>
                <w:i w:val="false"/>
                <w:color w:val="000000"/>
                <w:sz w:val="20"/>
              </w:rPr>
              <w:t>
деталей и их механическая</w:t>
            </w:r>
            <w:r>
              <w:br/>
            </w:r>
            <w:r>
              <w:rPr>
                <w:rFonts w:ascii="Times New Roman"/>
                <w:b w:val="false"/>
                <w:i w:val="false"/>
                <w:color w:val="000000"/>
                <w:sz w:val="20"/>
              </w:rPr>
              <w:t>
обработка;</w:t>
            </w:r>
            <w:r>
              <w:br/>
            </w:r>
            <w:r>
              <w:rPr>
                <w:rFonts w:ascii="Times New Roman"/>
                <w:b w:val="false"/>
                <w:i w:val="false"/>
                <w:color w:val="000000"/>
                <w:sz w:val="20"/>
              </w:rPr>
              <w:t>
- сборка и силовые испытания</w:t>
            </w:r>
            <w:r>
              <w:br/>
            </w:r>
            <w:r>
              <w:rPr>
                <w:rFonts w:ascii="Times New Roman"/>
                <w:b w:val="false"/>
                <w:i w:val="false"/>
                <w:color w:val="000000"/>
                <w:sz w:val="20"/>
              </w:rPr>
              <w:t>
отдельных узлов;</w:t>
            </w:r>
            <w:r>
              <w:br/>
            </w:r>
            <w:r>
              <w:rPr>
                <w:rFonts w:ascii="Times New Roman"/>
                <w:b w:val="false"/>
                <w:i w:val="false"/>
                <w:color w:val="000000"/>
                <w:sz w:val="20"/>
              </w:rPr>
              <w:t>
- общий монтаж изделий с</w:t>
            </w:r>
            <w:r>
              <w:br/>
            </w:r>
            <w:r>
              <w:rPr>
                <w:rFonts w:ascii="Times New Roman"/>
                <w:b w:val="false"/>
                <w:i w:val="false"/>
                <w:color w:val="000000"/>
                <w:sz w:val="20"/>
              </w:rPr>
              <w:t>
проведением силовых испытаний</w:t>
            </w:r>
            <w:r>
              <w:br/>
            </w:r>
            <w:r>
              <w:rPr>
                <w:rFonts w:ascii="Times New Roman"/>
                <w:b w:val="false"/>
                <w:i w:val="false"/>
                <w:color w:val="000000"/>
                <w:sz w:val="20"/>
              </w:rPr>
              <w:t>
по полученным от заказчика</w:t>
            </w:r>
            <w:r>
              <w:br/>
            </w:r>
            <w:r>
              <w:rPr>
                <w:rFonts w:ascii="Times New Roman"/>
                <w:b w:val="false"/>
                <w:i w:val="false"/>
                <w:color w:val="000000"/>
                <w:sz w:val="20"/>
              </w:rPr>
              <w:t>
методическим указаниям и</w:t>
            </w:r>
            <w:r>
              <w:br/>
            </w:r>
            <w:r>
              <w:rPr>
                <w:rFonts w:ascii="Times New Roman"/>
                <w:b w:val="false"/>
                <w:i w:val="false"/>
                <w:color w:val="000000"/>
                <w:sz w:val="20"/>
              </w:rPr>
              <w:t>
контролем технических</w:t>
            </w:r>
            <w:r>
              <w:br/>
            </w:r>
            <w:r>
              <w:rPr>
                <w:rFonts w:ascii="Times New Roman"/>
                <w:b w:val="false"/>
                <w:i w:val="false"/>
                <w:color w:val="000000"/>
                <w:sz w:val="20"/>
              </w:rPr>
              <w:t>
параметров, заложенных в</w:t>
            </w:r>
            <w:r>
              <w:br/>
            </w:r>
            <w:r>
              <w:rPr>
                <w:rFonts w:ascii="Times New Roman"/>
                <w:b w:val="false"/>
                <w:i w:val="false"/>
                <w:color w:val="000000"/>
                <w:sz w:val="20"/>
              </w:rPr>
              <w:t>
конструкторской документации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для сидения (кроме</w:t>
            </w:r>
            <w:r>
              <w:br/>
            </w:r>
            <w:r>
              <w:rPr>
                <w:rFonts w:ascii="Times New Roman"/>
                <w:b w:val="false"/>
                <w:i w:val="false"/>
                <w:color w:val="000000"/>
                <w:sz w:val="20"/>
              </w:rPr>
              <w:t>
указанной в товарной</w:t>
            </w:r>
            <w:r>
              <w:br/>
            </w:r>
            <w:r>
              <w:rPr>
                <w:rFonts w:ascii="Times New Roman"/>
                <w:b w:val="false"/>
                <w:i w:val="false"/>
                <w:color w:val="000000"/>
                <w:sz w:val="20"/>
              </w:rPr>
              <w:t>
позиции 9402),</w:t>
            </w:r>
            <w:r>
              <w:br/>
            </w:r>
            <w:r>
              <w:rPr>
                <w:rFonts w:ascii="Times New Roman"/>
                <w:b w:val="false"/>
                <w:i w:val="false"/>
                <w:color w:val="000000"/>
                <w:sz w:val="20"/>
              </w:rPr>
              <w:t>
трансформируемая или не</w:t>
            </w:r>
            <w:r>
              <w:br/>
            </w:r>
            <w:r>
              <w:rPr>
                <w:rFonts w:ascii="Times New Roman"/>
                <w:b w:val="false"/>
                <w:i w:val="false"/>
                <w:color w:val="000000"/>
                <w:sz w:val="20"/>
              </w:rPr>
              <w:t>
трансформируемая в</w:t>
            </w:r>
            <w:r>
              <w:br/>
            </w:r>
            <w:r>
              <w:rPr>
                <w:rFonts w:ascii="Times New Roman"/>
                <w:b w:val="false"/>
                <w:i w:val="false"/>
                <w:color w:val="000000"/>
                <w:sz w:val="20"/>
              </w:rPr>
              <w:t>
кровати, и ее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прочая и ее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и осветительное</w:t>
            </w:r>
            <w:r>
              <w:br/>
            </w:r>
            <w:r>
              <w:rPr>
                <w:rFonts w:ascii="Times New Roman"/>
                <w:b w:val="false"/>
                <w:i w:val="false"/>
                <w:color w:val="000000"/>
                <w:sz w:val="20"/>
              </w:rPr>
              <w:t>
оборудование, включая</w:t>
            </w:r>
            <w:r>
              <w:br/>
            </w:r>
            <w:r>
              <w:rPr>
                <w:rFonts w:ascii="Times New Roman"/>
                <w:b w:val="false"/>
                <w:i w:val="false"/>
                <w:color w:val="000000"/>
                <w:sz w:val="20"/>
              </w:rPr>
              <w:t>
прожекторы, лампы</w:t>
            </w:r>
            <w:r>
              <w:br/>
            </w:r>
            <w:r>
              <w:rPr>
                <w:rFonts w:ascii="Times New Roman"/>
                <w:b w:val="false"/>
                <w:i w:val="false"/>
                <w:color w:val="000000"/>
                <w:sz w:val="20"/>
              </w:rPr>
              <w:t>
узконаправленного света,</w:t>
            </w:r>
            <w:r>
              <w:br/>
            </w:r>
            <w:r>
              <w:rPr>
                <w:rFonts w:ascii="Times New Roman"/>
                <w:b w:val="false"/>
                <w:i w:val="false"/>
                <w:color w:val="000000"/>
                <w:sz w:val="20"/>
              </w:rPr>
              <w:t>
фары и их части, в другом</w:t>
            </w:r>
            <w:r>
              <w:br/>
            </w:r>
            <w:r>
              <w:rPr>
                <w:rFonts w:ascii="Times New Roman"/>
                <w:b w:val="false"/>
                <w:i w:val="false"/>
                <w:color w:val="000000"/>
                <w:sz w:val="20"/>
              </w:rPr>
              <w:t>
месте не поименованные;</w:t>
            </w:r>
            <w:r>
              <w:br/>
            </w:r>
            <w:r>
              <w:rPr>
                <w:rFonts w:ascii="Times New Roman"/>
                <w:b w:val="false"/>
                <w:i w:val="false"/>
                <w:color w:val="000000"/>
                <w:sz w:val="20"/>
              </w:rPr>
              <w:t>
светящиеся указатели,</w:t>
            </w:r>
            <w:r>
              <w:br/>
            </w:r>
            <w:r>
              <w:rPr>
                <w:rFonts w:ascii="Times New Roman"/>
                <w:b w:val="false"/>
                <w:i w:val="false"/>
                <w:color w:val="000000"/>
                <w:sz w:val="20"/>
              </w:rPr>
              <w:t>
табло и аналогичные</w:t>
            </w:r>
            <w:r>
              <w:br/>
            </w:r>
            <w:r>
              <w:rPr>
                <w:rFonts w:ascii="Times New Roman"/>
                <w:b w:val="false"/>
                <w:i w:val="false"/>
                <w:color w:val="000000"/>
                <w:sz w:val="20"/>
              </w:rPr>
              <w:t>
изделия, имеющие</w:t>
            </w:r>
            <w:r>
              <w:br/>
            </w:r>
            <w:r>
              <w:rPr>
                <w:rFonts w:ascii="Times New Roman"/>
                <w:b w:val="false"/>
                <w:i w:val="false"/>
                <w:color w:val="000000"/>
                <w:sz w:val="20"/>
              </w:rPr>
              <w:t>
встроенный источник света,</w:t>
            </w:r>
            <w:r>
              <w:br/>
            </w:r>
            <w:r>
              <w:rPr>
                <w:rFonts w:ascii="Times New Roman"/>
                <w:b w:val="false"/>
                <w:i w:val="false"/>
                <w:color w:val="000000"/>
                <w:sz w:val="20"/>
              </w:rPr>
              <w:t>
и их части, в другом месте</w:t>
            </w:r>
            <w:r>
              <w:br/>
            </w:r>
            <w:r>
              <w:rPr>
                <w:rFonts w:ascii="Times New Roman"/>
                <w:b w:val="false"/>
                <w:i w:val="false"/>
                <w:color w:val="000000"/>
                <w:sz w:val="20"/>
              </w:rPr>
              <w:t>
не поименованные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Конструкции строительные</w:t>
            </w:r>
            <w:r>
              <w:br/>
            </w:r>
            <w:r>
              <w:rPr>
                <w:rFonts w:ascii="Times New Roman"/>
                <w:b w:val="false"/>
                <w:i w:val="false"/>
                <w:color w:val="000000"/>
                <w:sz w:val="20"/>
              </w:rPr>
              <w:t>
сборные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Игрушки прочие; модели в</w:t>
            </w:r>
            <w:r>
              <w:br/>
            </w:r>
            <w:r>
              <w:rPr>
                <w:rFonts w:ascii="Times New Roman"/>
                <w:b w:val="false"/>
                <w:i w:val="false"/>
                <w:color w:val="000000"/>
                <w:sz w:val="20"/>
              </w:rPr>
              <w:t>
уменьшенном размере ("в</w:t>
            </w:r>
            <w:r>
              <w:br/>
            </w:r>
            <w:r>
              <w:rPr>
                <w:rFonts w:ascii="Times New Roman"/>
                <w:b w:val="false"/>
                <w:i w:val="false"/>
                <w:color w:val="000000"/>
                <w:sz w:val="20"/>
              </w:rPr>
              <w:t>
масштабе") и аналогичные</w:t>
            </w:r>
            <w:r>
              <w:br/>
            </w:r>
            <w:r>
              <w:rPr>
                <w:rFonts w:ascii="Times New Roman"/>
                <w:b w:val="false"/>
                <w:i w:val="false"/>
                <w:color w:val="000000"/>
                <w:sz w:val="20"/>
              </w:rPr>
              <w:t>
модели, действующие или</w:t>
            </w:r>
            <w:r>
              <w:br/>
            </w:r>
            <w:r>
              <w:rPr>
                <w:rFonts w:ascii="Times New Roman"/>
                <w:b w:val="false"/>
                <w:i w:val="false"/>
                <w:color w:val="000000"/>
                <w:sz w:val="20"/>
              </w:rPr>
              <w:t>
недействующие; головоломки</w:t>
            </w:r>
            <w:r>
              <w:br/>
            </w:r>
            <w:r>
              <w:rPr>
                <w:rFonts w:ascii="Times New Roman"/>
                <w:b w:val="false"/>
                <w:i w:val="false"/>
                <w:color w:val="000000"/>
                <w:sz w:val="20"/>
              </w:rPr>
              <w:t>
всех видов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9602 00 000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для резьбы из</w:t>
            </w:r>
            <w:r>
              <w:br/>
            </w:r>
            <w:r>
              <w:rPr>
                <w:rFonts w:ascii="Times New Roman"/>
                <w:b w:val="false"/>
                <w:i w:val="false"/>
                <w:color w:val="000000"/>
                <w:sz w:val="20"/>
              </w:rPr>
              <w:t>
материалов животного,</w:t>
            </w:r>
            <w:r>
              <w:br/>
            </w:r>
            <w:r>
              <w:rPr>
                <w:rFonts w:ascii="Times New Roman"/>
                <w:b w:val="false"/>
                <w:i w:val="false"/>
                <w:color w:val="000000"/>
                <w:sz w:val="20"/>
              </w:rPr>
              <w:t>
растительного или</w:t>
            </w:r>
            <w:r>
              <w:br/>
            </w:r>
            <w:r>
              <w:rPr>
                <w:rFonts w:ascii="Times New Roman"/>
                <w:b w:val="false"/>
                <w:i w:val="false"/>
                <w:color w:val="000000"/>
                <w:sz w:val="20"/>
              </w:rPr>
              <w:t>
минерального происхождения</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обработанных</w:t>
            </w:r>
            <w:r>
              <w:br/>
            </w:r>
            <w:r>
              <w:rPr>
                <w:rFonts w:ascii="Times New Roman"/>
                <w:b w:val="false"/>
                <w:i w:val="false"/>
                <w:color w:val="000000"/>
                <w:sz w:val="20"/>
              </w:rPr>
              <w:t>
материалов для резьбы тех же</w:t>
            </w:r>
            <w:r>
              <w:br/>
            </w:r>
            <w:r>
              <w:rPr>
                <w:rFonts w:ascii="Times New Roman"/>
                <w:b w:val="false"/>
                <w:i w:val="false"/>
                <w:color w:val="000000"/>
                <w:sz w:val="20"/>
              </w:rPr>
              <w:t>
позиций</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Щетки (за исключением</w:t>
            </w:r>
            <w:r>
              <w:br/>
            </w:r>
            <w:r>
              <w:rPr>
                <w:rFonts w:ascii="Times New Roman"/>
                <w:b w:val="false"/>
                <w:i w:val="false"/>
                <w:color w:val="000000"/>
                <w:sz w:val="20"/>
              </w:rPr>
              <w:t>
половых щеток и метел из</w:t>
            </w:r>
            <w:r>
              <w:br/>
            </w:r>
            <w:r>
              <w:rPr>
                <w:rFonts w:ascii="Times New Roman"/>
                <w:b w:val="false"/>
                <w:i w:val="false"/>
                <w:color w:val="000000"/>
                <w:sz w:val="20"/>
              </w:rPr>
              <w:t>
связанных пучков,</w:t>
            </w:r>
            <w:r>
              <w:br/>
            </w:r>
            <w:r>
              <w:rPr>
                <w:rFonts w:ascii="Times New Roman"/>
                <w:b w:val="false"/>
                <w:i w:val="false"/>
                <w:color w:val="000000"/>
                <w:sz w:val="20"/>
              </w:rPr>
              <w:t>
насаженные или не</w:t>
            </w:r>
            <w:r>
              <w:br/>
            </w:r>
            <w:r>
              <w:rPr>
                <w:rFonts w:ascii="Times New Roman"/>
                <w:b w:val="false"/>
                <w:i w:val="false"/>
                <w:color w:val="000000"/>
                <w:sz w:val="20"/>
              </w:rPr>
              <w:t>
насаженные на рукоятку);</w:t>
            </w:r>
            <w:r>
              <w:br/>
            </w:r>
            <w:r>
              <w:rPr>
                <w:rFonts w:ascii="Times New Roman"/>
                <w:b w:val="false"/>
                <w:i w:val="false"/>
                <w:color w:val="000000"/>
                <w:sz w:val="20"/>
              </w:rPr>
              <w:t>
устройства механические</w:t>
            </w:r>
            <w:r>
              <w:br/>
            </w:r>
            <w:r>
              <w:rPr>
                <w:rFonts w:ascii="Times New Roman"/>
                <w:b w:val="false"/>
                <w:i w:val="false"/>
                <w:color w:val="000000"/>
                <w:sz w:val="20"/>
              </w:rPr>
              <w:t>
для уборки полов, ручные,</w:t>
            </w:r>
            <w:r>
              <w:br/>
            </w:r>
            <w:r>
              <w:rPr>
                <w:rFonts w:ascii="Times New Roman"/>
                <w:b w:val="false"/>
                <w:i w:val="false"/>
                <w:color w:val="000000"/>
                <w:sz w:val="20"/>
              </w:rPr>
              <w:t>
безмоторные; подушечки и</w:t>
            </w:r>
            <w:r>
              <w:br/>
            </w:r>
            <w:r>
              <w:rPr>
                <w:rFonts w:ascii="Times New Roman"/>
                <w:b w:val="false"/>
                <w:i w:val="false"/>
                <w:color w:val="000000"/>
                <w:sz w:val="20"/>
              </w:rPr>
              <w:t>
валики малярные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9605 00 000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Наборы дорожные,</w:t>
            </w:r>
            <w:r>
              <w:br/>
            </w:r>
            <w:r>
              <w:rPr>
                <w:rFonts w:ascii="Times New Roman"/>
                <w:b w:val="false"/>
                <w:i w:val="false"/>
                <w:color w:val="000000"/>
                <w:sz w:val="20"/>
              </w:rPr>
              <w:t>
используемые для личной</w:t>
            </w:r>
            <w:r>
              <w:br/>
            </w:r>
            <w:r>
              <w:rPr>
                <w:rFonts w:ascii="Times New Roman"/>
                <w:b w:val="false"/>
                <w:i w:val="false"/>
                <w:color w:val="000000"/>
                <w:sz w:val="20"/>
              </w:rPr>
              <w:t>
гигиены, шитья или для</w:t>
            </w:r>
            <w:r>
              <w:br/>
            </w:r>
            <w:r>
              <w:rPr>
                <w:rFonts w:ascii="Times New Roman"/>
                <w:b w:val="false"/>
                <w:i w:val="false"/>
                <w:color w:val="000000"/>
                <w:sz w:val="20"/>
              </w:rPr>
              <w:t>
чистки одежды или обуви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Каждое изделие, входящее в</w:t>
            </w:r>
            <w:r>
              <w:br/>
            </w:r>
            <w:r>
              <w:rPr>
                <w:rFonts w:ascii="Times New Roman"/>
                <w:b w:val="false"/>
                <w:i w:val="false"/>
                <w:color w:val="000000"/>
                <w:sz w:val="20"/>
              </w:rPr>
              <w:t>
набор, должно удовлетворять</w:t>
            </w:r>
            <w:r>
              <w:br/>
            </w:r>
            <w:r>
              <w:rPr>
                <w:rFonts w:ascii="Times New Roman"/>
                <w:b w:val="false"/>
                <w:i w:val="false"/>
                <w:color w:val="000000"/>
                <w:sz w:val="20"/>
              </w:rPr>
              <w:t>
требованию, которое</w:t>
            </w:r>
            <w:r>
              <w:br/>
            </w:r>
            <w:r>
              <w:rPr>
                <w:rFonts w:ascii="Times New Roman"/>
                <w:b w:val="false"/>
                <w:i w:val="false"/>
                <w:color w:val="000000"/>
                <w:sz w:val="20"/>
              </w:rPr>
              <w:t>
применялось бы к нему, если бы</w:t>
            </w:r>
            <w:r>
              <w:br/>
            </w:r>
            <w:r>
              <w:rPr>
                <w:rFonts w:ascii="Times New Roman"/>
                <w:b w:val="false"/>
                <w:i w:val="false"/>
                <w:color w:val="000000"/>
                <w:sz w:val="20"/>
              </w:rPr>
              <w:t>
оно не входило в комплект.</w:t>
            </w:r>
            <w:r>
              <w:br/>
            </w:r>
            <w:r>
              <w:rPr>
                <w:rFonts w:ascii="Times New Roman"/>
                <w:b w:val="false"/>
                <w:i w:val="false"/>
                <w:color w:val="000000"/>
                <w:sz w:val="20"/>
              </w:rPr>
              <w:t>
Однако изделия без</w:t>
            </w:r>
            <w:r>
              <w:br/>
            </w:r>
            <w:r>
              <w:rPr>
                <w:rFonts w:ascii="Times New Roman"/>
                <w:b w:val="false"/>
                <w:i w:val="false"/>
                <w:color w:val="000000"/>
                <w:sz w:val="20"/>
              </w:rPr>
              <w:t>
происхождения могут входить в</w:t>
            </w:r>
            <w:r>
              <w:br/>
            </w:r>
            <w:r>
              <w:rPr>
                <w:rFonts w:ascii="Times New Roman"/>
                <w:b w:val="false"/>
                <w:i w:val="false"/>
                <w:color w:val="000000"/>
                <w:sz w:val="20"/>
              </w:rPr>
              <w:t>
состав набора при условии, что</w:t>
            </w:r>
            <w:r>
              <w:br/>
            </w:r>
            <w:r>
              <w:rPr>
                <w:rFonts w:ascii="Times New Roman"/>
                <w:b w:val="false"/>
                <w:i w:val="false"/>
                <w:color w:val="000000"/>
                <w:sz w:val="20"/>
              </w:rPr>
              <w:t>
их общая стоимость не</w:t>
            </w:r>
            <w:r>
              <w:br/>
            </w:r>
            <w:r>
              <w:rPr>
                <w:rFonts w:ascii="Times New Roman"/>
                <w:b w:val="false"/>
                <w:i w:val="false"/>
                <w:color w:val="000000"/>
                <w:sz w:val="20"/>
              </w:rPr>
              <w:t>
превышает 15 %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Пуговицы, кнопки, запонки,</w:t>
            </w:r>
            <w:r>
              <w:br/>
            </w:r>
            <w:r>
              <w:rPr>
                <w:rFonts w:ascii="Times New Roman"/>
                <w:b w:val="false"/>
                <w:i w:val="false"/>
                <w:color w:val="000000"/>
                <w:sz w:val="20"/>
              </w:rPr>
              <w:t>
формы (каркасы) для</w:t>
            </w:r>
            <w:r>
              <w:br/>
            </w:r>
            <w:r>
              <w:rPr>
                <w:rFonts w:ascii="Times New Roman"/>
                <w:b w:val="false"/>
                <w:i w:val="false"/>
                <w:color w:val="000000"/>
                <w:sz w:val="20"/>
              </w:rPr>
              <w:t>
пуговиц и прочие части</w:t>
            </w:r>
            <w:r>
              <w:br/>
            </w:r>
            <w:r>
              <w:rPr>
                <w:rFonts w:ascii="Times New Roman"/>
                <w:b w:val="false"/>
                <w:i w:val="false"/>
                <w:color w:val="000000"/>
                <w:sz w:val="20"/>
              </w:rPr>
              <w:t>
этих изделий; заготовки</w:t>
            </w:r>
            <w:r>
              <w:br/>
            </w:r>
            <w:r>
              <w:rPr>
                <w:rFonts w:ascii="Times New Roman"/>
                <w:b w:val="false"/>
                <w:i w:val="false"/>
                <w:color w:val="000000"/>
                <w:sz w:val="20"/>
              </w:rPr>
              <w:t>
для пуговиц</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Ручки шариковые, ручки и</w:t>
            </w:r>
            <w:r>
              <w:br/>
            </w:r>
            <w:r>
              <w:rPr>
                <w:rFonts w:ascii="Times New Roman"/>
                <w:b w:val="false"/>
                <w:i w:val="false"/>
                <w:color w:val="000000"/>
                <w:sz w:val="20"/>
              </w:rPr>
              <w:t>
маркеры с наконечником из</w:t>
            </w:r>
            <w:r>
              <w:br/>
            </w:r>
            <w:r>
              <w:rPr>
                <w:rFonts w:ascii="Times New Roman"/>
                <w:b w:val="false"/>
                <w:i w:val="false"/>
                <w:color w:val="000000"/>
                <w:sz w:val="20"/>
              </w:rPr>
              <w:t>
фетра или других пористых</w:t>
            </w:r>
            <w:r>
              <w:br/>
            </w:r>
            <w:r>
              <w:rPr>
                <w:rFonts w:ascii="Times New Roman"/>
                <w:b w:val="false"/>
                <w:i w:val="false"/>
                <w:color w:val="000000"/>
                <w:sz w:val="20"/>
              </w:rPr>
              <w:t>
материалов, авторучки</w:t>
            </w:r>
            <w:r>
              <w:br/>
            </w:r>
            <w:r>
              <w:rPr>
                <w:rFonts w:ascii="Times New Roman"/>
                <w:b w:val="false"/>
                <w:i w:val="false"/>
                <w:color w:val="000000"/>
                <w:sz w:val="20"/>
              </w:rPr>
              <w:t>
чернильные, стилографы и</w:t>
            </w:r>
            <w:r>
              <w:br/>
            </w:r>
            <w:r>
              <w:rPr>
                <w:rFonts w:ascii="Times New Roman"/>
                <w:b w:val="false"/>
                <w:i w:val="false"/>
                <w:color w:val="000000"/>
                <w:sz w:val="20"/>
              </w:rPr>
              <w:t>
ручки прочие; перья</w:t>
            </w:r>
            <w:r>
              <w:br/>
            </w:r>
            <w:r>
              <w:rPr>
                <w:rFonts w:ascii="Times New Roman"/>
                <w:b w:val="false"/>
                <w:i w:val="false"/>
                <w:color w:val="000000"/>
                <w:sz w:val="20"/>
              </w:rPr>
              <w:t>
копировальные; карандаши</w:t>
            </w:r>
            <w:r>
              <w:br/>
            </w:r>
            <w:r>
              <w:rPr>
                <w:rFonts w:ascii="Times New Roman"/>
                <w:b w:val="false"/>
                <w:i w:val="false"/>
                <w:color w:val="000000"/>
                <w:sz w:val="20"/>
              </w:rPr>
              <w:t>
механические; держатели</w:t>
            </w:r>
            <w:r>
              <w:br/>
            </w:r>
            <w:r>
              <w:rPr>
                <w:rFonts w:ascii="Times New Roman"/>
                <w:b w:val="false"/>
                <w:i w:val="false"/>
                <w:color w:val="000000"/>
                <w:sz w:val="20"/>
              </w:rPr>
              <w:t>
ручек; держатели</w:t>
            </w:r>
            <w:r>
              <w:br/>
            </w:r>
            <w:r>
              <w:rPr>
                <w:rFonts w:ascii="Times New Roman"/>
                <w:b w:val="false"/>
                <w:i w:val="false"/>
                <w:color w:val="000000"/>
                <w:sz w:val="20"/>
              </w:rPr>
              <w:t>
карандашей и аналогичные</w:t>
            </w:r>
            <w:r>
              <w:br/>
            </w:r>
            <w:r>
              <w:rPr>
                <w:rFonts w:ascii="Times New Roman"/>
                <w:b w:val="false"/>
                <w:i w:val="false"/>
                <w:color w:val="000000"/>
                <w:sz w:val="20"/>
              </w:rPr>
              <w:t>
держатели; части (включая</w:t>
            </w:r>
            <w:r>
              <w:br/>
            </w:r>
            <w:r>
              <w:rPr>
                <w:rFonts w:ascii="Times New Roman"/>
                <w:b w:val="false"/>
                <w:i w:val="false"/>
                <w:color w:val="000000"/>
                <w:sz w:val="20"/>
              </w:rPr>
              <w:t>
колпачки и зажимы)</w:t>
            </w:r>
            <w:r>
              <w:br/>
            </w:r>
            <w:r>
              <w:rPr>
                <w:rFonts w:ascii="Times New Roman"/>
                <w:b w:val="false"/>
                <w:i w:val="false"/>
                <w:color w:val="000000"/>
                <w:sz w:val="20"/>
              </w:rPr>
              <w:t>
изделий, перечисленных</w:t>
            </w:r>
            <w:r>
              <w:br/>
            </w:r>
            <w:r>
              <w:rPr>
                <w:rFonts w:ascii="Times New Roman"/>
                <w:b w:val="false"/>
                <w:i w:val="false"/>
                <w:color w:val="000000"/>
                <w:sz w:val="20"/>
              </w:rPr>
              <w:t>
выше, кроме изделий</w:t>
            </w:r>
            <w:r>
              <w:br/>
            </w:r>
            <w:r>
              <w:rPr>
                <w:rFonts w:ascii="Times New Roman"/>
                <w:b w:val="false"/>
                <w:i w:val="false"/>
                <w:color w:val="000000"/>
                <w:sz w:val="20"/>
              </w:rPr>
              <w:t>
товарной позиции 9609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относящихся к позиции,</w:t>
            </w:r>
            <w:r>
              <w:br/>
            </w:r>
            <w:r>
              <w:rPr>
                <w:rFonts w:ascii="Times New Roman"/>
                <w:b w:val="false"/>
                <w:i w:val="false"/>
                <w:color w:val="000000"/>
                <w:sz w:val="20"/>
              </w:rPr>
              <w:t>
отличной от позиции изделия.</w:t>
            </w:r>
            <w:r>
              <w:br/>
            </w:r>
            <w:r>
              <w:rPr>
                <w:rFonts w:ascii="Times New Roman"/>
                <w:b w:val="false"/>
                <w:i w:val="false"/>
                <w:color w:val="000000"/>
                <w:sz w:val="20"/>
              </w:rPr>
              <w:t>
Однако перья и наконечники для</w:t>
            </w:r>
            <w:r>
              <w:br/>
            </w:r>
            <w:r>
              <w:rPr>
                <w:rFonts w:ascii="Times New Roman"/>
                <w:b w:val="false"/>
                <w:i w:val="false"/>
                <w:color w:val="000000"/>
                <w:sz w:val="20"/>
              </w:rPr>
              <w:t>
перьев могут использоваться</w:t>
            </w:r>
            <w:r>
              <w:br/>
            </w:r>
            <w:r>
              <w:rPr>
                <w:rFonts w:ascii="Times New Roman"/>
                <w:b w:val="false"/>
                <w:i w:val="false"/>
                <w:color w:val="000000"/>
                <w:sz w:val="20"/>
              </w:rPr>
              <w:t>
как и другие материалы той же</w:t>
            </w:r>
            <w:r>
              <w:br/>
            </w:r>
            <w:r>
              <w:rPr>
                <w:rFonts w:ascii="Times New Roman"/>
                <w:b w:val="false"/>
                <w:i w:val="false"/>
                <w:color w:val="000000"/>
                <w:sz w:val="20"/>
              </w:rPr>
              <w:t>
позиции, что и продукт,</w:t>
            </w:r>
            <w:r>
              <w:br/>
            </w:r>
            <w:r>
              <w:rPr>
                <w:rFonts w:ascii="Times New Roman"/>
                <w:b w:val="false"/>
                <w:i w:val="false"/>
                <w:color w:val="000000"/>
                <w:sz w:val="20"/>
              </w:rPr>
              <w:t>
который может использоваться,</w:t>
            </w:r>
            <w:r>
              <w:br/>
            </w:r>
            <w:r>
              <w:rPr>
                <w:rFonts w:ascii="Times New Roman"/>
                <w:b w:val="false"/>
                <w:i w:val="false"/>
                <w:color w:val="000000"/>
                <w:sz w:val="20"/>
              </w:rPr>
              <w:t>
в свою очередь, только при</w:t>
            </w:r>
            <w:r>
              <w:br/>
            </w:r>
            <w:r>
              <w:rPr>
                <w:rFonts w:ascii="Times New Roman"/>
                <w:b w:val="false"/>
                <w:i w:val="false"/>
                <w:color w:val="000000"/>
                <w:sz w:val="20"/>
              </w:rPr>
              <w:t>
условии, что его стоимость не</w:t>
            </w:r>
            <w:r>
              <w:br/>
            </w:r>
            <w:r>
              <w:rPr>
                <w:rFonts w:ascii="Times New Roman"/>
                <w:b w:val="false"/>
                <w:i w:val="false"/>
                <w:color w:val="000000"/>
                <w:sz w:val="20"/>
              </w:rPr>
              <w:t>
превышает 5 % цены конечной</w:t>
            </w:r>
            <w:r>
              <w:br/>
            </w:r>
            <w:r>
              <w:rPr>
                <w:rFonts w:ascii="Times New Roman"/>
                <w:b w:val="false"/>
                <w:i w:val="false"/>
                <w:color w:val="000000"/>
                <w:sz w:val="20"/>
              </w:rPr>
              <w:t>
продукции</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9614 20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Трубки курительные и</w:t>
            </w:r>
            <w:r>
              <w:br/>
            </w:r>
            <w:r>
              <w:rPr>
                <w:rFonts w:ascii="Times New Roman"/>
                <w:b w:val="false"/>
                <w:i w:val="false"/>
                <w:color w:val="000000"/>
                <w:sz w:val="20"/>
              </w:rPr>
              <w:t>
чашеобразные части</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грубых</w:t>
            </w:r>
            <w:r>
              <w:br/>
            </w:r>
            <w:r>
              <w:rPr>
                <w:rFonts w:ascii="Times New Roman"/>
                <w:b w:val="false"/>
                <w:i w:val="false"/>
                <w:color w:val="000000"/>
                <w:sz w:val="20"/>
              </w:rPr>
              <w:t>
заготовок трубок</w:t>
            </w:r>
          </w:p>
        </w:tc>
      </w:tr>
    </w:tbl>
    <w:bookmarkStart w:name="z82" w:id="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w:t>
      </w:r>
      <w:r>
        <w:rPr>
          <w:rFonts w:ascii="Times New Roman"/>
          <w:b w:val="false"/>
          <w:i w:val="false"/>
          <w:color w:val="000000"/>
          <w:sz w:val="28"/>
        </w:rPr>
        <w:t>
      * В случае если продукт изготовлен из материалов, относящихся одновременно к позициям 3901-3906 и к позициям 3907-3911. Настоящее положение применяется только к той категории продуктов, которая преобладает в весовом отношении в изготовленном товаре.</w:t>
      </w:r>
      <w:r>
        <w:br/>
      </w:r>
      <w:r>
        <w:rPr>
          <w:rFonts w:ascii="Times New Roman"/>
          <w:b w:val="false"/>
          <w:i w:val="false"/>
          <w:color w:val="000000"/>
          <w:sz w:val="28"/>
        </w:rPr>
        <w:t>
</w:t>
      </w:r>
      <w:r>
        <w:rPr>
          <w:rFonts w:ascii="Times New Roman"/>
          <w:b w:val="false"/>
          <w:i w:val="false"/>
          <w:color w:val="000000"/>
          <w:sz w:val="28"/>
        </w:rPr>
        <w:t>
      ** Настоящие Критерии достаточной переработки товаров применяются к товарам позиции 8703, 8706, 8707,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лицом, инвестировавшим в основной капитал не менее 2 млрд. тенге на дату начала производства товара.</w:t>
      </w:r>
      <w:r>
        <w:br/>
      </w:r>
      <w:r>
        <w:rPr>
          <w:rFonts w:ascii="Times New Roman"/>
          <w:b w:val="false"/>
          <w:i w:val="false"/>
          <w:color w:val="000000"/>
          <w:sz w:val="28"/>
        </w:rPr>
        <w:t>
</w:t>
      </w:r>
      <w:r>
        <w:rPr>
          <w:rFonts w:ascii="Times New Roman"/>
          <w:b w:val="false"/>
          <w:i w:val="false"/>
          <w:color w:val="000000"/>
          <w:sz w:val="28"/>
        </w:rPr>
        <w:t>
      Объем инвестиции необходимо подтвердить аудиторским отчетом.</w:t>
      </w:r>
      <w:r>
        <w:br/>
      </w:r>
      <w:r>
        <w:rPr>
          <w:rFonts w:ascii="Times New Roman"/>
          <w:b w:val="false"/>
          <w:i w:val="false"/>
          <w:color w:val="000000"/>
          <w:sz w:val="28"/>
        </w:rPr>
        <w:t>
</w:t>
      </w:r>
      <w:r>
        <w:rPr>
          <w:rFonts w:ascii="Times New Roman"/>
          <w:b w:val="false"/>
          <w:i w:val="false"/>
          <w:color w:val="000000"/>
          <w:sz w:val="28"/>
        </w:rPr>
        <w:t>
      *** Настоящие Критерии достаточной переработки товаров применяются к товарам позиций 8702, 8704, 8705, произведенным только в рамках реализации крупномасштабных инвестиционных проектов.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 осуществляемый юридическим лицом, инвестировавшим в основной капитал не менее 0,5 млрд. тенге на дату начала производства товара.</w:t>
      </w:r>
      <w:r>
        <w:br/>
      </w:r>
      <w:r>
        <w:rPr>
          <w:rFonts w:ascii="Times New Roman"/>
          <w:b w:val="false"/>
          <w:i w:val="false"/>
          <w:color w:val="000000"/>
          <w:sz w:val="28"/>
        </w:rPr>
        <w:t>
</w:t>
      </w:r>
      <w:r>
        <w:rPr>
          <w:rFonts w:ascii="Times New Roman"/>
          <w:b w:val="false"/>
          <w:i w:val="false"/>
          <w:color w:val="000000"/>
          <w:sz w:val="28"/>
        </w:rPr>
        <w:t>
      Объем инвестиций необходимо подтвердить аудиторским отчетом.</w:t>
      </w:r>
    </w:p>
    <w:bookmarkEnd w:id="4"/>
    <w:bookmarkStart w:name="z88" w:id="5"/>
    <w:p>
      <w:pPr>
        <w:spacing w:after="0"/>
        <w:ind w:left="0"/>
        <w:jc w:val="both"/>
      </w:pPr>
      <w:r>
        <w:rPr>
          <w:rFonts w:ascii="Times New Roman"/>
          <w:b w:val="false"/>
          <w:i w:val="false"/>
          <w:color w:val="000000"/>
          <w:sz w:val="28"/>
        </w:rPr>
        <w:t>
      </w:t>
      </w:r>
      <w:r>
        <w:rPr>
          <w:rFonts w:ascii="Times New Roman"/>
          <w:b/>
          <w:i w:val="false"/>
          <w:color w:val="000000"/>
          <w:sz w:val="28"/>
        </w:rPr>
        <w:t>Примечание 1:</w:t>
      </w:r>
      <w:r>
        <w:br/>
      </w:r>
      <w:r>
        <w:rPr>
          <w:rFonts w:ascii="Times New Roman"/>
          <w:b w:val="false"/>
          <w:i w:val="false"/>
          <w:color w:val="000000"/>
          <w:sz w:val="28"/>
        </w:rPr>
        <w:t>
</w:t>
      </w:r>
      <w:r>
        <w:rPr>
          <w:rFonts w:ascii="Times New Roman"/>
          <w:b w:val="false"/>
          <w:i w:val="false"/>
          <w:color w:val="000000"/>
          <w:sz w:val="28"/>
        </w:rPr>
        <w:t>
      1.1. В первых двух колонках настоящих Критериев достаточной переработки товаров указываются данные о продукте, полученном в результате переработки сырья или материалов. В первой колонке Критериев достаточной переработки товаров приводится код продукта по ТН ВЭД, во второй описание продукта в соответствии с кодом, указанным в первой колонке. Для каждого конкретного продукта, описанного в первых двух колонках, условия, производственные или технологические операции, определяющие его происхождение (далее - условия и операции), указаны в третьей колонке.</w:t>
      </w:r>
      <w:r>
        <w:br/>
      </w:r>
      <w:r>
        <w:rPr>
          <w:rFonts w:ascii="Times New Roman"/>
          <w:b w:val="false"/>
          <w:i w:val="false"/>
          <w:color w:val="000000"/>
          <w:sz w:val="28"/>
        </w:rPr>
        <w:t>
</w:t>
      </w:r>
      <w:r>
        <w:rPr>
          <w:rFonts w:ascii="Times New Roman"/>
          <w:b w:val="false"/>
          <w:i w:val="false"/>
          <w:color w:val="000000"/>
          <w:sz w:val="28"/>
        </w:rPr>
        <w:t>
      Товары в Критериях достаточной переработки товаров определяются исключительно кодом товара по ТН ВЭД, наименование товара приведено только для удобства пользования.</w:t>
      </w:r>
      <w:r>
        <w:br/>
      </w:r>
      <w:r>
        <w:rPr>
          <w:rFonts w:ascii="Times New Roman"/>
          <w:b w:val="false"/>
          <w:i w:val="false"/>
          <w:color w:val="000000"/>
          <w:sz w:val="28"/>
        </w:rPr>
        <w:t>
</w:t>
      </w:r>
      <w:r>
        <w:rPr>
          <w:rFonts w:ascii="Times New Roman"/>
          <w:b w:val="false"/>
          <w:i w:val="false"/>
          <w:color w:val="000000"/>
          <w:sz w:val="28"/>
        </w:rPr>
        <w:t>
      В случае, если коду товара по ТН ВЭД предшествует предлог "из", это указывает на то, что условия и операции в третьей колонке применяются только к товарам, которые классифицируются в данной товарной позиции и указаны во второй колонке. В этом случае следует руководствоваться также наименованием товара.</w:t>
      </w:r>
      <w:r>
        <w:br/>
      </w:r>
      <w:r>
        <w:rPr>
          <w:rFonts w:ascii="Times New Roman"/>
          <w:b w:val="false"/>
          <w:i w:val="false"/>
          <w:color w:val="000000"/>
          <w:sz w:val="28"/>
        </w:rPr>
        <w:t>
</w:t>
      </w:r>
      <w:r>
        <w:rPr>
          <w:rFonts w:ascii="Times New Roman"/>
          <w:b w:val="false"/>
          <w:i w:val="false"/>
          <w:color w:val="000000"/>
          <w:sz w:val="28"/>
        </w:rPr>
        <w:t>
      1.2. В случае, если в первой колонке приводятся номера нескольких товарных позиций или номер группы и одновременно с этим во второй колонке имеется обобщенное описание продуктов, то соответствующие условия и операции, указанные в третьей колонке, применяются ко всем продуктам, классифицируемым в соответствии с ТН ВЭД в товарных позициях, указанных в первой колонке, или к любой из товарных позиций, указанных в первой колонке.</w:t>
      </w:r>
      <w:r>
        <w:br/>
      </w:r>
      <w:r>
        <w:rPr>
          <w:rFonts w:ascii="Times New Roman"/>
          <w:b w:val="false"/>
          <w:i w:val="false"/>
          <w:color w:val="000000"/>
          <w:sz w:val="28"/>
        </w:rPr>
        <w:t>
</w:t>
      </w:r>
      <w:r>
        <w:rPr>
          <w:rFonts w:ascii="Times New Roman"/>
          <w:b w:val="false"/>
          <w:i w:val="false"/>
          <w:color w:val="000000"/>
          <w:sz w:val="28"/>
        </w:rPr>
        <w:t>
      1.3.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во второй колонке имеется соответствующее количество абзацев, в каждом из которых приводятся конкретные описания товаров, и соответственно в третьей колонке указываются условия и операции, относящиеся к товарам, описания которых приведены в том или ином абзаце второй колонки.</w:t>
      </w:r>
    </w:p>
    <w:bookmarkEnd w:id="5"/>
    <w:bookmarkStart w:name="z94" w:id="6"/>
    <w:p>
      <w:pPr>
        <w:spacing w:after="0"/>
        <w:ind w:left="0"/>
        <w:jc w:val="both"/>
      </w:pPr>
      <w:r>
        <w:rPr>
          <w:rFonts w:ascii="Times New Roman"/>
          <w:b w:val="false"/>
          <w:i w:val="false"/>
          <w:color w:val="000000"/>
          <w:sz w:val="28"/>
        </w:rPr>
        <w:t>
      </w:t>
      </w:r>
      <w:r>
        <w:rPr>
          <w:rFonts w:ascii="Times New Roman"/>
          <w:b/>
          <w:i w:val="false"/>
          <w:color w:val="000000"/>
          <w:sz w:val="28"/>
        </w:rPr>
        <w:t>Примечание 2:</w:t>
      </w:r>
      <w:r>
        <w:br/>
      </w:r>
      <w:r>
        <w:rPr>
          <w:rFonts w:ascii="Times New Roman"/>
          <w:b w:val="false"/>
          <w:i w:val="false"/>
          <w:color w:val="000000"/>
          <w:sz w:val="28"/>
        </w:rPr>
        <w:t>
</w:t>
      </w:r>
      <w:r>
        <w:rPr>
          <w:rFonts w:ascii="Times New Roman"/>
          <w:b w:val="false"/>
          <w:i w:val="false"/>
          <w:color w:val="000000"/>
          <w:sz w:val="28"/>
        </w:rPr>
        <w:t>
      2.1. Термин "изготовление" означает выполнение любых видов производственных или технологических операций, включая сборку или какие-либо особые операции. При этом следует иметь в виду положения примечания 3.4.</w:t>
      </w:r>
      <w:r>
        <w:br/>
      </w:r>
      <w:r>
        <w:rPr>
          <w:rFonts w:ascii="Times New Roman"/>
          <w:b w:val="false"/>
          <w:i w:val="false"/>
          <w:color w:val="000000"/>
          <w:sz w:val="28"/>
        </w:rPr>
        <w:t>
</w:t>
      </w:r>
      <w:r>
        <w:rPr>
          <w:rFonts w:ascii="Times New Roman"/>
          <w:b w:val="false"/>
          <w:i w:val="false"/>
          <w:color w:val="000000"/>
          <w:sz w:val="28"/>
        </w:rPr>
        <w:t>
      2.2. Термин "материал" означает любые ингредиенты, сырье, составные элементы, части и т.п., используемые для изготовления продукта.</w:t>
      </w:r>
      <w:r>
        <w:br/>
      </w:r>
      <w:r>
        <w:rPr>
          <w:rFonts w:ascii="Times New Roman"/>
          <w:b w:val="false"/>
          <w:i w:val="false"/>
          <w:color w:val="000000"/>
          <w:sz w:val="28"/>
        </w:rPr>
        <w:t>
</w:t>
      </w:r>
      <w:r>
        <w:rPr>
          <w:rFonts w:ascii="Times New Roman"/>
          <w:b w:val="false"/>
          <w:i w:val="false"/>
          <w:color w:val="000000"/>
          <w:sz w:val="28"/>
        </w:rPr>
        <w:t>
      2.3. Термин "продукт" означает изготовленный продукт, даже если он предназначается для дальнейшего использования в других производственных операциях.</w:t>
      </w:r>
      <w:r>
        <w:br/>
      </w:r>
      <w:r>
        <w:rPr>
          <w:rFonts w:ascii="Times New Roman"/>
          <w:b w:val="false"/>
          <w:i w:val="false"/>
          <w:color w:val="000000"/>
          <w:sz w:val="28"/>
        </w:rPr>
        <w:t>
</w:t>
      </w:r>
      <w:r>
        <w:rPr>
          <w:rFonts w:ascii="Times New Roman"/>
          <w:b w:val="false"/>
          <w:i w:val="false"/>
          <w:color w:val="000000"/>
          <w:sz w:val="28"/>
        </w:rPr>
        <w:t>
      2.4. Термин "товар" означает и материалы, и продукты.</w:t>
      </w:r>
      <w:r>
        <w:br/>
      </w:r>
      <w:r>
        <w:rPr>
          <w:rFonts w:ascii="Times New Roman"/>
          <w:b w:val="false"/>
          <w:i w:val="false"/>
          <w:color w:val="000000"/>
          <w:sz w:val="28"/>
        </w:rPr>
        <w:t>
</w:t>
      </w:r>
      <w:r>
        <w:rPr>
          <w:rFonts w:ascii="Times New Roman"/>
          <w:b w:val="false"/>
          <w:i w:val="false"/>
          <w:color w:val="000000"/>
          <w:sz w:val="28"/>
        </w:rPr>
        <w:t>
      2.5. Термин "государство-участник Соглашения" означает государство-участник </w:t>
      </w:r>
      <w:r>
        <w:rPr>
          <w:rFonts w:ascii="Times New Roman"/>
          <w:b w:val="false"/>
          <w:i w:val="false"/>
          <w:color w:val="000000"/>
          <w:sz w:val="28"/>
        </w:rPr>
        <w:t>Соглашения</w:t>
      </w:r>
      <w:r>
        <w:rPr>
          <w:rFonts w:ascii="Times New Roman"/>
          <w:b w:val="false"/>
          <w:i w:val="false"/>
          <w:color w:val="000000"/>
          <w:sz w:val="28"/>
        </w:rPr>
        <w:t xml:space="preserve"> о создании зоны свободной торговли от 15 апреля 1994 года и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дополнений в это Соглашение от 2 апреля 1999 года.</w:t>
      </w:r>
      <w:r>
        <w:br/>
      </w:r>
      <w:r>
        <w:rPr>
          <w:rFonts w:ascii="Times New Roman"/>
          <w:b w:val="false"/>
          <w:i w:val="false"/>
          <w:color w:val="000000"/>
          <w:sz w:val="28"/>
        </w:rPr>
        <w:t>
</w:t>
      </w:r>
      <w:r>
        <w:rPr>
          <w:rFonts w:ascii="Times New Roman"/>
          <w:b w:val="false"/>
          <w:i w:val="false"/>
          <w:color w:val="000000"/>
          <w:sz w:val="28"/>
        </w:rPr>
        <w:t>
      2.6. Термин "третие страны" означает государства, не являющиеся участниками Соглашения о создании зоны свободной торговли от 15 апреля 1994 года и Протокола о внесении изменений и дополнений в это Соглашение от 2 апреля 1999 года.</w:t>
      </w:r>
    </w:p>
    <w:bookmarkEnd w:id="6"/>
    <w:bookmarkStart w:name="z101" w:id="7"/>
    <w:p>
      <w:pPr>
        <w:spacing w:after="0"/>
        <w:ind w:left="0"/>
        <w:jc w:val="both"/>
      </w:pPr>
      <w:r>
        <w:rPr>
          <w:rFonts w:ascii="Times New Roman"/>
          <w:b w:val="false"/>
          <w:i w:val="false"/>
          <w:color w:val="000000"/>
          <w:sz w:val="28"/>
        </w:rPr>
        <w:t>
      </w:t>
      </w:r>
      <w:r>
        <w:rPr>
          <w:rFonts w:ascii="Times New Roman"/>
          <w:b/>
          <w:i w:val="false"/>
          <w:color w:val="000000"/>
          <w:sz w:val="28"/>
        </w:rPr>
        <w:t>Примечание 3:</w:t>
      </w:r>
      <w:r>
        <w:br/>
      </w:r>
      <w:r>
        <w:rPr>
          <w:rFonts w:ascii="Times New Roman"/>
          <w:b w:val="false"/>
          <w:i w:val="false"/>
          <w:color w:val="000000"/>
          <w:sz w:val="28"/>
        </w:rPr>
        <w:t>
</w:t>
      </w:r>
      <w:r>
        <w:rPr>
          <w:rFonts w:ascii="Times New Roman"/>
          <w:b w:val="false"/>
          <w:i w:val="false"/>
          <w:color w:val="000000"/>
          <w:sz w:val="28"/>
        </w:rPr>
        <w:t>
      3.1. Условия и операции, указанные в третьей колонке настоящих Критериев достаточной переработки товаров, должны осуществляться только в отношении используемых для изготовления продукта материалов, не происходящих с территории государств-участников Соглашения (далее - материалы иностранного происхождения). Ограничения, определенные условиями и операциями в третьей колонке, также распространяются только в отношении используемых для изготовления продукта материалов иностранного происхождения.</w:t>
      </w:r>
      <w:r>
        <w:br/>
      </w:r>
      <w:r>
        <w:rPr>
          <w:rFonts w:ascii="Times New Roman"/>
          <w:b w:val="false"/>
          <w:i w:val="false"/>
          <w:color w:val="000000"/>
          <w:sz w:val="28"/>
        </w:rPr>
        <w:t>
</w:t>
      </w:r>
      <w:r>
        <w:rPr>
          <w:rFonts w:ascii="Times New Roman"/>
          <w:b w:val="false"/>
          <w:i w:val="false"/>
          <w:color w:val="000000"/>
          <w:sz w:val="28"/>
        </w:rPr>
        <w:t>
      3.2. 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использованы при условии соблюдения особых ограничений, которые могут быть определены условиями и операциями.</w:t>
      </w:r>
      <w:r>
        <w:br/>
      </w:r>
      <w:r>
        <w:rPr>
          <w:rFonts w:ascii="Times New Roman"/>
          <w:b w:val="false"/>
          <w:i w:val="false"/>
          <w:color w:val="000000"/>
          <w:sz w:val="28"/>
        </w:rPr>
        <w:t>
</w:t>
      </w:r>
      <w:r>
        <w:rPr>
          <w:rFonts w:ascii="Times New Roman"/>
          <w:b w:val="false"/>
          <w:i w:val="false"/>
          <w:color w:val="000000"/>
          <w:sz w:val="28"/>
        </w:rPr>
        <w:t>
      3.3. В случае, если продукт, изготовленный из материалов иностранного происхождения, приобретает статус происходящего из государства-участника Соглашения,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r>
        <w:br/>
      </w:r>
      <w:r>
        <w:rPr>
          <w:rFonts w:ascii="Times New Roman"/>
          <w:b w:val="false"/>
          <w:i w:val="false"/>
          <w:color w:val="000000"/>
          <w:sz w:val="28"/>
        </w:rPr>
        <w:t>
</w:t>
      </w:r>
      <w:r>
        <w:rPr>
          <w:rFonts w:ascii="Times New Roman"/>
          <w:b w:val="false"/>
          <w:i w:val="false"/>
          <w:color w:val="000000"/>
          <w:sz w:val="28"/>
        </w:rPr>
        <w:t>
      3.4. Если в отношении того или иного продукта достигается выполнение Критериев достаточной переработки товаров (в случае если применяется правило адвалорной доли) в результате проведения операций, не отвечающим Критериям достаточной переработки товара, то данный продукт не будет считаться происходящим из той страны, где эти операции имели место.</w:t>
      </w:r>
      <w:r>
        <w:br/>
      </w:r>
      <w:r>
        <w:rPr>
          <w:rFonts w:ascii="Times New Roman"/>
          <w:b w:val="false"/>
          <w:i w:val="false"/>
          <w:color w:val="000000"/>
          <w:sz w:val="28"/>
        </w:rPr>
        <w:t>
</w:t>
      </w:r>
      <w:r>
        <w:rPr>
          <w:rFonts w:ascii="Times New Roman"/>
          <w:b w:val="false"/>
          <w:i w:val="false"/>
          <w:color w:val="000000"/>
          <w:sz w:val="28"/>
        </w:rPr>
        <w:t>
      3.5. Объектом применения условий и операций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В случае определения происхождения наборов продуктов, классифицируемых как таковых в силу третьего Основного правила интерпретации ТН ВЭД, объектом применения условий и операций рассматривается каждый отдельный элемент, входящий в состав набора.</w:t>
      </w:r>
      <w:r>
        <w:br/>
      </w:r>
      <w:r>
        <w:rPr>
          <w:rFonts w:ascii="Times New Roman"/>
          <w:b w:val="false"/>
          <w:i w:val="false"/>
          <w:color w:val="000000"/>
          <w:sz w:val="28"/>
        </w:rPr>
        <w:t>
</w:t>
      </w:r>
      <w:r>
        <w:rPr>
          <w:rFonts w:ascii="Times New Roman"/>
          <w:b w:val="false"/>
          <w:i w:val="false"/>
          <w:color w:val="000000"/>
          <w:sz w:val="28"/>
        </w:rPr>
        <w:t>
      Соответственно:</w:t>
      </w:r>
      <w:r>
        <w:br/>
      </w:r>
      <w:r>
        <w:rPr>
          <w:rFonts w:ascii="Times New Roman"/>
          <w:b w:val="false"/>
          <w:i w:val="false"/>
          <w:color w:val="000000"/>
          <w:sz w:val="28"/>
        </w:rPr>
        <w:t>
</w:t>
      </w:r>
      <w:r>
        <w:rPr>
          <w:rFonts w:ascii="Times New Roman"/>
          <w:b w:val="false"/>
          <w:i w:val="false"/>
          <w:color w:val="000000"/>
          <w:sz w:val="28"/>
        </w:rPr>
        <w:t>
      продукт, состоящий из группы элементов или собранный из ряда частей и классифицируемый в соответствии с положениями ТН ВЭД как единый товар, в целом рассматривается как объект применения условий и операций;</w:t>
      </w:r>
      <w:r>
        <w:br/>
      </w:r>
      <w:r>
        <w:rPr>
          <w:rFonts w:ascii="Times New Roman"/>
          <w:b w:val="false"/>
          <w:i w:val="false"/>
          <w:color w:val="000000"/>
          <w:sz w:val="28"/>
        </w:rPr>
        <w:t>
</w:t>
      </w: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то каждый продукт должен рассматриваться отдельно для целей применения условий и операций;</w:t>
      </w:r>
      <w:r>
        <w:br/>
      </w:r>
      <w:r>
        <w:rPr>
          <w:rFonts w:ascii="Times New Roman"/>
          <w:b w:val="false"/>
          <w:i w:val="false"/>
          <w:color w:val="000000"/>
          <w:sz w:val="28"/>
        </w:rPr>
        <w:t>
</w:t>
      </w:r>
      <w:r>
        <w:rPr>
          <w:rFonts w:ascii="Times New Roman"/>
          <w:b w:val="false"/>
          <w:i w:val="false"/>
          <w:color w:val="000000"/>
          <w:sz w:val="28"/>
        </w:rPr>
        <w:t>
      если в силу пятого Основного правила интерпретации ТН ВЭД упаковка классифицируется совместно с находящимися в ней продуктами, то упаковка должна рассматриваться как составная часть товара при определении происхождения данного товара.</w:t>
      </w:r>
      <w:r>
        <w:br/>
      </w:r>
      <w:r>
        <w:rPr>
          <w:rFonts w:ascii="Times New Roman"/>
          <w:b w:val="false"/>
          <w:i w:val="false"/>
          <w:color w:val="000000"/>
          <w:sz w:val="28"/>
        </w:rPr>
        <w:t>
</w:t>
      </w:r>
      <w:r>
        <w:rPr>
          <w:rFonts w:ascii="Times New Roman"/>
          <w:b w:val="false"/>
          <w:i w:val="false"/>
          <w:color w:val="000000"/>
          <w:sz w:val="28"/>
        </w:rPr>
        <w:t>
      3.6. Продукт,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 должен рассматриваться как удовлетворяющий условиям и операциям, если все его составляющие удовлетворяют таким условиям и операциям.</w:t>
      </w:r>
      <w:r>
        <w:br/>
      </w:r>
      <w:r>
        <w:rPr>
          <w:rFonts w:ascii="Times New Roman"/>
          <w:b w:val="false"/>
          <w:i w:val="false"/>
          <w:color w:val="000000"/>
          <w:sz w:val="28"/>
        </w:rPr>
        <w:t>
</w:t>
      </w:r>
      <w:r>
        <w:rPr>
          <w:rFonts w:ascii="Times New Roman"/>
          <w:b w:val="false"/>
          <w:i w:val="false"/>
          <w:color w:val="000000"/>
          <w:sz w:val="28"/>
        </w:rPr>
        <w:t>
      Если часть составляющих данного продукта удовлетворяет, а часть не удовлетворяет условиям и операциям или имеет товарную позицию, одинаковую с готовым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продуктом, не превышает 15 % цены франко-завода конечного продукта.</w:t>
      </w:r>
      <w:r>
        <w:br/>
      </w:r>
      <w:r>
        <w:rPr>
          <w:rFonts w:ascii="Times New Roman"/>
          <w:b w:val="false"/>
          <w:i w:val="false"/>
          <w:color w:val="000000"/>
          <w:sz w:val="28"/>
        </w:rPr>
        <w:t>
</w:t>
      </w:r>
      <w:r>
        <w:rPr>
          <w:rFonts w:ascii="Times New Roman"/>
          <w:b w:val="false"/>
          <w:i w:val="false"/>
          <w:color w:val="000000"/>
          <w:sz w:val="28"/>
        </w:rPr>
        <w:t>
      Данное правило может применяться во всех случаях, за исключением тех товаров, для которых в критериях указано другое условие.</w:t>
      </w:r>
    </w:p>
    <w:bookmarkEnd w:id="7"/>
    <w:bookmarkStart w:name="z114" w:id="8"/>
    <w:p>
      <w:pPr>
        <w:spacing w:after="0"/>
        <w:ind w:left="0"/>
        <w:jc w:val="both"/>
      </w:pPr>
      <w:r>
        <w:rPr>
          <w:rFonts w:ascii="Times New Roman"/>
          <w:b w:val="false"/>
          <w:i w:val="false"/>
          <w:color w:val="000000"/>
          <w:sz w:val="28"/>
        </w:rPr>
        <w:t>
      </w:t>
      </w:r>
      <w:r>
        <w:rPr>
          <w:rFonts w:ascii="Times New Roman"/>
          <w:b/>
          <w:i w:val="false"/>
          <w:color w:val="000000"/>
          <w:sz w:val="28"/>
        </w:rPr>
        <w:t>Примечание 4:</w:t>
      </w:r>
      <w:r>
        <w:br/>
      </w:r>
      <w:r>
        <w:rPr>
          <w:rFonts w:ascii="Times New Roman"/>
          <w:b w:val="false"/>
          <w:i w:val="false"/>
          <w:color w:val="000000"/>
          <w:sz w:val="28"/>
        </w:rPr>
        <w:t>
</w:t>
      </w:r>
      <w:r>
        <w:rPr>
          <w:rFonts w:ascii="Times New Roman"/>
          <w:b w:val="false"/>
          <w:i w:val="false"/>
          <w:color w:val="000000"/>
          <w:sz w:val="28"/>
        </w:rPr>
        <w:t>
      4.1. Условия и операции, приведенные в третьей колонке настоящих Критериев достаточной переработки товаров,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происхождение продукта.</w:t>
      </w:r>
      <w:r>
        <w:br/>
      </w:r>
      <w:r>
        <w:rPr>
          <w:rFonts w:ascii="Times New Roman"/>
          <w:b w:val="false"/>
          <w:i w:val="false"/>
          <w:color w:val="000000"/>
          <w:sz w:val="28"/>
        </w:rPr>
        <w:t>
</w:t>
      </w:r>
      <w:r>
        <w:rPr>
          <w:rFonts w:ascii="Times New Roman"/>
          <w:b w:val="false"/>
          <w:i w:val="false"/>
          <w:color w:val="000000"/>
          <w:sz w:val="28"/>
        </w:rPr>
        <w:t>
      4.2. В случае, если условиями и операциями, приведенными в Критериях достаточной переработки товаров, установлено, что продукт может быть изготовлен из более чем одного материала, это означает, что может быть использован один или более материал. При этом не обязательно, чтобы использовались все материалы.</w:t>
      </w:r>
      <w:r>
        <w:br/>
      </w:r>
      <w:r>
        <w:rPr>
          <w:rFonts w:ascii="Times New Roman"/>
          <w:b w:val="false"/>
          <w:i w:val="false"/>
          <w:color w:val="000000"/>
          <w:sz w:val="28"/>
        </w:rPr>
        <w:t>
</w:t>
      </w:r>
      <w:r>
        <w:rPr>
          <w:rFonts w:ascii="Times New Roman"/>
          <w:b w:val="false"/>
          <w:i w:val="false"/>
          <w:color w:val="000000"/>
          <w:sz w:val="28"/>
        </w:rPr>
        <w:t>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r>
        <w:br/>
      </w:r>
      <w:r>
        <w:rPr>
          <w:rFonts w:ascii="Times New Roman"/>
          <w:b w:val="false"/>
          <w:i w:val="false"/>
          <w:color w:val="000000"/>
          <w:sz w:val="28"/>
        </w:rPr>
        <w:t>
</w:t>
      </w:r>
      <w:r>
        <w:rPr>
          <w:rFonts w:ascii="Times New Roman"/>
          <w:b w:val="false"/>
          <w:i w:val="false"/>
          <w:color w:val="000000"/>
          <w:sz w:val="28"/>
        </w:rPr>
        <w:t>
      4.3. В случае, если условиями и операциями, приведенными в списке, 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могут нарушить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bookmarkEnd w:id="8"/>
    <w:bookmarkStart w:name="z119"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2010 года № 674  </w:t>
      </w:r>
    </w:p>
    <w:bookmarkEnd w:id="9"/>
    <w:bookmarkStart w:name="z129"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по определению страны   </w:t>
      </w:r>
      <w:r>
        <w:br/>
      </w:r>
      <w:r>
        <w:rPr>
          <w:rFonts w:ascii="Times New Roman"/>
          <w:b w:val="false"/>
          <w:i w:val="false"/>
          <w:color w:val="000000"/>
          <w:sz w:val="28"/>
        </w:rPr>
        <w:t xml:space="preserve">
происхождения товара, составлению и  </w:t>
      </w:r>
      <w:r>
        <w:br/>
      </w:r>
      <w:r>
        <w:rPr>
          <w:rFonts w:ascii="Times New Roman"/>
          <w:b w:val="false"/>
          <w:i w:val="false"/>
          <w:color w:val="000000"/>
          <w:sz w:val="28"/>
        </w:rPr>
        <w:t>
выдаче акта экспертизы о происхождении</w:t>
      </w:r>
      <w:r>
        <w:br/>
      </w:r>
      <w:r>
        <w:rPr>
          <w:rFonts w:ascii="Times New Roman"/>
          <w:b w:val="false"/>
          <w:i w:val="false"/>
          <w:color w:val="000000"/>
          <w:sz w:val="28"/>
        </w:rPr>
        <w:t>
товара и оформлению, удостоверению и</w:t>
      </w:r>
      <w:r>
        <w:br/>
      </w:r>
      <w:r>
        <w:rPr>
          <w:rFonts w:ascii="Times New Roman"/>
          <w:b w:val="false"/>
          <w:i w:val="false"/>
          <w:color w:val="000000"/>
          <w:sz w:val="28"/>
        </w:rPr>
        <w:t xml:space="preserve">
выдаче сертификата о происхождении  </w:t>
      </w:r>
      <w:r>
        <w:br/>
      </w:r>
      <w:r>
        <w:rPr>
          <w:rFonts w:ascii="Times New Roman"/>
          <w:b w:val="false"/>
          <w:i w:val="false"/>
          <w:color w:val="000000"/>
          <w:sz w:val="28"/>
        </w:rPr>
        <w:t xml:space="preserve">
товара                </w:t>
      </w:r>
    </w:p>
    <w:bookmarkEnd w:id="10"/>
    <w:bookmarkStart w:name="z130" w:id="11"/>
    <w:p>
      <w:pPr>
        <w:spacing w:after="0"/>
        <w:ind w:left="0"/>
        <w:jc w:val="both"/>
      </w:pPr>
      <w:r>
        <w:rPr>
          <w:rFonts w:ascii="Times New Roman"/>
          <w:b w:val="false"/>
          <w:i w:val="false"/>
          <w:color w:val="000000"/>
          <w:sz w:val="28"/>
        </w:rPr>
        <w:t>
   </w:t>
      </w:r>
      <w:r>
        <w:rPr>
          <w:rFonts w:ascii="Times New Roman"/>
          <w:b/>
          <w:i w:val="false"/>
          <w:color w:val="000000"/>
          <w:sz w:val="28"/>
        </w:rPr>
        <w:t>Расчет доли казахстанского содержания в производстве товара</w:t>
      </w:r>
    </w:p>
    <w:bookmarkEnd w:id="11"/>
    <w:p>
      <w:pPr>
        <w:spacing w:after="0"/>
        <w:ind w:left="0"/>
        <w:jc w:val="both"/>
      </w:pPr>
      <w:r>
        <w:rPr>
          <w:rFonts w:ascii="Times New Roman"/>
          <w:b w:val="false"/>
          <w:i w:val="false"/>
          <w:color w:val="000000"/>
          <w:sz w:val="28"/>
        </w:rPr>
        <w:t>                             С ин.мат</w:t>
      </w:r>
      <w:r>
        <w:br/>
      </w:r>
      <w:r>
        <w:rPr>
          <w:rFonts w:ascii="Times New Roman"/>
          <w:b w:val="false"/>
          <w:i w:val="false"/>
          <w:color w:val="000000"/>
          <w:sz w:val="28"/>
        </w:rPr>
        <w:t>
              ДКС = 100 % - _____________ х 100 %,</w:t>
      </w:r>
      <w:r>
        <w:br/>
      </w:r>
      <w:r>
        <w:rPr>
          <w:rFonts w:ascii="Times New Roman"/>
          <w:b w:val="false"/>
          <w:i w:val="false"/>
          <w:color w:val="000000"/>
          <w:sz w:val="28"/>
        </w:rPr>
        <w:t>
                             С гот.пр.</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ДКС - доля казахстанского содержания в цене конечной продукции, %;</w:t>
      </w:r>
      <w:r>
        <w:br/>
      </w:r>
      <w:r>
        <w:rPr>
          <w:rFonts w:ascii="Times New Roman"/>
          <w:b w:val="false"/>
          <w:i w:val="false"/>
          <w:color w:val="000000"/>
          <w:sz w:val="28"/>
        </w:rPr>
        <w:t>
      С ин.мат. - стоимость сырья и материалов иностранного происхождения;</w:t>
      </w:r>
      <w:r>
        <w:br/>
      </w:r>
      <w:r>
        <w:rPr>
          <w:rFonts w:ascii="Times New Roman"/>
          <w:b w:val="false"/>
          <w:i w:val="false"/>
          <w:color w:val="000000"/>
          <w:sz w:val="28"/>
        </w:rPr>
        <w:t>
      С гот.пр. - стоимость готовой продукции по цене "франко-завод".</w:t>
      </w:r>
    </w:p>
    <w:bookmarkStart w:name="z120"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2010 года № 674  </w:t>
      </w:r>
    </w:p>
    <w:bookmarkEnd w:id="12"/>
    <w:bookmarkStart w:name="z121" w:id="13"/>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13"/>
    <w:bookmarkStart w:name="z122" w:id="14"/>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октября 2003 года № 1054 "Об утверждении критериев достаточной переработки товаров" (САПП Республики Казахстан, 2003 г., № 42, ст. 440);</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февраля 2004 года № 220 "О внесении изменения и дополнений в постановление Правительства Республики Казахстан от 15 октября 2003 года № 1054" (САПП Республики Казахстан, 2004 г., № 10, ст. 119);</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августа 2005 года № 882 "О внесении изменения и дополнений в постановление Правительства Республики Казахстан от 15 октября 2003 года № 1054" (САПП Республики Казахстан, 2005 г., № 33, ст. 457);</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марта 2006 года № 203 "О внесении изменения и дополнений в постановление Правительства Республики Казахстан от 15 октября 2003 года № 1054" (САПП Республики Казахстан, 2006 г., № 10, ст. 98);</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октября 2007 года № 898 "О внесении изменения и дополнений в постановление Правительства Республики Казахстан от 15 октября 2003 года № 1054" (САПП Республики Казахстан, 2007 г., № 37, ст. 415);</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января 2008 года № 62 "О внесении изменений и дополнения в постановление Правительства Республики Казахстан от 15 октября 2003 года № 1054" (САПП Республики Казахстан, 2008 г., № 2, ст. 26);</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августа 2009 года № 1290 "О внесении изменения и дополнений в постановление Правительства Республики Казахстан от 15 октября 2003 года № 1054" (САПП Республики Казахстан, 2009 г., № 36, ст. 356).</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