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d499" w14:textId="73ad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2010 года № 703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декабря 2008 года № 1126 "Об утверждении Программы "Нұрлы көш" на 2009-2011 годы" (САПП Республики Казахстан, 2008 г., № 45, ст. 514):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"Шукеева У.Е." заменить словами "Орынбаева Е.Т.";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"Нұрлы көш" на 2009-2011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5.3.3</w:t>
      </w:r>
      <w:r>
        <w:rPr>
          <w:rFonts w:ascii="Times New Roman"/>
          <w:b w:val="false"/>
          <w:i w:val="false"/>
          <w:color w:val="000000"/>
          <w:sz w:val="28"/>
        </w:rPr>
        <w:t>. "Обеспечение жильем":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десятой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участник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заключает с АО "ЖССБК" договор о жилищных строительных сбережениях, осуществляет накопление минимально необходимой суммы по договору о жилищных строительных сбережениях на счете в АО "ЖССБК" не более 5,5 лет после завершения строительства и ввода в эксплуатацию жилья с целью получения жилищного займа на покупку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накопления минимально необходимой суммы и выполнения всех условий по договору о жилищных строительных сбережениях предоставляет в АО "ЖССБК" документы для получения жилищного займа по ставке 4,5 % годовых под залог приобретаемого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АО "ЖССБК":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заключает с участником Программы договор о жилищных строительных сбережениях, в соответствии с которыми участник Программы осуществляет накопление минимально необходимой суммы по договору о жилищных строительных сбережениях на счете в АО "ЖССБК" в течение не более 5,5 лет после завершения строительства и ввода в эксплуатацию жилья, с целью получения жилищного займа на покупку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накопления участником Программы минимально необходимой суммы и выполнения всех условий по договору о жилищных строительных сбережениях предоставляет участнику Программы жилищный займ на 10 лет по ставке 4,5 % годовых под залог приобретаемого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заключения договора банковского займа с участником Программы перечисляет средства в размере, равном стоимости жилья, на счет местного исполнительного органа (СПК).";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8</w:t>
      </w:r>
      <w:r>
        <w:rPr>
          <w:rFonts w:ascii="Times New Roman"/>
          <w:b w:val="false"/>
          <w:i w:val="false"/>
          <w:color w:val="000000"/>
          <w:sz w:val="28"/>
        </w:rPr>
        <w:t>. "План мероприятий по реализации Программы "Нұрлы көш" на 2009-2011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строках, порядковые номера 15, 17 и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"городе Степногорске Акмолинской области,"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"Костанайской области," дополнить словами "селе Курык Каракиянского района Мангистауской области,";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17 аббревиатуру "МЭБП" заменить аббревиатурой "МЭРТ";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Примечание: расшифровка аббревиатур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"МЭРТ - Министерство экономического развития и торговли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2009 года № 674 "Об утверждении Правил реализации жилья участникам пилотных проектов Программы "Нұрлы-Көш" (САПП Республики Казахстан, 2009 г., № 24-25, ст. 213):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жилья участникам пилотных проектов Программы "Нұрлы Көш",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", городе Степногорске"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"Костанайской области," дополнить словами "селе Курык Каракиянского района Мангистауской области,";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6-1)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"городе Степногорске Акмолинской области,"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"Костанайской области," дополнить словами "селе Курык Каракиянского района Мангистауской области,";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", городе Степногорске"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"Костанайской области," дополнить словами "селе Курык Каракиянского района Мангистауской области,";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Порядок реализации жилья участникам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подраздела "Порядок реализации жилья участникам Программы в селе Красный Яр города Кокшетау, городе Степногорске Акмолинской области, селе Коктау Хромтауского района Актюбинской области, городах Курчатове и Усть-Каменегорске Восточно-Казахстанской области, поселке Заречном Костанайского района Костанайской области, селе Байтерек Кызылжарского района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", городе Степногорске"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"Костанайской области," дополнить словами "селе Курык Каракиянского района Мангистауской области,";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"расторжения" заменить словами "по уступке прав и обязательств по Договору новому участнику Программы либо расторжению";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"37. СПК обеспечивает снятие компанией-оператором обременения на жилье к моменту его передачи в залог Банку в обеспечение выполнения обязательств участников Программы по возврату выдаваемых Банком жилищных займов.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 после получения зарегистрированного договора залога недвижимого имущества и выполнения участниками Программы требований, предусмотренных для получения жилищного займа внутренними нормативными документами Банка, перечисляет средства в размере, равном стоимости жилья, на счет компании-оператора.";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№ 2162 "О реализации Закона Республики Казахстан "О республиканском бюджете на 2010-2012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строку, порядковый номер 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8673"/>
        <w:gridCol w:w="2053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4-1.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</w:p>
    <w:bookmarkStart w:name="z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8673"/>
        <w:gridCol w:w="2053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4-1.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296 704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".</w:t>
      </w:r>
    </w:p>
    <w:bookmarkStart w:name="z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