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b4c2" w14:textId="2b1b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2010 года № 739.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04.03.2024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1467 "Об утверждении Правил регистрации и учета государственных и гарантированных государством займов, займов под поручительство государства Республики Казахстан" (САПП Республики Казахстан, 2004 г., № 51, ст. 687);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ноября 2006 года № 1062 "О внесении изменений и дополнений в постановление Правительства Республики Казахстан от 31 декабря 2004 года № 1467" (САПП Республики Казахстан, 2006 г., № 41, ст. 450).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2010 года № 739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203, </w:t>
      </w:r>
      <w:r>
        <w:rPr>
          <w:rFonts w:ascii="Times New Roman"/>
          <w:b w:val="false"/>
          <w:i w:val="false"/>
          <w:color w:val="000000"/>
          <w:sz w:val="28"/>
        </w:rPr>
        <w:t>статьями 219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определяют порядок регистрации и учета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04.03.2024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государственных и гарантированных государством займов, займов под поручительство государства, государственных гарантий и поручительств государства ведется в целях осуществления мониторинга и управления государственным и гарантированным государством долгом, мониторинга долга по поручительствам государства для выполнения государственных функций.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государственных гарантий по поддержке экспорта ведется в целях осуществления мониторинга гарантированного государством обязательства по поддержке экспорта в порядке, определяемом центральным уполномоченным органом по исполнению бюджета, по согласованию с центральным уполномоченным органом по государственному планированию.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учета государственного и гарантированного государством долга, долга по поручительству государства осуществляется регистрация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государства, путем присвоения регистрационных и порядковых (в случае выпуска эмиссионных ценных бумаг) номеров и внесения сведений в соответствующие реестры.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Реестры ведутся в журнале регистрации и/или базе данных.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Пронумерованный и прошнурованный журнал регистрации, скрепленный печатью и подписью руководителя структурного подразделения центрального уполномоченного органа по исполнению бюджета, ответственного за ведение реестра, содержит следующие информации: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регистрации;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номер документа;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фамилию, имя, отчество и подпись ответственного лица.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 данных представляет собой автоматизированную информационную систему сбора, обработки и хранения информации.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Регистрация и учет государственных и гарантированных государством займов, займов под поручительство государства, государственных гарантий, государственных гарантий по поддержке экспорта и поручительств государства осуществляются центральным уполномоченным органом по исполнению бюджета.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Регистрации и учету подлежат: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займы Республики Казахстан (далее – государственные займы), привлекаемые: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Национальным Банком Республики Казахстан (далее – Национальный Банк);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значения, столицы Республики Казахстан (далее – местные исполнительные органы);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гарантированные государством займы Республики Казахстан (далее – гарантированные государством займы);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гарантии Республики Казахстан (далее –государственные гарантии);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гарантии Республики Казахстан по поддержке экспорта;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займы под поручительство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поручительства государства.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Присвоение регистрационных номеров государственным и гарантированным государством займам, государственным гарантиям, государственным гарантиям по поддержке экспорта и поручительствам государства, за исключением займов, привлеченных в форме выпуска ценных бумаг, осуществляется согласно структуре регистрационного номера, утвержденной центральным уполномоченным органом по исполнению бюджета.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Регистрация и учет правительственных займов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Регистрация и учет займов, привлеченных Правительством Республики Казахстан в форме: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займа осуществляются на основании договора займа;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государственных эмиссионных ценных бумаг на международных рынках осуществляются на основании постановления Правительства Республики Казахстан о размещении государственных эмиссионных ценных бумаг и его результатах;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государственных эмиссионных ценных бумаг на внутреннем рынке осуществляются на основании результатов первичного размещения государственных эмиссионных ценных бумаг и подтверждения акционерным обществом "Казахстанская фондовая биржа" об его объемах центральному уполномоченному органу по исполнению бюджета.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займов, привлеченных Правительством Республики Казахстан в форме выпуска государственных эмиссионных ценных бумаг, совершается путем присвоения займу порядкового номера, и внесения его в реестр базы данных государственных займов.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займов, привлеченных Правительством Республики Казахстан в форме заключения договора займа, совершается путем присвоения займу регистрационного номера, записи в журнале регистрации и внесения его в реестр базы данных государственных займов.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займов, привлеченных Правительством Республики Казахстан, проводится путем внесения в базу данных основных учетных характеристик договора займа или выпуска государственных эмиссионных ценных бумаг (номер и дата оформления займа, вид займа, кредитор, валюта и сумма займа, срок займа, ставка вознаграждения).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правительственных займов, привлеченных в форме: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займа осуществляется в течение пятнадцати рабочих дней после его подписания;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государственных эмиссионных ценных бумаг осуществляется в течение пяти рабочих дней после его размещения.</w:t>
      </w:r>
    </w:p>
    <w:bookmarkEnd w:id="26"/>
    <w:bookmarkStart w:name="z9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Порядок хранения оригиналов международных договоров о государственных займах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международных договорах Республики Казахстан".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дополнен пунктом 11-1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Регистрация и учет займов Национального Банка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Регистрация и учет займов, привлеченных Национальным Банком в форме: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займа осуществляются на основании копии договора займа, прошитой и засвидетельствованной печатью Национального Банка;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государственных эмиссионных ценных бумаг на внутренних рынках осуществляются на основании результатов первичного размещения государственных эмиссионных ценных бумаг и подтверждения акционерным обществом "Центральный депозитарий ценных бумаг" об его объемах.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Регистрация займов, привлеченных Национальным Банком (кроме краткосрочных нот Национального Банка, выпускаемых для регулирования денежной базы в обращении), совершается путем присвоения займу регистрационного номера, записи в журнале регистрации и внесения его в реестр базы данных государственных займов.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Учет займов, привлеченных Национальным Банком (кроме краткосрочных нот Национального Банка, выпускаемых для регулирования денежной базы в обращении), проводится путем внесения в базу данных основных учетных характеристик договора займа или выпуска ценных бумаг Национального Банка (номер и дата оформления займа, вид займа, кредитор, валюта и сумма займа, срок займа, ставка вознаграждения).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Национальный Банк для регистрации привлеченных им займов (кроме краткосрочных нот Национального Банка, выпускаемых для регулирования денежной базы в обращении) представляет в центральный уполномоченный орган по исполнению бюджета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пятнадцати рабочих дней после подписания договора займа или размещения государственных эмиссионных ценных бумаг.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Регистрация займов Национального Банка осуществляется в течение пяти рабочих дней после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5"/>
    <w:bookmarkStart w:name="z9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Порядок хранения оригиналов договоров займов, привлеченных Национальным Банком, регламентируется внутренними нормативными актами Национального Банка.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дополнен пунктом 16-1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Регистрация и учет займов местных исполнительных органов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Регистрация и учет займов, привлеченных местными исполнительными органами в форме: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займа осуществляются на основании оригинала договора займа или нотариально заверенной копии договора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государственных эмиссионных ценных бумаг городов республиканского значения и столицы на внутреннем рынке осуществляются на основании результатов первичного размещения государственных эмиссионных ценных бумаг и подтверждения акционерным обществом "Казахстанская фондовая биржа" об его объемах.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постановления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Регистрация займов, привлеченных местными исполнительными органами городов республиканского значения и столицы в форме выпуска государственных эмиссионных ценных бумаг, совершается путем присвоения займу порядкового номера и внесения его в реестр базы данных государственных займов.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постановления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Регистрация займов, привлеченных местными исполнительными органами в форме заключения договора займа, совершается путем присвоения займу регистрационного номера, записи в журнале регистрации и внесения его в реестр базы данных государственных займов.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Учет займов, привлеченных местными исполнительными органами, проводится путем внесения в базу данных основных учетных характеристик договора займа или выпуска государственных эмиссионных ценных бумаг (номер и дата оформления займа, вид займа, кредитор, валюта и сумма займа, срок займа, ставки вознаграждения).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Местные исполнительные органы для регистрации привлеченных ими займов представляют в центральный уполномоченный орган по исполнению бюджета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пятнадцати рабочих дней после подписания договора займа или размещения местными исполнительными органами городов республиканского значения и столицы государственных эмиссионных ценных бумаг.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14.03.2019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Регистрация займов местных исполнительных органов осуществляется в течение пяти рабочих дней после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22-1. Оригиналы договоров займов местных исполнительных органов хранятся в структурном подразделении, ответственном за хранение договоров займов, в специально отведенном сейфе.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дополнен пунктом 22-1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По истечении срока действия договоров займов местных исполнительных органов договоры займов в установленном порядке передаются в архив.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дополнен пунктом 22-2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Регистрация и учет гарантированных государством займов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Регистрация и учет гарантированных государством займов, привлеченных в форме: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договора займа осуществляются на основании оригинала договора займа или нотариально заверенной копии договора займа;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долговых ценных бумаг осуществляются на основании проспекта выпуска облигаций, первичного размещения облигаций и подтверждения представителем держателей облигаций сведений об их объемах.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Регистрация гарантированных государством займов в форме выпуска долговых ценных бумаг совершается путем присвоения займу порядкового номера и внесения его в реестр базы данных государственных займов.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Регистрация гарантированных государством займов в форме заключения договора займа совершается путем присвоения займу регистрационного номера, записи в журнале регистрации и внесения его в реестр базы данных гарантированных государством займов.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Учет гарантированных государством займов проводится путем внесения в базу данных основных учетных характеристик договора займа (номер и дата оформления займа, вид займа, кредитор, валюта и сумма займа, срок займа, ставки вознаграждения) или проспекта выпуска облигаций (номер и дата проспекта выпуска облигаций, количество выпускаемых облигаций, номинальная стоимость одной облигации, вознаграждение по облигациям, условия и порядок оплаты, обеспечение по облигациям, сведения об обращении и погашении облигаций, реквизиты, сведения о представителе держателей облигации).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Заемщики для регистрации привлеченных ими гарантированных государством займов представляют в уполномоченный орган по исполнению бюджета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пятнадцати рабочих дней после подписания договора займа или размещения долговых ценных бумаг.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Регистрация гарантированных государством займов осуществляется в течение пяти рабочих дней после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Регистрация и учет государственных гарантий и государственных гарантий по поддержке экспорта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Регистрация и учет государственных гарантий и государственных гарантий по поддержке экспорта, представленных в форме: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гарантийного обязательства, оформленного в виде письменного уведомления заимодателя о принятии центральным уполномоченным органом по исполнению бюджета обязательств гаранта по негосударственному займу, осуществляются на основании письма-уведомления до момента его передачи заимодателю;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гарантии, осуществляются на основании оригинала договора гарантии или нотариально заверенной копии договора гарантии;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 гарантии по поддержке экспорта, осуществляются на основании оригинала договора гарантии по поддержке экспорта или нотариально заверенной копии договора гарантии по поддержке экспорта.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Регистрация соглашений о предоставлении государственной гарантии и государственных гарантий по поддержке экспорта совершается путем присвоения соглашению о предоставлении государственной гарантии и государственной гарантии по поддержке экспорта регистрационного номера, записи в журнале регистрации и внесения его в реестр базы данных государственных гарантий, государственных гарантий по поддержке экспорта.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Регистрация государственных гарантий по поддержке экспорта в форме заключения договора гарантии по поддержке экспорта совершается путем присвоения договору гарантии по поддержке экспорта регистрационного номера, записи в журнале регистрации и внесения его в реестр базы данных государственных гарантий по поддержке экспорта.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30-1 в соответствии с постановлением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Учет государственных гарантий и государственных гарантий по поддержке экспорта проводится путем внесения в базу данных основных учетных характеристик государственной гарантии и государственной гарантии по поддержке экспорта (номер и дата оформления гарантии, номер и дата регистрации гарантии, валюта и сумма, на которую выдана гарантия, срок действия гарантии).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гарантия и государственная гарантия по поддержке экспорта прекращают свое действие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225-7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соответственно.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постановления Правительства РК от 04.03.2024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Регистрация государственных гарантий и государственных гарантий по поддержке экспорта осуществляется в течение пяти рабочих дней после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32-1. Оригиналы государственных гарантий и государственных гарантий по поддержке экспорта с визами руководителей ответственных структурных подразделений центрального уполномоченного органа по исполнению бюджета хранятся в структурном подразделении центрального уполномоченного органа по исполнению бюджета, ответственном за их хранение, в специально отведенном сейфе.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дополнен пунктом 32-1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32-2. Оригиналы государственных гарантий подлежат хранению до полного исполнения конечными заемщиками, получившими негосударственные займы, всех обязательств перед Правительством Республики Казахстан.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дополнен пунктом 32-2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32-3. Оригиналы государственных гарантий по поддержке экспорта подлежат хранению до полного исполнения Экспортно-кредитным агентством Казахстана всех обязательств перед Правительством Республики Казахстан.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дополнен пунктом 32-3 в соответствии с постановлением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04.03.2024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Регистрация и учет займов под поручительство государства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Регистрация и учет займов под поручительство государства осуществляются на основании проспекта выпуска инфраструктурных облигаций, его первичного размещения и подтверждения представителем держателей облигаций сведений об их объемах.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Регистрация займов под поручительство государства совершается путем присвоения займу порядкового номера и внесения его в реестр базы данных займов под поручительство государства.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Учет займов под поручительство государства проводится путем внесения в базу данных основных учетных характеристик проспекта выпуска облигаций (номер и дата выпуска облигаций, количество выпускаемых облигаций, номинальная стоимость одной облигации, вознаграждение по облигациям, условия и порядок оплаты, обеспечение по облигациям, сведения об обращении и погашении облигаций, реквизиты, сведения о представителе держателей облигации).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Заемщики для регистрации привлеченных ими займов под поручительство государства, представляют в уполномоченный орган по исполнению бюджета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пяти рабочих дней после государственной регистрации выпуска негосударственных облигаций.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Регистрация займов под поручительство государства осуществляется в течение пяти рабочих дней после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Регистрация и учет поручительств государства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Регистрация и учет поручительств государства осуществляются на основании постановления Правительства Республики Казахстан о предоставлении поручительства государства и договора поручительства, заключенного между центральным уполномоченным органом по исполнению бюджета и заимодателем.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Регистрация поручительств государства совершается путем присвоения договору поручительства регистрационного номера, записи в журнале регистрации и внесения его в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базы данных поручительств государства.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Учет поручительств государства проводится путем внесения в базу данных основных учетных характеристик договора поручительства (номер и дата регистрации договора поручительства, валюта и сумма на которую выдано поручительство государства, срок действия поручительства государства).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выполнения заемщиком или поручителем обязательств в полном объеме по договору поручительства, действие поручительства государства прекращается.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Регистрация поручительств государства осуществляется в течение пяти рабочих дней после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41-1. Оригиналы поручительств государства с визами руководителей ответственных структурных подразделений центрального уполномоченного органа по исполнению бюджета хранятся в структурном подразделении центрального уполномоченного органа по исполнению бюджета, ответственном за их хранение, в специально отведенном сейфе.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8 дополнен пунктом 41-1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41-2. Оригиналы поручительств государства подлежат хранению до полного исполнения конечными заемщиками, получившими негосударственные займы, всех обязательств перед Правительством Республики Казахстан.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8 дополнен пунктом 41-2 в соответствии с постановлением Правительства РК от 27.06.2012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Особые условия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регистрации государственных внешних займов, поручительств государства, государственных гарантий и государственных гарантий по поддержке экспорта центральным уполномоченным органом по исполнению бюджета заемщику выдается свидетельство о регистрации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Информация об изменениях, вносимых в зарегистрированные документы, а также в документы, на основании которых была произведена регистрация государственных гарантий, государственных гарантий по поддержке экспорта, государственных и гарантированных государством займов, поручительств государства и займов под поручительство государства, должна быть представлена для учета в центральный уполномоченный орган по исполнению бюджета в течение десяти рабочих дней после внесения таких изменений.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в редакции постановления Правительства РК от 02.07.2019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гарантированных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займов, 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 государства,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 поручительств государства</w:t>
            </w:r>
          </w:p>
        </w:tc>
      </w:tr>
    </w:tbl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регистрации государственного внешнего займа</w:t>
      </w:r>
      <w:r>
        <w:br/>
      </w:r>
      <w:r>
        <w:rPr>
          <w:rFonts w:ascii="Times New Roman"/>
          <w:b/>
          <w:i w:val="false"/>
          <w:color w:val="000000"/>
        </w:rPr>
        <w:t>№ __ от "__" _____ 20__ г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                                  от "__" 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займ под номером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        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(наименование, местонахождение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Заимодатель     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(наименование, местонахождение заимодателя)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займа     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/>
          <w:color w:val="000000"/>
          <w:sz w:val="28"/>
        </w:rPr>
        <w:t>(указать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   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освоения 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погашения   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погашения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сопутствующих расходов: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проценты за кредит/маржа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остаткам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предоставления государственного займа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Республики Казахстан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гарантированных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займов, 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 государства,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 поручительств государства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регистрации государственной гарантии</w:t>
      </w:r>
      <w:r>
        <w:br/>
      </w:r>
      <w:r>
        <w:rPr>
          <w:rFonts w:ascii="Times New Roman"/>
          <w:b/>
          <w:i w:val="false"/>
          <w:color w:val="000000"/>
        </w:rPr>
        <w:t>№ __ от "__" _____ 20__ г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                                  от "__" ______ 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государственную гарантию под номером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   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(наименование, местонахождение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Заимодатель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(наименование, местонахождение заимодателя)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займа, привлекаемого под государственную гарантию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>(указать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государственной гарантии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(номер и дата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государственной гарантии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выдачи государственной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Республики Казахстан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гарантированных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займов, займов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 государства,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 поручительств государства</w:t>
            </w:r>
          </w:p>
        </w:tc>
      </w:tr>
    </w:tbl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регистрации поручительства государства</w:t>
      </w:r>
      <w:r>
        <w:br/>
      </w:r>
      <w:r>
        <w:rPr>
          <w:rFonts w:ascii="Times New Roman"/>
          <w:b/>
          <w:i w:val="false"/>
          <w:color w:val="000000"/>
        </w:rPr>
        <w:t>№ __ от "__" ____ 20__ г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                               от "__" 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Настоящим Министерство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договор поручительства государства под номером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      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(наименование, местонахождение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Заимодатель  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представителя держателей облигаций)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основного долга по поручительству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(указать 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государства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(номер и дата договора)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займа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займа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выдачи поручительства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Республики Казахстан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регистрации и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гарантированных государством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займов, займов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поручительство государства,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гарантий,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гарантий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поддержке экспорта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</w:p>
        </w:tc>
      </w:tr>
    </w:tbl>
    <w:bookmarkStart w:name="z10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регистрации государственной гарантии по поддержке экспорта № ___ от "___" ________ 20___ года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постановлением Правительства РК от 02.07.2019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04.03.2024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25.03.2024).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                от "___" ________ 20___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Настоящим Министерство финансов Республики Казахстан регистрирует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гарантию по поддержке экспорта под номером 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Получатель: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и местонахождение Экспортно-кредитного агентства Казахстана)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Сумма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(указать 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(номер и дата договора)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действия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Основание выдачи государственной гарантии по поддержке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Вице-министр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