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a23b" w14:textId="08ca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"Электромагнитная совместимость"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августа 2010 года № 812.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"Электромагнитная совместимость".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9"/>
        <w:gridCol w:w="5521"/>
      </w:tblGrid>
      <w:tr>
        <w:trPr>
          <w:trHeight w:val="30" w:hRule="atLeast"/>
        </w:trPr>
        <w:tc>
          <w:tcPr>
            <w:tcW w:w="6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Кaзахстан</w:t>
            </w:r>
          </w:p>
        </w:tc>
        <w:tc>
          <w:tcPr>
            <w:tcW w:w="55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2010 года № 812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"Электромагнитная совместимость"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"Электромагнитная совместимость" (далее - Технический регламент) устанавливает требования к электромагнитной совместимости технических средств и систем (далее - ТС) в целях предотвращения опасности для жизни и здоровья человека, окружающей среде и исключения недопустимых электромагнитных помех другим техническим средствам и системам.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Действие настоящего Технического регламента распространяется на выпускаемые в обращение и вводимые в эксплуатацию ТС способные функционировать с заданным качеством в определенной электромагнитной обстановке, не создавая при этом недопустимых электромагнитных помех другим техническим средствам, классифицируемые согласно кодов товарной номенклатуры внешнеэкономической деятельности Республики Казахстан (далее - ТН ВЭД РК),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Техническому регламенту.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 опасным факторам (рискам) электромагнитного воздействия, которых следует избегать относятся: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импульсные токи при коммутациях и коротких замыканиях в распределительных устройствах;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низкочастотные кондуктивные электромагнитные помехи: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колебания напряжения электропитания;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отклонения частоты в системах электроснабжения;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установившиеся отклонения напряжения электропитания;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искажения синусоидальности напряжения электропитания;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несимметрия напряжений в трехфазных системах электроснабжения;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провалы, прерывания и выбросы напряжения электропитания;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напряжения сигналов, передаваемых в системах электроснабжения;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постоянные составляющие в сетях электропитания переменного тока;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наведенные низкочастотные напряжения.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низкочастотные излучаемые электромагнитные помехи: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электрические поля;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магнитные поля.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высокочастотные кондуктивные электромагнитные помехи, включая индустриальные радиопомехи: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напряжения или токи, представляющие собой непрерывные колебания;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напряжения или токи, представляющие собой переходные процессы (апериодические и колебательные).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высокочастотные излучаемые электромагнитные помехи, включая индустриальные радиопомехи: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электрические поля;</w:t>
      </w:r>
    </w:p>
    <w:bookmarkEnd w:id="25"/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магнитные поля;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электромагнитные поля, в том числе вызываемые непрерывными колебаниями и переходными процессами.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электростатические разряды.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Идентификация ТС производится путем использования кодов товарной номенклатуры внешнеэкономической деятельности Республики Казахстан (далее - ТН ВЭД РК), приведенных в приложении 1 к настоящему Техническому регламенту, по маркировке и сопроводительным документам (включающую в себя нормативную и техническую документацию), по признакам и параметрам, показателям и требованиям, которые в совокупности достаточны для распознания.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Идентификация ТС состоит: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определении принадлежности ТС конкретного вида к области распространения настоящего регламента;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сравнении основных характеристик ТС, указанных в сопроводительных документах на них и (или) маркированных, с фактическими, например, таких как: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 наименование изделия, тип, модель, модификация;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 наименование изготовителя ТС или данные по происхождению ТС;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 нормативный документ, по которому выпускается ТС;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 основное (или функциональное) предназначение ТС или область их применения;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 номинальные данные, указанные в сопроводительных документах;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 принадлежность к данной партии.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настоящем Техническом регламенте используются термины и определения: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электрическая сеть общего назначения - электрическая сеть энергоснабжающей организации, предназначенная для подачи электрической энергии различным потребителям электрической энергии или техническим средствам;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электро и радиотехнические устройства - оборудование и (или) приборы, предназначенные для генерирования и использования электромагнитной энергии в промышленных, научных, медицинских, бытовых или других целях, за исключением применения в области телекоммуникаций;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изолированная электромагнитная обстановка - электромагнитная обстановка, при которой исключается создание техническими средствами электромагнитных помех за пределами данной области пространства и воздействие на них внешних электромагнитных помех;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техническая система - объективное единство закономерно связанных друг с другом технических средств;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техническое средство - аппарат, подвижная или стационарная установка, содержащие электрические и (или) электронные компоненты, способные создавать электромагнитные помехи, качество функционирования которых зависит от воздействия внешних электромагнитных помех;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электромагнитная безопасность потребителей - состояние защищенности потребителей от неблагоприятных электромагнитных воздействий;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помехоустойчивость электро и радиотехнического устройства - способность технических средств сохранять заданное качество функционирования при воздействии на них электромагнитных помех с регламентированными значениями параметров;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устойчивость к электромагнитной помехе, помехоустойчивость - способность технических средств сохранять заданное качество функционирования при воздействии на них электромагнитных помех с регламентированными значениями параметров;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электромагнитная помеха - электромагнитное явление или процесс, которое снижают или могут снизить качество функционирования технического средства;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электромагнитная совместимость технических средств и систем - способность технических средств и систем, функционировать с заданным качеством в определенной электромагнитной обстановке, не создавая при этом недопустимых электромагнитных помех другим техническим средствам и системам;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электромагнитная обстановка - совокупность электромагнитных явлений и (или) процессов на заданной территории или проводящей среде в частотном и временном диапазонах;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электромагнитное воздействие - реальное или потенциальное влияние электромагнитного явления или процесса на биологические объекты и технические средства. К электромагнитным воздействиям относится влияние создаваемых техническими средствами в окружающем пространстве электрических и магнитных полей;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качество электрической энергии - степень соответствия параметров электрической энергии в электрической сети (напряжение, частота, сдвиг фазы) их установленным значениям.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технических средств на рынке Республики Казахстан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ТС размещаются на рынке или вводятся в эксплуатацию при их соответствии настоящему Техническому регламенту, а также другим техническим регламентам, действие которых на них распространяется.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ТС должны иметь маркировку, которая проводится в соответствии с настоящим Техническим регламентом 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 утвержденного постановлением Правительства Республики Казахстан от 21 марта 2008 года № 277.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Наименование и обозначение ТС (тип, марка, модель), его параметры и характеристики, влияющие на безопасность, наименование и (или) товарный знак изготовителя, наименование страны-изготовителя должны быть нанесены непосредственно на ТС и/или указаны в прилагаемых к нему эксплуатационных документах.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Если сведения, невозможно нанести непосредственно на ТС, то они могут указываться только в прилагаемых к данному оборудованию эксплуатационных документах. При этом наименование изготовителя и (или) его товарный знак, наименование и обозначение ТС (тип, марка, модель) должны быть нанесены на упаковку.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Маркировка ТС должна быть разборчивой, легкочитаемой и нанесена на поверхность ТС, доступную для осмотра.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Эксплуатационные документы к ТС должны включать: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информацию о его назначении;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основные потребительские свойства или характеристики;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правила и условия безопасной эксплуатации (использования);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правила и условия хранения, перевозки, реализации, монтажа и утилизации (при необходимости - установление требований к ним);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мерах, которые следует предпринять при обнаружении неисправности этого оборудования;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местонахождение изготовителя, информацию для связи с ним;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наименование и местонахождение уполномоченного представителя изготовителя, импортера, информацию для связи с ним;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дату изготовления.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Техническая документация и маркировка выполняются на государственном и русском языках.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безопасности к электромагнитной совместимости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ТС должны быть разработаны и изготовлены таким образом, чтобы при применении их по назначению и выполнении требований к техническому обслуживанию в течение всего срока службы, предусмотренному в эксплуатационных документах: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электромагнитные помехи, создаваемые техническим средством, применяемым по назначению, не превышали уровня, обеспечивающего функционирование технических средств в соответствии с их назначением;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техническое средство должно иметь достаточную устойчивость к электромагнитным помехам (помехоустойчивость), обеспечивающую его функционирование в электромагнитной обстановке, для применения в которой оно предназначено;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необходимый уровень защиты жизни и здоровья человека от прямого или косвенного воздействия электромагнитных помех;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отсутствие недопустимого риска возникновения повышенных температур, дуговых разрядов или излучений, которые могут привести к появлению опасностей;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необходимый уровень защиты жизни и здоровья человека, имущества от опасностей неэлектрического происхождения, возникающих при применении ТС;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необходимый уровень устойчивости к внешним воздействующим факторам, в том числе немеханического характера, при соответствующих климатических условиях внешней среды;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отсутствие недопустимого риска при перегрузках, вызываемых влиянием внешних воздействующих факторов.</w:t>
      </w:r>
    </w:p>
    <w:bookmarkEnd w:id="78"/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Подтверждение соответствия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Порядок проведения обязательной сертификации и Перечень схем, которые могут быть использованы при проведении обязательной сертификации электромагнитной совместимости установлен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Для подтверждения соответствия ТС, установленным стандартами требованиям по электромагнитной совместимости осуществляется обязательная сертификация ТС. Перечень ТС, подлежащих обязательной сертификации на соответствие требованиям по электромагнитной совместимости, приведены в Приложении 1 к настоящему Техническому регламенту.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Переходные положения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 момента введения в действие настоящего технического регламента нормативные правовые акты, действующие на территории Республики Казахстан, до приведения их в соответствие с настоящим техническим регламентом подлежат исполнению только в части, не противоречащей требованиям настоящего технического регламента и соответствующей целям защиты интересов национальной безопасности.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"Электромагнитная совместимость"</w:t>
            </w:r>
          </w:p>
        </w:tc>
      </w:tr>
    </w:tbl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 и услуг, подлежащих обязательной сертификации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9284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8525 10 900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радиосвязи, передающая и приемная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(аппаратура индивидуальной радиосвязи)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8525 10 900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 приемопередающие подвижной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фиксированных служб (для сотовых сетей связи)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8517 22 000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фототелеграфной и факсимильной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8525 20 910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8525 21 990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систем транковой и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радиосвязи и ее компоненты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8525 10 900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для радиотелефонной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радиотелеграфной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Земные станции спутниковой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телефонные, включая аппараты телефонные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сотовых сетей связи или других беспроводных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связи; прочая аппаратура для передачи или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голоса, изображений или других данных,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 для коммуникации в сети проводной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связи (например, в локальной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глобальной сети связи), кроме передающей или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товарной позиции 8443, 8525, 8527 или 8528: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телефонные аппараты, включая телефонные аппараты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сотовых сетей связи или других беспроводных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телефонные аппараты для проводной связи с беспроводной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8517 12 000 0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телефонные аппараты для сотовых сетей связи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беспроводных сетей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8517 18 000 0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передачи или приема голоса, изображений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данных, включая аппаратуру для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сети проводной или беспроводной связи (например,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локальной или глобальной сети связи), 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станции: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цифровых проводных систем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8517 61 000 9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приема, преобразования и передачи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голоса, изображений или других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коммутационные устройства и маршрутизаторы: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вычислительных машин; коммутаторы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или телеграфной проводной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систем проводной связи на несущей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частоте или для цифровых проводных систем связи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аппаратура для радиотелефонной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радиотелеграфной связи: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 для радиовещания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телевидения, включающая или не включающая в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приемную, звукозаписывающую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звуковоспроизводящую аппаратуру; телевизионные камеры,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камеры и записывающие видеокамеры: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8525 50 000 0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8525 60 000 0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передающая,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приемную аппаратуру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телевизионные камеры, цифровые камеры и записывающие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телевизионные камеры: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8525 80 110 0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тремя или более передающими трубками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8525 80 190 0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8525 80 300 0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камеры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записывающие видеокамеры: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способные только к записи звука и изображения,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с помощью телевизионной камеры: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8525 80 910 1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видеозаписывающая или видеовоспроизводящая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магнитной ленте, совмещенная или не совмещенная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видеотюнером с шириной ленты не более 1,3 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способная осуществлять запись или воспроизведение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скорости движения ленты не более 50 мм/с,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телевизионной передающей камерой в том же корпусе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8525 80 910 9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8525 80 990 1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видеозаписывающая или видеовоспроизводящая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магнитной ленте, совмещенная или не совмещенная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видеотюнером с шириной ленты не более 1,3 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способная осуществлять запись или воспроизведение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скорости движения ленты не более 50 мм/с,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телевизионной передающей камерой в том же корпусе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8525 80 990 9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радиолокационная, радионавигационная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 дистанционного управления: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8526 10 000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8526 10 000 1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8526 10 000 9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радионавигационная: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8526 91 200 0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радионавигационные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8526 91 800 0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радиоаппаратура дистанционного управления: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8526 92 000 9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радиовещания, совмещенная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совмещенная в одном корпусе со звукозаписывающей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звуковоспроизводящей аппаратурой или часами: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широковещательные радиоприемники, способные 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внешнего источника питания: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карманные кассетные плейеры с радиоприемником: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8527 12 100 0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аналоговой и цифровой считывающей 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8527 12 900 0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совмещенная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аппаратурой, 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8527 13 100 0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лазерной считывающей 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8527 13 910 0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кассетного типа с аналоговой и цифровой считывающей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8527 13 990 0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8527 19 000 0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широковещательные радиоприемники, не способные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без внешнего источника питания,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моторных транспортных средствах: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совмещенные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способные принимать и декодировать сигналы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радиоинформационной системы: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8527 21 200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лазерной считывающей системой: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8527 21 200 1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8527 21 200 9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кассетного типа с аналоговой и цифровой считывающей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8527 21 520 1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8527 21 520 9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8527 21 590 1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8527 21 590 9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8527 21 700 0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лазерной считывающей 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8527 21 920 0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кассетного типа с аналоговой и цифровой считывающей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8527 21 980 0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8527 29 000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8527 29 000 1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8527 29 000 9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совмещенная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одним или более громкоговорителями в том же корпусе: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8527 91 110 0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кассетного типа с аналоговой и цифровой считывающей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8527 91 190 0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8527 91 910 0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лазерной считывающей 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8527 91 930 0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кассетного типа с аналоговой и цифровой считывающей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8527 91 980 0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совмещенная со звукозаписывающей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звуковоспроизводящей аппаратурой, но совмещенная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часами: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8527 92 100 0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радиоприемники-будильники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8527 92 900 0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8527 99 000 0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не включающие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приемную телевизионную аппаратуру; аппаратура 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телевизионной связи, включающая или не включающая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свой состав широковещательный радиоприемник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аппаратуру, записывающую или воспроизводящую звук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с электронно-лучевой трубкой: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8528 41 000 0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8528 49 100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черно-белого или другого монохромного изображения: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8528 49 100 1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8528 49 100 9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8528 49 210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соотношением ширина/высота экрана менее 1,5: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8528 49 210 1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8528 49 210 9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8528 49 250 0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параметрами развертки не более 625 линий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8528 49 900 0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параметрами развертки более 625 линий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8528 59 100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черно-белого или другого монохромного изображения: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8528 59 100 1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8528 59 100 9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8528 59 900 1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8528 59 900 9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исключительно или главным образом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системах товарной позиции 8471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8528 69 050 0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работающие с помощью плоской дисплейной панели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устройства на жидких кристаллах),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способной отображать цифровую информацию, полученную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вычислительной машины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8528 69 200 0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черно-белого или другого монохромного изображения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8528 69 800 0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телевизионной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включающая или не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широковещательный радиоприемник или аппаратуру,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записывающую или воспроизводящую звук или изображение: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предназначенная для включения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видеодисплея или экрана: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видеотюнеры: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8528 71 200 0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модули для встраивания в вычислительные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8528 71 300 0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с приборами на основе микропроцессора,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модем, для получения доступа в Интернет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функцию интерактивного информационного обмена,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способные принимать телевизионные сигналы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(телевизионные приемники с коммуникационной функцией)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8528 71 500 0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8528 71 990 0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прочая, цветного изображения: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телевизионное проекционное оборудование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8528 72 200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включающая в свой состав видеозаписывающую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видеовоспроизводящую аппаратуру: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8528 72 200 1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жидкокристаллическим или плазменным экраном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8528 72 200 9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встроенной трубкой: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соотношением ширина/высота экрана менее 1,5,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 диагонали экрана: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8528 72 520 0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8528 72 540 0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42 см, но не более 52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8528 72 560 0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52 см, но не более 72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8528 72 580 0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параметрами развертки не более 625 линий, с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диагонали экрана: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 см: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8528 72 620 1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8528 72 620 2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42 см, но не более 52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8528 72 620 3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52 см, но не более 72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8528 72 620 9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8528 72 660 0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8528 72 700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параметрами развертки более 625 линий: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8528 72 700 1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размером диагонали экрана не более 42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8528 72 700 2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размером диагонали экрана более 42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8528 72 700 3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размером диагонали экрана более 52 см,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8528 72 700 9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8528 72 810 0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соотношением ширина/высота экрана менее 1,5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8528 72 890 0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8528 73 000 0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прочая, черно-белого или другого монохромного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изображения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аппаратуры товарных позиций 8525 - 8528: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8529 10 800 0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антенные фильтры и разделяющие устройства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8529 10 900 0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8529 90 450 0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аппаратуры подсубпозиции 8525 80 300 0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8529 90 490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аппаратуры подсубпозиции 8525 60 000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41 000 0, 8528 51 000 0 и 8528 61 000 0: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8529 90 490 1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аппаратуры подсубпозиции 8525 60 000 0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8529 90 490 9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8529 90 870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телевизионных камер подсубпозиции 8525 80 110 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 80 190 0 и для аппаратуры товарных позиций 8527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8529 90 870 1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плазменные модули (экраны) для аппаратуры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8528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8529 90 870 2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жидкокристаллические модули (экраны) для аппаратуры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 8528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8529 90 870 9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8529 90 970 0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звуковое или визуальное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сигнализационное (например, звонки, сирены,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индикаторные панели, устройства сигнализационные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или устройства для подачи пожарного сигнала),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оборудования товарной позиции 8512 или 8530: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сигнализационные охранные или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пожарного сигнала и аналогичные устройства: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8531 10 300 0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зданиях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8531 10 950 9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индикаторные, включающие в себя устройства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 кристаллах или на светодиодах: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8531 20 200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встроенными светодиодами: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8531 20 200 1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8531 20 200 9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встроенными жидкокристаллическими устройствами: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8531 20 400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встроенными активными матричными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жидкокристаллическими устройствами: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8531 20 400 1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8531 20 400 9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8531 20 950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8531 20 950 1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8531 20 950 9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8531 80 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8531 80 200 0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 плоским дисплеем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8531 80 950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8531 80 950 1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авиационных двигателей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8531 80 950 9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8531 90 200 0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субпозиции 8531 20 и подсубпозиции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8531 80 200 0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8531 90 850 8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 или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выключатели, переключатели, прерыватели,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плавкие предохранители, молниеотводы, ограничители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гасители скачков напряжения,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токоприемники, токосъемники и прочие соединители,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соединительные коробки) на напряжение более 1000 В: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8535 21 000 0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менее 72,5 кВ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8535 29 000 0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8535 30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разъединители и прерыватели: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8535 30 100 0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менее 72,5 кВ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8535 30 900 0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8535 90 000 0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коммутации или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цепей или для подсоединений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цепям или в электрических цепях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выключатели, переключатели, прерыватели,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реле, плавкие предохранители, гасители скачков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штепсельные вилки и розетки, патроны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электроламп и прочие соединители, соединительные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коробки) на напряжение не более 1000 В; соединители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волокон оптических, волоконно-оптических жгутов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кабелей: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8536 20 100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не более 63 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8536 20 100 1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8536 20 100 2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8536 20 100 8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более 63 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8536 20 900 1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8536 20 900 2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8536 20 900 8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8536 30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защиты электрических цепей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8536 30 100 0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не более 16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8536 30 300 0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более 16 А, но не более 125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8536 30 900 0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более 125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8536 41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не более 60 В: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8536 41 100 0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 тока не более 2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8536 41 900 0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силу тока более 2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8536 49 000 0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переключатели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8536 50 030 0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переключатели переменного тока, состоящие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оптически связанных входной и выходной цепей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(переключатели переменного тока на изолированном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тиристоре)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8536 50 050 0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переключатели, включая 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переключатели с температурной защитой, состоящие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транзистора и логического кристалла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 на кристалле"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8536 50 070 0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электромеханические комнатные выключатели на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 не более 11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 напряжение не более 60 В: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кнопочные переключатели: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8536 50 110 9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8516 50 150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поворотные переключатели: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8536 50 150 1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8536 50 150 9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8536 50 190 1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8536 50 190 2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авиационных двигателей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8536 50 190 8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8536 50 800 0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8536 90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8536 90 010 0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 собранные элементы для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Пульты, панели, консоли, столы, распределительные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и основания для электрической аппаратуры прочие,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двумя или более устройствами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8535 или 8536 для управления или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тока, в том числе включающие в себя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или устройства группы 90 и цифровые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кроме коммутационных устройств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8517: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не более 1000 В: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панели управления со встроенной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 машиной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8537 10 910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программируемые контроллеры с памятью: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8537 10 910 1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оборудования товарной позиции 8439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8537 10 910 9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8537 10 990 0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более 1000 В: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8537 20 910 0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более 1000 В, но не более 72,5 кВ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8537 20 990 0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более 72,5 кВ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предназначенные исключительно или в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аппаратуры товарной позиции 8535, 8536 или 8537: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электрические и аппаратура,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функции, в другом месте данной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поименованные или не включенные: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ускорители частиц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8543 20 000 0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сигналов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8543 30 000 0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для гальванопокрытия, электролиза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электрофореза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машины и аппаратура: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8543 70 150 0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 с функциями переводчика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8543 70 200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антенные усилители: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8543 70 200 1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промышленной сборки моторных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товарных позиций 8701 - 8705, их узлов и агрегатов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8543 70 200 9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8543 70 600 0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охранные генераторы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8543 70 900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Осциллоскопы, анализаторы спектра, прочие приборы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измерения или контроля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величин, кроме измерительных приборов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9028; приборы и аппаратура для обнаружения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альфа-, бета-, гамма-, рентгеновского,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 или прочих ионизирующих излучений: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9030 10 000 0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обнаружения или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 и осциллографы: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9030 20 200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с записывающим устройством: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9030 20 200 1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9030 20 200 9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9030 20 500 0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9030 20 900 0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или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напряжения, силы тока, сопротивления или мощности,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измерительные универсальные без записывающего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9030 32 000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измерительные универсальные с записывающим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устройством: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9030 32 000 1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9030 32 000 9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записывающего устройства,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9030 33 300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9030 33 300 1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для настройки телевизоров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9030 33 300 9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9030 33 910 0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9030 33 990 0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9030 39 000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записывающим устройством,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9030 39 000 1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гражданской авиации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9030 39 000 9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9030 40 000 0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аппаратура, специально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телекоммуникаций, прочие (например, измерители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перекрестных помех, коэффициентов усиления,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коэффициентов искажения, псофометры)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или контрольные приборы,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в другом месте данной группы не поименованные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 включенные; проекторы профильные: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9031 10 000 0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балансировочные для механических частей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9031 20 000 0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испытательные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и устройства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9031 41 000 0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проверки полупроводниковых пластин или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проверки фотомасок или фотошаблонов,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производстве полупроводниковых приборов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9031 49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9031 49 100 0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проекторы профильные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9031 49 900 0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устройства и машины прочие: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или контроля геометрических величин: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9031 80 320 0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проверки полупроводниковых пластин или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для проверки фотомасок или фотошаблонов,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производстве полупроводниковых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субпозиции и подсубпозиции "Прочие" относятся виды продукции относящиеся к товарной позиции, но не имеющие своего кода ТН ВЭД.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