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fe47" w14:textId="d31f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Единого координационного совета по решению проблемных вопросов долевого строительства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августа 2010 года № 823. Утратило силу постановлением Правительства Республики Казахстан от 4 сентября 2014 года № 970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Единый координационный совет по решению проблемных вопросов долевого строительства в составе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Едином координационном совете по решению проблемных вопросов долевого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августа 2010 года № 823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Единого координационного совета по решению</w:t>
      </w:r>
      <w:r>
        <w:br/>
      </w:r>
      <w:r>
        <w:rPr>
          <w:rFonts w:ascii="Times New Roman"/>
          <w:b/>
          <w:i w:val="false"/>
          <w:color w:val="000000"/>
        </w:rPr>
        <w:t>
проблемных вопросов долевого строительства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 Республики Казахстан,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Генерального прокурора Республики Казахстан, заместитель председателя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архитектуры, градостроительства и строительства Министерства регионального развития Республики Казахстан,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 – 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регионального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судья надзорной судебной коллегии по гражданским и административным делам Верховного Суда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борьбе с экономической и коррупционной преступностью (финансовой полиции)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Председателя Комитета национальной безопасности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Службы внешней разведки «Сырбар»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Министра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акима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исполнению судебных актов Министерства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финансовому мониторингу Министерства финансов Республики Казахстан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августа 2010 года № 823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Едином координационном совете</w:t>
      </w:r>
      <w:r>
        <w:br/>
      </w:r>
      <w:r>
        <w:rPr>
          <w:rFonts w:ascii="Times New Roman"/>
          <w:b/>
          <w:i w:val="false"/>
          <w:color w:val="000000"/>
        </w:rPr>
        <w:t>
по решению проблемных вопросов долевого строительства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координационный совет по решению проблемных вопросов долевого строительства (далее - Совет) является консультативно-совещательным органом при Правительстве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Целью деятельности Совета является решение проблемных вопросов долевого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Совет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актами Президента и Правительства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иными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нормативными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правовыми актами, а также настоящим Положением.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права Совета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Совета являются выработка предложений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решению проблемных вопросов долевого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совершенствованию законодательства в сфере долевого строительства и защиты прав дольщиков;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возмещению ущерба причиненного преступными действиями недобросовестных застройщиков дольщикам и государству, а также повышению эффективности розыска похищенного недобросовестными застройщиками имущества, в том числе за пределами страны, и предотвращению легализации ими доходов, полученных преступным путем.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Совет в пределах своей компетенции для осуществления возложенных на нее задач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взаимодействовать с государственными органами, общественными объединениями, а также образовывать рабочие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привлекать для проведения экспертиз и консультаций специалистов соответствующего профиля из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запрашивать и получать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от государственных органов и организаций информацию по вопросам, входящим в компетенцию Совета.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Совета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Совет возглавляет председатель - Премьер-Министр Республики Казахстан, который руководит его деятельностью, председательствует на заседаниях, планирует его работу, осуществляет общий контроль над реализацией его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время отсутствия председателя его функции выполняет один из заместителей председателя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Рабочим органом Совета является Министерство регионального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Совета осуществляет организационно-техническое обеспечение работы Совета, в том числе готовит предложения по повестке дня заседания Совета, необходимые документы, материалы, которые должны быть направлены членам Совета за три рабочих дня до проведения заседания Совета с приложением проекта 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Рабочий орган Совета: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и контролирует выполнение решений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координирует работу членов Совета и привлеченных к ее деятельности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проведения заседания Совета секретарь Совета оформляет протокол. Секретарь не является членом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Перечень вопросов для рассмотрения на заседаниях Совета составляется по мере необходимости.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Заседание Совета созывается председателем по собственной инициативе, инициативе заместителя председателя Совета либо по инициативе члена Совета на основании материалов, предлагаемых на рассмотрение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Решения Совета принимаются открытым голосованием и считаются принятыми, если за них подано большинство голосов от общего количества членов Совета. Голосование проводится путем заполнения на заседании Совета листа голосования по форме согласно приложению к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 (далее – Инструкция), утвержденной постановлением Правительства Республики Казахстан от 16 марта 1999 года № 247. В случае равенства голосов принятым считается решение, за которое проголосовал председатель.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Совета имеют право на особое мнение, которое, в случае его выражения должно быть изложено в письменном виде и приложено к письму-отчету Совета,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заседаний Совета и на основании листов голосования в течение трех рабочих дней составляется протокол, подписываемый председателем и секретарем.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по итогам голосования содержания проекта протокола секретарь Совета направляет лист голосования с уточненной редакцией принятого решения членам Совета для согласования.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Совета после получения листа голосования направляют в течение одного рабочего дня ответ о согласии либо несогласии с обоснованием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Решения Совета носят рекомендательный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Учет и хранение материалов и протокольных решений Совета с приложением листов голосования осуществляет рабочий орган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Заседания Совета проводятся не реже одного раза в месяц и считаются правомочными, если на них присутствует не менее половины от общего числа его членов. В случаях, когда необходимо принятие срочного решения, возможно проведение внеочередного заседания Совета по созыву председателя.</w:t>
      </w:r>
    </w:p>
    <w:bookmarkEnd w:id="10"/>
    <w:bookmarkStart w:name="z3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Прекращение деятельности Совета</w:t>
      </w:r>
    </w:p>
    <w:bookmarkEnd w:id="11"/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прекращения деятельности Совета является решение Правительства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